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1557" w14:textId="77777777" w:rsidR="00496B7A" w:rsidRDefault="00496B7A" w:rsidP="00496B7A">
      <w:pPr>
        <w:jc w:val="center"/>
      </w:pPr>
      <w:bookmarkStart w:id="0" w:name="_Hlk24452383"/>
      <w:r>
        <w:rPr>
          <w:noProof/>
          <w:lang w:eastAsia="en-AU"/>
        </w:rPr>
        <w:drawing>
          <wp:inline distT="0" distB="0" distL="0" distR="0" wp14:anchorId="1E0719FD" wp14:editId="117CBFC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EE5EAE" w14:textId="77777777" w:rsidR="00496B7A" w:rsidRDefault="00496B7A" w:rsidP="00496B7A">
      <w:pPr>
        <w:jc w:val="center"/>
        <w:rPr>
          <w:rFonts w:ascii="Arial" w:hAnsi="Arial"/>
        </w:rPr>
      </w:pPr>
      <w:r>
        <w:rPr>
          <w:rFonts w:ascii="Arial" w:hAnsi="Arial"/>
        </w:rPr>
        <w:t>Australian Capital Territory</w:t>
      </w:r>
    </w:p>
    <w:p w14:paraId="2BB31C45" w14:textId="53F92B43" w:rsidR="00496B7A" w:rsidRDefault="00954EDC" w:rsidP="00496B7A">
      <w:pPr>
        <w:pStyle w:val="Billname1"/>
      </w:pPr>
      <w:r>
        <w:fldChar w:fldCharType="begin"/>
      </w:r>
      <w:r>
        <w:instrText xml:space="preserve"> REF Citation \*charformat </w:instrText>
      </w:r>
      <w:r>
        <w:fldChar w:fldCharType="separate"/>
      </w:r>
      <w:r w:rsidR="00B04AFF">
        <w:t>Radiation Protection Act 2006</w:t>
      </w:r>
      <w:r>
        <w:fldChar w:fldCharType="end"/>
      </w:r>
      <w:r w:rsidR="00496B7A">
        <w:t xml:space="preserve">    </w:t>
      </w:r>
    </w:p>
    <w:p w14:paraId="11503B7E" w14:textId="0ACEFEF1" w:rsidR="00496B7A" w:rsidRDefault="003930FE" w:rsidP="00496B7A">
      <w:pPr>
        <w:pStyle w:val="ActNo"/>
      </w:pPr>
      <w:bookmarkStart w:id="1" w:name="LawNo"/>
      <w:r>
        <w:t>A2006-33</w:t>
      </w:r>
      <w:bookmarkEnd w:id="1"/>
    </w:p>
    <w:p w14:paraId="4E06FBA2" w14:textId="28FBA15F" w:rsidR="00496B7A" w:rsidRDefault="00496B7A" w:rsidP="00496B7A">
      <w:pPr>
        <w:pStyle w:val="RepubNo"/>
      </w:pPr>
      <w:r>
        <w:t xml:space="preserve">Republication No </w:t>
      </w:r>
      <w:bookmarkStart w:id="2" w:name="RepubNo"/>
      <w:r w:rsidR="003930FE">
        <w:t>22</w:t>
      </w:r>
      <w:bookmarkEnd w:id="2"/>
    </w:p>
    <w:p w14:paraId="7CF04BCA" w14:textId="219B1513" w:rsidR="00496B7A" w:rsidRDefault="00496B7A" w:rsidP="00496B7A">
      <w:pPr>
        <w:pStyle w:val="EffectiveDate"/>
      </w:pPr>
      <w:r>
        <w:t xml:space="preserve">Effective:  </w:t>
      </w:r>
      <w:bookmarkStart w:id="3" w:name="EffectiveDate"/>
      <w:r w:rsidR="003930FE">
        <w:t>11 September 2023</w:t>
      </w:r>
      <w:bookmarkEnd w:id="3"/>
    </w:p>
    <w:p w14:paraId="299891B3" w14:textId="0A7F3D5B" w:rsidR="00496B7A" w:rsidRDefault="00496B7A" w:rsidP="00496B7A">
      <w:pPr>
        <w:pStyle w:val="CoverInForce"/>
      </w:pPr>
      <w:r>
        <w:t xml:space="preserve">Republication date: </w:t>
      </w:r>
      <w:bookmarkStart w:id="4" w:name="InForceDate"/>
      <w:r w:rsidR="003930FE">
        <w:t>11 September 2023</w:t>
      </w:r>
      <w:bookmarkEnd w:id="4"/>
    </w:p>
    <w:p w14:paraId="5D1A49AE" w14:textId="50BDEBF6" w:rsidR="00496B7A" w:rsidRPr="0062649F" w:rsidRDefault="00496B7A" w:rsidP="001E01BA">
      <w:pPr>
        <w:pStyle w:val="CoverInForce"/>
      </w:pPr>
      <w:r>
        <w:t xml:space="preserve">Last amendment made by </w:t>
      </w:r>
      <w:bookmarkStart w:id="5" w:name="LastAmdt"/>
      <w:r w:rsidRPr="00496B7A">
        <w:rPr>
          <w:rStyle w:val="charCitHyperlinkAbbrev"/>
        </w:rPr>
        <w:fldChar w:fldCharType="begin"/>
      </w:r>
      <w:r w:rsidR="003930FE">
        <w:rPr>
          <w:rStyle w:val="charCitHyperlinkAbbrev"/>
        </w:rPr>
        <w:instrText>HYPERLINK "http://www.legislation.act.gov.au/a/2022-12/" \o "Radiation Protection Amendment Act 2022"</w:instrText>
      </w:r>
      <w:r w:rsidRPr="00496B7A">
        <w:rPr>
          <w:rStyle w:val="charCitHyperlinkAbbrev"/>
        </w:rPr>
      </w:r>
      <w:r w:rsidRPr="00496B7A">
        <w:rPr>
          <w:rStyle w:val="charCitHyperlinkAbbrev"/>
        </w:rPr>
        <w:fldChar w:fldCharType="separate"/>
      </w:r>
      <w:r w:rsidR="003930FE">
        <w:rPr>
          <w:rStyle w:val="charCitHyperlinkAbbrev"/>
        </w:rPr>
        <w:t>A2022</w:t>
      </w:r>
      <w:r w:rsidR="003930FE">
        <w:rPr>
          <w:rStyle w:val="charCitHyperlinkAbbrev"/>
        </w:rPr>
        <w:noBreakHyphen/>
        <w:t>12</w:t>
      </w:r>
      <w:r w:rsidRPr="00496B7A">
        <w:rPr>
          <w:rStyle w:val="charCitHyperlinkAbbrev"/>
        </w:rPr>
        <w:fldChar w:fldCharType="end"/>
      </w:r>
      <w:bookmarkEnd w:id="5"/>
      <w:r w:rsidR="0062649F" w:rsidRPr="0062649F">
        <w:rPr>
          <w:rStyle w:val="charCitHyperlinkAbbrev"/>
        </w:rPr>
        <w:br/>
      </w:r>
      <w:r w:rsidR="0062649F" w:rsidRPr="0062649F">
        <w:rPr>
          <w:rStyle w:val="charCitHyperlinkAbbrev"/>
          <w:color w:val="auto"/>
        </w:rPr>
        <w:t>(republication for expiry of transitional provisions (pt 11))</w:t>
      </w:r>
    </w:p>
    <w:p w14:paraId="455BBBD0" w14:textId="77777777" w:rsidR="00496B7A" w:rsidRDefault="00496B7A" w:rsidP="00496B7A"/>
    <w:p w14:paraId="6B40ED6E" w14:textId="77777777" w:rsidR="00496B7A" w:rsidRDefault="00496B7A" w:rsidP="00496B7A">
      <w:pPr>
        <w:spacing w:after="240"/>
        <w:rPr>
          <w:rFonts w:ascii="Arial" w:hAnsi="Arial"/>
        </w:rPr>
      </w:pPr>
    </w:p>
    <w:p w14:paraId="34E1911E" w14:textId="77777777" w:rsidR="00496B7A" w:rsidRPr="00101B4C" w:rsidRDefault="00496B7A" w:rsidP="00496B7A">
      <w:pPr>
        <w:pStyle w:val="PageBreak"/>
      </w:pPr>
      <w:r w:rsidRPr="00101B4C">
        <w:br w:type="page"/>
      </w:r>
    </w:p>
    <w:bookmarkEnd w:id="0"/>
    <w:p w14:paraId="4C8904FD" w14:textId="77777777" w:rsidR="00496B7A" w:rsidRDefault="00496B7A" w:rsidP="00496B7A">
      <w:pPr>
        <w:pStyle w:val="CoverHeading"/>
      </w:pPr>
      <w:r>
        <w:lastRenderedPageBreak/>
        <w:t>About this republication</w:t>
      </w:r>
    </w:p>
    <w:p w14:paraId="3F9136A0" w14:textId="77777777" w:rsidR="00496B7A" w:rsidRDefault="00496B7A" w:rsidP="00496B7A">
      <w:pPr>
        <w:pStyle w:val="CoverSubHdg"/>
      </w:pPr>
      <w:r>
        <w:t>The republished law</w:t>
      </w:r>
    </w:p>
    <w:p w14:paraId="40E9745D" w14:textId="10DBD66D" w:rsidR="00496B7A" w:rsidRDefault="00496B7A" w:rsidP="00496B7A">
      <w:pPr>
        <w:pStyle w:val="CoverText"/>
      </w:pPr>
      <w:r>
        <w:t xml:space="preserve">This is a republication of the </w:t>
      </w:r>
      <w:r w:rsidRPr="003930FE">
        <w:rPr>
          <w:i/>
        </w:rPr>
        <w:fldChar w:fldCharType="begin"/>
      </w:r>
      <w:r w:rsidRPr="003930FE">
        <w:rPr>
          <w:i/>
        </w:rPr>
        <w:instrText xml:space="preserve"> REF citation *\charformat  \* MERGEFORMAT </w:instrText>
      </w:r>
      <w:r w:rsidRPr="003930FE">
        <w:rPr>
          <w:i/>
        </w:rPr>
        <w:fldChar w:fldCharType="separate"/>
      </w:r>
      <w:r w:rsidR="00B04AFF" w:rsidRPr="00B04AFF">
        <w:rPr>
          <w:i/>
        </w:rPr>
        <w:t>Radiation Protection Act 2006</w:t>
      </w:r>
      <w:r w:rsidRPr="003930F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54EDC">
        <w:fldChar w:fldCharType="begin"/>
      </w:r>
      <w:r w:rsidR="00954EDC">
        <w:instrText xml:space="preserve"> REF InForceDate *\charformat </w:instrText>
      </w:r>
      <w:r w:rsidR="00954EDC">
        <w:fldChar w:fldCharType="separate"/>
      </w:r>
      <w:r w:rsidR="00B04AFF">
        <w:t>11 September 2023</w:t>
      </w:r>
      <w:r w:rsidR="00954EDC">
        <w:fldChar w:fldCharType="end"/>
      </w:r>
      <w:r w:rsidRPr="0074598E">
        <w:rPr>
          <w:rStyle w:val="charItals"/>
        </w:rPr>
        <w:t xml:space="preserve">.  </w:t>
      </w:r>
      <w:r>
        <w:t xml:space="preserve">It also includes any commencement, amendment, repeal or expiry affecting this republished law to </w:t>
      </w:r>
      <w:r w:rsidR="00954EDC">
        <w:fldChar w:fldCharType="begin"/>
      </w:r>
      <w:r w:rsidR="00954EDC">
        <w:instrText xml:space="preserve"> REF EffectiveDate *\charformat </w:instrText>
      </w:r>
      <w:r w:rsidR="00954EDC">
        <w:fldChar w:fldCharType="separate"/>
      </w:r>
      <w:r w:rsidR="00B04AFF">
        <w:t>11 September 2023</w:t>
      </w:r>
      <w:r w:rsidR="00954EDC">
        <w:fldChar w:fldCharType="end"/>
      </w:r>
      <w:r>
        <w:t xml:space="preserve">.  </w:t>
      </w:r>
    </w:p>
    <w:p w14:paraId="5721DE43" w14:textId="77777777" w:rsidR="00496B7A" w:rsidRDefault="00496B7A" w:rsidP="00496B7A">
      <w:pPr>
        <w:pStyle w:val="CoverText"/>
      </w:pPr>
      <w:r>
        <w:t xml:space="preserve">The legislation history and amendment history of the republished law are set out in endnotes 3 and 4. </w:t>
      </w:r>
    </w:p>
    <w:p w14:paraId="49589F4F" w14:textId="77777777" w:rsidR="00496B7A" w:rsidRDefault="00496B7A" w:rsidP="00496B7A">
      <w:pPr>
        <w:pStyle w:val="CoverSubHdg"/>
      </w:pPr>
      <w:r>
        <w:t>Kinds of republications</w:t>
      </w:r>
    </w:p>
    <w:p w14:paraId="67E473E9" w14:textId="78B5E81F"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23FA629" w14:textId="39128C22" w:rsidR="00496B7A" w:rsidRDefault="00496B7A" w:rsidP="00496B7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ED637AE" w14:textId="77777777" w:rsidR="00496B7A" w:rsidRDefault="00496B7A" w:rsidP="00496B7A">
      <w:pPr>
        <w:pStyle w:val="CoverTextBullet"/>
        <w:tabs>
          <w:tab w:val="clear" w:pos="0"/>
        </w:tabs>
        <w:ind w:left="357" w:hanging="357"/>
      </w:pPr>
      <w:r>
        <w:t>unauthorised republications.</w:t>
      </w:r>
    </w:p>
    <w:p w14:paraId="1B22DE50" w14:textId="77777777" w:rsidR="00496B7A" w:rsidRDefault="00496B7A" w:rsidP="00496B7A">
      <w:pPr>
        <w:pStyle w:val="CoverText"/>
      </w:pPr>
      <w:r>
        <w:t>The status of this republication appears on the bottom of each page.</w:t>
      </w:r>
    </w:p>
    <w:p w14:paraId="23B75D35" w14:textId="77777777" w:rsidR="00496B7A" w:rsidRDefault="00496B7A" w:rsidP="00496B7A">
      <w:pPr>
        <w:pStyle w:val="CoverSubHdg"/>
      </w:pPr>
      <w:r>
        <w:t>Editorial changes</w:t>
      </w:r>
    </w:p>
    <w:p w14:paraId="4C7F924B" w14:textId="22BBC68B" w:rsidR="00496B7A" w:rsidRDefault="00496B7A" w:rsidP="00496B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C317E" w14:textId="1FB87FB7" w:rsidR="00496B7A" w:rsidRPr="001F4196" w:rsidRDefault="00496B7A" w:rsidP="00496B7A">
      <w:pPr>
        <w:pStyle w:val="CoverText"/>
      </w:pPr>
      <w:r w:rsidRPr="001F4196">
        <w:t>This republication</w:t>
      </w:r>
      <w:r w:rsidR="00593F9E">
        <w:t xml:space="preserve"> </w:t>
      </w:r>
      <w:r w:rsidR="00045E12">
        <w:t xml:space="preserve">does not </w:t>
      </w:r>
      <w:r w:rsidR="00593F9E">
        <w:t>include</w:t>
      </w:r>
      <w:r w:rsidRPr="001F4196">
        <w:t xml:space="preserve"> amendments made under part 11.3 (see endnote 1).</w:t>
      </w:r>
    </w:p>
    <w:p w14:paraId="35A39E58" w14:textId="77777777" w:rsidR="00496B7A" w:rsidRDefault="00496B7A" w:rsidP="00496B7A">
      <w:pPr>
        <w:pStyle w:val="CoverSubHdg"/>
      </w:pPr>
      <w:r>
        <w:t>Uncommenced provisions and amendments</w:t>
      </w:r>
    </w:p>
    <w:p w14:paraId="60FE5B33" w14:textId="10D8A534"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FDAD70" w14:textId="77777777" w:rsidR="00496B7A" w:rsidRDefault="00496B7A" w:rsidP="00496B7A">
      <w:pPr>
        <w:pStyle w:val="CoverSubHdg"/>
      </w:pPr>
      <w:r>
        <w:t>Modifications</w:t>
      </w:r>
    </w:p>
    <w:p w14:paraId="56F36978" w14:textId="417C0E38"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2357F9">
          <w:rPr>
            <w:rStyle w:val="charCitHyperlinkItal"/>
          </w:rPr>
          <w:t> </w:t>
        </w:r>
        <w:r w:rsidRPr="0074598E">
          <w:rPr>
            <w:rStyle w:val="charCitHyperlinkItal"/>
          </w:rPr>
          <w:t>2001</w:t>
        </w:r>
      </w:hyperlink>
      <w:r>
        <w:rPr>
          <w:color w:val="000000"/>
        </w:rPr>
        <w:t>, section 95.</w:t>
      </w:r>
    </w:p>
    <w:p w14:paraId="5321FAE2" w14:textId="77777777" w:rsidR="00496B7A" w:rsidRDefault="00496B7A" w:rsidP="00496B7A">
      <w:pPr>
        <w:pStyle w:val="CoverSubHdg"/>
      </w:pPr>
      <w:r>
        <w:t>Penalties</w:t>
      </w:r>
    </w:p>
    <w:p w14:paraId="59A28538" w14:textId="0C51DA06"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ADD9C5F" w14:textId="77777777" w:rsidR="00496B7A" w:rsidRDefault="00496B7A" w:rsidP="00496B7A">
      <w:pPr>
        <w:pStyle w:val="00SigningPage"/>
        <w:sectPr w:rsidR="00496B7A" w:rsidSect="00496B7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C4B8FC" w14:textId="77777777" w:rsidR="00496B7A" w:rsidRDefault="00496B7A" w:rsidP="00496B7A">
      <w:pPr>
        <w:jc w:val="center"/>
      </w:pPr>
      <w:r>
        <w:rPr>
          <w:noProof/>
          <w:lang w:eastAsia="en-AU"/>
        </w:rPr>
        <w:lastRenderedPageBreak/>
        <w:drawing>
          <wp:inline distT="0" distB="0" distL="0" distR="0" wp14:anchorId="79D6DA7C" wp14:editId="4288BE0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F97889" w14:textId="77777777" w:rsidR="00496B7A" w:rsidRDefault="00496B7A" w:rsidP="00496B7A">
      <w:pPr>
        <w:jc w:val="center"/>
        <w:rPr>
          <w:rFonts w:ascii="Arial" w:hAnsi="Arial"/>
        </w:rPr>
      </w:pPr>
      <w:r>
        <w:rPr>
          <w:rFonts w:ascii="Arial" w:hAnsi="Arial"/>
        </w:rPr>
        <w:t>Australian Capital Territory</w:t>
      </w:r>
    </w:p>
    <w:p w14:paraId="6091E334" w14:textId="7D8D78DD" w:rsidR="00496B7A" w:rsidRDefault="00954EDC" w:rsidP="00496B7A">
      <w:pPr>
        <w:pStyle w:val="Billname"/>
      </w:pPr>
      <w:r>
        <w:fldChar w:fldCharType="begin"/>
      </w:r>
      <w:r>
        <w:instrText xml:space="preserve"> REF Citation \*charformat  \* MERGEFORMAT </w:instrText>
      </w:r>
      <w:r>
        <w:fldChar w:fldCharType="separate"/>
      </w:r>
      <w:r w:rsidR="00B04AFF">
        <w:t>Radiation Protection Act 2006</w:t>
      </w:r>
      <w:r>
        <w:fldChar w:fldCharType="end"/>
      </w:r>
    </w:p>
    <w:p w14:paraId="57C62E03" w14:textId="77777777" w:rsidR="00496B7A" w:rsidRDefault="00496B7A" w:rsidP="00496B7A">
      <w:pPr>
        <w:pStyle w:val="ActNo"/>
      </w:pPr>
    </w:p>
    <w:p w14:paraId="68E0070C" w14:textId="77777777" w:rsidR="00496B7A" w:rsidRDefault="00496B7A" w:rsidP="00496B7A">
      <w:pPr>
        <w:pStyle w:val="Placeholder"/>
      </w:pPr>
      <w:r>
        <w:rPr>
          <w:rStyle w:val="charContents"/>
          <w:sz w:val="16"/>
        </w:rPr>
        <w:t xml:space="preserve">  </w:t>
      </w:r>
      <w:r>
        <w:rPr>
          <w:rStyle w:val="charPage"/>
        </w:rPr>
        <w:t xml:space="preserve">  </w:t>
      </w:r>
    </w:p>
    <w:p w14:paraId="757B4F04" w14:textId="77777777" w:rsidR="00496B7A" w:rsidRDefault="00496B7A" w:rsidP="00496B7A">
      <w:pPr>
        <w:pStyle w:val="N-TOCheading"/>
      </w:pPr>
      <w:r>
        <w:rPr>
          <w:rStyle w:val="charContents"/>
        </w:rPr>
        <w:t>Contents</w:t>
      </w:r>
    </w:p>
    <w:p w14:paraId="16934FBB" w14:textId="77777777" w:rsidR="00496B7A" w:rsidRDefault="00496B7A" w:rsidP="00496B7A">
      <w:pPr>
        <w:pStyle w:val="N-9pt"/>
      </w:pPr>
      <w:r>
        <w:tab/>
      </w:r>
      <w:r>
        <w:rPr>
          <w:rStyle w:val="charPage"/>
        </w:rPr>
        <w:t>Page</w:t>
      </w:r>
    </w:p>
    <w:p w14:paraId="21B7809D" w14:textId="44CE836F" w:rsidR="00712BA7" w:rsidRDefault="00712B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299339" w:history="1">
        <w:r w:rsidRPr="001B739B">
          <w:t>Part 1</w:t>
        </w:r>
        <w:r>
          <w:rPr>
            <w:rFonts w:asciiTheme="minorHAnsi" w:eastAsiaTheme="minorEastAsia" w:hAnsiTheme="minorHAnsi" w:cstheme="minorBidi"/>
            <w:b w:val="0"/>
            <w:sz w:val="22"/>
            <w:szCs w:val="22"/>
            <w:lang w:eastAsia="en-AU"/>
          </w:rPr>
          <w:tab/>
        </w:r>
        <w:r w:rsidRPr="001B739B">
          <w:t>Preliminary</w:t>
        </w:r>
        <w:r w:rsidRPr="00712BA7">
          <w:rPr>
            <w:vanish/>
          </w:rPr>
          <w:tab/>
        </w:r>
        <w:r w:rsidRPr="00712BA7">
          <w:rPr>
            <w:vanish/>
          </w:rPr>
          <w:fldChar w:fldCharType="begin"/>
        </w:r>
        <w:r w:rsidRPr="00712BA7">
          <w:rPr>
            <w:vanish/>
          </w:rPr>
          <w:instrText xml:space="preserve"> PAGEREF _Toc144299339 \h </w:instrText>
        </w:r>
        <w:r w:rsidRPr="00712BA7">
          <w:rPr>
            <w:vanish/>
          </w:rPr>
        </w:r>
        <w:r w:rsidRPr="00712BA7">
          <w:rPr>
            <w:vanish/>
          </w:rPr>
          <w:fldChar w:fldCharType="separate"/>
        </w:r>
        <w:r w:rsidR="00B04AFF">
          <w:rPr>
            <w:vanish/>
          </w:rPr>
          <w:t>2</w:t>
        </w:r>
        <w:r w:rsidRPr="00712BA7">
          <w:rPr>
            <w:vanish/>
          </w:rPr>
          <w:fldChar w:fldCharType="end"/>
        </w:r>
      </w:hyperlink>
    </w:p>
    <w:p w14:paraId="17CDC335" w14:textId="25BFFB2A" w:rsidR="00712BA7" w:rsidRDefault="00712BA7">
      <w:pPr>
        <w:pStyle w:val="TOC5"/>
        <w:rPr>
          <w:rFonts w:asciiTheme="minorHAnsi" w:eastAsiaTheme="minorEastAsia" w:hAnsiTheme="minorHAnsi" w:cstheme="minorBidi"/>
          <w:sz w:val="22"/>
          <w:szCs w:val="22"/>
          <w:lang w:eastAsia="en-AU"/>
        </w:rPr>
      </w:pPr>
      <w:r>
        <w:tab/>
      </w:r>
      <w:hyperlink w:anchor="_Toc144299340" w:history="1">
        <w:r w:rsidRPr="001B739B">
          <w:t>1</w:t>
        </w:r>
        <w:r>
          <w:rPr>
            <w:rFonts w:asciiTheme="minorHAnsi" w:eastAsiaTheme="minorEastAsia" w:hAnsiTheme="minorHAnsi" w:cstheme="minorBidi"/>
            <w:sz w:val="22"/>
            <w:szCs w:val="22"/>
            <w:lang w:eastAsia="en-AU"/>
          </w:rPr>
          <w:tab/>
        </w:r>
        <w:r w:rsidRPr="001B739B">
          <w:t>Name of Act</w:t>
        </w:r>
        <w:r>
          <w:tab/>
        </w:r>
        <w:r>
          <w:fldChar w:fldCharType="begin"/>
        </w:r>
        <w:r>
          <w:instrText xml:space="preserve"> PAGEREF _Toc144299340 \h </w:instrText>
        </w:r>
        <w:r>
          <w:fldChar w:fldCharType="separate"/>
        </w:r>
        <w:r w:rsidR="00B04AFF">
          <w:t>2</w:t>
        </w:r>
        <w:r>
          <w:fldChar w:fldCharType="end"/>
        </w:r>
      </w:hyperlink>
    </w:p>
    <w:p w14:paraId="4BC67642" w14:textId="529ACE19" w:rsidR="00712BA7" w:rsidRDefault="00712BA7">
      <w:pPr>
        <w:pStyle w:val="TOC5"/>
        <w:rPr>
          <w:rFonts w:asciiTheme="minorHAnsi" w:eastAsiaTheme="minorEastAsia" w:hAnsiTheme="minorHAnsi" w:cstheme="minorBidi"/>
          <w:sz w:val="22"/>
          <w:szCs w:val="22"/>
          <w:lang w:eastAsia="en-AU"/>
        </w:rPr>
      </w:pPr>
      <w:r>
        <w:tab/>
      </w:r>
      <w:hyperlink w:anchor="_Toc144299341" w:history="1">
        <w:r w:rsidRPr="001B739B">
          <w:t>3</w:t>
        </w:r>
        <w:r>
          <w:rPr>
            <w:rFonts w:asciiTheme="minorHAnsi" w:eastAsiaTheme="minorEastAsia" w:hAnsiTheme="minorHAnsi" w:cstheme="minorBidi"/>
            <w:sz w:val="22"/>
            <w:szCs w:val="22"/>
            <w:lang w:eastAsia="en-AU"/>
          </w:rPr>
          <w:tab/>
        </w:r>
        <w:r w:rsidRPr="001B739B">
          <w:t>Object of Act</w:t>
        </w:r>
        <w:r>
          <w:tab/>
        </w:r>
        <w:r>
          <w:fldChar w:fldCharType="begin"/>
        </w:r>
        <w:r>
          <w:instrText xml:space="preserve"> PAGEREF _Toc144299341 \h </w:instrText>
        </w:r>
        <w:r>
          <w:fldChar w:fldCharType="separate"/>
        </w:r>
        <w:r w:rsidR="00B04AFF">
          <w:t>2</w:t>
        </w:r>
        <w:r>
          <w:fldChar w:fldCharType="end"/>
        </w:r>
      </w:hyperlink>
    </w:p>
    <w:p w14:paraId="17B3B00D" w14:textId="29769A73" w:rsidR="00712BA7" w:rsidRDefault="00712BA7">
      <w:pPr>
        <w:pStyle w:val="TOC5"/>
        <w:rPr>
          <w:rFonts w:asciiTheme="minorHAnsi" w:eastAsiaTheme="minorEastAsia" w:hAnsiTheme="minorHAnsi" w:cstheme="minorBidi"/>
          <w:sz w:val="22"/>
          <w:szCs w:val="22"/>
          <w:lang w:eastAsia="en-AU"/>
        </w:rPr>
      </w:pPr>
      <w:r>
        <w:tab/>
      </w:r>
      <w:hyperlink w:anchor="_Toc144299342" w:history="1">
        <w:r w:rsidRPr="001B739B">
          <w:t>4</w:t>
        </w:r>
        <w:r>
          <w:rPr>
            <w:rFonts w:asciiTheme="minorHAnsi" w:eastAsiaTheme="minorEastAsia" w:hAnsiTheme="minorHAnsi" w:cstheme="minorBidi"/>
            <w:sz w:val="22"/>
            <w:szCs w:val="22"/>
            <w:lang w:eastAsia="en-AU"/>
          </w:rPr>
          <w:tab/>
        </w:r>
        <w:r w:rsidRPr="001B739B">
          <w:t>Radiation protection principle</w:t>
        </w:r>
        <w:r>
          <w:tab/>
        </w:r>
        <w:r>
          <w:fldChar w:fldCharType="begin"/>
        </w:r>
        <w:r>
          <w:instrText xml:space="preserve"> PAGEREF _Toc144299342 \h </w:instrText>
        </w:r>
        <w:r>
          <w:fldChar w:fldCharType="separate"/>
        </w:r>
        <w:r w:rsidR="00B04AFF">
          <w:t>2</w:t>
        </w:r>
        <w:r>
          <w:fldChar w:fldCharType="end"/>
        </w:r>
      </w:hyperlink>
    </w:p>
    <w:p w14:paraId="63758FAE" w14:textId="211BED4D" w:rsidR="00712BA7" w:rsidRDefault="00712BA7">
      <w:pPr>
        <w:pStyle w:val="TOC5"/>
        <w:rPr>
          <w:rFonts w:asciiTheme="minorHAnsi" w:eastAsiaTheme="minorEastAsia" w:hAnsiTheme="minorHAnsi" w:cstheme="minorBidi"/>
          <w:sz w:val="22"/>
          <w:szCs w:val="22"/>
          <w:lang w:eastAsia="en-AU"/>
        </w:rPr>
      </w:pPr>
      <w:r>
        <w:tab/>
      </w:r>
      <w:hyperlink w:anchor="_Toc144299343" w:history="1">
        <w:r w:rsidRPr="001B739B">
          <w:t>5</w:t>
        </w:r>
        <w:r>
          <w:rPr>
            <w:rFonts w:asciiTheme="minorHAnsi" w:eastAsiaTheme="minorEastAsia" w:hAnsiTheme="minorHAnsi" w:cstheme="minorBidi"/>
            <w:sz w:val="22"/>
            <w:szCs w:val="22"/>
            <w:lang w:eastAsia="en-AU"/>
          </w:rPr>
          <w:tab/>
        </w:r>
        <w:r w:rsidRPr="001B739B">
          <w:t>Dictionary</w:t>
        </w:r>
        <w:r>
          <w:tab/>
        </w:r>
        <w:r>
          <w:fldChar w:fldCharType="begin"/>
        </w:r>
        <w:r>
          <w:instrText xml:space="preserve"> PAGEREF _Toc144299343 \h </w:instrText>
        </w:r>
        <w:r>
          <w:fldChar w:fldCharType="separate"/>
        </w:r>
        <w:r w:rsidR="00B04AFF">
          <w:t>3</w:t>
        </w:r>
        <w:r>
          <w:fldChar w:fldCharType="end"/>
        </w:r>
      </w:hyperlink>
    </w:p>
    <w:p w14:paraId="3015DF74" w14:textId="3F2EDAA2" w:rsidR="00712BA7" w:rsidRDefault="00712BA7">
      <w:pPr>
        <w:pStyle w:val="TOC5"/>
        <w:rPr>
          <w:rFonts w:asciiTheme="minorHAnsi" w:eastAsiaTheme="minorEastAsia" w:hAnsiTheme="minorHAnsi" w:cstheme="minorBidi"/>
          <w:sz w:val="22"/>
          <w:szCs w:val="22"/>
          <w:lang w:eastAsia="en-AU"/>
        </w:rPr>
      </w:pPr>
      <w:r>
        <w:tab/>
      </w:r>
      <w:hyperlink w:anchor="_Toc144299344" w:history="1">
        <w:r w:rsidRPr="001B739B">
          <w:t>6</w:t>
        </w:r>
        <w:r>
          <w:rPr>
            <w:rFonts w:asciiTheme="minorHAnsi" w:eastAsiaTheme="minorEastAsia" w:hAnsiTheme="minorHAnsi" w:cstheme="minorBidi"/>
            <w:sz w:val="22"/>
            <w:szCs w:val="22"/>
            <w:lang w:eastAsia="en-AU"/>
          </w:rPr>
          <w:tab/>
        </w:r>
        <w:r w:rsidRPr="001B739B">
          <w:t>Notes</w:t>
        </w:r>
        <w:r>
          <w:tab/>
        </w:r>
        <w:r>
          <w:fldChar w:fldCharType="begin"/>
        </w:r>
        <w:r>
          <w:instrText xml:space="preserve"> PAGEREF _Toc144299344 \h </w:instrText>
        </w:r>
        <w:r>
          <w:fldChar w:fldCharType="separate"/>
        </w:r>
        <w:r w:rsidR="00B04AFF">
          <w:t>3</w:t>
        </w:r>
        <w:r>
          <w:fldChar w:fldCharType="end"/>
        </w:r>
      </w:hyperlink>
    </w:p>
    <w:p w14:paraId="522A256E" w14:textId="70BCCBF3" w:rsidR="00712BA7" w:rsidRDefault="00712BA7">
      <w:pPr>
        <w:pStyle w:val="TOC5"/>
        <w:rPr>
          <w:rFonts w:asciiTheme="minorHAnsi" w:eastAsiaTheme="minorEastAsia" w:hAnsiTheme="minorHAnsi" w:cstheme="minorBidi"/>
          <w:sz w:val="22"/>
          <w:szCs w:val="22"/>
          <w:lang w:eastAsia="en-AU"/>
        </w:rPr>
      </w:pPr>
      <w:r>
        <w:tab/>
      </w:r>
      <w:hyperlink w:anchor="_Toc144299345" w:history="1">
        <w:r w:rsidRPr="001B739B">
          <w:t>7</w:t>
        </w:r>
        <w:r>
          <w:rPr>
            <w:rFonts w:asciiTheme="minorHAnsi" w:eastAsiaTheme="minorEastAsia" w:hAnsiTheme="minorHAnsi" w:cstheme="minorBidi"/>
            <w:sz w:val="22"/>
            <w:szCs w:val="22"/>
            <w:lang w:eastAsia="en-AU"/>
          </w:rPr>
          <w:tab/>
        </w:r>
        <w:r w:rsidRPr="001B739B">
          <w:t>Offences against Act—application of Criminal Code etc</w:t>
        </w:r>
        <w:r>
          <w:tab/>
        </w:r>
        <w:r>
          <w:fldChar w:fldCharType="begin"/>
        </w:r>
        <w:r>
          <w:instrText xml:space="preserve"> PAGEREF _Toc144299345 \h </w:instrText>
        </w:r>
        <w:r>
          <w:fldChar w:fldCharType="separate"/>
        </w:r>
        <w:r w:rsidR="00B04AFF">
          <w:t>4</w:t>
        </w:r>
        <w:r>
          <w:fldChar w:fldCharType="end"/>
        </w:r>
      </w:hyperlink>
    </w:p>
    <w:p w14:paraId="35EAC0F5" w14:textId="20C4F800" w:rsidR="00712BA7" w:rsidRDefault="00954EDC">
      <w:pPr>
        <w:pStyle w:val="TOC2"/>
        <w:rPr>
          <w:rFonts w:asciiTheme="minorHAnsi" w:eastAsiaTheme="minorEastAsia" w:hAnsiTheme="minorHAnsi" w:cstheme="minorBidi"/>
          <w:b w:val="0"/>
          <w:sz w:val="22"/>
          <w:szCs w:val="22"/>
          <w:lang w:eastAsia="en-AU"/>
        </w:rPr>
      </w:pPr>
      <w:hyperlink w:anchor="_Toc144299346" w:history="1">
        <w:r w:rsidR="00712BA7" w:rsidRPr="001B739B">
          <w:t>Part 2</w:t>
        </w:r>
        <w:r w:rsidR="00712BA7">
          <w:rPr>
            <w:rFonts w:asciiTheme="minorHAnsi" w:eastAsiaTheme="minorEastAsia" w:hAnsiTheme="minorHAnsi" w:cstheme="minorBidi"/>
            <w:b w:val="0"/>
            <w:sz w:val="22"/>
            <w:szCs w:val="22"/>
            <w:lang w:eastAsia="en-AU"/>
          </w:rPr>
          <w:tab/>
        </w:r>
        <w:r w:rsidR="00712BA7" w:rsidRPr="001B739B">
          <w:t>Important terms</w:t>
        </w:r>
        <w:r w:rsidR="00712BA7" w:rsidRPr="00712BA7">
          <w:rPr>
            <w:vanish/>
          </w:rPr>
          <w:tab/>
        </w:r>
        <w:r w:rsidR="00712BA7" w:rsidRPr="00712BA7">
          <w:rPr>
            <w:vanish/>
          </w:rPr>
          <w:fldChar w:fldCharType="begin"/>
        </w:r>
        <w:r w:rsidR="00712BA7" w:rsidRPr="00712BA7">
          <w:rPr>
            <w:vanish/>
          </w:rPr>
          <w:instrText xml:space="preserve"> PAGEREF _Toc144299346 \h </w:instrText>
        </w:r>
        <w:r w:rsidR="00712BA7" w:rsidRPr="00712BA7">
          <w:rPr>
            <w:vanish/>
          </w:rPr>
        </w:r>
        <w:r w:rsidR="00712BA7" w:rsidRPr="00712BA7">
          <w:rPr>
            <w:vanish/>
          </w:rPr>
          <w:fldChar w:fldCharType="separate"/>
        </w:r>
        <w:r w:rsidR="00B04AFF">
          <w:rPr>
            <w:vanish/>
          </w:rPr>
          <w:t>5</w:t>
        </w:r>
        <w:r w:rsidR="00712BA7" w:rsidRPr="00712BA7">
          <w:rPr>
            <w:vanish/>
          </w:rPr>
          <w:fldChar w:fldCharType="end"/>
        </w:r>
      </w:hyperlink>
    </w:p>
    <w:p w14:paraId="09F9423C" w14:textId="378BF8E0" w:rsidR="00712BA7" w:rsidRDefault="00712BA7">
      <w:pPr>
        <w:pStyle w:val="TOC5"/>
        <w:rPr>
          <w:rFonts w:asciiTheme="minorHAnsi" w:eastAsiaTheme="minorEastAsia" w:hAnsiTheme="minorHAnsi" w:cstheme="minorBidi"/>
          <w:sz w:val="22"/>
          <w:szCs w:val="22"/>
          <w:lang w:eastAsia="en-AU"/>
        </w:rPr>
      </w:pPr>
      <w:r>
        <w:tab/>
      </w:r>
      <w:hyperlink w:anchor="_Toc144299347" w:history="1">
        <w:r w:rsidRPr="001B739B">
          <w:t>8</w:t>
        </w:r>
        <w:r>
          <w:rPr>
            <w:rFonts w:asciiTheme="minorHAnsi" w:eastAsiaTheme="minorEastAsia" w:hAnsiTheme="minorHAnsi" w:cstheme="minorBidi"/>
            <w:sz w:val="22"/>
            <w:szCs w:val="22"/>
            <w:lang w:eastAsia="en-AU"/>
          </w:rPr>
          <w:tab/>
        </w:r>
        <w:r w:rsidRPr="001B739B">
          <w:t xml:space="preserve">Meaning of </w:t>
        </w:r>
        <w:r w:rsidRPr="001B739B">
          <w:rPr>
            <w:i/>
          </w:rPr>
          <w:t>radiation</w:t>
        </w:r>
        <w:r w:rsidRPr="001B739B">
          <w:t xml:space="preserve"> and </w:t>
        </w:r>
        <w:r w:rsidRPr="001B739B">
          <w:rPr>
            <w:i/>
          </w:rPr>
          <w:t xml:space="preserve">ionising </w:t>
        </w:r>
        <w:r w:rsidRPr="001B739B">
          <w:t>and</w:t>
        </w:r>
        <w:r w:rsidRPr="001B739B">
          <w:rPr>
            <w:i/>
          </w:rPr>
          <w:t xml:space="preserve"> non-ionising </w:t>
        </w:r>
        <w:r w:rsidRPr="001B739B">
          <w:t>radiation</w:t>
        </w:r>
        <w:r>
          <w:tab/>
        </w:r>
        <w:r>
          <w:fldChar w:fldCharType="begin"/>
        </w:r>
        <w:r>
          <w:instrText xml:space="preserve"> PAGEREF _Toc144299347 \h </w:instrText>
        </w:r>
        <w:r>
          <w:fldChar w:fldCharType="separate"/>
        </w:r>
        <w:r w:rsidR="00B04AFF">
          <w:t>5</w:t>
        </w:r>
        <w:r>
          <w:fldChar w:fldCharType="end"/>
        </w:r>
      </w:hyperlink>
    </w:p>
    <w:p w14:paraId="3A6EB95C" w14:textId="27F002D4" w:rsidR="00712BA7" w:rsidRDefault="00712BA7">
      <w:pPr>
        <w:pStyle w:val="TOC5"/>
        <w:rPr>
          <w:rFonts w:asciiTheme="minorHAnsi" w:eastAsiaTheme="minorEastAsia" w:hAnsiTheme="minorHAnsi" w:cstheme="minorBidi"/>
          <w:sz w:val="22"/>
          <w:szCs w:val="22"/>
          <w:lang w:eastAsia="en-AU"/>
        </w:rPr>
      </w:pPr>
      <w:r>
        <w:tab/>
      </w:r>
      <w:hyperlink w:anchor="_Toc144299348" w:history="1">
        <w:r w:rsidRPr="001B739B">
          <w:t>9</w:t>
        </w:r>
        <w:r>
          <w:rPr>
            <w:rFonts w:asciiTheme="minorHAnsi" w:eastAsiaTheme="minorEastAsia" w:hAnsiTheme="minorHAnsi" w:cstheme="minorBidi"/>
            <w:sz w:val="22"/>
            <w:szCs w:val="22"/>
            <w:lang w:eastAsia="en-AU"/>
          </w:rPr>
          <w:tab/>
        </w:r>
        <w:r w:rsidRPr="001B739B">
          <w:t xml:space="preserve">Meaning of </w:t>
        </w:r>
        <w:r w:rsidRPr="001B739B">
          <w:rPr>
            <w:i/>
          </w:rPr>
          <w:t>radiation source</w:t>
        </w:r>
        <w:r w:rsidRPr="001B739B">
          <w:t xml:space="preserve"> etc</w:t>
        </w:r>
        <w:r>
          <w:tab/>
        </w:r>
        <w:r>
          <w:fldChar w:fldCharType="begin"/>
        </w:r>
        <w:r>
          <w:instrText xml:space="preserve"> PAGEREF _Toc144299348 \h </w:instrText>
        </w:r>
        <w:r>
          <w:fldChar w:fldCharType="separate"/>
        </w:r>
        <w:r w:rsidR="00B04AFF">
          <w:t>5</w:t>
        </w:r>
        <w:r>
          <w:fldChar w:fldCharType="end"/>
        </w:r>
      </w:hyperlink>
    </w:p>
    <w:p w14:paraId="44C9D5CA" w14:textId="12B07C61" w:rsidR="00712BA7" w:rsidRDefault="00712BA7">
      <w:pPr>
        <w:pStyle w:val="TOC5"/>
        <w:rPr>
          <w:rFonts w:asciiTheme="minorHAnsi" w:eastAsiaTheme="minorEastAsia" w:hAnsiTheme="minorHAnsi" w:cstheme="minorBidi"/>
          <w:sz w:val="22"/>
          <w:szCs w:val="22"/>
          <w:lang w:eastAsia="en-AU"/>
        </w:rPr>
      </w:pPr>
      <w:r>
        <w:tab/>
      </w:r>
      <w:hyperlink w:anchor="_Toc144299349" w:history="1">
        <w:r w:rsidRPr="001B739B">
          <w:t>10</w:t>
        </w:r>
        <w:r>
          <w:rPr>
            <w:rFonts w:asciiTheme="minorHAnsi" w:eastAsiaTheme="minorEastAsia" w:hAnsiTheme="minorHAnsi" w:cstheme="minorBidi"/>
            <w:sz w:val="22"/>
            <w:szCs w:val="22"/>
            <w:lang w:eastAsia="en-AU"/>
          </w:rPr>
          <w:tab/>
        </w:r>
        <w:r w:rsidRPr="001B739B">
          <w:t xml:space="preserve">Meaning of </w:t>
        </w:r>
        <w:r w:rsidRPr="001B739B">
          <w:rPr>
            <w:i/>
          </w:rPr>
          <w:t xml:space="preserve">prohibited radiation source </w:t>
        </w:r>
        <w:r w:rsidRPr="001B739B">
          <w:t xml:space="preserve">and </w:t>
        </w:r>
        <w:r w:rsidRPr="001B739B">
          <w:rPr>
            <w:i/>
          </w:rPr>
          <w:t>regulated radiation source</w:t>
        </w:r>
        <w:r>
          <w:tab/>
        </w:r>
        <w:r>
          <w:fldChar w:fldCharType="begin"/>
        </w:r>
        <w:r>
          <w:instrText xml:space="preserve"> PAGEREF _Toc144299349 \h </w:instrText>
        </w:r>
        <w:r>
          <w:fldChar w:fldCharType="separate"/>
        </w:r>
        <w:r w:rsidR="00B04AFF">
          <w:t>6</w:t>
        </w:r>
        <w:r>
          <w:fldChar w:fldCharType="end"/>
        </w:r>
      </w:hyperlink>
    </w:p>
    <w:p w14:paraId="0E1B7848" w14:textId="38CB1A62" w:rsidR="00712BA7" w:rsidRDefault="00712BA7">
      <w:pPr>
        <w:pStyle w:val="TOC5"/>
        <w:rPr>
          <w:rFonts w:asciiTheme="minorHAnsi" w:eastAsiaTheme="minorEastAsia" w:hAnsiTheme="minorHAnsi" w:cstheme="minorBidi"/>
          <w:sz w:val="22"/>
          <w:szCs w:val="22"/>
          <w:lang w:eastAsia="en-AU"/>
        </w:rPr>
      </w:pPr>
      <w:r>
        <w:tab/>
      </w:r>
      <w:hyperlink w:anchor="_Toc144299350" w:history="1">
        <w:r w:rsidRPr="001B739B">
          <w:t>11</w:t>
        </w:r>
        <w:r>
          <w:rPr>
            <w:rFonts w:asciiTheme="minorHAnsi" w:eastAsiaTheme="minorEastAsia" w:hAnsiTheme="minorHAnsi" w:cstheme="minorBidi"/>
            <w:sz w:val="22"/>
            <w:szCs w:val="22"/>
            <w:lang w:eastAsia="en-AU"/>
          </w:rPr>
          <w:tab/>
        </w:r>
        <w:r w:rsidRPr="001B739B">
          <w:t xml:space="preserve">Meaning of </w:t>
        </w:r>
        <w:r w:rsidRPr="001B739B">
          <w:rPr>
            <w:i/>
          </w:rPr>
          <w:t>deal</w:t>
        </w:r>
        <w:r w:rsidRPr="001B739B">
          <w:t xml:space="preserve"> with radiation source</w:t>
        </w:r>
        <w:r>
          <w:tab/>
        </w:r>
        <w:r>
          <w:fldChar w:fldCharType="begin"/>
        </w:r>
        <w:r>
          <w:instrText xml:space="preserve"> PAGEREF _Toc144299350 \h </w:instrText>
        </w:r>
        <w:r>
          <w:fldChar w:fldCharType="separate"/>
        </w:r>
        <w:r w:rsidR="00B04AFF">
          <w:t>6</w:t>
        </w:r>
        <w:r>
          <w:fldChar w:fldCharType="end"/>
        </w:r>
      </w:hyperlink>
    </w:p>
    <w:p w14:paraId="4EE22A16" w14:textId="682F3EC8" w:rsidR="00712BA7" w:rsidRDefault="00954EDC">
      <w:pPr>
        <w:pStyle w:val="TOC2"/>
        <w:rPr>
          <w:rFonts w:asciiTheme="minorHAnsi" w:eastAsiaTheme="minorEastAsia" w:hAnsiTheme="minorHAnsi" w:cstheme="minorBidi"/>
          <w:b w:val="0"/>
          <w:sz w:val="22"/>
          <w:szCs w:val="22"/>
          <w:lang w:eastAsia="en-AU"/>
        </w:rPr>
      </w:pPr>
      <w:hyperlink w:anchor="_Toc144299351" w:history="1">
        <w:r w:rsidR="00712BA7" w:rsidRPr="001B739B">
          <w:t>Part 3</w:t>
        </w:r>
        <w:r w:rsidR="00712BA7">
          <w:rPr>
            <w:rFonts w:asciiTheme="minorHAnsi" w:eastAsiaTheme="minorEastAsia" w:hAnsiTheme="minorHAnsi" w:cstheme="minorBidi"/>
            <w:b w:val="0"/>
            <w:sz w:val="22"/>
            <w:szCs w:val="22"/>
            <w:lang w:eastAsia="en-AU"/>
          </w:rPr>
          <w:tab/>
        </w:r>
        <w:r w:rsidR="00712BA7" w:rsidRPr="001B739B">
          <w:t>Radiation safety</w:t>
        </w:r>
        <w:r w:rsidR="00712BA7" w:rsidRPr="00712BA7">
          <w:rPr>
            <w:vanish/>
          </w:rPr>
          <w:tab/>
        </w:r>
        <w:r w:rsidR="00712BA7" w:rsidRPr="00712BA7">
          <w:rPr>
            <w:vanish/>
          </w:rPr>
          <w:fldChar w:fldCharType="begin"/>
        </w:r>
        <w:r w:rsidR="00712BA7" w:rsidRPr="00712BA7">
          <w:rPr>
            <w:vanish/>
          </w:rPr>
          <w:instrText xml:space="preserve"> PAGEREF _Toc144299351 \h </w:instrText>
        </w:r>
        <w:r w:rsidR="00712BA7" w:rsidRPr="00712BA7">
          <w:rPr>
            <w:vanish/>
          </w:rPr>
        </w:r>
        <w:r w:rsidR="00712BA7" w:rsidRPr="00712BA7">
          <w:rPr>
            <w:vanish/>
          </w:rPr>
          <w:fldChar w:fldCharType="separate"/>
        </w:r>
        <w:r w:rsidR="00B04AFF">
          <w:rPr>
            <w:vanish/>
          </w:rPr>
          <w:t>8</w:t>
        </w:r>
        <w:r w:rsidR="00712BA7" w:rsidRPr="00712BA7">
          <w:rPr>
            <w:vanish/>
          </w:rPr>
          <w:fldChar w:fldCharType="end"/>
        </w:r>
      </w:hyperlink>
    </w:p>
    <w:p w14:paraId="55757637" w14:textId="34994F98" w:rsidR="00712BA7" w:rsidRDefault="00954EDC">
      <w:pPr>
        <w:pStyle w:val="TOC3"/>
        <w:rPr>
          <w:rFonts w:asciiTheme="minorHAnsi" w:eastAsiaTheme="minorEastAsia" w:hAnsiTheme="minorHAnsi" w:cstheme="minorBidi"/>
          <w:b w:val="0"/>
          <w:sz w:val="22"/>
          <w:szCs w:val="22"/>
          <w:lang w:eastAsia="en-AU"/>
        </w:rPr>
      </w:pPr>
      <w:hyperlink w:anchor="_Toc144299352" w:history="1">
        <w:r w:rsidR="00712BA7" w:rsidRPr="001B739B">
          <w:t>Division 3.1</w:t>
        </w:r>
        <w:r w:rsidR="00712BA7">
          <w:rPr>
            <w:rFonts w:asciiTheme="minorHAnsi" w:eastAsiaTheme="minorEastAsia" w:hAnsiTheme="minorHAnsi" w:cstheme="minorBidi"/>
            <w:b w:val="0"/>
            <w:sz w:val="22"/>
            <w:szCs w:val="22"/>
            <w:lang w:eastAsia="en-AU"/>
          </w:rPr>
          <w:tab/>
        </w:r>
        <w:r w:rsidR="00712BA7" w:rsidRPr="001B739B">
          <w:t>Safety duties</w:t>
        </w:r>
        <w:r w:rsidR="00712BA7" w:rsidRPr="00712BA7">
          <w:rPr>
            <w:vanish/>
          </w:rPr>
          <w:tab/>
        </w:r>
        <w:r w:rsidR="00712BA7" w:rsidRPr="00712BA7">
          <w:rPr>
            <w:vanish/>
          </w:rPr>
          <w:fldChar w:fldCharType="begin"/>
        </w:r>
        <w:r w:rsidR="00712BA7" w:rsidRPr="00712BA7">
          <w:rPr>
            <w:vanish/>
          </w:rPr>
          <w:instrText xml:space="preserve"> PAGEREF _Toc144299352 \h </w:instrText>
        </w:r>
        <w:r w:rsidR="00712BA7" w:rsidRPr="00712BA7">
          <w:rPr>
            <w:vanish/>
          </w:rPr>
        </w:r>
        <w:r w:rsidR="00712BA7" w:rsidRPr="00712BA7">
          <w:rPr>
            <w:vanish/>
          </w:rPr>
          <w:fldChar w:fldCharType="separate"/>
        </w:r>
        <w:r w:rsidR="00B04AFF">
          <w:rPr>
            <w:vanish/>
          </w:rPr>
          <w:t>8</w:t>
        </w:r>
        <w:r w:rsidR="00712BA7" w:rsidRPr="00712BA7">
          <w:rPr>
            <w:vanish/>
          </w:rPr>
          <w:fldChar w:fldCharType="end"/>
        </w:r>
      </w:hyperlink>
    </w:p>
    <w:p w14:paraId="16450F39" w14:textId="1CAE67C9" w:rsidR="00712BA7" w:rsidRDefault="00712BA7">
      <w:pPr>
        <w:pStyle w:val="TOC5"/>
        <w:rPr>
          <w:rFonts w:asciiTheme="minorHAnsi" w:eastAsiaTheme="minorEastAsia" w:hAnsiTheme="minorHAnsi" w:cstheme="minorBidi"/>
          <w:sz w:val="22"/>
          <w:szCs w:val="22"/>
          <w:lang w:eastAsia="en-AU"/>
        </w:rPr>
      </w:pPr>
      <w:r>
        <w:tab/>
      </w:r>
      <w:hyperlink w:anchor="_Toc144299353" w:history="1">
        <w:r w:rsidRPr="001B739B">
          <w:t>12</w:t>
        </w:r>
        <w:r>
          <w:rPr>
            <w:rFonts w:asciiTheme="minorHAnsi" w:eastAsiaTheme="minorEastAsia" w:hAnsiTheme="minorHAnsi" w:cstheme="minorBidi"/>
            <w:sz w:val="22"/>
            <w:szCs w:val="22"/>
            <w:lang w:eastAsia="en-AU"/>
          </w:rPr>
          <w:tab/>
        </w:r>
        <w:r w:rsidRPr="001B739B">
          <w:rPr>
            <w:lang w:val="en-US"/>
          </w:rPr>
          <w:t>General duty to ensure no harm</w:t>
        </w:r>
        <w:r>
          <w:tab/>
        </w:r>
        <w:r>
          <w:fldChar w:fldCharType="begin"/>
        </w:r>
        <w:r>
          <w:instrText xml:space="preserve"> PAGEREF _Toc144299353 \h </w:instrText>
        </w:r>
        <w:r>
          <w:fldChar w:fldCharType="separate"/>
        </w:r>
        <w:r w:rsidR="00B04AFF">
          <w:t>8</w:t>
        </w:r>
        <w:r>
          <w:fldChar w:fldCharType="end"/>
        </w:r>
      </w:hyperlink>
    </w:p>
    <w:p w14:paraId="7265BF1E" w14:textId="457BCFAC" w:rsidR="00712BA7" w:rsidRDefault="00712BA7">
      <w:pPr>
        <w:pStyle w:val="TOC5"/>
        <w:rPr>
          <w:rFonts w:asciiTheme="minorHAnsi" w:eastAsiaTheme="minorEastAsia" w:hAnsiTheme="minorHAnsi" w:cstheme="minorBidi"/>
          <w:sz w:val="22"/>
          <w:szCs w:val="22"/>
          <w:lang w:eastAsia="en-AU"/>
        </w:rPr>
      </w:pPr>
      <w:r>
        <w:tab/>
      </w:r>
      <w:hyperlink w:anchor="_Toc144299354" w:history="1">
        <w:r w:rsidRPr="001B739B">
          <w:t>13</w:t>
        </w:r>
        <w:r>
          <w:rPr>
            <w:rFonts w:asciiTheme="minorHAnsi" w:eastAsiaTheme="minorEastAsia" w:hAnsiTheme="minorHAnsi" w:cstheme="minorBidi"/>
            <w:sz w:val="22"/>
            <w:szCs w:val="22"/>
            <w:lang w:eastAsia="en-AU"/>
          </w:rPr>
          <w:tab/>
        </w:r>
        <w:r w:rsidRPr="001B739B">
          <w:t>Radiation exposure</w:t>
        </w:r>
        <w:r>
          <w:tab/>
        </w:r>
        <w:r>
          <w:fldChar w:fldCharType="begin"/>
        </w:r>
        <w:r>
          <w:instrText xml:space="preserve"> PAGEREF _Toc144299354 \h </w:instrText>
        </w:r>
        <w:r>
          <w:fldChar w:fldCharType="separate"/>
        </w:r>
        <w:r w:rsidR="00B04AFF">
          <w:t>8</w:t>
        </w:r>
        <w:r>
          <w:fldChar w:fldCharType="end"/>
        </w:r>
      </w:hyperlink>
    </w:p>
    <w:p w14:paraId="4461D1B1" w14:textId="38B29FF7" w:rsidR="00712BA7" w:rsidRDefault="00712BA7">
      <w:pPr>
        <w:pStyle w:val="TOC5"/>
        <w:rPr>
          <w:rFonts w:asciiTheme="minorHAnsi" w:eastAsiaTheme="minorEastAsia" w:hAnsiTheme="minorHAnsi" w:cstheme="minorBidi"/>
          <w:sz w:val="22"/>
          <w:szCs w:val="22"/>
          <w:lang w:eastAsia="en-AU"/>
        </w:rPr>
      </w:pPr>
      <w:r>
        <w:tab/>
      </w:r>
      <w:hyperlink w:anchor="_Toc144299355" w:history="1">
        <w:r w:rsidRPr="001B739B">
          <w:t>14</w:t>
        </w:r>
        <w:r>
          <w:rPr>
            <w:rFonts w:asciiTheme="minorHAnsi" w:eastAsiaTheme="minorEastAsia" w:hAnsiTheme="minorHAnsi" w:cstheme="minorBidi"/>
            <w:sz w:val="22"/>
            <w:szCs w:val="22"/>
            <w:lang w:eastAsia="en-AU"/>
          </w:rPr>
          <w:tab/>
        </w:r>
        <w:r w:rsidRPr="001B739B">
          <w:t>Diagnostic or therapeutic procedures</w:t>
        </w:r>
        <w:r>
          <w:tab/>
        </w:r>
        <w:r>
          <w:fldChar w:fldCharType="begin"/>
        </w:r>
        <w:r>
          <w:instrText xml:space="preserve"> PAGEREF _Toc144299355 \h </w:instrText>
        </w:r>
        <w:r>
          <w:fldChar w:fldCharType="separate"/>
        </w:r>
        <w:r w:rsidR="00B04AFF">
          <w:t>9</w:t>
        </w:r>
        <w:r>
          <w:fldChar w:fldCharType="end"/>
        </w:r>
      </w:hyperlink>
    </w:p>
    <w:p w14:paraId="77B64D70" w14:textId="6C50F0D4" w:rsidR="00712BA7" w:rsidRDefault="00712BA7">
      <w:pPr>
        <w:pStyle w:val="TOC5"/>
        <w:rPr>
          <w:rFonts w:asciiTheme="minorHAnsi" w:eastAsiaTheme="minorEastAsia" w:hAnsiTheme="minorHAnsi" w:cstheme="minorBidi"/>
          <w:sz w:val="22"/>
          <w:szCs w:val="22"/>
          <w:lang w:eastAsia="en-AU"/>
        </w:rPr>
      </w:pPr>
      <w:r>
        <w:tab/>
      </w:r>
      <w:hyperlink w:anchor="_Toc144299356" w:history="1">
        <w:r w:rsidRPr="001B739B">
          <w:t>15</w:t>
        </w:r>
        <w:r>
          <w:rPr>
            <w:rFonts w:asciiTheme="minorHAnsi" w:eastAsiaTheme="minorEastAsia" w:hAnsiTheme="minorHAnsi" w:cstheme="minorBidi"/>
            <w:sz w:val="22"/>
            <w:szCs w:val="22"/>
            <w:lang w:eastAsia="en-AU"/>
          </w:rPr>
          <w:tab/>
        </w:r>
        <w:r w:rsidRPr="001B739B">
          <w:rPr>
            <w:lang w:val="en-US"/>
          </w:rPr>
          <w:t>Incorporated documents, approved codes of practice etc may be considered</w:t>
        </w:r>
        <w:r>
          <w:tab/>
        </w:r>
        <w:r>
          <w:fldChar w:fldCharType="begin"/>
        </w:r>
        <w:r>
          <w:instrText xml:space="preserve"> PAGEREF _Toc144299356 \h </w:instrText>
        </w:r>
        <w:r>
          <w:fldChar w:fldCharType="separate"/>
        </w:r>
        <w:r w:rsidR="00B04AFF">
          <w:t>9</w:t>
        </w:r>
        <w:r>
          <w:fldChar w:fldCharType="end"/>
        </w:r>
      </w:hyperlink>
    </w:p>
    <w:p w14:paraId="27C5AF3C" w14:textId="41B405B9" w:rsidR="00712BA7" w:rsidRDefault="00954EDC">
      <w:pPr>
        <w:pStyle w:val="TOC3"/>
        <w:rPr>
          <w:rFonts w:asciiTheme="minorHAnsi" w:eastAsiaTheme="minorEastAsia" w:hAnsiTheme="minorHAnsi" w:cstheme="minorBidi"/>
          <w:b w:val="0"/>
          <w:sz w:val="22"/>
          <w:szCs w:val="22"/>
          <w:lang w:eastAsia="en-AU"/>
        </w:rPr>
      </w:pPr>
      <w:hyperlink w:anchor="_Toc144299357" w:history="1">
        <w:r w:rsidR="00712BA7" w:rsidRPr="001B739B">
          <w:t>Division 3.2</w:t>
        </w:r>
        <w:r w:rsidR="00712BA7">
          <w:rPr>
            <w:rFonts w:asciiTheme="minorHAnsi" w:eastAsiaTheme="minorEastAsia" w:hAnsiTheme="minorHAnsi" w:cstheme="minorBidi"/>
            <w:b w:val="0"/>
            <w:sz w:val="22"/>
            <w:szCs w:val="22"/>
            <w:lang w:eastAsia="en-AU"/>
          </w:rPr>
          <w:tab/>
        </w:r>
        <w:r w:rsidR="00712BA7" w:rsidRPr="001B739B">
          <w:t>Licenses</w:t>
        </w:r>
        <w:r w:rsidR="00712BA7" w:rsidRPr="00712BA7">
          <w:rPr>
            <w:vanish/>
          </w:rPr>
          <w:tab/>
        </w:r>
        <w:r w:rsidR="00712BA7" w:rsidRPr="00712BA7">
          <w:rPr>
            <w:vanish/>
          </w:rPr>
          <w:fldChar w:fldCharType="begin"/>
        </w:r>
        <w:r w:rsidR="00712BA7" w:rsidRPr="00712BA7">
          <w:rPr>
            <w:vanish/>
          </w:rPr>
          <w:instrText xml:space="preserve"> PAGEREF _Toc144299357 \h </w:instrText>
        </w:r>
        <w:r w:rsidR="00712BA7" w:rsidRPr="00712BA7">
          <w:rPr>
            <w:vanish/>
          </w:rPr>
        </w:r>
        <w:r w:rsidR="00712BA7" w:rsidRPr="00712BA7">
          <w:rPr>
            <w:vanish/>
          </w:rPr>
          <w:fldChar w:fldCharType="separate"/>
        </w:r>
        <w:r w:rsidR="00B04AFF">
          <w:rPr>
            <w:vanish/>
          </w:rPr>
          <w:t>9</w:t>
        </w:r>
        <w:r w:rsidR="00712BA7" w:rsidRPr="00712BA7">
          <w:rPr>
            <w:vanish/>
          </w:rPr>
          <w:fldChar w:fldCharType="end"/>
        </w:r>
      </w:hyperlink>
    </w:p>
    <w:p w14:paraId="65E059DA" w14:textId="62B18D6B" w:rsidR="00712BA7" w:rsidRDefault="00712BA7">
      <w:pPr>
        <w:pStyle w:val="TOC5"/>
        <w:rPr>
          <w:rFonts w:asciiTheme="minorHAnsi" w:eastAsiaTheme="minorEastAsia" w:hAnsiTheme="minorHAnsi" w:cstheme="minorBidi"/>
          <w:sz w:val="22"/>
          <w:szCs w:val="22"/>
          <w:lang w:eastAsia="en-AU"/>
        </w:rPr>
      </w:pPr>
      <w:r>
        <w:tab/>
      </w:r>
      <w:hyperlink w:anchor="_Toc144299358" w:history="1">
        <w:r w:rsidRPr="001B739B">
          <w:t>16</w:t>
        </w:r>
        <w:r>
          <w:rPr>
            <w:rFonts w:asciiTheme="minorHAnsi" w:eastAsiaTheme="minorEastAsia" w:hAnsiTheme="minorHAnsi" w:cstheme="minorBidi"/>
            <w:sz w:val="22"/>
            <w:szCs w:val="22"/>
            <w:lang w:eastAsia="en-AU"/>
          </w:rPr>
          <w:tab/>
        </w:r>
        <w:r w:rsidRPr="001B739B">
          <w:t>Application for licence</w:t>
        </w:r>
        <w:r>
          <w:tab/>
        </w:r>
        <w:r>
          <w:fldChar w:fldCharType="begin"/>
        </w:r>
        <w:r>
          <w:instrText xml:space="preserve"> PAGEREF _Toc144299358 \h </w:instrText>
        </w:r>
        <w:r>
          <w:fldChar w:fldCharType="separate"/>
        </w:r>
        <w:r w:rsidR="00B04AFF">
          <w:t>9</w:t>
        </w:r>
        <w:r>
          <w:fldChar w:fldCharType="end"/>
        </w:r>
      </w:hyperlink>
    </w:p>
    <w:p w14:paraId="6AE3DDDA" w14:textId="277AA871" w:rsidR="00712BA7" w:rsidRDefault="00712BA7">
      <w:pPr>
        <w:pStyle w:val="TOC5"/>
        <w:rPr>
          <w:rFonts w:asciiTheme="minorHAnsi" w:eastAsiaTheme="minorEastAsia" w:hAnsiTheme="minorHAnsi" w:cstheme="minorBidi"/>
          <w:sz w:val="22"/>
          <w:szCs w:val="22"/>
          <w:lang w:eastAsia="en-AU"/>
        </w:rPr>
      </w:pPr>
      <w:r>
        <w:tab/>
      </w:r>
      <w:hyperlink w:anchor="_Toc144299359" w:history="1">
        <w:r w:rsidRPr="001B739B">
          <w:t>17</w:t>
        </w:r>
        <w:r>
          <w:rPr>
            <w:rFonts w:asciiTheme="minorHAnsi" w:eastAsiaTheme="minorEastAsia" w:hAnsiTheme="minorHAnsi" w:cstheme="minorBidi"/>
            <w:sz w:val="22"/>
            <w:szCs w:val="22"/>
            <w:lang w:eastAsia="en-AU"/>
          </w:rPr>
          <w:tab/>
        </w:r>
        <w:r w:rsidRPr="001B739B">
          <w:t>Decision about licence application</w:t>
        </w:r>
        <w:r>
          <w:tab/>
        </w:r>
        <w:r>
          <w:fldChar w:fldCharType="begin"/>
        </w:r>
        <w:r>
          <w:instrText xml:space="preserve"> PAGEREF _Toc144299359 \h </w:instrText>
        </w:r>
        <w:r>
          <w:fldChar w:fldCharType="separate"/>
        </w:r>
        <w:r w:rsidR="00B04AFF">
          <w:t>10</w:t>
        </w:r>
        <w:r>
          <w:fldChar w:fldCharType="end"/>
        </w:r>
      </w:hyperlink>
    </w:p>
    <w:p w14:paraId="42C2F659" w14:textId="1B162245" w:rsidR="00712BA7" w:rsidRDefault="00712BA7">
      <w:pPr>
        <w:pStyle w:val="TOC5"/>
        <w:rPr>
          <w:rFonts w:asciiTheme="minorHAnsi" w:eastAsiaTheme="minorEastAsia" w:hAnsiTheme="minorHAnsi" w:cstheme="minorBidi"/>
          <w:sz w:val="22"/>
          <w:szCs w:val="22"/>
          <w:lang w:eastAsia="en-AU"/>
        </w:rPr>
      </w:pPr>
      <w:r>
        <w:tab/>
      </w:r>
      <w:hyperlink w:anchor="_Toc144299360" w:history="1">
        <w:r w:rsidRPr="001B739B">
          <w:t>17A</w:t>
        </w:r>
        <w:r>
          <w:rPr>
            <w:rFonts w:asciiTheme="minorHAnsi" w:eastAsiaTheme="minorEastAsia" w:hAnsiTheme="minorHAnsi" w:cstheme="minorBidi"/>
            <w:sz w:val="22"/>
            <w:szCs w:val="22"/>
            <w:lang w:eastAsia="en-AU"/>
          </w:rPr>
          <w:tab/>
        </w:r>
        <w:r w:rsidRPr="001B739B">
          <w:t>Suitable person to hold licence</w:t>
        </w:r>
        <w:r>
          <w:tab/>
        </w:r>
        <w:r>
          <w:fldChar w:fldCharType="begin"/>
        </w:r>
        <w:r>
          <w:instrText xml:space="preserve"> PAGEREF _Toc144299360 \h </w:instrText>
        </w:r>
        <w:r>
          <w:fldChar w:fldCharType="separate"/>
        </w:r>
        <w:r w:rsidR="00B04AFF">
          <w:t>11</w:t>
        </w:r>
        <w:r>
          <w:fldChar w:fldCharType="end"/>
        </w:r>
      </w:hyperlink>
    </w:p>
    <w:p w14:paraId="4C717B70" w14:textId="0419BD58" w:rsidR="00712BA7" w:rsidRDefault="00712BA7">
      <w:pPr>
        <w:pStyle w:val="TOC5"/>
        <w:rPr>
          <w:rFonts w:asciiTheme="minorHAnsi" w:eastAsiaTheme="minorEastAsia" w:hAnsiTheme="minorHAnsi" w:cstheme="minorBidi"/>
          <w:sz w:val="22"/>
          <w:szCs w:val="22"/>
          <w:lang w:eastAsia="en-AU"/>
        </w:rPr>
      </w:pPr>
      <w:r>
        <w:tab/>
      </w:r>
      <w:hyperlink w:anchor="_Toc144299361" w:history="1">
        <w:r w:rsidRPr="001B739B">
          <w:t>18</w:t>
        </w:r>
        <w:r>
          <w:rPr>
            <w:rFonts w:asciiTheme="minorHAnsi" w:eastAsiaTheme="minorEastAsia" w:hAnsiTheme="minorHAnsi" w:cstheme="minorBidi"/>
            <w:sz w:val="22"/>
            <w:szCs w:val="22"/>
            <w:lang w:eastAsia="en-AU"/>
          </w:rPr>
          <w:tab/>
        </w:r>
        <w:r w:rsidRPr="001B739B">
          <w:t>Form of licence</w:t>
        </w:r>
        <w:r>
          <w:tab/>
        </w:r>
        <w:r>
          <w:fldChar w:fldCharType="begin"/>
        </w:r>
        <w:r>
          <w:instrText xml:space="preserve"> PAGEREF _Toc144299361 \h </w:instrText>
        </w:r>
        <w:r>
          <w:fldChar w:fldCharType="separate"/>
        </w:r>
        <w:r w:rsidR="00B04AFF">
          <w:t>12</w:t>
        </w:r>
        <w:r>
          <w:fldChar w:fldCharType="end"/>
        </w:r>
      </w:hyperlink>
    </w:p>
    <w:p w14:paraId="38995FFD" w14:textId="7B4516BA" w:rsidR="00712BA7" w:rsidRDefault="00712BA7">
      <w:pPr>
        <w:pStyle w:val="TOC5"/>
        <w:rPr>
          <w:rFonts w:asciiTheme="minorHAnsi" w:eastAsiaTheme="minorEastAsia" w:hAnsiTheme="minorHAnsi" w:cstheme="minorBidi"/>
          <w:sz w:val="22"/>
          <w:szCs w:val="22"/>
          <w:lang w:eastAsia="en-AU"/>
        </w:rPr>
      </w:pPr>
      <w:r>
        <w:tab/>
      </w:r>
      <w:hyperlink w:anchor="_Toc144299362" w:history="1">
        <w:r w:rsidRPr="001B739B">
          <w:t>19</w:t>
        </w:r>
        <w:r>
          <w:rPr>
            <w:rFonts w:asciiTheme="minorHAnsi" w:eastAsiaTheme="minorEastAsia" w:hAnsiTheme="minorHAnsi" w:cstheme="minorBidi"/>
            <w:sz w:val="22"/>
            <w:szCs w:val="22"/>
            <w:lang w:eastAsia="en-AU"/>
          </w:rPr>
          <w:tab/>
        </w:r>
        <w:r w:rsidRPr="001B739B">
          <w:t>Licence conditions</w:t>
        </w:r>
        <w:r>
          <w:tab/>
        </w:r>
        <w:r>
          <w:fldChar w:fldCharType="begin"/>
        </w:r>
        <w:r>
          <w:instrText xml:space="preserve"> PAGEREF _Toc144299362 \h </w:instrText>
        </w:r>
        <w:r>
          <w:fldChar w:fldCharType="separate"/>
        </w:r>
        <w:r w:rsidR="00B04AFF">
          <w:t>13</w:t>
        </w:r>
        <w:r>
          <w:fldChar w:fldCharType="end"/>
        </w:r>
      </w:hyperlink>
    </w:p>
    <w:p w14:paraId="6F0440C1" w14:textId="16C01207" w:rsidR="00712BA7" w:rsidRDefault="00712BA7">
      <w:pPr>
        <w:pStyle w:val="TOC5"/>
        <w:rPr>
          <w:rFonts w:asciiTheme="minorHAnsi" w:eastAsiaTheme="minorEastAsia" w:hAnsiTheme="minorHAnsi" w:cstheme="minorBidi"/>
          <w:sz w:val="22"/>
          <w:szCs w:val="22"/>
          <w:lang w:eastAsia="en-AU"/>
        </w:rPr>
      </w:pPr>
      <w:r>
        <w:tab/>
      </w:r>
      <w:hyperlink w:anchor="_Toc144299363" w:history="1">
        <w:r w:rsidRPr="001B739B">
          <w:t>20</w:t>
        </w:r>
        <w:r>
          <w:rPr>
            <w:rFonts w:asciiTheme="minorHAnsi" w:eastAsiaTheme="minorEastAsia" w:hAnsiTheme="minorHAnsi" w:cstheme="minorBidi"/>
            <w:sz w:val="22"/>
            <w:szCs w:val="22"/>
            <w:lang w:eastAsia="en-AU"/>
          </w:rPr>
          <w:tab/>
        </w:r>
        <w:r w:rsidRPr="001B739B">
          <w:t>Term of licence</w:t>
        </w:r>
        <w:r>
          <w:tab/>
        </w:r>
        <w:r>
          <w:fldChar w:fldCharType="begin"/>
        </w:r>
        <w:r>
          <w:instrText xml:space="preserve"> PAGEREF _Toc144299363 \h </w:instrText>
        </w:r>
        <w:r>
          <w:fldChar w:fldCharType="separate"/>
        </w:r>
        <w:r w:rsidR="00B04AFF">
          <w:t>13</w:t>
        </w:r>
        <w:r>
          <w:fldChar w:fldCharType="end"/>
        </w:r>
      </w:hyperlink>
    </w:p>
    <w:p w14:paraId="11350FC5" w14:textId="10637A3C" w:rsidR="00712BA7" w:rsidRDefault="00712BA7">
      <w:pPr>
        <w:pStyle w:val="TOC5"/>
        <w:rPr>
          <w:rFonts w:asciiTheme="minorHAnsi" w:eastAsiaTheme="minorEastAsia" w:hAnsiTheme="minorHAnsi" w:cstheme="minorBidi"/>
          <w:sz w:val="22"/>
          <w:szCs w:val="22"/>
          <w:lang w:eastAsia="en-AU"/>
        </w:rPr>
      </w:pPr>
      <w:r>
        <w:tab/>
      </w:r>
      <w:hyperlink w:anchor="_Toc144299364" w:history="1">
        <w:r w:rsidRPr="001B739B">
          <w:t>21</w:t>
        </w:r>
        <w:r>
          <w:rPr>
            <w:rFonts w:asciiTheme="minorHAnsi" w:eastAsiaTheme="minorEastAsia" w:hAnsiTheme="minorHAnsi" w:cstheme="minorBidi"/>
            <w:sz w:val="22"/>
            <w:szCs w:val="22"/>
            <w:lang w:eastAsia="en-AU"/>
          </w:rPr>
          <w:tab/>
        </w:r>
        <w:r w:rsidRPr="001B739B">
          <w:t>Offence—fail to update name or address</w:t>
        </w:r>
        <w:r>
          <w:tab/>
        </w:r>
        <w:r>
          <w:fldChar w:fldCharType="begin"/>
        </w:r>
        <w:r>
          <w:instrText xml:space="preserve"> PAGEREF _Toc144299364 \h </w:instrText>
        </w:r>
        <w:r>
          <w:fldChar w:fldCharType="separate"/>
        </w:r>
        <w:r w:rsidR="00B04AFF">
          <w:t>13</w:t>
        </w:r>
        <w:r>
          <w:fldChar w:fldCharType="end"/>
        </w:r>
      </w:hyperlink>
    </w:p>
    <w:p w14:paraId="3BAAC285" w14:textId="5A801AD3" w:rsidR="00712BA7" w:rsidRDefault="00712BA7">
      <w:pPr>
        <w:pStyle w:val="TOC5"/>
        <w:rPr>
          <w:rFonts w:asciiTheme="minorHAnsi" w:eastAsiaTheme="minorEastAsia" w:hAnsiTheme="minorHAnsi" w:cstheme="minorBidi"/>
          <w:sz w:val="22"/>
          <w:szCs w:val="22"/>
          <w:lang w:eastAsia="en-AU"/>
        </w:rPr>
      </w:pPr>
      <w:r>
        <w:tab/>
      </w:r>
      <w:hyperlink w:anchor="_Toc144299365" w:history="1">
        <w:r w:rsidRPr="001B739B">
          <w:t>22</w:t>
        </w:r>
        <w:r>
          <w:rPr>
            <w:rFonts w:asciiTheme="minorHAnsi" w:eastAsiaTheme="minorEastAsia" w:hAnsiTheme="minorHAnsi" w:cstheme="minorBidi"/>
            <w:sz w:val="22"/>
            <w:szCs w:val="22"/>
            <w:lang w:eastAsia="en-AU"/>
          </w:rPr>
          <w:tab/>
        </w:r>
        <w:r w:rsidRPr="001B739B">
          <w:t>Amendment of licence by chief health officer</w:t>
        </w:r>
        <w:r>
          <w:tab/>
        </w:r>
        <w:r>
          <w:fldChar w:fldCharType="begin"/>
        </w:r>
        <w:r>
          <w:instrText xml:space="preserve"> PAGEREF _Toc144299365 \h </w:instrText>
        </w:r>
        <w:r>
          <w:fldChar w:fldCharType="separate"/>
        </w:r>
        <w:r w:rsidR="00B04AFF">
          <w:t>14</w:t>
        </w:r>
        <w:r>
          <w:fldChar w:fldCharType="end"/>
        </w:r>
      </w:hyperlink>
    </w:p>
    <w:p w14:paraId="20F54CDF" w14:textId="1E6E806F" w:rsidR="00712BA7" w:rsidRDefault="00712BA7">
      <w:pPr>
        <w:pStyle w:val="TOC5"/>
        <w:rPr>
          <w:rFonts w:asciiTheme="minorHAnsi" w:eastAsiaTheme="minorEastAsia" w:hAnsiTheme="minorHAnsi" w:cstheme="minorBidi"/>
          <w:sz w:val="22"/>
          <w:szCs w:val="22"/>
          <w:lang w:eastAsia="en-AU"/>
        </w:rPr>
      </w:pPr>
      <w:r>
        <w:tab/>
      </w:r>
      <w:hyperlink w:anchor="_Toc144299366" w:history="1">
        <w:r w:rsidRPr="001B739B">
          <w:t>23</w:t>
        </w:r>
        <w:r>
          <w:rPr>
            <w:rFonts w:asciiTheme="minorHAnsi" w:eastAsiaTheme="minorEastAsia" w:hAnsiTheme="minorHAnsi" w:cstheme="minorBidi"/>
            <w:sz w:val="22"/>
            <w:szCs w:val="22"/>
            <w:lang w:eastAsia="en-AU"/>
          </w:rPr>
          <w:tab/>
        </w:r>
        <w:r w:rsidRPr="001B739B">
          <w:t>Amendment of licence on application</w:t>
        </w:r>
        <w:r>
          <w:tab/>
        </w:r>
        <w:r>
          <w:fldChar w:fldCharType="begin"/>
        </w:r>
        <w:r>
          <w:instrText xml:space="preserve"> PAGEREF _Toc144299366 \h </w:instrText>
        </w:r>
        <w:r>
          <w:fldChar w:fldCharType="separate"/>
        </w:r>
        <w:r w:rsidR="00B04AFF">
          <w:t>14</w:t>
        </w:r>
        <w:r>
          <w:fldChar w:fldCharType="end"/>
        </w:r>
      </w:hyperlink>
    </w:p>
    <w:p w14:paraId="7D92D7B5" w14:textId="74FAB91E" w:rsidR="00712BA7" w:rsidRDefault="00712BA7">
      <w:pPr>
        <w:pStyle w:val="TOC5"/>
        <w:rPr>
          <w:rFonts w:asciiTheme="minorHAnsi" w:eastAsiaTheme="minorEastAsia" w:hAnsiTheme="minorHAnsi" w:cstheme="minorBidi"/>
          <w:sz w:val="22"/>
          <w:szCs w:val="22"/>
          <w:lang w:eastAsia="en-AU"/>
        </w:rPr>
      </w:pPr>
      <w:r>
        <w:tab/>
      </w:r>
      <w:hyperlink w:anchor="_Toc144299367" w:history="1">
        <w:r w:rsidRPr="001B739B">
          <w:t>24</w:t>
        </w:r>
        <w:r>
          <w:rPr>
            <w:rFonts w:asciiTheme="minorHAnsi" w:eastAsiaTheme="minorEastAsia" w:hAnsiTheme="minorHAnsi" w:cstheme="minorBidi"/>
            <w:sz w:val="22"/>
            <w:szCs w:val="22"/>
            <w:lang w:eastAsia="en-AU"/>
          </w:rPr>
          <w:tab/>
        </w:r>
        <w:r w:rsidRPr="001B739B">
          <w:t>Automatic cancellation of licence</w:t>
        </w:r>
        <w:r>
          <w:tab/>
        </w:r>
        <w:r>
          <w:fldChar w:fldCharType="begin"/>
        </w:r>
        <w:r>
          <w:instrText xml:space="preserve"> PAGEREF _Toc144299367 \h </w:instrText>
        </w:r>
        <w:r>
          <w:fldChar w:fldCharType="separate"/>
        </w:r>
        <w:r w:rsidR="00B04AFF">
          <w:t>15</w:t>
        </w:r>
        <w:r>
          <w:fldChar w:fldCharType="end"/>
        </w:r>
      </w:hyperlink>
    </w:p>
    <w:p w14:paraId="056A2CA6" w14:textId="7AA9C2E2" w:rsidR="00712BA7" w:rsidRDefault="00954EDC">
      <w:pPr>
        <w:pStyle w:val="TOC3"/>
        <w:rPr>
          <w:rFonts w:asciiTheme="minorHAnsi" w:eastAsiaTheme="minorEastAsia" w:hAnsiTheme="minorHAnsi" w:cstheme="minorBidi"/>
          <w:b w:val="0"/>
          <w:sz w:val="22"/>
          <w:szCs w:val="22"/>
          <w:lang w:eastAsia="en-AU"/>
        </w:rPr>
      </w:pPr>
      <w:hyperlink w:anchor="_Toc144299368" w:history="1">
        <w:r w:rsidR="00712BA7" w:rsidRPr="001B739B">
          <w:t>Division 3.3</w:t>
        </w:r>
        <w:r w:rsidR="00712BA7">
          <w:rPr>
            <w:rFonts w:asciiTheme="minorHAnsi" w:eastAsiaTheme="minorEastAsia" w:hAnsiTheme="minorHAnsi" w:cstheme="minorBidi"/>
            <w:b w:val="0"/>
            <w:sz w:val="22"/>
            <w:szCs w:val="22"/>
            <w:lang w:eastAsia="en-AU"/>
          </w:rPr>
          <w:tab/>
        </w:r>
        <w:r w:rsidR="00712BA7" w:rsidRPr="001B739B">
          <w:t>Registration of radiation sources</w:t>
        </w:r>
        <w:r w:rsidR="00712BA7" w:rsidRPr="00712BA7">
          <w:rPr>
            <w:vanish/>
          </w:rPr>
          <w:tab/>
        </w:r>
        <w:r w:rsidR="00712BA7" w:rsidRPr="00712BA7">
          <w:rPr>
            <w:vanish/>
          </w:rPr>
          <w:fldChar w:fldCharType="begin"/>
        </w:r>
        <w:r w:rsidR="00712BA7" w:rsidRPr="00712BA7">
          <w:rPr>
            <w:vanish/>
          </w:rPr>
          <w:instrText xml:space="preserve"> PAGEREF _Toc144299368 \h </w:instrText>
        </w:r>
        <w:r w:rsidR="00712BA7" w:rsidRPr="00712BA7">
          <w:rPr>
            <w:vanish/>
          </w:rPr>
        </w:r>
        <w:r w:rsidR="00712BA7" w:rsidRPr="00712BA7">
          <w:rPr>
            <w:vanish/>
          </w:rPr>
          <w:fldChar w:fldCharType="separate"/>
        </w:r>
        <w:r w:rsidR="00B04AFF">
          <w:rPr>
            <w:vanish/>
          </w:rPr>
          <w:t>15</w:t>
        </w:r>
        <w:r w:rsidR="00712BA7" w:rsidRPr="00712BA7">
          <w:rPr>
            <w:vanish/>
          </w:rPr>
          <w:fldChar w:fldCharType="end"/>
        </w:r>
      </w:hyperlink>
    </w:p>
    <w:p w14:paraId="553F9360" w14:textId="0F43509A" w:rsidR="00712BA7" w:rsidRDefault="00712BA7">
      <w:pPr>
        <w:pStyle w:val="TOC5"/>
        <w:rPr>
          <w:rFonts w:asciiTheme="minorHAnsi" w:eastAsiaTheme="minorEastAsia" w:hAnsiTheme="minorHAnsi" w:cstheme="minorBidi"/>
          <w:sz w:val="22"/>
          <w:szCs w:val="22"/>
          <w:lang w:eastAsia="en-AU"/>
        </w:rPr>
      </w:pPr>
      <w:r>
        <w:tab/>
      </w:r>
      <w:hyperlink w:anchor="_Toc144299369" w:history="1">
        <w:r w:rsidRPr="001B739B">
          <w:t>25</w:t>
        </w:r>
        <w:r>
          <w:rPr>
            <w:rFonts w:asciiTheme="minorHAnsi" w:eastAsiaTheme="minorEastAsia" w:hAnsiTheme="minorHAnsi" w:cstheme="minorBidi"/>
            <w:sz w:val="22"/>
            <w:szCs w:val="22"/>
            <w:lang w:eastAsia="en-AU"/>
          </w:rPr>
          <w:tab/>
        </w:r>
        <w:r w:rsidRPr="001B739B">
          <w:t>Application for registration of radiation source</w:t>
        </w:r>
        <w:r>
          <w:tab/>
        </w:r>
        <w:r>
          <w:fldChar w:fldCharType="begin"/>
        </w:r>
        <w:r>
          <w:instrText xml:space="preserve"> PAGEREF _Toc144299369 \h </w:instrText>
        </w:r>
        <w:r>
          <w:fldChar w:fldCharType="separate"/>
        </w:r>
        <w:r w:rsidR="00B04AFF">
          <w:t>15</w:t>
        </w:r>
        <w:r>
          <w:fldChar w:fldCharType="end"/>
        </w:r>
      </w:hyperlink>
    </w:p>
    <w:p w14:paraId="0305B720" w14:textId="06073BB3" w:rsidR="00712BA7" w:rsidRDefault="00712BA7">
      <w:pPr>
        <w:pStyle w:val="TOC5"/>
        <w:rPr>
          <w:rFonts w:asciiTheme="minorHAnsi" w:eastAsiaTheme="minorEastAsia" w:hAnsiTheme="minorHAnsi" w:cstheme="minorBidi"/>
          <w:sz w:val="22"/>
          <w:szCs w:val="22"/>
          <w:lang w:eastAsia="en-AU"/>
        </w:rPr>
      </w:pPr>
      <w:r>
        <w:tab/>
      </w:r>
      <w:hyperlink w:anchor="_Toc144299370" w:history="1">
        <w:r w:rsidRPr="001B739B">
          <w:t>26</w:t>
        </w:r>
        <w:r>
          <w:rPr>
            <w:rFonts w:asciiTheme="minorHAnsi" w:eastAsiaTheme="minorEastAsia" w:hAnsiTheme="minorHAnsi" w:cstheme="minorBidi"/>
            <w:sz w:val="22"/>
            <w:szCs w:val="22"/>
            <w:lang w:eastAsia="en-AU"/>
          </w:rPr>
          <w:tab/>
        </w:r>
        <w:r w:rsidRPr="001B739B">
          <w:t>Decision about radiation source registration application</w:t>
        </w:r>
        <w:r>
          <w:tab/>
        </w:r>
        <w:r>
          <w:fldChar w:fldCharType="begin"/>
        </w:r>
        <w:r>
          <w:instrText xml:space="preserve"> PAGEREF _Toc144299370 \h </w:instrText>
        </w:r>
        <w:r>
          <w:fldChar w:fldCharType="separate"/>
        </w:r>
        <w:r w:rsidR="00B04AFF">
          <w:t>16</w:t>
        </w:r>
        <w:r>
          <w:fldChar w:fldCharType="end"/>
        </w:r>
      </w:hyperlink>
    </w:p>
    <w:p w14:paraId="0D4EF3A9" w14:textId="7E3A6109" w:rsidR="00712BA7" w:rsidRDefault="00712BA7">
      <w:pPr>
        <w:pStyle w:val="TOC5"/>
        <w:rPr>
          <w:rFonts w:asciiTheme="minorHAnsi" w:eastAsiaTheme="minorEastAsia" w:hAnsiTheme="minorHAnsi" w:cstheme="minorBidi"/>
          <w:sz w:val="22"/>
          <w:szCs w:val="22"/>
          <w:lang w:eastAsia="en-AU"/>
        </w:rPr>
      </w:pPr>
      <w:r>
        <w:tab/>
      </w:r>
      <w:hyperlink w:anchor="_Toc144299371" w:history="1">
        <w:r w:rsidRPr="001B739B">
          <w:t>26A</w:t>
        </w:r>
        <w:r>
          <w:rPr>
            <w:rFonts w:asciiTheme="minorHAnsi" w:eastAsiaTheme="minorEastAsia" w:hAnsiTheme="minorHAnsi" w:cstheme="minorBidi"/>
            <w:sz w:val="22"/>
            <w:szCs w:val="22"/>
            <w:lang w:eastAsia="en-AU"/>
          </w:rPr>
          <w:tab/>
        </w:r>
        <w:r w:rsidRPr="001B739B">
          <w:t>Suitable person to own registered regulated radiation source</w:t>
        </w:r>
        <w:r>
          <w:tab/>
        </w:r>
        <w:r>
          <w:fldChar w:fldCharType="begin"/>
        </w:r>
        <w:r>
          <w:instrText xml:space="preserve"> PAGEREF _Toc144299371 \h </w:instrText>
        </w:r>
        <w:r>
          <w:fldChar w:fldCharType="separate"/>
        </w:r>
        <w:r w:rsidR="00B04AFF">
          <w:t>17</w:t>
        </w:r>
        <w:r>
          <w:fldChar w:fldCharType="end"/>
        </w:r>
      </w:hyperlink>
    </w:p>
    <w:p w14:paraId="28E6543E" w14:textId="183FCEEB" w:rsidR="00712BA7" w:rsidRDefault="00712BA7">
      <w:pPr>
        <w:pStyle w:val="TOC5"/>
        <w:rPr>
          <w:rFonts w:asciiTheme="minorHAnsi" w:eastAsiaTheme="minorEastAsia" w:hAnsiTheme="minorHAnsi" w:cstheme="minorBidi"/>
          <w:sz w:val="22"/>
          <w:szCs w:val="22"/>
          <w:lang w:eastAsia="en-AU"/>
        </w:rPr>
      </w:pPr>
      <w:r>
        <w:tab/>
      </w:r>
      <w:hyperlink w:anchor="_Toc144299372" w:history="1">
        <w:r w:rsidRPr="001B739B">
          <w:t>27</w:t>
        </w:r>
        <w:r>
          <w:rPr>
            <w:rFonts w:asciiTheme="minorHAnsi" w:eastAsiaTheme="minorEastAsia" w:hAnsiTheme="minorHAnsi" w:cstheme="minorBidi"/>
            <w:sz w:val="22"/>
            <w:szCs w:val="22"/>
            <w:lang w:eastAsia="en-AU"/>
          </w:rPr>
          <w:tab/>
        </w:r>
        <w:r w:rsidRPr="001B739B">
          <w:t>Form of registration</w:t>
        </w:r>
        <w:r>
          <w:tab/>
        </w:r>
        <w:r>
          <w:fldChar w:fldCharType="begin"/>
        </w:r>
        <w:r>
          <w:instrText xml:space="preserve"> PAGEREF _Toc144299372 \h </w:instrText>
        </w:r>
        <w:r>
          <w:fldChar w:fldCharType="separate"/>
        </w:r>
        <w:r w:rsidR="00B04AFF">
          <w:t>18</w:t>
        </w:r>
        <w:r>
          <w:fldChar w:fldCharType="end"/>
        </w:r>
      </w:hyperlink>
    </w:p>
    <w:p w14:paraId="273AA1B0" w14:textId="7A7BDB6F" w:rsidR="00712BA7" w:rsidRDefault="00712BA7">
      <w:pPr>
        <w:pStyle w:val="TOC5"/>
        <w:rPr>
          <w:rFonts w:asciiTheme="minorHAnsi" w:eastAsiaTheme="minorEastAsia" w:hAnsiTheme="minorHAnsi" w:cstheme="minorBidi"/>
          <w:sz w:val="22"/>
          <w:szCs w:val="22"/>
          <w:lang w:eastAsia="en-AU"/>
        </w:rPr>
      </w:pPr>
      <w:r>
        <w:tab/>
      </w:r>
      <w:hyperlink w:anchor="_Toc144299373" w:history="1">
        <w:r w:rsidRPr="001B739B">
          <w:t>28</w:t>
        </w:r>
        <w:r>
          <w:rPr>
            <w:rFonts w:asciiTheme="minorHAnsi" w:eastAsiaTheme="minorEastAsia" w:hAnsiTheme="minorHAnsi" w:cstheme="minorBidi"/>
            <w:sz w:val="22"/>
            <w:szCs w:val="22"/>
            <w:lang w:eastAsia="en-AU"/>
          </w:rPr>
          <w:tab/>
        </w:r>
        <w:r w:rsidRPr="001B739B">
          <w:t>Registration conditions</w:t>
        </w:r>
        <w:r>
          <w:tab/>
        </w:r>
        <w:r>
          <w:fldChar w:fldCharType="begin"/>
        </w:r>
        <w:r>
          <w:instrText xml:space="preserve"> PAGEREF _Toc144299373 \h </w:instrText>
        </w:r>
        <w:r>
          <w:fldChar w:fldCharType="separate"/>
        </w:r>
        <w:r w:rsidR="00B04AFF">
          <w:t>19</w:t>
        </w:r>
        <w:r>
          <w:fldChar w:fldCharType="end"/>
        </w:r>
      </w:hyperlink>
    </w:p>
    <w:p w14:paraId="0F5998FF" w14:textId="3AA9BA9A" w:rsidR="00712BA7" w:rsidRDefault="00712BA7">
      <w:pPr>
        <w:pStyle w:val="TOC5"/>
        <w:rPr>
          <w:rFonts w:asciiTheme="minorHAnsi" w:eastAsiaTheme="minorEastAsia" w:hAnsiTheme="minorHAnsi" w:cstheme="minorBidi"/>
          <w:sz w:val="22"/>
          <w:szCs w:val="22"/>
          <w:lang w:eastAsia="en-AU"/>
        </w:rPr>
      </w:pPr>
      <w:r>
        <w:tab/>
      </w:r>
      <w:hyperlink w:anchor="_Toc144299374" w:history="1">
        <w:r w:rsidRPr="001B739B">
          <w:t>29</w:t>
        </w:r>
        <w:r>
          <w:rPr>
            <w:rFonts w:asciiTheme="minorHAnsi" w:eastAsiaTheme="minorEastAsia" w:hAnsiTheme="minorHAnsi" w:cstheme="minorBidi"/>
            <w:sz w:val="22"/>
            <w:szCs w:val="22"/>
            <w:lang w:eastAsia="en-AU"/>
          </w:rPr>
          <w:tab/>
        </w:r>
        <w:r w:rsidRPr="001B739B">
          <w:t>Term of registration</w:t>
        </w:r>
        <w:r>
          <w:tab/>
        </w:r>
        <w:r>
          <w:fldChar w:fldCharType="begin"/>
        </w:r>
        <w:r>
          <w:instrText xml:space="preserve"> PAGEREF _Toc144299374 \h </w:instrText>
        </w:r>
        <w:r>
          <w:fldChar w:fldCharType="separate"/>
        </w:r>
        <w:r w:rsidR="00B04AFF">
          <w:t>19</w:t>
        </w:r>
        <w:r>
          <w:fldChar w:fldCharType="end"/>
        </w:r>
      </w:hyperlink>
    </w:p>
    <w:p w14:paraId="7B4F255E" w14:textId="4D5ACAC5" w:rsidR="00712BA7" w:rsidRDefault="00712BA7">
      <w:pPr>
        <w:pStyle w:val="TOC5"/>
        <w:rPr>
          <w:rFonts w:asciiTheme="minorHAnsi" w:eastAsiaTheme="minorEastAsia" w:hAnsiTheme="minorHAnsi" w:cstheme="minorBidi"/>
          <w:sz w:val="22"/>
          <w:szCs w:val="22"/>
          <w:lang w:eastAsia="en-AU"/>
        </w:rPr>
      </w:pPr>
      <w:r>
        <w:tab/>
      </w:r>
      <w:hyperlink w:anchor="_Toc144299375" w:history="1">
        <w:r w:rsidRPr="001B739B">
          <w:t>30</w:t>
        </w:r>
        <w:r>
          <w:rPr>
            <w:rFonts w:asciiTheme="minorHAnsi" w:eastAsiaTheme="minorEastAsia" w:hAnsiTheme="minorHAnsi" w:cstheme="minorBidi"/>
            <w:sz w:val="22"/>
            <w:szCs w:val="22"/>
            <w:lang w:eastAsia="en-AU"/>
          </w:rPr>
          <w:tab/>
        </w:r>
        <w:r w:rsidRPr="001B739B">
          <w:t>Registered owner must update details</w:t>
        </w:r>
        <w:r>
          <w:tab/>
        </w:r>
        <w:r>
          <w:fldChar w:fldCharType="begin"/>
        </w:r>
        <w:r>
          <w:instrText xml:space="preserve"> PAGEREF _Toc144299375 \h </w:instrText>
        </w:r>
        <w:r>
          <w:fldChar w:fldCharType="separate"/>
        </w:r>
        <w:r w:rsidR="00B04AFF">
          <w:t>20</w:t>
        </w:r>
        <w:r>
          <w:fldChar w:fldCharType="end"/>
        </w:r>
      </w:hyperlink>
    </w:p>
    <w:p w14:paraId="26598E95" w14:textId="3EC72FFF" w:rsidR="00712BA7" w:rsidRDefault="00712BA7">
      <w:pPr>
        <w:pStyle w:val="TOC5"/>
        <w:rPr>
          <w:rFonts w:asciiTheme="minorHAnsi" w:eastAsiaTheme="minorEastAsia" w:hAnsiTheme="minorHAnsi" w:cstheme="minorBidi"/>
          <w:sz w:val="22"/>
          <w:szCs w:val="22"/>
          <w:lang w:eastAsia="en-AU"/>
        </w:rPr>
      </w:pPr>
      <w:r>
        <w:tab/>
      </w:r>
      <w:hyperlink w:anchor="_Toc144299376" w:history="1">
        <w:r w:rsidRPr="001B739B">
          <w:t>31</w:t>
        </w:r>
        <w:r>
          <w:rPr>
            <w:rFonts w:asciiTheme="minorHAnsi" w:eastAsiaTheme="minorEastAsia" w:hAnsiTheme="minorHAnsi" w:cstheme="minorBidi"/>
            <w:sz w:val="22"/>
            <w:szCs w:val="22"/>
            <w:lang w:eastAsia="en-AU"/>
          </w:rPr>
          <w:tab/>
        </w:r>
        <w:r w:rsidRPr="001B739B">
          <w:t>Amendment of registration by chief health officer</w:t>
        </w:r>
        <w:r>
          <w:tab/>
        </w:r>
        <w:r>
          <w:fldChar w:fldCharType="begin"/>
        </w:r>
        <w:r>
          <w:instrText xml:space="preserve"> PAGEREF _Toc144299376 \h </w:instrText>
        </w:r>
        <w:r>
          <w:fldChar w:fldCharType="separate"/>
        </w:r>
        <w:r w:rsidR="00B04AFF">
          <w:t>20</w:t>
        </w:r>
        <w:r>
          <w:fldChar w:fldCharType="end"/>
        </w:r>
      </w:hyperlink>
    </w:p>
    <w:p w14:paraId="54BFBCEC" w14:textId="31EA6AF5" w:rsidR="00712BA7" w:rsidRDefault="00712BA7">
      <w:pPr>
        <w:pStyle w:val="TOC5"/>
        <w:rPr>
          <w:rFonts w:asciiTheme="minorHAnsi" w:eastAsiaTheme="minorEastAsia" w:hAnsiTheme="minorHAnsi" w:cstheme="minorBidi"/>
          <w:sz w:val="22"/>
          <w:szCs w:val="22"/>
          <w:lang w:eastAsia="en-AU"/>
        </w:rPr>
      </w:pPr>
      <w:r>
        <w:tab/>
      </w:r>
      <w:hyperlink w:anchor="_Toc144299377" w:history="1">
        <w:r w:rsidRPr="001B739B">
          <w:t>32</w:t>
        </w:r>
        <w:r>
          <w:rPr>
            <w:rFonts w:asciiTheme="minorHAnsi" w:eastAsiaTheme="minorEastAsia" w:hAnsiTheme="minorHAnsi" w:cstheme="minorBidi"/>
            <w:sz w:val="22"/>
            <w:szCs w:val="22"/>
            <w:lang w:eastAsia="en-AU"/>
          </w:rPr>
          <w:tab/>
        </w:r>
        <w:r w:rsidRPr="001B739B">
          <w:t>Amendment of registration on application</w:t>
        </w:r>
        <w:r>
          <w:tab/>
        </w:r>
        <w:r>
          <w:fldChar w:fldCharType="begin"/>
        </w:r>
        <w:r>
          <w:instrText xml:space="preserve"> PAGEREF _Toc144299377 \h </w:instrText>
        </w:r>
        <w:r>
          <w:fldChar w:fldCharType="separate"/>
        </w:r>
        <w:r w:rsidR="00B04AFF">
          <w:t>21</w:t>
        </w:r>
        <w:r>
          <w:fldChar w:fldCharType="end"/>
        </w:r>
      </w:hyperlink>
    </w:p>
    <w:p w14:paraId="5ABF9EEC" w14:textId="4A2CA85D" w:rsidR="00712BA7" w:rsidRDefault="00712BA7">
      <w:pPr>
        <w:pStyle w:val="TOC5"/>
        <w:rPr>
          <w:rFonts w:asciiTheme="minorHAnsi" w:eastAsiaTheme="minorEastAsia" w:hAnsiTheme="minorHAnsi" w:cstheme="minorBidi"/>
          <w:sz w:val="22"/>
          <w:szCs w:val="22"/>
          <w:lang w:eastAsia="en-AU"/>
        </w:rPr>
      </w:pPr>
      <w:r>
        <w:tab/>
      </w:r>
      <w:hyperlink w:anchor="_Toc144299378" w:history="1">
        <w:r w:rsidRPr="001B739B">
          <w:t>33</w:t>
        </w:r>
        <w:r>
          <w:rPr>
            <w:rFonts w:asciiTheme="minorHAnsi" w:eastAsiaTheme="minorEastAsia" w:hAnsiTheme="minorHAnsi" w:cstheme="minorBidi"/>
            <w:sz w:val="22"/>
            <w:szCs w:val="22"/>
            <w:lang w:eastAsia="en-AU"/>
          </w:rPr>
          <w:tab/>
        </w:r>
        <w:r w:rsidRPr="001B739B">
          <w:t>Automatic cancellation of registration</w:t>
        </w:r>
        <w:r>
          <w:tab/>
        </w:r>
        <w:r>
          <w:fldChar w:fldCharType="begin"/>
        </w:r>
        <w:r>
          <w:instrText xml:space="preserve"> PAGEREF _Toc144299378 \h </w:instrText>
        </w:r>
        <w:r>
          <w:fldChar w:fldCharType="separate"/>
        </w:r>
        <w:r w:rsidR="00B04AFF">
          <w:t>22</w:t>
        </w:r>
        <w:r>
          <w:fldChar w:fldCharType="end"/>
        </w:r>
      </w:hyperlink>
    </w:p>
    <w:p w14:paraId="0440A0E0" w14:textId="0EC23D18" w:rsidR="00712BA7" w:rsidRDefault="00954EDC">
      <w:pPr>
        <w:pStyle w:val="TOC3"/>
        <w:rPr>
          <w:rFonts w:asciiTheme="minorHAnsi" w:eastAsiaTheme="minorEastAsia" w:hAnsiTheme="minorHAnsi" w:cstheme="minorBidi"/>
          <w:b w:val="0"/>
          <w:sz w:val="22"/>
          <w:szCs w:val="22"/>
          <w:lang w:eastAsia="en-AU"/>
        </w:rPr>
      </w:pPr>
      <w:hyperlink w:anchor="_Toc144299379" w:history="1">
        <w:r w:rsidR="00712BA7" w:rsidRPr="001B739B">
          <w:t>Division 3.3A</w:t>
        </w:r>
        <w:r w:rsidR="00712BA7">
          <w:rPr>
            <w:rFonts w:asciiTheme="minorHAnsi" w:eastAsiaTheme="minorEastAsia" w:hAnsiTheme="minorHAnsi" w:cstheme="minorBidi"/>
            <w:b w:val="0"/>
            <w:sz w:val="22"/>
            <w:szCs w:val="22"/>
            <w:lang w:eastAsia="en-AU"/>
          </w:rPr>
          <w:tab/>
        </w:r>
        <w:r w:rsidR="00712BA7" w:rsidRPr="001B739B">
          <w:t>Radiation register</w:t>
        </w:r>
        <w:r w:rsidR="00712BA7" w:rsidRPr="00712BA7">
          <w:rPr>
            <w:vanish/>
          </w:rPr>
          <w:tab/>
        </w:r>
        <w:r w:rsidR="00712BA7" w:rsidRPr="00712BA7">
          <w:rPr>
            <w:vanish/>
          </w:rPr>
          <w:fldChar w:fldCharType="begin"/>
        </w:r>
        <w:r w:rsidR="00712BA7" w:rsidRPr="00712BA7">
          <w:rPr>
            <w:vanish/>
          </w:rPr>
          <w:instrText xml:space="preserve"> PAGEREF _Toc144299379 \h </w:instrText>
        </w:r>
        <w:r w:rsidR="00712BA7" w:rsidRPr="00712BA7">
          <w:rPr>
            <w:vanish/>
          </w:rPr>
        </w:r>
        <w:r w:rsidR="00712BA7" w:rsidRPr="00712BA7">
          <w:rPr>
            <w:vanish/>
          </w:rPr>
          <w:fldChar w:fldCharType="separate"/>
        </w:r>
        <w:r w:rsidR="00B04AFF">
          <w:rPr>
            <w:vanish/>
          </w:rPr>
          <w:t>22</w:t>
        </w:r>
        <w:r w:rsidR="00712BA7" w:rsidRPr="00712BA7">
          <w:rPr>
            <w:vanish/>
          </w:rPr>
          <w:fldChar w:fldCharType="end"/>
        </w:r>
      </w:hyperlink>
    </w:p>
    <w:p w14:paraId="3E685C62" w14:textId="7166EBF1" w:rsidR="00712BA7" w:rsidRDefault="00712BA7">
      <w:pPr>
        <w:pStyle w:val="TOC5"/>
        <w:rPr>
          <w:rFonts w:asciiTheme="minorHAnsi" w:eastAsiaTheme="minorEastAsia" w:hAnsiTheme="minorHAnsi" w:cstheme="minorBidi"/>
          <w:sz w:val="22"/>
          <w:szCs w:val="22"/>
          <w:lang w:eastAsia="en-AU"/>
        </w:rPr>
      </w:pPr>
      <w:r>
        <w:tab/>
      </w:r>
      <w:hyperlink w:anchor="_Toc144299380" w:history="1">
        <w:r w:rsidRPr="001B739B">
          <w:t>33A</w:t>
        </w:r>
        <w:r>
          <w:rPr>
            <w:rFonts w:asciiTheme="minorHAnsi" w:eastAsiaTheme="minorEastAsia" w:hAnsiTheme="minorHAnsi" w:cstheme="minorBidi"/>
            <w:sz w:val="22"/>
            <w:szCs w:val="22"/>
            <w:lang w:eastAsia="en-AU"/>
          </w:rPr>
          <w:tab/>
        </w:r>
        <w:r w:rsidRPr="001B739B">
          <w:t>Radiation register</w:t>
        </w:r>
        <w:r>
          <w:tab/>
        </w:r>
        <w:r>
          <w:fldChar w:fldCharType="begin"/>
        </w:r>
        <w:r>
          <w:instrText xml:space="preserve"> PAGEREF _Toc144299380 \h </w:instrText>
        </w:r>
        <w:r>
          <w:fldChar w:fldCharType="separate"/>
        </w:r>
        <w:r w:rsidR="00B04AFF">
          <w:t>22</w:t>
        </w:r>
        <w:r>
          <w:fldChar w:fldCharType="end"/>
        </w:r>
      </w:hyperlink>
    </w:p>
    <w:p w14:paraId="44ACFF7B" w14:textId="7B932B0C" w:rsidR="00712BA7" w:rsidRDefault="00954EDC">
      <w:pPr>
        <w:pStyle w:val="TOC3"/>
        <w:rPr>
          <w:rFonts w:asciiTheme="minorHAnsi" w:eastAsiaTheme="minorEastAsia" w:hAnsiTheme="minorHAnsi" w:cstheme="minorBidi"/>
          <w:b w:val="0"/>
          <w:sz w:val="22"/>
          <w:szCs w:val="22"/>
          <w:lang w:eastAsia="en-AU"/>
        </w:rPr>
      </w:pPr>
      <w:hyperlink w:anchor="_Toc144299381" w:history="1">
        <w:r w:rsidR="00712BA7" w:rsidRPr="001B739B">
          <w:t>Division 3.3B</w:t>
        </w:r>
        <w:r w:rsidR="00712BA7">
          <w:rPr>
            <w:rFonts w:asciiTheme="minorHAnsi" w:eastAsiaTheme="minorEastAsia" w:hAnsiTheme="minorHAnsi" w:cstheme="minorBidi"/>
            <w:b w:val="0"/>
            <w:sz w:val="22"/>
            <w:szCs w:val="22"/>
            <w:lang w:eastAsia="en-AU"/>
          </w:rPr>
          <w:tab/>
        </w:r>
        <w:r w:rsidR="00712BA7" w:rsidRPr="001B739B">
          <w:t>Radiation management plan</w:t>
        </w:r>
        <w:r w:rsidR="00712BA7" w:rsidRPr="00712BA7">
          <w:rPr>
            <w:vanish/>
          </w:rPr>
          <w:tab/>
        </w:r>
        <w:r w:rsidR="00712BA7" w:rsidRPr="00712BA7">
          <w:rPr>
            <w:vanish/>
          </w:rPr>
          <w:fldChar w:fldCharType="begin"/>
        </w:r>
        <w:r w:rsidR="00712BA7" w:rsidRPr="00712BA7">
          <w:rPr>
            <w:vanish/>
          </w:rPr>
          <w:instrText xml:space="preserve"> PAGEREF _Toc144299381 \h </w:instrText>
        </w:r>
        <w:r w:rsidR="00712BA7" w:rsidRPr="00712BA7">
          <w:rPr>
            <w:vanish/>
          </w:rPr>
        </w:r>
        <w:r w:rsidR="00712BA7" w:rsidRPr="00712BA7">
          <w:rPr>
            <w:vanish/>
          </w:rPr>
          <w:fldChar w:fldCharType="separate"/>
        </w:r>
        <w:r w:rsidR="00B04AFF">
          <w:rPr>
            <w:vanish/>
          </w:rPr>
          <w:t>23</w:t>
        </w:r>
        <w:r w:rsidR="00712BA7" w:rsidRPr="00712BA7">
          <w:rPr>
            <w:vanish/>
          </w:rPr>
          <w:fldChar w:fldCharType="end"/>
        </w:r>
      </w:hyperlink>
    </w:p>
    <w:p w14:paraId="3BD1F065" w14:textId="4CE6A72A" w:rsidR="00712BA7" w:rsidRDefault="00712BA7">
      <w:pPr>
        <w:pStyle w:val="TOC5"/>
        <w:rPr>
          <w:rFonts w:asciiTheme="minorHAnsi" w:eastAsiaTheme="minorEastAsia" w:hAnsiTheme="minorHAnsi" w:cstheme="minorBidi"/>
          <w:sz w:val="22"/>
          <w:szCs w:val="22"/>
          <w:lang w:eastAsia="en-AU"/>
        </w:rPr>
      </w:pPr>
      <w:r>
        <w:tab/>
      </w:r>
      <w:hyperlink w:anchor="_Toc144299382" w:history="1">
        <w:r w:rsidRPr="001B739B">
          <w:t>33B</w:t>
        </w:r>
        <w:r>
          <w:rPr>
            <w:rFonts w:asciiTheme="minorHAnsi" w:eastAsiaTheme="minorEastAsia" w:hAnsiTheme="minorHAnsi" w:cstheme="minorBidi"/>
            <w:sz w:val="22"/>
            <w:szCs w:val="22"/>
            <w:lang w:eastAsia="en-AU"/>
          </w:rPr>
          <w:tab/>
        </w:r>
        <w:r w:rsidRPr="001B739B">
          <w:t xml:space="preserve">Meaning of </w:t>
        </w:r>
        <w:r w:rsidRPr="001B739B">
          <w:rPr>
            <w:i/>
          </w:rPr>
          <w:t>radiation management plan</w:t>
        </w:r>
        <w:r>
          <w:tab/>
        </w:r>
        <w:r>
          <w:fldChar w:fldCharType="begin"/>
        </w:r>
        <w:r>
          <w:instrText xml:space="preserve"> PAGEREF _Toc144299382 \h </w:instrText>
        </w:r>
        <w:r>
          <w:fldChar w:fldCharType="separate"/>
        </w:r>
        <w:r w:rsidR="00B04AFF">
          <w:t>23</w:t>
        </w:r>
        <w:r>
          <w:fldChar w:fldCharType="end"/>
        </w:r>
      </w:hyperlink>
    </w:p>
    <w:p w14:paraId="00001CF3" w14:textId="4E5110D3" w:rsidR="00712BA7" w:rsidRDefault="00712BA7">
      <w:pPr>
        <w:pStyle w:val="TOC5"/>
        <w:rPr>
          <w:rFonts w:asciiTheme="minorHAnsi" w:eastAsiaTheme="minorEastAsia" w:hAnsiTheme="minorHAnsi" w:cstheme="minorBidi"/>
          <w:sz w:val="22"/>
          <w:szCs w:val="22"/>
          <w:lang w:eastAsia="en-AU"/>
        </w:rPr>
      </w:pPr>
      <w:r>
        <w:tab/>
      </w:r>
      <w:hyperlink w:anchor="_Toc144299383" w:history="1">
        <w:r w:rsidRPr="001B739B">
          <w:t>33C</w:t>
        </w:r>
        <w:r>
          <w:rPr>
            <w:rFonts w:asciiTheme="minorHAnsi" w:eastAsiaTheme="minorEastAsia" w:hAnsiTheme="minorHAnsi" w:cstheme="minorBidi"/>
            <w:sz w:val="22"/>
            <w:szCs w:val="22"/>
            <w:lang w:eastAsia="en-AU"/>
          </w:rPr>
          <w:tab/>
        </w:r>
        <w:r w:rsidRPr="001B739B">
          <w:t>Radiation management plan</w:t>
        </w:r>
        <w:r>
          <w:tab/>
        </w:r>
        <w:r>
          <w:fldChar w:fldCharType="begin"/>
        </w:r>
        <w:r>
          <w:instrText xml:space="preserve"> PAGEREF _Toc144299383 \h </w:instrText>
        </w:r>
        <w:r>
          <w:fldChar w:fldCharType="separate"/>
        </w:r>
        <w:r w:rsidR="00B04AFF">
          <w:t>23</w:t>
        </w:r>
        <w:r>
          <w:fldChar w:fldCharType="end"/>
        </w:r>
      </w:hyperlink>
    </w:p>
    <w:p w14:paraId="1F6349FB" w14:textId="369ACAC3" w:rsidR="00712BA7" w:rsidRDefault="00712BA7">
      <w:pPr>
        <w:pStyle w:val="TOC5"/>
        <w:rPr>
          <w:rFonts w:asciiTheme="minorHAnsi" w:eastAsiaTheme="minorEastAsia" w:hAnsiTheme="minorHAnsi" w:cstheme="minorBidi"/>
          <w:sz w:val="22"/>
          <w:szCs w:val="22"/>
          <w:lang w:eastAsia="en-AU"/>
        </w:rPr>
      </w:pPr>
      <w:r>
        <w:lastRenderedPageBreak/>
        <w:tab/>
      </w:r>
      <w:hyperlink w:anchor="_Toc144299384" w:history="1">
        <w:r w:rsidRPr="001B739B">
          <w:t>33D</w:t>
        </w:r>
        <w:r>
          <w:rPr>
            <w:rFonts w:asciiTheme="minorHAnsi" w:eastAsiaTheme="minorEastAsia" w:hAnsiTheme="minorHAnsi" w:cstheme="minorBidi"/>
            <w:sz w:val="22"/>
            <w:szCs w:val="22"/>
            <w:lang w:eastAsia="en-AU"/>
          </w:rPr>
          <w:tab/>
        </w:r>
        <w:r w:rsidRPr="001B739B">
          <w:t xml:space="preserve">Meaning of </w:t>
        </w:r>
        <w:r w:rsidRPr="001B739B">
          <w:rPr>
            <w:i/>
          </w:rPr>
          <w:t>radiation safety officer</w:t>
        </w:r>
        <w:r>
          <w:tab/>
        </w:r>
        <w:r>
          <w:fldChar w:fldCharType="begin"/>
        </w:r>
        <w:r>
          <w:instrText xml:space="preserve"> PAGEREF _Toc144299384 \h </w:instrText>
        </w:r>
        <w:r>
          <w:fldChar w:fldCharType="separate"/>
        </w:r>
        <w:r w:rsidR="00B04AFF">
          <w:t>24</w:t>
        </w:r>
        <w:r>
          <w:fldChar w:fldCharType="end"/>
        </w:r>
      </w:hyperlink>
    </w:p>
    <w:p w14:paraId="3F19E266" w14:textId="035824B3" w:rsidR="00712BA7" w:rsidRDefault="00712BA7">
      <w:pPr>
        <w:pStyle w:val="TOC5"/>
        <w:rPr>
          <w:rFonts w:asciiTheme="minorHAnsi" w:eastAsiaTheme="minorEastAsia" w:hAnsiTheme="minorHAnsi" w:cstheme="minorBidi"/>
          <w:sz w:val="22"/>
          <w:szCs w:val="22"/>
          <w:lang w:eastAsia="en-AU"/>
        </w:rPr>
      </w:pPr>
      <w:r>
        <w:tab/>
      </w:r>
      <w:hyperlink w:anchor="_Toc144299385" w:history="1">
        <w:r w:rsidRPr="001B739B">
          <w:t>33E</w:t>
        </w:r>
        <w:r>
          <w:rPr>
            <w:rFonts w:asciiTheme="minorHAnsi" w:eastAsiaTheme="minorEastAsia" w:hAnsiTheme="minorHAnsi" w:cstheme="minorBidi"/>
            <w:sz w:val="22"/>
            <w:szCs w:val="22"/>
            <w:lang w:eastAsia="en-AU"/>
          </w:rPr>
          <w:tab/>
        </w:r>
        <w:r w:rsidRPr="001B739B">
          <w:t>Qualifications of radiation safety officer</w:t>
        </w:r>
        <w:r>
          <w:tab/>
        </w:r>
        <w:r>
          <w:fldChar w:fldCharType="begin"/>
        </w:r>
        <w:r>
          <w:instrText xml:space="preserve"> PAGEREF _Toc144299385 \h </w:instrText>
        </w:r>
        <w:r>
          <w:fldChar w:fldCharType="separate"/>
        </w:r>
        <w:r w:rsidR="00B04AFF">
          <w:t>25</w:t>
        </w:r>
        <w:r>
          <w:fldChar w:fldCharType="end"/>
        </w:r>
      </w:hyperlink>
    </w:p>
    <w:p w14:paraId="5F0F3DDE" w14:textId="637C694C" w:rsidR="00712BA7" w:rsidRDefault="00954EDC">
      <w:pPr>
        <w:pStyle w:val="TOC3"/>
        <w:rPr>
          <w:rFonts w:asciiTheme="minorHAnsi" w:eastAsiaTheme="minorEastAsia" w:hAnsiTheme="minorHAnsi" w:cstheme="minorBidi"/>
          <w:b w:val="0"/>
          <w:sz w:val="22"/>
          <w:szCs w:val="22"/>
          <w:lang w:eastAsia="en-AU"/>
        </w:rPr>
      </w:pPr>
      <w:hyperlink w:anchor="_Toc144299386" w:history="1">
        <w:r w:rsidR="00712BA7" w:rsidRPr="001B739B">
          <w:t>Division 3.3C</w:t>
        </w:r>
        <w:r w:rsidR="00712BA7">
          <w:rPr>
            <w:rFonts w:asciiTheme="minorHAnsi" w:eastAsiaTheme="minorEastAsia" w:hAnsiTheme="minorHAnsi" w:cstheme="minorBidi"/>
            <w:b w:val="0"/>
            <w:sz w:val="22"/>
            <w:szCs w:val="22"/>
            <w:lang w:eastAsia="en-AU"/>
          </w:rPr>
          <w:tab/>
        </w:r>
        <w:r w:rsidR="00712BA7" w:rsidRPr="001B739B">
          <w:t>Improvement notices and prohibition notices</w:t>
        </w:r>
        <w:r w:rsidR="00712BA7" w:rsidRPr="00712BA7">
          <w:rPr>
            <w:vanish/>
          </w:rPr>
          <w:tab/>
        </w:r>
        <w:r w:rsidR="00712BA7" w:rsidRPr="00712BA7">
          <w:rPr>
            <w:vanish/>
          </w:rPr>
          <w:fldChar w:fldCharType="begin"/>
        </w:r>
        <w:r w:rsidR="00712BA7" w:rsidRPr="00712BA7">
          <w:rPr>
            <w:vanish/>
          </w:rPr>
          <w:instrText xml:space="preserve"> PAGEREF _Toc144299386 \h </w:instrText>
        </w:r>
        <w:r w:rsidR="00712BA7" w:rsidRPr="00712BA7">
          <w:rPr>
            <w:vanish/>
          </w:rPr>
        </w:r>
        <w:r w:rsidR="00712BA7" w:rsidRPr="00712BA7">
          <w:rPr>
            <w:vanish/>
          </w:rPr>
          <w:fldChar w:fldCharType="separate"/>
        </w:r>
        <w:r w:rsidR="00B04AFF">
          <w:rPr>
            <w:vanish/>
          </w:rPr>
          <w:t>25</w:t>
        </w:r>
        <w:r w:rsidR="00712BA7" w:rsidRPr="00712BA7">
          <w:rPr>
            <w:vanish/>
          </w:rPr>
          <w:fldChar w:fldCharType="end"/>
        </w:r>
      </w:hyperlink>
    </w:p>
    <w:p w14:paraId="66C54D2E" w14:textId="1BAFFCAE" w:rsidR="00712BA7" w:rsidRDefault="00712BA7">
      <w:pPr>
        <w:pStyle w:val="TOC5"/>
        <w:rPr>
          <w:rFonts w:asciiTheme="minorHAnsi" w:eastAsiaTheme="minorEastAsia" w:hAnsiTheme="minorHAnsi" w:cstheme="minorBidi"/>
          <w:sz w:val="22"/>
          <w:szCs w:val="22"/>
          <w:lang w:eastAsia="en-AU"/>
        </w:rPr>
      </w:pPr>
      <w:r>
        <w:tab/>
      </w:r>
      <w:hyperlink w:anchor="_Toc144299387" w:history="1">
        <w:r w:rsidRPr="001B739B">
          <w:t>33F</w:t>
        </w:r>
        <w:r>
          <w:rPr>
            <w:rFonts w:asciiTheme="minorHAnsi" w:eastAsiaTheme="minorEastAsia" w:hAnsiTheme="minorHAnsi" w:cstheme="minorBidi"/>
            <w:sz w:val="22"/>
            <w:szCs w:val="22"/>
            <w:lang w:eastAsia="en-AU"/>
          </w:rPr>
          <w:tab/>
        </w:r>
        <w:r w:rsidRPr="001B739B">
          <w:rPr>
            <w:snapToGrid w:val="0"/>
          </w:rPr>
          <w:t>Improvement notices</w:t>
        </w:r>
        <w:r>
          <w:tab/>
        </w:r>
        <w:r>
          <w:fldChar w:fldCharType="begin"/>
        </w:r>
        <w:r>
          <w:instrText xml:space="preserve"> PAGEREF _Toc144299387 \h </w:instrText>
        </w:r>
        <w:r>
          <w:fldChar w:fldCharType="separate"/>
        </w:r>
        <w:r w:rsidR="00B04AFF">
          <w:t>25</w:t>
        </w:r>
        <w:r>
          <w:fldChar w:fldCharType="end"/>
        </w:r>
      </w:hyperlink>
    </w:p>
    <w:p w14:paraId="3A2ECE41" w14:textId="72095F34" w:rsidR="00712BA7" w:rsidRDefault="00712BA7">
      <w:pPr>
        <w:pStyle w:val="TOC5"/>
        <w:rPr>
          <w:rFonts w:asciiTheme="minorHAnsi" w:eastAsiaTheme="minorEastAsia" w:hAnsiTheme="minorHAnsi" w:cstheme="minorBidi"/>
          <w:sz w:val="22"/>
          <w:szCs w:val="22"/>
          <w:lang w:eastAsia="en-AU"/>
        </w:rPr>
      </w:pPr>
      <w:r>
        <w:tab/>
      </w:r>
      <w:hyperlink w:anchor="_Toc144299388" w:history="1">
        <w:r w:rsidRPr="001B739B">
          <w:t>33G</w:t>
        </w:r>
        <w:r>
          <w:rPr>
            <w:rFonts w:asciiTheme="minorHAnsi" w:eastAsiaTheme="minorEastAsia" w:hAnsiTheme="minorHAnsi" w:cstheme="minorBidi"/>
            <w:sz w:val="22"/>
            <w:szCs w:val="22"/>
            <w:lang w:eastAsia="en-AU"/>
          </w:rPr>
          <w:tab/>
        </w:r>
        <w:r w:rsidRPr="001B739B">
          <w:rPr>
            <w:snapToGrid w:val="0"/>
          </w:rPr>
          <w:t>Contents of improvement notices</w:t>
        </w:r>
        <w:r>
          <w:tab/>
        </w:r>
        <w:r>
          <w:fldChar w:fldCharType="begin"/>
        </w:r>
        <w:r>
          <w:instrText xml:space="preserve"> PAGEREF _Toc144299388 \h </w:instrText>
        </w:r>
        <w:r>
          <w:fldChar w:fldCharType="separate"/>
        </w:r>
        <w:r w:rsidR="00B04AFF">
          <w:t>26</w:t>
        </w:r>
        <w:r>
          <w:fldChar w:fldCharType="end"/>
        </w:r>
      </w:hyperlink>
    </w:p>
    <w:p w14:paraId="30AB66B6" w14:textId="1F1ED53A" w:rsidR="00712BA7" w:rsidRDefault="00712BA7">
      <w:pPr>
        <w:pStyle w:val="TOC5"/>
        <w:rPr>
          <w:rFonts w:asciiTheme="minorHAnsi" w:eastAsiaTheme="minorEastAsia" w:hAnsiTheme="minorHAnsi" w:cstheme="minorBidi"/>
          <w:sz w:val="22"/>
          <w:szCs w:val="22"/>
          <w:lang w:eastAsia="en-AU"/>
        </w:rPr>
      </w:pPr>
      <w:r>
        <w:tab/>
      </w:r>
      <w:hyperlink w:anchor="_Toc144299389" w:history="1">
        <w:r w:rsidRPr="001B739B">
          <w:t>33H</w:t>
        </w:r>
        <w:r>
          <w:rPr>
            <w:rFonts w:asciiTheme="minorHAnsi" w:eastAsiaTheme="minorEastAsia" w:hAnsiTheme="minorHAnsi" w:cstheme="minorBidi"/>
            <w:sz w:val="22"/>
            <w:szCs w:val="22"/>
            <w:lang w:eastAsia="en-AU"/>
          </w:rPr>
          <w:tab/>
        </w:r>
        <w:r w:rsidRPr="001B739B">
          <w:rPr>
            <w:snapToGrid w:val="0"/>
          </w:rPr>
          <w:t>Prohibition notices</w:t>
        </w:r>
        <w:r>
          <w:tab/>
        </w:r>
        <w:r>
          <w:fldChar w:fldCharType="begin"/>
        </w:r>
        <w:r>
          <w:instrText xml:space="preserve"> PAGEREF _Toc144299389 \h </w:instrText>
        </w:r>
        <w:r>
          <w:fldChar w:fldCharType="separate"/>
        </w:r>
        <w:r w:rsidR="00B04AFF">
          <w:t>26</w:t>
        </w:r>
        <w:r>
          <w:fldChar w:fldCharType="end"/>
        </w:r>
      </w:hyperlink>
    </w:p>
    <w:p w14:paraId="3A901874" w14:textId="5F9E961E" w:rsidR="00712BA7" w:rsidRDefault="00712BA7">
      <w:pPr>
        <w:pStyle w:val="TOC5"/>
        <w:rPr>
          <w:rFonts w:asciiTheme="minorHAnsi" w:eastAsiaTheme="minorEastAsia" w:hAnsiTheme="minorHAnsi" w:cstheme="minorBidi"/>
          <w:sz w:val="22"/>
          <w:szCs w:val="22"/>
          <w:lang w:eastAsia="en-AU"/>
        </w:rPr>
      </w:pPr>
      <w:r>
        <w:tab/>
      </w:r>
      <w:hyperlink w:anchor="_Toc144299390" w:history="1">
        <w:r w:rsidRPr="001B739B">
          <w:t>33I</w:t>
        </w:r>
        <w:r>
          <w:rPr>
            <w:rFonts w:asciiTheme="minorHAnsi" w:eastAsiaTheme="minorEastAsia" w:hAnsiTheme="minorHAnsi" w:cstheme="minorBidi"/>
            <w:sz w:val="22"/>
            <w:szCs w:val="22"/>
            <w:lang w:eastAsia="en-AU"/>
          </w:rPr>
          <w:tab/>
        </w:r>
        <w:r w:rsidRPr="001B739B">
          <w:rPr>
            <w:snapToGrid w:val="0"/>
          </w:rPr>
          <w:t>Contents of prohibition notices</w:t>
        </w:r>
        <w:r>
          <w:tab/>
        </w:r>
        <w:r>
          <w:fldChar w:fldCharType="begin"/>
        </w:r>
        <w:r>
          <w:instrText xml:space="preserve"> PAGEREF _Toc144299390 \h </w:instrText>
        </w:r>
        <w:r>
          <w:fldChar w:fldCharType="separate"/>
        </w:r>
        <w:r w:rsidR="00B04AFF">
          <w:t>28</w:t>
        </w:r>
        <w:r>
          <w:fldChar w:fldCharType="end"/>
        </w:r>
      </w:hyperlink>
    </w:p>
    <w:p w14:paraId="4506E6CB" w14:textId="3F76885A" w:rsidR="00712BA7" w:rsidRDefault="00712BA7">
      <w:pPr>
        <w:pStyle w:val="TOC5"/>
        <w:rPr>
          <w:rFonts w:asciiTheme="minorHAnsi" w:eastAsiaTheme="minorEastAsia" w:hAnsiTheme="minorHAnsi" w:cstheme="minorBidi"/>
          <w:sz w:val="22"/>
          <w:szCs w:val="22"/>
          <w:lang w:eastAsia="en-AU"/>
        </w:rPr>
      </w:pPr>
      <w:r>
        <w:tab/>
      </w:r>
      <w:hyperlink w:anchor="_Toc144299391" w:history="1">
        <w:r w:rsidRPr="001B739B">
          <w:t>33J</w:t>
        </w:r>
        <w:r>
          <w:rPr>
            <w:rFonts w:asciiTheme="minorHAnsi" w:eastAsiaTheme="minorEastAsia" w:hAnsiTheme="minorHAnsi" w:cstheme="minorBidi"/>
            <w:sz w:val="22"/>
            <w:szCs w:val="22"/>
            <w:lang w:eastAsia="en-AU"/>
          </w:rPr>
          <w:tab/>
        </w:r>
        <w:r w:rsidRPr="001B739B">
          <w:t>Clearance notices</w:t>
        </w:r>
        <w:r>
          <w:tab/>
        </w:r>
        <w:r>
          <w:fldChar w:fldCharType="begin"/>
        </w:r>
        <w:r>
          <w:instrText xml:space="preserve"> PAGEREF _Toc144299391 \h </w:instrText>
        </w:r>
        <w:r>
          <w:fldChar w:fldCharType="separate"/>
        </w:r>
        <w:r w:rsidR="00B04AFF">
          <w:t>28</w:t>
        </w:r>
        <w:r>
          <w:fldChar w:fldCharType="end"/>
        </w:r>
      </w:hyperlink>
    </w:p>
    <w:p w14:paraId="34D0CC9E" w14:textId="374C9CAF" w:rsidR="00712BA7" w:rsidRDefault="00712BA7">
      <w:pPr>
        <w:pStyle w:val="TOC5"/>
        <w:rPr>
          <w:rFonts w:asciiTheme="minorHAnsi" w:eastAsiaTheme="minorEastAsia" w:hAnsiTheme="minorHAnsi" w:cstheme="minorBidi"/>
          <w:sz w:val="22"/>
          <w:szCs w:val="22"/>
          <w:lang w:eastAsia="en-AU"/>
        </w:rPr>
      </w:pPr>
      <w:r>
        <w:tab/>
      </w:r>
      <w:hyperlink w:anchor="_Toc144299392" w:history="1">
        <w:r w:rsidRPr="001B739B">
          <w:t>33K</w:t>
        </w:r>
        <w:r>
          <w:rPr>
            <w:rFonts w:asciiTheme="minorHAnsi" w:eastAsiaTheme="minorEastAsia" w:hAnsiTheme="minorHAnsi" w:cstheme="minorBidi"/>
            <w:sz w:val="22"/>
            <w:szCs w:val="22"/>
            <w:lang w:eastAsia="en-AU"/>
          </w:rPr>
          <w:tab/>
        </w:r>
        <w:r w:rsidRPr="001B739B">
          <w:t>Contravention of improvement notice and prohibition notice</w:t>
        </w:r>
        <w:r>
          <w:tab/>
        </w:r>
        <w:r>
          <w:fldChar w:fldCharType="begin"/>
        </w:r>
        <w:r>
          <w:instrText xml:space="preserve"> PAGEREF _Toc144299392 \h </w:instrText>
        </w:r>
        <w:r>
          <w:fldChar w:fldCharType="separate"/>
        </w:r>
        <w:r w:rsidR="00B04AFF">
          <w:t>29</w:t>
        </w:r>
        <w:r>
          <w:fldChar w:fldCharType="end"/>
        </w:r>
      </w:hyperlink>
    </w:p>
    <w:p w14:paraId="49469F31" w14:textId="33B86F7E" w:rsidR="00712BA7" w:rsidRDefault="00954EDC">
      <w:pPr>
        <w:pStyle w:val="TOC3"/>
        <w:rPr>
          <w:rFonts w:asciiTheme="minorHAnsi" w:eastAsiaTheme="minorEastAsia" w:hAnsiTheme="minorHAnsi" w:cstheme="minorBidi"/>
          <w:b w:val="0"/>
          <w:sz w:val="22"/>
          <w:szCs w:val="22"/>
          <w:lang w:eastAsia="en-AU"/>
        </w:rPr>
      </w:pPr>
      <w:hyperlink w:anchor="_Toc144299393" w:history="1">
        <w:r w:rsidR="00712BA7" w:rsidRPr="001B739B">
          <w:t>Division 3.4</w:t>
        </w:r>
        <w:r w:rsidR="00712BA7">
          <w:rPr>
            <w:rFonts w:asciiTheme="minorHAnsi" w:eastAsiaTheme="minorEastAsia" w:hAnsiTheme="minorHAnsi" w:cstheme="minorBidi"/>
            <w:b w:val="0"/>
            <w:sz w:val="22"/>
            <w:szCs w:val="22"/>
            <w:lang w:eastAsia="en-AU"/>
          </w:rPr>
          <w:tab/>
        </w:r>
        <w:r w:rsidR="00712BA7" w:rsidRPr="001B739B">
          <w:t>Disciplinary action</w:t>
        </w:r>
        <w:r w:rsidR="00712BA7" w:rsidRPr="00712BA7">
          <w:rPr>
            <w:vanish/>
          </w:rPr>
          <w:tab/>
        </w:r>
        <w:r w:rsidR="00712BA7" w:rsidRPr="00712BA7">
          <w:rPr>
            <w:vanish/>
          </w:rPr>
          <w:fldChar w:fldCharType="begin"/>
        </w:r>
        <w:r w:rsidR="00712BA7" w:rsidRPr="00712BA7">
          <w:rPr>
            <w:vanish/>
          </w:rPr>
          <w:instrText xml:space="preserve"> PAGEREF _Toc144299393 \h </w:instrText>
        </w:r>
        <w:r w:rsidR="00712BA7" w:rsidRPr="00712BA7">
          <w:rPr>
            <w:vanish/>
          </w:rPr>
        </w:r>
        <w:r w:rsidR="00712BA7" w:rsidRPr="00712BA7">
          <w:rPr>
            <w:vanish/>
          </w:rPr>
          <w:fldChar w:fldCharType="separate"/>
        </w:r>
        <w:r w:rsidR="00B04AFF">
          <w:rPr>
            <w:vanish/>
          </w:rPr>
          <w:t>30</w:t>
        </w:r>
        <w:r w:rsidR="00712BA7" w:rsidRPr="00712BA7">
          <w:rPr>
            <w:vanish/>
          </w:rPr>
          <w:fldChar w:fldCharType="end"/>
        </w:r>
      </w:hyperlink>
    </w:p>
    <w:p w14:paraId="3555F3D1" w14:textId="49AC1AC9" w:rsidR="00712BA7" w:rsidRDefault="00712BA7">
      <w:pPr>
        <w:pStyle w:val="TOC5"/>
        <w:rPr>
          <w:rFonts w:asciiTheme="minorHAnsi" w:eastAsiaTheme="minorEastAsia" w:hAnsiTheme="minorHAnsi" w:cstheme="minorBidi"/>
          <w:sz w:val="22"/>
          <w:szCs w:val="22"/>
          <w:lang w:eastAsia="en-AU"/>
        </w:rPr>
      </w:pPr>
      <w:r>
        <w:tab/>
      </w:r>
      <w:hyperlink w:anchor="_Toc144299394" w:history="1">
        <w:r w:rsidRPr="001B739B">
          <w:t>34</w:t>
        </w:r>
        <w:r>
          <w:rPr>
            <w:rFonts w:asciiTheme="minorHAnsi" w:eastAsiaTheme="minorEastAsia" w:hAnsiTheme="minorHAnsi" w:cstheme="minorBidi"/>
            <w:sz w:val="22"/>
            <w:szCs w:val="22"/>
            <w:lang w:eastAsia="en-AU"/>
          </w:rPr>
          <w:tab/>
        </w:r>
        <w:r w:rsidRPr="001B739B">
          <w:t>Grounds for disciplinary action</w:t>
        </w:r>
        <w:r>
          <w:tab/>
        </w:r>
        <w:r>
          <w:fldChar w:fldCharType="begin"/>
        </w:r>
        <w:r>
          <w:instrText xml:space="preserve"> PAGEREF _Toc144299394 \h </w:instrText>
        </w:r>
        <w:r>
          <w:fldChar w:fldCharType="separate"/>
        </w:r>
        <w:r w:rsidR="00B04AFF">
          <w:t>30</w:t>
        </w:r>
        <w:r>
          <w:fldChar w:fldCharType="end"/>
        </w:r>
      </w:hyperlink>
    </w:p>
    <w:p w14:paraId="3D776AAC" w14:textId="6C85A833" w:rsidR="00712BA7" w:rsidRDefault="00712BA7">
      <w:pPr>
        <w:pStyle w:val="TOC5"/>
        <w:rPr>
          <w:rFonts w:asciiTheme="minorHAnsi" w:eastAsiaTheme="minorEastAsia" w:hAnsiTheme="minorHAnsi" w:cstheme="minorBidi"/>
          <w:sz w:val="22"/>
          <w:szCs w:val="22"/>
          <w:lang w:eastAsia="en-AU"/>
        </w:rPr>
      </w:pPr>
      <w:r>
        <w:tab/>
      </w:r>
      <w:hyperlink w:anchor="_Toc144299395" w:history="1">
        <w:r w:rsidRPr="001B739B">
          <w:t>35</w:t>
        </w:r>
        <w:r>
          <w:rPr>
            <w:rFonts w:asciiTheme="minorHAnsi" w:eastAsiaTheme="minorEastAsia" w:hAnsiTheme="minorHAnsi" w:cstheme="minorBidi"/>
            <w:sz w:val="22"/>
            <w:szCs w:val="22"/>
            <w:lang w:eastAsia="en-AU"/>
          </w:rPr>
          <w:tab/>
        </w:r>
        <w:r w:rsidRPr="001B739B">
          <w:t>Disciplinary action</w:t>
        </w:r>
        <w:r>
          <w:tab/>
        </w:r>
        <w:r>
          <w:fldChar w:fldCharType="begin"/>
        </w:r>
        <w:r>
          <w:instrText xml:space="preserve"> PAGEREF _Toc144299395 \h </w:instrText>
        </w:r>
        <w:r>
          <w:fldChar w:fldCharType="separate"/>
        </w:r>
        <w:r w:rsidR="00B04AFF">
          <w:t>31</w:t>
        </w:r>
        <w:r>
          <w:fldChar w:fldCharType="end"/>
        </w:r>
      </w:hyperlink>
    </w:p>
    <w:p w14:paraId="294428D8" w14:textId="45718CE2" w:rsidR="00712BA7" w:rsidRDefault="00712BA7">
      <w:pPr>
        <w:pStyle w:val="TOC5"/>
        <w:rPr>
          <w:rFonts w:asciiTheme="minorHAnsi" w:eastAsiaTheme="minorEastAsia" w:hAnsiTheme="minorHAnsi" w:cstheme="minorBidi"/>
          <w:sz w:val="22"/>
          <w:szCs w:val="22"/>
          <w:lang w:eastAsia="en-AU"/>
        </w:rPr>
      </w:pPr>
      <w:r>
        <w:tab/>
      </w:r>
      <w:hyperlink w:anchor="_Toc144299396" w:history="1">
        <w:r w:rsidRPr="001B739B">
          <w:t>36</w:t>
        </w:r>
        <w:r>
          <w:rPr>
            <w:rFonts w:asciiTheme="minorHAnsi" w:eastAsiaTheme="minorEastAsia" w:hAnsiTheme="minorHAnsi" w:cstheme="minorBidi"/>
            <w:sz w:val="22"/>
            <w:szCs w:val="22"/>
            <w:lang w:eastAsia="en-AU"/>
          </w:rPr>
          <w:tab/>
        </w:r>
        <w:r w:rsidRPr="001B739B">
          <w:t>Taking disciplinary action</w:t>
        </w:r>
        <w:r>
          <w:tab/>
        </w:r>
        <w:r>
          <w:fldChar w:fldCharType="begin"/>
        </w:r>
        <w:r>
          <w:instrText xml:space="preserve"> PAGEREF _Toc144299396 \h </w:instrText>
        </w:r>
        <w:r>
          <w:fldChar w:fldCharType="separate"/>
        </w:r>
        <w:r w:rsidR="00B04AFF">
          <w:t>32</w:t>
        </w:r>
        <w:r>
          <w:fldChar w:fldCharType="end"/>
        </w:r>
      </w:hyperlink>
    </w:p>
    <w:p w14:paraId="36DFB093" w14:textId="62480A33" w:rsidR="00712BA7" w:rsidRDefault="00712BA7">
      <w:pPr>
        <w:pStyle w:val="TOC5"/>
        <w:rPr>
          <w:rFonts w:asciiTheme="minorHAnsi" w:eastAsiaTheme="minorEastAsia" w:hAnsiTheme="minorHAnsi" w:cstheme="minorBidi"/>
          <w:sz w:val="22"/>
          <w:szCs w:val="22"/>
          <w:lang w:eastAsia="en-AU"/>
        </w:rPr>
      </w:pPr>
      <w:r>
        <w:tab/>
      </w:r>
      <w:hyperlink w:anchor="_Toc144299397" w:history="1">
        <w:r w:rsidRPr="001B739B">
          <w:t>37</w:t>
        </w:r>
        <w:r>
          <w:rPr>
            <w:rFonts w:asciiTheme="minorHAnsi" w:eastAsiaTheme="minorEastAsia" w:hAnsiTheme="minorHAnsi" w:cstheme="minorBidi"/>
            <w:sz w:val="22"/>
            <w:szCs w:val="22"/>
            <w:lang w:eastAsia="en-AU"/>
          </w:rPr>
          <w:tab/>
        </w:r>
        <w:r w:rsidRPr="001B739B">
          <w:t>Immediate suspension of licence or registration</w:t>
        </w:r>
        <w:r>
          <w:tab/>
        </w:r>
        <w:r>
          <w:fldChar w:fldCharType="begin"/>
        </w:r>
        <w:r>
          <w:instrText xml:space="preserve"> PAGEREF _Toc144299397 \h </w:instrText>
        </w:r>
        <w:r>
          <w:fldChar w:fldCharType="separate"/>
        </w:r>
        <w:r w:rsidR="00B04AFF">
          <w:t>33</w:t>
        </w:r>
        <w:r>
          <w:fldChar w:fldCharType="end"/>
        </w:r>
      </w:hyperlink>
    </w:p>
    <w:p w14:paraId="3E85C388" w14:textId="4FF04656" w:rsidR="00712BA7" w:rsidRDefault="00712BA7">
      <w:pPr>
        <w:pStyle w:val="TOC5"/>
        <w:rPr>
          <w:rFonts w:asciiTheme="minorHAnsi" w:eastAsiaTheme="minorEastAsia" w:hAnsiTheme="minorHAnsi" w:cstheme="minorBidi"/>
          <w:sz w:val="22"/>
          <w:szCs w:val="22"/>
          <w:lang w:eastAsia="en-AU"/>
        </w:rPr>
      </w:pPr>
      <w:r>
        <w:tab/>
      </w:r>
      <w:hyperlink w:anchor="_Toc144299398" w:history="1">
        <w:r w:rsidRPr="001B739B">
          <w:t>38</w:t>
        </w:r>
        <w:r>
          <w:rPr>
            <w:rFonts w:asciiTheme="minorHAnsi" w:eastAsiaTheme="minorEastAsia" w:hAnsiTheme="minorHAnsi" w:cstheme="minorBidi"/>
            <w:sz w:val="22"/>
            <w:szCs w:val="22"/>
            <w:lang w:eastAsia="en-AU"/>
          </w:rPr>
          <w:tab/>
        </w:r>
        <w:r w:rsidRPr="001B739B">
          <w:t>Effect of suspension of licence or dealing</w:t>
        </w:r>
        <w:r>
          <w:tab/>
        </w:r>
        <w:r>
          <w:fldChar w:fldCharType="begin"/>
        </w:r>
        <w:r>
          <w:instrText xml:space="preserve"> PAGEREF _Toc144299398 \h </w:instrText>
        </w:r>
        <w:r>
          <w:fldChar w:fldCharType="separate"/>
        </w:r>
        <w:r w:rsidR="00B04AFF">
          <w:t>35</w:t>
        </w:r>
        <w:r>
          <w:fldChar w:fldCharType="end"/>
        </w:r>
      </w:hyperlink>
    </w:p>
    <w:p w14:paraId="2CAB00DD" w14:textId="020A3A47" w:rsidR="00712BA7" w:rsidRDefault="00712BA7">
      <w:pPr>
        <w:pStyle w:val="TOC5"/>
        <w:rPr>
          <w:rFonts w:asciiTheme="minorHAnsi" w:eastAsiaTheme="minorEastAsia" w:hAnsiTheme="minorHAnsi" w:cstheme="minorBidi"/>
          <w:sz w:val="22"/>
          <w:szCs w:val="22"/>
          <w:lang w:eastAsia="en-AU"/>
        </w:rPr>
      </w:pPr>
      <w:r>
        <w:tab/>
      </w:r>
      <w:hyperlink w:anchor="_Toc144299399" w:history="1">
        <w:r w:rsidRPr="001B739B">
          <w:t>39</w:t>
        </w:r>
        <w:r>
          <w:rPr>
            <w:rFonts w:asciiTheme="minorHAnsi" w:eastAsiaTheme="minorEastAsia" w:hAnsiTheme="minorHAnsi" w:cstheme="minorBidi"/>
            <w:sz w:val="22"/>
            <w:szCs w:val="22"/>
            <w:lang w:eastAsia="en-AU"/>
          </w:rPr>
          <w:tab/>
        </w:r>
        <w:r w:rsidRPr="001B739B">
          <w:t>Effect on licensee of suspension of registration</w:t>
        </w:r>
        <w:r>
          <w:tab/>
        </w:r>
        <w:r>
          <w:fldChar w:fldCharType="begin"/>
        </w:r>
        <w:r>
          <w:instrText xml:space="preserve"> PAGEREF _Toc144299399 \h </w:instrText>
        </w:r>
        <w:r>
          <w:fldChar w:fldCharType="separate"/>
        </w:r>
        <w:r w:rsidR="00B04AFF">
          <w:t>35</w:t>
        </w:r>
        <w:r>
          <w:fldChar w:fldCharType="end"/>
        </w:r>
      </w:hyperlink>
    </w:p>
    <w:p w14:paraId="374CEA90" w14:textId="419F696F" w:rsidR="00712BA7" w:rsidRDefault="00712BA7">
      <w:pPr>
        <w:pStyle w:val="TOC5"/>
        <w:rPr>
          <w:rFonts w:asciiTheme="minorHAnsi" w:eastAsiaTheme="minorEastAsia" w:hAnsiTheme="minorHAnsi" w:cstheme="minorBidi"/>
          <w:sz w:val="22"/>
          <w:szCs w:val="22"/>
          <w:lang w:eastAsia="en-AU"/>
        </w:rPr>
      </w:pPr>
      <w:r>
        <w:tab/>
      </w:r>
      <w:hyperlink w:anchor="_Toc144299400" w:history="1">
        <w:r w:rsidRPr="001B739B">
          <w:t>40</w:t>
        </w:r>
        <w:r>
          <w:rPr>
            <w:rFonts w:asciiTheme="minorHAnsi" w:eastAsiaTheme="minorEastAsia" w:hAnsiTheme="minorHAnsi" w:cstheme="minorBidi"/>
            <w:sz w:val="22"/>
            <w:szCs w:val="22"/>
            <w:lang w:eastAsia="en-AU"/>
          </w:rPr>
          <w:tab/>
        </w:r>
        <w:r w:rsidRPr="001B739B">
          <w:t>Return of amended, suspended or cancelled licences</w:t>
        </w:r>
        <w:r>
          <w:tab/>
        </w:r>
        <w:r>
          <w:fldChar w:fldCharType="begin"/>
        </w:r>
        <w:r>
          <w:instrText xml:space="preserve"> PAGEREF _Toc144299400 \h </w:instrText>
        </w:r>
        <w:r>
          <w:fldChar w:fldCharType="separate"/>
        </w:r>
        <w:r w:rsidR="00B04AFF">
          <w:t>36</w:t>
        </w:r>
        <w:r>
          <w:fldChar w:fldCharType="end"/>
        </w:r>
      </w:hyperlink>
    </w:p>
    <w:p w14:paraId="1CCF6CB5" w14:textId="300AA3A7" w:rsidR="00712BA7" w:rsidRDefault="00712BA7">
      <w:pPr>
        <w:pStyle w:val="TOC5"/>
        <w:rPr>
          <w:rFonts w:asciiTheme="minorHAnsi" w:eastAsiaTheme="minorEastAsia" w:hAnsiTheme="minorHAnsi" w:cstheme="minorBidi"/>
          <w:sz w:val="22"/>
          <w:szCs w:val="22"/>
          <w:lang w:eastAsia="en-AU"/>
        </w:rPr>
      </w:pPr>
      <w:r>
        <w:tab/>
      </w:r>
      <w:hyperlink w:anchor="_Toc144299401" w:history="1">
        <w:r w:rsidRPr="001B739B">
          <w:t>41</w:t>
        </w:r>
        <w:r>
          <w:rPr>
            <w:rFonts w:asciiTheme="minorHAnsi" w:eastAsiaTheme="minorEastAsia" w:hAnsiTheme="minorHAnsi" w:cstheme="minorBidi"/>
            <w:sz w:val="22"/>
            <w:szCs w:val="22"/>
            <w:lang w:eastAsia="en-AU"/>
          </w:rPr>
          <w:tab/>
        </w:r>
        <w:r w:rsidRPr="001B739B">
          <w:t>Action by chief health officer in relation to amended, suspended or cancelled licence</w:t>
        </w:r>
        <w:r>
          <w:tab/>
        </w:r>
        <w:r>
          <w:fldChar w:fldCharType="begin"/>
        </w:r>
        <w:r>
          <w:instrText xml:space="preserve"> PAGEREF _Toc144299401 \h </w:instrText>
        </w:r>
        <w:r>
          <w:fldChar w:fldCharType="separate"/>
        </w:r>
        <w:r w:rsidR="00B04AFF">
          <w:t>36</w:t>
        </w:r>
        <w:r>
          <w:fldChar w:fldCharType="end"/>
        </w:r>
      </w:hyperlink>
    </w:p>
    <w:p w14:paraId="5C8A1FCA" w14:textId="7F7E1A34" w:rsidR="00712BA7" w:rsidRDefault="00954EDC">
      <w:pPr>
        <w:pStyle w:val="TOC3"/>
        <w:rPr>
          <w:rFonts w:asciiTheme="minorHAnsi" w:eastAsiaTheme="minorEastAsia" w:hAnsiTheme="minorHAnsi" w:cstheme="minorBidi"/>
          <w:b w:val="0"/>
          <w:sz w:val="22"/>
          <w:szCs w:val="22"/>
          <w:lang w:eastAsia="en-AU"/>
        </w:rPr>
      </w:pPr>
      <w:hyperlink w:anchor="_Toc144299402" w:history="1">
        <w:r w:rsidR="00712BA7" w:rsidRPr="001B739B">
          <w:t>Division 3.5</w:t>
        </w:r>
        <w:r w:rsidR="00712BA7">
          <w:rPr>
            <w:rFonts w:asciiTheme="minorHAnsi" w:eastAsiaTheme="minorEastAsia" w:hAnsiTheme="minorHAnsi" w:cstheme="minorBidi"/>
            <w:b w:val="0"/>
            <w:sz w:val="22"/>
            <w:szCs w:val="22"/>
            <w:lang w:eastAsia="en-AU"/>
          </w:rPr>
          <w:tab/>
        </w:r>
        <w:r w:rsidR="00712BA7" w:rsidRPr="001B739B">
          <w:t>Abandoning a radiation source</w:t>
        </w:r>
        <w:r w:rsidR="00712BA7" w:rsidRPr="00712BA7">
          <w:rPr>
            <w:vanish/>
          </w:rPr>
          <w:tab/>
        </w:r>
        <w:r w:rsidR="00712BA7" w:rsidRPr="00712BA7">
          <w:rPr>
            <w:vanish/>
          </w:rPr>
          <w:fldChar w:fldCharType="begin"/>
        </w:r>
        <w:r w:rsidR="00712BA7" w:rsidRPr="00712BA7">
          <w:rPr>
            <w:vanish/>
          </w:rPr>
          <w:instrText xml:space="preserve"> PAGEREF _Toc144299402 \h </w:instrText>
        </w:r>
        <w:r w:rsidR="00712BA7" w:rsidRPr="00712BA7">
          <w:rPr>
            <w:vanish/>
          </w:rPr>
        </w:r>
        <w:r w:rsidR="00712BA7" w:rsidRPr="00712BA7">
          <w:rPr>
            <w:vanish/>
          </w:rPr>
          <w:fldChar w:fldCharType="separate"/>
        </w:r>
        <w:r w:rsidR="00B04AFF">
          <w:rPr>
            <w:vanish/>
          </w:rPr>
          <w:t>37</w:t>
        </w:r>
        <w:r w:rsidR="00712BA7" w:rsidRPr="00712BA7">
          <w:rPr>
            <w:vanish/>
          </w:rPr>
          <w:fldChar w:fldCharType="end"/>
        </w:r>
      </w:hyperlink>
    </w:p>
    <w:p w14:paraId="39F25F86" w14:textId="5510F1B9" w:rsidR="00712BA7" w:rsidRDefault="00712BA7">
      <w:pPr>
        <w:pStyle w:val="TOC5"/>
        <w:rPr>
          <w:rFonts w:asciiTheme="minorHAnsi" w:eastAsiaTheme="minorEastAsia" w:hAnsiTheme="minorHAnsi" w:cstheme="minorBidi"/>
          <w:sz w:val="22"/>
          <w:szCs w:val="22"/>
          <w:lang w:eastAsia="en-AU"/>
        </w:rPr>
      </w:pPr>
      <w:r>
        <w:tab/>
      </w:r>
      <w:hyperlink w:anchor="_Toc144299403" w:history="1">
        <w:r w:rsidRPr="001B739B">
          <w:t>42</w:t>
        </w:r>
        <w:r>
          <w:rPr>
            <w:rFonts w:asciiTheme="minorHAnsi" w:eastAsiaTheme="minorEastAsia" w:hAnsiTheme="minorHAnsi" w:cstheme="minorBidi"/>
            <w:sz w:val="22"/>
            <w:szCs w:val="22"/>
            <w:lang w:eastAsia="en-AU"/>
          </w:rPr>
          <w:tab/>
        </w:r>
        <w:r w:rsidRPr="001B739B">
          <w:t>Prohibition on abandoning radiation source</w:t>
        </w:r>
        <w:r>
          <w:tab/>
        </w:r>
        <w:r>
          <w:fldChar w:fldCharType="begin"/>
        </w:r>
        <w:r>
          <w:instrText xml:space="preserve"> PAGEREF _Toc144299403 \h </w:instrText>
        </w:r>
        <w:r>
          <w:fldChar w:fldCharType="separate"/>
        </w:r>
        <w:r w:rsidR="00B04AFF">
          <w:t>37</w:t>
        </w:r>
        <w:r>
          <w:fldChar w:fldCharType="end"/>
        </w:r>
      </w:hyperlink>
    </w:p>
    <w:p w14:paraId="22477B09" w14:textId="2EB98261" w:rsidR="00712BA7" w:rsidRDefault="00712BA7">
      <w:pPr>
        <w:pStyle w:val="TOC5"/>
        <w:rPr>
          <w:rFonts w:asciiTheme="minorHAnsi" w:eastAsiaTheme="minorEastAsia" w:hAnsiTheme="minorHAnsi" w:cstheme="minorBidi"/>
          <w:sz w:val="22"/>
          <w:szCs w:val="22"/>
          <w:lang w:eastAsia="en-AU"/>
        </w:rPr>
      </w:pPr>
      <w:r>
        <w:tab/>
      </w:r>
      <w:hyperlink w:anchor="_Toc144299404" w:history="1">
        <w:r w:rsidRPr="001B739B">
          <w:t>43</w:t>
        </w:r>
        <w:r>
          <w:rPr>
            <w:rFonts w:asciiTheme="minorHAnsi" w:eastAsiaTheme="minorEastAsia" w:hAnsiTheme="minorHAnsi" w:cstheme="minorBidi"/>
            <w:sz w:val="22"/>
            <w:szCs w:val="22"/>
            <w:lang w:eastAsia="en-AU"/>
          </w:rPr>
          <w:tab/>
        </w:r>
        <w:r w:rsidRPr="001B739B">
          <w:t>Procedure if radiation source abandoned</w:t>
        </w:r>
        <w:r>
          <w:tab/>
        </w:r>
        <w:r>
          <w:fldChar w:fldCharType="begin"/>
        </w:r>
        <w:r>
          <w:instrText xml:space="preserve"> PAGEREF _Toc144299404 \h </w:instrText>
        </w:r>
        <w:r>
          <w:fldChar w:fldCharType="separate"/>
        </w:r>
        <w:r w:rsidR="00B04AFF">
          <w:t>37</w:t>
        </w:r>
        <w:r>
          <w:fldChar w:fldCharType="end"/>
        </w:r>
      </w:hyperlink>
    </w:p>
    <w:p w14:paraId="2B47DC91" w14:textId="026986E9" w:rsidR="00712BA7" w:rsidRDefault="00712BA7">
      <w:pPr>
        <w:pStyle w:val="TOC5"/>
        <w:rPr>
          <w:rFonts w:asciiTheme="minorHAnsi" w:eastAsiaTheme="minorEastAsia" w:hAnsiTheme="minorHAnsi" w:cstheme="minorBidi"/>
          <w:sz w:val="22"/>
          <w:szCs w:val="22"/>
          <w:lang w:eastAsia="en-AU"/>
        </w:rPr>
      </w:pPr>
      <w:r>
        <w:tab/>
      </w:r>
      <w:hyperlink w:anchor="_Toc144299405" w:history="1">
        <w:r w:rsidRPr="001B739B">
          <w:t>44</w:t>
        </w:r>
        <w:r>
          <w:rPr>
            <w:rFonts w:asciiTheme="minorHAnsi" w:eastAsiaTheme="minorEastAsia" w:hAnsiTheme="minorHAnsi" w:cstheme="minorBidi"/>
            <w:sz w:val="22"/>
            <w:szCs w:val="22"/>
            <w:lang w:eastAsia="en-AU"/>
          </w:rPr>
          <w:tab/>
        </w:r>
        <w:r w:rsidRPr="001B739B">
          <w:t>Person abandoning radiation source liable for recovery costs</w:t>
        </w:r>
        <w:r>
          <w:tab/>
        </w:r>
        <w:r>
          <w:fldChar w:fldCharType="begin"/>
        </w:r>
        <w:r>
          <w:instrText xml:space="preserve"> PAGEREF _Toc144299405 \h </w:instrText>
        </w:r>
        <w:r>
          <w:fldChar w:fldCharType="separate"/>
        </w:r>
        <w:r w:rsidR="00B04AFF">
          <w:t>38</w:t>
        </w:r>
        <w:r>
          <w:fldChar w:fldCharType="end"/>
        </w:r>
      </w:hyperlink>
    </w:p>
    <w:p w14:paraId="7EE56769" w14:textId="16B970A7" w:rsidR="00712BA7" w:rsidRDefault="00954EDC">
      <w:pPr>
        <w:pStyle w:val="TOC3"/>
        <w:rPr>
          <w:rFonts w:asciiTheme="minorHAnsi" w:eastAsiaTheme="minorEastAsia" w:hAnsiTheme="minorHAnsi" w:cstheme="minorBidi"/>
          <w:b w:val="0"/>
          <w:sz w:val="22"/>
          <w:szCs w:val="22"/>
          <w:lang w:eastAsia="en-AU"/>
        </w:rPr>
      </w:pPr>
      <w:hyperlink w:anchor="_Toc144299406" w:history="1">
        <w:r w:rsidR="00712BA7" w:rsidRPr="001B739B">
          <w:t>Division 3.6</w:t>
        </w:r>
        <w:r w:rsidR="00712BA7">
          <w:rPr>
            <w:rFonts w:asciiTheme="minorHAnsi" w:eastAsiaTheme="minorEastAsia" w:hAnsiTheme="minorHAnsi" w:cstheme="minorBidi"/>
            <w:b w:val="0"/>
            <w:sz w:val="22"/>
            <w:szCs w:val="22"/>
            <w:lang w:eastAsia="en-AU"/>
          </w:rPr>
          <w:tab/>
        </w:r>
        <w:r w:rsidR="00712BA7" w:rsidRPr="001B739B">
          <w:t>Disposal of prohibited radiation source</w:t>
        </w:r>
        <w:r w:rsidR="00712BA7" w:rsidRPr="00712BA7">
          <w:rPr>
            <w:vanish/>
          </w:rPr>
          <w:tab/>
        </w:r>
        <w:r w:rsidR="00712BA7" w:rsidRPr="00712BA7">
          <w:rPr>
            <w:vanish/>
          </w:rPr>
          <w:fldChar w:fldCharType="begin"/>
        </w:r>
        <w:r w:rsidR="00712BA7" w:rsidRPr="00712BA7">
          <w:rPr>
            <w:vanish/>
          </w:rPr>
          <w:instrText xml:space="preserve"> PAGEREF _Toc144299406 \h </w:instrText>
        </w:r>
        <w:r w:rsidR="00712BA7" w:rsidRPr="00712BA7">
          <w:rPr>
            <w:vanish/>
          </w:rPr>
        </w:r>
        <w:r w:rsidR="00712BA7" w:rsidRPr="00712BA7">
          <w:rPr>
            <w:vanish/>
          </w:rPr>
          <w:fldChar w:fldCharType="separate"/>
        </w:r>
        <w:r w:rsidR="00B04AFF">
          <w:rPr>
            <w:vanish/>
          </w:rPr>
          <w:t>38</w:t>
        </w:r>
        <w:r w:rsidR="00712BA7" w:rsidRPr="00712BA7">
          <w:rPr>
            <w:vanish/>
          </w:rPr>
          <w:fldChar w:fldCharType="end"/>
        </w:r>
      </w:hyperlink>
    </w:p>
    <w:p w14:paraId="41BD24F3" w14:textId="5152F800" w:rsidR="00712BA7" w:rsidRDefault="00712BA7">
      <w:pPr>
        <w:pStyle w:val="TOC5"/>
        <w:rPr>
          <w:rFonts w:asciiTheme="minorHAnsi" w:eastAsiaTheme="minorEastAsia" w:hAnsiTheme="minorHAnsi" w:cstheme="minorBidi"/>
          <w:sz w:val="22"/>
          <w:szCs w:val="22"/>
          <w:lang w:eastAsia="en-AU"/>
        </w:rPr>
      </w:pPr>
      <w:r>
        <w:tab/>
      </w:r>
      <w:hyperlink w:anchor="_Toc144299407" w:history="1">
        <w:r w:rsidRPr="001B739B">
          <w:t>45</w:t>
        </w:r>
        <w:r>
          <w:rPr>
            <w:rFonts w:asciiTheme="minorHAnsi" w:eastAsiaTheme="minorEastAsia" w:hAnsiTheme="minorHAnsi" w:cstheme="minorBidi"/>
            <w:sz w:val="22"/>
            <w:szCs w:val="22"/>
            <w:lang w:eastAsia="en-AU"/>
          </w:rPr>
          <w:tab/>
        </w:r>
        <w:r w:rsidRPr="001B739B">
          <w:t>Disposal etc of prohibited radiation source</w:t>
        </w:r>
        <w:r>
          <w:tab/>
        </w:r>
        <w:r>
          <w:fldChar w:fldCharType="begin"/>
        </w:r>
        <w:r>
          <w:instrText xml:space="preserve"> PAGEREF _Toc144299407 \h </w:instrText>
        </w:r>
        <w:r>
          <w:fldChar w:fldCharType="separate"/>
        </w:r>
        <w:r w:rsidR="00B04AFF">
          <w:t>38</w:t>
        </w:r>
        <w:r>
          <w:fldChar w:fldCharType="end"/>
        </w:r>
      </w:hyperlink>
    </w:p>
    <w:p w14:paraId="103F5738" w14:textId="3F1CAB8C" w:rsidR="00712BA7" w:rsidRDefault="00712BA7">
      <w:pPr>
        <w:pStyle w:val="TOC5"/>
        <w:rPr>
          <w:rFonts w:asciiTheme="minorHAnsi" w:eastAsiaTheme="minorEastAsia" w:hAnsiTheme="minorHAnsi" w:cstheme="minorBidi"/>
          <w:sz w:val="22"/>
          <w:szCs w:val="22"/>
          <w:lang w:eastAsia="en-AU"/>
        </w:rPr>
      </w:pPr>
      <w:r>
        <w:tab/>
      </w:r>
      <w:hyperlink w:anchor="_Toc144299408" w:history="1">
        <w:r w:rsidRPr="001B739B">
          <w:t>46</w:t>
        </w:r>
        <w:r>
          <w:rPr>
            <w:rFonts w:asciiTheme="minorHAnsi" w:eastAsiaTheme="minorEastAsia" w:hAnsiTheme="minorHAnsi" w:cstheme="minorBidi"/>
            <w:sz w:val="22"/>
            <w:szCs w:val="22"/>
            <w:lang w:eastAsia="en-AU"/>
          </w:rPr>
          <w:tab/>
        </w:r>
        <w:r w:rsidRPr="001B739B">
          <w:t>Person in possession of prohibited radiation source liable for disposal costs</w:t>
        </w:r>
        <w:r>
          <w:tab/>
        </w:r>
        <w:r>
          <w:fldChar w:fldCharType="begin"/>
        </w:r>
        <w:r>
          <w:instrText xml:space="preserve"> PAGEREF _Toc144299408 \h </w:instrText>
        </w:r>
        <w:r>
          <w:fldChar w:fldCharType="separate"/>
        </w:r>
        <w:r w:rsidR="00B04AFF">
          <w:t>39</w:t>
        </w:r>
        <w:r>
          <w:fldChar w:fldCharType="end"/>
        </w:r>
      </w:hyperlink>
    </w:p>
    <w:p w14:paraId="6901CA1F" w14:textId="78A4C6B4" w:rsidR="00712BA7" w:rsidRDefault="00954EDC">
      <w:pPr>
        <w:pStyle w:val="TOC3"/>
        <w:rPr>
          <w:rFonts w:asciiTheme="minorHAnsi" w:eastAsiaTheme="minorEastAsia" w:hAnsiTheme="minorHAnsi" w:cstheme="minorBidi"/>
          <w:b w:val="0"/>
          <w:sz w:val="22"/>
          <w:szCs w:val="22"/>
          <w:lang w:eastAsia="en-AU"/>
        </w:rPr>
      </w:pPr>
      <w:hyperlink w:anchor="_Toc144299409" w:history="1">
        <w:r w:rsidR="00712BA7" w:rsidRPr="001B739B">
          <w:t>Division 3.7</w:t>
        </w:r>
        <w:r w:rsidR="00712BA7">
          <w:rPr>
            <w:rFonts w:asciiTheme="minorHAnsi" w:eastAsiaTheme="minorEastAsia" w:hAnsiTheme="minorHAnsi" w:cstheme="minorBidi"/>
            <w:b w:val="0"/>
            <w:sz w:val="22"/>
            <w:szCs w:val="22"/>
            <w:lang w:eastAsia="en-AU"/>
          </w:rPr>
          <w:tab/>
        </w:r>
        <w:r w:rsidR="00712BA7" w:rsidRPr="001B739B">
          <w:t>Emergency powers</w:t>
        </w:r>
        <w:r w:rsidR="00712BA7" w:rsidRPr="00712BA7">
          <w:rPr>
            <w:vanish/>
          </w:rPr>
          <w:tab/>
        </w:r>
        <w:r w:rsidR="00712BA7" w:rsidRPr="00712BA7">
          <w:rPr>
            <w:vanish/>
          </w:rPr>
          <w:fldChar w:fldCharType="begin"/>
        </w:r>
        <w:r w:rsidR="00712BA7" w:rsidRPr="00712BA7">
          <w:rPr>
            <w:vanish/>
          </w:rPr>
          <w:instrText xml:space="preserve"> PAGEREF _Toc144299409 \h </w:instrText>
        </w:r>
        <w:r w:rsidR="00712BA7" w:rsidRPr="00712BA7">
          <w:rPr>
            <w:vanish/>
          </w:rPr>
        </w:r>
        <w:r w:rsidR="00712BA7" w:rsidRPr="00712BA7">
          <w:rPr>
            <w:vanish/>
          </w:rPr>
          <w:fldChar w:fldCharType="separate"/>
        </w:r>
        <w:r w:rsidR="00B04AFF">
          <w:rPr>
            <w:vanish/>
          </w:rPr>
          <w:t>39</w:t>
        </w:r>
        <w:r w:rsidR="00712BA7" w:rsidRPr="00712BA7">
          <w:rPr>
            <w:vanish/>
          </w:rPr>
          <w:fldChar w:fldCharType="end"/>
        </w:r>
      </w:hyperlink>
    </w:p>
    <w:p w14:paraId="04B3EBBF" w14:textId="1AE542CB" w:rsidR="00712BA7" w:rsidRDefault="00712BA7">
      <w:pPr>
        <w:pStyle w:val="TOC5"/>
        <w:rPr>
          <w:rFonts w:asciiTheme="minorHAnsi" w:eastAsiaTheme="minorEastAsia" w:hAnsiTheme="minorHAnsi" w:cstheme="minorBidi"/>
          <w:sz w:val="22"/>
          <w:szCs w:val="22"/>
          <w:lang w:eastAsia="en-AU"/>
        </w:rPr>
      </w:pPr>
      <w:r>
        <w:tab/>
      </w:r>
      <w:hyperlink w:anchor="_Toc144299410" w:history="1">
        <w:r w:rsidRPr="001B739B">
          <w:t>46A</w:t>
        </w:r>
        <w:r>
          <w:rPr>
            <w:rFonts w:asciiTheme="minorHAnsi" w:eastAsiaTheme="minorEastAsia" w:hAnsiTheme="minorHAnsi" w:cstheme="minorBidi"/>
            <w:sz w:val="22"/>
            <w:szCs w:val="22"/>
            <w:lang w:eastAsia="en-AU"/>
          </w:rPr>
          <w:tab/>
        </w:r>
        <w:r w:rsidRPr="001B739B">
          <w:t>Emergency exemption</w:t>
        </w:r>
        <w:r>
          <w:tab/>
        </w:r>
        <w:r>
          <w:fldChar w:fldCharType="begin"/>
        </w:r>
        <w:r>
          <w:instrText xml:space="preserve"> PAGEREF _Toc144299410 \h </w:instrText>
        </w:r>
        <w:r>
          <w:fldChar w:fldCharType="separate"/>
        </w:r>
        <w:r w:rsidR="00B04AFF">
          <w:t>39</w:t>
        </w:r>
        <w:r>
          <w:fldChar w:fldCharType="end"/>
        </w:r>
      </w:hyperlink>
    </w:p>
    <w:p w14:paraId="0567A1C2" w14:textId="5A80587F" w:rsidR="00712BA7" w:rsidRDefault="00712BA7">
      <w:pPr>
        <w:pStyle w:val="TOC5"/>
        <w:rPr>
          <w:rFonts w:asciiTheme="minorHAnsi" w:eastAsiaTheme="minorEastAsia" w:hAnsiTheme="minorHAnsi" w:cstheme="minorBidi"/>
          <w:sz w:val="22"/>
          <w:szCs w:val="22"/>
          <w:lang w:eastAsia="en-AU"/>
        </w:rPr>
      </w:pPr>
      <w:r>
        <w:tab/>
      </w:r>
      <w:hyperlink w:anchor="_Toc144299411" w:history="1">
        <w:r w:rsidRPr="001B739B">
          <w:t>47</w:t>
        </w:r>
        <w:r>
          <w:rPr>
            <w:rFonts w:asciiTheme="minorHAnsi" w:eastAsiaTheme="minorEastAsia" w:hAnsiTheme="minorHAnsi" w:cstheme="minorBidi"/>
            <w:sz w:val="22"/>
            <w:szCs w:val="22"/>
            <w:lang w:eastAsia="en-AU"/>
          </w:rPr>
          <w:tab/>
        </w:r>
        <w:r w:rsidRPr="001B739B">
          <w:rPr>
            <w:snapToGrid w:val="0"/>
          </w:rPr>
          <w:t>Emergency orders</w:t>
        </w:r>
        <w:r>
          <w:tab/>
        </w:r>
        <w:r>
          <w:fldChar w:fldCharType="begin"/>
        </w:r>
        <w:r>
          <w:instrText xml:space="preserve"> PAGEREF _Toc144299411 \h </w:instrText>
        </w:r>
        <w:r>
          <w:fldChar w:fldCharType="separate"/>
        </w:r>
        <w:r w:rsidR="00B04AFF">
          <w:t>40</w:t>
        </w:r>
        <w:r>
          <w:fldChar w:fldCharType="end"/>
        </w:r>
      </w:hyperlink>
    </w:p>
    <w:p w14:paraId="73B538C2" w14:textId="49F754D7" w:rsidR="00712BA7" w:rsidRDefault="00712BA7">
      <w:pPr>
        <w:pStyle w:val="TOC5"/>
        <w:rPr>
          <w:rFonts w:asciiTheme="minorHAnsi" w:eastAsiaTheme="minorEastAsia" w:hAnsiTheme="minorHAnsi" w:cstheme="minorBidi"/>
          <w:sz w:val="22"/>
          <w:szCs w:val="22"/>
          <w:lang w:eastAsia="en-AU"/>
        </w:rPr>
      </w:pPr>
      <w:r>
        <w:tab/>
      </w:r>
      <w:hyperlink w:anchor="_Toc144299412" w:history="1">
        <w:r w:rsidRPr="001B739B">
          <w:t>48</w:t>
        </w:r>
        <w:r>
          <w:rPr>
            <w:rFonts w:asciiTheme="minorHAnsi" w:eastAsiaTheme="minorEastAsia" w:hAnsiTheme="minorHAnsi" w:cstheme="minorBidi"/>
            <w:sz w:val="22"/>
            <w:szCs w:val="22"/>
            <w:lang w:eastAsia="en-AU"/>
          </w:rPr>
          <w:tab/>
        </w:r>
        <w:r w:rsidRPr="001B739B">
          <w:t>Compensation—emergency orders</w:t>
        </w:r>
        <w:r>
          <w:tab/>
        </w:r>
        <w:r>
          <w:fldChar w:fldCharType="begin"/>
        </w:r>
        <w:r>
          <w:instrText xml:space="preserve"> PAGEREF _Toc144299412 \h </w:instrText>
        </w:r>
        <w:r>
          <w:fldChar w:fldCharType="separate"/>
        </w:r>
        <w:r w:rsidR="00B04AFF">
          <w:t>41</w:t>
        </w:r>
        <w:r>
          <w:fldChar w:fldCharType="end"/>
        </w:r>
      </w:hyperlink>
    </w:p>
    <w:p w14:paraId="0A4F6DE8" w14:textId="49F89CEC" w:rsidR="00712BA7" w:rsidRDefault="00712BA7">
      <w:pPr>
        <w:pStyle w:val="TOC5"/>
        <w:rPr>
          <w:rFonts w:asciiTheme="minorHAnsi" w:eastAsiaTheme="minorEastAsia" w:hAnsiTheme="minorHAnsi" w:cstheme="minorBidi"/>
          <w:sz w:val="22"/>
          <w:szCs w:val="22"/>
          <w:lang w:eastAsia="en-AU"/>
        </w:rPr>
      </w:pPr>
      <w:r>
        <w:tab/>
      </w:r>
      <w:hyperlink w:anchor="_Toc144299413" w:history="1">
        <w:r w:rsidRPr="001B739B">
          <w:t>49</w:t>
        </w:r>
        <w:r>
          <w:rPr>
            <w:rFonts w:asciiTheme="minorHAnsi" w:eastAsiaTheme="minorEastAsia" w:hAnsiTheme="minorHAnsi" w:cstheme="minorBidi"/>
            <w:sz w:val="22"/>
            <w:szCs w:val="22"/>
            <w:lang w:eastAsia="en-AU"/>
          </w:rPr>
          <w:tab/>
        </w:r>
        <w:r w:rsidRPr="001B739B">
          <w:rPr>
            <w:snapToGrid w:val="0"/>
          </w:rPr>
          <w:t>Minister’s decision on claim for compensation</w:t>
        </w:r>
        <w:r>
          <w:tab/>
        </w:r>
        <w:r>
          <w:fldChar w:fldCharType="begin"/>
        </w:r>
        <w:r>
          <w:instrText xml:space="preserve"> PAGEREF _Toc144299413 \h </w:instrText>
        </w:r>
        <w:r>
          <w:fldChar w:fldCharType="separate"/>
        </w:r>
        <w:r w:rsidR="00B04AFF">
          <w:t>42</w:t>
        </w:r>
        <w:r>
          <w:fldChar w:fldCharType="end"/>
        </w:r>
      </w:hyperlink>
    </w:p>
    <w:p w14:paraId="24380179" w14:textId="6C4E1C46" w:rsidR="00712BA7" w:rsidRDefault="00712BA7">
      <w:pPr>
        <w:pStyle w:val="TOC5"/>
        <w:rPr>
          <w:rFonts w:asciiTheme="minorHAnsi" w:eastAsiaTheme="minorEastAsia" w:hAnsiTheme="minorHAnsi" w:cstheme="minorBidi"/>
          <w:sz w:val="22"/>
          <w:szCs w:val="22"/>
          <w:lang w:eastAsia="en-AU"/>
        </w:rPr>
      </w:pPr>
      <w:r>
        <w:tab/>
      </w:r>
      <w:hyperlink w:anchor="_Toc144299414" w:history="1">
        <w:r w:rsidRPr="001B739B">
          <w:t>50</w:t>
        </w:r>
        <w:r>
          <w:rPr>
            <w:rFonts w:asciiTheme="minorHAnsi" w:eastAsiaTheme="minorEastAsia" w:hAnsiTheme="minorHAnsi" w:cstheme="minorBidi"/>
            <w:sz w:val="22"/>
            <w:szCs w:val="22"/>
            <w:lang w:eastAsia="en-AU"/>
          </w:rPr>
          <w:tab/>
        </w:r>
        <w:r w:rsidRPr="001B739B">
          <w:rPr>
            <w:snapToGrid w:val="0"/>
          </w:rPr>
          <w:t>Acceptance or rejection of offer of compensation</w:t>
        </w:r>
        <w:r>
          <w:tab/>
        </w:r>
        <w:r>
          <w:fldChar w:fldCharType="begin"/>
        </w:r>
        <w:r>
          <w:instrText xml:space="preserve"> PAGEREF _Toc144299414 \h </w:instrText>
        </w:r>
        <w:r>
          <w:fldChar w:fldCharType="separate"/>
        </w:r>
        <w:r w:rsidR="00B04AFF">
          <w:t>43</w:t>
        </w:r>
        <w:r>
          <w:fldChar w:fldCharType="end"/>
        </w:r>
      </w:hyperlink>
    </w:p>
    <w:p w14:paraId="139D4E89" w14:textId="2CE33E5B" w:rsidR="00712BA7" w:rsidRDefault="00712BA7">
      <w:pPr>
        <w:pStyle w:val="TOC5"/>
        <w:rPr>
          <w:rFonts w:asciiTheme="minorHAnsi" w:eastAsiaTheme="minorEastAsia" w:hAnsiTheme="minorHAnsi" w:cstheme="minorBidi"/>
          <w:sz w:val="22"/>
          <w:szCs w:val="22"/>
          <w:lang w:eastAsia="en-AU"/>
        </w:rPr>
      </w:pPr>
      <w:r>
        <w:tab/>
      </w:r>
      <w:hyperlink w:anchor="_Toc144299415" w:history="1">
        <w:r w:rsidRPr="001B739B">
          <w:t>51</w:t>
        </w:r>
        <w:r>
          <w:rPr>
            <w:rFonts w:asciiTheme="minorHAnsi" w:eastAsiaTheme="minorEastAsia" w:hAnsiTheme="minorHAnsi" w:cstheme="minorBidi"/>
            <w:sz w:val="22"/>
            <w:szCs w:val="22"/>
            <w:lang w:eastAsia="en-AU"/>
          </w:rPr>
          <w:tab/>
        </w:r>
        <w:r w:rsidRPr="001B739B">
          <w:t>Recovery of compensation in court</w:t>
        </w:r>
        <w:r>
          <w:tab/>
        </w:r>
        <w:r>
          <w:fldChar w:fldCharType="begin"/>
        </w:r>
        <w:r>
          <w:instrText xml:space="preserve"> PAGEREF _Toc144299415 \h </w:instrText>
        </w:r>
        <w:r>
          <w:fldChar w:fldCharType="separate"/>
        </w:r>
        <w:r w:rsidR="00B04AFF">
          <w:t>43</w:t>
        </w:r>
        <w:r>
          <w:fldChar w:fldCharType="end"/>
        </w:r>
      </w:hyperlink>
    </w:p>
    <w:p w14:paraId="14DA8D80" w14:textId="4342849E" w:rsidR="00712BA7" w:rsidRDefault="00954EDC">
      <w:pPr>
        <w:pStyle w:val="TOC2"/>
        <w:rPr>
          <w:rFonts w:asciiTheme="minorHAnsi" w:eastAsiaTheme="minorEastAsia" w:hAnsiTheme="minorHAnsi" w:cstheme="minorBidi"/>
          <w:b w:val="0"/>
          <w:sz w:val="22"/>
          <w:szCs w:val="22"/>
          <w:lang w:eastAsia="en-AU"/>
        </w:rPr>
      </w:pPr>
      <w:hyperlink w:anchor="_Toc144299416" w:history="1">
        <w:r w:rsidR="00712BA7" w:rsidRPr="001B739B">
          <w:t>Part 4</w:t>
        </w:r>
        <w:r w:rsidR="00712BA7">
          <w:rPr>
            <w:rFonts w:asciiTheme="minorHAnsi" w:eastAsiaTheme="minorEastAsia" w:hAnsiTheme="minorHAnsi" w:cstheme="minorBidi"/>
            <w:b w:val="0"/>
            <w:sz w:val="22"/>
            <w:szCs w:val="22"/>
            <w:lang w:eastAsia="en-AU"/>
          </w:rPr>
          <w:tab/>
        </w:r>
        <w:r w:rsidR="00712BA7" w:rsidRPr="001B739B">
          <w:t>Offences</w:t>
        </w:r>
        <w:r w:rsidR="00712BA7" w:rsidRPr="00712BA7">
          <w:rPr>
            <w:vanish/>
          </w:rPr>
          <w:tab/>
        </w:r>
        <w:r w:rsidR="00712BA7" w:rsidRPr="00712BA7">
          <w:rPr>
            <w:vanish/>
          </w:rPr>
          <w:fldChar w:fldCharType="begin"/>
        </w:r>
        <w:r w:rsidR="00712BA7" w:rsidRPr="00712BA7">
          <w:rPr>
            <w:vanish/>
          </w:rPr>
          <w:instrText xml:space="preserve"> PAGEREF _Toc144299416 \h </w:instrText>
        </w:r>
        <w:r w:rsidR="00712BA7" w:rsidRPr="00712BA7">
          <w:rPr>
            <w:vanish/>
          </w:rPr>
        </w:r>
        <w:r w:rsidR="00712BA7" w:rsidRPr="00712BA7">
          <w:rPr>
            <w:vanish/>
          </w:rPr>
          <w:fldChar w:fldCharType="separate"/>
        </w:r>
        <w:r w:rsidR="00B04AFF">
          <w:rPr>
            <w:vanish/>
          </w:rPr>
          <w:t>44</w:t>
        </w:r>
        <w:r w:rsidR="00712BA7" w:rsidRPr="00712BA7">
          <w:rPr>
            <w:vanish/>
          </w:rPr>
          <w:fldChar w:fldCharType="end"/>
        </w:r>
      </w:hyperlink>
    </w:p>
    <w:p w14:paraId="1F733607" w14:textId="233A275A" w:rsidR="00712BA7" w:rsidRDefault="00712BA7">
      <w:pPr>
        <w:pStyle w:val="TOC5"/>
        <w:rPr>
          <w:rFonts w:asciiTheme="minorHAnsi" w:eastAsiaTheme="minorEastAsia" w:hAnsiTheme="minorHAnsi" w:cstheme="minorBidi"/>
          <w:sz w:val="22"/>
          <w:szCs w:val="22"/>
          <w:lang w:eastAsia="en-AU"/>
        </w:rPr>
      </w:pPr>
      <w:r>
        <w:tab/>
      </w:r>
      <w:hyperlink w:anchor="_Toc144299417" w:history="1">
        <w:r w:rsidRPr="001B739B">
          <w:t>52</w:t>
        </w:r>
        <w:r>
          <w:rPr>
            <w:rFonts w:asciiTheme="minorHAnsi" w:eastAsiaTheme="minorEastAsia" w:hAnsiTheme="minorHAnsi" w:cstheme="minorBidi"/>
            <w:sz w:val="22"/>
            <w:szCs w:val="22"/>
            <w:lang w:eastAsia="en-AU"/>
          </w:rPr>
          <w:tab/>
        </w:r>
        <w:r w:rsidRPr="001B739B">
          <w:rPr>
            <w:lang w:val="en-US"/>
          </w:rPr>
          <w:t xml:space="preserve">Meaning of </w:t>
        </w:r>
        <w:r w:rsidRPr="001B739B">
          <w:rPr>
            <w:i/>
          </w:rPr>
          <w:t>safety duty</w:t>
        </w:r>
        <w:r>
          <w:tab/>
        </w:r>
        <w:r>
          <w:fldChar w:fldCharType="begin"/>
        </w:r>
        <w:r>
          <w:instrText xml:space="preserve"> PAGEREF _Toc144299417 \h </w:instrText>
        </w:r>
        <w:r>
          <w:fldChar w:fldCharType="separate"/>
        </w:r>
        <w:r w:rsidR="00B04AFF">
          <w:t>44</w:t>
        </w:r>
        <w:r>
          <w:fldChar w:fldCharType="end"/>
        </w:r>
      </w:hyperlink>
    </w:p>
    <w:p w14:paraId="21EC6BCF" w14:textId="43DD9D07" w:rsidR="00712BA7" w:rsidRDefault="00712BA7">
      <w:pPr>
        <w:pStyle w:val="TOC5"/>
        <w:rPr>
          <w:rFonts w:asciiTheme="minorHAnsi" w:eastAsiaTheme="minorEastAsia" w:hAnsiTheme="minorHAnsi" w:cstheme="minorBidi"/>
          <w:sz w:val="22"/>
          <w:szCs w:val="22"/>
          <w:lang w:eastAsia="en-AU"/>
        </w:rPr>
      </w:pPr>
      <w:r>
        <w:tab/>
      </w:r>
      <w:hyperlink w:anchor="_Toc144299418" w:history="1">
        <w:r w:rsidRPr="001B739B">
          <w:t>53</w:t>
        </w:r>
        <w:r>
          <w:rPr>
            <w:rFonts w:asciiTheme="minorHAnsi" w:eastAsiaTheme="minorEastAsia" w:hAnsiTheme="minorHAnsi" w:cstheme="minorBidi"/>
            <w:sz w:val="22"/>
            <w:szCs w:val="22"/>
            <w:lang w:eastAsia="en-AU"/>
          </w:rPr>
          <w:tab/>
        </w:r>
        <w:r w:rsidRPr="001B739B">
          <w:rPr>
            <w:lang w:val="en-US"/>
          </w:rPr>
          <w:t>Failure to comply with safety duty—general offence</w:t>
        </w:r>
        <w:r>
          <w:tab/>
        </w:r>
        <w:r>
          <w:fldChar w:fldCharType="begin"/>
        </w:r>
        <w:r>
          <w:instrText xml:space="preserve"> PAGEREF _Toc144299418 \h </w:instrText>
        </w:r>
        <w:r>
          <w:fldChar w:fldCharType="separate"/>
        </w:r>
        <w:r w:rsidR="00B04AFF">
          <w:t>44</w:t>
        </w:r>
        <w:r>
          <w:fldChar w:fldCharType="end"/>
        </w:r>
      </w:hyperlink>
    </w:p>
    <w:p w14:paraId="05F09FB2" w14:textId="2CFBB541" w:rsidR="00712BA7" w:rsidRDefault="00712BA7">
      <w:pPr>
        <w:pStyle w:val="TOC5"/>
        <w:rPr>
          <w:rFonts w:asciiTheme="minorHAnsi" w:eastAsiaTheme="minorEastAsia" w:hAnsiTheme="minorHAnsi" w:cstheme="minorBidi"/>
          <w:sz w:val="22"/>
          <w:szCs w:val="22"/>
          <w:lang w:eastAsia="en-AU"/>
        </w:rPr>
      </w:pPr>
      <w:r>
        <w:tab/>
      </w:r>
      <w:hyperlink w:anchor="_Toc144299419" w:history="1">
        <w:r w:rsidRPr="001B739B">
          <w:t>54</w:t>
        </w:r>
        <w:r>
          <w:rPr>
            <w:rFonts w:asciiTheme="minorHAnsi" w:eastAsiaTheme="minorEastAsia" w:hAnsiTheme="minorHAnsi" w:cstheme="minorBidi"/>
            <w:sz w:val="22"/>
            <w:szCs w:val="22"/>
            <w:lang w:eastAsia="en-AU"/>
          </w:rPr>
          <w:tab/>
        </w:r>
        <w:r w:rsidRPr="001B739B">
          <w:rPr>
            <w:lang w:val="en-US"/>
          </w:rPr>
          <w:t>Failure to comply with safety duty—exposing people to substantial risk of death or serious harm</w:t>
        </w:r>
        <w:r>
          <w:tab/>
        </w:r>
        <w:r>
          <w:fldChar w:fldCharType="begin"/>
        </w:r>
        <w:r>
          <w:instrText xml:space="preserve"> PAGEREF _Toc144299419 \h </w:instrText>
        </w:r>
        <w:r>
          <w:fldChar w:fldCharType="separate"/>
        </w:r>
        <w:r w:rsidR="00B04AFF">
          <w:t>44</w:t>
        </w:r>
        <w:r>
          <w:fldChar w:fldCharType="end"/>
        </w:r>
      </w:hyperlink>
    </w:p>
    <w:p w14:paraId="7B2B2BAE" w14:textId="2432E2E7" w:rsidR="00712BA7" w:rsidRDefault="00712BA7">
      <w:pPr>
        <w:pStyle w:val="TOC5"/>
        <w:rPr>
          <w:rFonts w:asciiTheme="minorHAnsi" w:eastAsiaTheme="minorEastAsia" w:hAnsiTheme="minorHAnsi" w:cstheme="minorBidi"/>
          <w:sz w:val="22"/>
          <w:szCs w:val="22"/>
          <w:lang w:eastAsia="en-AU"/>
        </w:rPr>
      </w:pPr>
      <w:r>
        <w:tab/>
      </w:r>
      <w:hyperlink w:anchor="_Toc144299420" w:history="1">
        <w:r w:rsidRPr="001B739B">
          <w:t>55</w:t>
        </w:r>
        <w:r>
          <w:rPr>
            <w:rFonts w:asciiTheme="minorHAnsi" w:eastAsiaTheme="minorEastAsia" w:hAnsiTheme="minorHAnsi" w:cstheme="minorBidi"/>
            <w:sz w:val="22"/>
            <w:szCs w:val="22"/>
            <w:lang w:eastAsia="en-AU"/>
          </w:rPr>
          <w:tab/>
        </w:r>
        <w:r w:rsidRPr="001B739B">
          <w:t>Failure to comply with safety duty—causing death or serious harm to people</w:t>
        </w:r>
        <w:r>
          <w:tab/>
        </w:r>
        <w:r>
          <w:fldChar w:fldCharType="begin"/>
        </w:r>
        <w:r>
          <w:instrText xml:space="preserve"> PAGEREF _Toc144299420 \h </w:instrText>
        </w:r>
        <w:r>
          <w:fldChar w:fldCharType="separate"/>
        </w:r>
        <w:r w:rsidR="00B04AFF">
          <w:t>45</w:t>
        </w:r>
        <w:r>
          <w:fldChar w:fldCharType="end"/>
        </w:r>
      </w:hyperlink>
    </w:p>
    <w:p w14:paraId="42379F02" w14:textId="7189541C" w:rsidR="00712BA7" w:rsidRDefault="00712BA7">
      <w:pPr>
        <w:pStyle w:val="TOC5"/>
        <w:rPr>
          <w:rFonts w:asciiTheme="minorHAnsi" w:eastAsiaTheme="minorEastAsia" w:hAnsiTheme="minorHAnsi" w:cstheme="minorBidi"/>
          <w:sz w:val="22"/>
          <w:szCs w:val="22"/>
          <w:lang w:eastAsia="en-AU"/>
        </w:rPr>
      </w:pPr>
      <w:r>
        <w:tab/>
      </w:r>
      <w:hyperlink w:anchor="_Toc144299421" w:history="1">
        <w:r w:rsidRPr="001B739B">
          <w:t>56</w:t>
        </w:r>
        <w:r>
          <w:rPr>
            <w:rFonts w:asciiTheme="minorHAnsi" w:eastAsiaTheme="minorEastAsia" w:hAnsiTheme="minorHAnsi" w:cstheme="minorBidi"/>
            <w:sz w:val="22"/>
            <w:szCs w:val="22"/>
            <w:lang w:eastAsia="en-AU"/>
          </w:rPr>
          <w:tab/>
        </w:r>
        <w:r w:rsidRPr="001B739B">
          <w:t>Failure to comply with safety duty—exposing property or environment to substantial risk of substantial damage</w:t>
        </w:r>
        <w:r>
          <w:tab/>
        </w:r>
        <w:r>
          <w:fldChar w:fldCharType="begin"/>
        </w:r>
        <w:r>
          <w:instrText xml:space="preserve"> PAGEREF _Toc144299421 \h </w:instrText>
        </w:r>
        <w:r>
          <w:fldChar w:fldCharType="separate"/>
        </w:r>
        <w:r w:rsidR="00B04AFF">
          <w:t>46</w:t>
        </w:r>
        <w:r>
          <w:fldChar w:fldCharType="end"/>
        </w:r>
      </w:hyperlink>
    </w:p>
    <w:p w14:paraId="6ADBDFAC" w14:textId="5C9DB37A" w:rsidR="00712BA7" w:rsidRDefault="00712BA7">
      <w:pPr>
        <w:pStyle w:val="TOC5"/>
        <w:rPr>
          <w:rFonts w:asciiTheme="minorHAnsi" w:eastAsiaTheme="minorEastAsia" w:hAnsiTheme="minorHAnsi" w:cstheme="minorBidi"/>
          <w:sz w:val="22"/>
          <w:szCs w:val="22"/>
          <w:lang w:eastAsia="en-AU"/>
        </w:rPr>
      </w:pPr>
      <w:r>
        <w:tab/>
      </w:r>
      <w:hyperlink w:anchor="_Toc144299422" w:history="1">
        <w:r w:rsidRPr="001B739B">
          <w:t>57</w:t>
        </w:r>
        <w:r>
          <w:rPr>
            <w:rFonts w:asciiTheme="minorHAnsi" w:eastAsiaTheme="minorEastAsia" w:hAnsiTheme="minorHAnsi" w:cstheme="minorBidi"/>
            <w:sz w:val="22"/>
            <w:szCs w:val="22"/>
            <w:lang w:eastAsia="en-AU"/>
          </w:rPr>
          <w:tab/>
        </w:r>
        <w:r w:rsidRPr="001B739B">
          <w:t>Alternative verdicts for failure to comply with safety duties</w:t>
        </w:r>
        <w:r>
          <w:tab/>
        </w:r>
        <w:r>
          <w:fldChar w:fldCharType="begin"/>
        </w:r>
        <w:r>
          <w:instrText xml:space="preserve"> PAGEREF _Toc144299422 \h </w:instrText>
        </w:r>
        <w:r>
          <w:fldChar w:fldCharType="separate"/>
        </w:r>
        <w:r w:rsidR="00B04AFF">
          <w:t>46</w:t>
        </w:r>
        <w:r>
          <w:fldChar w:fldCharType="end"/>
        </w:r>
      </w:hyperlink>
    </w:p>
    <w:p w14:paraId="1020C26C" w14:textId="39350954" w:rsidR="00712BA7" w:rsidRDefault="00712BA7">
      <w:pPr>
        <w:pStyle w:val="TOC5"/>
        <w:rPr>
          <w:rFonts w:asciiTheme="minorHAnsi" w:eastAsiaTheme="minorEastAsia" w:hAnsiTheme="minorHAnsi" w:cstheme="minorBidi"/>
          <w:sz w:val="22"/>
          <w:szCs w:val="22"/>
          <w:lang w:eastAsia="en-AU"/>
        </w:rPr>
      </w:pPr>
      <w:r>
        <w:tab/>
      </w:r>
      <w:hyperlink w:anchor="_Toc144299423" w:history="1">
        <w:r w:rsidRPr="001B739B">
          <w:t>58</w:t>
        </w:r>
        <w:r>
          <w:rPr>
            <w:rFonts w:asciiTheme="minorHAnsi" w:eastAsiaTheme="minorEastAsia" w:hAnsiTheme="minorHAnsi" w:cstheme="minorBidi"/>
            <w:sz w:val="22"/>
            <w:szCs w:val="22"/>
            <w:lang w:eastAsia="en-AU"/>
          </w:rPr>
          <w:tab/>
        </w:r>
        <w:r w:rsidRPr="001B739B">
          <w:t>Failure to comply with condition of licence</w:t>
        </w:r>
        <w:r>
          <w:tab/>
        </w:r>
        <w:r>
          <w:fldChar w:fldCharType="begin"/>
        </w:r>
        <w:r>
          <w:instrText xml:space="preserve"> PAGEREF _Toc144299423 \h </w:instrText>
        </w:r>
        <w:r>
          <w:fldChar w:fldCharType="separate"/>
        </w:r>
        <w:r w:rsidR="00B04AFF">
          <w:t>48</w:t>
        </w:r>
        <w:r>
          <w:fldChar w:fldCharType="end"/>
        </w:r>
      </w:hyperlink>
    </w:p>
    <w:p w14:paraId="53CF634E" w14:textId="76F7E9B2" w:rsidR="00712BA7" w:rsidRDefault="00712BA7">
      <w:pPr>
        <w:pStyle w:val="TOC5"/>
        <w:rPr>
          <w:rFonts w:asciiTheme="minorHAnsi" w:eastAsiaTheme="minorEastAsia" w:hAnsiTheme="minorHAnsi" w:cstheme="minorBidi"/>
          <w:sz w:val="22"/>
          <w:szCs w:val="22"/>
          <w:lang w:eastAsia="en-AU"/>
        </w:rPr>
      </w:pPr>
      <w:r>
        <w:tab/>
      </w:r>
      <w:hyperlink w:anchor="_Toc144299424" w:history="1">
        <w:r w:rsidRPr="001B739B">
          <w:t>59</w:t>
        </w:r>
        <w:r>
          <w:rPr>
            <w:rFonts w:asciiTheme="minorHAnsi" w:eastAsiaTheme="minorEastAsia" w:hAnsiTheme="minorHAnsi" w:cstheme="minorBidi"/>
            <w:sz w:val="22"/>
            <w:szCs w:val="22"/>
            <w:lang w:eastAsia="en-AU"/>
          </w:rPr>
          <w:tab/>
        </w:r>
        <w:r w:rsidRPr="001B739B">
          <w:t>Dealing with regulated radiation source without licence</w:t>
        </w:r>
        <w:r>
          <w:tab/>
        </w:r>
        <w:r>
          <w:fldChar w:fldCharType="begin"/>
        </w:r>
        <w:r>
          <w:instrText xml:space="preserve"> PAGEREF _Toc144299424 \h </w:instrText>
        </w:r>
        <w:r>
          <w:fldChar w:fldCharType="separate"/>
        </w:r>
        <w:r w:rsidR="00B04AFF">
          <w:t>48</w:t>
        </w:r>
        <w:r>
          <w:fldChar w:fldCharType="end"/>
        </w:r>
      </w:hyperlink>
    </w:p>
    <w:p w14:paraId="56217868" w14:textId="77334D02" w:rsidR="00712BA7" w:rsidRDefault="00712BA7">
      <w:pPr>
        <w:pStyle w:val="TOC5"/>
        <w:rPr>
          <w:rFonts w:asciiTheme="minorHAnsi" w:eastAsiaTheme="minorEastAsia" w:hAnsiTheme="minorHAnsi" w:cstheme="minorBidi"/>
          <w:sz w:val="22"/>
          <w:szCs w:val="22"/>
          <w:lang w:eastAsia="en-AU"/>
        </w:rPr>
      </w:pPr>
      <w:r>
        <w:tab/>
      </w:r>
      <w:hyperlink w:anchor="_Toc144299425" w:history="1">
        <w:r w:rsidRPr="001B739B">
          <w:t>60</w:t>
        </w:r>
        <w:r>
          <w:rPr>
            <w:rFonts w:asciiTheme="minorHAnsi" w:eastAsiaTheme="minorEastAsia" w:hAnsiTheme="minorHAnsi" w:cstheme="minorBidi"/>
            <w:sz w:val="22"/>
            <w:szCs w:val="22"/>
            <w:lang w:eastAsia="en-AU"/>
          </w:rPr>
          <w:tab/>
        </w:r>
        <w:r w:rsidRPr="001B739B">
          <w:t>Owning unregistered radiation source</w:t>
        </w:r>
        <w:r>
          <w:tab/>
        </w:r>
        <w:r>
          <w:fldChar w:fldCharType="begin"/>
        </w:r>
        <w:r>
          <w:instrText xml:space="preserve"> PAGEREF _Toc144299425 \h </w:instrText>
        </w:r>
        <w:r>
          <w:fldChar w:fldCharType="separate"/>
        </w:r>
        <w:r w:rsidR="00B04AFF">
          <w:t>50</w:t>
        </w:r>
        <w:r>
          <w:fldChar w:fldCharType="end"/>
        </w:r>
      </w:hyperlink>
    </w:p>
    <w:p w14:paraId="5D151C26" w14:textId="088B29F4" w:rsidR="00712BA7" w:rsidRDefault="00712BA7">
      <w:pPr>
        <w:pStyle w:val="TOC5"/>
        <w:rPr>
          <w:rFonts w:asciiTheme="minorHAnsi" w:eastAsiaTheme="minorEastAsia" w:hAnsiTheme="minorHAnsi" w:cstheme="minorBidi"/>
          <w:sz w:val="22"/>
          <w:szCs w:val="22"/>
          <w:lang w:eastAsia="en-AU"/>
        </w:rPr>
      </w:pPr>
      <w:r>
        <w:tab/>
      </w:r>
      <w:hyperlink w:anchor="_Toc144299426" w:history="1">
        <w:r w:rsidRPr="001B739B">
          <w:t>60A</w:t>
        </w:r>
        <w:r>
          <w:rPr>
            <w:rFonts w:asciiTheme="minorHAnsi" w:eastAsiaTheme="minorEastAsia" w:hAnsiTheme="minorHAnsi" w:cstheme="minorBidi"/>
            <w:sz w:val="22"/>
            <w:szCs w:val="22"/>
            <w:lang w:eastAsia="en-AU"/>
          </w:rPr>
          <w:tab/>
        </w:r>
        <w:r w:rsidRPr="001B739B">
          <w:t>Dealing with unregistered radiation source</w:t>
        </w:r>
        <w:r>
          <w:tab/>
        </w:r>
        <w:r>
          <w:fldChar w:fldCharType="begin"/>
        </w:r>
        <w:r>
          <w:instrText xml:space="preserve"> PAGEREF _Toc144299426 \h </w:instrText>
        </w:r>
        <w:r>
          <w:fldChar w:fldCharType="separate"/>
        </w:r>
        <w:r w:rsidR="00B04AFF">
          <w:t>50</w:t>
        </w:r>
        <w:r>
          <w:fldChar w:fldCharType="end"/>
        </w:r>
      </w:hyperlink>
    </w:p>
    <w:p w14:paraId="0DE5CD00" w14:textId="0392008C" w:rsidR="00712BA7" w:rsidRDefault="00712BA7">
      <w:pPr>
        <w:pStyle w:val="TOC5"/>
        <w:rPr>
          <w:rFonts w:asciiTheme="minorHAnsi" w:eastAsiaTheme="minorEastAsia" w:hAnsiTheme="minorHAnsi" w:cstheme="minorBidi"/>
          <w:sz w:val="22"/>
          <w:szCs w:val="22"/>
          <w:lang w:eastAsia="en-AU"/>
        </w:rPr>
      </w:pPr>
      <w:r>
        <w:tab/>
      </w:r>
      <w:hyperlink w:anchor="_Toc144299427" w:history="1">
        <w:r w:rsidRPr="001B739B">
          <w:t>61</w:t>
        </w:r>
        <w:r>
          <w:rPr>
            <w:rFonts w:asciiTheme="minorHAnsi" w:eastAsiaTheme="minorEastAsia" w:hAnsiTheme="minorHAnsi" w:cstheme="minorBidi"/>
            <w:sz w:val="22"/>
            <w:szCs w:val="22"/>
            <w:lang w:eastAsia="en-AU"/>
          </w:rPr>
          <w:tab/>
        </w:r>
        <w:r w:rsidRPr="001B739B">
          <w:t>Failure to comply with condition of registration of radiation source</w:t>
        </w:r>
        <w:r>
          <w:tab/>
        </w:r>
        <w:r>
          <w:fldChar w:fldCharType="begin"/>
        </w:r>
        <w:r>
          <w:instrText xml:space="preserve"> PAGEREF _Toc144299427 \h </w:instrText>
        </w:r>
        <w:r>
          <w:fldChar w:fldCharType="separate"/>
        </w:r>
        <w:r w:rsidR="00B04AFF">
          <w:t>51</w:t>
        </w:r>
        <w:r>
          <w:fldChar w:fldCharType="end"/>
        </w:r>
      </w:hyperlink>
    </w:p>
    <w:p w14:paraId="43F641C1" w14:textId="3CD436E0" w:rsidR="00712BA7" w:rsidRDefault="00712BA7">
      <w:pPr>
        <w:pStyle w:val="TOC5"/>
        <w:rPr>
          <w:rFonts w:asciiTheme="minorHAnsi" w:eastAsiaTheme="minorEastAsia" w:hAnsiTheme="minorHAnsi" w:cstheme="minorBidi"/>
          <w:sz w:val="22"/>
          <w:szCs w:val="22"/>
          <w:lang w:eastAsia="en-AU"/>
        </w:rPr>
      </w:pPr>
      <w:r>
        <w:tab/>
      </w:r>
      <w:hyperlink w:anchor="_Toc144299428" w:history="1">
        <w:r w:rsidRPr="001B739B">
          <w:t>62</w:t>
        </w:r>
        <w:r>
          <w:rPr>
            <w:rFonts w:asciiTheme="minorHAnsi" w:eastAsiaTheme="minorEastAsia" w:hAnsiTheme="minorHAnsi" w:cstheme="minorBidi"/>
            <w:sz w:val="22"/>
            <w:szCs w:val="22"/>
            <w:lang w:eastAsia="en-AU"/>
          </w:rPr>
          <w:tab/>
        </w:r>
        <w:r w:rsidRPr="001B739B">
          <w:t>Dealings with prohibited radiation source</w:t>
        </w:r>
        <w:r>
          <w:tab/>
        </w:r>
        <w:r>
          <w:fldChar w:fldCharType="begin"/>
        </w:r>
        <w:r>
          <w:instrText xml:space="preserve"> PAGEREF _Toc144299428 \h </w:instrText>
        </w:r>
        <w:r>
          <w:fldChar w:fldCharType="separate"/>
        </w:r>
        <w:r w:rsidR="00B04AFF">
          <w:t>51</w:t>
        </w:r>
        <w:r>
          <w:fldChar w:fldCharType="end"/>
        </w:r>
      </w:hyperlink>
    </w:p>
    <w:p w14:paraId="59457143" w14:textId="21E9164E" w:rsidR="00712BA7" w:rsidRDefault="00712BA7">
      <w:pPr>
        <w:pStyle w:val="TOC5"/>
        <w:rPr>
          <w:rFonts w:asciiTheme="minorHAnsi" w:eastAsiaTheme="minorEastAsia" w:hAnsiTheme="minorHAnsi" w:cstheme="minorBidi"/>
          <w:sz w:val="22"/>
          <w:szCs w:val="22"/>
          <w:lang w:eastAsia="en-AU"/>
        </w:rPr>
      </w:pPr>
      <w:r>
        <w:tab/>
      </w:r>
      <w:hyperlink w:anchor="_Toc144299429" w:history="1">
        <w:r w:rsidRPr="001B739B">
          <w:t>62A</w:t>
        </w:r>
        <w:r>
          <w:rPr>
            <w:rFonts w:asciiTheme="minorHAnsi" w:eastAsiaTheme="minorEastAsia" w:hAnsiTheme="minorHAnsi" w:cstheme="minorBidi"/>
            <w:sz w:val="22"/>
            <w:szCs w:val="22"/>
            <w:lang w:eastAsia="en-AU"/>
          </w:rPr>
          <w:tab/>
        </w:r>
        <w:r w:rsidRPr="001B739B">
          <w:t>Failure to notify chief health officer of disposal of radiation source</w:t>
        </w:r>
        <w:r>
          <w:tab/>
        </w:r>
        <w:r>
          <w:fldChar w:fldCharType="begin"/>
        </w:r>
        <w:r>
          <w:instrText xml:space="preserve"> PAGEREF _Toc144299429 \h </w:instrText>
        </w:r>
        <w:r>
          <w:fldChar w:fldCharType="separate"/>
        </w:r>
        <w:r w:rsidR="00B04AFF">
          <w:t>52</w:t>
        </w:r>
        <w:r>
          <w:fldChar w:fldCharType="end"/>
        </w:r>
      </w:hyperlink>
    </w:p>
    <w:p w14:paraId="5817039C" w14:textId="5216B74C" w:rsidR="00712BA7" w:rsidRDefault="00712BA7">
      <w:pPr>
        <w:pStyle w:val="TOC5"/>
        <w:rPr>
          <w:rFonts w:asciiTheme="minorHAnsi" w:eastAsiaTheme="minorEastAsia" w:hAnsiTheme="minorHAnsi" w:cstheme="minorBidi"/>
          <w:sz w:val="22"/>
          <w:szCs w:val="22"/>
          <w:lang w:eastAsia="en-AU"/>
        </w:rPr>
      </w:pPr>
      <w:r>
        <w:tab/>
      </w:r>
      <w:hyperlink w:anchor="_Toc144299430" w:history="1">
        <w:r w:rsidRPr="001B739B">
          <w:t>63</w:t>
        </w:r>
        <w:r>
          <w:rPr>
            <w:rFonts w:asciiTheme="minorHAnsi" w:eastAsiaTheme="minorEastAsia" w:hAnsiTheme="minorHAnsi" w:cstheme="minorBidi"/>
            <w:sz w:val="22"/>
            <w:szCs w:val="22"/>
            <w:lang w:eastAsia="en-AU"/>
          </w:rPr>
          <w:tab/>
        </w:r>
        <w:r w:rsidRPr="001B739B">
          <w:t>Failure to notify chief health officer of dangerous event</w:t>
        </w:r>
        <w:r>
          <w:tab/>
        </w:r>
        <w:r>
          <w:fldChar w:fldCharType="begin"/>
        </w:r>
        <w:r>
          <w:instrText xml:space="preserve"> PAGEREF _Toc144299430 \h </w:instrText>
        </w:r>
        <w:r>
          <w:fldChar w:fldCharType="separate"/>
        </w:r>
        <w:r w:rsidR="00B04AFF">
          <w:t>52</w:t>
        </w:r>
        <w:r>
          <w:fldChar w:fldCharType="end"/>
        </w:r>
      </w:hyperlink>
    </w:p>
    <w:p w14:paraId="05F26393" w14:textId="45B02B78" w:rsidR="00712BA7" w:rsidRDefault="00712BA7">
      <w:pPr>
        <w:pStyle w:val="TOC5"/>
        <w:rPr>
          <w:rFonts w:asciiTheme="minorHAnsi" w:eastAsiaTheme="minorEastAsia" w:hAnsiTheme="minorHAnsi" w:cstheme="minorBidi"/>
          <w:sz w:val="22"/>
          <w:szCs w:val="22"/>
          <w:lang w:eastAsia="en-AU"/>
        </w:rPr>
      </w:pPr>
      <w:r>
        <w:tab/>
      </w:r>
      <w:hyperlink w:anchor="_Toc144299431" w:history="1">
        <w:r w:rsidRPr="001B739B">
          <w:t>64</w:t>
        </w:r>
        <w:r>
          <w:rPr>
            <w:rFonts w:asciiTheme="minorHAnsi" w:eastAsiaTheme="minorEastAsia" w:hAnsiTheme="minorHAnsi" w:cstheme="minorBidi"/>
            <w:sz w:val="22"/>
            <w:szCs w:val="22"/>
            <w:lang w:eastAsia="en-AU"/>
          </w:rPr>
          <w:tab/>
        </w:r>
        <w:r w:rsidRPr="001B739B">
          <w:t>Criminal liability of executive officers</w:t>
        </w:r>
        <w:r>
          <w:tab/>
        </w:r>
        <w:r>
          <w:fldChar w:fldCharType="begin"/>
        </w:r>
        <w:r>
          <w:instrText xml:space="preserve"> PAGEREF _Toc144299431 \h </w:instrText>
        </w:r>
        <w:r>
          <w:fldChar w:fldCharType="separate"/>
        </w:r>
        <w:r w:rsidR="00B04AFF">
          <w:t>53</w:t>
        </w:r>
        <w:r>
          <w:fldChar w:fldCharType="end"/>
        </w:r>
      </w:hyperlink>
    </w:p>
    <w:p w14:paraId="3EE2A118" w14:textId="14DBC78A" w:rsidR="00712BA7" w:rsidRDefault="00954EDC">
      <w:pPr>
        <w:pStyle w:val="TOC2"/>
        <w:rPr>
          <w:rFonts w:asciiTheme="minorHAnsi" w:eastAsiaTheme="minorEastAsia" w:hAnsiTheme="minorHAnsi" w:cstheme="minorBidi"/>
          <w:b w:val="0"/>
          <w:sz w:val="22"/>
          <w:szCs w:val="22"/>
          <w:lang w:eastAsia="en-AU"/>
        </w:rPr>
      </w:pPr>
      <w:hyperlink w:anchor="_Toc144299432" w:history="1">
        <w:r w:rsidR="00712BA7" w:rsidRPr="001B739B">
          <w:t>Part 5</w:t>
        </w:r>
        <w:r w:rsidR="00712BA7">
          <w:rPr>
            <w:rFonts w:asciiTheme="minorHAnsi" w:eastAsiaTheme="minorEastAsia" w:hAnsiTheme="minorHAnsi" w:cstheme="minorBidi"/>
            <w:b w:val="0"/>
            <w:sz w:val="22"/>
            <w:szCs w:val="22"/>
            <w:lang w:eastAsia="en-AU"/>
          </w:rPr>
          <w:tab/>
        </w:r>
        <w:r w:rsidR="00712BA7" w:rsidRPr="001B739B">
          <w:t>Radiation advisory committee</w:t>
        </w:r>
        <w:r w:rsidR="00712BA7" w:rsidRPr="00712BA7">
          <w:rPr>
            <w:vanish/>
          </w:rPr>
          <w:tab/>
        </w:r>
        <w:r w:rsidR="00712BA7" w:rsidRPr="00712BA7">
          <w:rPr>
            <w:vanish/>
          </w:rPr>
          <w:fldChar w:fldCharType="begin"/>
        </w:r>
        <w:r w:rsidR="00712BA7" w:rsidRPr="00712BA7">
          <w:rPr>
            <w:vanish/>
          </w:rPr>
          <w:instrText xml:space="preserve"> PAGEREF _Toc144299432 \h </w:instrText>
        </w:r>
        <w:r w:rsidR="00712BA7" w:rsidRPr="00712BA7">
          <w:rPr>
            <w:vanish/>
          </w:rPr>
        </w:r>
        <w:r w:rsidR="00712BA7" w:rsidRPr="00712BA7">
          <w:rPr>
            <w:vanish/>
          </w:rPr>
          <w:fldChar w:fldCharType="separate"/>
        </w:r>
        <w:r w:rsidR="00B04AFF">
          <w:rPr>
            <w:vanish/>
          </w:rPr>
          <w:t>56</w:t>
        </w:r>
        <w:r w:rsidR="00712BA7" w:rsidRPr="00712BA7">
          <w:rPr>
            <w:vanish/>
          </w:rPr>
          <w:fldChar w:fldCharType="end"/>
        </w:r>
      </w:hyperlink>
    </w:p>
    <w:p w14:paraId="174AF362" w14:textId="4A87DD8F" w:rsidR="00712BA7" w:rsidRDefault="00712BA7">
      <w:pPr>
        <w:pStyle w:val="TOC5"/>
        <w:rPr>
          <w:rFonts w:asciiTheme="minorHAnsi" w:eastAsiaTheme="minorEastAsia" w:hAnsiTheme="minorHAnsi" w:cstheme="minorBidi"/>
          <w:sz w:val="22"/>
          <w:szCs w:val="22"/>
          <w:lang w:eastAsia="en-AU"/>
        </w:rPr>
      </w:pPr>
      <w:r>
        <w:tab/>
      </w:r>
      <w:hyperlink w:anchor="_Toc144299433" w:history="1">
        <w:r w:rsidRPr="001B739B">
          <w:t>65</w:t>
        </w:r>
        <w:r>
          <w:rPr>
            <w:rFonts w:asciiTheme="minorHAnsi" w:eastAsiaTheme="minorEastAsia" w:hAnsiTheme="minorHAnsi" w:cstheme="minorBidi"/>
            <w:sz w:val="22"/>
            <w:szCs w:val="22"/>
            <w:lang w:eastAsia="en-AU"/>
          </w:rPr>
          <w:tab/>
        </w:r>
        <w:r w:rsidRPr="001B739B">
          <w:t>Establishment of advisory committee</w:t>
        </w:r>
        <w:r>
          <w:tab/>
        </w:r>
        <w:r>
          <w:fldChar w:fldCharType="begin"/>
        </w:r>
        <w:r>
          <w:instrText xml:space="preserve"> PAGEREF _Toc144299433 \h </w:instrText>
        </w:r>
        <w:r>
          <w:fldChar w:fldCharType="separate"/>
        </w:r>
        <w:r w:rsidR="00B04AFF">
          <w:t>56</w:t>
        </w:r>
        <w:r>
          <w:fldChar w:fldCharType="end"/>
        </w:r>
      </w:hyperlink>
    </w:p>
    <w:p w14:paraId="3167AC07" w14:textId="30BA033C" w:rsidR="00712BA7" w:rsidRDefault="00712BA7">
      <w:pPr>
        <w:pStyle w:val="TOC5"/>
        <w:rPr>
          <w:rFonts w:asciiTheme="minorHAnsi" w:eastAsiaTheme="minorEastAsia" w:hAnsiTheme="minorHAnsi" w:cstheme="minorBidi"/>
          <w:sz w:val="22"/>
          <w:szCs w:val="22"/>
          <w:lang w:eastAsia="en-AU"/>
        </w:rPr>
      </w:pPr>
      <w:r>
        <w:tab/>
      </w:r>
      <w:hyperlink w:anchor="_Toc144299434" w:history="1">
        <w:r w:rsidRPr="001B739B">
          <w:t>66</w:t>
        </w:r>
        <w:r>
          <w:rPr>
            <w:rFonts w:asciiTheme="minorHAnsi" w:eastAsiaTheme="minorEastAsia" w:hAnsiTheme="minorHAnsi" w:cstheme="minorBidi"/>
            <w:sz w:val="22"/>
            <w:szCs w:val="22"/>
            <w:lang w:eastAsia="en-AU"/>
          </w:rPr>
          <w:tab/>
        </w:r>
        <w:r w:rsidRPr="001B739B">
          <w:t>Advisory committee—functions</w:t>
        </w:r>
        <w:r>
          <w:tab/>
        </w:r>
        <w:r>
          <w:fldChar w:fldCharType="begin"/>
        </w:r>
        <w:r>
          <w:instrText xml:space="preserve"> PAGEREF _Toc144299434 \h </w:instrText>
        </w:r>
        <w:r>
          <w:fldChar w:fldCharType="separate"/>
        </w:r>
        <w:r w:rsidR="00B04AFF">
          <w:t>56</w:t>
        </w:r>
        <w:r>
          <w:fldChar w:fldCharType="end"/>
        </w:r>
      </w:hyperlink>
    </w:p>
    <w:p w14:paraId="713F4F93" w14:textId="589E062F" w:rsidR="00712BA7" w:rsidRDefault="00712BA7">
      <w:pPr>
        <w:pStyle w:val="TOC5"/>
        <w:rPr>
          <w:rFonts w:asciiTheme="minorHAnsi" w:eastAsiaTheme="minorEastAsia" w:hAnsiTheme="minorHAnsi" w:cstheme="minorBidi"/>
          <w:sz w:val="22"/>
          <w:szCs w:val="22"/>
          <w:lang w:eastAsia="en-AU"/>
        </w:rPr>
      </w:pPr>
      <w:r>
        <w:tab/>
      </w:r>
      <w:hyperlink w:anchor="_Toc144299435" w:history="1">
        <w:r w:rsidRPr="001B739B">
          <w:t>67</w:t>
        </w:r>
        <w:r>
          <w:rPr>
            <w:rFonts w:asciiTheme="minorHAnsi" w:eastAsiaTheme="minorEastAsia" w:hAnsiTheme="minorHAnsi" w:cstheme="minorBidi"/>
            <w:sz w:val="22"/>
            <w:szCs w:val="22"/>
            <w:lang w:eastAsia="en-AU"/>
          </w:rPr>
          <w:tab/>
        </w:r>
        <w:r w:rsidRPr="001B739B">
          <w:t>Advisory committee—membership</w:t>
        </w:r>
        <w:r>
          <w:tab/>
        </w:r>
        <w:r>
          <w:fldChar w:fldCharType="begin"/>
        </w:r>
        <w:r>
          <w:instrText xml:space="preserve"> PAGEREF _Toc144299435 \h </w:instrText>
        </w:r>
        <w:r>
          <w:fldChar w:fldCharType="separate"/>
        </w:r>
        <w:r w:rsidR="00B04AFF">
          <w:t>56</w:t>
        </w:r>
        <w:r>
          <w:fldChar w:fldCharType="end"/>
        </w:r>
      </w:hyperlink>
    </w:p>
    <w:p w14:paraId="24DC9BBC" w14:textId="4FA8398D" w:rsidR="00712BA7" w:rsidRDefault="00712BA7">
      <w:pPr>
        <w:pStyle w:val="TOC5"/>
        <w:rPr>
          <w:rFonts w:asciiTheme="minorHAnsi" w:eastAsiaTheme="minorEastAsia" w:hAnsiTheme="minorHAnsi" w:cstheme="minorBidi"/>
          <w:sz w:val="22"/>
          <w:szCs w:val="22"/>
          <w:lang w:eastAsia="en-AU"/>
        </w:rPr>
      </w:pPr>
      <w:r>
        <w:tab/>
      </w:r>
      <w:hyperlink w:anchor="_Toc144299436" w:history="1">
        <w:r w:rsidRPr="001B739B">
          <w:t>68</w:t>
        </w:r>
        <w:r>
          <w:rPr>
            <w:rFonts w:asciiTheme="minorHAnsi" w:eastAsiaTheme="minorEastAsia" w:hAnsiTheme="minorHAnsi" w:cstheme="minorBidi"/>
            <w:sz w:val="22"/>
            <w:szCs w:val="22"/>
            <w:lang w:eastAsia="en-AU"/>
          </w:rPr>
          <w:tab/>
        </w:r>
        <w:r w:rsidRPr="001B739B">
          <w:t>Advisory committee—ending members’ appointments</w:t>
        </w:r>
        <w:r>
          <w:tab/>
        </w:r>
        <w:r>
          <w:fldChar w:fldCharType="begin"/>
        </w:r>
        <w:r>
          <w:instrText xml:space="preserve"> PAGEREF _Toc144299436 \h </w:instrText>
        </w:r>
        <w:r>
          <w:fldChar w:fldCharType="separate"/>
        </w:r>
        <w:r w:rsidR="00B04AFF">
          <w:t>57</w:t>
        </w:r>
        <w:r>
          <w:fldChar w:fldCharType="end"/>
        </w:r>
      </w:hyperlink>
    </w:p>
    <w:p w14:paraId="3E4F5357" w14:textId="3207A7E1" w:rsidR="00712BA7" w:rsidRDefault="00712BA7">
      <w:pPr>
        <w:pStyle w:val="TOC5"/>
        <w:rPr>
          <w:rFonts w:asciiTheme="minorHAnsi" w:eastAsiaTheme="minorEastAsia" w:hAnsiTheme="minorHAnsi" w:cstheme="minorBidi"/>
          <w:sz w:val="22"/>
          <w:szCs w:val="22"/>
          <w:lang w:eastAsia="en-AU"/>
        </w:rPr>
      </w:pPr>
      <w:r>
        <w:tab/>
      </w:r>
      <w:hyperlink w:anchor="_Toc144299437" w:history="1">
        <w:r w:rsidRPr="001B739B">
          <w:t>69</w:t>
        </w:r>
        <w:r>
          <w:rPr>
            <w:rFonts w:asciiTheme="minorHAnsi" w:eastAsiaTheme="minorEastAsia" w:hAnsiTheme="minorHAnsi" w:cstheme="minorBidi"/>
            <w:sz w:val="22"/>
            <w:szCs w:val="22"/>
            <w:lang w:eastAsia="en-AU"/>
          </w:rPr>
          <w:tab/>
        </w:r>
        <w:r w:rsidRPr="001B739B">
          <w:t>Advisory committee—procedures</w:t>
        </w:r>
        <w:r>
          <w:tab/>
        </w:r>
        <w:r>
          <w:fldChar w:fldCharType="begin"/>
        </w:r>
        <w:r>
          <w:instrText xml:space="preserve"> PAGEREF _Toc144299437 \h </w:instrText>
        </w:r>
        <w:r>
          <w:fldChar w:fldCharType="separate"/>
        </w:r>
        <w:r w:rsidR="00B04AFF">
          <w:t>58</w:t>
        </w:r>
        <w:r>
          <w:fldChar w:fldCharType="end"/>
        </w:r>
      </w:hyperlink>
    </w:p>
    <w:p w14:paraId="043CF47F" w14:textId="4EB4692E" w:rsidR="00712BA7" w:rsidRDefault="00712BA7">
      <w:pPr>
        <w:pStyle w:val="TOC5"/>
        <w:rPr>
          <w:rFonts w:asciiTheme="minorHAnsi" w:eastAsiaTheme="minorEastAsia" w:hAnsiTheme="minorHAnsi" w:cstheme="minorBidi"/>
          <w:sz w:val="22"/>
          <w:szCs w:val="22"/>
          <w:lang w:eastAsia="en-AU"/>
        </w:rPr>
      </w:pPr>
      <w:r>
        <w:tab/>
      </w:r>
      <w:hyperlink w:anchor="_Toc144299438" w:history="1">
        <w:r w:rsidRPr="001B739B">
          <w:t>70</w:t>
        </w:r>
        <w:r>
          <w:rPr>
            <w:rFonts w:asciiTheme="minorHAnsi" w:eastAsiaTheme="minorEastAsia" w:hAnsiTheme="minorHAnsi" w:cstheme="minorBidi"/>
            <w:sz w:val="22"/>
            <w:szCs w:val="22"/>
            <w:lang w:eastAsia="en-AU"/>
          </w:rPr>
          <w:tab/>
        </w:r>
        <w:r w:rsidRPr="001B739B">
          <w:t>Advisory committee—quorum at meetings</w:t>
        </w:r>
        <w:r>
          <w:tab/>
        </w:r>
        <w:r>
          <w:fldChar w:fldCharType="begin"/>
        </w:r>
        <w:r>
          <w:instrText xml:space="preserve"> PAGEREF _Toc144299438 \h </w:instrText>
        </w:r>
        <w:r>
          <w:fldChar w:fldCharType="separate"/>
        </w:r>
        <w:r w:rsidR="00B04AFF">
          <w:t>58</w:t>
        </w:r>
        <w:r>
          <w:fldChar w:fldCharType="end"/>
        </w:r>
      </w:hyperlink>
    </w:p>
    <w:p w14:paraId="317C4EFB" w14:textId="5C2B0353" w:rsidR="00712BA7" w:rsidRDefault="00712BA7">
      <w:pPr>
        <w:pStyle w:val="TOC5"/>
        <w:rPr>
          <w:rFonts w:asciiTheme="minorHAnsi" w:eastAsiaTheme="minorEastAsia" w:hAnsiTheme="minorHAnsi" w:cstheme="minorBidi"/>
          <w:sz w:val="22"/>
          <w:szCs w:val="22"/>
          <w:lang w:eastAsia="en-AU"/>
        </w:rPr>
      </w:pPr>
      <w:r>
        <w:tab/>
      </w:r>
      <w:hyperlink w:anchor="_Toc144299439" w:history="1">
        <w:r w:rsidRPr="001B739B">
          <w:t>71</w:t>
        </w:r>
        <w:r>
          <w:rPr>
            <w:rFonts w:asciiTheme="minorHAnsi" w:eastAsiaTheme="minorEastAsia" w:hAnsiTheme="minorHAnsi" w:cstheme="minorBidi"/>
            <w:sz w:val="22"/>
            <w:szCs w:val="22"/>
            <w:lang w:eastAsia="en-AU"/>
          </w:rPr>
          <w:tab/>
        </w:r>
        <w:r w:rsidRPr="001B739B">
          <w:t>Advisory committee—disclosure of member interests</w:t>
        </w:r>
        <w:r>
          <w:tab/>
        </w:r>
        <w:r>
          <w:fldChar w:fldCharType="begin"/>
        </w:r>
        <w:r>
          <w:instrText xml:space="preserve"> PAGEREF _Toc144299439 \h </w:instrText>
        </w:r>
        <w:r>
          <w:fldChar w:fldCharType="separate"/>
        </w:r>
        <w:r w:rsidR="00B04AFF">
          <w:t>58</w:t>
        </w:r>
        <w:r>
          <w:fldChar w:fldCharType="end"/>
        </w:r>
      </w:hyperlink>
    </w:p>
    <w:p w14:paraId="08EEB86C" w14:textId="29ACE341" w:rsidR="00712BA7" w:rsidRDefault="00712BA7">
      <w:pPr>
        <w:pStyle w:val="TOC5"/>
        <w:rPr>
          <w:rFonts w:asciiTheme="minorHAnsi" w:eastAsiaTheme="minorEastAsia" w:hAnsiTheme="minorHAnsi" w:cstheme="minorBidi"/>
          <w:sz w:val="22"/>
          <w:szCs w:val="22"/>
          <w:lang w:eastAsia="en-AU"/>
        </w:rPr>
      </w:pPr>
      <w:r>
        <w:tab/>
      </w:r>
      <w:hyperlink w:anchor="_Toc144299440" w:history="1">
        <w:r w:rsidRPr="001B739B">
          <w:t>72</w:t>
        </w:r>
        <w:r>
          <w:rPr>
            <w:rFonts w:asciiTheme="minorHAnsi" w:eastAsiaTheme="minorEastAsia" w:hAnsiTheme="minorHAnsi" w:cstheme="minorBidi"/>
            <w:sz w:val="22"/>
            <w:szCs w:val="22"/>
            <w:lang w:eastAsia="en-AU"/>
          </w:rPr>
          <w:tab/>
        </w:r>
        <w:r w:rsidRPr="001B739B">
          <w:t>Advisory committee—reporting of disclosed interests to Minister</w:t>
        </w:r>
        <w:r>
          <w:tab/>
        </w:r>
        <w:r>
          <w:fldChar w:fldCharType="begin"/>
        </w:r>
        <w:r>
          <w:instrText xml:space="preserve"> PAGEREF _Toc144299440 \h </w:instrText>
        </w:r>
        <w:r>
          <w:fldChar w:fldCharType="separate"/>
        </w:r>
        <w:r w:rsidR="00B04AFF">
          <w:t>59</w:t>
        </w:r>
        <w:r>
          <w:fldChar w:fldCharType="end"/>
        </w:r>
      </w:hyperlink>
    </w:p>
    <w:p w14:paraId="4925B46A" w14:textId="27BC6305" w:rsidR="00712BA7" w:rsidRDefault="00712BA7">
      <w:pPr>
        <w:pStyle w:val="TOC5"/>
        <w:rPr>
          <w:rFonts w:asciiTheme="minorHAnsi" w:eastAsiaTheme="minorEastAsia" w:hAnsiTheme="minorHAnsi" w:cstheme="minorBidi"/>
          <w:sz w:val="22"/>
          <w:szCs w:val="22"/>
          <w:lang w:eastAsia="en-AU"/>
        </w:rPr>
      </w:pPr>
      <w:r>
        <w:tab/>
      </w:r>
      <w:hyperlink w:anchor="_Toc144299441" w:history="1">
        <w:r w:rsidRPr="001B739B">
          <w:t>73</w:t>
        </w:r>
        <w:r>
          <w:rPr>
            <w:rFonts w:asciiTheme="minorHAnsi" w:eastAsiaTheme="minorEastAsia" w:hAnsiTheme="minorHAnsi" w:cstheme="minorBidi"/>
            <w:sz w:val="22"/>
            <w:szCs w:val="22"/>
            <w:lang w:eastAsia="en-AU"/>
          </w:rPr>
          <w:tab/>
        </w:r>
        <w:r w:rsidRPr="001B739B">
          <w:t>Advisory committee—radiation protection reports</w:t>
        </w:r>
        <w:r>
          <w:tab/>
        </w:r>
        <w:r>
          <w:fldChar w:fldCharType="begin"/>
        </w:r>
        <w:r>
          <w:instrText xml:space="preserve"> PAGEREF _Toc144299441 \h </w:instrText>
        </w:r>
        <w:r>
          <w:fldChar w:fldCharType="separate"/>
        </w:r>
        <w:r w:rsidR="00B04AFF">
          <w:t>60</w:t>
        </w:r>
        <w:r>
          <w:fldChar w:fldCharType="end"/>
        </w:r>
      </w:hyperlink>
    </w:p>
    <w:p w14:paraId="468734A7" w14:textId="59DEC6E1" w:rsidR="00712BA7" w:rsidRDefault="00954EDC">
      <w:pPr>
        <w:pStyle w:val="TOC2"/>
        <w:rPr>
          <w:rFonts w:asciiTheme="minorHAnsi" w:eastAsiaTheme="minorEastAsia" w:hAnsiTheme="minorHAnsi" w:cstheme="minorBidi"/>
          <w:b w:val="0"/>
          <w:sz w:val="22"/>
          <w:szCs w:val="22"/>
          <w:lang w:eastAsia="en-AU"/>
        </w:rPr>
      </w:pPr>
      <w:hyperlink w:anchor="_Toc144299442" w:history="1">
        <w:r w:rsidR="00712BA7" w:rsidRPr="001B739B">
          <w:t>Part 6</w:t>
        </w:r>
        <w:r w:rsidR="00712BA7">
          <w:rPr>
            <w:rFonts w:asciiTheme="minorHAnsi" w:eastAsiaTheme="minorEastAsia" w:hAnsiTheme="minorHAnsi" w:cstheme="minorBidi"/>
            <w:b w:val="0"/>
            <w:sz w:val="22"/>
            <w:szCs w:val="22"/>
            <w:lang w:eastAsia="en-AU"/>
          </w:rPr>
          <w:tab/>
        </w:r>
        <w:r w:rsidR="00712BA7" w:rsidRPr="001B739B">
          <w:t>Enforcement</w:t>
        </w:r>
        <w:r w:rsidR="00712BA7" w:rsidRPr="00712BA7">
          <w:rPr>
            <w:vanish/>
          </w:rPr>
          <w:tab/>
        </w:r>
        <w:r w:rsidR="00712BA7" w:rsidRPr="00712BA7">
          <w:rPr>
            <w:vanish/>
          </w:rPr>
          <w:fldChar w:fldCharType="begin"/>
        </w:r>
        <w:r w:rsidR="00712BA7" w:rsidRPr="00712BA7">
          <w:rPr>
            <w:vanish/>
          </w:rPr>
          <w:instrText xml:space="preserve"> PAGEREF _Toc144299442 \h </w:instrText>
        </w:r>
        <w:r w:rsidR="00712BA7" w:rsidRPr="00712BA7">
          <w:rPr>
            <w:vanish/>
          </w:rPr>
        </w:r>
        <w:r w:rsidR="00712BA7" w:rsidRPr="00712BA7">
          <w:rPr>
            <w:vanish/>
          </w:rPr>
          <w:fldChar w:fldCharType="separate"/>
        </w:r>
        <w:r w:rsidR="00B04AFF">
          <w:rPr>
            <w:vanish/>
          </w:rPr>
          <w:t>61</w:t>
        </w:r>
        <w:r w:rsidR="00712BA7" w:rsidRPr="00712BA7">
          <w:rPr>
            <w:vanish/>
          </w:rPr>
          <w:fldChar w:fldCharType="end"/>
        </w:r>
      </w:hyperlink>
    </w:p>
    <w:p w14:paraId="4BFBC4F5" w14:textId="1381A8CF" w:rsidR="00712BA7" w:rsidRDefault="00954EDC">
      <w:pPr>
        <w:pStyle w:val="TOC3"/>
        <w:rPr>
          <w:rFonts w:asciiTheme="minorHAnsi" w:eastAsiaTheme="minorEastAsia" w:hAnsiTheme="minorHAnsi" w:cstheme="minorBidi"/>
          <w:b w:val="0"/>
          <w:sz w:val="22"/>
          <w:szCs w:val="22"/>
          <w:lang w:eastAsia="en-AU"/>
        </w:rPr>
      </w:pPr>
      <w:hyperlink w:anchor="_Toc144299443" w:history="1">
        <w:r w:rsidR="00712BA7" w:rsidRPr="001B739B">
          <w:t>Division 6.1</w:t>
        </w:r>
        <w:r w:rsidR="00712BA7">
          <w:rPr>
            <w:rFonts w:asciiTheme="minorHAnsi" w:eastAsiaTheme="minorEastAsia" w:hAnsiTheme="minorHAnsi" w:cstheme="minorBidi"/>
            <w:b w:val="0"/>
            <w:sz w:val="22"/>
            <w:szCs w:val="22"/>
            <w:lang w:eastAsia="en-AU"/>
          </w:rPr>
          <w:tab/>
        </w:r>
        <w:r w:rsidR="00712BA7" w:rsidRPr="001B739B">
          <w:t>General</w:t>
        </w:r>
        <w:r w:rsidR="00712BA7" w:rsidRPr="00712BA7">
          <w:rPr>
            <w:vanish/>
          </w:rPr>
          <w:tab/>
        </w:r>
        <w:r w:rsidR="00712BA7" w:rsidRPr="00712BA7">
          <w:rPr>
            <w:vanish/>
          </w:rPr>
          <w:fldChar w:fldCharType="begin"/>
        </w:r>
        <w:r w:rsidR="00712BA7" w:rsidRPr="00712BA7">
          <w:rPr>
            <w:vanish/>
          </w:rPr>
          <w:instrText xml:space="preserve"> PAGEREF _Toc144299443 \h </w:instrText>
        </w:r>
        <w:r w:rsidR="00712BA7" w:rsidRPr="00712BA7">
          <w:rPr>
            <w:vanish/>
          </w:rPr>
        </w:r>
        <w:r w:rsidR="00712BA7" w:rsidRPr="00712BA7">
          <w:rPr>
            <w:vanish/>
          </w:rPr>
          <w:fldChar w:fldCharType="separate"/>
        </w:r>
        <w:r w:rsidR="00B04AFF">
          <w:rPr>
            <w:vanish/>
          </w:rPr>
          <w:t>61</w:t>
        </w:r>
        <w:r w:rsidR="00712BA7" w:rsidRPr="00712BA7">
          <w:rPr>
            <w:vanish/>
          </w:rPr>
          <w:fldChar w:fldCharType="end"/>
        </w:r>
      </w:hyperlink>
    </w:p>
    <w:p w14:paraId="14BFC020" w14:textId="744A6ED4" w:rsidR="00712BA7" w:rsidRDefault="00712BA7">
      <w:pPr>
        <w:pStyle w:val="TOC5"/>
        <w:rPr>
          <w:rFonts w:asciiTheme="minorHAnsi" w:eastAsiaTheme="minorEastAsia" w:hAnsiTheme="minorHAnsi" w:cstheme="minorBidi"/>
          <w:sz w:val="22"/>
          <w:szCs w:val="22"/>
          <w:lang w:eastAsia="en-AU"/>
        </w:rPr>
      </w:pPr>
      <w:r>
        <w:tab/>
      </w:r>
      <w:hyperlink w:anchor="_Toc144299444" w:history="1">
        <w:r w:rsidRPr="001B739B">
          <w:t>88</w:t>
        </w:r>
        <w:r>
          <w:rPr>
            <w:rFonts w:asciiTheme="minorHAnsi" w:eastAsiaTheme="minorEastAsia" w:hAnsiTheme="minorHAnsi" w:cstheme="minorBidi"/>
            <w:sz w:val="22"/>
            <w:szCs w:val="22"/>
            <w:lang w:eastAsia="en-AU"/>
          </w:rPr>
          <w:tab/>
        </w:r>
        <w:r w:rsidRPr="001B739B">
          <w:t>Definitions—pt 6</w:t>
        </w:r>
        <w:r>
          <w:tab/>
        </w:r>
        <w:r>
          <w:fldChar w:fldCharType="begin"/>
        </w:r>
        <w:r>
          <w:instrText xml:space="preserve"> PAGEREF _Toc144299444 \h </w:instrText>
        </w:r>
        <w:r>
          <w:fldChar w:fldCharType="separate"/>
        </w:r>
        <w:r w:rsidR="00B04AFF">
          <w:t>61</w:t>
        </w:r>
        <w:r>
          <w:fldChar w:fldCharType="end"/>
        </w:r>
      </w:hyperlink>
    </w:p>
    <w:p w14:paraId="1B3A4C4A" w14:textId="706CF3C7" w:rsidR="00712BA7" w:rsidRDefault="00954EDC">
      <w:pPr>
        <w:pStyle w:val="TOC3"/>
        <w:rPr>
          <w:rFonts w:asciiTheme="minorHAnsi" w:eastAsiaTheme="minorEastAsia" w:hAnsiTheme="minorHAnsi" w:cstheme="minorBidi"/>
          <w:b w:val="0"/>
          <w:sz w:val="22"/>
          <w:szCs w:val="22"/>
          <w:lang w:eastAsia="en-AU"/>
        </w:rPr>
      </w:pPr>
      <w:hyperlink w:anchor="_Toc144299445" w:history="1">
        <w:r w:rsidR="00712BA7" w:rsidRPr="001B739B">
          <w:t>Division 6.2</w:t>
        </w:r>
        <w:r w:rsidR="00712BA7">
          <w:rPr>
            <w:rFonts w:asciiTheme="minorHAnsi" w:eastAsiaTheme="minorEastAsia" w:hAnsiTheme="minorHAnsi" w:cstheme="minorBidi"/>
            <w:b w:val="0"/>
            <w:sz w:val="22"/>
            <w:szCs w:val="22"/>
            <w:lang w:eastAsia="en-AU"/>
          </w:rPr>
          <w:tab/>
        </w:r>
        <w:r w:rsidR="00712BA7" w:rsidRPr="001B739B">
          <w:t>Authorised people</w:t>
        </w:r>
        <w:r w:rsidR="00712BA7" w:rsidRPr="00712BA7">
          <w:rPr>
            <w:vanish/>
          </w:rPr>
          <w:tab/>
        </w:r>
        <w:r w:rsidR="00712BA7" w:rsidRPr="00712BA7">
          <w:rPr>
            <w:vanish/>
          </w:rPr>
          <w:fldChar w:fldCharType="begin"/>
        </w:r>
        <w:r w:rsidR="00712BA7" w:rsidRPr="00712BA7">
          <w:rPr>
            <w:vanish/>
          </w:rPr>
          <w:instrText xml:space="preserve"> PAGEREF _Toc144299445 \h </w:instrText>
        </w:r>
        <w:r w:rsidR="00712BA7" w:rsidRPr="00712BA7">
          <w:rPr>
            <w:vanish/>
          </w:rPr>
        </w:r>
        <w:r w:rsidR="00712BA7" w:rsidRPr="00712BA7">
          <w:rPr>
            <w:vanish/>
          </w:rPr>
          <w:fldChar w:fldCharType="separate"/>
        </w:r>
        <w:r w:rsidR="00B04AFF">
          <w:rPr>
            <w:vanish/>
          </w:rPr>
          <w:t>61</w:t>
        </w:r>
        <w:r w:rsidR="00712BA7" w:rsidRPr="00712BA7">
          <w:rPr>
            <w:vanish/>
          </w:rPr>
          <w:fldChar w:fldCharType="end"/>
        </w:r>
      </w:hyperlink>
    </w:p>
    <w:p w14:paraId="268D835C" w14:textId="04249D85" w:rsidR="00712BA7" w:rsidRDefault="00712BA7">
      <w:pPr>
        <w:pStyle w:val="TOC5"/>
        <w:rPr>
          <w:rFonts w:asciiTheme="minorHAnsi" w:eastAsiaTheme="minorEastAsia" w:hAnsiTheme="minorHAnsi" w:cstheme="minorBidi"/>
          <w:sz w:val="22"/>
          <w:szCs w:val="22"/>
          <w:lang w:eastAsia="en-AU"/>
        </w:rPr>
      </w:pPr>
      <w:r>
        <w:tab/>
      </w:r>
      <w:hyperlink w:anchor="_Toc144299446" w:history="1">
        <w:r w:rsidRPr="001B739B">
          <w:t>89</w:t>
        </w:r>
        <w:r>
          <w:rPr>
            <w:rFonts w:asciiTheme="minorHAnsi" w:eastAsiaTheme="minorEastAsia" w:hAnsiTheme="minorHAnsi" w:cstheme="minorBidi"/>
            <w:sz w:val="22"/>
            <w:szCs w:val="22"/>
            <w:lang w:eastAsia="en-AU"/>
          </w:rPr>
          <w:tab/>
        </w:r>
        <w:r w:rsidRPr="001B739B">
          <w:t>Appointment of authorised people</w:t>
        </w:r>
        <w:r>
          <w:tab/>
        </w:r>
        <w:r>
          <w:fldChar w:fldCharType="begin"/>
        </w:r>
        <w:r>
          <w:instrText xml:space="preserve"> PAGEREF _Toc144299446 \h </w:instrText>
        </w:r>
        <w:r>
          <w:fldChar w:fldCharType="separate"/>
        </w:r>
        <w:r w:rsidR="00B04AFF">
          <w:t>61</w:t>
        </w:r>
        <w:r>
          <w:fldChar w:fldCharType="end"/>
        </w:r>
      </w:hyperlink>
    </w:p>
    <w:p w14:paraId="1DF5170C" w14:textId="4DF786BF" w:rsidR="00712BA7" w:rsidRDefault="00712BA7">
      <w:pPr>
        <w:pStyle w:val="TOC5"/>
        <w:rPr>
          <w:rFonts w:asciiTheme="minorHAnsi" w:eastAsiaTheme="minorEastAsia" w:hAnsiTheme="minorHAnsi" w:cstheme="minorBidi"/>
          <w:sz w:val="22"/>
          <w:szCs w:val="22"/>
          <w:lang w:eastAsia="en-AU"/>
        </w:rPr>
      </w:pPr>
      <w:r>
        <w:tab/>
      </w:r>
      <w:hyperlink w:anchor="_Toc144299447" w:history="1">
        <w:r w:rsidRPr="001B739B">
          <w:t>90</w:t>
        </w:r>
        <w:r>
          <w:rPr>
            <w:rFonts w:asciiTheme="minorHAnsi" w:eastAsiaTheme="minorEastAsia" w:hAnsiTheme="minorHAnsi" w:cstheme="minorBidi"/>
            <w:sz w:val="22"/>
            <w:szCs w:val="22"/>
            <w:lang w:eastAsia="en-AU"/>
          </w:rPr>
          <w:tab/>
        </w:r>
        <w:r w:rsidRPr="001B739B">
          <w:t>Identity cards</w:t>
        </w:r>
        <w:r>
          <w:tab/>
        </w:r>
        <w:r>
          <w:fldChar w:fldCharType="begin"/>
        </w:r>
        <w:r>
          <w:instrText xml:space="preserve"> PAGEREF _Toc144299447 \h </w:instrText>
        </w:r>
        <w:r>
          <w:fldChar w:fldCharType="separate"/>
        </w:r>
        <w:r w:rsidR="00B04AFF">
          <w:t>62</w:t>
        </w:r>
        <w:r>
          <w:fldChar w:fldCharType="end"/>
        </w:r>
      </w:hyperlink>
    </w:p>
    <w:p w14:paraId="5E81EACB" w14:textId="34D10D44" w:rsidR="00712BA7" w:rsidRDefault="00954EDC">
      <w:pPr>
        <w:pStyle w:val="TOC3"/>
        <w:rPr>
          <w:rFonts w:asciiTheme="minorHAnsi" w:eastAsiaTheme="minorEastAsia" w:hAnsiTheme="minorHAnsi" w:cstheme="minorBidi"/>
          <w:b w:val="0"/>
          <w:sz w:val="22"/>
          <w:szCs w:val="22"/>
          <w:lang w:eastAsia="en-AU"/>
        </w:rPr>
      </w:pPr>
      <w:hyperlink w:anchor="_Toc144299448" w:history="1">
        <w:r w:rsidR="00712BA7" w:rsidRPr="001B739B">
          <w:t>Division 6.3</w:t>
        </w:r>
        <w:r w:rsidR="00712BA7">
          <w:rPr>
            <w:rFonts w:asciiTheme="minorHAnsi" w:eastAsiaTheme="minorEastAsia" w:hAnsiTheme="minorHAnsi" w:cstheme="minorBidi"/>
            <w:b w:val="0"/>
            <w:sz w:val="22"/>
            <w:szCs w:val="22"/>
            <w:lang w:eastAsia="en-AU"/>
          </w:rPr>
          <w:tab/>
        </w:r>
        <w:r w:rsidR="00712BA7" w:rsidRPr="001B739B">
          <w:t>Powers of authorised people</w:t>
        </w:r>
        <w:r w:rsidR="00712BA7" w:rsidRPr="00712BA7">
          <w:rPr>
            <w:vanish/>
          </w:rPr>
          <w:tab/>
        </w:r>
        <w:r w:rsidR="00712BA7" w:rsidRPr="00712BA7">
          <w:rPr>
            <w:vanish/>
          </w:rPr>
          <w:fldChar w:fldCharType="begin"/>
        </w:r>
        <w:r w:rsidR="00712BA7" w:rsidRPr="00712BA7">
          <w:rPr>
            <w:vanish/>
          </w:rPr>
          <w:instrText xml:space="preserve"> PAGEREF _Toc144299448 \h </w:instrText>
        </w:r>
        <w:r w:rsidR="00712BA7" w:rsidRPr="00712BA7">
          <w:rPr>
            <w:vanish/>
          </w:rPr>
        </w:r>
        <w:r w:rsidR="00712BA7" w:rsidRPr="00712BA7">
          <w:rPr>
            <w:vanish/>
          </w:rPr>
          <w:fldChar w:fldCharType="separate"/>
        </w:r>
        <w:r w:rsidR="00B04AFF">
          <w:rPr>
            <w:vanish/>
          </w:rPr>
          <w:t>62</w:t>
        </w:r>
        <w:r w:rsidR="00712BA7" w:rsidRPr="00712BA7">
          <w:rPr>
            <w:vanish/>
          </w:rPr>
          <w:fldChar w:fldCharType="end"/>
        </w:r>
      </w:hyperlink>
    </w:p>
    <w:p w14:paraId="391959DE" w14:textId="6DAB16A4" w:rsidR="00712BA7" w:rsidRDefault="00712BA7">
      <w:pPr>
        <w:pStyle w:val="TOC5"/>
        <w:rPr>
          <w:rFonts w:asciiTheme="minorHAnsi" w:eastAsiaTheme="minorEastAsia" w:hAnsiTheme="minorHAnsi" w:cstheme="minorBidi"/>
          <w:sz w:val="22"/>
          <w:szCs w:val="22"/>
          <w:lang w:eastAsia="en-AU"/>
        </w:rPr>
      </w:pPr>
      <w:r>
        <w:tab/>
      </w:r>
      <w:hyperlink w:anchor="_Toc144299449" w:history="1">
        <w:r w:rsidRPr="001B739B">
          <w:t>91</w:t>
        </w:r>
        <w:r>
          <w:rPr>
            <w:rFonts w:asciiTheme="minorHAnsi" w:eastAsiaTheme="minorEastAsia" w:hAnsiTheme="minorHAnsi" w:cstheme="minorBidi"/>
            <w:sz w:val="22"/>
            <w:szCs w:val="22"/>
            <w:lang w:eastAsia="en-AU"/>
          </w:rPr>
          <w:tab/>
        </w:r>
        <w:r w:rsidRPr="001B739B">
          <w:t>Power to enter premises</w:t>
        </w:r>
        <w:r>
          <w:tab/>
        </w:r>
        <w:r>
          <w:fldChar w:fldCharType="begin"/>
        </w:r>
        <w:r>
          <w:instrText xml:space="preserve"> PAGEREF _Toc144299449 \h </w:instrText>
        </w:r>
        <w:r>
          <w:fldChar w:fldCharType="separate"/>
        </w:r>
        <w:r w:rsidR="00B04AFF">
          <w:t>62</w:t>
        </w:r>
        <w:r>
          <w:fldChar w:fldCharType="end"/>
        </w:r>
      </w:hyperlink>
    </w:p>
    <w:p w14:paraId="1C99779C" w14:textId="018A708A" w:rsidR="00712BA7" w:rsidRDefault="00712BA7">
      <w:pPr>
        <w:pStyle w:val="TOC5"/>
        <w:rPr>
          <w:rFonts w:asciiTheme="minorHAnsi" w:eastAsiaTheme="minorEastAsia" w:hAnsiTheme="minorHAnsi" w:cstheme="minorBidi"/>
          <w:sz w:val="22"/>
          <w:szCs w:val="22"/>
          <w:lang w:eastAsia="en-AU"/>
        </w:rPr>
      </w:pPr>
      <w:r>
        <w:tab/>
      </w:r>
      <w:hyperlink w:anchor="_Toc144299450" w:history="1">
        <w:r w:rsidRPr="001B739B">
          <w:t>92</w:t>
        </w:r>
        <w:r>
          <w:rPr>
            <w:rFonts w:asciiTheme="minorHAnsi" w:eastAsiaTheme="minorEastAsia" w:hAnsiTheme="minorHAnsi" w:cstheme="minorBidi"/>
            <w:sz w:val="22"/>
            <w:szCs w:val="22"/>
            <w:lang w:eastAsia="en-AU"/>
          </w:rPr>
          <w:tab/>
        </w:r>
        <w:r w:rsidRPr="001B739B">
          <w:t>Production of identity card</w:t>
        </w:r>
        <w:r>
          <w:tab/>
        </w:r>
        <w:r>
          <w:fldChar w:fldCharType="begin"/>
        </w:r>
        <w:r>
          <w:instrText xml:space="preserve"> PAGEREF _Toc144299450 \h </w:instrText>
        </w:r>
        <w:r>
          <w:fldChar w:fldCharType="separate"/>
        </w:r>
        <w:r w:rsidR="00B04AFF">
          <w:t>63</w:t>
        </w:r>
        <w:r>
          <w:fldChar w:fldCharType="end"/>
        </w:r>
      </w:hyperlink>
    </w:p>
    <w:p w14:paraId="468E6CF8" w14:textId="771204B4" w:rsidR="00712BA7" w:rsidRDefault="00712BA7">
      <w:pPr>
        <w:pStyle w:val="TOC5"/>
        <w:rPr>
          <w:rFonts w:asciiTheme="minorHAnsi" w:eastAsiaTheme="minorEastAsia" w:hAnsiTheme="minorHAnsi" w:cstheme="minorBidi"/>
          <w:sz w:val="22"/>
          <w:szCs w:val="22"/>
          <w:lang w:eastAsia="en-AU"/>
        </w:rPr>
      </w:pPr>
      <w:r>
        <w:tab/>
      </w:r>
      <w:hyperlink w:anchor="_Toc144299451" w:history="1">
        <w:r w:rsidRPr="001B739B">
          <w:t>93</w:t>
        </w:r>
        <w:r>
          <w:rPr>
            <w:rFonts w:asciiTheme="minorHAnsi" w:eastAsiaTheme="minorEastAsia" w:hAnsiTheme="minorHAnsi" w:cstheme="minorBidi"/>
            <w:sz w:val="22"/>
            <w:szCs w:val="22"/>
            <w:lang w:eastAsia="en-AU"/>
          </w:rPr>
          <w:tab/>
        </w:r>
        <w:r w:rsidRPr="001B739B">
          <w:t>Consent to entry</w:t>
        </w:r>
        <w:r>
          <w:tab/>
        </w:r>
        <w:r>
          <w:fldChar w:fldCharType="begin"/>
        </w:r>
        <w:r>
          <w:instrText xml:space="preserve"> PAGEREF _Toc144299451 \h </w:instrText>
        </w:r>
        <w:r>
          <w:fldChar w:fldCharType="separate"/>
        </w:r>
        <w:r w:rsidR="00B04AFF">
          <w:t>63</w:t>
        </w:r>
        <w:r>
          <w:fldChar w:fldCharType="end"/>
        </w:r>
      </w:hyperlink>
    </w:p>
    <w:p w14:paraId="60F74301" w14:textId="7AFBA369" w:rsidR="00712BA7" w:rsidRDefault="00712BA7">
      <w:pPr>
        <w:pStyle w:val="TOC5"/>
        <w:rPr>
          <w:rFonts w:asciiTheme="minorHAnsi" w:eastAsiaTheme="minorEastAsia" w:hAnsiTheme="minorHAnsi" w:cstheme="minorBidi"/>
          <w:sz w:val="22"/>
          <w:szCs w:val="22"/>
          <w:lang w:eastAsia="en-AU"/>
        </w:rPr>
      </w:pPr>
      <w:r>
        <w:tab/>
      </w:r>
      <w:hyperlink w:anchor="_Toc144299452" w:history="1">
        <w:r w:rsidRPr="001B739B">
          <w:t>94</w:t>
        </w:r>
        <w:r>
          <w:rPr>
            <w:rFonts w:asciiTheme="minorHAnsi" w:eastAsiaTheme="minorEastAsia" w:hAnsiTheme="minorHAnsi" w:cstheme="minorBidi"/>
            <w:sz w:val="22"/>
            <w:szCs w:val="22"/>
            <w:lang w:eastAsia="en-AU"/>
          </w:rPr>
          <w:tab/>
        </w:r>
        <w:r w:rsidRPr="001B739B">
          <w:t>General powers on entry to premises</w:t>
        </w:r>
        <w:r>
          <w:tab/>
        </w:r>
        <w:r>
          <w:fldChar w:fldCharType="begin"/>
        </w:r>
        <w:r>
          <w:instrText xml:space="preserve"> PAGEREF _Toc144299452 \h </w:instrText>
        </w:r>
        <w:r>
          <w:fldChar w:fldCharType="separate"/>
        </w:r>
        <w:r w:rsidR="00B04AFF">
          <w:t>64</w:t>
        </w:r>
        <w:r>
          <w:fldChar w:fldCharType="end"/>
        </w:r>
      </w:hyperlink>
    </w:p>
    <w:p w14:paraId="08D26033" w14:textId="0ADD4931" w:rsidR="00712BA7" w:rsidRDefault="00712BA7">
      <w:pPr>
        <w:pStyle w:val="TOC5"/>
        <w:rPr>
          <w:rFonts w:asciiTheme="minorHAnsi" w:eastAsiaTheme="minorEastAsia" w:hAnsiTheme="minorHAnsi" w:cstheme="minorBidi"/>
          <w:sz w:val="22"/>
          <w:szCs w:val="22"/>
          <w:lang w:eastAsia="en-AU"/>
        </w:rPr>
      </w:pPr>
      <w:r>
        <w:tab/>
      </w:r>
      <w:hyperlink w:anchor="_Toc144299453" w:history="1">
        <w:r w:rsidRPr="001B739B">
          <w:t>95</w:t>
        </w:r>
        <w:r>
          <w:rPr>
            <w:rFonts w:asciiTheme="minorHAnsi" w:eastAsiaTheme="minorEastAsia" w:hAnsiTheme="minorHAnsi" w:cstheme="minorBidi"/>
            <w:sz w:val="22"/>
            <w:szCs w:val="22"/>
            <w:lang w:eastAsia="en-AU"/>
          </w:rPr>
          <w:tab/>
        </w:r>
        <w:r w:rsidRPr="001B739B">
          <w:t>Power to seize things</w:t>
        </w:r>
        <w:r>
          <w:tab/>
        </w:r>
        <w:r>
          <w:fldChar w:fldCharType="begin"/>
        </w:r>
        <w:r>
          <w:instrText xml:space="preserve"> PAGEREF _Toc144299453 \h </w:instrText>
        </w:r>
        <w:r>
          <w:fldChar w:fldCharType="separate"/>
        </w:r>
        <w:r w:rsidR="00B04AFF">
          <w:t>65</w:t>
        </w:r>
        <w:r>
          <w:fldChar w:fldCharType="end"/>
        </w:r>
      </w:hyperlink>
    </w:p>
    <w:p w14:paraId="09C1280C" w14:textId="135673F0" w:rsidR="00712BA7" w:rsidRDefault="00954EDC">
      <w:pPr>
        <w:pStyle w:val="TOC3"/>
        <w:rPr>
          <w:rFonts w:asciiTheme="minorHAnsi" w:eastAsiaTheme="minorEastAsia" w:hAnsiTheme="minorHAnsi" w:cstheme="minorBidi"/>
          <w:b w:val="0"/>
          <w:sz w:val="22"/>
          <w:szCs w:val="22"/>
          <w:lang w:eastAsia="en-AU"/>
        </w:rPr>
      </w:pPr>
      <w:hyperlink w:anchor="_Toc144299454" w:history="1">
        <w:r w:rsidR="00712BA7" w:rsidRPr="001B739B">
          <w:t>Division 6.4</w:t>
        </w:r>
        <w:r w:rsidR="00712BA7">
          <w:rPr>
            <w:rFonts w:asciiTheme="minorHAnsi" w:eastAsiaTheme="minorEastAsia" w:hAnsiTheme="minorHAnsi" w:cstheme="minorBidi"/>
            <w:b w:val="0"/>
            <w:sz w:val="22"/>
            <w:szCs w:val="22"/>
            <w:lang w:eastAsia="en-AU"/>
          </w:rPr>
          <w:tab/>
        </w:r>
        <w:r w:rsidR="00712BA7" w:rsidRPr="001B739B">
          <w:t>Search warrants</w:t>
        </w:r>
        <w:r w:rsidR="00712BA7" w:rsidRPr="00712BA7">
          <w:rPr>
            <w:vanish/>
          </w:rPr>
          <w:tab/>
        </w:r>
        <w:r w:rsidR="00712BA7" w:rsidRPr="00712BA7">
          <w:rPr>
            <w:vanish/>
          </w:rPr>
          <w:fldChar w:fldCharType="begin"/>
        </w:r>
        <w:r w:rsidR="00712BA7" w:rsidRPr="00712BA7">
          <w:rPr>
            <w:vanish/>
          </w:rPr>
          <w:instrText xml:space="preserve"> PAGEREF _Toc144299454 \h </w:instrText>
        </w:r>
        <w:r w:rsidR="00712BA7" w:rsidRPr="00712BA7">
          <w:rPr>
            <w:vanish/>
          </w:rPr>
        </w:r>
        <w:r w:rsidR="00712BA7" w:rsidRPr="00712BA7">
          <w:rPr>
            <w:vanish/>
          </w:rPr>
          <w:fldChar w:fldCharType="separate"/>
        </w:r>
        <w:r w:rsidR="00B04AFF">
          <w:rPr>
            <w:vanish/>
          </w:rPr>
          <w:t>67</w:t>
        </w:r>
        <w:r w:rsidR="00712BA7" w:rsidRPr="00712BA7">
          <w:rPr>
            <w:vanish/>
          </w:rPr>
          <w:fldChar w:fldCharType="end"/>
        </w:r>
      </w:hyperlink>
    </w:p>
    <w:p w14:paraId="522A0B95" w14:textId="655AB1A2" w:rsidR="00712BA7" w:rsidRDefault="00712BA7">
      <w:pPr>
        <w:pStyle w:val="TOC5"/>
        <w:rPr>
          <w:rFonts w:asciiTheme="minorHAnsi" w:eastAsiaTheme="minorEastAsia" w:hAnsiTheme="minorHAnsi" w:cstheme="minorBidi"/>
          <w:sz w:val="22"/>
          <w:szCs w:val="22"/>
          <w:lang w:eastAsia="en-AU"/>
        </w:rPr>
      </w:pPr>
      <w:r>
        <w:tab/>
      </w:r>
      <w:hyperlink w:anchor="_Toc144299455" w:history="1">
        <w:r w:rsidRPr="001B739B">
          <w:t>96</w:t>
        </w:r>
        <w:r>
          <w:rPr>
            <w:rFonts w:asciiTheme="minorHAnsi" w:eastAsiaTheme="minorEastAsia" w:hAnsiTheme="minorHAnsi" w:cstheme="minorBidi"/>
            <w:sz w:val="22"/>
            <w:szCs w:val="22"/>
            <w:lang w:eastAsia="en-AU"/>
          </w:rPr>
          <w:tab/>
        </w:r>
        <w:r w:rsidRPr="001B739B">
          <w:t>Warrants generally</w:t>
        </w:r>
        <w:r>
          <w:tab/>
        </w:r>
        <w:r>
          <w:fldChar w:fldCharType="begin"/>
        </w:r>
        <w:r>
          <w:instrText xml:space="preserve"> PAGEREF _Toc144299455 \h </w:instrText>
        </w:r>
        <w:r>
          <w:fldChar w:fldCharType="separate"/>
        </w:r>
        <w:r w:rsidR="00B04AFF">
          <w:t>67</w:t>
        </w:r>
        <w:r>
          <w:fldChar w:fldCharType="end"/>
        </w:r>
      </w:hyperlink>
    </w:p>
    <w:p w14:paraId="320B27F3" w14:textId="74123ECD" w:rsidR="00712BA7" w:rsidRDefault="00712BA7">
      <w:pPr>
        <w:pStyle w:val="TOC5"/>
        <w:rPr>
          <w:rFonts w:asciiTheme="minorHAnsi" w:eastAsiaTheme="minorEastAsia" w:hAnsiTheme="minorHAnsi" w:cstheme="minorBidi"/>
          <w:sz w:val="22"/>
          <w:szCs w:val="22"/>
          <w:lang w:eastAsia="en-AU"/>
        </w:rPr>
      </w:pPr>
      <w:r>
        <w:tab/>
      </w:r>
      <w:hyperlink w:anchor="_Toc144299456" w:history="1">
        <w:r w:rsidRPr="001B739B">
          <w:t>97</w:t>
        </w:r>
        <w:r>
          <w:rPr>
            <w:rFonts w:asciiTheme="minorHAnsi" w:eastAsiaTheme="minorEastAsia" w:hAnsiTheme="minorHAnsi" w:cstheme="minorBidi"/>
            <w:sz w:val="22"/>
            <w:szCs w:val="22"/>
            <w:lang w:eastAsia="en-AU"/>
          </w:rPr>
          <w:tab/>
        </w:r>
        <w:r w:rsidRPr="001B739B">
          <w:t>Warrants—application made other than in person</w:t>
        </w:r>
        <w:r>
          <w:tab/>
        </w:r>
        <w:r>
          <w:fldChar w:fldCharType="begin"/>
        </w:r>
        <w:r>
          <w:instrText xml:space="preserve"> PAGEREF _Toc144299456 \h </w:instrText>
        </w:r>
        <w:r>
          <w:fldChar w:fldCharType="separate"/>
        </w:r>
        <w:r w:rsidR="00B04AFF">
          <w:t>68</w:t>
        </w:r>
        <w:r>
          <w:fldChar w:fldCharType="end"/>
        </w:r>
      </w:hyperlink>
    </w:p>
    <w:p w14:paraId="7108606E" w14:textId="265E1755" w:rsidR="00712BA7" w:rsidRDefault="00712BA7">
      <w:pPr>
        <w:pStyle w:val="TOC5"/>
        <w:rPr>
          <w:rFonts w:asciiTheme="minorHAnsi" w:eastAsiaTheme="minorEastAsia" w:hAnsiTheme="minorHAnsi" w:cstheme="minorBidi"/>
          <w:sz w:val="22"/>
          <w:szCs w:val="22"/>
          <w:lang w:eastAsia="en-AU"/>
        </w:rPr>
      </w:pPr>
      <w:r>
        <w:tab/>
      </w:r>
      <w:hyperlink w:anchor="_Toc144299457" w:history="1">
        <w:r w:rsidRPr="001B739B">
          <w:t>98</w:t>
        </w:r>
        <w:r>
          <w:rPr>
            <w:rFonts w:asciiTheme="minorHAnsi" w:eastAsiaTheme="minorEastAsia" w:hAnsiTheme="minorHAnsi" w:cstheme="minorBidi"/>
            <w:sz w:val="22"/>
            <w:szCs w:val="22"/>
            <w:lang w:eastAsia="en-AU"/>
          </w:rPr>
          <w:tab/>
        </w:r>
        <w:r w:rsidRPr="001B739B">
          <w:t>Search warrants—announcement before entry</w:t>
        </w:r>
        <w:r>
          <w:tab/>
        </w:r>
        <w:r>
          <w:fldChar w:fldCharType="begin"/>
        </w:r>
        <w:r>
          <w:instrText xml:space="preserve"> PAGEREF _Toc144299457 \h </w:instrText>
        </w:r>
        <w:r>
          <w:fldChar w:fldCharType="separate"/>
        </w:r>
        <w:r w:rsidR="00B04AFF">
          <w:t>69</w:t>
        </w:r>
        <w:r>
          <w:fldChar w:fldCharType="end"/>
        </w:r>
      </w:hyperlink>
    </w:p>
    <w:p w14:paraId="69683CEA" w14:textId="113918EA" w:rsidR="00712BA7" w:rsidRDefault="00712BA7">
      <w:pPr>
        <w:pStyle w:val="TOC5"/>
        <w:rPr>
          <w:rFonts w:asciiTheme="minorHAnsi" w:eastAsiaTheme="minorEastAsia" w:hAnsiTheme="minorHAnsi" w:cstheme="minorBidi"/>
          <w:sz w:val="22"/>
          <w:szCs w:val="22"/>
          <w:lang w:eastAsia="en-AU"/>
        </w:rPr>
      </w:pPr>
      <w:r>
        <w:tab/>
      </w:r>
      <w:hyperlink w:anchor="_Toc144299458" w:history="1">
        <w:r w:rsidRPr="001B739B">
          <w:t>99</w:t>
        </w:r>
        <w:r>
          <w:rPr>
            <w:rFonts w:asciiTheme="minorHAnsi" w:eastAsiaTheme="minorEastAsia" w:hAnsiTheme="minorHAnsi" w:cstheme="minorBidi"/>
            <w:sz w:val="22"/>
            <w:szCs w:val="22"/>
            <w:lang w:eastAsia="en-AU"/>
          </w:rPr>
          <w:tab/>
        </w:r>
        <w:r w:rsidRPr="001B739B">
          <w:t>Details of search warrant to be given to occupier etc</w:t>
        </w:r>
        <w:r>
          <w:tab/>
        </w:r>
        <w:r>
          <w:fldChar w:fldCharType="begin"/>
        </w:r>
        <w:r>
          <w:instrText xml:space="preserve"> PAGEREF _Toc144299458 \h </w:instrText>
        </w:r>
        <w:r>
          <w:fldChar w:fldCharType="separate"/>
        </w:r>
        <w:r w:rsidR="00B04AFF">
          <w:t>70</w:t>
        </w:r>
        <w:r>
          <w:fldChar w:fldCharType="end"/>
        </w:r>
      </w:hyperlink>
    </w:p>
    <w:p w14:paraId="5EF5DF02" w14:textId="0F1FDB0F" w:rsidR="00712BA7" w:rsidRDefault="00712BA7">
      <w:pPr>
        <w:pStyle w:val="TOC5"/>
        <w:rPr>
          <w:rFonts w:asciiTheme="minorHAnsi" w:eastAsiaTheme="minorEastAsia" w:hAnsiTheme="minorHAnsi" w:cstheme="minorBidi"/>
          <w:sz w:val="22"/>
          <w:szCs w:val="22"/>
          <w:lang w:eastAsia="en-AU"/>
        </w:rPr>
      </w:pPr>
      <w:r>
        <w:tab/>
      </w:r>
      <w:hyperlink w:anchor="_Toc144299459" w:history="1">
        <w:r w:rsidRPr="001B739B">
          <w:t>100</w:t>
        </w:r>
        <w:r>
          <w:rPr>
            <w:rFonts w:asciiTheme="minorHAnsi" w:eastAsiaTheme="minorEastAsia" w:hAnsiTheme="minorHAnsi" w:cstheme="minorBidi"/>
            <w:sz w:val="22"/>
            <w:szCs w:val="22"/>
            <w:lang w:eastAsia="en-AU"/>
          </w:rPr>
          <w:tab/>
        </w:r>
        <w:r w:rsidRPr="001B739B">
          <w:t>Occupier entitled to be present during search etc</w:t>
        </w:r>
        <w:r>
          <w:tab/>
        </w:r>
        <w:r>
          <w:fldChar w:fldCharType="begin"/>
        </w:r>
        <w:r>
          <w:instrText xml:space="preserve"> PAGEREF _Toc144299459 \h </w:instrText>
        </w:r>
        <w:r>
          <w:fldChar w:fldCharType="separate"/>
        </w:r>
        <w:r w:rsidR="00B04AFF">
          <w:t>70</w:t>
        </w:r>
        <w:r>
          <w:fldChar w:fldCharType="end"/>
        </w:r>
      </w:hyperlink>
    </w:p>
    <w:p w14:paraId="19792F30" w14:textId="66CA6531" w:rsidR="00712BA7" w:rsidRDefault="00954EDC">
      <w:pPr>
        <w:pStyle w:val="TOC3"/>
        <w:rPr>
          <w:rFonts w:asciiTheme="minorHAnsi" w:eastAsiaTheme="minorEastAsia" w:hAnsiTheme="minorHAnsi" w:cstheme="minorBidi"/>
          <w:b w:val="0"/>
          <w:sz w:val="22"/>
          <w:szCs w:val="22"/>
          <w:lang w:eastAsia="en-AU"/>
        </w:rPr>
      </w:pPr>
      <w:hyperlink w:anchor="_Toc144299460" w:history="1">
        <w:r w:rsidR="00712BA7" w:rsidRPr="001B739B">
          <w:t>Division 6.5</w:t>
        </w:r>
        <w:r w:rsidR="00712BA7">
          <w:rPr>
            <w:rFonts w:asciiTheme="minorHAnsi" w:eastAsiaTheme="minorEastAsia" w:hAnsiTheme="minorHAnsi" w:cstheme="minorBidi"/>
            <w:b w:val="0"/>
            <w:sz w:val="22"/>
            <w:szCs w:val="22"/>
            <w:lang w:eastAsia="en-AU"/>
          </w:rPr>
          <w:tab/>
        </w:r>
        <w:r w:rsidR="00712BA7" w:rsidRPr="001B739B">
          <w:t>Return and forfeiture of things seized</w:t>
        </w:r>
        <w:r w:rsidR="00712BA7" w:rsidRPr="00712BA7">
          <w:rPr>
            <w:vanish/>
          </w:rPr>
          <w:tab/>
        </w:r>
        <w:r w:rsidR="00712BA7" w:rsidRPr="00712BA7">
          <w:rPr>
            <w:vanish/>
          </w:rPr>
          <w:fldChar w:fldCharType="begin"/>
        </w:r>
        <w:r w:rsidR="00712BA7" w:rsidRPr="00712BA7">
          <w:rPr>
            <w:vanish/>
          </w:rPr>
          <w:instrText xml:space="preserve"> PAGEREF _Toc144299460 \h </w:instrText>
        </w:r>
        <w:r w:rsidR="00712BA7" w:rsidRPr="00712BA7">
          <w:rPr>
            <w:vanish/>
          </w:rPr>
        </w:r>
        <w:r w:rsidR="00712BA7" w:rsidRPr="00712BA7">
          <w:rPr>
            <w:vanish/>
          </w:rPr>
          <w:fldChar w:fldCharType="separate"/>
        </w:r>
        <w:r w:rsidR="00B04AFF">
          <w:rPr>
            <w:vanish/>
          </w:rPr>
          <w:t>71</w:t>
        </w:r>
        <w:r w:rsidR="00712BA7" w:rsidRPr="00712BA7">
          <w:rPr>
            <w:vanish/>
          </w:rPr>
          <w:fldChar w:fldCharType="end"/>
        </w:r>
      </w:hyperlink>
    </w:p>
    <w:p w14:paraId="591407A6" w14:textId="70EC1B91" w:rsidR="00712BA7" w:rsidRDefault="00712BA7">
      <w:pPr>
        <w:pStyle w:val="TOC5"/>
        <w:rPr>
          <w:rFonts w:asciiTheme="minorHAnsi" w:eastAsiaTheme="minorEastAsia" w:hAnsiTheme="minorHAnsi" w:cstheme="minorBidi"/>
          <w:sz w:val="22"/>
          <w:szCs w:val="22"/>
          <w:lang w:eastAsia="en-AU"/>
        </w:rPr>
      </w:pPr>
      <w:r>
        <w:tab/>
      </w:r>
      <w:hyperlink w:anchor="_Toc144299461" w:history="1">
        <w:r w:rsidRPr="001B739B">
          <w:t>101</w:t>
        </w:r>
        <w:r>
          <w:rPr>
            <w:rFonts w:asciiTheme="minorHAnsi" w:eastAsiaTheme="minorEastAsia" w:hAnsiTheme="minorHAnsi" w:cstheme="minorBidi"/>
            <w:sz w:val="22"/>
            <w:szCs w:val="22"/>
            <w:lang w:eastAsia="en-AU"/>
          </w:rPr>
          <w:tab/>
        </w:r>
        <w:r w:rsidRPr="001B739B">
          <w:t>Receipt for things seized</w:t>
        </w:r>
        <w:r>
          <w:tab/>
        </w:r>
        <w:r>
          <w:fldChar w:fldCharType="begin"/>
        </w:r>
        <w:r>
          <w:instrText xml:space="preserve"> PAGEREF _Toc144299461 \h </w:instrText>
        </w:r>
        <w:r>
          <w:fldChar w:fldCharType="separate"/>
        </w:r>
        <w:r w:rsidR="00B04AFF">
          <w:t>71</w:t>
        </w:r>
        <w:r>
          <w:fldChar w:fldCharType="end"/>
        </w:r>
      </w:hyperlink>
    </w:p>
    <w:p w14:paraId="70764285" w14:textId="1BE7EACA" w:rsidR="00712BA7" w:rsidRDefault="00712BA7">
      <w:pPr>
        <w:pStyle w:val="TOC5"/>
        <w:rPr>
          <w:rFonts w:asciiTheme="minorHAnsi" w:eastAsiaTheme="minorEastAsia" w:hAnsiTheme="minorHAnsi" w:cstheme="minorBidi"/>
          <w:sz w:val="22"/>
          <w:szCs w:val="22"/>
          <w:lang w:eastAsia="en-AU"/>
        </w:rPr>
      </w:pPr>
      <w:r>
        <w:tab/>
      </w:r>
      <w:hyperlink w:anchor="_Toc144299462" w:history="1">
        <w:r w:rsidRPr="001B739B">
          <w:t>102</w:t>
        </w:r>
        <w:r>
          <w:rPr>
            <w:rFonts w:asciiTheme="minorHAnsi" w:eastAsiaTheme="minorEastAsia" w:hAnsiTheme="minorHAnsi" w:cstheme="minorBidi"/>
            <w:sz w:val="22"/>
            <w:szCs w:val="22"/>
            <w:lang w:eastAsia="en-AU"/>
          </w:rPr>
          <w:tab/>
        </w:r>
        <w:r w:rsidRPr="001B739B">
          <w:t>Moving things to another place for examination or processing under search warrant</w:t>
        </w:r>
        <w:r>
          <w:tab/>
        </w:r>
        <w:r>
          <w:fldChar w:fldCharType="begin"/>
        </w:r>
        <w:r>
          <w:instrText xml:space="preserve"> PAGEREF _Toc144299462 \h </w:instrText>
        </w:r>
        <w:r>
          <w:fldChar w:fldCharType="separate"/>
        </w:r>
        <w:r w:rsidR="00B04AFF">
          <w:t>71</w:t>
        </w:r>
        <w:r>
          <w:fldChar w:fldCharType="end"/>
        </w:r>
      </w:hyperlink>
    </w:p>
    <w:p w14:paraId="03E2D2A5" w14:textId="1E29D07B" w:rsidR="00712BA7" w:rsidRDefault="00712BA7">
      <w:pPr>
        <w:pStyle w:val="TOC5"/>
        <w:rPr>
          <w:rFonts w:asciiTheme="minorHAnsi" w:eastAsiaTheme="minorEastAsia" w:hAnsiTheme="minorHAnsi" w:cstheme="minorBidi"/>
          <w:sz w:val="22"/>
          <w:szCs w:val="22"/>
          <w:lang w:eastAsia="en-AU"/>
        </w:rPr>
      </w:pPr>
      <w:r>
        <w:tab/>
      </w:r>
      <w:hyperlink w:anchor="_Toc144299463" w:history="1">
        <w:r w:rsidRPr="001B739B">
          <w:t>103</w:t>
        </w:r>
        <w:r>
          <w:rPr>
            <w:rFonts w:asciiTheme="minorHAnsi" w:eastAsiaTheme="minorEastAsia" w:hAnsiTheme="minorHAnsi" w:cstheme="minorBidi"/>
            <w:sz w:val="22"/>
            <w:szCs w:val="22"/>
            <w:lang w:eastAsia="en-AU"/>
          </w:rPr>
          <w:tab/>
        </w:r>
        <w:r w:rsidRPr="001B739B">
          <w:t>Access to things seized</w:t>
        </w:r>
        <w:r>
          <w:tab/>
        </w:r>
        <w:r>
          <w:fldChar w:fldCharType="begin"/>
        </w:r>
        <w:r>
          <w:instrText xml:space="preserve"> PAGEREF _Toc144299463 \h </w:instrText>
        </w:r>
        <w:r>
          <w:fldChar w:fldCharType="separate"/>
        </w:r>
        <w:r w:rsidR="00B04AFF">
          <w:t>72</w:t>
        </w:r>
        <w:r>
          <w:fldChar w:fldCharType="end"/>
        </w:r>
      </w:hyperlink>
    </w:p>
    <w:p w14:paraId="2FB7ADD4" w14:textId="0B6B3B33" w:rsidR="00712BA7" w:rsidRDefault="00712BA7">
      <w:pPr>
        <w:pStyle w:val="TOC5"/>
        <w:rPr>
          <w:rFonts w:asciiTheme="minorHAnsi" w:eastAsiaTheme="minorEastAsia" w:hAnsiTheme="minorHAnsi" w:cstheme="minorBidi"/>
          <w:sz w:val="22"/>
          <w:szCs w:val="22"/>
          <w:lang w:eastAsia="en-AU"/>
        </w:rPr>
      </w:pPr>
      <w:r>
        <w:tab/>
      </w:r>
      <w:hyperlink w:anchor="_Toc144299464" w:history="1">
        <w:r w:rsidRPr="001B739B">
          <w:t>104</w:t>
        </w:r>
        <w:r>
          <w:rPr>
            <w:rFonts w:asciiTheme="minorHAnsi" w:eastAsiaTheme="minorEastAsia" w:hAnsiTheme="minorHAnsi" w:cstheme="minorBidi"/>
            <w:sz w:val="22"/>
            <w:szCs w:val="22"/>
            <w:lang w:eastAsia="en-AU"/>
          </w:rPr>
          <w:tab/>
        </w:r>
        <w:r w:rsidRPr="001B739B">
          <w:t>Return of things seized</w:t>
        </w:r>
        <w:r>
          <w:tab/>
        </w:r>
        <w:r>
          <w:fldChar w:fldCharType="begin"/>
        </w:r>
        <w:r>
          <w:instrText xml:space="preserve"> PAGEREF _Toc144299464 \h </w:instrText>
        </w:r>
        <w:r>
          <w:fldChar w:fldCharType="separate"/>
        </w:r>
        <w:r w:rsidR="00B04AFF">
          <w:t>73</w:t>
        </w:r>
        <w:r>
          <w:fldChar w:fldCharType="end"/>
        </w:r>
      </w:hyperlink>
    </w:p>
    <w:p w14:paraId="34946619" w14:textId="07065CDB" w:rsidR="00712BA7" w:rsidRDefault="00712BA7">
      <w:pPr>
        <w:pStyle w:val="TOC5"/>
        <w:rPr>
          <w:rFonts w:asciiTheme="minorHAnsi" w:eastAsiaTheme="minorEastAsia" w:hAnsiTheme="minorHAnsi" w:cstheme="minorBidi"/>
          <w:sz w:val="22"/>
          <w:szCs w:val="22"/>
          <w:lang w:eastAsia="en-AU"/>
        </w:rPr>
      </w:pPr>
      <w:r>
        <w:tab/>
      </w:r>
      <w:hyperlink w:anchor="_Toc144299465" w:history="1">
        <w:r w:rsidRPr="001B739B">
          <w:t>105</w:t>
        </w:r>
        <w:r>
          <w:rPr>
            <w:rFonts w:asciiTheme="minorHAnsi" w:eastAsiaTheme="minorEastAsia" w:hAnsiTheme="minorHAnsi" w:cstheme="minorBidi"/>
            <w:sz w:val="22"/>
            <w:szCs w:val="22"/>
            <w:lang w:eastAsia="en-AU"/>
          </w:rPr>
          <w:tab/>
        </w:r>
        <w:r w:rsidRPr="001B739B">
          <w:t>Forfeiture of seized things</w:t>
        </w:r>
        <w:r>
          <w:tab/>
        </w:r>
        <w:r>
          <w:fldChar w:fldCharType="begin"/>
        </w:r>
        <w:r>
          <w:instrText xml:space="preserve"> PAGEREF _Toc144299465 \h </w:instrText>
        </w:r>
        <w:r>
          <w:fldChar w:fldCharType="separate"/>
        </w:r>
        <w:r w:rsidR="00B04AFF">
          <w:t>74</w:t>
        </w:r>
        <w:r>
          <w:fldChar w:fldCharType="end"/>
        </w:r>
      </w:hyperlink>
    </w:p>
    <w:p w14:paraId="3C1D9CE2" w14:textId="47DEA954" w:rsidR="00712BA7" w:rsidRDefault="00712BA7">
      <w:pPr>
        <w:pStyle w:val="TOC5"/>
        <w:rPr>
          <w:rFonts w:asciiTheme="minorHAnsi" w:eastAsiaTheme="minorEastAsia" w:hAnsiTheme="minorHAnsi" w:cstheme="minorBidi"/>
          <w:sz w:val="22"/>
          <w:szCs w:val="22"/>
          <w:lang w:eastAsia="en-AU"/>
        </w:rPr>
      </w:pPr>
      <w:r>
        <w:tab/>
      </w:r>
      <w:hyperlink w:anchor="_Toc144299466" w:history="1">
        <w:r w:rsidRPr="001B739B">
          <w:t>106</w:t>
        </w:r>
        <w:r>
          <w:rPr>
            <w:rFonts w:asciiTheme="minorHAnsi" w:eastAsiaTheme="minorEastAsia" w:hAnsiTheme="minorHAnsi" w:cstheme="minorBidi"/>
            <w:sz w:val="22"/>
            <w:szCs w:val="22"/>
            <w:lang w:eastAsia="en-AU"/>
          </w:rPr>
          <w:tab/>
        </w:r>
        <w:r w:rsidRPr="001B739B">
          <w:t>Power to destroy unsafe things</w:t>
        </w:r>
        <w:r>
          <w:tab/>
        </w:r>
        <w:r>
          <w:fldChar w:fldCharType="begin"/>
        </w:r>
        <w:r>
          <w:instrText xml:space="preserve"> PAGEREF _Toc144299466 \h </w:instrText>
        </w:r>
        <w:r>
          <w:fldChar w:fldCharType="separate"/>
        </w:r>
        <w:r w:rsidR="00B04AFF">
          <w:t>75</w:t>
        </w:r>
        <w:r>
          <w:fldChar w:fldCharType="end"/>
        </w:r>
      </w:hyperlink>
    </w:p>
    <w:p w14:paraId="57184EBC" w14:textId="3E85AA23" w:rsidR="00712BA7" w:rsidRDefault="00712BA7">
      <w:pPr>
        <w:pStyle w:val="TOC5"/>
        <w:rPr>
          <w:rFonts w:asciiTheme="minorHAnsi" w:eastAsiaTheme="minorEastAsia" w:hAnsiTheme="minorHAnsi" w:cstheme="minorBidi"/>
          <w:sz w:val="22"/>
          <w:szCs w:val="22"/>
          <w:lang w:eastAsia="en-AU"/>
        </w:rPr>
      </w:pPr>
      <w:r>
        <w:tab/>
      </w:r>
      <w:hyperlink w:anchor="_Toc144299467" w:history="1">
        <w:r w:rsidRPr="001B739B">
          <w:t>107</w:t>
        </w:r>
        <w:r>
          <w:rPr>
            <w:rFonts w:asciiTheme="minorHAnsi" w:eastAsiaTheme="minorEastAsia" w:hAnsiTheme="minorHAnsi" w:cstheme="minorBidi"/>
            <w:sz w:val="22"/>
            <w:szCs w:val="22"/>
            <w:lang w:eastAsia="en-AU"/>
          </w:rPr>
          <w:tab/>
        </w:r>
        <w:r w:rsidRPr="001B739B">
          <w:t>Application for order disallowing seizure</w:t>
        </w:r>
        <w:r>
          <w:tab/>
        </w:r>
        <w:r>
          <w:fldChar w:fldCharType="begin"/>
        </w:r>
        <w:r>
          <w:instrText xml:space="preserve"> PAGEREF _Toc144299467 \h </w:instrText>
        </w:r>
        <w:r>
          <w:fldChar w:fldCharType="separate"/>
        </w:r>
        <w:r w:rsidR="00B04AFF">
          <w:t>76</w:t>
        </w:r>
        <w:r>
          <w:fldChar w:fldCharType="end"/>
        </w:r>
      </w:hyperlink>
    </w:p>
    <w:p w14:paraId="5A916AD2" w14:textId="015FF06A" w:rsidR="00712BA7" w:rsidRDefault="00712BA7">
      <w:pPr>
        <w:pStyle w:val="TOC5"/>
        <w:rPr>
          <w:rFonts w:asciiTheme="minorHAnsi" w:eastAsiaTheme="minorEastAsia" w:hAnsiTheme="minorHAnsi" w:cstheme="minorBidi"/>
          <w:sz w:val="22"/>
          <w:szCs w:val="22"/>
          <w:lang w:eastAsia="en-AU"/>
        </w:rPr>
      </w:pPr>
      <w:r>
        <w:tab/>
      </w:r>
      <w:hyperlink w:anchor="_Toc144299468" w:history="1">
        <w:r w:rsidRPr="001B739B">
          <w:t>108</w:t>
        </w:r>
        <w:r>
          <w:rPr>
            <w:rFonts w:asciiTheme="minorHAnsi" w:eastAsiaTheme="minorEastAsia" w:hAnsiTheme="minorHAnsi" w:cstheme="minorBidi"/>
            <w:sz w:val="22"/>
            <w:szCs w:val="22"/>
            <w:lang w:eastAsia="en-AU"/>
          </w:rPr>
          <w:tab/>
        </w:r>
        <w:r w:rsidRPr="001B739B">
          <w:t>Order for return of seized thing</w:t>
        </w:r>
        <w:r>
          <w:tab/>
        </w:r>
        <w:r>
          <w:fldChar w:fldCharType="begin"/>
        </w:r>
        <w:r>
          <w:instrText xml:space="preserve"> PAGEREF _Toc144299468 \h </w:instrText>
        </w:r>
        <w:r>
          <w:fldChar w:fldCharType="separate"/>
        </w:r>
        <w:r w:rsidR="00B04AFF">
          <w:t>76</w:t>
        </w:r>
        <w:r>
          <w:fldChar w:fldCharType="end"/>
        </w:r>
      </w:hyperlink>
    </w:p>
    <w:p w14:paraId="17BBE30B" w14:textId="35E4731E" w:rsidR="00712BA7" w:rsidRDefault="00954EDC">
      <w:pPr>
        <w:pStyle w:val="TOC3"/>
        <w:rPr>
          <w:rFonts w:asciiTheme="minorHAnsi" w:eastAsiaTheme="minorEastAsia" w:hAnsiTheme="minorHAnsi" w:cstheme="minorBidi"/>
          <w:b w:val="0"/>
          <w:sz w:val="22"/>
          <w:szCs w:val="22"/>
          <w:lang w:eastAsia="en-AU"/>
        </w:rPr>
      </w:pPr>
      <w:hyperlink w:anchor="_Toc144299469" w:history="1">
        <w:r w:rsidR="00712BA7" w:rsidRPr="001B739B">
          <w:t>Division 6.6</w:t>
        </w:r>
        <w:r w:rsidR="00712BA7">
          <w:rPr>
            <w:rFonts w:asciiTheme="minorHAnsi" w:eastAsiaTheme="minorEastAsia" w:hAnsiTheme="minorHAnsi" w:cstheme="minorBidi"/>
            <w:b w:val="0"/>
            <w:sz w:val="22"/>
            <w:szCs w:val="22"/>
            <w:lang w:eastAsia="en-AU"/>
          </w:rPr>
          <w:tab/>
        </w:r>
        <w:r w:rsidR="00712BA7" w:rsidRPr="001B739B">
          <w:t>Miscellaneous</w:t>
        </w:r>
        <w:r w:rsidR="00712BA7" w:rsidRPr="00712BA7">
          <w:rPr>
            <w:vanish/>
          </w:rPr>
          <w:tab/>
        </w:r>
        <w:r w:rsidR="00712BA7" w:rsidRPr="00712BA7">
          <w:rPr>
            <w:vanish/>
          </w:rPr>
          <w:fldChar w:fldCharType="begin"/>
        </w:r>
        <w:r w:rsidR="00712BA7" w:rsidRPr="00712BA7">
          <w:rPr>
            <w:vanish/>
          </w:rPr>
          <w:instrText xml:space="preserve"> PAGEREF _Toc144299469 \h </w:instrText>
        </w:r>
        <w:r w:rsidR="00712BA7" w:rsidRPr="00712BA7">
          <w:rPr>
            <w:vanish/>
          </w:rPr>
        </w:r>
        <w:r w:rsidR="00712BA7" w:rsidRPr="00712BA7">
          <w:rPr>
            <w:vanish/>
          </w:rPr>
          <w:fldChar w:fldCharType="separate"/>
        </w:r>
        <w:r w:rsidR="00B04AFF">
          <w:rPr>
            <w:vanish/>
          </w:rPr>
          <w:t>77</w:t>
        </w:r>
        <w:r w:rsidR="00712BA7" w:rsidRPr="00712BA7">
          <w:rPr>
            <w:vanish/>
          </w:rPr>
          <w:fldChar w:fldCharType="end"/>
        </w:r>
      </w:hyperlink>
    </w:p>
    <w:p w14:paraId="1E01CDED" w14:textId="1E8FC0B1" w:rsidR="00712BA7" w:rsidRDefault="00712BA7">
      <w:pPr>
        <w:pStyle w:val="TOC5"/>
        <w:rPr>
          <w:rFonts w:asciiTheme="minorHAnsi" w:eastAsiaTheme="minorEastAsia" w:hAnsiTheme="minorHAnsi" w:cstheme="minorBidi"/>
          <w:sz w:val="22"/>
          <w:szCs w:val="22"/>
          <w:lang w:eastAsia="en-AU"/>
        </w:rPr>
      </w:pPr>
      <w:r>
        <w:tab/>
      </w:r>
      <w:hyperlink w:anchor="_Toc144299470" w:history="1">
        <w:r w:rsidRPr="001B739B">
          <w:t>109</w:t>
        </w:r>
        <w:r>
          <w:rPr>
            <w:rFonts w:asciiTheme="minorHAnsi" w:eastAsiaTheme="minorEastAsia" w:hAnsiTheme="minorHAnsi" w:cstheme="minorBidi"/>
            <w:sz w:val="22"/>
            <w:szCs w:val="22"/>
            <w:lang w:eastAsia="en-AU"/>
          </w:rPr>
          <w:tab/>
        </w:r>
        <w:r w:rsidRPr="001B739B">
          <w:t>Damage etc to be minimised</w:t>
        </w:r>
        <w:r>
          <w:tab/>
        </w:r>
        <w:r>
          <w:fldChar w:fldCharType="begin"/>
        </w:r>
        <w:r>
          <w:instrText xml:space="preserve"> PAGEREF _Toc144299470 \h </w:instrText>
        </w:r>
        <w:r>
          <w:fldChar w:fldCharType="separate"/>
        </w:r>
        <w:r w:rsidR="00B04AFF">
          <w:t>77</w:t>
        </w:r>
        <w:r>
          <w:fldChar w:fldCharType="end"/>
        </w:r>
      </w:hyperlink>
    </w:p>
    <w:p w14:paraId="4645C807" w14:textId="024C1074" w:rsidR="00712BA7" w:rsidRDefault="00712BA7">
      <w:pPr>
        <w:pStyle w:val="TOC5"/>
        <w:rPr>
          <w:rFonts w:asciiTheme="minorHAnsi" w:eastAsiaTheme="minorEastAsia" w:hAnsiTheme="minorHAnsi" w:cstheme="minorBidi"/>
          <w:sz w:val="22"/>
          <w:szCs w:val="22"/>
          <w:lang w:eastAsia="en-AU"/>
        </w:rPr>
      </w:pPr>
      <w:r>
        <w:tab/>
      </w:r>
      <w:hyperlink w:anchor="_Toc144299471" w:history="1">
        <w:r w:rsidRPr="001B739B">
          <w:t>110</w:t>
        </w:r>
        <w:r>
          <w:rPr>
            <w:rFonts w:asciiTheme="minorHAnsi" w:eastAsiaTheme="minorEastAsia" w:hAnsiTheme="minorHAnsi" w:cstheme="minorBidi"/>
            <w:sz w:val="22"/>
            <w:szCs w:val="22"/>
            <w:lang w:eastAsia="en-AU"/>
          </w:rPr>
          <w:tab/>
        </w:r>
        <w:r w:rsidRPr="001B739B">
          <w:t>Compensation for exercise of enforcement powers</w:t>
        </w:r>
        <w:r>
          <w:tab/>
        </w:r>
        <w:r>
          <w:fldChar w:fldCharType="begin"/>
        </w:r>
        <w:r>
          <w:instrText xml:space="preserve"> PAGEREF _Toc144299471 \h </w:instrText>
        </w:r>
        <w:r>
          <w:fldChar w:fldCharType="separate"/>
        </w:r>
        <w:r w:rsidR="00B04AFF">
          <w:t>78</w:t>
        </w:r>
        <w:r>
          <w:fldChar w:fldCharType="end"/>
        </w:r>
      </w:hyperlink>
    </w:p>
    <w:p w14:paraId="7E178097" w14:textId="03F3667E" w:rsidR="00712BA7" w:rsidRDefault="00954EDC">
      <w:pPr>
        <w:pStyle w:val="TOC2"/>
        <w:rPr>
          <w:rFonts w:asciiTheme="minorHAnsi" w:eastAsiaTheme="minorEastAsia" w:hAnsiTheme="minorHAnsi" w:cstheme="minorBidi"/>
          <w:b w:val="0"/>
          <w:sz w:val="22"/>
          <w:szCs w:val="22"/>
          <w:lang w:eastAsia="en-AU"/>
        </w:rPr>
      </w:pPr>
      <w:hyperlink w:anchor="_Toc144299472" w:history="1">
        <w:r w:rsidR="00712BA7" w:rsidRPr="001B739B">
          <w:t>Part 7</w:t>
        </w:r>
        <w:r w:rsidR="00712BA7">
          <w:rPr>
            <w:rFonts w:asciiTheme="minorHAnsi" w:eastAsiaTheme="minorEastAsia" w:hAnsiTheme="minorHAnsi" w:cstheme="minorBidi"/>
            <w:b w:val="0"/>
            <w:sz w:val="22"/>
            <w:szCs w:val="22"/>
            <w:lang w:eastAsia="en-AU"/>
          </w:rPr>
          <w:tab/>
        </w:r>
        <w:r w:rsidR="00712BA7" w:rsidRPr="001B739B">
          <w:t>Notification and review of decisions</w:t>
        </w:r>
        <w:r w:rsidR="00712BA7" w:rsidRPr="00712BA7">
          <w:rPr>
            <w:vanish/>
          </w:rPr>
          <w:tab/>
        </w:r>
        <w:r w:rsidR="00712BA7" w:rsidRPr="00712BA7">
          <w:rPr>
            <w:vanish/>
          </w:rPr>
          <w:fldChar w:fldCharType="begin"/>
        </w:r>
        <w:r w:rsidR="00712BA7" w:rsidRPr="00712BA7">
          <w:rPr>
            <w:vanish/>
          </w:rPr>
          <w:instrText xml:space="preserve"> PAGEREF _Toc144299472 \h </w:instrText>
        </w:r>
        <w:r w:rsidR="00712BA7" w:rsidRPr="00712BA7">
          <w:rPr>
            <w:vanish/>
          </w:rPr>
        </w:r>
        <w:r w:rsidR="00712BA7" w:rsidRPr="00712BA7">
          <w:rPr>
            <w:vanish/>
          </w:rPr>
          <w:fldChar w:fldCharType="separate"/>
        </w:r>
        <w:r w:rsidR="00B04AFF">
          <w:rPr>
            <w:vanish/>
          </w:rPr>
          <w:t>79</w:t>
        </w:r>
        <w:r w:rsidR="00712BA7" w:rsidRPr="00712BA7">
          <w:rPr>
            <w:vanish/>
          </w:rPr>
          <w:fldChar w:fldCharType="end"/>
        </w:r>
      </w:hyperlink>
    </w:p>
    <w:p w14:paraId="66AD2F11" w14:textId="06D7FC1D" w:rsidR="00712BA7" w:rsidRDefault="00712BA7">
      <w:pPr>
        <w:pStyle w:val="TOC5"/>
        <w:rPr>
          <w:rFonts w:asciiTheme="minorHAnsi" w:eastAsiaTheme="minorEastAsia" w:hAnsiTheme="minorHAnsi" w:cstheme="minorBidi"/>
          <w:sz w:val="22"/>
          <w:szCs w:val="22"/>
          <w:lang w:eastAsia="en-AU"/>
        </w:rPr>
      </w:pPr>
      <w:r>
        <w:tab/>
      </w:r>
      <w:hyperlink w:anchor="_Toc144299473" w:history="1">
        <w:r w:rsidRPr="001B739B">
          <w:t>111</w:t>
        </w:r>
        <w:r>
          <w:rPr>
            <w:rFonts w:asciiTheme="minorHAnsi" w:eastAsiaTheme="minorEastAsia" w:hAnsiTheme="minorHAnsi" w:cstheme="minorBidi"/>
            <w:sz w:val="22"/>
            <w:szCs w:val="22"/>
            <w:lang w:eastAsia="en-AU"/>
          </w:rPr>
          <w:tab/>
        </w:r>
        <w:r w:rsidRPr="001B739B">
          <w:t xml:space="preserve">Meaning of </w:t>
        </w:r>
        <w:r w:rsidRPr="001B739B">
          <w:rPr>
            <w:i/>
          </w:rPr>
          <w:t>reviewable decision—</w:t>
        </w:r>
        <w:r w:rsidRPr="001B739B">
          <w:t>pt 7</w:t>
        </w:r>
        <w:r>
          <w:tab/>
        </w:r>
        <w:r>
          <w:fldChar w:fldCharType="begin"/>
        </w:r>
        <w:r>
          <w:instrText xml:space="preserve"> PAGEREF _Toc144299473 \h </w:instrText>
        </w:r>
        <w:r>
          <w:fldChar w:fldCharType="separate"/>
        </w:r>
        <w:r w:rsidR="00B04AFF">
          <w:t>79</w:t>
        </w:r>
        <w:r>
          <w:fldChar w:fldCharType="end"/>
        </w:r>
      </w:hyperlink>
    </w:p>
    <w:p w14:paraId="1CF39617" w14:textId="4B4C155B" w:rsidR="00712BA7" w:rsidRDefault="00712BA7">
      <w:pPr>
        <w:pStyle w:val="TOC5"/>
        <w:rPr>
          <w:rFonts w:asciiTheme="minorHAnsi" w:eastAsiaTheme="minorEastAsia" w:hAnsiTheme="minorHAnsi" w:cstheme="minorBidi"/>
          <w:sz w:val="22"/>
          <w:szCs w:val="22"/>
          <w:lang w:eastAsia="en-AU"/>
        </w:rPr>
      </w:pPr>
      <w:r>
        <w:tab/>
      </w:r>
      <w:hyperlink w:anchor="_Toc144299474" w:history="1">
        <w:r w:rsidRPr="001B739B">
          <w:t>112</w:t>
        </w:r>
        <w:r>
          <w:rPr>
            <w:rFonts w:asciiTheme="minorHAnsi" w:eastAsiaTheme="minorEastAsia" w:hAnsiTheme="minorHAnsi" w:cstheme="minorBidi"/>
            <w:sz w:val="22"/>
            <w:szCs w:val="22"/>
            <w:lang w:eastAsia="en-AU"/>
          </w:rPr>
          <w:tab/>
        </w:r>
        <w:r w:rsidRPr="001B739B">
          <w:t>Reviewable decision notices</w:t>
        </w:r>
        <w:r>
          <w:tab/>
        </w:r>
        <w:r>
          <w:fldChar w:fldCharType="begin"/>
        </w:r>
        <w:r>
          <w:instrText xml:space="preserve"> PAGEREF _Toc144299474 \h </w:instrText>
        </w:r>
        <w:r>
          <w:fldChar w:fldCharType="separate"/>
        </w:r>
        <w:r w:rsidR="00B04AFF">
          <w:t>79</w:t>
        </w:r>
        <w:r>
          <w:fldChar w:fldCharType="end"/>
        </w:r>
      </w:hyperlink>
    </w:p>
    <w:p w14:paraId="47D1ADF2" w14:textId="3744451D" w:rsidR="00712BA7" w:rsidRDefault="00712BA7">
      <w:pPr>
        <w:pStyle w:val="TOC5"/>
        <w:rPr>
          <w:rFonts w:asciiTheme="minorHAnsi" w:eastAsiaTheme="minorEastAsia" w:hAnsiTheme="minorHAnsi" w:cstheme="minorBidi"/>
          <w:sz w:val="22"/>
          <w:szCs w:val="22"/>
          <w:lang w:eastAsia="en-AU"/>
        </w:rPr>
      </w:pPr>
      <w:r>
        <w:tab/>
      </w:r>
      <w:hyperlink w:anchor="_Toc144299475" w:history="1">
        <w:r w:rsidRPr="001B739B">
          <w:t>113</w:t>
        </w:r>
        <w:r>
          <w:rPr>
            <w:rFonts w:asciiTheme="minorHAnsi" w:eastAsiaTheme="minorEastAsia" w:hAnsiTheme="minorHAnsi" w:cstheme="minorBidi"/>
            <w:sz w:val="22"/>
            <w:szCs w:val="22"/>
            <w:lang w:eastAsia="en-AU"/>
          </w:rPr>
          <w:tab/>
        </w:r>
        <w:r w:rsidRPr="001B739B">
          <w:t>Applications for review</w:t>
        </w:r>
        <w:r>
          <w:tab/>
        </w:r>
        <w:r>
          <w:fldChar w:fldCharType="begin"/>
        </w:r>
        <w:r>
          <w:instrText xml:space="preserve"> PAGEREF _Toc144299475 \h </w:instrText>
        </w:r>
        <w:r>
          <w:fldChar w:fldCharType="separate"/>
        </w:r>
        <w:r w:rsidR="00B04AFF">
          <w:t>79</w:t>
        </w:r>
        <w:r>
          <w:fldChar w:fldCharType="end"/>
        </w:r>
      </w:hyperlink>
    </w:p>
    <w:p w14:paraId="520B0297" w14:textId="6BC563E2" w:rsidR="00712BA7" w:rsidRDefault="00954EDC">
      <w:pPr>
        <w:pStyle w:val="TOC2"/>
        <w:rPr>
          <w:rFonts w:asciiTheme="minorHAnsi" w:eastAsiaTheme="minorEastAsia" w:hAnsiTheme="minorHAnsi" w:cstheme="minorBidi"/>
          <w:b w:val="0"/>
          <w:sz w:val="22"/>
          <w:szCs w:val="22"/>
          <w:lang w:eastAsia="en-AU"/>
        </w:rPr>
      </w:pPr>
      <w:hyperlink w:anchor="_Toc144299476" w:history="1">
        <w:r w:rsidR="00712BA7" w:rsidRPr="001B739B">
          <w:t>Part 8</w:t>
        </w:r>
        <w:r w:rsidR="00712BA7">
          <w:rPr>
            <w:rFonts w:asciiTheme="minorHAnsi" w:eastAsiaTheme="minorEastAsia" w:hAnsiTheme="minorHAnsi" w:cstheme="minorBidi"/>
            <w:b w:val="0"/>
            <w:sz w:val="22"/>
            <w:szCs w:val="22"/>
            <w:lang w:eastAsia="en-AU"/>
          </w:rPr>
          <w:tab/>
        </w:r>
        <w:r w:rsidR="00712BA7" w:rsidRPr="001B739B">
          <w:t>Miscellaneous</w:t>
        </w:r>
        <w:r w:rsidR="00712BA7" w:rsidRPr="00712BA7">
          <w:rPr>
            <w:vanish/>
          </w:rPr>
          <w:tab/>
        </w:r>
        <w:r w:rsidR="00712BA7" w:rsidRPr="00712BA7">
          <w:rPr>
            <w:vanish/>
          </w:rPr>
          <w:fldChar w:fldCharType="begin"/>
        </w:r>
        <w:r w:rsidR="00712BA7" w:rsidRPr="00712BA7">
          <w:rPr>
            <w:vanish/>
          </w:rPr>
          <w:instrText xml:space="preserve"> PAGEREF _Toc144299476 \h </w:instrText>
        </w:r>
        <w:r w:rsidR="00712BA7" w:rsidRPr="00712BA7">
          <w:rPr>
            <w:vanish/>
          </w:rPr>
        </w:r>
        <w:r w:rsidR="00712BA7" w:rsidRPr="00712BA7">
          <w:rPr>
            <w:vanish/>
          </w:rPr>
          <w:fldChar w:fldCharType="separate"/>
        </w:r>
        <w:r w:rsidR="00B04AFF">
          <w:rPr>
            <w:vanish/>
          </w:rPr>
          <w:t>80</w:t>
        </w:r>
        <w:r w:rsidR="00712BA7" w:rsidRPr="00712BA7">
          <w:rPr>
            <w:vanish/>
          </w:rPr>
          <w:fldChar w:fldCharType="end"/>
        </w:r>
      </w:hyperlink>
    </w:p>
    <w:p w14:paraId="0B6F475B" w14:textId="4066EBB3" w:rsidR="00712BA7" w:rsidRDefault="00712BA7">
      <w:pPr>
        <w:pStyle w:val="TOC5"/>
        <w:rPr>
          <w:rFonts w:asciiTheme="minorHAnsi" w:eastAsiaTheme="minorEastAsia" w:hAnsiTheme="minorHAnsi" w:cstheme="minorBidi"/>
          <w:sz w:val="22"/>
          <w:szCs w:val="22"/>
          <w:lang w:eastAsia="en-AU"/>
        </w:rPr>
      </w:pPr>
      <w:r>
        <w:tab/>
      </w:r>
      <w:hyperlink w:anchor="_Toc144299477" w:history="1">
        <w:r w:rsidRPr="001B739B">
          <w:t>114</w:t>
        </w:r>
        <w:r>
          <w:rPr>
            <w:rFonts w:asciiTheme="minorHAnsi" w:eastAsiaTheme="minorEastAsia" w:hAnsiTheme="minorHAnsi" w:cstheme="minorBidi"/>
            <w:sz w:val="22"/>
            <w:szCs w:val="22"/>
            <w:lang w:eastAsia="en-AU"/>
          </w:rPr>
          <w:tab/>
        </w:r>
        <w:r w:rsidRPr="001B739B">
          <w:t>Minister may exempt people, radiation sources etc</w:t>
        </w:r>
        <w:r>
          <w:tab/>
        </w:r>
        <w:r>
          <w:fldChar w:fldCharType="begin"/>
        </w:r>
        <w:r>
          <w:instrText xml:space="preserve"> PAGEREF _Toc144299477 \h </w:instrText>
        </w:r>
        <w:r>
          <w:fldChar w:fldCharType="separate"/>
        </w:r>
        <w:r w:rsidR="00B04AFF">
          <w:t>80</w:t>
        </w:r>
        <w:r>
          <w:fldChar w:fldCharType="end"/>
        </w:r>
      </w:hyperlink>
    </w:p>
    <w:p w14:paraId="47112222" w14:textId="46A28900" w:rsidR="00712BA7" w:rsidRDefault="00712BA7">
      <w:pPr>
        <w:pStyle w:val="TOC5"/>
        <w:rPr>
          <w:rFonts w:asciiTheme="minorHAnsi" w:eastAsiaTheme="minorEastAsia" w:hAnsiTheme="minorHAnsi" w:cstheme="minorBidi"/>
          <w:sz w:val="22"/>
          <w:szCs w:val="22"/>
          <w:lang w:eastAsia="en-AU"/>
        </w:rPr>
      </w:pPr>
      <w:r>
        <w:tab/>
      </w:r>
      <w:hyperlink w:anchor="_Toc144299478" w:history="1">
        <w:r w:rsidRPr="001B739B">
          <w:t>115</w:t>
        </w:r>
        <w:r>
          <w:rPr>
            <w:rFonts w:asciiTheme="minorHAnsi" w:eastAsiaTheme="minorEastAsia" w:hAnsiTheme="minorHAnsi" w:cstheme="minorBidi"/>
            <w:sz w:val="22"/>
            <w:szCs w:val="22"/>
            <w:lang w:eastAsia="en-AU"/>
          </w:rPr>
          <w:tab/>
        </w:r>
        <w:r w:rsidRPr="001B739B">
          <w:t>Communication or use of protected information</w:t>
        </w:r>
        <w:r>
          <w:tab/>
        </w:r>
        <w:r>
          <w:fldChar w:fldCharType="begin"/>
        </w:r>
        <w:r>
          <w:instrText xml:space="preserve"> PAGEREF _Toc144299478 \h </w:instrText>
        </w:r>
        <w:r>
          <w:fldChar w:fldCharType="separate"/>
        </w:r>
        <w:r w:rsidR="00B04AFF">
          <w:t>80</w:t>
        </w:r>
        <w:r>
          <w:fldChar w:fldCharType="end"/>
        </w:r>
      </w:hyperlink>
    </w:p>
    <w:p w14:paraId="77575567" w14:textId="1BD523B3" w:rsidR="00712BA7" w:rsidRDefault="00712BA7">
      <w:pPr>
        <w:pStyle w:val="TOC5"/>
        <w:rPr>
          <w:rFonts w:asciiTheme="minorHAnsi" w:eastAsiaTheme="minorEastAsia" w:hAnsiTheme="minorHAnsi" w:cstheme="minorBidi"/>
          <w:sz w:val="22"/>
          <w:szCs w:val="22"/>
          <w:lang w:eastAsia="en-AU"/>
        </w:rPr>
      </w:pPr>
      <w:r>
        <w:tab/>
      </w:r>
      <w:hyperlink w:anchor="_Toc144299479" w:history="1">
        <w:r w:rsidRPr="001B739B">
          <w:t>116</w:t>
        </w:r>
        <w:r>
          <w:rPr>
            <w:rFonts w:asciiTheme="minorHAnsi" w:eastAsiaTheme="minorEastAsia" w:hAnsiTheme="minorHAnsi" w:cstheme="minorBidi"/>
            <w:sz w:val="22"/>
            <w:szCs w:val="22"/>
            <w:lang w:eastAsia="en-AU"/>
          </w:rPr>
          <w:tab/>
        </w:r>
        <w:r w:rsidRPr="001B739B">
          <w:t>Codes of practice</w:t>
        </w:r>
        <w:r>
          <w:tab/>
        </w:r>
        <w:r>
          <w:fldChar w:fldCharType="begin"/>
        </w:r>
        <w:r>
          <w:instrText xml:space="preserve"> PAGEREF _Toc144299479 \h </w:instrText>
        </w:r>
        <w:r>
          <w:fldChar w:fldCharType="separate"/>
        </w:r>
        <w:r w:rsidR="00B04AFF">
          <w:t>82</w:t>
        </w:r>
        <w:r>
          <w:fldChar w:fldCharType="end"/>
        </w:r>
      </w:hyperlink>
    </w:p>
    <w:p w14:paraId="6C745590" w14:textId="3F2481BD" w:rsidR="00712BA7" w:rsidRDefault="00712BA7">
      <w:pPr>
        <w:pStyle w:val="TOC5"/>
        <w:rPr>
          <w:rFonts w:asciiTheme="minorHAnsi" w:eastAsiaTheme="minorEastAsia" w:hAnsiTheme="minorHAnsi" w:cstheme="minorBidi"/>
          <w:sz w:val="22"/>
          <w:szCs w:val="22"/>
          <w:lang w:eastAsia="en-AU"/>
        </w:rPr>
      </w:pPr>
      <w:r>
        <w:tab/>
      </w:r>
      <w:hyperlink w:anchor="_Toc144299480" w:history="1">
        <w:r w:rsidRPr="001B739B">
          <w:t>117</w:t>
        </w:r>
        <w:r>
          <w:rPr>
            <w:rFonts w:asciiTheme="minorHAnsi" w:eastAsiaTheme="minorEastAsia" w:hAnsiTheme="minorHAnsi" w:cstheme="minorBidi"/>
            <w:sz w:val="22"/>
            <w:szCs w:val="22"/>
            <w:lang w:eastAsia="en-AU"/>
          </w:rPr>
          <w:tab/>
        </w:r>
        <w:r w:rsidRPr="001B739B">
          <w:t>Notification of certain incorporated documents</w:t>
        </w:r>
        <w:r>
          <w:tab/>
        </w:r>
        <w:r>
          <w:fldChar w:fldCharType="begin"/>
        </w:r>
        <w:r>
          <w:instrText xml:space="preserve"> PAGEREF _Toc144299480 \h </w:instrText>
        </w:r>
        <w:r>
          <w:fldChar w:fldCharType="separate"/>
        </w:r>
        <w:r w:rsidR="00B04AFF">
          <w:t>82</w:t>
        </w:r>
        <w:r>
          <w:fldChar w:fldCharType="end"/>
        </w:r>
      </w:hyperlink>
    </w:p>
    <w:p w14:paraId="46036CF9" w14:textId="18515B6F" w:rsidR="00712BA7" w:rsidRDefault="00712BA7">
      <w:pPr>
        <w:pStyle w:val="TOC5"/>
        <w:rPr>
          <w:rFonts w:asciiTheme="minorHAnsi" w:eastAsiaTheme="minorEastAsia" w:hAnsiTheme="minorHAnsi" w:cstheme="minorBidi"/>
          <w:sz w:val="22"/>
          <w:szCs w:val="22"/>
          <w:lang w:eastAsia="en-AU"/>
        </w:rPr>
      </w:pPr>
      <w:r>
        <w:tab/>
      </w:r>
      <w:hyperlink w:anchor="_Toc144299481" w:history="1">
        <w:r w:rsidRPr="001B739B">
          <w:t>118</w:t>
        </w:r>
        <w:r>
          <w:rPr>
            <w:rFonts w:asciiTheme="minorHAnsi" w:eastAsiaTheme="minorEastAsia" w:hAnsiTheme="minorHAnsi" w:cstheme="minorBidi"/>
            <w:sz w:val="22"/>
            <w:szCs w:val="22"/>
            <w:lang w:eastAsia="en-AU"/>
          </w:rPr>
          <w:tab/>
        </w:r>
        <w:r w:rsidRPr="001B739B">
          <w:t>Inspection of incorporated documents</w:t>
        </w:r>
        <w:r>
          <w:tab/>
        </w:r>
        <w:r>
          <w:fldChar w:fldCharType="begin"/>
        </w:r>
        <w:r>
          <w:instrText xml:space="preserve"> PAGEREF _Toc144299481 \h </w:instrText>
        </w:r>
        <w:r>
          <w:fldChar w:fldCharType="separate"/>
        </w:r>
        <w:r w:rsidR="00B04AFF">
          <w:t>84</w:t>
        </w:r>
        <w:r>
          <w:fldChar w:fldCharType="end"/>
        </w:r>
      </w:hyperlink>
    </w:p>
    <w:p w14:paraId="0C786972" w14:textId="2CFEA490" w:rsidR="00712BA7" w:rsidRDefault="00712BA7">
      <w:pPr>
        <w:pStyle w:val="TOC5"/>
        <w:rPr>
          <w:rFonts w:asciiTheme="minorHAnsi" w:eastAsiaTheme="minorEastAsia" w:hAnsiTheme="minorHAnsi" w:cstheme="minorBidi"/>
          <w:sz w:val="22"/>
          <w:szCs w:val="22"/>
          <w:lang w:eastAsia="en-AU"/>
        </w:rPr>
      </w:pPr>
      <w:r>
        <w:tab/>
      </w:r>
      <w:hyperlink w:anchor="_Toc144299482" w:history="1">
        <w:r w:rsidRPr="001B739B">
          <w:t>119</w:t>
        </w:r>
        <w:r>
          <w:rPr>
            <w:rFonts w:asciiTheme="minorHAnsi" w:eastAsiaTheme="minorEastAsia" w:hAnsiTheme="minorHAnsi" w:cstheme="minorBidi"/>
            <w:sz w:val="22"/>
            <w:szCs w:val="22"/>
            <w:lang w:eastAsia="en-AU"/>
          </w:rPr>
          <w:tab/>
        </w:r>
        <w:r w:rsidRPr="001B739B">
          <w:t>Evidentiary certificates</w:t>
        </w:r>
        <w:r>
          <w:tab/>
        </w:r>
        <w:r>
          <w:fldChar w:fldCharType="begin"/>
        </w:r>
        <w:r>
          <w:instrText xml:space="preserve"> PAGEREF _Toc144299482 \h </w:instrText>
        </w:r>
        <w:r>
          <w:fldChar w:fldCharType="separate"/>
        </w:r>
        <w:r w:rsidR="00B04AFF">
          <w:t>85</w:t>
        </w:r>
        <w:r>
          <w:fldChar w:fldCharType="end"/>
        </w:r>
      </w:hyperlink>
    </w:p>
    <w:p w14:paraId="0271FDDB" w14:textId="29A327B1" w:rsidR="00712BA7" w:rsidRDefault="00712BA7">
      <w:pPr>
        <w:pStyle w:val="TOC5"/>
        <w:rPr>
          <w:rFonts w:asciiTheme="minorHAnsi" w:eastAsiaTheme="minorEastAsia" w:hAnsiTheme="minorHAnsi" w:cstheme="minorBidi"/>
          <w:sz w:val="22"/>
          <w:szCs w:val="22"/>
          <w:lang w:eastAsia="en-AU"/>
        </w:rPr>
      </w:pPr>
      <w:r>
        <w:tab/>
      </w:r>
      <w:hyperlink w:anchor="_Toc144299483" w:history="1">
        <w:r w:rsidRPr="001B739B">
          <w:t>120</w:t>
        </w:r>
        <w:r>
          <w:rPr>
            <w:rFonts w:asciiTheme="minorHAnsi" w:eastAsiaTheme="minorEastAsia" w:hAnsiTheme="minorHAnsi" w:cstheme="minorBidi"/>
            <w:sz w:val="22"/>
            <w:szCs w:val="22"/>
            <w:lang w:eastAsia="en-AU"/>
          </w:rPr>
          <w:tab/>
        </w:r>
        <w:r w:rsidRPr="001B739B">
          <w:t>Determination of fees</w:t>
        </w:r>
        <w:r>
          <w:tab/>
        </w:r>
        <w:r>
          <w:fldChar w:fldCharType="begin"/>
        </w:r>
        <w:r>
          <w:instrText xml:space="preserve"> PAGEREF _Toc144299483 \h </w:instrText>
        </w:r>
        <w:r>
          <w:fldChar w:fldCharType="separate"/>
        </w:r>
        <w:r w:rsidR="00B04AFF">
          <w:t>85</w:t>
        </w:r>
        <w:r>
          <w:fldChar w:fldCharType="end"/>
        </w:r>
      </w:hyperlink>
    </w:p>
    <w:p w14:paraId="6A2459F4" w14:textId="2D977612" w:rsidR="00712BA7" w:rsidRDefault="00712BA7">
      <w:pPr>
        <w:pStyle w:val="TOC5"/>
        <w:rPr>
          <w:rFonts w:asciiTheme="minorHAnsi" w:eastAsiaTheme="minorEastAsia" w:hAnsiTheme="minorHAnsi" w:cstheme="minorBidi"/>
          <w:sz w:val="22"/>
          <w:szCs w:val="22"/>
          <w:lang w:eastAsia="en-AU"/>
        </w:rPr>
      </w:pPr>
      <w:r>
        <w:tab/>
      </w:r>
      <w:hyperlink w:anchor="_Toc144299484" w:history="1">
        <w:r w:rsidRPr="001B739B">
          <w:t>122</w:t>
        </w:r>
        <w:r>
          <w:rPr>
            <w:rFonts w:asciiTheme="minorHAnsi" w:eastAsiaTheme="minorEastAsia" w:hAnsiTheme="minorHAnsi" w:cstheme="minorBidi"/>
            <w:sz w:val="22"/>
            <w:szCs w:val="22"/>
            <w:lang w:eastAsia="en-AU"/>
          </w:rPr>
          <w:tab/>
        </w:r>
        <w:r w:rsidRPr="001B739B">
          <w:t>Regulation-making power</w:t>
        </w:r>
        <w:r>
          <w:tab/>
        </w:r>
        <w:r>
          <w:fldChar w:fldCharType="begin"/>
        </w:r>
        <w:r>
          <w:instrText xml:space="preserve"> PAGEREF _Toc144299484 \h </w:instrText>
        </w:r>
        <w:r>
          <w:fldChar w:fldCharType="separate"/>
        </w:r>
        <w:r w:rsidR="00B04AFF">
          <w:t>86</w:t>
        </w:r>
        <w:r>
          <w:fldChar w:fldCharType="end"/>
        </w:r>
      </w:hyperlink>
    </w:p>
    <w:p w14:paraId="0F9BC39B" w14:textId="727454FC" w:rsidR="00712BA7" w:rsidRDefault="00712BA7">
      <w:pPr>
        <w:pStyle w:val="TOC5"/>
        <w:rPr>
          <w:rFonts w:asciiTheme="minorHAnsi" w:eastAsiaTheme="minorEastAsia" w:hAnsiTheme="minorHAnsi" w:cstheme="minorBidi"/>
          <w:sz w:val="22"/>
          <w:szCs w:val="22"/>
          <w:lang w:eastAsia="en-AU"/>
        </w:rPr>
      </w:pPr>
      <w:r>
        <w:tab/>
      </w:r>
      <w:hyperlink w:anchor="_Toc144299485" w:history="1">
        <w:r w:rsidRPr="001B739B">
          <w:t>123</w:t>
        </w:r>
        <w:r>
          <w:rPr>
            <w:rFonts w:asciiTheme="minorHAnsi" w:eastAsiaTheme="minorEastAsia" w:hAnsiTheme="minorHAnsi" w:cstheme="minorBidi"/>
            <w:sz w:val="22"/>
            <w:szCs w:val="22"/>
            <w:lang w:eastAsia="en-AU"/>
          </w:rPr>
          <w:tab/>
        </w:r>
        <w:r w:rsidRPr="001B739B">
          <w:t>Regulations may exempt people, radiation sources etc</w:t>
        </w:r>
        <w:r>
          <w:tab/>
        </w:r>
        <w:r>
          <w:fldChar w:fldCharType="begin"/>
        </w:r>
        <w:r>
          <w:instrText xml:space="preserve"> PAGEREF _Toc144299485 \h </w:instrText>
        </w:r>
        <w:r>
          <w:fldChar w:fldCharType="separate"/>
        </w:r>
        <w:r w:rsidR="00B04AFF">
          <w:t>86</w:t>
        </w:r>
        <w:r>
          <w:fldChar w:fldCharType="end"/>
        </w:r>
      </w:hyperlink>
    </w:p>
    <w:p w14:paraId="65ABD33E" w14:textId="580D916C" w:rsidR="00712BA7" w:rsidRDefault="00712BA7">
      <w:pPr>
        <w:pStyle w:val="TOC5"/>
        <w:rPr>
          <w:rFonts w:asciiTheme="minorHAnsi" w:eastAsiaTheme="minorEastAsia" w:hAnsiTheme="minorHAnsi" w:cstheme="minorBidi"/>
          <w:sz w:val="22"/>
          <w:szCs w:val="22"/>
          <w:lang w:eastAsia="en-AU"/>
        </w:rPr>
      </w:pPr>
      <w:r>
        <w:tab/>
      </w:r>
      <w:hyperlink w:anchor="_Toc144299486" w:history="1">
        <w:r w:rsidRPr="001B739B">
          <w:t>124</w:t>
        </w:r>
        <w:r>
          <w:rPr>
            <w:rFonts w:asciiTheme="minorHAnsi" w:eastAsiaTheme="minorEastAsia" w:hAnsiTheme="minorHAnsi" w:cstheme="minorBidi"/>
            <w:sz w:val="22"/>
            <w:szCs w:val="22"/>
            <w:lang w:eastAsia="en-AU"/>
          </w:rPr>
          <w:tab/>
        </w:r>
        <w:r w:rsidRPr="001B739B">
          <w:t>Regulations may impose conditions to licensing and registration regimes</w:t>
        </w:r>
        <w:r>
          <w:tab/>
        </w:r>
        <w:r>
          <w:fldChar w:fldCharType="begin"/>
        </w:r>
        <w:r>
          <w:instrText xml:space="preserve"> PAGEREF _Toc144299486 \h </w:instrText>
        </w:r>
        <w:r>
          <w:fldChar w:fldCharType="separate"/>
        </w:r>
        <w:r w:rsidR="00B04AFF">
          <w:t>86</w:t>
        </w:r>
        <w:r>
          <w:fldChar w:fldCharType="end"/>
        </w:r>
      </w:hyperlink>
    </w:p>
    <w:p w14:paraId="0BD3EBBC" w14:textId="4EDE50F0" w:rsidR="00712BA7" w:rsidRDefault="00954EDC">
      <w:pPr>
        <w:pStyle w:val="TOC6"/>
        <w:rPr>
          <w:rFonts w:asciiTheme="minorHAnsi" w:eastAsiaTheme="minorEastAsia" w:hAnsiTheme="minorHAnsi" w:cstheme="minorBidi"/>
          <w:b w:val="0"/>
          <w:sz w:val="22"/>
          <w:szCs w:val="22"/>
          <w:lang w:eastAsia="en-AU"/>
        </w:rPr>
      </w:pPr>
      <w:hyperlink w:anchor="_Toc144299487" w:history="1">
        <w:r w:rsidR="00712BA7" w:rsidRPr="001B739B">
          <w:t>Schedule 1</w:t>
        </w:r>
        <w:r w:rsidR="00712BA7">
          <w:rPr>
            <w:rFonts w:asciiTheme="minorHAnsi" w:eastAsiaTheme="minorEastAsia" w:hAnsiTheme="minorHAnsi" w:cstheme="minorBidi"/>
            <w:b w:val="0"/>
            <w:sz w:val="22"/>
            <w:szCs w:val="22"/>
            <w:lang w:eastAsia="en-AU"/>
          </w:rPr>
          <w:tab/>
        </w:r>
        <w:r w:rsidR="00712BA7" w:rsidRPr="001B739B">
          <w:t>Reviewable decisions</w:t>
        </w:r>
        <w:r w:rsidR="00712BA7">
          <w:tab/>
        </w:r>
        <w:r w:rsidR="00712BA7" w:rsidRPr="00712BA7">
          <w:rPr>
            <w:b w:val="0"/>
            <w:sz w:val="20"/>
          </w:rPr>
          <w:fldChar w:fldCharType="begin"/>
        </w:r>
        <w:r w:rsidR="00712BA7" w:rsidRPr="00712BA7">
          <w:rPr>
            <w:b w:val="0"/>
            <w:sz w:val="20"/>
          </w:rPr>
          <w:instrText xml:space="preserve"> PAGEREF _Toc144299487 \h </w:instrText>
        </w:r>
        <w:r w:rsidR="00712BA7" w:rsidRPr="00712BA7">
          <w:rPr>
            <w:b w:val="0"/>
            <w:sz w:val="20"/>
          </w:rPr>
        </w:r>
        <w:r w:rsidR="00712BA7" w:rsidRPr="00712BA7">
          <w:rPr>
            <w:b w:val="0"/>
            <w:sz w:val="20"/>
          </w:rPr>
          <w:fldChar w:fldCharType="separate"/>
        </w:r>
        <w:r w:rsidR="00B04AFF">
          <w:rPr>
            <w:b w:val="0"/>
            <w:sz w:val="20"/>
          </w:rPr>
          <w:t>87</w:t>
        </w:r>
        <w:r w:rsidR="00712BA7" w:rsidRPr="00712BA7">
          <w:rPr>
            <w:b w:val="0"/>
            <w:sz w:val="20"/>
          </w:rPr>
          <w:fldChar w:fldCharType="end"/>
        </w:r>
      </w:hyperlink>
    </w:p>
    <w:p w14:paraId="5C074896" w14:textId="385A3C80" w:rsidR="00712BA7" w:rsidRDefault="00954EDC">
      <w:pPr>
        <w:pStyle w:val="TOC6"/>
        <w:rPr>
          <w:rFonts w:asciiTheme="minorHAnsi" w:eastAsiaTheme="minorEastAsia" w:hAnsiTheme="minorHAnsi" w:cstheme="minorBidi"/>
          <w:b w:val="0"/>
          <w:sz w:val="22"/>
          <w:szCs w:val="22"/>
          <w:lang w:eastAsia="en-AU"/>
        </w:rPr>
      </w:pPr>
      <w:hyperlink w:anchor="_Toc144299488" w:history="1">
        <w:r w:rsidR="00712BA7" w:rsidRPr="001B739B">
          <w:t>Dictionary</w:t>
        </w:r>
        <w:r w:rsidR="00712BA7">
          <w:tab/>
        </w:r>
        <w:r w:rsidR="00712BA7">
          <w:tab/>
        </w:r>
        <w:r w:rsidR="00712BA7" w:rsidRPr="00712BA7">
          <w:rPr>
            <w:b w:val="0"/>
            <w:sz w:val="20"/>
          </w:rPr>
          <w:fldChar w:fldCharType="begin"/>
        </w:r>
        <w:r w:rsidR="00712BA7" w:rsidRPr="00712BA7">
          <w:rPr>
            <w:b w:val="0"/>
            <w:sz w:val="20"/>
          </w:rPr>
          <w:instrText xml:space="preserve"> PAGEREF _Toc144299488 \h </w:instrText>
        </w:r>
        <w:r w:rsidR="00712BA7" w:rsidRPr="00712BA7">
          <w:rPr>
            <w:b w:val="0"/>
            <w:sz w:val="20"/>
          </w:rPr>
        </w:r>
        <w:r w:rsidR="00712BA7" w:rsidRPr="00712BA7">
          <w:rPr>
            <w:b w:val="0"/>
            <w:sz w:val="20"/>
          </w:rPr>
          <w:fldChar w:fldCharType="separate"/>
        </w:r>
        <w:r w:rsidR="00B04AFF">
          <w:rPr>
            <w:b w:val="0"/>
            <w:sz w:val="20"/>
          </w:rPr>
          <w:t>88</w:t>
        </w:r>
        <w:r w:rsidR="00712BA7" w:rsidRPr="00712BA7">
          <w:rPr>
            <w:b w:val="0"/>
            <w:sz w:val="20"/>
          </w:rPr>
          <w:fldChar w:fldCharType="end"/>
        </w:r>
      </w:hyperlink>
    </w:p>
    <w:p w14:paraId="1E7892AA" w14:textId="66AD65AF" w:rsidR="00712BA7" w:rsidRDefault="00954EDC" w:rsidP="00712BA7">
      <w:pPr>
        <w:pStyle w:val="TOC7"/>
        <w:spacing w:before="480"/>
        <w:rPr>
          <w:rFonts w:asciiTheme="minorHAnsi" w:eastAsiaTheme="minorEastAsia" w:hAnsiTheme="minorHAnsi" w:cstheme="minorBidi"/>
          <w:b w:val="0"/>
          <w:sz w:val="22"/>
          <w:szCs w:val="22"/>
          <w:lang w:eastAsia="en-AU"/>
        </w:rPr>
      </w:pPr>
      <w:hyperlink w:anchor="_Toc144299489" w:history="1">
        <w:r w:rsidR="00712BA7">
          <w:t>Endnotes</w:t>
        </w:r>
        <w:r w:rsidR="00712BA7" w:rsidRPr="00712BA7">
          <w:rPr>
            <w:vanish/>
          </w:rPr>
          <w:tab/>
        </w:r>
        <w:r w:rsidR="00712BA7">
          <w:rPr>
            <w:vanish/>
          </w:rPr>
          <w:tab/>
        </w:r>
        <w:r w:rsidR="00712BA7" w:rsidRPr="00712BA7">
          <w:rPr>
            <w:b w:val="0"/>
            <w:vanish/>
          </w:rPr>
          <w:fldChar w:fldCharType="begin"/>
        </w:r>
        <w:r w:rsidR="00712BA7" w:rsidRPr="00712BA7">
          <w:rPr>
            <w:b w:val="0"/>
            <w:vanish/>
          </w:rPr>
          <w:instrText xml:space="preserve"> PAGEREF _Toc144299489 \h </w:instrText>
        </w:r>
        <w:r w:rsidR="00712BA7" w:rsidRPr="00712BA7">
          <w:rPr>
            <w:b w:val="0"/>
            <w:vanish/>
          </w:rPr>
        </w:r>
        <w:r w:rsidR="00712BA7" w:rsidRPr="00712BA7">
          <w:rPr>
            <w:b w:val="0"/>
            <w:vanish/>
          </w:rPr>
          <w:fldChar w:fldCharType="separate"/>
        </w:r>
        <w:r w:rsidR="00B04AFF">
          <w:rPr>
            <w:b w:val="0"/>
            <w:vanish/>
          </w:rPr>
          <w:t>93</w:t>
        </w:r>
        <w:r w:rsidR="00712BA7" w:rsidRPr="00712BA7">
          <w:rPr>
            <w:b w:val="0"/>
            <w:vanish/>
          </w:rPr>
          <w:fldChar w:fldCharType="end"/>
        </w:r>
      </w:hyperlink>
    </w:p>
    <w:p w14:paraId="129F3404" w14:textId="78B27EE7" w:rsidR="00712BA7" w:rsidRDefault="00712BA7">
      <w:pPr>
        <w:pStyle w:val="TOC5"/>
        <w:rPr>
          <w:rFonts w:asciiTheme="minorHAnsi" w:eastAsiaTheme="minorEastAsia" w:hAnsiTheme="minorHAnsi" w:cstheme="minorBidi"/>
          <w:sz w:val="22"/>
          <w:szCs w:val="22"/>
          <w:lang w:eastAsia="en-AU"/>
        </w:rPr>
      </w:pPr>
      <w:r>
        <w:tab/>
      </w:r>
      <w:hyperlink w:anchor="_Toc144299490" w:history="1">
        <w:r w:rsidRPr="001B739B">
          <w:t>1</w:t>
        </w:r>
        <w:r>
          <w:rPr>
            <w:rFonts w:asciiTheme="minorHAnsi" w:eastAsiaTheme="minorEastAsia" w:hAnsiTheme="minorHAnsi" w:cstheme="minorBidi"/>
            <w:sz w:val="22"/>
            <w:szCs w:val="22"/>
            <w:lang w:eastAsia="en-AU"/>
          </w:rPr>
          <w:tab/>
        </w:r>
        <w:r w:rsidRPr="001B739B">
          <w:t>About the endnotes</w:t>
        </w:r>
        <w:r>
          <w:tab/>
        </w:r>
        <w:r>
          <w:fldChar w:fldCharType="begin"/>
        </w:r>
        <w:r>
          <w:instrText xml:space="preserve"> PAGEREF _Toc144299490 \h </w:instrText>
        </w:r>
        <w:r>
          <w:fldChar w:fldCharType="separate"/>
        </w:r>
        <w:r w:rsidR="00B04AFF">
          <w:t>93</w:t>
        </w:r>
        <w:r>
          <w:fldChar w:fldCharType="end"/>
        </w:r>
      </w:hyperlink>
    </w:p>
    <w:p w14:paraId="009B3009" w14:textId="4A2E48A4" w:rsidR="00712BA7" w:rsidRDefault="00712BA7">
      <w:pPr>
        <w:pStyle w:val="TOC5"/>
        <w:rPr>
          <w:rFonts w:asciiTheme="minorHAnsi" w:eastAsiaTheme="minorEastAsia" w:hAnsiTheme="minorHAnsi" w:cstheme="minorBidi"/>
          <w:sz w:val="22"/>
          <w:szCs w:val="22"/>
          <w:lang w:eastAsia="en-AU"/>
        </w:rPr>
      </w:pPr>
      <w:r>
        <w:tab/>
      </w:r>
      <w:hyperlink w:anchor="_Toc144299491" w:history="1">
        <w:r w:rsidRPr="001B739B">
          <w:t>2</w:t>
        </w:r>
        <w:r>
          <w:rPr>
            <w:rFonts w:asciiTheme="minorHAnsi" w:eastAsiaTheme="minorEastAsia" w:hAnsiTheme="minorHAnsi" w:cstheme="minorBidi"/>
            <w:sz w:val="22"/>
            <w:szCs w:val="22"/>
            <w:lang w:eastAsia="en-AU"/>
          </w:rPr>
          <w:tab/>
        </w:r>
        <w:r w:rsidRPr="001B739B">
          <w:t>Abbreviation key</w:t>
        </w:r>
        <w:r>
          <w:tab/>
        </w:r>
        <w:r>
          <w:fldChar w:fldCharType="begin"/>
        </w:r>
        <w:r>
          <w:instrText xml:space="preserve"> PAGEREF _Toc144299491 \h </w:instrText>
        </w:r>
        <w:r>
          <w:fldChar w:fldCharType="separate"/>
        </w:r>
        <w:r w:rsidR="00B04AFF">
          <w:t>93</w:t>
        </w:r>
        <w:r>
          <w:fldChar w:fldCharType="end"/>
        </w:r>
      </w:hyperlink>
    </w:p>
    <w:p w14:paraId="5C8E6DAF" w14:textId="6464A549" w:rsidR="00712BA7" w:rsidRDefault="00712BA7">
      <w:pPr>
        <w:pStyle w:val="TOC5"/>
        <w:rPr>
          <w:rFonts w:asciiTheme="minorHAnsi" w:eastAsiaTheme="minorEastAsia" w:hAnsiTheme="minorHAnsi" w:cstheme="minorBidi"/>
          <w:sz w:val="22"/>
          <w:szCs w:val="22"/>
          <w:lang w:eastAsia="en-AU"/>
        </w:rPr>
      </w:pPr>
      <w:r>
        <w:tab/>
      </w:r>
      <w:hyperlink w:anchor="_Toc144299492" w:history="1">
        <w:r w:rsidRPr="001B739B">
          <w:t>3</w:t>
        </w:r>
        <w:r>
          <w:rPr>
            <w:rFonts w:asciiTheme="minorHAnsi" w:eastAsiaTheme="minorEastAsia" w:hAnsiTheme="minorHAnsi" w:cstheme="minorBidi"/>
            <w:sz w:val="22"/>
            <w:szCs w:val="22"/>
            <w:lang w:eastAsia="en-AU"/>
          </w:rPr>
          <w:tab/>
        </w:r>
        <w:r w:rsidRPr="001B739B">
          <w:t>Legislation history</w:t>
        </w:r>
        <w:r>
          <w:tab/>
        </w:r>
        <w:r>
          <w:fldChar w:fldCharType="begin"/>
        </w:r>
        <w:r>
          <w:instrText xml:space="preserve"> PAGEREF _Toc144299492 \h </w:instrText>
        </w:r>
        <w:r>
          <w:fldChar w:fldCharType="separate"/>
        </w:r>
        <w:r w:rsidR="00B04AFF">
          <w:t>94</w:t>
        </w:r>
        <w:r>
          <w:fldChar w:fldCharType="end"/>
        </w:r>
      </w:hyperlink>
    </w:p>
    <w:p w14:paraId="5F12B70D" w14:textId="6A563787" w:rsidR="00712BA7" w:rsidRDefault="00712BA7">
      <w:pPr>
        <w:pStyle w:val="TOC5"/>
        <w:rPr>
          <w:rFonts w:asciiTheme="minorHAnsi" w:eastAsiaTheme="minorEastAsia" w:hAnsiTheme="minorHAnsi" w:cstheme="minorBidi"/>
          <w:sz w:val="22"/>
          <w:szCs w:val="22"/>
          <w:lang w:eastAsia="en-AU"/>
        </w:rPr>
      </w:pPr>
      <w:r>
        <w:tab/>
      </w:r>
      <w:hyperlink w:anchor="_Toc144299493" w:history="1">
        <w:r w:rsidRPr="001B739B">
          <w:t>4</w:t>
        </w:r>
        <w:r>
          <w:rPr>
            <w:rFonts w:asciiTheme="minorHAnsi" w:eastAsiaTheme="minorEastAsia" w:hAnsiTheme="minorHAnsi" w:cstheme="minorBidi"/>
            <w:sz w:val="22"/>
            <w:szCs w:val="22"/>
            <w:lang w:eastAsia="en-AU"/>
          </w:rPr>
          <w:tab/>
        </w:r>
        <w:r w:rsidRPr="001B739B">
          <w:t>Amendment history</w:t>
        </w:r>
        <w:r>
          <w:tab/>
        </w:r>
        <w:r>
          <w:fldChar w:fldCharType="begin"/>
        </w:r>
        <w:r>
          <w:instrText xml:space="preserve"> PAGEREF _Toc144299493 \h </w:instrText>
        </w:r>
        <w:r>
          <w:fldChar w:fldCharType="separate"/>
        </w:r>
        <w:r w:rsidR="00B04AFF">
          <w:t>97</w:t>
        </w:r>
        <w:r>
          <w:fldChar w:fldCharType="end"/>
        </w:r>
      </w:hyperlink>
    </w:p>
    <w:p w14:paraId="6C056947" w14:textId="76F4E26C" w:rsidR="00712BA7" w:rsidRDefault="00712BA7">
      <w:pPr>
        <w:pStyle w:val="TOC5"/>
        <w:rPr>
          <w:rFonts w:asciiTheme="minorHAnsi" w:eastAsiaTheme="minorEastAsia" w:hAnsiTheme="minorHAnsi" w:cstheme="minorBidi"/>
          <w:sz w:val="22"/>
          <w:szCs w:val="22"/>
          <w:lang w:eastAsia="en-AU"/>
        </w:rPr>
      </w:pPr>
      <w:r>
        <w:tab/>
      </w:r>
      <w:hyperlink w:anchor="_Toc144299494" w:history="1">
        <w:r w:rsidRPr="001B739B">
          <w:t>5</w:t>
        </w:r>
        <w:r>
          <w:rPr>
            <w:rFonts w:asciiTheme="minorHAnsi" w:eastAsiaTheme="minorEastAsia" w:hAnsiTheme="minorHAnsi" w:cstheme="minorBidi"/>
            <w:sz w:val="22"/>
            <w:szCs w:val="22"/>
            <w:lang w:eastAsia="en-AU"/>
          </w:rPr>
          <w:tab/>
        </w:r>
        <w:r w:rsidRPr="001B739B">
          <w:t>Earlier republications</w:t>
        </w:r>
        <w:r>
          <w:tab/>
        </w:r>
        <w:r>
          <w:fldChar w:fldCharType="begin"/>
        </w:r>
        <w:r>
          <w:instrText xml:space="preserve"> PAGEREF _Toc144299494 \h </w:instrText>
        </w:r>
        <w:r>
          <w:fldChar w:fldCharType="separate"/>
        </w:r>
        <w:r w:rsidR="00B04AFF">
          <w:t>105</w:t>
        </w:r>
        <w:r>
          <w:fldChar w:fldCharType="end"/>
        </w:r>
      </w:hyperlink>
    </w:p>
    <w:p w14:paraId="26A4B6CA" w14:textId="7164B429" w:rsidR="00712BA7" w:rsidRDefault="00712BA7">
      <w:pPr>
        <w:pStyle w:val="TOC5"/>
        <w:rPr>
          <w:rFonts w:asciiTheme="minorHAnsi" w:eastAsiaTheme="minorEastAsia" w:hAnsiTheme="minorHAnsi" w:cstheme="minorBidi"/>
          <w:sz w:val="22"/>
          <w:szCs w:val="22"/>
          <w:lang w:eastAsia="en-AU"/>
        </w:rPr>
      </w:pPr>
      <w:r>
        <w:tab/>
      </w:r>
      <w:hyperlink w:anchor="_Toc144299495" w:history="1">
        <w:r w:rsidRPr="001B739B">
          <w:t>6</w:t>
        </w:r>
        <w:r>
          <w:rPr>
            <w:rFonts w:asciiTheme="minorHAnsi" w:eastAsiaTheme="minorEastAsia" w:hAnsiTheme="minorHAnsi" w:cstheme="minorBidi"/>
            <w:sz w:val="22"/>
            <w:szCs w:val="22"/>
            <w:lang w:eastAsia="en-AU"/>
          </w:rPr>
          <w:tab/>
        </w:r>
        <w:r w:rsidRPr="001B739B">
          <w:t>Expired transitional or validating provisions</w:t>
        </w:r>
        <w:r>
          <w:tab/>
        </w:r>
        <w:r>
          <w:fldChar w:fldCharType="begin"/>
        </w:r>
        <w:r>
          <w:instrText xml:space="preserve"> PAGEREF _Toc144299495 \h </w:instrText>
        </w:r>
        <w:r>
          <w:fldChar w:fldCharType="separate"/>
        </w:r>
        <w:r w:rsidR="00B04AFF">
          <w:t>106</w:t>
        </w:r>
        <w:r>
          <w:fldChar w:fldCharType="end"/>
        </w:r>
      </w:hyperlink>
    </w:p>
    <w:p w14:paraId="71DEA77E" w14:textId="18052FBD" w:rsidR="00496B7A" w:rsidRDefault="00712BA7" w:rsidP="00496B7A">
      <w:pPr>
        <w:pStyle w:val="BillBasic"/>
      </w:pPr>
      <w:r>
        <w:fldChar w:fldCharType="end"/>
      </w:r>
    </w:p>
    <w:p w14:paraId="05CC8CE8" w14:textId="77777777" w:rsidR="00496B7A" w:rsidRDefault="00496B7A" w:rsidP="00496B7A">
      <w:pPr>
        <w:pStyle w:val="01Contents"/>
        <w:sectPr w:rsidR="00496B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34644C6" w14:textId="77777777" w:rsidR="00496B7A" w:rsidRDefault="00496B7A" w:rsidP="00496B7A">
      <w:pPr>
        <w:jc w:val="center"/>
      </w:pPr>
      <w:r>
        <w:rPr>
          <w:noProof/>
          <w:lang w:eastAsia="en-AU"/>
        </w:rPr>
        <w:lastRenderedPageBreak/>
        <w:drawing>
          <wp:inline distT="0" distB="0" distL="0" distR="0" wp14:anchorId="12EF23D5" wp14:editId="7B3E5D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92504" w14:textId="77777777" w:rsidR="00496B7A" w:rsidRDefault="00496B7A" w:rsidP="00496B7A">
      <w:pPr>
        <w:jc w:val="center"/>
        <w:rPr>
          <w:rFonts w:ascii="Arial" w:hAnsi="Arial"/>
        </w:rPr>
      </w:pPr>
      <w:r>
        <w:rPr>
          <w:rFonts w:ascii="Arial" w:hAnsi="Arial"/>
        </w:rPr>
        <w:t>Australian Capital Territory</w:t>
      </w:r>
    </w:p>
    <w:p w14:paraId="049DD011" w14:textId="59C38670" w:rsidR="00496B7A" w:rsidRDefault="003930FE" w:rsidP="00496B7A">
      <w:pPr>
        <w:pStyle w:val="Billname"/>
      </w:pPr>
      <w:bookmarkStart w:id="6" w:name="Citation"/>
      <w:r>
        <w:t>Radiation Protection Act 2006</w:t>
      </w:r>
      <w:bookmarkEnd w:id="6"/>
    </w:p>
    <w:p w14:paraId="3543C5D6" w14:textId="77777777" w:rsidR="00496B7A" w:rsidRDefault="00496B7A" w:rsidP="00496B7A">
      <w:pPr>
        <w:pStyle w:val="ActNo"/>
      </w:pPr>
    </w:p>
    <w:p w14:paraId="04097C49" w14:textId="77777777" w:rsidR="00496B7A" w:rsidRDefault="00496B7A" w:rsidP="00496B7A">
      <w:pPr>
        <w:pStyle w:val="N-line3"/>
      </w:pPr>
    </w:p>
    <w:p w14:paraId="7AF1B251" w14:textId="77777777"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14:paraId="2552B74D" w14:textId="77777777" w:rsidR="00496B7A" w:rsidRDefault="00496B7A" w:rsidP="00496B7A">
      <w:pPr>
        <w:pStyle w:val="N-line3"/>
      </w:pPr>
    </w:p>
    <w:p w14:paraId="714ED1C5" w14:textId="77777777" w:rsidR="00496B7A" w:rsidRDefault="00496B7A" w:rsidP="00496B7A">
      <w:pPr>
        <w:pStyle w:val="Placeholder"/>
      </w:pPr>
      <w:r>
        <w:rPr>
          <w:rStyle w:val="charContents"/>
          <w:sz w:val="16"/>
        </w:rPr>
        <w:t xml:space="preserve">  </w:t>
      </w:r>
      <w:r>
        <w:rPr>
          <w:rStyle w:val="charPage"/>
        </w:rPr>
        <w:t xml:space="preserve">  </w:t>
      </w:r>
    </w:p>
    <w:p w14:paraId="77D279BC" w14:textId="77777777" w:rsidR="00496B7A" w:rsidRDefault="00496B7A" w:rsidP="00496B7A">
      <w:pPr>
        <w:pStyle w:val="Placeholder"/>
      </w:pPr>
      <w:r>
        <w:rPr>
          <w:rStyle w:val="CharChapNo"/>
        </w:rPr>
        <w:t xml:space="preserve">  </w:t>
      </w:r>
      <w:r>
        <w:rPr>
          <w:rStyle w:val="CharChapText"/>
        </w:rPr>
        <w:t xml:space="preserve">  </w:t>
      </w:r>
    </w:p>
    <w:p w14:paraId="60951536" w14:textId="77777777" w:rsidR="00496B7A" w:rsidRDefault="00496B7A" w:rsidP="00496B7A">
      <w:pPr>
        <w:pStyle w:val="Placeholder"/>
      </w:pPr>
      <w:r>
        <w:rPr>
          <w:rStyle w:val="CharPartNo"/>
        </w:rPr>
        <w:t xml:space="preserve">  </w:t>
      </w:r>
      <w:r>
        <w:rPr>
          <w:rStyle w:val="CharPartText"/>
        </w:rPr>
        <w:t xml:space="preserve">  </w:t>
      </w:r>
    </w:p>
    <w:p w14:paraId="525B9275" w14:textId="77777777" w:rsidR="00496B7A" w:rsidRDefault="00496B7A" w:rsidP="00496B7A">
      <w:pPr>
        <w:pStyle w:val="Placeholder"/>
      </w:pPr>
      <w:r>
        <w:rPr>
          <w:rStyle w:val="CharDivNo"/>
        </w:rPr>
        <w:t xml:space="preserve">  </w:t>
      </w:r>
      <w:r>
        <w:rPr>
          <w:rStyle w:val="CharDivText"/>
        </w:rPr>
        <w:t xml:space="preserve">  </w:t>
      </w:r>
    </w:p>
    <w:p w14:paraId="1E0E642E" w14:textId="77777777" w:rsidR="00496B7A" w:rsidRPr="00CA74E4" w:rsidRDefault="00496B7A" w:rsidP="00496B7A">
      <w:pPr>
        <w:pStyle w:val="PageBreak"/>
      </w:pPr>
      <w:r w:rsidRPr="00CA74E4">
        <w:br w:type="page"/>
      </w:r>
    </w:p>
    <w:p w14:paraId="2925EBBD" w14:textId="77777777" w:rsidR="005C7120" w:rsidRPr="00712BA7" w:rsidRDefault="005C7120">
      <w:pPr>
        <w:pStyle w:val="AH2Part"/>
      </w:pPr>
      <w:bookmarkStart w:id="7" w:name="_Toc144299339"/>
      <w:r w:rsidRPr="00712BA7">
        <w:rPr>
          <w:rStyle w:val="CharPartNo"/>
        </w:rPr>
        <w:lastRenderedPageBreak/>
        <w:t>Part 1</w:t>
      </w:r>
      <w:r>
        <w:tab/>
      </w:r>
      <w:r w:rsidRPr="00712BA7">
        <w:rPr>
          <w:rStyle w:val="CharPartText"/>
        </w:rPr>
        <w:t>Preliminary</w:t>
      </w:r>
      <w:bookmarkEnd w:id="7"/>
    </w:p>
    <w:p w14:paraId="2ED17FE3" w14:textId="77777777" w:rsidR="005C7120" w:rsidRDefault="005C7120">
      <w:pPr>
        <w:pStyle w:val="AH5Sec"/>
      </w:pPr>
      <w:bookmarkStart w:id="8" w:name="_Toc144299340"/>
      <w:r w:rsidRPr="00712BA7">
        <w:rPr>
          <w:rStyle w:val="CharSectNo"/>
        </w:rPr>
        <w:t>1</w:t>
      </w:r>
      <w:r>
        <w:tab/>
        <w:t>Name of Act</w:t>
      </w:r>
      <w:bookmarkEnd w:id="8"/>
    </w:p>
    <w:p w14:paraId="3623F338" w14:textId="77777777" w:rsidR="005C7120" w:rsidRDefault="005C7120">
      <w:pPr>
        <w:pStyle w:val="Amainreturn"/>
      </w:pPr>
      <w:r>
        <w:t xml:space="preserve">This Act is the </w:t>
      </w:r>
      <w:r>
        <w:rPr>
          <w:rStyle w:val="charItals"/>
        </w:rPr>
        <w:t>Radiation Protection Act 2006</w:t>
      </w:r>
      <w:r>
        <w:t>.</w:t>
      </w:r>
    </w:p>
    <w:p w14:paraId="1C367753" w14:textId="77777777" w:rsidR="005C7120" w:rsidRDefault="005C7120">
      <w:pPr>
        <w:pStyle w:val="AH5Sec"/>
      </w:pPr>
      <w:bookmarkStart w:id="9" w:name="_Toc144299341"/>
      <w:r w:rsidRPr="00712BA7">
        <w:rPr>
          <w:rStyle w:val="CharSectNo"/>
        </w:rPr>
        <w:t>3</w:t>
      </w:r>
      <w:r>
        <w:tab/>
        <w:t>Object of Act</w:t>
      </w:r>
      <w:bookmarkEnd w:id="9"/>
    </w:p>
    <w:p w14:paraId="708C65AB" w14:textId="77777777" w:rsidR="005C7120" w:rsidRDefault="005C7120">
      <w:pPr>
        <w:pStyle w:val="Amainreturn"/>
      </w:pPr>
      <w:r>
        <w:t>The object of this Act is to protect the health and safety of people, and to protect property and the environment, from the harmful effects of radiation.</w:t>
      </w:r>
    </w:p>
    <w:p w14:paraId="55254C01" w14:textId="77777777" w:rsidR="005C7120" w:rsidRDefault="005C7120">
      <w:pPr>
        <w:pStyle w:val="AH5Sec"/>
      </w:pPr>
      <w:bookmarkStart w:id="10" w:name="_Toc144299342"/>
      <w:r w:rsidRPr="00712BA7">
        <w:rPr>
          <w:rStyle w:val="CharSectNo"/>
        </w:rPr>
        <w:t>4</w:t>
      </w:r>
      <w:r>
        <w:tab/>
        <w:t>Radiation protection principle</w:t>
      </w:r>
      <w:bookmarkEnd w:id="10"/>
    </w:p>
    <w:p w14:paraId="12E19802" w14:textId="77777777"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14:paraId="73914FCD" w14:textId="77777777"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14:paraId="28AF6BD4" w14:textId="77777777"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14:paraId="6CC85D55" w14:textId="77777777" w:rsidR="005C7120" w:rsidRDefault="005C7120">
      <w:pPr>
        <w:pStyle w:val="Apara"/>
      </w:pPr>
      <w:r>
        <w:tab/>
        <w:t>(c)</w:t>
      </w:r>
      <w:r>
        <w:tab/>
      </w:r>
      <w:r>
        <w:rPr>
          <w:rStyle w:val="charBoldItals"/>
        </w:rPr>
        <w:t>optimisation</w:t>
      </w:r>
      <w:r>
        <w:t>—</w:t>
      </w:r>
    </w:p>
    <w:p w14:paraId="5DB1845B" w14:textId="77777777" w:rsidR="005C7120" w:rsidRDefault="005C7120">
      <w:pPr>
        <w:pStyle w:val="Asubpara"/>
      </w:pPr>
      <w:r>
        <w:tab/>
        <w:t>(i)</w:t>
      </w:r>
      <w:r>
        <w:tab/>
        <w:t>in relation to the conduct of a radiation practice, or the use of a radiation source, that may expose a person, property or the environment to radiation involves keeping—</w:t>
      </w:r>
    </w:p>
    <w:p w14:paraId="7E2F8846" w14:textId="77777777" w:rsidR="005C7120" w:rsidRDefault="005C7120">
      <w:pPr>
        <w:pStyle w:val="Asubsubpara"/>
      </w:pPr>
      <w:r>
        <w:tab/>
        <w:t>(A)</w:t>
      </w:r>
      <w:r>
        <w:tab/>
        <w:t>the magnitude of individual doses of, or the number of people who may be exposed to, ionising radiation; or</w:t>
      </w:r>
    </w:p>
    <w:p w14:paraId="008BD0E2" w14:textId="77777777"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14:paraId="0ED90D80" w14:textId="77777777" w:rsidR="005C7120" w:rsidRDefault="005C7120">
      <w:pPr>
        <w:pStyle w:val="Asubparareturn"/>
      </w:pPr>
      <w:r>
        <w:t>as low as reasonably achievable taking into account economic, social and environmental factors; and</w:t>
      </w:r>
    </w:p>
    <w:p w14:paraId="37E79F19" w14:textId="77777777"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14:paraId="4BCF5EE1" w14:textId="64258CE3" w:rsidR="005C7120" w:rsidRDefault="005C7120">
      <w:pPr>
        <w:pStyle w:val="Amain"/>
        <w:keepNext/>
      </w:pPr>
      <w:r>
        <w:tab/>
        <w:t>(2)</w:t>
      </w:r>
      <w:r>
        <w:tab/>
      </w:r>
      <w:r w:rsidR="00C472BC" w:rsidRPr="00D8248D">
        <w:rPr>
          <w:color w:val="000000"/>
        </w:rPr>
        <w:t>The advisory committee</w:t>
      </w:r>
      <w:r>
        <w:t>, and anyone else with functions under this Act, must have regard to the radiation protection principle in exercising a function under this Act.</w:t>
      </w:r>
    </w:p>
    <w:p w14:paraId="6D77C955" w14:textId="7136E6C4"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14:paraId="2773BBCA" w14:textId="77777777" w:rsidR="005C7120" w:rsidRDefault="005C7120">
      <w:pPr>
        <w:pStyle w:val="AH5Sec"/>
      </w:pPr>
      <w:bookmarkStart w:id="11" w:name="_Toc144299343"/>
      <w:r w:rsidRPr="00712BA7">
        <w:rPr>
          <w:rStyle w:val="CharSectNo"/>
        </w:rPr>
        <w:t>5</w:t>
      </w:r>
      <w:r>
        <w:tab/>
        <w:t>Dictionary</w:t>
      </w:r>
      <w:bookmarkEnd w:id="11"/>
    </w:p>
    <w:p w14:paraId="1DF7FC3E" w14:textId="77777777" w:rsidR="005C7120" w:rsidRDefault="005C7120">
      <w:pPr>
        <w:pStyle w:val="Amainreturn"/>
        <w:keepNext/>
      </w:pPr>
      <w:r>
        <w:t>The dictionary at the end of this Act is part of this Act.</w:t>
      </w:r>
    </w:p>
    <w:p w14:paraId="4D94916B" w14:textId="77777777"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79B86DE" w14:textId="77777777"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14:paraId="0491DA0E" w14:textId="47CBB464"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14:paraId="6A66F1AC" w14:textId="77777777" w:rsidR="005C7120" w:rsidRDefault="005C7120">
      <w:pPr>
        <w:pStyle w:val="AH5Sec"/>
      </w:pPr>
      <w:bookmarkStart w:id="12" w:name="_Toc144299344"/>
      <w:r w:rsidRPr="00712BA7">
        <w:rPr>
          <w:rStyle w:val="CharSectNo"/>
        </w:rPr>
        <w:t>6</w:t>
      </w:r>
      <w:r>
        <w:tab/>
        <w:t>Notes</w:t>
      </w:r>
      <w:bookmarkEnd w:id="12"/>
    </w:p>
    <w:p w14:paraId="0A52423B" w14:textId="77777777" w:rsidR="005C7120" w:rsidRDefault="005C7120">
      <w:pPr>
        <w:pStyle w:val="Amainreturn"/>
        <w:keepNext/>
      </w:pPr>
      <w:r>
        <w:t>A note included in this Act is explanatory and is not part of this Act.</w:t>
      </w:r>
    </w:p>
    <w:p w14:paraId="10C396BF" w14:textId="238F0364"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14:paraId="3A7AD18A" w14:textId="77777777" w:rsidR="005C7120" w:rsidRDefault="005C7120">
      <w:pPr>
        <w:pStyle w:val="AH5Sec"/>
      </w:pPr>
      <w:bookmarkStart w:id="13" w:name="_Toc144299345"/>
      <w:r w:rsidRPr="00712BA7">
        <w:rPr>
          <w:rStyle w:val="CharSectNo"/>
        </w:rPr>
        <w:lastRenderedPageBreak/>
        <w:t>7</w:t>
      </w:r>
      <w:r>
        <w:tab/>
        <w:t>Offences against Act—application of Criminal Code etc</w:t>
      </w:r>
      <w:bookmarkEnd w:id="13"/>
    </w:p>
    <w:p w14:paraId="14C55ECC" w14:textId="77777777" w:rsidR="005C7120" w:rsidRDefault="005C7120">
      <w:pPr>
        <w:pStyle w:val="Amainreturn"/>
        <w:keepNext/>
      </w:pPr>
      <w:r>
        <w:t>Other legislation applies in relation to offences against this Act.</w:t>
      </w:r>
    </w:p>
    <w:p w14:paraId="72D26C68" w14:textId="77777777" w:rsidR="005C7120" w:rsidRDefault="005C7120">
      <w:pPr>
        <w:pStyle w:val="aNote"/>
        <w:keepNext/>
      </w:pPr>
      <w:r>
        <w:rPr>
          <w:rStyle w:val="charItals"/>
        </w:rPr>
        <w:t>Note 1</w:t>
      </w:r>
      <w:r>
        <w:tab/>
      </w:r>
      <w:r>
        <w:rPr>
          <w:rStyle w:val="charItals"/>
        </w:rPr>
        <w:t>Criminal Code</w:t>
      </w:r>
    </w:p>
    <w:p w14:paraId="0D95C9BF" w14:textId="51B9B035"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ch 2 applies to all offences against this Act (see Code, pt 2.1).</w:t>
      </w:r>
    </w:p>
    <w:p w14:paraId="46695085" w14:textId="77777777"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42D7A1" w14:textId="77777777" w:rsidR="005C7120" w:rsidRDefault="005C7120">
      <w:pPr>
        <w:pStyle w:val="aNote"/>
        <w:rPr>
          <w:rStyle w:val="charItals"/>
        </w:rPr>
      </w:pPr>
      <w:r>
        <w:rPr>
          <w:rStyle w:val="charItals"/>
        </w:rPr>
        <w:t>Note 2</w:t>
      </w:r>
      <w:r>
        <w:rPr>
          <w:rStyle w:val="charItals"/>
        </w:rPr>
        <w:tab/>
        <w:t>Penalty units</w:t>
      </w:r>
    </w:p>
    <w:p w14:paraId="0C57291D" w14:textId="1C893637"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14:paraId="06D0E70D" w14:textId="77777777" w:rsidR="005C7120" w:rsidRDefault="005C7120">
      <w:pPr>
        <w:pStyle w:val="PageBreak"/>
      </w:pPr>
      <w:r>
        <w:br w:type="page"/>
      </w:r>
    </w:p>
    <w:p w14:paraId="173C82F7" w14:textId="77777777" w:rsidR="005C7120" w:rsidRPr="00712BA7" w:rsidRDefault="005C7120">
      <w:pPr>
        <w:pStyle w:val="AH2Part"/>
      </w:pPr>
      <w:bookmarkStart w:id="14" w:name="_Toc144299346"/>
      <w:r w:rsidRPr="00712BA7">
        <w:rPr>
          <w:rStyle w:val="CharPartNo"/>
        </w:rPr>
        <w:lastRenderedPageBreak/>
        <w:t>Part 2</w:t>
      </w:r>
      <w:r>
        <w:tab/>
      </w:r>
      <w:r w:rsidRPr="00712BA7">
        <w:rPr>
          <w:rStyle w:val="CharPartText"/>
        </w:rPr>
        <w:t>Important terms</w:t>
      </w:r>
      <w:bookmarkEnd w:id="14"/>
    </w:p>
    <w:p w14:paraId="0778FBC6" w14:textId="77777777" w:rsidR="005C7120" w:rsidRDefault="005C7120">
      <w:pPr>
        <w:pStyle w:val="AH5Sec"/>
      </w:pPr>
      <w:bookmarkStart w:id="15" w:name="_Toc144299347"/>
      <w:r w:rsidRPr="00712BA7">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5"/>
    </w:p>
    <w:p w14:paraId="475F9DB1" w14:textId="77777777" w:rsidR="005C7120" w:rsidRDefault="005C7120">
      <w:pPr>
        <w:pStyle w:val="Amain"/>
      </w:pPr>
      <w:r>
        <w:tab/>
        <w:t>(1)</w:t>
      </w:r>
      <w:r>
        <w:tab/>
        <w:t>For this Act,</w:t>
      </w:r>
      <w:r>
        <w:rPr>
          <w:rStyle w:val="charBoldItals"/>
        </w:rPr>
        <w:t xml:space="preserve"> radiation </w:t>
      </w:r>
      <w:r>
        <w:t>is a phenomena caused naturally, or created artificially, that is—</w:t>
      </w:r>
    </w:p>
    <w:p w14:paraId="3A316312" w14:textId="77777777" w:rsidR="005C7120" w:rsidRDefault="005C7120">
      <w:pPr>
        <w:pStyle w:val="Apara"/>
      </w:pPr>
      <w:r>
        <w:tab/>
        <w:t>(a)</w:t>
      </w:r>
      <w:r>
        <w:tab/>
        <w:t>an electromagnetic waveform, quanta or both; and</w:t>
      </w:r>
    </w:p>
    <w:p w14:paraId="13B2863A" w14:textId="77777777" w:rsidR="005C7120" w:rsidRDefault="005C7120">
      <w:pPr>
        <w:pStyle w:val="Apara"/>
      </w:pPr>
      <w:r>
        <w:tab/>
        <w:t>(b)</w:t>
      </w:r>
      <w:r>
        <w:tab/>
        <w:t>propagated through space or through a material medium.</w:t>
      </w:r>
    </w:p>
    <w:p w14:paraId="42D42CFF" w14:textId="77777777" w:rsidR="005C7120" w:rsidRDefault="005C7120">
      <w:pPr>
        <w:pStyle w:val="Amain"/>
      </w:pPr>
      <w:r>
        <w:tab/>
        <w:t>(2)</w:t>
      </w:r>
      <w:r>
        <w:tab/>
        <w:t>Radiation is</w:t>
      </w:r>
      <w:r>
        <w:rPr>
          <w:rStyle w:val="charBoldItals"/>
        </w:rPr>
        <w:t xml:space="preserve"> ionising </w:t>
      </w:r>
      <w:r>
        <w:t>if it is—</w:t>
      </w:r>
    </w:p>
    <w:p w14:paraId="60CF08E1" w14:textId="77777777"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14:paraId="01947C34" w14:textId="77777777"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14:paraId="386D8FE9" w14:textId="77777777"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14:paraId="5E36C040" w14:textId="77777777"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14:paraId="757A3E0C" w14:textId="77777777"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14:paraId="6DAB5AA7" w14:textId="77777777" w:rsidR="005C7120" w:rsidRPr="00A8617E" w:rsidRDefault="005C7120">
      <w:pPr>
        <w:pStyle w:val="AH5Sec"/>
        <w:rPr>
          <w:rStyle w:val="charItals"/>
        </w:rPr>
      </w:pPr>
      <w:bookmarkStart w:id="16" w:name="_Toc144299348"/>
      <w:r w:rsidRPr="00712BA7">
        <w:rPr>
          <w:rStyle w:val="CharSectNo"/>
        </w:rPr>
        <w:t>9</w:t>
      </w:r>
      <w:r>
        <w:rPr>
          <w:iCs/>
        </w:rPr>
        <w:tab/>
      </w:r>
      <w:r>
        <w:t xml:space="preserve">Meaning of </w:t>
      </w:r>
      <w:r w:rsidRPr="00A8617E">
        <w:rPr>
          <w:rStyle w:val="charItals"/>
        </w:rPr>
        <w:t>radiation source</w:t>
      </w:r>
      <w:r>
        <w:t xml:space="preserve"> etc</w:t>
      </w:r>
      <w:bookmarkEnd w:id="16"/>
    </w:p>
    <w:p w14:paraId="61C1A217" w14:textId="77777777" w:rsidR="005C7120" w:rsidRDefault="005C7120">
      <w:pPr>
        <w:pStyle w:val="Amain"/>
      </w:pPr>
      <w:r>
        <w:tab/>
        <w:t>(1)</w:t>
      </w:r>
      <w:r>
        <w:tab/>
        <w:t xml:space="preserve">A thing is a </w:t>
      </w:r>
      <w:r>
        <w:rPr>
          <w:rStyle w:val="charBoldItals"/>
        </w:rPr>
        <w:t>radiation source</w:t>
      </w:r>
      <w:r>
        <w:t xml:space="preserve"> if it emits or may emit radiation.</w:t>
      </w:r>
    </w:p>
    <w:p w14:paraId="5C743C12" w14:textId="77777777" w:rsidR="005C7120" w:rsidRDefault="005C7120">
      <w:pPr>
        <w:pStyle w:val="Amain"/>
      </w:pPr>
      <w:r>
        <w:tab/>
        <w:t>(2)</w:t>
      </w:r>
      <w:r>
        <w:tab/>
        <w:t>A radiation source can be a radiation apparatus, a radiation facility or radioactive material.</w:t>
      </w:r>
    </w:p>
    <w:p w14:paraId="72317812" w14:textId="77777777" w:rsidR="005C7120" w:rsidRDefault="005C7120">
      <w:pPr>
        <w:pStyle w:val="Amain"/>
      </w:pPr>
      <w:r>
        <w:tab/>
        <w:t>(3)</w:t>
      </w:r>
      <w:r>
        <w:tab/>
        <w:t xml:space="preserve">A </w:t>
      </w:r>
      <w:r>
        <w:rPr>
          <w:rStyle w:val="charBoldItals"/>
        </w:rPr>
        <w:t xml:space="preserve">radiation apparatus </w:t>
      </w:r>
      <w:r>
        <w:t>is—</w:t>
      </w:r>
    </w:p>
    <w:p w14:paraId="6ED83C34" w14:textId="77777777" w:rsidR="005C7120" w:rsidRDefault="005C7120">
      <w:pPr>
        <w:pStyle w:val="Apara"/>
      </w:pPr>
      <w:r>
        <w:tab/>
        <w:t>(a)</w:t>
      </w:r>
      <w:r>
        <w:tab/>
        <w:t>apparatus that—</w:t>
      </w:r>
    </w:p>
    <w:p w14:paraId="788A85DB" w14:textId="77777777" w:rsidR="005C7120" w:rsidRDefault="005C7120">
      <w:pPr>
        <w:pStyle w:val="Asubpara"/>
      </w:pPr>
      <w:r>
        <w:tab/>
        <w:t>(i)</w:t>
      </w:r>
      <w:r>
        <w:tab/>
        <w:t>produces radiation when energised; or</w:t>
      </w:r>
    </w:p>
    <w:p w14:paraId="753E2335" w14:textId="77777777" w:rsidR="005C7120" w:rsidRDefault="005C7120">
      <w:pPr>
        <w:pStyle w:val="Asubpara"/>
      </w:pPr>
      <w:r>
        <w:lastRenderedPageBreak/>
        <w:tab/>
        <w:t>(ii)</w:t>
      </w:r>
      <w:r>
        <w:tab/>
        <w:t>if assembled or repaired, would be capable of producing radiation when energised; or</w:t>
      </w:r>
    </w:p>
    <w:p w14:paraId="6BD9A3CF" w14:textId="77777777" w:rsidR="005C7120" w:rsidRDefault="005C7120">
      <w:pPr>
        <w:pStyle w:val="Apara"/>
      </w:pPr>
      <w:r>
        <w:tab/>
        <w:t>(b)</w:t>
      </w:r>
      <w:r>
        <w:tab/>
        <w:t>a thing prescribed by regulation to be a radiation apparatus.</w:t>
      </w:r>
    </w:p>
    <w:p w14:paraId="176E2A46" w14:textId="77777777"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14:paraId="78586C75" w14:textId="77777777"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14:paraId="7345CB13" w14:textId="77777777" w:rsidR="005C7120" w:rsidRDefault="005C7120">
      <w:pPr>
        <w:pStyle w:val="AH5Sec"/>
      </w:pPr>
      <w:bookmarkStart w:id="17" w:name="_Toc144299349"/>
      <w:r w:rsidRPr="00712BA7">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7"/>
    </w:p>
    <w:p w14:paraId="578C7A6F" w14:textId="77777777"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14:paraId="4341C8C5" w14:textId="77777777" w:rsidR="005C7120" w:rsidRDefault="005C7120">
      <w:pPr>
        <w:pStyle w:val="Amain"/>
      </w:pPr>
      <w:r>
        <w:tab/>
        <w:t>(2)</w:t>
      </w:r>
      <w:r>
        <w:tab/>
        <w:t xml:space="preserve">A radiation source is a </w:t>
      </w:r>
      <w:r>
        <w:rPr>
          <w:rStyle w:val="charBoldItals"/>
        </w:rPr>
        <w:t>regulated radiation source</w:t>
      </w:r>
      <w:r>
        <w:t xml:space="preserve"> if it is—</w:t>
      </w:r>
    </w:p>
    <w:p w14:paraId="4DBFFC3E" w14:textId="77777777"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14:paraId="593CA5B9" w14:textId="77777777" w:rsidR="005C7120" w:rsidRDefault="005C7120">
      <w:pPr>
        <w:pStyle w:val="Apara"/>
      </w:pPr>
      <w:r>
        <w:tab/>
        <w:t>(b)</w:t>
      </w:r>
      <w:r>
        <w:tab/>
        <w:t>a radiation source prescribed by regulation that emits or is capable of emitting non-ionising radiation.</w:t>
      </w:r>
    </w:p>
    <w:p w14:paraId="06AE83D3" w14:textId="77777777" w:rsidR="005C7120" w:rsidRDefault="005C7120">
      <w:pPr>
        <w:pStyle w:val="AH5Sec"/>
      </w:pPr>
      <w:bookmarkStart w:id="18" w:name="_Toc144299350"/>
      <w:r w:rsidRPr="00712BA7">
        <w:rPr>
          <w:rStyle w:val="CharSectNo"/>
        </w:rPr>
        <w:t>11</w:t>
      </w:r>
      <w:r>
        <w:tab/>
        <w:t xml:space="preserve">Meaning of </w:t>
      </w:r>
      <w:r w:rsidRPr="00A8617E">
        <w:rPr>
          <w:rStyle w:val="charItals"/>
        </w:rPr>
        <w:t>deal</w:t>
      </w:r>
      <w:r>
        <w:t xml:space="preserve"> with radiation source</w:t>
      </w:r>
      <w:bookmarkEnd w:id="18"/>
    </w:p>
    <w:p w14:paraId="7003F26B" w14:textId="77777777" w:rsidR="005C7120" w:rsidRDefault="005C7120">
      <w:pPr>
        <w:pStyle w:val="Amain"/>
      </w:pPr>
      <w:r>
        <w:tab/>
        <w:t>(1)</w:t>
      </w:r>
      <w:r>
        <w:tab/>
        <w:t xml:space="preserve">A person </w:t>
      </w:r>
      <w:r>
        <w:rPr>
          <w:rStyle w:val="charBoldItals"/>
        </w:rPr>
        <w:t>deals</w:t>
      </w:r>
      <w:r>
        <w:t xml:space="preserve"> with a radiation source if the person—</w:t>
      </w:r>
    </w:p>
    <w:p w14:paraId="6277D89F" w14:textId="77777777" w:rsidR="005C7120" w:rsidRDefault="005C7120">
      <w:pPr>
        <w:pStyle w:val="Apara"/>
      </w:pPr>
      <w:r>
        <w:tab/>
        <w:t>(a)</w:t>
      </w:r>
      <w:r>
        <w:tab/>
        <w:t>manufactures the radiation source; or</w:t>
      </w:r>
    </w:p>
    <w:p w14:paraId="2ABE3F61" w14:textId="77777777" w:rsidR="005C7120" w:rsidRDefault="005C7120">
      <w:pPr>
        <w:pStyle w:val="Apara"/>
      </w:pPr>
      <w:r>
        <w:tab/>
        <w:t>(b)</w:t>
      </w:r>
      <w:r>
        <w:tab/>
        <w:t>possesses the radiation source; or</w:t>
      </w:r>
    </w:p>
    <w:p w14:paraId="5F922A21" w14:textId="77777777" w:rsidR="005C7120" w:rsidRDefault="005C7120">
      <w:pPr>
        <w:pStyle w:val="Apara"/>
      </w:pPr>
      <w:r>
        <w:tab/>
        <w:t>(c)</w:t>
      </w:r>
      <w:r>
        <w:tab/>
        <w:t>supplies the radiation source to someone else; or</w:t>
      </w:r>
    </w:p>
    <w:p w14:paraId="05670F2E" w14:textId="77777777" w:rsidR="005C7120" w:rsidRDefault="005C7120">
      <w:pPr>
        <w:pStyle w:val="Apara"/>
      </w:pPr>
      <w:r>
        <w:tab/>
        <w:t>(d)</w:t>
      </w:r>
      <w:r>
        <w:tab/>
        <w:t>uses the radiation source; or</w:t>
      </w:r>
    </w:p>
    <w:p w14:paraId="5DBE0D5C" w14:textId="77777777" w:rsidR="005C7120" w:rsidRDefault="005C7120">
      <w:pPr>
        <w:pStyle w:val="Apara"/>
      </w:pPr>
      <w:r>
        <w:tab/>
        <w:t>(e)</w:t>
      </w:r>
      <w:r>
        <w:tab/>
        <w:t>disposes of the radiation source; or</w:t>
      </w:r>
    </w:p>
    <w:p w14:paraId="65099563" w14:textId="115C6161" w:rsidR="00C472BC" w:rsidRPr="00D8248D" w:rsidRDefault="00C472BC" w:rsidP="00C472BC">
      <w:pPr>
        <w:pStyle w:val="Apara"/>
      </w:pPr>
      <w:r w:rsidRPr="00D8248D">
        <w:tab/>
        <w:t>(</w:t>
      </w:r>
      <w:r>
        <w:t>f</w:t>
      </w:r>
      <w:r w:rsidRPr="00D8248D">
        <w:t>)</w:t>
      </w:r>
      <w:r w:rsidRPr="00D8248D">
        <w:tab/>
        <w:t>inspects and assesses the safety of the radiation source to ensure compliance with this Act; or</w:t>
      </w:r>
    </w:p>
    <w:p w14:paraId="5F135E5B" w14:textId="6B260851" w:rsidR="005C7120" w:rsidRDefault="005C7120">
      <w:pPr>
        <w:pStyle w:val="Apara"/>
        <w:keepNext/>
      </w:pPr>
      <w:r>
        <w:lastRenderedPageBreak/>
        <w:tab/>
        <w:t>(</w:t>
      </w:r>
      <w:r w:rsidR="00C472BC">
        <w:t>g</w:t>
      </w:r>
      <w:r>
        <w:t>)</w:t>
      </w:r>
      <w:r>
        <w:tab/>
        <w:t>for radioactive material—stores, packs or transports the material.</w:t>
      </w:r>
    </w:p>
    <w:p w14:paraId="0517C465" w14:textId="77777777"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14:paraId="7BD6096A" w14:textId="77777777" w:rsidR="005C7120" w:rsidRDefault="005C7120">
      <w:pPr>
        <w:pStyle w:val="Amain"/>
      </w:pPr>
      <w:r>
        <w:tab/>
        <w:t>(2)</w:t>
      </w:r>
      <w:r>
        <w:tab/>
        <w:t>For subsection (1) (b), a person does not possess a radiation source only because, as part of a diagnostic or therapeutic procedure—</w:t>
      </w:r>
    </w:p>
    <w:p w14:paraId="5D342696" w14:textId="77777777" w:rsidR="005C7120" w:rsidRDefault="005C7120">
      <w:pPr>
        <w:pStyle w:val="Apara"/>
      </w:pPr>
      <w:r>
        <w:tab/>
        <w:t>(a)</w:t>
      </w:r>
      <w:r>
        <w:tab/>
        <w:t>the person, or an animal kept by the person, has been injected with radioactive material; or</w:t>
      </w:r>
    </w:p>
    <w:p w14:paraId="34B924BB" w14:textId="77777777" w:rsidR="005C7120" w:rsidRDefault="005C7120">
      <w:pPr>
        <w:pStyle w:val="Apara"/>
      </w:pPr>
      <w:r>
        <w:tab/>
        <w:t>(b)</w:t>
      </w:r>
      <w:r>
        <w:tab/>
        <w:t>radioactive material has been administered to or implanted in the person or animal in any other way.</w:t>
      </w:r>
    </w:p>
    <w:p w14:paraId="3DC2E46A" w14:textId="77777777" w:rsidR="005C7120" w:rsidRDefault="005C7120">
      <w:pPr>
        <w:pStyle w:val="PageBreak"/>
      </w:pPr>
      <w:r>
        <w:br w:type="page"/>
      </w:r>
    </w:p>
    <w:p w14:paraId="78C17F1C" w14:textId="77777777" w:rsidR="005C7120" w:rsidRPr="00712BA7" w:rsidRDefault="005C7120">
      <w:pPr>
        <w:pStyle w:val="AH2Part"/>
      </w:pPr>
      <w:bookmarkStart w:id="19" w:name="_Toc144299351"/>
      <w:r w:rsidRPr="00712BA7">
        <w:rPr>
          <w:rStyle w:val="CharPartNo"/>
        </w:rPr>
        <w:lastRenderedPageBreak/>
        <w:t>Part 3</w:t>
      </w:r>
      <w:r>
        <w:tab/>
      </w:r>
      <w:r w:rsidRPr="00712BA7">
        <w:rPr>
          <w:rStyle w:val="CharPartText"/>
        </w:rPr>
        <w:t>Radiation safety</w:t>
      </w:r>
      <w:bookmarkEnd w:id="19"/>
    </w:p>
    <w:p w14:paraId="323655C0" w14:textId="77777777" w:rsidR="005C7120" w:rsidRPr="00712BA7" w:rsidRDefault="005C7120">
      <w:pPr>
        <w:pStyle w:val="AH3Div"/>
      </w:pPr>
      <w:bookmarkStart w:id="20" w:name="_Toc144299352"/>
      <w:r w:rsidRPr="00712BA7">
        <w:rPr>
          <w:rStyle w:val="CharDivNo"/>
        </w:rPr>
        <w:t>Division 3.1</w:t>
      </w:r>
      <w:r>
        <w:tab/>
      </w:r>
      <w:r w:rsidRPr="00712BA7">
        <w:rPr>
          <w:rStyle w:val="CharDivText"/>
        </w:rPr>
        <w:t>Safety duties</w:t>
      </w:r>
      <w:bookmarkEnd w:id="20"/>
    </w:p>
    <w:p w14:paraId="698474E6" w14:textId="77777777" w:rsidR="005C7120" w:rsidRDefault="005C7120">
      <w:pPr>
        <w:pStyle w:val="AH5Sec"/>
        <w:rPr>
          <w:lang w:val="en-US"/>
        </w:rPr>
      </w:pPr>
      <w:bookmarkStart w:id="21" w:name="_Toc144299353"/>
      <w:r w:rsidRPr="00712BA7">
        <w:rPr>
          <w:rStyle w:val="CharSectNo"/>
        </w:rPr>
        <w:t>12</w:t>
      </w:r>
      <w:r>
        <w:rPr>
          <w:lang w:val="en-US"/>
        </w:rPr>
        <w:tab/>
        <w:t>General duty to ensure no harm</w:t>
      </w:r>
      <w:bookmarkEnd w:id="21"/>
    </w:p>
    <w:p w14:paraId="198586B4" w14:textId="77777777"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14:paraId="328D777D" w14:textId="77777777" w:rsidR="005C7120" w:rsidRDefault="005C7120">
      <w:pPr>
        <w:pStyle w:val="aNote"/>
        <w:keepNext/>
      </w:pPr>
      <w:r>
        <w:rPr>
          <w:rStyle w:val="charItals"/>
        </w:rPr>
        <w:t>Note 1</w:t>
      </w:r>
      <w:r>
        <w:rPr>
          <w:rStyle w:val="charItals"/>
        </w:rPr>
        <w:tab/>
      </w:r>
      <w:r>
        <w:t>A failure to comply with this section may be an offence (see s 53).</w:t>
      </w:r>
    </w:p>
    <w:p w14:paraId="782DD6EA"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119ACD6A" w14:textId="77777777" w:rsidR="005C7120" w:rsidRDefault="005C7120">
      <w:pPr>
        <w:pStyle w:val="AH5Sec"/>
      </w:pPr>
      <w:bookmarkStart w:id="22" w:name="_Toc144299354"/>
      <w:r w:rsidRPr="00712BA7">
        <w:rPr>
          <w:rStyle w:val="CharSectNo"/>
        </w:rPr>
        <w:t>13</w:t>
      </w:r>
      <w:r>
        <w:tab/>
        <w:t>Radiation exposure</w:t>
      </w:r>
      <w:bookmarkEnd w:id="22"/>
    </w:p>
    <w:p w14:paraId="7AC71F77" w14:textId="77777777" w:rsidR="005C7120" w:rsidRDefault="005C7120">
      <w:pPr>
        <w:pStyle w:val="Amain"/>
      </w:pPr>
      <w:r>
        <w:tab/>
        <w:t>(1)</w:t>
      </w:r>
      <w:r>
        <w:tab/>
        <w:t>This section applies to a person who deals with a regulated radiation source.</w:t>
      </w:r>
    </w:p>
    <w:p w14:paraId="440F0EC4" w14:textId="77777777"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14:paraId="10B65CD5" w14:textId="43A11E06" w:rsidR="005C7120" w:rsidRDefault="005C7120">
      <w:pPr>
        <w:pStyle w:val="Amain"/>
        <w:keepNext/>
      </w:pPr>
      <w:r>
        <w:tab/>
        <w:t>(3)</w:t>
      </w:r>
      <w:r>
        <w:tab/>
        <w:t xml:space="preserve">This section does not apply to a dose received by a person from the carrying out of a diagnostic or therapeutic procedure involving the irradiation of the person at the request of a </w:t>
      </w:r>
      <w:r w:rsidR="00C472BC" w:rsidRPr="00D8248D">
        <w:rPr>
          <w:color w:val="000000"/>
        </w:rPr>
        <w:t>health practitioner</w:t>
      </w:r>
      <w:r>
        <w:t>.</w:t>
      </w:r>
    </w:p>
    <w:p w14:paraId="3F1412DF" w14:textId="77777777" w:rsidR="005C7120" w:rsidRDefault="005C7120">
      <w:pPr>
        <w:pStyle w:val="aNote"/>
        <w:keepNext/>
      </w:pPr>
      <w:r>
        <w:rPr>
          <w:rStyle w:val="charItals"/>
        </w:rPr>
        <w:t>Note 1</w:t>
      </w:r>
      <w:r>
        <w:rPr>
          <w:rStyle w:val="charItals"/>
        </w:rPr>
        <w:tab/>
      </w:r>
      <w:r>
        <w:t>A failure to comply with this section may be an offence (see s 53).</w:t>
      </w:r>
    </w:p>
    <w:p w14:paraId="0024D766"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20680420" w14:textId="77777777" w:rsidR="005C7120" w:rsidRDefault="005C7120">
      <w:pPr>
        <w:pStyle w:val="AH5Sec"/>
      </w:pPr>
      <w:bookmarkStart w:id="23" w:name="_Toc144299355"/>
      <w:r w:rsidRPr="00712BA7">
        <w:rPr>
          <w:rStyle w:val="CharSectNo"/>
        </w:rPr>
        <w:lastRenderedPageBreak/>
        <w:t>14</w:t>
      </w:r>
      <w:r>
        <w:tab/>
        <w:t>Diagnostic or therapeutic procedures</w:t>
      </w:r>
      <w:bookmarkEnd w:id="23"/>
    </w:p>
    <w:p w14:paraId="51730F93" w14:textId="2591DF57"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w:t>
      </w:r>
      <w:r w:rsidR="00C472BC" w:rsidRPr="00D8248D">
        <w:rPr>
          <w:color w:val="000000"/>
        </w:rPr>
        <w:t>health practitioner</w:t>
      </w:r>
      <w:r w:rsidR="00C472BC">
        <w:rPr>
          <w:color w:val="000000"/>
        </w:rPr>
        <w:t xml:space="preserve"> </w:t>
      </w:r>
      <w:r>
        <w:t xml:space="preserve">must ensure that the treated person does not receive a dose of radiation from the procedure that is not in accordance with the request. </w:t>
      </w:r>
    </w:p>
    <w:p w14:paraId="46295B5C" w14:textId="63AD3B64" w:rsidR="005C7120" w:rsidRDefault="005C7120">
      <w:pPr>
        <w:pStyle w:val="aNote"/>
      </w:pPr>
      <w:r>
        <w:rPr>
          <w:rStyle w:val="charItals"/>
        </w:rPr>
        <w:t xml:space="preserve">Note </w:t>
      </w:r>
      <w:r w:rsidR="00C472BC">
        <w:rPr>
          <w:rStyle w:val="charItals"/>
        </w:rPr>
        <w:t>1</w:t>
      </w:r>
      <w:r>
        <w:rPr>
          <w:rStyle w:val="charItals"/>
        </w:rPr>
        <w:tab/>
      </w:r>
      <w:r>
        <w:t>A failure to comply with this section may be an offence (see s 53).</w:t>
      </w:r>
    </w:p>
    <w:p w14:paraId="2A067955" w14:textId="1085DA39" w:rsidR="00C472BC" w:rsidRPr="00B41E07" w:rsidRDefault="00C472BC">
      <w:pPr>
        <w:pStyle w:val="aNote"/>
      </w:pPr>
      <w:r w:rsidRPr="00D8248D">
        <w:rPr>
          <w:rStyle w:val="charItals"/>
        </w:rPr>
        <w:t>Note</w:t>
      </w:r>
      <w:r w:rsidRPr="00D8248D">
        <w:rPr>
          <w:color w:val="000000"/>
        </w:rPr>
        <w:t xml:space="preserve"> </w:t>
      </w:r>
      <w:r w:rsidRPr="00D8248D">
        <w:rPr>
          <w:rStyle w:val="charItals"/>
        </w:rPr>
        <w:t>2</w:t>
      </w:r>
      <w:r w:rsidRPr="00D8248D">
        <w:rPr>
          <w:color w:val="000000"/>
        </w:rPr>
        <w:tab/>
      </w:r>
      <w:r w:rsidRPr="00D8248D">
        <w:rPr>
          <w:rStyle w:val="charBoldItals"/>
        </w:rPr>
        <w:t>Health practitioner</w:t>
      </w:r>
      <w:r w:rsidRPr="00D8248D">
        <w:rPr>
          <w:color w:val="000000"/>
        </w:rPr>
        <w:t xml:space="preserve"> includes a doctor registered under the </w:t>
      </w:r>
      <w:hyperlink r:id="rId32" w:history="1">
        <w:r w:rsidRPr="00D8248D">
          <w:rPr>
            <w:rStyle w:val="charCitHyperlinkAbbrev"/>
            <w:i/>
            <w:iCs/>
          </w:rPr>
          <w:t>Health Practitioner Regulation National Law (ACT)</w:t>
        </w:r>
      </w:hyperlink>
      <w:r w:rsidR="00B41E07">
        <w:t>.</w:t>
      </w:r>
    </w:p>
    <w:p w14:paraId="3BA2B3E9" w14:textId="77777777" w:rsidR="005C7120" w:rsidRDefault="005C7120">
      <w:pPr>
        <w:pStyle w:val="AH5Sec"/>
        <w:rPr>
          <w:lang w:val="en-US"/>
        </w:rPr>
      </w:pPr>
      <w:bookmarkStart w:id="24" w:name="_Toc144299356"/>
      <w:r w:rsidRPr="00712BA7">
        <w:rPr>
          <w:rStyle w:val="CharSectNo"/>
        </w:rPr>
        <w:t>15</w:t>
      </w:r>
      <w:r>
        <w:rPr>
          <w:lang w:val="en-US"/>
        </w:rPr>
        <w:tab/>
        <w:t>Incorporated documents, approved codes of practice etc may be considered</w:t>
      </w:r>
      <w:bookmarkEnd w:id="24"/>
    </w:p>
    <w:p w14:paraId="6BDCC32A" w14:textId="77777777" w:rsidR="005C7120" w:rsidRDefault="005C7120">
      <w:pPr>
        <w:pStyle w:val="Amainreturn"/>
        <w:keepNext/>
      </w:pPr>
      <w:r>
        <w:t>In deciding whether a person has complied with a safety duty, an incorporated document, or approved code of practice, applying to the duty may be considered.</w:t>
      </w:r>
    </w:p>
    <w:p w14:paraId="0F381414" w14:textId="77777777"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14:paraId="7566F371" w14:textId="77777777"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14:paraId="4173F658" w14:textId="77777777" w:rsidR="00D10CCD" w:rsidRPr="00712BA7" w:rsidRDefault="00D10CCD" w:rsidP="00D10CCD">
      <w:pPr>
        <w:pStyle w:val="AH3Div"/>
      </w:pPr>
      <w:bookmarkStart w:id="25" w:name="_Toc144299357"/>
      <w:r w:rsidRPr="00712BA7">
        <w:rPr>
          <w:rStyle w:val="CharDivNo"/>
        </w:rPr>
        <w:t>Division 3.2</w:t>
      </w:r>
      <w:r w:rsidRPr="00D8248D">
        <w:rPr>
          <w:color w:val="000000"/>
        </w:rPr>
        <w:tab/>
      </w:r>
      <w:r w:rsidRPr="00712BA7">
        <w:rPr>
          <w:rStyle w:val="CharDivText"/>
          <w:color w:val="000000"/>
        </w:rPr>
        <w:t>Licenses</w:t>
      </w:r>
      <w:bookmarkEnd w:id="25"/>
    </w:p>
    <w:p w14:paraId="18BE5C0C" w14:textId="77777777" w:rsidR="00D10CCD" w:rsidRPr="00D8248D" w:rsidRDefault="00D10CCD" w:rsidP="00D10CCD">
      <w:pPr>
        <w:pStyle w:val="AH5Sec"/>
      </w:pPr>
      <w:bookmarkStart w:id="26" w:name="_Toc144299358"/>
      <w:r w:rsidRPr="00712BA7">
        <w:rPr>
          <w:rStyle w:val="CharSectNo"/>
        </w:rPr>
        <w:t>16</w:t>
      </w:r>
      <w:r w:rsidRPr="00D8248D">
        <w:rPr>
          <w:color w:val="000000"/>
        </w:rPr>
        <w:tab/>
        <w:t>Application for licence</w:t>
      </w:r>
      <w:bookmarkEnd w:id="26"/>
    </w:p>
    <w:p w14:paraId="59DDF62D" w14:textId="77777777" w:rsidR="00D10CCD" w:rsidRPr="00D8248D" w:rsidRDefault="00D10CCD" w:rsidP="00D10CCD">
      <w:pPr>
        <w:pStyle w:val="Amain"/>
      </w:pPr>
      <w:r w:rsidRPr="00D8248D">
        <w:rPr>
          <w:color w:val="000000"/>
        </w:rPr>
        <w:tab/>
        <w:t>(1)</w:t>
      </w:r>
      <w:r w:rsidRPr="00D8248D">
        <w:rPr>
          <w:color w:val="000000"/>
        </w:rPr>
        <w:tab/>
        <w:t>A person may apply to the chief health officer for a licence to deal with a regulated radiation source.</w:t>
      </w:r>
    </w:p>
    <w:p w14:paraId="3339F091" w14:textId="77777777" w:rsidR="00D10CCD" w:rsidRPr="00D8248D" w:rsidRDefault="00D10CCD" w:rsidP="00D10CCD">
      <w:pPr>
        <w:pStyle w:val="Amain"/>
      </w:pPr>
      <w:r w:rsidRPr="00D8248D">
        <w:tab/>
        <w:t>(2)</w:t>
      </w:r>
      <w:r w:rsidRPr="00D8248D">
        <w:tab/>
        <w:t>The application must—</w:t>
      </w:r>
    </w:p>
    <w:p w14:paraId="50CECACF" w14:textId="77777777" w:rsidR="00D10CCD" w:rsidRPr="00D8248D" w:rsidRDefault="00D10CCD" w:rsidP="00D10CCD">
      <w:pPr>
        <w:pStyle w:val="Apara"/>
      </w:pPr>
      <w:r w:rsidRPr="00D8248D">
        <w:rPr>
          <w:color w:val="000000"/>
        </w:rPr>
        <w:tab/>
        <w:t>(a)</w:t>
      </w:r>
      <w:r w:rsidRPr="00D8248D">
        <w:rPr>
          <w:color w:val="000000"/>
        </w:rPr>
        <w:tab/>
        <w:t>be in writing; and</w:t>
      </w:r>
    </w:p>
    <w:p w14:paraId="284742C3" w14:textId="77777777" w:rsidR="00D10CCD" w:rsidRPr="00D8248D" w:rsidRDefault="00D10CCD" w:rsidP="00D10CCD">
      <w:pPr>
        <w:pStyle w:val="Apara"/>
      </w:pPr>
      <w:r w:rsidRPr="00D8248D">
        <w:tab/>
        <w:t>(b)</w:t>
      </w:r>
      <w:r w:rsidRPr="00D8248D">
        <w:tab/>
        <w:t>include any information prescribed by regulation.</w:t>
      </w:r>
    </w:p>
    <w:p w14:paraId="50D90B54" w14:textId="0DDAE0C7" w:rsidR="00D10CCD" w:rsidRPr="00D8248D" w:rsidRDefault="00D10CCD" w:rsidP="00D10CCD">
      <w:pPr>
        <w:pStyle w:val="aNote"/>
        <w:rPr>
          <w:color w:val="000000"/>
        </w:rPr>
      </w:pPr>
      <w:r w:rsidRPr="00D8248D">
        <w:rPr>
          <w:rStyle w:val="charItals"/>
          <w:color w:val="000000"/>
        </w:rPr>
        <w:t>Note</w:t>
      </w:r>
      <w:r w:rsidRPr="00D8248D">
        <w:rPr>
          <w:color w:val="000000"/>
        </w:rPr>
        <w:tab/>
        <w:t xml:space="preserve">Giving false or misleading information is an offence against the </w:t>
      </w:r>
      <w:hyperlink r:id="rId33" w:tooltip="A2002-51" w:history="1">
        <w:r w:rsidRPr="00D8248D">
          <w:rPr>
            <w:rStyle w:val="charCitHyperlinkAbbrev"/>
          </w:rPr>
          <w:t>Criminal Code</w:t>
        </w:r>
      </w:hyperlink>
      <w:r w:rsidRPr="00D8248D">
        <w:rPr>
          <w:color w:val="000000"/>
        </w:rPr>
        <w:t>, s 338.</w:t>
      </w:r>
    </w:p>
    <w:p w14:paraId="31948336" w14:textId="77777777" w:rsidR="00D10CCD" w:rsidRPr="00D8248D" w:rsidRDefault="00D10CCD" w:rsidP="00B8504A">
      <w:pPr>
        <w:pStyle w:val="Amain"/>
        <w:keepNext/>
      </w:pPr>
      <w:r w:rsidRPr="00D8248D">
        <w:rPr>
          <w:color w:val="000000"/>
        </w:rPr>
        <w:lastRenderedPageBreak/>
        <w:tab/>
        <w:t>(3)</w:t>
      </w:r>
      <w:r w:rsidRPr="00D8248D">
        <w:rPr>
          <w:color w:val="000000"/>
        </w:rPr>
        <w:tab/>
        <w:t>The chief health officer may, by written notice, require an applicant for a licence to give the chief health officer more information—</w:t>
      </w:r>
    </w:p>
    <w:p w14:paraId="297A8576" w14:textId="77777777" w:rsidR="00D10CCD" w:rsidRPr="00D8248D" w:rsidRDefault="00D10CCD" w:rsidP="00D10CCD">
      <w:pPr>
        <w:pStyle w:val="Apara"/>
      </w:pPr>
      <w:r w:rsidRPr="00D8248D">
        <w:rPr>
          <w:color w:val="000000"/>
        </w:rPr>
        <w:tab/>
        <w:t>(a)</w:t>
      </w:r>
      <w:r w:rsidRPr="00D8248D">
        <w:rPr>
          <w:color w:val="000000"/>
        </w:rPr>
        <w:tab/>
        <w:t>that the chief health officer reasonably needs to decide the application; and</w:t>
      </w:r>
    </w:p>
    <w:p w14:paraId="5C5EC759" w14:textId="77777777" w:rsidR="00D10CCD" w:rsidRPr="00D8248D" w:rsidRDefault="00D10CCD" w:rsidP="00D10CCD">
      <w:pPr>
        <w:pStyle w:val="Apara"/>
      </w:pPr>
      <w:r w:rsidRPr="00D8248D">
        <w:tab/>
        <w:t>(b)</w:t>
      </w:r>
      <w:r w:rsidRPr="00D8248D">
        <w:tab/>
        <w:t>within a stated time.</w:t>
      </w:r>
    </w:p>
    <w:p w14:paraId="3B12861C" w14:textId="77777777" w:rsidR="00D10CCD" w:rsidRPr="00D8248D" w:rsidRDefault="00D10CCD" w:rsidP="00D10CCD">
      <w:pPr>
        <w:pStyle w:val="aExamHdgss"/>
        <w:rPr>
          <w:color w:val="000000"/>
        </w:rPr>
      </w:pPr>
      <w:r w:rsidRPr="00D8248D">
        <w:rPr>
          <w:color w:val="000000"/>
        </w:rPr>
        <w:t>Examples—more information</w:t>
      </w:r>
    </w:p>
    <w:p w14:paraId="50AFC5C6" w14:textId="77777777" w:rsidR="00D10CCD" w:rsidRPr="00D8248D" w:rsidRDefault="00D10CCD" w:rsidP="00D10CCD">
      <w:pPr>
        <w:pStyle w:val="aExamINumss"/>
        <w:rPr>
          <w:color w:val="000000"/>
        </w:rPr>
      </w:pPr>
      <w:r w:rsidRPr="00D8248D">
        <w:rPr>
          <w:color w:val="000000"/>
        </w:rPr>
        <w:t>1</w:t>
      </w:r>
      <w:r w:rsidRPr="00D8248D">
        <w:rPr>
          <w:color w:val="000000"/>
        </w:rPr>
        <w:tab/>
        <w:t>information about the proposed dealings under the licence</w:t>
      </w:r>
    </w:p>
    <w:p w14:paraId="02432276" w14:textId="77777777" w:rsidR="00D10CCD" w:rsidRPr="00D8248D" w:rsidRDefault="00D10CCD" w:rsidP="00D10CCD">
      <w:pPr>
        <w:pStyle w:val="aExamINumss"/>
        <w:rPr>
          <w:color w:val="000000"/>
        </w:rPr>
      </w:pPr>
      <w:r w:rsidRPr="00D8248D">
        <w:rPr>
          <w:color w:val="000000"/>
        </w:rPr>
        <w:t>2</w:t>
      </w:r>
      <w:r w:rsidRPr="00D8248D">
        <w:rPr>
          <w:color w:val="000000"/>
        </w:rPr>
        <w:tab/>
        <w:t>information about the applicant’s skills and qualifications</w:t>
      </w:r>
    </w:p>
    <w:p w14:paraId="648DC110" w14:textId="77777777" w:rsidR="00D10CCD" w:rsidRPr="00D8248D" w:rsidRDefault="00D10CCD" w:rsidP="00D10CCD">
      <w:pPr>
        <w:pStyle w:val="Amain"/>
      </w:pPr>
      <w:r w:rsidRPr="00D8248D">
        <w:rPr>
          <w:color w:val="000000"/>
        </w:rPr>
        <w:tab/>
        <w:t>(4)</w:t>
      </w:r>
      <w:r w:rsidRPr="00D8248D">
        <w:rPr>
          <w:color w:val="000000"/>
        </w:rPr>
        <w:tab/>
        <w:t>If the applicant does not comply with a requirement in the notice, the chief health officer may refuse to issue the licence.</w:t>
      </w:r>
    </w:p>
    <w:p w14:paraId="2D34657F" w14:textId="77777777" w:rsidR="00D10CCD" w:rsidRPr="00D8248D" w:rsidRDefault="00D10CCD" w:rsidP="00D10CCD">
      <w:pPr>
        <w:pStyle w:val="AH5Sec"/>
      </w:pPr>
      <w:bookmarkStart w:id="27" w:name="_Toc144299359"/>
      <w:r w:rsidRPr="00712BA7">
        <w:rPr>
          <w:rStyle w:val="CharSectNo"/>
        </w:rPr>
        <w:t>17</w:t>
      </w:r>
      <w:r w:rsidRPr="00D8248D">
        <w:rPr>
          <w:color w:val="000000"/>
        </w:rPr>
        <w:tab/>
        <w:t>Decision about licence application</w:t>
      </w:r>
      <w:bookmarkEnd w:id="27"/>
    </w:p>
    <w:p w14:paraId="4E268C15" w14:textId="77777777" w:rsidR="00D10CCD" w:rsidRPr="00D8248D" w:rsidRDefault="00D10CCD" w:rsidP="00D10CCD">
      <w:pPr>
        <w:pStyle w:val="Amain"/>
      </w:pPr>
      <w:r w:rsidRPr="00D8248D">
        <w:rPr>
          <w:color w:val="000000"/>
        </w:rPr>
        <w:tab/>
        <w:t>(1)</w:t>
      </w:r>
      <w:r w:rsidRPr="00D8248D">
        <w:rPr>
          <w:color w:val="000000"/>
        </w:rPr>
        <w:tab/>
        <w:t>If a person applies for a licence, the chief health officer must—</w:t>
      </w:r>
    </w:p>
    <w:p w14:paraId="37D8DE64" w14:textId="77777777" w:rsidR="00D10CCD" w:rsidRPr="00D8248D" w:rsidRDefault="00D10CCD" w:rsidP="00D10CCD">
      <w:pPr>
        <w:pStyle w:val="Apara"/>
      </w:pPr>
      <w:r w:rsidRPr="00D8248D">
        <w:rPr>
          <w:color w:val="000000"/>
        </w:rPr>
        <w:tab/>
        <w:t>(a)</w:t>
      </w:r>
      <w:r w:rsidRPr="00D8248D">
        <w:rPr>
          <w:color w:val="000000"/>
        </w:rPr>
        <w:tab/>
        <w:t>issue the licence; or</w:t>
      </w:r>
    </w:p>
    <w:p w14:paraId="15D8773A" w14:textId="77777777" w:rsidR="00D10CCD" w:rsidRPr="00D8248D" w:rsidRDefault="00D10CCD" w:rsidP="00D10CCD">
      <w:pPr>
        <w:pStyle w:val="Apara"/>
      </w:pPr>
      <w:r w:rsidRPr="00D8248D">
        <w:tab/>
        <w:t>(b)</w:t>
      </w:r>
      <w:r w:rsidRPr="00D8248D">
        <w:tab/>
        <w:t>refuse to issue the licence.</w:t>
      </w:r>
    </w:p>
    <w:p w14:paraId="2C6297D4" w14:textId="77777777" w:rsidR="00D10CCD" w:rsidRPr="00D8248D" w:rsidRDefault="00D10CCD" w:rsidP="00D10CCD">
      <w:pPr>
        <w:pStyle w:val="aNote"/>
        <w:rPr>
          <w:color w:val="000000"/>
        </w:rPr>
      </w:pPr>
      <w:r w:rsidRPr="00D8248D">
        <w:rPr>
          <w:rStyle w:val="charItals"/>
          <w:color w:val="000000"/>
        </w:rPr>
        <w:t>Note</w:t>
      </w:r>
      <w:r w:rsidRPr="00D8248D">
        <w:rPr>
          <w:rStyle w:val="charItals"/>
          <w:color w:val="000000"/>
        </w:rPr>
        <w:tab/>
      </w:r>
      <w:r w:rsidRPr="00D8248D">
        <w:rPr>
          <w:color w:val="000000"/>
        </w:rPr>
        <w:t>A licence may be issued with a condition (see s 19).</w:t>
      </w:r>
    </w:p>
    <w:p w14:paraId="5D677CDA" w14:textId="77777777" w:rsidR="00D10CCD" w:rsidRPr="00D8248D" w:rsidRDefault="00D10CCD" w:rsidP="00D10CCD">
      <w:pPr>
        <w:pStyle w:val="Amain"/>
      </w:pPr>
      <w:r w:rsidRPr="00D8248D">
        <w:rPr>
          <w:color w:val="000000"/>
        </w:rPr>
        <w:tab/>
        <w:t>(2)</w:t>
      </w:r>
      <w:r w:rsidRPr="00D8248D">
        <w:rPr>
          <w:color w:val="000000"/>
        </w:rPr>
        <w:tab/>
        <w:t>The chief health officer may issue the licence to the applicant, only if satisfied that the applicant is a suitable person to hold the licence in accordance with section 17A.</w:t>
      </w:r>
    </w:p>
    <w:p w14:paraId="662D930E" w14:textId="77777777" w:rsidR="00D10CCD" w:rsidRPr="00D8248D" w:rsidRDefault="00D10CCD" w:rsidP="00D10CCD">
      <w:pPr>
        <w:pStyle w:val="Amain"/>
      </w:pPr>
      <w:r w:rsidRPr="00D8248D">
        <w:tab/>
        <w:t>(3)</w:t>
      </w:r>
      <w:r w:rsidRPr="00D8248D">
        <w:tab/>
        <w:t>The chief health officer must refuse to issue the licence if satisfied it is not in the public interest to issue the licence.</w:t>
      </w:r>
    </w:p>
    <w:p w14:paraId="7D6F7472" w14:textId="77777777" w:rsidR="00D10CCD" w:rsidRPr="00D8248D" w:rsidRDefault="00D10CCD" w:rsidP="00D10CCD">
      <w:pPr>
        <w:pStyle w:val="Amain"/>
      </w:pPr>
      <w:r w:rsidRPr="00D8248D">
        <w:tab/>
        <w:t>(4)</w:t>
      </w:r>
      <w:r w:rsidRPr="00D8248D">
        <w:tab/>
        <w:t>In considering the public interest under subsection (3), the chief health officer must consider the risk of a dose limit being exceeded.</w:t>
      </w:r>
    </w:p>
    <w:p w14:paraId="37D33CFD" w14:textId="77777777" w:rsidR="00D10CCD" w:rsidRPr="00D8248D" w:rsidRDefault="00D10CCD" w:rsidP="00D10CCD">
      <w:pPr>
        <w:pStyle w:val="Amain"/>
      </w:pPr>
      <w:r w:rsidRPr="00D8248D">
        <w:tab/>
        <w:t>(5)</w:t>
      </w:r>
      <w:r w:rsidRPr="00D8248D">
        <w:tab/>
        <w:t>Subsection (4) does not limit the matters the chief health officer may consider relevant to the public interest.</w:t>
      </w:r>
    </w:p>
    <w:p w14:paraId="3DD78E40" w14:textId="77777777" w:rsidR="00D10CCD" w:rsidRPr="00D8248D" w:rsidRDefault="00D10CCD" w:rsidP="00D10CCD">
      <w:pPr>
        <w:pStyle w:val="AH5Sec"/>
      </w:pPr>
      <w:bookmarkStart w:id="28" w:name="_Toc144299360"/>
      <w:r w:rsidRPr="00712BA7">
        <w:rPr>
          <w:rStyle w:val="CharSectNo"/>
        </w:rPr>
        <w:lastRenderedPageBreak/>
        <w:t>17A</w:t>
      </w:r>
      <w:r w:rsidRPr="00D8248D">
        <w:rPr>
          <w:color w:val="000000"/>
        </w:rPr>
        <w:tab/>
        <w:t>Suitable person to hold licence</w:t>
      </w:r>
      <w:bookmarkEnd w:id="28"/>
    </w:p>
    <w:p w14:paraId="11790D03" w14:textId="77777777" w:rsidR="00D10CCD" w:rsidRPr="00D8248D" w:rsidRDefault="00D10CCD" w:rsidP="00B8504A">
      <w:pPr>
        <w:pStyle w:val="Amain"/>
        <w:keepNext/>
      </w:pPr>
      <w:r w:rsidRPr="00D8248D">
        <w:rPr>
          <w:color w:val="000000"/>
        </w:rPr>
        <w:tab/>
        <w:t>(1)</w:t>
      </w:r>
      <w:r w:rsidRPr="00D8248D">
        <w:rPr>
          <w:color w:val="000000"/>
        </w:rPr>
        <w:tab/>
        <w:t>In deciding whether an applicant is a suitable person to hold a licence, the chief health officer must consider the following:</w:t>
      </w:r>
    </w:p>
    <w:p w14:paraId="6BF4E4CF" w14:textId="77777777" w:rsidR="00D10CCD" w:rsidRPr="00D8248D" w:rsidRDefault="00D10CCD" w:rsidP="00D10CCD">
      <w:pPr>
        <w:pStyle w:val="Apara"/>
      </w:pPr>
      <w:r w:rsidRPr="00D8248D">
        <w:rPr>
          <w:color w:val="000000"/>
        </w:rPr>
        <w:tab/>
        <w:t>(a)</w:t>
      </w:r>
      <w:r w:rsidRPr="00D8248D">
        <w:rPr>
          <w:color w:val="000000"/>
        </w:rPr>
        <w:tab/>
        <w:t>whether the applicant has the knowledge, skills and experience to safely deal with the regulated radiation source the subject of the application;</w:t>
      </w:r>
    </w:p>
    <w:p w14:paraId="2CFAC64C" w14:textId="77777777" w:rsidR="00D10CCD" w:rsidRPr="00D8248D" w:rsidRDefault="00D10CCD" w:rsidP="00D10CCD">
      <w:pPr>
        <w:pStyle w:val="Apara"/>
      </w:pPr>
      <w:r w:rsidRPr="00D8248D">
        <w:tab/>
        <w:t>(b)</w:t>
      </w:r>
      <w:r w:rsidRPr="00D8248D">
        <w:tab/>
        <w:t>for an applicant who is, or was, a licensee under this Act, or a corresponding law—</w:t>
      </w:r>
    </w:p>
    <w:p w14:paraId="2B961712" w14:textId="77777777" w:rsidR="00D10CCD" w:rsidRPr="00D8248D" w:rsidRDefault="00D10CCD" w:rsidP="00D10CCD">
      <w:pPr>
        <w:pStyle w:val="Asubpara"/>
      </w:pPr>
      <w:r w:rsidRPr="00D8248D">
        <w:rPr>
          <w:color w:val="000000"/>
        </w:rPr>
        <w:tab/>
        <w:t>(i)</w:t>
      </w:r>
      <w:r w:rsidRPr="00D8248D">
        <w:rPr>
          <w:color w:val="000000"/>
        </w:rPr>
        <w:tab/>
        <w:t>whether any conditions were imposed on the licence; and</w:t>
      </w:r>
    </w:p>
    <w:p w14:paraId="37FFCFA0" w14:textId="77777777" w:rsidR="00D10CCD" w:rsidRPr="00D8248D" w:rsidRDefault="00D10CCD" w:rsidP="00D10CCD">
      <w:pPr>
        <w:pStyle w:val="Asubpara"/>
      </w:pPr>
      <w:r w:rsidRPr="00D8248D">
        <w:tab/>
        <w:t>(ii)</w:t>
      </w:r>
      <w:r w:rsidRPr="00D8248D">
        <w:tab/>
        <w:t>if a condition was imposed on the licence—whether the applicant failed to comply with the condition; and</w:t>
      </w:r>
    </w:p>
    <w:p w14:paraId="6BCD0EE7" w14:textId="77777777" w:rsidR="00D10CCD" w:rsidRPr="00D8248D" w:rsidRDefault="00D10CCD" w:rsidP="00D10CCD">
      <w:pPr>
        <w:pStyle w:val="Asubpara"/>
      </w:pPr>
      <w:r w:rsidRPr="00D8248D">
        <w:tab/>
        <w:t>(iii)</w:t>
      </w:r>
      <w:r w:rsidRPr="00D8248D">
        <w:tab/>
        <w:t>whether the applicant was given an improvement notice or prohibition notice; and</w:t>
      </w:r>
    </w:p>
    <w:p w14:paraId="34C1B5B2" w14:textId="77777777" w:rsidR="00D10CCD" w:rsidRPr="00D8248D" w:rsidRDefault="00D10CCD" w:rsidP="00D10CCD">
      <w:pPr>
        <w:pStyle w:val="Asubpara"/>
      </w:pPr>
      <w:r w:rsidRPr="00D8248D">
        <w:tab/>
        <w:t>(iv)</w:t>
      </w:r>
      <w:r w:rsidRPr="00D8248D">
        <w:tab/>
        <w:t>whether any disciplinary action was taken against the applicant; and</w:t>
      </w:r>
    </w:p>
    <w:p w14:paraId="06643839" w14:textId="77777777" w:rsidR="00D10CCD" w:rsidRPr="00D8248D" w:rsidRDefault="00D10CCD" w:rsidP="00D10CCD">
      <w:pPr>
        <w:pStyle w:val="Asubpara"/>
      </w:pPr>
      <w:r w:rsidRPr="00D8248D">
        <w:tab/>
        <w:t>(v)</w:t>
      </w:r>
      <w:r w:rsidRPr="00D8248D">
        <w:tab/>
        <w:t>whether the licence was amended or cancelled;</w:t>
      </w:r>
    </w:p>
    <w:p w14:paraId="4DCD8BEB" w14:textId="77777777" w:rsidR="00D10CCD" w:rsidRPr="00D8248D" w:rsidRDefault="00D10CCD" w:rsidP="00D10CCD">
      <w:pPr>
        <w:pStyle w:val="Apara"/>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617D8C76" w14:textId="77777777" w:rsidR="00D10CCD" w:rsidRPr="00D8248D" w:rsidRDefault="00D10CCD" w:rsidP="00D10CCD">
      <w:pPr>
        <w:pStyle w:val="aExamHdgpar"/>
        <w:rPr>
          <w:color w:val="000000"/>
        </w:rPr>
      </w:pPr>
      <w:r w:rsidRPr="00D8248D">
        <w:rPr>
          <w:color w:val="000000"/>
        </w:rPr>
        <w:t>Examples—law that relates to applicant’s ability to safely deal with radiation source</w:t>
      </w:r>
    </w:p>
    <w:p w14:paraId="28827FC2" w14:textId="64466933" w:rsidR="00D10CCD" w:rsidRPr="00D8248D" w:rsidRDefault="00D10CCD" w:rsidP="00D10CCD">
      <w:pPr>
        <w:pStyle w:val="aExamINumpar"/>
        <w:rPr>
          <w:color w:val="000000"/>
        </w:rPr>
      </w:pPr>
      <w:r w:rsidRPr="00D8248D">
        <w:rPr>
          <w:color w:val="000000"/>
        </w:rPr>
        <w:t>1</w:t>
      </w:r>
      <w:r w:rsidRPr="00D8248D">
        <w:rPr>
          <w:color w:val="000000"/>
        </w:rPr>
        <w:tab/>
        <w:t xml:space="preserve">the </w:t>
      </w:r>
      <w:hyperlink r:id="rId34" w:tooltip="A2004-7" w:history="1">
        <w:r w:rsidRPr="00D8248D">
          <w:rPr>
            <w:rStyle w:val="charCitHyperlinkItal"/>
          </w:rPr>
          <w:t>Dangerous Substances Act 2004</w:t>
        </w:r>
      </w:hyperlink>
    </w:p>
    <w:p w14:paraId="316BF6BE" w14:textId="0B3ED11E" w:rsidR="00D10CCD" w:rsidRPr="00D8248D" w:rsidRDefault="00D10CCD" w:rsidP="00D10CCD">
      <w:pPr>
        <w:pStyle w:val="aExamINumpar"/>
        <w:rPr>
          <w:i/>
          <w:iCs/>
          <w:color w:val="000000"/>
        </w:rPr>
      </w:pPr>
      <w:r w:rsidRPr="00D8248D">
        <w:rPr>
          <w:color w:val="000000"/>
        </w:rPr>
        <w:t>2</w:t>
      </w:r>
      <w:r w:rsidRPr="00D8248D">
        <w:rPr>
          <w:color w:val="000000"/>
        </w:rPr>
        <w:tab/>
        <w:t xml:space="preserve">the </w:t>
      </w:r>
      <w:hyperlink r:id="rId35" w:history="1">
        <w:r w:rsidRPr="00D8248D">
          <w:rPr>
            <w:rStyle w:val="charCitHyperlinkAbbrev"/>
            <w:i/>
            <w:iCs/>
          </w:rPr>
          <w:t>Health Practitioner Regulation National Law (ACT)</w:t>
        </w:r>
      </w:hyperlink>
    </w:p>
    <w:p w14:paraId="15E59285" w14:textId="1F1B11EF" w:rsidR="00D10CCD" w:rsidRPr="00D8248D" w:rsidRDefault="00D10CCD" w:rsidP="00D10CCD">
      <w:pPr>
        <w:pStyle w:val="aExamINumpar"/>
        <w:rPr>
          <w:color w:val="000000"/>
        </w:rPr>
      </w:pPr>
      <w:r w:rsidRPr="00D8248D">
        <w:rPr>
          <w:color w:val="000000"/>
        </w:rPr>
        <w:t>3</w:t>
      </w:r>
      <w:r w:rsidRPr="00D8248D">
        <w:rPr>
          <w:color w:val="000000"/>
        </w:rPr>
        <w:tab/>
        <w:t xml:space="preserve">the </w:t>
      </w:r>
      <w:hyperlink r:id="rId36" w:tooltip="A2018-32" w:history="1">
        <w:r w:rsidRPr="00D8248D">
          <w:rPr>
            <w:rStyle w:val="charCitHyperlinkItal"/>
          </w:rPr>
          <w:t>Veterinary Practice Act 2018</w:t>
        </w:r>
      </w:hyperlink>
    </w:p>
    <w:p w14:paraId="2332B456" w14:textId="77777777" w:rsidR="00D10CCD" w:rsidRPr="00D8248D" w:rsidRDefault="00D10CCD" w:rsidP="00D10CCD">
      <w:pPr>
        <w:pStyle w:val="Apara"/>
      </w:pPr>
      <w:r w:rsidRPr="00D8248D">
        <w:rPr>
          <w:color w:val="000000"/>
        </w:rPr>
        <w:tab/>
        <w:t>(d)</w:t>
      </w:r>
      <w:r w:rsidRPr="00D8248D">
        <w:rPr>
          <w:color w:val="000000"/>
        </w:rPr>
        <w:tab/>
        <w:t>any other information prescribed by regulation.</w:t>
      </w:r>
    </w:p>
    <w:p w14:paraId="6B3D0DAC" w14:textId="77777777" w:rsidR="00D10CCD" w:rsidRPr="00D8248D" w:rsidRDefault="00D10CCD" w:rsidP="00B8504A">
      <w:pPr>
        <w:pStyle w:val="Amain"/>
        <w:keepNext/>
      </w:pPr>
      <w:r w:rsidRPr="00D8248D">
        <w:rPr>
          <w:color w:val="000000"/>
        </w:rPr>
        <w:lastRenderedPageBreak/>
        <w:tab/>
        <w:t>(2)</w:t>
      </w:r>
      <w:r w:rsidRPr="00D8248D">
        <w:rPr>
          <w:color w:val="000000"/>
        </w:rPr>
        <w:tab/>
        <w:t>If the applicant is a corporation, the chief health officer must also consider the matters mentioned in subsection (1) for each influential person for the corporation.</w:t>
      </w:r>
    </w:p>
    <w:p w14:paraId="204275CC" w14:textId="77777777" w:rsidR="00D10CCD" w:rsidRPr="00D8248D" w:rsidRDefault="00D10CCD" w:rsidP="00D10CCD">
      <w:pPr>
        <w:pStyle w:val="Amain"/>
      </w:pPr>
      <w:r w:rsidRPr="00D8248D">
        <w:tab/>
        <w:t>(3)</w:t>
      </w:r>
      <w:r w:rsidRPr="00D8248D">
        <w:tab/>
        <w:t>The chief health officer may consider anything else the chief health officer considers relevant.</w:t>
      </w:r>
    </w:p>
    <w:p w14:paraId="30ADE5C2" w14:textId="77777777" w:rsidR="00D10CCD" w:rsidRPr="00D8248D" w:rsidRDefault="00D10CCD" w:rsidP="00D10CCD">
      <w:pPr>
        <w:pStyle w:val="AH5Sec"/>
      </w:pPr>
      <w:bookmarkStart w:id="29" w:name="_Toc144299361"/>
      <w:r w:rsidRPr="00712BA7">
        <w:rPr>
          <w:rStyle w:val="CharSectNo"/>
        </w:rPr>
        <w:t>18</w:t>
      </w:r>
      <w:r w:rsidRPr="00D8248D">
        <w:rPr>
          <w:color w:val="000000"/>
        </w:rPr>
        <w:tab/>
        <w:t>Form of licence</w:t>
      </w:r>
      <w:bookmarkEnd w:id="29"/>
    </w:p>
    <w:p w14:paraId="1A54045E" w14:textId="77777777" w:rsidR="00D10CCD" w:rsidRPr="00D8248D" w:rsidRDefault="00D10CCD" w:rsidP="00D10CCD">
      <w:pPr>
        <w:pStyle w:val="Amain"/>
      </w:pPr>
      <w:r w:rsidRPr="00D8248D">
        <w:rPr>
          <w:color w:val="000000"/>
        </w:rPr>
        <w:tab/>
        <w:t>(1)</w:t>
      </w:r>
      <w:r w:rsidRPr="00D8248D">
        <w:rPr>
          <w:color w:val="000000"/>
        </w:rPr>
        <w:tab/>
        <w:t>A licence must—</w:t>
      </w:r>
    </w:p>
    <w:p w14:paraId="2438492A" w14:textId="77777777" w:rsidR="00D10CCD" w:rsidRPr="00D8248D" w:rsidRDefault="00D10CCD" w:rsidP="00D10CCD">
      <w:pPr>
        <w:pStyle w:val="Apara"/>
      </w:pPr>
      <w:r w:rsidRPr="00D8248D">
        <w:rPr>
          <w:color w:val="000000"/>
        </w:rPr>
        <w:tab/>
        <w:t>(a)</w:t>
      </w:r>
      <w:r w:rsidRPr="00D8248D">
        <w:rPr>
          <w:color w:val="000000"/>
        </w:rPr>
        <w:tab/>
        <w:t>be in writing; and</w:t>
      </w:r>
    </w:p>
    <w:p w14:paraId="1E5BA0E2" w14:textId="77777777" w:rsidR="00D10CCD" w:rsidRPr="00D8248D" w:rsidRDefault="00D10CCD" w:rsidP="00D10CCD">
      <w:pPr>
        <w:pStyle w:val="Apara"/>
      </w:pPr>
      <w:r w:rsidRPr="00D8248D">
        <w:tab/>
        <w:t>(b)</w:t>
      </w:r>
      <w:r w:rsidRPr="00D8248D">
        <w:tab/>
        <w:t>include the following information:</w:t>
      </w:r>
    </w:p>
    <w:p w14:paraId="3C37C2A9" w14:textId="77777777" w:rsidR="00D10CCD" w:rsidRPr="00D8248D" w:rsidRDefault="00D10CCD" w:rsidP="00D10CCD">
      <w:pPr>
        <w:pStyle w:val="Asubpara"/>
      </w:pPr>
      <w:r w:rsidRPr="00D8248D">
        <w:rPr>
          <w:color w:val="000000"/>
        </w:rPr>
        <w:tab/>
        <w:t>(i)</w:t>
      </w:r>
      <w:r w:rsidRPr="00D8248D">
        <w:rPr>
          <w:color w:val="000000"/>
        </w:rPr>
        <w:tab/>
        <w:t>the full name and address of the licensee;</w:t>
      </w:r>
    </w:p>
    <w:p w14:paraId="4233AEF4" w14:textId="77777777" w:rsidR="00D10CCD" w:rsidRPr="00D8248D" w:rsidRDefault="00D10CCD" w:rsidP="00D10CCD">
      <w:pPr>
        <w:pStyle w:val="Asubpara"/>
      </w:pPr>
      <w:r w:rsidRPr="00D8248D">
        <w:tab/>
        <w:t>(ii)</w:t>
      </w:r>
      <w:r w:rsidRPr="00D8248D">
        <w:tab/>
        <w:t>a unique identifying number;</w:t>
      </w:r>
    </w:p>
    <w:p w14:paraId="53CB8D26" w14:textId="77777777" w:rsidR="00D10CCD" w:rsidRPr="00D8248D" w:rsidRDefault="00D10CCD" w:rsidP="00D10CCD">
      <w:pPr>
        <w:pStyle w:val="Asubpara"/>
      </w:pPr>
      <w:r w:rsidRPr="00D8248D">
        <w:tab/>
        <w:t>(iii)</w:t>
      </w:r>
      <w:r w:rsidRPr="00D8248D">
        <w:tab/>
        <w:t>the term of the licence;</w:t>
      </w:r>
    </w:p>
    <w:p w14:paraId="42F2C1B9" w14:textId="77777777" w:rsidR="00D10CCD" w:rsidRPr="00D8248D" w:rsidRDefault="00D10CCD" w:rsidP="00D10CCD">
      <w:pPr>
        <w:pStyle w:val="Asubpara"/>
      </w:pPr>
      <w:r w:rsidRPr="00D8248D">
        <w:tab/>
        <w:t>(iv)</w:t>
      </w:r>
      <w:r w:rsidRPr="00D8248D">
        <w:tab/>
        <w:t>any conditions on the licence;</w:t>
      </w:r>
    </w:p>
    <w:p w14:paraId="75FEA4A7" w14:textId="77777777" w:rsidR="00D10CCD" w:rsidRPr="00D8248D" w:rsidRDefault="00D10CCD" w:rsidP="00D10CCD">
      <w:pPr>
        <w:pStyle w:val="Asubpara"/>
      </w:pPr>
      <w:r w:rsidRPr="00D8248D">
        <w:tab/>
        <w:t>(v)</w:t>
      </w:r>
      <w:r w:rsidRPr="00D8248D">
        <w:tab/>
        <w:t>any other information prescribed by regulation; and</w:t>
      </w:r>
    </w:p>
    <w:p w14:paraId="44FFA1B0" w14:textId="77777777" w:rsidR="00D10CCD" w:rsidRPr="00D8248D" w:rsidRDefault="00D10CCD" w:rsidP="00D10CCD">
      <w:pPr>
        <w:pStyle w:val="Apara"/>
      </w:pPr>
      <w:r w:rsidRPr="00D8248D">
        <w:rPr>
          <w:color w:val="000000"/>
        </w:rPr>
        <w:tab/>
        <w:t>(c)</w:t>
      </w:r>
      <w:r w:rsidRPr="00D8248D">
        <w:rPr>
          <w:color w:val="000000"/>
        </w:rPr>
        <w:tab/>
        <w:t>identify or describe—</w:t>
      </w:r>
    </w:p>
    <w:p w14:paraId="1DEAC311" w14:textId="77777777" w:rsidR="00D10CCD" w:rsidRPr="00D8248D" w:rsidRDefault="00D10CCD" w:rsidP="00D10CCD">
      <w:pPr>
        <w:pStyle w:val="Asubpara"/>
      </w:pPr>
      <w:r w:rsidRPr="00D8248D">
        <w:rPr>
          <w:color w:val="000000"/>
        </w:rPr>
        <w:tab/>
        <w:t>(i)</w:t>
      </w:r>
      <w:r w:rsidRPr="00D8248D">
        <w:rPr>
          <w:color w:val="000000"/>
        </w:rPr>
        <w:tab/>
        <w:t xml:space="preserve">each regulated radiation source to which the licence applies (the </w:t>
      </w:r>
      <w:r w:rsidRPr="00D8248D">
        <w:rPr>
          <w:rStyle w:val="charBoldItals"/>
        </w:rPr>
        <w:t>relevant source</w:t>
      </w:r>
      <w:r w:rsidRPr="00D8248D">
        <w:rPr>
          <w:color w:val="000000"/>
        </w:rPr>
        <w:t>); and</w:t>
      </w:r>
    </w:p>
    <w:p w14:paraId="524A2CC1" w14:textId="77777777" w:rsidR="00D10CCD" w:rsidRPr="00D8248D" w:rsidRDefault="00D10CCD" w:rsidP="00D10CCD">
      <w:pPr>
        <w:pStyle w:val="Asubpara"/>
      </w:pPr>
      <w:r w:rsidRPr="00D8248D">
        <w:tab/>
        <w:t>(ii)</w:t>
      </w:r>
      <w:r w:rsidRPr="00D8248D">
        <w:tab/>
        <w:t>each kind of dealing authorised by the licence in relation to each relevant source.</w:t>
      </w:r>
    </w:p>
    <w:p w14:paraId="02A3D031" w14:textId="77777777" w:rsidR="00D10CCD" w:rsidRPr="00D8248D" w:rsidRDefault="00D10CCD" w:rsidP="00D10CCD">
      <w:pPr>
        <w:pStyle w:val="Amain"/>
      </w:pPr>
      <w:r w:rsidRPr="00D8248D">
        <w:rPr>
          <w:color w:val="000000"/>
        </w:rPr>
        <w:tab/>
        <w:t>(2)</w:t>
      </w:r>
      <w:r w:rsidRPr="00D8248D">
        <w:rPr>
          <w:color w:val="000000"/>
        </w:rPr>
        <w:tab/>
        <w:t>The licence may include any other information the chief health officer considers relevant.</w:t>
      </w:r>
    </w:p>
    <w:p w14:paraId="6176A6BD" w14:textId="77777777" w:rsidR="00D10CCD" w:rsidRPr="00D8248D" w:rsidRDefault="00D10CCD" w:rsidP="00D10CCD">
      <w:pPr>
        <w:pStyle w:val="AH5Sec"/>
      </w:pPr>
      <w:bookmarkStart w:id="30" w:name="_Toc144299362"/>
      <w:r w:rsidRPr="00712BA7">
        <w:rPr>
          <w:rStyle w:val="CharSectNo"/>
        </w:rPr>
        <w:lastRenderedPageBreak/>
        <w:t>19</w:t>
      </w:r>
      <w:r w:rsidRPr="00D8248D">
        <w:rPr>
          <w:color w:val="000000"/>
        </w:rPr>
        <w:tab/>
        <w:t>Licence conditions</w:t>
      </w:r>
      <w:bookmarkEnd w:id="30"/>
    </w:p>
    <w:p w14:paraId="1FE790AF" w14:textId="77777777" w:rsidR="00D10CCD" w:rsidRPr="00D8248D" w:rsidRDefault="00D10CCD" w:rsidP="00B8504A">
      <w:pPr>
        <w:pStyle w:val="Amainreturn"/>
        <w:keepNext/>
        <w:rPr>
          <w:color w:val="000000"/>
        </w:rPr>
      </w:pPr>
      <w:r w:rsidRPr="00D8248D">
        <w:rPr>
          <w:color w:val="000000"/>
        </w:rPr>
        <w:t>A licence is subject to—</w:t>
      </w:r>
    </w:p>
    <w:p w14:paraId="11A642E6" w14:textId="77777777" w:rsidR="00D10CCD" w:rsidRPr="00D8248D" w:rsidRDefault="00D10CCD" w:rsidP="00B8504A">
      <w:pPr>
        <w:pStyle w:val="Apara"/>
        <w:keepNext/>
      </w:pPr>
      <w:r w:rsidRPr="00D8248D">
        <w:rPr>
          <w:color w:val="000000"/>
        </w:rPr>
        <w:tab/>
        <w:t>(a)</w:t>
      </w:r>
      <w:r w:rsidRPr="00D8248D">
        <w:rPr>
          <w:color w:val="000000"/>
        </w:rPr>
        <w:tab/>
        <w:t>any condition the chief health officer imposes when issuing the licence; and</w:t>
      </w:r>
    </w:p>
    <w:p w14:paraId="3261234F" w14:textId="77777777" w:rsidR="00D10CCD" w:rsidRPr="00D8248D" w:rsidRDefault="00D10CCD" w:rsidP="00B8504A">
      <w:pPr>
        <w:pStyle w:val="Apara"/>
        <w:keepNext/>
      </w:pPr>
      <w:r w:rsidRPr="00D8248D">
        <w:tab/>
        <w:t>(b)</w:t>
      </w:r>
      <w:r w:rsidRPr="00D8248D">
        <w:tab/>
        <w:t>any other condition prescribed by regulation.</w:t>
      </w:r>
    </w:p>
    <w:p w14:paraId="5394588D" w14:textId="77777777" w:rsidR="00D10CCD" w:rsidRPr="00D8248D" w:rsidRDefault="00D10CCD" w:rsidP="00B8504A">
      <w:pPr>
        <w:pStyle w:val="aExamHdgss"/>
        <w:rPr>
          <w:color w:val="000000"/>
        </w:rPr>
      </w:pPr>
      <w:r w:rsidRPr="00D8248D">
        <w:rPr>
          <w:color w:val="000000"/>
        </w:rPr>
        <w:t>Examples—par (a)</w:t>
      </w:r>
    </w:p>
    <w:p w14:paraId="7D1604AB" w14:textId="77777777" w:rsidR="00D10CCD" w:rsidRPr="00D8248D" w:rsidRDefault="00D10CCD" w:rsidP="00B8504A">
      <w:pPr>
        <w:pStyle w:val="aExamINumss"/>
        <w:keepNext/>
        <w:rPr>
          <w:color w:val="000000"/>
        </w:rPr>
      </w:pPr>
      <w:r w:rsidRPr="00D8248D">
        <w:rPr>
          <w:color w:val="000000"/>
        </w:rPr>
        <w:t>1</w:t>
      </w:r>
      <w:r w:rsidRPr="00D8248D">
        <w:rPr>
          <w:color w:val="000000"/>
        </w:rPr>
        <w:tab/>
        <w:t>compliance with an approved code of practice or standard</w:t>
      </w:r>
    </w:p>
    <w:p w14:paraId="50BE0018" w14:textId="77777777" w:rsidR="00D10CCD" w:rsidRPr="00D8248D" w:rsidRDefault="00D10CCD" w:rsidP="00B8504A">
      <w:pPr>
        <w:pStyle w:val="aExamINumss"/>
        <w:keepNext/>
        <w:rPr>
          <w:color w:val="000000"/>
        </w:rPr>
      </w:pPr>
      <w:r w:rsidRPr="00D8248D">
        <w:rPr>
          <w:color w:val="000000"/>
        </w:rPr>
        <w:t>2</w:t>
      </w:r>
      <w:r w:rsidRPr="00D8248D">
        <w:rPr>
          <w:color w:val="000000"/>
        </w:rPr>
        <w:tab/>
        <w:t>compliance with a national incident reporting framework</w:t>
      </w:r>
    </w:p>
    <w:p w14:paraId="241668D2" w14:textId="77777777" w:rsidR="00D10CCD" w:rsidRPr="00D8248D" w:rsidRDefault="00D10CCD" w:rsidP="00D10CCD">
      <w:pPr>
        <w:pStyle w:val="aExamINumss"/>
        <w:rPr>
          <w:color w:val="000000"/>
        </w:rPr>
      </w:pPr>
      <w:r w:rsidRPr="00D8248D">
        <w:rPr>
          <w:color w:val="000000"/>
        </w:rPr>
        <w:t>3</w:t>
      </w:r>
      <w:r w:rsidRPr="00D8248D">
        <w:rPr>
          <w:color w:val="000000"/>
        </w:rPr>
        <w:tab/>
        <w:t>compliance with particular requirements of inspection and reporting</w:t>
      </w:r>
    </w:p>
    <w:p w14:paraId="0ABFFA70" w14:textId="77777777" w:rsidR="00D10CCD" w:rsidRPr="00D8248D" w:rsidRDefault="00D10CCD" w:rsidP="00D10CCD">
      <w:pPr>
        <w:pStyle w:val="aExamINumss"/>
        <w:rPr>
          <w:color w:val="000000"/>
        </w:rPr>
      </w:pPr>
      <w:r w:rsidRPr="00D8248D">
        <w:rPr>
          <w:color w:val="000000"/>
        </w:rPr>
        <w:t>4</w:t>
      </w:r>
      <w:r w:rsidRPr="00D8248D">
        <w:rPr>
          <w:color w:val="000000"/>
        </w:rPr>
        <w:tab/>
        <w:t>compliance with particular security procedures</w:t>
      </w:r>
    </w:p>
    <w:p w14:paraId="01F74C5E" w14:textId="77777777" w:rsidR="00D10CCD" w:rsidRPr="00D8248D" w:rsidRDefault="00D10CCD" w:rsidP="00D10CCD">
      <w:pPr>
        <w:pStyle w:val="AH5Sec"/>
      </w:pPr>
      <w:bookmarkStart w:id="31" w:name="_Toc144299363"/>
      <w:r w:rsidRPr="00712BA7">
        <w:rPr>
          <w:rStyle w:val="CharSectNo"/>
        </w:rPr>
        <w:t>20</w:t>
      </w:r>
      <w:r w:rsidRPr="00D8248D">
        <w:rPr>
          <w:color w:val="000000"/>
        </w:rPr>
        <w:tab/>
        <w:t>Term of licence</w:t>
      </w:r>
      <w:bookmarkEnd w:id="31"/>
    </w:p>
    <w:p w14:paraId="0739760A" w14:textId="77777777" w:rsidR="00D10CCD" w:rsidRPr="00D8248D" w:rsidRDefault="00D10CCD" w:rsidP="00D10CCD">
      <w:pPr>
        <w:pStyle w:val="Amainreturn"/>
        <w:rPr>
          <w:color w:val="000000"/>
        </w:rPr>
      </w:pPr>
      <w:r w:rsidRPr="00D8248D">
        <w:rPr>
          <w:color w:val="000000"/>
        </w:rPr>
        <w:t>The chief health officer may issue a licence for not longer than 3 years.</w:t>
      </w:r>
    </w:p>
    <w:p w14:paraId="4272007A" w14:textId="77777777" w:rsidR="00D10CCD" w:rsidRPr="00D8248D" w:rsidRDefault="00D10CCD" w:rsidP="00D10CCD">
      <w:pPr>
        <w:pStyle w:val="AH5Sec"/>
      </w:pPr>
      <w:bookmarkStart w:id="32" w:name="_Toc144299364"/>
      <w:r w:rsidRPr="00712BA7">
        <w:rPr>
          <w:rStyle w:val="CharSectNo"/>
        </w:rPr>
        <w:t>21</w:t>
      </w:r>
      <w:r w:rsidRPr="00D8248D">
        <w:rPr>
          <w:color w:val="000000"/>
        </w:rPr>
        <w:tab/>
        <w:t>Offence—fail to update name or address</w:t>
      </w:r>
      <w:bookmarkEnd w:id="32"/>
    </w:p>
    <w:p w14:paraId="2A89248D" w14:textId="77777777" w:rsidR="00D10CCD" w:rsidRPr="00D8248D" w:rsidRDefault="00D10CCD" w:rsidP="00D10CCD">
      <w:pPr>
        <w:pStyle w:val="Amain"/>
      </w:pPr>
      <w:r w:rsidRPr="00D8248D">
        <w:rPr>
          <w:color w:val="000000"/>
        </w:rPr>
        <w:tab/>
        <w:t>(1)</w:t>
      </w:r>
      <w:r w:rsidRPr="00D8248D">
        <w:rPr>
          <w:color w:val="000000"/>
        </w:rPr>
        <w:tab/>
        <w:t>A person commits an offence if the person—</w:t>
      </w:r>
    </w:p>
    <w:p w14:paraId="6A4BF06A" w14:textId="77777777" w:rsidR="00D10CCD" w:rsidRPr="00D8248D" w:rsidRDefault="00D10CCD" w:rsidP="00D10CCD">
      <w:pPr>
        <w:pStyle w:val="Apara"/>
      </w:pPr>
      <w:r w:rsidRPr="00D8248D">
        <w:rPr>
          <w:color w:val="000000"/>
        </w:rPr>
        <w:tab/>
        <w:t>(a)</w:t>
      </w:r>
      <w:r w:rsidRPr="00D8248D">
        <w:rPr>
          <w:color w:val="000000"/>
        </w:rPr>
        <w:tab/>
        <w:t>is a licensee; and</w:t>
      </w:r>
    </w:p>
    <w:p w14:paraId="7E52FF60" w14:textId="77777777" w:rsidR="00D10CCD" w:rsidRPr="00D8248D" w:rsidRDefault="00D10CCD" w:rsidP="00D10CCD">
      <w:pPr>
        <w:pStyle w:val="Apara"/>
      </w:pPr>
      <w:r w:rsidRPr="00D8248D">
        <w:tab/>
        <w:t>(b)</w:t>
      </w:r>
      <w:r w:rsidRPr="00D8248D">
        <w:tab/>
        <w:t>changes their name or address from the name or address mentioned in the licence; and</w:t>
      </w:r>
    </w:p>
    <w:p w14:paraId="511C0328" w14:textId="77777777" w:rsidR="00D10CCD" w:rsidRPr="00D8248D" w:rsidRDefault="00D10CCD" w:rsidP="00D10CCD">
      <w:pPr>
        <w:pStyle w:val="Apara"/>
      </w:pPr>
      <w:r w:rsidRPr="00D8248D">
        <w:tab/>
        <w:t>(c)</w:t>
      </w:r>
      <w:r w:rsidRPr="00D8248D">
        <w:tab/>
        <w:t>does not tell the chief health officer, in writing, about the change within 14 days after the day the change happens.</w:t>
      </w:r>
    </w:p>
    <w:p w14:paraId="3AB1E3FB" w14:textId="77777777" w:rsidR="00D10CCD" w:rsidRPr="00D8248D" w:rsidRDefault="00D10CCD" w:rsidP="00D10CCD">
      <w:pPr>
        <w:pStyle w:val="Penalty"/>
        <w:rPr>
          <w:color w:val="000000"/>
        </w:rPr>
      </w:pPr>
      <w:r w:rsidRPr="00D8248D">
        <w:rPr>
          <w:color w:val="000000"/>
        </w:rPr>
        <w:t>Maximum penalty:  20 penalty units.</w:t>
      </w:r>
    </w:p>
    <w:p w14:paraId="5583F4D7" w14:textId="77777777" w:rsidR="00D10CCD" w:rsidRPr="00D8248D" w:rsidRDefault="00D10CCD" w:rsidP="00D10CCD">
      <w:pPr>
        <w:pStyle w:val="Amain"/>
      </w:pPr>
      <w:r w:rsidRPr="00D8248D">
        <w:rPr>
          <w:color w:val="000000"/>
        </w:rPr>
        <w:tab/>
        <w:t>(2)</w:t>
      </w:r>
      <w:r w:rsidRPr="00D8248D">
        <w:rPr>
          <w:color w:val="000000"/>
        </w:rPr>
        <w:tab/>
        <w:t>An offence against this section is a strict liability offence.</w:t>
      </w:r>
    </w:p>
    <w:p w14:paraId="4254C215" w14:textId="77777777" w:rsidR="00D10CCD" w:rsidRPr="00D8248D" w:rsidRDefault="00D10CCD" w:rsidP="00D10CCD">
      <w:pPr>
        <w:pStyle w:val="AH5Sec"/>
      </w:pPr>
      <w:bookmarkStart w:id="33" w:name="_Toc144299365"/>
      <w:r w:rsidRPr="00712BA7">
        <w:rPr>
          <w:rStyle w:val="CharSectNo"/>
        </w:rPr>
        <w:lastRenderedPageBreak/>
        <w:t>22</w:t>
      </w:r>
      <w:r w:rsidRPr="00D8248D">
        <w:rPr>
          <w:color w:val="000000"/>
        </w:rPr>
        <w:tab/>
        <w:t>Amendment of licence by chief health officer</w:t>
      </w:r>
      <w:bookmarkEnd w:id="33"/>
    </w:p>
    <w:p w14:paraId="48A681A3" w14:textId="77777777" w:rsidR="00D10CCD" w:rsidRPr="00D8248D" w:rsidRDefault="00D10CCD" w:rsidP="00B8504A">
      <w:pPr>
        <w:pStyle w:val="Amain"/>
        <w:keepNext/>
      </w:pPr>
      <w:r w:rsidRPr="00D8248D">
        <w:rPr>
          <w:color w:val="000000"/>
        </w:rPr>
        <w:tab/>
        <w:t>(1)</w:t>
      </w:r>
      <w:r w:rsidRPr="00D8248D">
        <w:rPr>
          <w:color w:val="000000"/>
        </w:rPr>
        <w:tab/>
        <w:t>The chief health officer may amend a licence at any time and on the chief health officer’s own initiative.</w:t>
      </w:r>
    </w:p>
    <w:p w14:paraId="36C8142C" w14:textId="77777777" w:rsidR="00D10CCD" w:rsidRPr="00D8248D" w:rsidRDefault="00D10CCD" w:rsidP="00D10CCD">
      <w:pPr>
        <w:pStyle w:val="aExamHead"/>
        <w:ind w:left="380" w:firstLine="720"/>
        <w:rPr>
          <w:color w:val="000000"/>
        </w:rPr>
      </w:pPr>
      <w:r w:rsidRPr="00D8248D">
        <w:rPr>
          <w:color w:val="000000"/>
        </w:rPr>
        <w:t>Examples</w:t>
      </w:r>
    </w:p>
    <w:p w14:paraId="34BA9A2D" w14:textId="77777777" w:rsidR="00D10CCD" w:rsidRPr="00D8248D" w:rsidRDefault="00D10CCD" w:rsidP="00D10CCD">
      <w:pPr>
        <w:pStyle w:val="aExamINumss"/>
        <w:rPr>
          <w:color w:val="000000"/>
        </w:rPr>
      </w:pPr>
      <w:r w:rsidRPr="00D8248D">
        <w:rPr>
          <w:color w:val="000000"/>
        </w:rPr>
        <w:t>1</w:t>
      </w:r>
      <w:r w:rsidRPr="00D8248D">
        <w:rPr>
          <w:color w:val="000000"/>
        </w:rPr>
        <w:tab/>
        <w:t>changing a dealing with a radiation source authorised under a licence</w:t>
      </w:r>
    </w:p>
    <w:p w14:paraId="75B9810B" w14:textId="77777777" w:rsidR="00D10CCD" w:rsidRPr="00D8248D" w:rsidRDefault="00D10CCD" w:rsidP="00D10CCD">
      <w:pPr>
        <w:pStyle w:val="aExamINumss"/>
        <w:rPr>
          <w:color w:val="000000"/>
        </w:rPr>
      </w:pPr>
      <w:r w:rsidRPr="00D8248D">
        <w:rPr>
          <w:color w:val="000000"/>
        </w:rPr>
        <w:t>2</w:t>
      </w:r>
      <w:r w:rsidRPr="00D8248D">
        <w:rPr>
          <w:color w:val="000000"/>
        </w:rPr>
        <w:tab/>
        <w:t>imposing a condition on a licence</w:t>
      </w:r>
    </w:p>
    <w:p w14:paraId="689874E3" w14:textId="77777777" w:rsidR="00D10CCD" w:rsidRPr="00D8248D" w:rsidRDefault="00D10CCD" w:rsidP="00D10CCD">
      <w:pPr>
        <w:pStyle w:val="aExamINumss"/>
        <w:rPr>
          <w:color w:val="000000"/>
        </w:rPr>
      </w:pPr>
      <w:r w:rsidRPr="00D8248D">
        <w:rPr>
          <w:color w:val="000000"/>
        </w:rPr>
        <w:t>3</w:t>
      </w:r>
      <w:r w:rsidRPr="00D8248D">
        <w:rPr>
          <w:color w:val="000000"/>
        </w:rPr>
        <w:tab/>
        <w:t>amending an existing condition of the licence</w:t>
      </w:r>
    </w:p>
    <w:p w14:paraId="3BC905E7" w14:textId="77777777" w:rsidR="00D10CCD" w:rsidRPr="00D8248D" w:rsidRDefault="00D10CCD" w:rsidP="00D10CCD">
      <w:pPr>
        <w:pStyle w:val="Amain"/>
      </w:pPr>
      <w:r w:rsidRPr="00D8248D">
        <w:rPr>
          <w:color w:val="000000"/>
        </w:rPr>
        <w:tab/>
        <w:t>(2)</w:t>
      </w:r>
      <w:r w:rsidRPr="00D8248D">
        <w:rPr>
          <w:color w:val="000000"/>
        </w:rPr>
        <w:tab/>
        <w:t xml:space="preserve">However, the chief health officer may take action under this section (a </w:t>
      </w:r>
      <w:r w:rsidRPr="00D8248D">
        <w:rPr>
          <w:rStyle w:val="charBoldItals"/>
        </w:rPr>
        <w:t>proposed action</w:t>
      </w:r>
      <w:r w:rsidRPr="00D8248D">
        <w:rPr>
          <w:color w:val="000000"/>
        </w:rPr>
        <w:t>) only if—</w:t>
      </w:r>
    </w:p>
    <w:p w14:paraId="29F435CD" w14:textId="77777777" w:rsidR="00D10CCD" w:rsidRPr="00D8248D" w:rsidRDefault="00D10CCD" w:rsidP="00D10CCD">
      <w:pPr>
        <w:pStyle w:val="Apara"/>
      </w:pPr>
      <w:r w:rsidRPr="00D8248D">
        <w:rPr>
          <w:color w:val="000000"/>
        </w:rPr>
        <w:tab/>
        <w:t>(a)</w:t>
      </w:r>
      <w:r w:rsidRPr="00D8248D">
        <w:rPr>
          <w:color w:val="000000"/>
        </w:rPr>
        <w:tab/>
        <w:t>the chief health officer has given the licensee written notice of the proposed action; and</w:t>
      </w:r>
    </w:p>
    <w:p w14:paraId="18C0CCDF" w14:textId="77777777" w:rsidR="00D10CCD" w:rsidRPr="00D8248D" w:rsidRDefault="00D10CCD" w:rsidP="00D10CCD">
      <w:pPr>
        <w:pStyle w:val="Apara"/>
      </w:pPr>
      <w:r w:rsidRPr="00D8248D">
        <w:tab/>
        <w:t>(b)</w:t>
      </w:r>
      <w:r w:rsidRPr="00D8248D">
        <w:tab/>
        <w:t>the notice states that written comments on the proposed action may be made to the chief health officer before the end of a stated period of at least 14 days after the day the notice is issued to the person; and</w:t>
      </w:r>
    </w:p>
    <w:p w14:paraId="378040DB" w14:textId="77777777" w:rsidR="00D10CCD" w:rsidRPr="00D8248D" w:rsidRDefault="00D10CCD" w:rsidP="00D10CCD">
      <w:pPr>
        <w:pStyle w:val="Apara"/>
      </w:pPr>
      <w:r w:rsidRPr="00D8248D">
        <w:tab/>
        <w:t>(c)</w:t>
      </w:r>
      <w:r w:rsidRPr="00D8248D">
        <w:tab/>
        <w:t>the chief health officer has considered any comments made before the end of the stated period.</w:t>
      </w:r>
    </w:p>
    <w:p w14:paraId="4E44F417" w14:textId="77777777" w:rsidR="00D10CCD" w:rsidRPr="00D8248D" w:rsidRDefault="00D10CCD" w:rsidP="00D10CCD">
      <w:pPr>
        <w:pStyle w:val="Amain"/>
      </w:pPr>
      <w:r w:rsidRPr="00D8248D">
        <w:rPr>
          <w:color w:val="000000"/>
        </w:rPr>
        <w:tab/>
        <w:t>(3)</w:t>
      </w:r>
      <w:r w:rsidRPr="00D8248D">
        <w:rPr>
          <w:color w:val="000000"/>
        </w:rPr>
        <w:tab/>
        <w:t>Subsection (2) does not apply if the licensee applied for, or agreed in writing to, the action.</w:t>
      </w:r>
    </w:p>
    <w:p w14:paraId="4654EABA" w14:textId="77777777" w:rsidR="00D10CCD" w:rsidRPr="00D8248D" w:rsidRDefault="00D10CCD" w:rsidP="00D10CCD">
      <w:pPr>
        <w:pStyle w:val="AH5Sec"/>
      </w:pPr>
      <w:bookmarkStart w:id="34" w:name="_Toc144299366"/>
      <w:r w:rsidRPr="00712BA7">
        <w:rPr>
          <w:rStyle w:val="CharSectNo"/>
        </w:rPr>
        <w:t>23</w:t>
      </w:r>
      <w:r w:rsidRPr="00D8248D">
        <w:rPr>
          <w:color w:val="000000"/>
        </w:rPr>
        <w:tab/>
        <w:t>Amendment of licence on application</w:t>
      </w:r>
      <w:bookmarkEnd w:id="34"/>
    </w:p>
    <w:p w14:paraId="42BDA947" w14:textId="77777777" w:rsidR="00D10CCD" w:rsidRPr="00D8248D" w:rsidRDefault="00D10CCD" w:rsidP="00D10CCD">
      <w:pPr>
        <w:pStyle w:val="Amain"/>
      </w:pPr>
      <w:r w:rsidRPr="00D8248D">
        <w:rPr>
          <w:color w:val="000000"/>
        </w:rPr>
        <w:tab/>
        <w:t>(1)</w:t>
      </w:r>
      <w:r w:rsidRPr="00D8248D">
        <w:rPr>
          <w:color w:val="000000"/>
        </w:rPr>
        <w:tab/>
        <w:t>A licensee may apply to the chief health officer to amend the licensee’s licence.</w:t>
      </w:r>
    </w:p>
    <w:p w14:paraId="0113DC1E" w14:textId="77777777" w:rsidR="00D10CCD" w:rsidRPr="00D8248D" w:rsidRDefault="00D10CCD" w:rsidP="00D10CCD">
      <w:pPr>
        <w:pStyle w:val="aExamHead"/>
        <w:ind w:left="380" w:firstLine="720"/>
        <w:rPr>
          <w:color w:val="000000"/>
        </w:rPr>
      </w:pPr>
      <w:r w:rsidRPr="00D8248D">
        <w:rPr>
          <w:color w:val="000000"/>
        </w:rPr>
        <w:t>Examples</w:t>
      </w:r>
    </w:p>
    <w:p w14:paraId="71F01DC6" w14:textId="77777777" w:rsidR="00D10CCD" w:rsidRPr="00D8248D" w:rsidRDefault="00D10CCD" w:rsidP="00D10CCD">
      <w:pPr>
        <w:pStyle w:val="aExamINumss"/>
        <w:keepNext/>
        <w:rPr>
          <w:color w:val="000000"/>
        </w:rPr>
      </w:pPr>
      <w:r w:rsidRPr="00D8248D">
        <w:rPr>
          <w:color w:val="000000"/>
        </w:rPr>
        <w:t>1</w:t>
      </w:r>
      <w:r w:rsidRPr="00D8248D">
        <w:rPr>
          <w:color w:val="000000"/>
        </w:rPr>
        <w:tab/>
        <w:t>changing a dealing with a radiation source authorised under the licence</w:t>
      </w:r>
    </w:p>
    <w:p w14:paraId="23B31B96" w14:textId="77777777" w:rsidR="00D10CCD" w:rsidRPr="00D8248D" w:rsidRDefault="00D10CCD" w:rsidP="00D10CCD">
      <w:pPr>
        <w:pStyle w:val="aExamINumss"/>
        <w:keepNext/>
        <w:rPr>
          <w:color w:val="000000"/>
        </w:rPr>
      </w:pPr>
      <w:r w:rsidRPr="00D8248D">
        <w:rPr>
          <w:color w:val="000000"/>
        </w:rPr>
        <w:t>2</w:t>
      </w:r>
      <w:r w:rsidRPr="00D8248D">
        <w:rPr>
          <w:color w:val="000000"/>
        </w:rPr>
        <w:tab/>
        <w:t>amending a licence condition</w:t>
      </w:r>
    </w:p>
    <w:p w14:paraId="293602AA" w14:textId="77777777" w:rsidR="00D10CCD" w:rsidRPr="00D8248D" w:rsidRDefault="00D10CCD" w:rsidP="00D10CCD">
      <w:pPr>
        <w:pStyle w:val="aExamINumss"/>
        <w:keepNext/>
        <w:rPr>
          <w:color w:val="000000"/>
        </w:rPr>
      </w:pPr>
      <w:r w:rsidRPr="00D8248D">
        <w:rPr>
          <w:color w:val="000000"/>
        </w:rPr>
        <w:t>3</w:t>
      </w:r>
      <w:r w:rsidRPr="00D8248D">
        <w:rPr>
          <w:color w:val="000000"/>
        </w:rPr>
        <w:tab/>
        <w:t>removing a licence condition</w:t>
      </w:r>
    </w:p>
    <w:p w14:paraId="1810FDF1" w14:textId="77777777" w:rsidR="00D10CCD" w:rsidRPr="00D8248D" w:rsidRDefault="00D10CCD" w:rsidP="00D10CCD">
      <w:pPr>
        <w:pStyle w:val="Amain"/>
      </w:pPr>
      <w:r w:rsidRPr="00D8248D">
        <w:rPr>
          <w:color w:val="000000"/>
        </w:rPr>
        <w:tab/>
        <w:t>(2)</w:t>
      </w:r>
      <w:r w:rsidRPr="00D8248D">
        <w:rPr>
          <w:color w:val="000000"/>
        </w:rPr>
        <w:tab/>
        <w:t>The chief health officer may, by written notice, require the licensee to give the chief health officer more information the chief health officer reasonably needs to decide the application.</w:t>
      </w:r>
    </w:p>
    <w:p w14:paraId="5EEAB348" w14:textId="77777777" w:rsidR="00D10CCD" w:rsidRPr="00D8248D" w:rsidRDefault="00D10CCD" w:rsidP="00D10CCD">
      <w:pPr>
        <w:pStyle w:val="Amain"/>
      </w:pPr>
      <w:r w:rsidRPr="00D8248D">
        <w:lastRenderedPageBreak/>
        <w:tab/>
        <w:t>(3)</w:t>
      </w:r>
      <w:r w:rsidRPr="00D8248D">
        <w:tab/>
        <w:t>If the licensee does not comply with a requirement under subsection (2), the chief health officer may refuse to consider the application.</w:t>
      </w:r>
    </w:p>
    <w:p w14:paraId="6CECBBDA" w14:textId="77777777" w:rsidR="00D10CCD" w:rsidRPr="00D8248D" w:rsidRDefault="00D10CCD" w:rsidP="00D10CCD">
      <w:pPr>
        <w:pStyle w:val="Amain"/>
      </w:pPr>
      <w:r w:rsidRPr="00D8248D">
        <w:tab/>
        <w:t>(4)</w:t>
      </w:r>
      <w:r w:rsidRPr="00D8248D">
        <w:tab/>
        <w:t>In deciding whether to amend the licence, the chief health officer may consider anything the chief health officer may consider under section 17 in relation to an application for a licence.</w:t>
      </w:r>
    </w:p>
    <w:p w14:paraId="50EF8D36" w14:textId="77777777" w:rsidR="00D10CCD" w:rsidRPr="00D8248D" w:rsidRDefault="00D10CCD" w:rsidP="00D10CCD">
      <w:pPr>
        <w:pStyle w:val="Amain"/>
      </w:pPr>
      <w:r w:rsidRPr="00D8248D">
        <w:tab/>
        <w:t>(5)</w:t>
      </w:r>
      <w:r w:rsidRPr="00D8248D">
        <w:tab/>
        <w:t>On an application by a licensee to amend a licence, the chief health officer must—</w:t>
      </w:r>
    </w:p>
    <w:p w14:paraId="11092391" w14:textId="77777777" w:rsidR="00D10CCD" w:rsidRPr="00D8248D" w:rsidRDefault="00D10CCD" w:rsidP="00D10CCD">
      <w:pPr>
        <w:pStyle w:val="Apara"/>
      </w:pPr>
      <w:r w:rsidRPr="00D8248D">
        <w:rPr>
          <w:color w:val="000000"/>
        </w:rPr>
        <w:tab/>
        <w:t>(a)</w:t>
      </w:r>
      <w:r w:rsidRPr="00D8248D">
        <w:rPr>
          <w:color w:val="000000"/>
        </w:rPr>
        <w:tab/>
        <w:t>amend the licence in the way applied for; or</w:t>
      </w:r>
    </w:p>
    <w:p w14:paraId="26A62813" w14:textId="77777777" w:rsidR="00D10CCD" w:rsidRPr="00D8248D" w:rsidRDefault="00D10CCD" w:rsidP="00D10CCD">
      <w:pPr>
        <w:pStyle w:val="Apara"/>
      </w:pPr>
      <w:r w:rsidRPr="00D8248D">
        <w:tab/>
        <w:t>(b)</w:t>
      </w:r>
      <w:r w:rsidRPr="00D8248D">
        <w:tab/>
        <w:t>refuse to amend the licence.</w:t>
      </w:r>
    </w:p>
    <w:p w14:paraId="4F5C35CC" w14:textId="77777777" w:rsidR="00D10CCD" w:rsidRPr="00D8248D" w:rsidRDefault="00D10CCD" w:rsidP="00D10CCD">
      <w:pPr>
        <w:pStyle w:val="AH5Sec"/>
      </w:pPr>
      <w:bookmarkStart w:id="35" w:name="_Toc144299367"/>
      <w:r w:rsidRPr="00712BA7">
        <w:rPr>
          <w:rStyle w:val="CharSectNo"/>
        </w:rPr>
        <w:t>24</w:t>
      </w:r>
      <w:r w:rsidRPr="00D8248D">
        <w:rPr>
          <w:color w:val="000000"/>
        </w:rPr>
        <w:tab/>
        <w:t>Automatic cancellation of licence</w:t>
      </w:r>
      <w:bookmarkEnd w:id="35"/>
    </w:p>
    <w:p w14:paraId="1F88A53C" w14:textId="77777777" w:rsidR="00D10CCD" w:rsidRPr="00D8248D" w:rsidRDefault="00D10CCD" w:rsidP="00D10CCD">
      <w:pPr>
        <w:pStyle w:val="Amain"/>
      </w:pPr>
      <w:r w:rsidRPr="00D8248D">
        <w:rPr>
          <w:color w:val="000000"/>
        </w:rPr>
        <w:tab/>
        <w:t>(1)</w:t>
      </w:r>
      <w:r w:rsidRPr="00D8248D">
        <w:rPr>
          <w:color w:val="000000"/>
        </w:rPr>
        <w:tab/>
        <w:t>This section applies if—</w:t>
      </w:r>
    </w:p>
    <w:p w14:paraId="5837A545" w14:textId="77777777" w:rsidR="00D10CCD" w:rsidRPr="00D8248D" w:rsidRDefault="00D10CCD" w:rsidP="00D10CCD">
      <w:pPr>
        <w:pStyle w:val="Apara"/>
      </w:pPr>
      <w:r w:rsidRPr="00D8248D">
        <w:rPr>
          <w:color w:val="000000"/>
        </w:rPr>
        <w:tab/>
        <w:t>(a)</w:t>
      </w:r>
      <w:r w:rsidRPr="00D8248D">
        <w:rPr>
          <w:color w:val="000000"/>
        </w:rPr>
        <w:tab/>
        <w:t>a licence is in force in relation to a regulated radiation source; and</w:t>
      </w:r>
    </w:p>
    <w:p w14:paraId="69CC23ED" w14:textId="77777777" w:rsidR="00D10CCD" w:rsidRPr="00D8248D" w:rsidRDefault="00D10CCD" w:rsidP="00D10CCD">
      <w:pPr>
        <w:pStyle w:val="Apara"/>
      </w:pPr>
      <w:r w:rsidRPr="00D8248D">
        <w:tab/>
        <w:t>(b)</w:t>
      </w:r>
      <w:r w:rsidRPr="00D8248D">
        <w:tab/>
        <w:t>the radiation source becomes a prohibited radiation source.</w:t>
      </w:r>
    </w:p>
    <w:p w14:paraId="578B2F76" w14:textId="77777777" w:rsidR="00D10CCD" w:rsidRPr="00D8248D" w:rsidRDefault="00D10CCD" w:rsidP="00D10CCD">
      <w:pPr>
        <w:pStyle w:val="Amain"/>
      </w:pPr>
      <w:r w:rsidRPr="00D8248D">
        <w:rPr>
          <w:color w:val="000000"/>
        </w:rPr>
        <w:tab/>
        <w:t>(2)</w:t>
      </w:r>
      <w:r w:rsidRPr="00D8248D">
        <w:rPr>
          <w:color w:val="000000"/>
        </w:rPr>
        <w:tab/>
        <w:t>The licence is automatically cancelled.</w:t>
      </w:r>
    </w:p>
    <w:p w14:paraId="11A89F15" w14:textId="77777777" w:rsidR="00D10CCD" w:rsidRPr="00D8248D" w:rsidRDefault="00D10CCD" w:rsidP="00D10CCD">
      <w:pPr>
        <w:pStyle w:val="Amain"/>
      </w:pPr>
      <w:r w:rsidRPr="00D8248D">
        <w:tab/>
        <w:t>(3)</w:t>
      </w:r>
      <w:r w:rsidRPr="00D8248D">
        <w:tab/>
        <w:t>The chief health officer must give written notice to the person who was the licensee within 7 days after the day the licence is cancelled.</w:t>
      </w:r>
    </w:p>
    <w:p w14:paraId="0CEB9A9C" w14:textId="77777777" w:rsidR="00D10CCD" w:rsidRPr="00712BA7" w:rsidRDefault="00D10CCD" w:rsidP="00D10CCD">
      <w:pPr>
        <w:pStyle w:val="AH3Div"/>
      </w:pPr>
      <w:bookmarkStart w:id="36" w:name="_Toc144299368"/>
      <w:r w:rsidRPr="00712BA7">
        <w:rPr>
          <w:rStyle w:val="CharDivNo"/>
        </w:rPr>
        <w:t>Division 3.3</w:t>
      </w:r>
      <w:r w:rsidRPr="00D8248D">
        <w:rPr>
          <w:color w:val="000000"/>
        </w:rPr>
        <w:tab/>
      </w:r>
      <w:r w:rsidRPr="00712BA7">
        <w:rPr>
          <w:rStyle w:val="CharDivText"/>
          <w:color w:val="000000"/>
        </w:rPr>
        <w:t>Registration of radiation sources</w:t>
      </w:r>
      <w:bookmarkEnd w:id="36"/>
    </w:p>
    <w:p w14:paraId="45970C11" w14:textId="77777777" w:rsidR="00D10CCD" w:rsidRPr="00D8248D" w:rsidRDefault="00D10CCD" w:rsidP="00D10CCD">
      <w:pPr>
        <w:pStyle w:val="AH5Sec"/>
      </w:pPr>
      <w:bookmarkStart w:id="37" w:name="_Toc144299369"/>
      <w:r w:rsidRPr="00712BA7">
        <w:rPr>
          <w:rStyle w:val="CharSectNo"/>
        </w:rPr>
        <w:t>25</w:t>
      </w:r>
      <w:r w:rsidRPr="00D8248D">
        <w:rPr>
          <w:color w:val="000000"/>
        </w:rPr>
        <w:tab/>
        <w:t>Application for registration of radiation source</w:t>
      </w:r>
      <w:bookmarkEnd w:id="37"/>
    </w:p>
    <w:p w14:paraId="4EB6C742" w14:textId="77777777" w:rsidR="00D10CCD" w:rsidRPr="00D8248D" w:rsidRDefault="00D10CCD" w:rsidP="00D10CCD">
      <w:pPr>
        <w:pStyle w:val="Amain"/>
      </w:pPr>
      <w:r w:rsidRPr="00D8248D">
        <w:rPr>
          <w:color w:val="000000"/>
        </w:rPr>
        <w:tab/>
        <w:t>(1)</w:t>
      </w:r>
      <w:r w:rsidRPr="00D8248D">
        <w:rPr>
          <w:color w:val="000000"/>
        </w:rPr>
        <w:tab/>
        <w:t>The owner of a regulated radiation source may apply to the chief health officer to register the radiation source.</w:t>
      </w:r>
    </w:p>
    <w:p w14:paraId="55071C12" w14:textId="77777777" w:rsidR="00D10CCD" w:rsidRPr="00D8248D" w:rsidRDefault="00D10CCD" w:rsidP="00D10CCD">
      <w:pPr>
        <w:pStyle w:val="Amain"/>
      </w:pPr>
      <w:r w:rsidRPr="00D8248D">
        <w:tab/>
        <w:t>(2)</w:t>
      </w:r>
      <w:r w:rsidRPr="00D8248D">
        <w:tab/>
        <w:t>The application must—</w:t>
      </w:r>
    </w:p>
    <w:p w14:paraId="0CCCCA5D" w14:textId="77777777" w:rsidR="00D10CCD" w:rsidRPr="00D8248D" w:rsidRDefault="00D10CCD" w:rsidP="00D10CCD">
      <w:pPr>
        <w:pStyle w:val="Apara"/>
      </w:pPr>
      <w:r w:rsidRPr="00D8248D">
        <w:rPr>
          <w:color w:val="000000"/>
        </w:rPr>
        <w:tab/>
        <w:t>(a)</w:t>
      </w:r>
      <w:r w:rsidRPr="00D8248D">
        <w:rPr>
          <w:color w:val="000000"/>
        </w:rPr>
        <w:tab/>
        <w:t>be in writing; and</w:t>
      </w:r>
    </w:p>
    <w:p w14:paraId="277C13E0" w14:textId="77777777" w:rsidR="00D10CCD" w:rsidRPr="00D8248D" w:rsidRDefault="00D10CCD" w:rsidP="00D10CCD">
      <w:pPr>
        <w:pStyle w:val="Apara"/>
      </w:pPr>
      <w:r w:rsidRPr="00D8248D">
        <w:tab/>
        <w:t>(b)</w:t>
      </w:r>
      <w:r w:rsidRPr="00D8248D">
        <w:tab/>
        <w:t>include a radiation management plan, for the radiation source, in accordance with section 33C; and</w:t>
      </w:r>
    </w:p>
    <w:p w14:paraId="5E1333CB" w14:textId="77777777" w:rsidR="00D10CCD" w:rsidRPr="00D8248D" w:rsidRDefault="00D10CCD" w:rsidP="000A54A7">
      <w:pPr>
        <w:pStyle w:val="Apara"/>
        <w:keepNext/>
      </w:pPr>
      <w:r w:rsidRPr="00D8248D">
        <w:lastRenderedPageBreak/>
        <w:tab/>
        <w:t>(c)</w:t>
      </w:r>
      <w:r w:rsidRPr="00D8248D">
        <w:tab/>
        <w:t>include any other information prescribed by regulation.</w:t>
      </w:r>
    </w:p>
    <w:p w14:paraId="21B6CE29" w14:textId="458DEF1C" w:rsidR="00D10CCD" w:rsidRPr="00D8248D" w:rsidRDefault="00D10CCD" w:rsidP="00D10CCD">
      <w:pPr>
        <w:pStyle w:val="aNote"/>
        <w:rPr>
          <w:color w:val="000000"/>
        </w:rPr>
      </w:pPr>
      <w:r w:rsidRPr="00D8248D">
        <w:rPr>
          <w:rStyle w:val="charItals"/>
        </w:rPr>
        <w:t>Note</w:t>
      </w:r>
      <w:r w:rsidRPr="00D8248D">
        <w:rPr>
          <w:rStyle w:val="charItals"/>
        </w:rPr>
        <w:tab/>
      </w:r>
      <w:r w:rsidRPr="00D8248D">
        <w:rPr>
          <w:color w:val="000000"/>
        </w:rPr>
        <w:t xml:space="preserve">Giving false or misleading information is an offence against the </w:t>
      </w:r>
      <w:hyperlink r:id="rId37" w:tooltip="A2002-51" w:history="1">
        <w:r w:rsidRPr="00D8248D">
          <w:rPr>
            <w:rStyle w:val="charCitHyperlinkAbbrev"/>
          </w:rPr>
          <w:t>Criminal Code</w:t>
        </w:r>
      </w:hyperlink>
      <w:r w:rsidRPr="00D8248D">
        <w:rPr>
          <w:color w:val="000000"/>
        </w:rPr>
        <w:t>, s 338.</w:t>
      </w:r>
    </w:p>
    <w:p w14:paraId="7D0FC572" w14:textId="77777777" w:rsidR="00D10CCD" w:rsidRPr="00D8248D" w:rsidRDefault="00D10CCD" w:rsidP="00D10CCD">
      <w:pPr>
        <w:pStyle w:val="Amain"/>
      </w:pPr>
      <w:r w:rsidRPr="00D8248D">
        <w:rPr>
          <w:color w:val="000000"/>
        </w:rPr>
        <w:tab/>
        <w:t>(3)</w:t>
      </w:r>
      <w:r w:rsidRPr="00D8248D">
        <w:rPr>
          <w:color w:val="000000"/>
        </w:rPr>
        <w:tab/>
        <w:t>The chief health officer may, by written notice, require the applicant to give the chief health officer more information—</w:t>
      </w:r>
    </w:p>
    <w:p w14:paraId="61169C59" w14:textId="77777777" w:rsidR="00D10CCD" w:rsidRPr="00D8248D" w:rsidRDefault="00D10CCD" w:rsidP="00D10CCD">
      <w:pPr>
        <w:pStyle w:val="Apara"/>
      </w:pPr>
      <w:r w:rsidRPr="00D8248D">
        <w:rPr>
          <w:color w:val="000000"/>
        </w:rPr>
        <w:tab/>
        <w:t>(a)</w:t>
      </w:r>
      <w:r w:rsidRPr="00D8248D">
        <w:rPr>
          <w:color w:val="000000"/>
        </w:rPr>
        <w:tab/>
        <w:t>that the chief health officer reasonably needs to decide the application; and</w:t>
      </w:r>
    </w:p>
    <w:p w14:paraId="3B78FEF0" w14:textId="77777777" w:rsidR="00D10CCD" w:rsidRPr="00D8248D" w:rsidRDefault="00D10CCD" w:rsidP="00D10CCD">
      <w:pPr>
        <w:pStyle w:val="Apara"/>
      </w:pPr>
      <w:r w:rsidRPr="00D8248D">
        <w:tab/>
        <w:t>(b)</w:t>
      </w:r>
      <w:r w:rsidRPr="00D8248D">
        <w:tab/>
        <w:t>within a stated time.</w:t>
      </w:r>
    </w:p>
    <w:p w14:paraId="2BD919A7" w14:textId="77777777" w:rsidR="00D10CCD" w:rsidRPr="00D8248D" w:rsidRDefault="00D10CCD" w:rsidP="00D10CCD">
      <w:pPr>
        <w:pStyle w:val="aExamHdgss"/>
        <w:rPr>
          <w:color w:val="000000"/>
        </w:rPr>
      </w:pPr>
      <w:r w:rsidRPr="00D8248D">
        <w:rPr>
          <w:color w:val="000000"/>
        </w:rPr>
        <w:t>Example—more information</w:t>
      </w:r>
    </w:p>
    <w:p w14:paraId="42B9D4B0" w14:textId="77777777" w:rsidR="00D10CCD" w:rsidRPr="00D8248D" w:rsidRDefault="00D10CCD" w:rsidP="00D10CCD">
      <w:pPr>
        <w:pStyle w:val="aExamss"/>
        <w:rPr>
          <w:color w:val="000000"/>
        </w:rPr>
      </w:pPr>
      <w:r w:rsidRPr="00D8248D">
        <w:rPr>
          <w:color w:val="000000"/>
        </w:rPr>
        <w:t>how people, property and the environment will be protected from unnecessary exposure to radiation from a radiation source</w:t>
      </w:r>
    </w:p>
    <w:p w14:paraId="6E21468A" w14:textId="77777777" w:rsidR="00D10CCD" w:rsidRPr="00D8248D" w:rsidRDefault="00D10CCD" w:rsidP="00D10CCD">
      <w:pPr>
        <w:pStyle w:val="Amain"/>
      </w:pPr>
      <w:r w:rsidRPr="00D8248D">
        <w:rPr>
          <w:color w:val="000000"/>
        </w:rPr>
        <w:tab/>
        <w:t>(4)</w:t>
      </w:r>
      <w:r w:rsidRPr="00D8248D">
        <w:rPr>
          <w:color w:val="000000"/>
        </w:rPr>
        <w:tab/>
        <w:t>The chief health officer may, by written notice, require that an applicant amend a radiation management plan included in an application if the chief health officer is satisfied that the plan does not adequately address the requirements under section 33C.</w:t>
      </w:r>
    </w:p>
    <w:p w14:paraId="0D9C1DD6" w14:textId="77777777" w:rsidR="00D10CCD" w:rsidRPr="00D8248D" w:rsidRDefault="00D10CCD" w:rsidP="00D10CCD">
      <w:pPr>
        <w:pStyle w:val="Amain"/>
      </w:pPr>
      <w:r w:rsidRPr="00D8248D">
        <w:tab/>
        <w:t>(5)</w:t>
      </w:r>
      <w:r w:rsidRPr="00D8248D">
        <w:tab/>
        <w:t>If an applicant does not comply with a requirement under subsection (3) or (4), the chief health officer may refuse to register the radiation source.</w:t>
      </w:r>
    </w:p>
    <w:p w14:paraId="39315E67" w14:textId="77777777" w:rsidR="00D10CCD" w:rsidRPr="00D8248D" w:rsidRDefault="00D10CCD" w:rsidP="00D10CCD">
      <w:pPr>
        <w:pStyle w:val="AH5Sec"/>
      </w:pPr>
      <w:bookmarkStart w:id="38" w:name="_Toc144299370"/>
      <w:r w:rsidRPr="00712BA7">
        <w:rPr>
          <w:rStyle w:val="CharSectNo"/>
        </w:rPr>
        <w:t>26</w:t>
      </w:r>
      <w:r w:rsidRPr="00D8248D">
        <w:rPr>
          <w:color w:val="000000"/>
        </w:rPr>
        <w:tab/>
        <w:t>Decision about radiation source registration application</w:t>
      </w:r>
      <w:bookmarkEnd w:id="38"/>
    </w:p>
    <w:p w14:paraId="35FF7015" w14:textId="77777777" w:rsidR="00D10CCD" w:rsidRPr="00D8248D" w:rsidRDefault="00D10CCD" w:rsidP="00D10CCD">
      <w:pPr>
        <w:pStyle w:val="Amain"/>
      </w:pPr>
      <w:r w:rsidRPr="00D8248D">
        <w:rPr>
          <w:color w:val="000000"/>
        </w:rPr>
        <w:tab/>
        <w:t>(1)</w:t>
      </w:r>
      <w:r w:rsidRPr="00D8248D">
        <w:rPr>
          <w:color w:val="000000"/>
        </w:rPr>
        <w:tab/>
        <w:t>If a person applies for registration of a regulated radiation source, the chief health officer must—</w:t>
      </w:r>
    </w:p>
    <w:p w14:paraId="237BA73A" w14:textId="77777777" w:rsidR="00D10CCD" w:rsidRPr="00D8248D" w:rsidRDefault="00D10CCD" w:rsidP="00D10CCD">
      <w:pPr>
        <w:pStyle w:val="Apara"/>
      </w:pPr>
      <w:r w:rsidRPr="00D8248D">
        <w:rPr>
          <w:color w:val="000000"/>
        </w:rPr>
        <w:tab/>
        <w:t>(a)</w:t>
      </w:r>
      <w:r w:rsidRPr="00D8248D">
        <w:rPr>
          <w:color w:val="000000"/>
        </w:rPr>
        <w:tab/>
        <w:t>register the radiation source; or</w:t>
      </w:r>
    </w:p>
    <w:p w14:paraId="59CB2E7D" w14:textId="77777777" w:rsidR="00D10CCD" w:rsidRPr="00D8248D" w:rsidRDefault="00D10CCD" w:rsidP="00D10CCD">
      <w:pPr>
        <w:pStyle w:val="Apara"/>
      </w:pPr>
      <w:r w:rsidRPr="00D8248D">
        <w:tab/>
        <w:t>(b)</w:t>
      </w:r>
      <w:r w:rsidRPr="00D8248D">
        <w:tab/>
        <w:t>refuse to register the radiation source.</w:t>
      </w:r>
    </w:p>
    <w:p w14:paraId="62C36A1E" w14:textId="77777777" w:rsidR="00D10CCD" w:rsidRPr="00D8248D" w:rsidRDefault="00D10CCD" w:rsidP="00D10CCD">
      <w:pPr>
        <w:pStyle w:val="Amain"/>
      </w:pPr>
      <w:r w:rsidRPr="00D8248D">
        <w:rPr>
          <w:color w:val="000000"/>
        </w:rPr>
        <w:tab/>
        <w:t>(2)</w:t>
      </w:r>
      <w:r w:rsidRPr="00D8248D">
        <w:rPr>
          <w:color w:val="000000"/>
        </w:rPr>
        <w:tab/>
        <w:t>In deciding whether to register the regulated radiation source, the chief health officer must consider—</w:t>
      </w:r>
    </w:p>
    <w:p w14:paraId="7DCAF2A3" w14:textId="77777777" w:rsidR="00D10CCD" w:rsidRPr="00D8248D" w:rsidRDefault="00D10CCD" w:rsidP="00D10CCD">
      <w:pPr>
        <w:pStyle w:val="Apara"/>
      </w:pPr>
      <w:r w:rsidRPr="00D8248D">
        <w:rPr>
          <w:color w:val="000000"/>
        </w:rPr>
        <w:tab/>
        <w:t>(a)</w:t>
      </w:r>
      <w:r w:rsidRPr="00D8248D">
        <w:rPr>
          <w:color w:val="000000"/>
        </w:rPr>
        <w:tab/>
        <w:t>whether the person is a suitable person to own a regulated radiation source in accordance with section 26A; and</w:t>
      </w:r>
    </w:p>
    <w:p w14:paraId="6DCB4D13" w14:textId="77777777" w:rsidR="00D10CCD" w:rsidRPr="00D8248D" w:rsidRDefault="00D10CCD" w:rsidP="00D10CCD">
      <w:pPr>
        <w:pStyle w:val="Apara"/>
      </w:pPr>
      <w:r w:rsidRPr="00D8248D">
        <w:lastRenderedPageBreak/>
        <w:tab/>
        <w:t>(b)</w:t>
      </w:r>
      <w:r w:rsidRPr="00D8248D">
        <w:tab/>
        <w:t>whether it is in the public interest that the regulated radiation source be registered; and</w:t>
      </w:r>
    </w:p>
    <w:p w14:paraId="2B58C777" w14:textId="77777777" w:rsidR="00D10CCD" w:rsidRPr="00D8248D" w:rsidRDefault="00D10CCD" w:rsidP="00D10CCD">
      <w:pPr>
        <w:pStyle w:val="Apara"/>
      </w:pPr>
      <w:r w:rsidRPr="00D8248D">
        <w:tab/>
        <w:t>(c)</w:t>
      </w:r>
      <w:r w:rsidRPr="00D8248D">
        <w:tab/>
        <w:t>anything the chief health officer considers relevant in relation to the person’s ability to comply with this Act; and</w:t>
      </w:r>
    </w:p>
    <w:p w14:paraId="07E8F9EC" w14:textId="77777777" w:rsidR="00D10CCD" w:rsidRPr="00D8248D" w:rsidRDefault="00D10CCD" w:rsidP="00D10CCD">
      <w:pPr>
        <w:pStyle w:val="Apara"/>
      </w:pPr>
      <w:r w:rsidRPr="00D8248D">
        <w:tab/>
        <w:t>(d)</w:t>
      </w:r>
      <w:r w:rsidRPr="00D8248D">
        <w:tab/>
        <w:t>any criteria prescribed by regulation.</w:t>
      </w:r>
    </w:p>
    <w:p w14:paraId="0FC89679" w14:textId="77777777" w:rsidR="00D10CCD" w:rsidRPr="00D8248D" w:rsidRDefault="00D10CCD" w:rsidP="00D10CCD">
      <w:pPr>
        <w:pStyle w:val="Amain"/>
      </w:pPr>
      <w:r w:rsidRPr="00D8248D">
        <w:rPr>
          <w:color w:val="000000"/>
        </w:rPr>
        <w:tab/>
        <w:t>(3)</w:t>
      </w:r>
      <w:r w:rsidRPr="00D8248D">
        <w:rPr>
          <w:color w:val="000000"/>
        </w:rPr>
        <w:tab/>
        <w:t>The chief health officer must refuse to register the regulated radiation source if the chief health officer is not satisfied of either matter mentioned in subsection (2) (a) or (b).</w:t>
      </w:r>
    </w:p>
    <w:p w14:paraId="1D415B3A" w14:textId="77777777" w:rsidR="00D10CCD" w:rsidRPr="00D8248D" w:rsidRDefault="00D10CCD" w:rsidP="00D10CCD">
      <w:pPr>
        <w:pStyle w:val="Amain"/>
      </w:pPr>
      <w:r w:rsidRPr="00D8248D">
        <w:tab/>
        <w:t>(4)</w:t>
      </w:r>
      <w:r w:rsidRPr="00D8248D">
        <w:tab/>
        <w:t>If the chief health officer refuses to register the regulated radiation source, the chief health officer must tell the person about the decision as soon as practicable, but not later than 7 days, after the day the chief health officer makes the decision.</w:t>
      </w:r>
    </w:p>
    <w:p w14:paraId="6F558D8B" w14:textId="77777777" w:rsidR="00D10CCD" w:rsidRPr="00D8248D" w:rsidRDefault="00D10CCD" w:rsidP="00D10CCD">
      <w:pPr>
        <w:pStyle w:val="AH5Sec"/>
      </w:pPr>
      <w:bookmarkStart w:id="39" w:name="_Toc144299371"/>
      <w:r w:rsidRPr="00712BA7">
        <w:rPr>
          <w:rStyle w:val="CharSectNo"/>
        </w:rPr>
        <w:t>26A</w:t>
      </w:r>
      <w:r w:rsidRPr="00D8248D">
        <w:rPr>
          <w:color w:val="000000"/>
        </w:rPr>
        <w:tab/>
        <w:t>Suitable person to own registered regulated radiation source</w:t>
      </w:r>
      <w:bookmarkEnd w:id="39"/>
    </w:p>
    <w:p w14:paraId="402406A8" w14:textId="77777777" w:rsidR="00D10CCD" w:rsidRPr="00D8248D" w:rsidRDefault="00D10CCD" w:rsidP="00D10CCD">
      <w:pPr>
        <w:pStyle w:val="Amain"/>
      </w:pPr>
      <w:r w:rsidRPr="00D8248D">
        <w:rPr>
          <w:color w:val="000000"/>
        </w:rPr>
        <w:tab/>
        <w:t>(1)</w:t>
      </w:r>
      <w:r w:rsidRPr="00D8248D">
        <w:rPr>
          <w:color w:val="000000"/>
        </w:rPr>
        <w:tab/>
        <w:t>In deciding whether an applicant is a suitable person to own a registered regulated radiation source, the chief health officer must consider the following:</w:t>
      </w:r>
    </w:p>
    <w:p w14:paraId="412029EE" w14:textId="77777777" w:rsidR="00D10CCD" w:rsidRPr="00D8248D" w:rsidRDefault="00D10CCD" w:rsidP="00D10CCD">
      <w:pPr>
        <w:pStyle w:val="Apara"/>
      </w:pPr>
      <w:r w:rsidRPr="00D8248D">
        <w:rPr>
          <w:color w:val="000000"/>
        </w:rPr>
        <w:tab/>
        <w:t>(a)</w:t>
      </w:r>
      <w:r w:rsidRPr="00D8248D">
        <w:rPr>
          <w:color w:val="000000"/>
        </w:rPr>
        <w:tab/>
        <w:t>whether the applicant can satisfy any relevant requirements set out in the national directory;</w:t>
      </w:r>
    </w:p>
    <w:p w14:paraId="09F57392" w14:textId="77777777" w:rsidR="00D10CCD" w:rsidRPr="00D8248D" w:rsidRDefault="00D10CCD" w:rsidP="00D10CCD">
      <w:pPr>
        <w:pStyle w:val="Apara"/>
      </w:pPr>
      <w:r w:rsidRPr="00D8248D">
        <w:tab/>
        <w:t>(b)</w:t>
      </w:r>
      <w:r w:rsidRPr="00D8248D">
        <w:tab/>
        <w:t>for an applicant who is, or was, a registered owner under this Act or a corresponding law—</w:t>
      </w:r>
    </w:p>
    <w:p w14:paraId="285F4EEE" w14:textId="77777777" w:rsidR="00D10CCD" w:rsidRPr="00D8248D" w:rsidRDefault="00D10CCD" w:rsidP="00D10CCD">
      <w:pPr>
        <w:pStyle w:val="Asubpara"/>
      </w:pPr>
      <w:r w:rsidRPr="00D8248D">
        <w:rPr>
          <w:color w:val="000000"/>
        </w:rPr>
        <w:tab/>
        <w:t>(i)</w:t>
      </w:r>
      <w:r w:rsidRPr="00D8248D">
        <w:rPr>
          <w:color w:val="000000"/>
        </w:rPr>
        <w:tab/>
        <w:t>whether any conditions were imposed on the registration; and</w:t>
      </w:r>
    </w:p>
    <w:p w14:paraId="6B63BE59" w14:textId="77777777" w:rsidR="00D10CCD" w:rsidRPr="00D8248D" w:rsidRDefault="00D10CCD" w:rsidP="00D10CCD">
      <w:pPr>
        <w:pStyle w:val="Asubpara"/>
      </w:pPr>
      <w:r w:rsidRPr="00D8248D">
        <w:tab/>
        <w:t>(ii)</w:t>
      </w:r>
      <w:r w:rsidRPr="00D8248D">
        <w:tab/>
        <w:t>if a condition was imposed on the registration—whether the applicant failed to comply with the condition; and</w:t>
      </w:r>
    </w:p>
    <w:p w14:paraId="6C8A5DE1" w14:textId="77777777" w:rsidR="00D10CCD" w:rsidRPr="00D8248D" w:rsidRDefault="00D10CCD" w:rsidP="00D10CCD">
      <w:pPr>
        <w:pStyle w:val="Asubpara"/>
      </w:pPr>
      <w:r w:rsidRPr="00D8248D">
        <w:tab/>
        <w:t>(iii)</w:t>
      </w:r>
      <w:r w:rsidRPr="00D8248D">
        <w:tab/>
        <w:t>whether the applicant was given an improvement notice or prohibition notice or the equivalent of such a notice; and</w:t>
      </w:r>
    </w:p>
    <w:p w14:paraId="13408331" w14:textId="77777777" w:rsidR="00D10CCD" w:rsidRPr="00D8248D" w:rsidRDefault="00D10CCD" w:rsidP="00D10CCD">
      <w:pPr>
        <w:pStyle w:val="Asubpara"/>
      </w:pPr>
      <w:r w:rsidRPr="00D8248D">
        <w:tab/>
        <w:t>(iv)</w:t>
      </w:r>
      <w:r w:rsidRPr="00D8248D">
        <w:tab/>
        <w:t>whether any disciplinary action was taken against the applicant; and</w:t>
      </w:r>
    </w:p>
    <w:p w14:paraId="2CF5AB6B" w14:textId="77777777" w:rsidR="00D10CCD" w:rsidRPr="00D8248D" w:rsidRDefault="00D10CCD" w:rsidP="00D10CCD">
      <w:pPr>
        <w:pStyle w:val="Asubpara"/>
      </w:pPr>
      <w:r w:rsidRPr="00D8248D">
        <w:lastRenderedPageBreak/>
        <w:tab/>
        <w:t>(v)</w:t>
      </w:r>
      <w:r w:rsidRPr="00D8248D">
        <w:tab/>
        <w:t>whether the registration was amended or cancelled;</w:t>
      </w:r>
    </w:p>
    <w:p w14:paraId="67BDFFAF" w14:textId="77777777" w:rsidR="00D10CCD" w:rsidRPr="00D8248D" w:rsidRDefault="00D10CCD" w:rsidP="00D10CCD">
      <w:pPr>
        <w:pStyle w:val="Apara"/>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7F06D847" w14:textId="77777777" w:rsidR="00D10CCD" w:rsidRPr="00D8248D" w:rsidRDefault="00D10CCD" w:rsidP="00D10CCD">
      <w:pPr>
        <w:pStyle w:val="aExamHdgpar"/>
        <w:rPr>
          <w:color w:val="000000"/>
        </w:rPr>
      </w:pPr>
      <w:r w:rsidRPr="00D8248D">
        <w:rPr>
          <w:color w:val="000000"/>
        </w:rPr>
        <w:t>Examples—law that relates to applicant’s ability to safely deal with radiation source</w:t>
      </w:r>
    </w:p>
    <w:p w14:paraId="44A417B9" w14:textId="30FB2FF8" w:rsidR="00D10CCD" w:rsidRPr="00D8248D" w:rsidRDefault="00D10CCD" w:rsidP="00D10CCD">
      <w:pPr>
        <w:pStyle w:val="aExamINumpar"/>
        <w:rPr>
          <w:color w:val="000000"/>
        </w:rPr>
      </w:pPr>
      <w:r w:rsidRPr="00D8248D">
        <w:rPr>
          <w:color w:val="000000"/>
        </w:rPr>
        <w:t>1</w:t>
      </w:r>
      <w:r w:rsidRPr="00D8248D">
        <w:rPr>
          <w:color w:val="000000"/>
        </w:rPr>
        <w:tab/>
        <w:t xml:space="preserve">the </w:t>
      </w:r>
      <w:hyperlink r:id="rId38" w:tooltip="A2004-7" w:history="1">
        <w:r w:rsidRPr="00D8248D">
          <w:rPr>
            <w:rStyle w:val="charCitHyperlinkItal"/>
          </w:rPr>
          <w:t>Dangerous Substances Act 2004</w:t>
        </w:r>
      </w:hyperlink>
    </w:p>
    <w:p w14:paraId="662EFED4" w14:textId="5C4653B5" w:rsidR="00D10CCD" w:rsidRPr="00D8248D" w:rsidRDefault="00D10CCD" w:rsidP="00D10CCD">
      <w:pPr>
        <w:pStyle w:val="aExamINumpar"/>
        <w:rPr>
          <w:i/>
          <w:iCs/>
          <w:color w:val="000000"/>
        </w:rPr>
      </w:pPr>
      <w:r w:rsidRPr="00D8248D">
        <w:rPr>
          <w:color w:val="000000"/>
        </w:rPr>
        <w:t>2</w:t>
      </w:r>
      <w:r w:rsidRPr="00D8248D">
        <w:rPr>
          <w:color w:val="000000"/>
        </w:rPr>
        <w:tab/>
        <w:t xml:space="preserve">the </w:t>
      </w:r>
      <w:hyperlink r:id="rId39" w:history="1">
        <w:r w:rsidRPr="00D8248D">
          <w:rPr>
            <w:rStyle w:val="charCitHyperlinkAbbrev"/>
            <w:i/>
            <w:iCs/>
          </w:rPr>
          <w:t>Health Practitioner Regulation National Law (ACT)</w:t>
        </w:r>
      </w:hyperlink>
    </w:p>
    <w:p w14:paraId="33F2F710" w14:textId="362555F9" w:rsidR="00D10CCD" w:rsidRPr="00D8248D" w:rsidRDefault="00D10CCD" w:rsidP="00D10CCD">
      <w:pPr>
        <w:pStyle w:val="aExamINumpar"/>
        <w:rPr>
          <w:color w:val="000000"/>
        </w:rPr>
      </w:pPr>
      <w:r w:rsidRPr="00D8248D">
        <w:rPr>
          <w:color w:val="000000"/>
        </w:rPr>
        <w:t>3</w:t>
      </w:r>
      <w:r w:rsidRPr="00D8248D">
        <w:rPr>
          <w:color w:val="000000"/>
        </w:rPr>
        <w:tab/>
        <w:t xml:space="preserve">the </w:t>
      </w:r>
      <w:hyperlink r:id="rId40" w:tooltip="A2018-32" w:history="1">
        <w:r w:rsidRPr="00D8248D">
          <w:rPr>
            <w:rStyle w:val="charCitHyperlinkItal"/>
          </w:rPr>
          <w:t>Veterinary Practice Act 2018</w:t>
        </w:r>
      </w:hyperlink>
    </w:p>
    <w:p w14:paraId="0AFCF7CF" w14:textId="77777777" w:rsidR="00D10CCD" w:rsidRPr="00D8248D" w:rsidRDefault="00D10CCD" w:rsidP="00D10CCD">
      <w:pPr>
        <w:pStyle w:val="Apara"/>
      </w:pPr>
      <w:r w:rsidRPr="00D8248D">
        <w:rPr>
          <w:color w:val="000000"/>
        </w:rPr>
        <w:tab/>
        <w:t>(d)</w:t>
      </w:r>
      <w:r w:rsidRPr="00D8248D">
        <w:rPr>
          <w:color w:val="000000"/>
        </w:rPr>
        <w:tab/>
        <w:t>any other information prescribed by regulation.</w:t>
      </w:r>
    </w:p>
    <w:p w14:paraId="25BB6F42" w14:textId="77777777" w:rsidR="00D10CCD" w:rsidRPr="00D8248D" w:rsidRDefault="00D10CCD" w:rsidP="00D10CCD">
      <w:pPr>
        <w:pStyle w:val="Amain"/>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22A7ED27" w14:textId="77777777" w:rsidR="00D10CCD" w:rsidRPr="00D8248D" w:rsidRDefault="00D10CCD" w:rsidP="00D10CCD">
      <w:pPr>
        <w:pStyle w:val="Amain"/>
      </w:pPr>
      <w:r w:rsidRPr="00D8248D">
        <w:tab/>
        <w:t>(3)</w:t>
      </w:r>
      <w:r w:rsidRPr="00D8248D">
        <w:tab/>
        <w:t>The chief health officer may consider anything else the chief health officer considers relevant.</w:t>
      </w:r>
    </w:p>
    <w:p w14:paraId="1F41B129" w14:textId="77777777" w:rsidR="00D10CCD" w:rsidRPr="00D8248D" w:rsidRDefault="00D10CCD" w:rsidP="00D10CCD">
      <w:pPr>
        <w:pStyle w:val="AH5Sec"/>
      </w:pPr>
      <w:bookmarkStart w:id="40" w:name="_Toc144299372"/>
      <w:r w:rsidRPr="00712BA7">
        <w:rPr>
          <w:rStyle w:val="CharSectNo"/>
        </w:rPr>
        <w:t>27</w:t>
      </w:r>
      <w:r w:rsidRPr="00D8248D">
        <w:rPr>
          <w:color w:val="000000"/>
        </w:rPr>
        <w:tab/>
        <w:t>Form of registration</w:t>
      </w:r>
      <w:bookmarkEnd w:id="40"/>
    </w:p>
    <w:p w14:paraId="36362A04" w14:textId="77777777" w:rsidR="00D10CCD" w:rsidRPr="00D8248D" w:rsidRDefault="00D10CCD" w:rsidP="00D10CCD">
      <w:pPr>
        <w:pStyle w:val="Amain"/>
      </w:pPr>
      <w:r w:rsidRPr="00D8248D">
        <w:rPr>
          <w:color w:val="000000"/>
        </w:rPr>
        <w:tab/>
        <w:t>(1)</w:t>
      </w:r>
      <w:r w:rsidRPr="00D8248D">
        <w:rPr>
          <w:color w:val="000000"/>
        </w:rPr>
        <w:tab/>
        <w:t>The registration of a regulated radiation source must—</w:t>
      </w:r>
    </w:p>
    <w:p w14:paraId="56F6B72A" w14:textId="77777777" w:rsidR="00D10CCD" w:rsidRPr="00D8248D" w:rsidRDefault="00D10CCD" w:rsidP="00D10CCD">
      <w:pPr>
        <w:pStyle w:val="Apara"/>
      </w:pPr>
      <w:r w:rsidRPr="00D8248D">
        <w:rPr>
          <w:color w:val="000000"/>
        </w:rPr>
        <w:tab/>
        <w:t>(a)</w:t>
      </w:r>
      <w:r w:rsidRPr="00D8248D">
        <w:rPr>
          <w:color w:val="000000"/>
        </w:rPr>
        <w:tab/>
        <w:t>be in writing; and</w:t>
      </w:r>
    </w:p>
    <w:p w14:paraId="51DDACAF" w14:textId="77777777" w:rsidR="00D10CCD" w:rsidRPr="00D8248D" w:rsidRDefault="00D10CCD" w:rsidP="00D10CCD">
      <w:pPr>
        <w:pStyle w:val="Apara"/>
      </w:pPr>
      <w:r w:rsidRPr="00D8248D">
        <w:tab/>
        <w:t>(b)</w:t>
      </w:r>
      <w:r w:rsidRPr="00D8248D">
        <w:tab/>
        <w:t>include the following information:</w:t>
      </w:r>
    </w:p>
    <w:p w14:paraId="40369B07" w14:textId="77777777" w:rsidR="00D10CCD" w:rsidRPr="00D8248D" w:rsidRDefault="00D10CCD" w:rsidP="00D10CCD">
      <w:pPr>
        <w:pStyle w:val="Asubpara"/>
      </w:pPr>
      <w:r w:rsidRPr="00D8248D">
        <w:rPr>
          <w:color w:val="000000"/>
        </w:rPr>
        <w:tab/>
        <w:t>(i)</w:t>
      </w:r>
      <w:r w:rsidRPr="00D8248D">
        <w:rPr>
          <w:color w:val="000000"/>
        </w:rPr>
        <w:tab/>
        <w:t>the full name and address of the person to whom the registration is granted;</w:t>
      </w:r>
    </w:p>
    <w:p w14:paraId="09E63323" w14:textId="77777777" w:rsidR="00D10CCD" w:rsidRPr="00D8248D" w:rsidRDefault="00D10CCD" w:rsidP="00D10CCD">
      <w:pPr>
        <w:pStyle w:val="Asubpara"/>
      </w:pPr>
      <w:r w:rsidRPr="00D8248D">
        <w:tab/>
        <w:t>(ii)</w:t>
      </w:r>
      <w:r w:rsidRPr="00D8248D">
        <w:tab/>
        <w:t>a description or identification of the radiation source;</w:t>
      </w:r>
    </w:p>
    <w:p w14:paraId="5F448627" w14:textId="77777777" w:rsidR="00D10CCD" w:rsidRPr="00D8248D" w:rsidRDefault="00D10CCD" w:rsidP="00D10CCD">
      <w:pPr>
        <w:pStyle w:val="Asubpara"/>
      </w:pPr>
      <w:r w:rsidRPr="00D8248D">
        <w:tab/>
        <w:t>(iii)</w:t>
      </w:r>
      <w:r w:rsidRPr="00D8248D">
        <w:tab/>
        <w:t>each place where the radiation source may be kept;</w:t>
      </w:r>
    </w:p>
    <w:p w14:paraId="62DB6819" w14:textId="77777777" w:rsidR="00D10CCD" w:rsidRPr="00D8248D" w:rsidRDefault="00D10CCD" w:rsidP="00D10CCD">
      <w:pPr>
        <w:pStyle w:val="Asubpara"/>
      </w:pPr>
      <w:r w:rsidRPr="00D8248D">
        <w:tab/>
        <w:t>(iv)</w:t>
      </w:r>
      <w:r w:rsidRPr="00D8248D">
        <w:tab/>
        <w:t>the term of the registration;</w:t>
      </w:r>
    </w:p>
    <w:p w14:paraId="1635706F" w14:textId="77777777" w:rsidR="00D10CCD" w:rsidRPr="00D8248D" w:rsidRDefault="00D10CCD" w:rsidP="00D10CCD">
      <w:pPr>
        <w:pStyle w:val="Asubpara"/>
      </w:pPr>
      <w:r w:rsidRPr="00D8248D">
        <w:tab/>
        <w:t>(v)</w:t>
      </w:r>
      <w:r w:rsidRPr="00D8248D">
        <w:tab/>
        <w:t>any conditions on the registration.</w:t>
      </w:r>
    </w:p>
    <w:p w14:paraId="1B2714A3" w14:textId="77777777" w:rsidR="00D10CCD" w:rsidRPr="00D8248D" w:rsidRDefault="00D10CCD" w:rsidP="00D10CCD">
      <w:pPr>
        <w:pStyle w:val="Amain"/>
      </w:pPr>
      <w:r w:rsidRPr="00D8248D">
        <w:rPr>
          <w:color w:val="000000"/>
        </w:rPr>
        <w:tab/>
        <w:t>(2)</w:t>
      </w:r>
      <w:r w:rsidRPr="00D8248D">
        <w:rPr>
          <w:color w:val="000000"/>
        </w:rPr>
        <w:tab/>
        <w:t xml:space="preserve">The person mentioned in subsection (1) (b) (i) is the </w:t>
      </w:r>
      <w:r w:rsidRPr="00D8248D">
        <w:rPr>
          <w:rStyle w:val="charBoldItals"/>
        </w:rPr>
        <w:t>registered owner</w:t>
      </w:r>
      <w:r w:rsidRPr="00D8248D">
        <w:rPr>
          <w:color w:val="000000"/>
        </w:rPr>
        <w:t xml:space="preserve"> of the registered regulated radiation source.</w:t>
      </w:r>
    </w:p>
    <w:p w14:paraId="454F818A" w14:textId="77777777" w:rsidR="00D10CCD" w:rsidRPr="00D8248D" w:rsidRDefault="00D10CCD" w:rsidP="00D10CCD">
      <w:pPr>
        <w:pStyle w:val="AH5Sec"/>
      </w:pPr>
      <w:bookmarkStart w:id="41" w:name="_Toc144299373"/>
      <w:r w:rsidRPr="00712BA7">
        <w:rPr>
          <w:rStyle w:val="CharSectNo"/>
        </w:rPr>
        <w:lastRenderedPageBreak/>
        <w:t>28</w:t>
      </w:r>
      <w:r w:rsidRPr="00D8248D">
        <w:rPr>
          <w:color w:val="000000"/>
        </w:rPr>
        <w:tab/>
        <w:t>Registration conditions</w:t>
      </w:r>
      <w:bookmarkEnd w:id="41"/>
    </w:p>
    <w:p w14:paraId="16295A2F" w14:textId="77777777" w:rsidR="00D10CCD" w:rsidRPr="00D8248D" w:rsidRDefault="00D10CCD" w:rsidP="00D10CCD">
      <w:pPr>
        <w:pStyle w:val="Amain"/>
      </w:pPr>
      <w:r w:rsidRPr="00D8248D">
        <w:rPr>
          <w:color w:val="000000"/>
        </w:rPr>
        <w:tab/>
        <w:t>(1)</w:t>
      </w:r>
      <w:r w:rsidRPr="00D8248D">
        <w:rPr>
          <w:color w:val="000000"/>
        </w:rPr>
        <w:tab/>
        <w:t>The registration of a regulated radiation source is subject to—</w:t>
      </w:r>
    </w:p>
    <w:p w14:paraId="4B7588C0" w14:textId="77777777" w:rsidR="00D10CCD" w:rsidRPr="00D8248D" w:rsidRDefault="00D10CCD" w:rsidP="00D10CCD">
      <w:pPr>
        <w:pStyle w:val="Apara"/>
      </w:pPr>
      <w:r w:rsidRPr="00D8248D">
        <w:rPr>
          <w:color w:val="000000"/>
        </w:rPr>
        <w:tab/>
        <w:t>(a)</w:t>
      </w:r>
      <w:r w:rsidRPr="00D8248D">
        <w:rPr>
          <w:color w:val="000000"/>
        </w:rPr>
        <w:tab/>
        <w:t>any condition the chief health officer imposes when registering a regulated radiation source; and</w:t>
      </w:r>
    </w:p>
    <w:p w14:paraId="770C191F" w14:textId="77777777" w:rsidR="00D10CCD" w:rsidRPr="00D8248D" w:rsidRDefault="00D10CCD" w:rsidP="00D10CCD">
      <w:pPr>
        <w:pStyle w:val="Apara"/>
      </w:pPr>
      <w:r w:rsidRPr="00D8248D">
        <w:tab/>
        <w:t>(b)</w:t>
      </w:r>
      <w:r w:rsidRPr="00D8248D">
        <w:tab/>
        <w:t>any other condition prescribed by regulation.</w:t>
      </w:r>
    </w:p>
    <w:p w14:paraId="262C9F44" w14:textId="77777777" w:rsidR="00D10CCD" w:rsidRPr="00D8248D" w:rsidRDefault="00D10CCD" w:rsidP="00D10CCD">
      <w:pPr>
        <w:pStyle w:val="aExamHdgss"/>
        <w:rPr>
          <w:color w:val="000000"/>
        </w:rPr>
      </w:pPr>
      <w:r w:rsidRPr="00D8248D">
        <w:rPr>
          <w:color w:val="000000"/>
        </w:rPr>
        <w:t>Examples—conditions imposed on registration</w:t>
      </w:r>
    </w:p>
    <w:p w14:paraId="18E6C7DA" w14:textId="77777777" w:rsidR="00D10CCD" w:rsidRPr="00D8248D" w:rsidRDefault="00D10CCD" w:rsidP="00D10CCD">
      <w:pPr>
        <w:pStyle w:val="aExamINumss"/>
        <w:rPr>
          <w:color w:val="000000"/>
        </w:rPr>
      </w:pPr>
      <w:r w:rsidRPr="00D8248D">
        <w:rPr>
          <w:color w:val="000000"/>
        </w:rPr>
        <w:t>1</w:t>
      </w:r>
      <w:r w:rsidRPr="00D8248D">
        <w:rPr>
          <w:color w:val="000000"/>
        </w:rPr>
        <w:tab/>
        <w:t>compliance with an approved code of practice or standard</w:t>
      </w:r>
    </w:p>
    <w:p w14:paraId="688DA8FF" w14:textId="77777777" w:rsidR="00D10CCD" w:rsidRPr="00D8248D" w:rsidRDefault="00D10CCD" w:rsidP="00D10CCD">
      <w:pPr>
        <w:pStyle w:val="aExamINumss"/>
        <w:rPr>
          <w:color w:val="000000"/>
        </w:rPr>
      </w:pPr>
      <w:r w:rsidRPr="00D8248D">
        <w:rPr>
          <w:color w:val="000000"/>
        </w:rPr>
        <w:t>2</w:t>
      </w:r>
      <w:r w:rsidRPr="00D8248D">
        <w:rPr>
          <w:color w:val="000000"/>
        </w:rPr>
        <w:tab/>
        <w:t>compliance with a national incident reporting framework</w:t>
      </w:r>
    </w:p>
    <w:p w14:paraId="1D991E53" w14:textId="77777777" w:rsidR="00D10CCD" w:rsidRPr="00D8248D" w:rsidRDefault="00D10CCD" w:rsidP="00D10CCD">
      <w:pPr>
        <w:pStyle w:val="aExamINumss"/>
        <w:rPr>
          <w:color w:val="000000"/>
        </w:rPr>
      </w:pPr>
      <w:r w:rsidRPr="00D8248D">
        <w:rPr>
          <w:color w:val="000000"/>
        </w:rPr>
        <w:t>3</w:t>
      </w:r>
      <w:r w:rsidRPr="00D8248D">
        <w:rPr>
          <w:color w:val="000000"/>
        </w:rPr>
        <w:tab/>
        <w:t>compliance with particular requirements of inspection and reporting</w:t>
      </w:r>
    </w:p>
    <w:p w14:paraId="162D07E8" w14:textId="77777777" w:rsidR="00D10CCD" w:rsidRPr="00D8248D" w:rsidRDefault="00D10CCD" w:rsidP="00D10CCD">
      <w:pPr>
        <w:pStyle w:val="aExamINumss"/>
        <w:rPr>
          <w:color w:val="000000"/>
        </w:rPr>
      </w:pPr>
      <w:r w:rsidRPr="00D8248D">
        <w:rPr>
          <w:color w:val="000000"/>
        </w:rPr>
        <w:t>4</w:t>
      </w:r>
      <w:r w:rsidRPr="00D8248D">
        <w:rPr>
          <w:color w:val="000000"/>
        </w:rPr>
        <w:tab/>
        <w:t>compliance with particular security procedures</w:t>
      </w:r>
    </w:p>
    <w:p w14:paraId="58951A22" w14:textId="77777777" w:rsidR="00D10CCD" w:rsidRPr="00D8248D" w:rsidRDefault="00D10CCD" w:rsidP="00D10CCD">
      <w:pPr>
        <w:pStyle w:val="aExamINumss"/>
        <w:rPr>
          <w:color w:val="000000"/>
        </w:rPr>
      </w:pPr>
      <w:r w:rsidRPr="00D8248D">
        <w:rPr>
          <w:color w:val="000000"/>
        </w:rPr>
        <w:t>5</w:t>
      </w:r>
      <w:r w:rsidRPr="00D8248D">
        <w:rPr>
          <w:color w:val="000000"/>
        </w:rPr>
        <w:tab/>
        <w:t>requirement to tell chief health officer if radiation source is transported</w:t>
      </w:r>
    </w:p>
    <w:p w14:paraId="6B1875CC" w14:textId="77777777" w:rsidR="00D10CCD" w:rsidRPr="00D8248D" w:rsidRDefault="00D10CCD" w:rsidP="00D10CCD">
      <w:pPr>
        <w:pStyle w:val="Amain"/>
      </w:pPr>
      <w:r w:rsidRPr="00D8248D">
        <w:rPr>
          <w:color w:val="000000"/>
        </w:rPr>
        <w:tab/>
        <w:t>(2)</w:t>
      </w:r>
      <w:r w:rsidRPr="00D8248D">
        <w:rPr>
          <w:color w:val="000000"/>
        </w:rPr>
        <w:tab/>
        <w:t>Also, registration of a regulated radiation source is subject to a condition that the registered owner of the regulated radiation source—</w:t>
      </w:r>
    </w:p>
    <w:p w14:paraId="246BFF15" w14:textId="77777777" w:rsidR="00D10CCD" w:rsidRPr="00D8248D" w:rsidRDefault="00D10CCD" w:rsidP="00D10CCD">
      <w:pPr>
        <w:pStyle w:val="Apara"/>
      </w:pPr>
      <w:r w:rsidRPr="00D8248D">
        <w:rPr>
          <w:color w:val="000000"/>
        </w:rPr>
        <w:tab/>
        <w:t>(a)</w:t>
      </w:r>
      <w:r w:rsidRPr="00D8248D">
        <w:rPr>
          <w:color w:val="000000"/>
        </w:rPr>
        <w:tab/>
        <w:t>has in place, a radiation management plan in accordance with the registration for the radiation source; and</w:t>
      </w:r>
    </w:p>
    <w:p w14:paraId="5E2598BA" w14:textId="77777777" w:rsidR="00D10CCD" w:rsidRPr="00D8248D" w:rsidRDefault="00D10CCD" w:rsidP="00D10CCD">
      <w:pPr>
        <w:pStyle w:val="Apara"/>
      </w:pPr>
      <w:r w:rsidRPr="00D8248D">
        <w:tab/>
        <w:t>(b)</w:t>
      </w:r>
      <w:r w:rsidRPr="00D8248D">
        <w:tab/>
        <w:t>employs or retains at least 1 radiation safety officer in accordance with the radiation management plan for the radiation source; and</w:t>
      </w:r>
    </w:p>
    <w:p w14:paraId="6360F813" w14:textId="77777777" w:rsidR="00D10CCD" w:rsidRPr="00D8248D" w:rsidRDefault="00D10CCD" w:rsidP="00D10CCD">
      <w:pPr>
        <w:pStyle w:val="Apara"/>
      </w:pPr>
      <w:r w:rsidRPr="00D8248D">
        <w:tab/>
        <w:t>(c)</w:t>
      </w:r>
      <w:r w:rsidRPr="00D8248D">
        <w:tab/>
        <w:t>ensures the radiation source operates in accordance with an approved code of practice for the radiation source.</w:t>
      </w:r>
    </w:p>
    <w:p w14:paraId="1A19EF4F" w14:textId="77777777" w:rsidR="00D10CCD" w:rsidRPr="00D8248D" w:rsidRDefault="00D10CCD" w:rsidP="00D10CCD">
      <w:pPr>
        <w:pStyle w:val="AH5Sec"/>
      </w:pPr>
      <w:bookmarkStart w:id="42" w:name="_Toc144299374"/>
      <w:r w:rsidRPr="00712BA7">
        <w:rPr>
          <w:rStyle w:val="CharSectNo"/>
        </w:rPr>
        <w:t>29</w:t>
      </w:r>
      <w:r w:rsidRPr="00D8248D">
        <w:rPr>
          <w:color w:val="000000"/>
        </w:rPr>
        <w:tab/>
        <w:t>Term of registration</w:t>
      </w:r>
      <w:bookmarkEnd w:id="42"/>
    </w:p>
    <w:p w14:paraId="6FFE6D95" w14:textId="77777777" w:rsidR="00D10CCD" w:rsidRPr="00D8248D" w:rsidRDefault="00D10CCD" w:rsidP="00D10CCD">
      <w:pPr>
        <w:pStyle w:val="Amainreturn"/>
        <w:rPr>
          <w:color w:val="000000"/>
        </w:rPr>
      </w:pPr>
      <w:r w:rsidRPr="00D8248D">
        <w:rPr>
          <w:color w:val="000000"/>
        </w:rPr>
        <w:t>The chief health officer may register a regulated radiation source for not longer than 3 years.</w:t>
      </w:r>
    </w:p>
    <w:p w14:paraId="0EBEDCB3" w14:textId="77777777" w:rsidR="00D10CCD" w:rsidRPr="00D8248D" w:rsidRDefault="00D10CCD" w:rsidP="00D10CCD">
      <w:pPr>
        <w:pStyle w:val="AH5Sec"/>
      </w:pPr>
      <w:bookmarkStart w:id="43" w:name="_Toc144299375"/>
      <w:r w:rsidRPr="00712BA7">
        <w:rPr>
          <w:rStyle w:val="CharSectNo"/>
        </w:rPr>
        <w:lastRenderedPageBreak/>
        <w:t>30</w:t>
      </w:r>
      <w:r w:rsidRPr="00D8248D">
        <w:rPr>
          <w:color w:val="000000"/>
        </w:rPr>
        <w:tab/>
        <w:t>Registered owner must update details</w:t>
      </w:r>
      <w:bookmarkEnd w:id="43"/>
    </w:p>
    <w:p w14:paraId="4B258456" w14:textId="77777777" w:rsidR="00D10CCD" w:rsidRPr="00D8248D" w:rsidRDefault="00D10CCD" w:rsidP="001231CF">
      <w:pPr>
        <w:pStyle w:val="Amain"/>
        <w:keepNext/>
      </w:pPr>
      <w:r w:rsidRPr="00D8248D">
        <w:rPr>
          <w:color w:val="000000"/>
        </w:rPr>
        <w:tab/>
        <w:t>(1)</w:t>
      </w:r>
      <w:r w:rsidRPr="00D8248D">
        <w:rPr>
          <w:color w:val="000000"/>
        </w:rPr>
        <w:tab/>
        <w:t>A person commits an offence if the person—</w:t>
      </w:r>
    </w:p>
    <w:p w14:paraId="7952B1C1" w14:textId="77777777" w:rsidR="00D10CCD" w:rsidRPr="00D8248D" w:rsidRDefault="00D10CCD" w:rsidP="001231CF">
      <w:pPr>
        <w:pStyle w:val="Apara"/>
        <w:keepNext/>
      </w:pPr>
      <w:r w:rsidRPr="00D8248D">
        <w:rPr>
          <w:color w:val="000000"/>
        </w:rPr>
        <w:tab/>
        <w:t>(a)</w:t>
      </w:r>
      <w:r w:rsidRPr="00D8248D">
        <w:rPr>
          <w:color w:val="000000"/>
        </w:rPr>
        <w:tab/>
        <w:t>is a registered owner of a regulated radiation source; and</w:t>
      </w:r>
    </w:p>
    <w:p w14:paraId="747A2322" w14:textId="77777777" w:rsidR="00D10CCD" w:rsidRPr="00D8248D" w:rsidRDefault="00D10CCD" w:rsidP="00D10CCD">
      <w:pPr>
        <w:pStyle w:val="Apara"/>
      </w:pPr>
      <w:r w:rsidRPr="00D8248D">
        <w:tab/>
        <w:t>(b)</w:t>
      </w:r>
      <w:r w:rsidRPr="00D8248D">
        <w:tab/>
        <w:t>changes their name or address from the name or address mentioned in the registration; and</w:t>
      </w:r>
    </w:p>
    <w:p w14:paraId="0CA2D075" w14:textId="77777777" w:rsidR="00D10CCD" w:rsidRPr="00D8248D" w:rsidRDefault="00D10CCD" w:rsidP="00D10CCD">
      <w:pPr>
        <w:pStyle w:val="Apara"/>
      </w:pPr>
      <w:r w:rsidRPr="00D8248D">
        <w:tab/>
        <w:t>(c)</w:t>
      </w:r>
      <w:r w:rsidRPr="00D8248D">
        <w:tab/>
        <w:t>does not tell the chief health officer, in writing, about the change within 14 days after the day the change happens.</w:t>
      </w:r>
    </w:p>
    <w:p w14:paraId="5D23CAC8" w14:textId="77777777" w:rsidR="00D10CCD" w:rsidRPr="00D8248D" w:rsidRDefault="00D10CCD" w:rsidP="00D10CCD">
      <w:pPr>
        <w:pStyle w:val="Penalty"/>
        <w:rPr>
          <w:color w:val="000000"/>
        </w:rPr>
      </w:pPr>
      <w:r w:rsidRPr="00D8248D">
        <w:rPr>
          <w:color w:val="000000"/>
        </w:rPr>
        <w:t>Maximum penalty:  20 penalty units.</w:t>
      </w:r>
    </w:p>
    <w:p w14:paraId="41272FED" w14:textId="77777777" w:rsidR="00D10CCD" w:rsidRPr="00D8248D" w:rsidRDefault="00D10CCD" w:rsidP="00D10CCD">
      <w:pPr>
        <w:pStyle w:val="Amain"/>
      </w:pPr>
      <w:r w:rsidRPr="00D8248D">
        <w:rPr>
          <w:color w:val="000000"/>
        </w:rPr>
        <w:tab/>
        <w:t>(2)</w:t>
      </w:r>
      <w:r w:rsidRPr="00D8248D">
        <w:rPr>
          <w:color w:val="000000"/>
        </w:rPr>
        <w:tab/>
        <w:t>An offence against this section is a strict liability offence.</w:t>
      </w:r>
    </w:p>
    <w:p w14:paraId="176665B3" w14:textId="77777777" w:rsidR="00D10CCD" w:rsidRPr="00D8248D" w:rsidRDefault="00D10CCD" w:rsidP="00D10CCD">
      <w:pPr>
        <w:pStyle w:val="AH5Sec"/>
      </w:pPr>
      <w:bookmarkStart w:id="44" w:name="_Toc144299376"/>
      <w:r w:rsidRPr="00712BA7">
        <w:rPr>
          <w:rStyle w:val="CharSectNo"/>
        </w:rPr>
        <w:t>31</w:t>
      </w:r>
      <w:r w:rsidRPr="00D8248D">
        <w:rPr>
          <w:color w:val="000000"/>
        </w:rPr>
        <w:tab/>
        <w:t>Amendment of registration by chief health officer</w:t>
      </w:r>
      <w:bookmarkEnd w:id="44"/>
    </w:p>
    <w:p w14:paraId="4E584C42" w14:textId="77777777" w:rsidR="00D10CCD" w:rsidRPr="00D8248D" w:rsidRDefault="00D10CCD" w:rsidP="00D10CCD">
      <w:pPr>
        <w:pStyle w:val="Amain"/>
      </w:pPr>
      <w:r w:rsidRPr="00D8248D">
        <w:rPr>
          <w:color w:val="000000"/>
        </w:rPr>
        <w:tab/>
        <w:t>(1)</w:t>
      </w:r>
      <w:r w:rsidRPr="00D8248D">
        <w:rPr>
          <w:color w:val="000000"/>
        </w:rPr>
        <w:tab/>
        <w:t>The chief health officer may amend a registration at any time and on the chief health officer’s own initiative.</w:t>
      </w:r>
    </w:p>
    <w:p w14:paraId="2C725DB7" w14:textId="77777777" w:rsidR="00D10CCD" w:rsidRPr="00D8248D" w:rsidRDefault="00D10CCD" w:rsidP="00D10CCD">
      <w:pPr>
        <w:pStyle w:val="aExamHead"/>
        <w:ind w:left="380" w:firstLine="720"/>
        <w:rPr>
          <w:color w:val="000000"/>
        </w:rPr>
      </w:pPr>
      <w:r w:rsidRPr="00D8248D">
        <w:rPr>
          <w:color w:val="000000"/>
        </w:rPr>
        <w:t>Examples</w:t>
      </w:r>
    </w:p>
    <w:p w14:paraId="3A81F1E0" w14:textId="77777777" w:rsidR="00D10CCD" w:rsidRPr="00D8248D" w:rsidRDefault="00D10CCD" w:rsidP="00D10CCD">
      <w:pPr>
        <w:pStyle w:val="aExamINumss"/>
        <w:rPr>
          <w:color w:val="000000"/>
        </w:rPr>
      </w:pPr>
      <w:r w:rsidRPr="00D8248D">
        <w:rPr>
          <w:color w:val="000000"/>
        </w:rPr>
        <w:t>1</w:t>
      </w:r>
      <w:r w:rsidRPr="00D8248D">
        <w:rPr>
          <w:color w:val="000000"/>
        </w:rPr>
        <w:tab/>
        <w:t>changing a requirement about how the radiation source is to be kept</w:t>
      </w:r>
    </w:p>
    <w:p w14:paraId="2628E14A" w14:textId="77777777" w:rsidR="00D10CCD" w:rsidRPr="00D8248D" w:rsidRDefault="00D10CCD" w:rsidP="00D10CCD">
      <w:pPr>
        <w:pStyle w:val="aExamINumss"/>
        <w:rPr>
          <w:color w:val="000000"/>
        </w:rPr>
      </w:pPr>
      <w:r w:rsidRPr="00D8248D">
        <w:rPr>
          <w:color w:val="000000"/>
        </w:rPr>
        <w:t>2</w:t>
      </w:r>
      <w:r w:rsidRPr="00D8248D">
        <w:rPr>
          <w:color w:val="000000"/>
        </w:rPr>
        <w:tab/>
        <w:t>imposing a condition on a registration</w:t>
      </w:r>
    </w:p>
    <w:p w14:paraId="09578F3B" w14:textId="77777777" w:rsidR="00D10CCD" w:rsidRPr="00D8248D" w:rsidRDefault="00D10CCD" w:rsidP="00D10CCD">
      <w:pPr>
        <w:pStyle w:val="aExamINumss"/>
        <w:rPr>
          <w:color w:val="000000"/>
        </w:rPr>
      </w:pPr>
      <w:r w:rsidRPr="00D8248D">
        <w:rPr>
          <w:color w:val="000000"/>
        </w:rPr>
        <w:t>3</w:t>
      </w:r>
      <w:r w:rsidRPr="00D8248D">
        <w:rPr>
          <w:color w:val="000000"/>
        </w:rPr>
        <w:tab/>
        <w:t>amending an existing condition of a registration</w:t>
      </w:r>
    </w:p>
    <w:p w14:paraId="7F1E7883" w14:textId="77777777" w:rsidR="00D10CCD" w:rsidRPr="00D8248D" w:rsidRDefault="00D10CCD" w:rsidP="00D10CCD">
      <w:pPr>
        <w:pStyle w:val="Amain"/>
      </w:pPr>
      <w:r w:rsidRPr="00D8248D">
        <w:rPr>
          <w:color w:val="000000"/>
        </w:rPr>
        <w:tab/>
        <w:t>(2)</w:t>
      </w:r>
      <w:r w:rsidRPr="00D8248D">
        <w:rPr>
          <w:color w:val="000000"/>
        </w:rPr>
        <w:tab/>
        <w:t>However, the chief health officer may only amend a registration under this section if—</w:t>
      </w:r>
    </w:p>
    <w:p w14:paraId="4F022EA1" w14:textId="77777777" w:rsidR="00D10CCD" w:rsidRPr="00D8248D" w:rsidRDefault="00D10CCD" w:rsidP="00D10CCD">
      <w:pPr>
        <w:pStyle w:val="Apara"/>
      </w:pPr>
      <w:r w:rsidRPr="00D8248D">
        <w:rPr>
          <w:color w:val="000000"/>
        </w:rPr>
        <w:tab/>
        <w:t>(a)</w:t>
      </w:r>
      <w:r w:rsidRPr="00D8248D">
        <w:rPr>
          <w:color w:val="000000"/>
        </w:rPr>
        <w:tab/>
        <w:t>the chief health officer has given the registered owner of the regulated radiation source written notice of the proposed amendment; and</w:t>
      </w:r>
    </w:p>
    <w:p w14:paraId="21C3A5D7" w14:textId="77777777" w:rsidR="00D10CCD" w:rsidRPr="00D8248D" w:rsidRDefault="00D10CCD" w:rsidP="00D10CCD">
      <w:pPr>
        <w:pStyle w:val="Apara"/>
      </w:pPr>
      <w:r w:rsidRPr="00D8248D">
        <w:tab/>
        <w:t>(b)</w:t>
      </w:r>
      <w:r w:rsidRPr="00D8248D">
        <w:tab/>
        <w:t>the notice states that written comments on the proposed amendment may be made to the chief health officer before the end of a stated period of at least 14 days after the day the notice is issued to the person; and</w:t>
      </w:r>
    </w:p>
    <w:p w14:paraId="69BDEA4A" w14:textId="77777777" w:rsidR="00D10CCD" w:rsidRPr="00D8248D" w:rsidRDefault="00D10CCD" w:rsidP="00D10CCD">
      <w:pPr>
        <w:pStyle w:val="Apara"/>
      </w:pPr>
      <w:r w:rsidRPr="00D8248D">
        <w:tab/>
        <w:t>(c)</w:t>
      </w:r>
      <w:r w:rsidRPr="00D8248D">
        <w:tab/>
        <w:t>the chief health officer has considered any comments made before the end of the stated period.</w:t>
      </w:r>
    </w:p>
    <w:p w14:paraId="35D21A23" w14:textId="77777777" w:rsidR="00D10CCD" w:rsidRPr="00D8248D" w:rsidRDefault="00D10CCD" w:rsidP="00D10CCD">
      <w:pPr>
        <w:pStyle w:val="Amain"/>
      </w:pPr>
      <w:r w:rsidRPr="00D8248D">
        <w:rPr>
          <w:color w:val="000000"/>
        </w:rPr>
        <w:lastRenderedPageBreak/>
        <w:tab/>
        <w:t>(3)</w:t>
      </w:r>
      <w:r w:rsidRPr="00D8248D">
        <w:rPr>
          <w:color w:val="000000"/>
        </w:rPr>
        <w:tab/>
        <w:t>Subsection (2) does not apply if the registered owner applied for, or agrees in writing to, the proposed amendment.</w:t>
      </w:r>
    </w:p>
    <w:p w14:paraId="584170DA" w14:textId="77777777" w:rsidR="00D10CCD" w:rsidRPr="00D8248D" w:rsidRDefault="00D10CCD" w:rsidP="00D10CCD">
      <w:pPr>
        <w:pStyle w:val="AH5Sec"/>
      </w:pPr>
      <w:bookmarkStart w:id="45" w:name="_Toc144299377"/>
      <w:r w:rsidRPr="00712BA7">
        <w:rPr>
          <w:rStyle w:val="CharSectNo"/>
        </w:rPr>
        <w:t>32</w:t>
      </w:r>
      <w:r w:rsidRPr="00D8248D">
        <w:rPr>
          <w:color w:val="000000"/>
        </w:rPr>
        <w:tab/>
        <w:t>Amendment of registration on application</w:t>
      </w:r>
      <w:bookmarkEnd w:id="45"/>
    </w:p>
    <w:p w14:paraId="6193479D" w14:textId="77777777" w:rsidR="00D10CCD" w:rsidRPr="00D8248D" w:rsidRDefault="00D10CCD" w:rsidP="00D10CCD">
      <w:pPr>
        <w:pStyle w:val="Amain"/>
      </w:pPr>
      <w:r w:rsidRPr="00D8248D">
        <w:rPr>
          <w:color w:val="000000"/>
        </w:rPr>
        <w:tab/>
        <w:t>(1)</w:t>
      </w:r>
      <w:r w:rsidRPr="00D8248D">
        <w:rPr>
          <w:color w:val="000000"/>
        </w:rPr>
        <w:tab/>
        <w:t>A registered owner of a radiation source may apply to the chief health officer to amend a registration.</w:t>
      </w:r>
    </w:p>
    <w:p w14:paraId="6A2F4BDE" w14:textId="77777777" w:rsidR="00D10CCD" w:rsidRPr="00D8248D" w:rsidRDefault="00D10CCD" w:rsidP="00D10CCD">
      <w:pPr>
        <w:pStyle w:val="aExamHead"/>
        <w:ind w:left="380" w:firstLine="720"/>
        <w:rPr>
          <w:color w:val="000000"/>
        </w:rPr>
      </w:pPr>
      <w:r w:rsidRPr="00D8248D">
        <w:rPr>
          <w:color w:val="000000"/>
        </w:rPr>
        <w:t>Examples</w:t>
      </w:r>
    </w:p>
    <w:p w14:paraId="337E6AD3" w14:textId="77777777" w:rsidR="00D10CCD" w:rsidRPr="00D8248D" w:rsidRDefault="00D10CCD" w:rsidP="00D10CCD">
      <w:pPr>
        <w:pStyle w:val="aExamINumss"/>
        <w:rPr>
          <w:color w:val="000000"/>
        </w:rPr>
      </w:pPr>
      <w:r w:rsidRPr="00D8248D">
        <w:rPr>
          <w:color w:val="000000"/>
        </w:rPr>
        <w:t>1</w:t>
      </w:r>
      <w:r w:rsidRPr="00D8248D">
        <w:rPr>
          <w:color w:val="000000"/>
        </w:rPr>
        <w:tab/>
        <w:t>changing a dealing with a radiation source authorised under the licence</w:t>
      </w:r>
    </w:p>
    <w:p w14:paraId="13D4FF11" w14:textId="77777777" w:rsidR="00D10CCD" w:rsidRPr="00D8248D" w:rsidRDefault="00D10CCD" w:rsidP="00D10CCD">
      <w:pPr>
        <w:pStyle w:val="aExamINumss"/>
        <w:rPr>
          <w:color w:val="000000"/>
        </w:rPr>
      </w:pPr>
      <w:r w:rsidRPr="00D8248D">
        <w:rPr>
          <w:color w:val="000000"/>
        </w:rPr>
        <w:t>2</w:t>
      </w:r>
      <w:r w:rsidRPr="00D8248D">
        <w:rPr>
          <w:color w:val="000000"/>
        </w:rPr>
        <w:tab/>
        <w:t>amending a registration condition</w:t>
      </w:r>
    </w:p>
    <w:p w14:paraId="6D49DD8E" w14:textId="77777777" w:rsidR="00D10CCD" w:rsidRPr="00D8248D" w:rsidRDefault="00D10CCD" w:rsidP="00D10CCD">
      <w:pPr>
        <w:pStyle w:val="aExamINumss"/>
        <w:rPr>
          <w:color w:val="000000"/>
        </w:rPr>
      </w:pPr>
      <w:r w:rsidRPr="00D8248D">
        <w:rPr>
          <w:color w:val="000000"/>
        </w:rPr>
        <w:t>3</w:t>
      </w:r>
      <w:r w:rsidRPr="00D8248D">
        <w:rPr>
          <w:color w:val="000000"/>
        </w:rPr>
        <w:tab/>
        <w:t>removing a registration condition</w:t>
      </w:r>
    </w:p>
    <w:p w14:paraId="45C57B22" w14:textId="77777777" w:rsidR="00D10CCD" w:rsidRPr="00D8248D" w:rsidRDefault="00D10CCD" w:rsidP="00D10CCD">
      <w:pPr>
        <w:pStyle w:val="Amain"/>
      </w:pPr>
      <w:r w:rsidRPr="00D8248D">
        <w:rPr>
          <w:color w:val="000000"/>
        </w:rPr>
        <w:tab/>
        <w:t>(2)</w:t>
      </w:r>
      <w:r w:rsidRPr="00D8248D">
        <w:rPr>
          <w:color w:val="000000"/>
        </w:rPr>
        <w:tab/>
        <w:t>The chief health officer may, by written notice, require the registered owner to give the chief health officer additional information the chief health officer considers reasonably necessary to decide the application.</w:t>
      </w:r>
    </w:p>
    <w:p w14:paraId="4411AC94" w14:textId="77777777" w:rsidR="00D10CCD" w:rsidRPr="00D8248D" w:rsidRDefault="00D10CCD" w:rsidP="00D10CCD">
      <w:pPr>
        <w:pStyle w:val="Amain"/>
      </w:pPr>
      <w:r w:rsidRPr="00D8248D">
        <w:tab/>
        <w:t>(3)</w:t>
      </w:r>
      <w:r w:rsidRPr="00D8248D">
        <w:tab/>
        <w:t>If the registered owner does not comply with a requirement under subsection (2), the chief health officer may refuse to amend the registration.</w:t>
      </w:r>
    </w:p>
    <w:p w14:paraId="751692D0" w14:textId="77777777" w:rsidR="00D10CCD" w:rsidRPr="00D8248D" w:rsidRDefault="00D10CCD" w:rsidP="00D10CCD">
      <w:pPr>
        <w:pStyle w:val="Amain"/>
      </w:pPr>
      <w:r w:rsidRPr="00D8248D">
        <w:tab/>
        <w:t>(4)</w:t>
      </w:r>
      <w:r w:rsidRPr="00D8248D">
        <w:tab/>
        <w:t>In deciding whether to amend the registration, the chief health officer may consider anything the chief health officer may consider under section 25 in relation to an application for a registration of a regulated radiation source.</w:t>
      </w:r>
    </w:p>
    <w:p w14:paraId="7E0B28B9" w14:textId="77777777" w:rsidR="00D10CCD" w:rsidRPr="00D8248D" w:rsidRDefault="00D10CCD" w:rsidP="00D10CCD">
      <w:pPr>
        <w:pStyle w:val="Amain"/>
      </w:pPr>
      <w:r w:rsidRPr="00D8248D">
        <w:tab/>
        <w:t>(5)</w:t>
      </w:r>
      <w:r w:rsidRPr="00D8248D">
        <w:tab/>
        <w:t>On application by a registered owner of a regulated radiation source to amend a registration, the chief health officer must—</w:t>
      </w:r>
    </w:p>
    <w:p w14:paraId="0D264875" w14:textId="77777777" w:rsidR="00D10CCD" w:rsidRPr="00D8248D" w:rsidRDefault="00D10CCD" w:rsidP="00D10CCD">
      <w:pPr>
        <w:pStyle w:val="Apara"/>
      </w:pPr>
      <w:r w:rsidRPr="00D8248D">
        <w:rPr>
          <w:color w:val="000000"/>
        </w:rPr>
        <w:tab/>
        <w:t>(a)</w:t>
      </w:r>
      <w:r w:rsidRPr="00D8248D">
        <w:rPr>
          <w:color w:val="000000"/>
        </w:rPr>
        <w:tab/>
        <w:t>amend the registration; or</w:t>
      </w:r>
    </w:p>
    <w:p w14:paraId="10B65EBD" w14:textId="77777777" w:rsidR="00D10CCD" w:rsidRPr="00D8248D" w:rsidRDefault="00D10CCD" w:rsidP="00D10CCD">
      <w:pPr>
        <w:pStyle w:val="Apara"/>
      </w:pPr>
      <w:r w:rsidRPr="00D8248D">
        <w:tab/>
        <w:t>(b)</w:t>
      </w:r>
      <w:r w:rsidRPr="00D8248D">
        <w:tab/>
        <w:t>refuse to amend the registration.</w:t>
      </w:r>
    </w:p>
    <w:p w14:paraId="3F5D2EE9" w14:textId="77777777" w:rsidR="00D10CCD" w:rsidRPr="00D8248D" w:rsidRDefault="00D10CCD" w:rsidP="00D10CCD">
      <w:pPr>
        <w:pStyle w:val="AH5Sec"/>
      </w:pPr>
      <w:bookmarkStart w:id="46" w:name="_Toc144299378"/>
      <w:r w:rsidRPr="00712BA7">
        <w:rPr>
          <w:rStyle w:val="CharSectNo"/>
        </w:rPr>
        <w:lastRenderedPageBreak/>
        <w:t>33</w:t>
      </w:r>
      <w:r w:rsidRPr="00D8248D">
        <w:rPr>
          <w:color w:val="000000"/>
        </w:rPr>
        <w:tab/>
        <w:t>Automatic cancellation of registration</w:t>
      </w:r>
      <w:bookmarkEnd w:id="46"/>
    </w:p>
    <w:p w14:paraId="74DD6799" w14:textId="77777777" w:rsidR="00D10CCD" w:rsidRPr="00D8248D" w:rsidRDefault="00D10CCD" w:rsidP="001231CF">
      <w:pPr>
        <w:pStyle w:val="Amain"/>
        <w:keepNext/>
      </w:pPr>
      <w:r w:rsidRPr="00D8248D">
        <w:rPr>
          <w:color w:val="000000"/>
        </w:rPr>
        <w:tab/>
        <w:t>(1)</w:t>
      </w:r>
      <w:r w:rsidRPr="00D8248D">
        <w:rPr>
          <w:color w:val="000000"/>
        </w:rPr>
        <w:tab/>
        <w:t>This section applies if—</w:t>
      </w:r>
    </w:p>
    <w:p w14:paraId="6CDC594E" w14:textId="77777777" w:rsidR="00D10CCD" w:rsidRPr="00D8248D" w:rsidRDefault="00D10CCD" w:rsidP="001231CF">
      <w:pPr>
        <w:pStyle w:val="Apara"/>
        <w:keepNext/>
      </w:pPr>
      <w:r w:rsidRPr="00D8248D">
        <w:rPr>
          <w:color w:val="000000"/>
        </w:rPr>
        <w:tab/>
        <w:t>(a)</w:t>
      </w:r>
      <w:r w:rsidRPr="00D8248D">
        <w:rPr>
          <w:color w:val="000000"/>
        </w:rPr>
        <w:tab/>
        <w:t>a registration is in force in relation to a radiation source that is a regulated radiation source; and</w:t>
      </w:r>
    </w:p>
    <w:p w14:paraId="5C5B07EF" w14:textId="77777777" w:rsidR="00D10CCD" w:rsidRPr="00D8248D" w:rsidRDefault="00D10CCD" w:rsidP="00D10CCD">
      <w:pPr>
        <w:pStyle w:val="Apara"/>
      </w:pPr>
      <w:r w:rsidRPr="00D8248D">
        <w:tab/>
        <w:t>(b)</w:t>
      </w:r>
      <w:r w:rsidRPr="00D8248D">
        <w:tab/>
        <w:t>the radiation source becomes a prohibited radiation source.</w:t>
      </w:r>
    </w:p>
    <w:p w14:paraId="2B4C4CBE" w14:textId="77777777" w:rsidR="00D10CCD" w:rsidRPr="00D8248D" w:rsidRDefault="00D10CCD" w:rsidP="00D10CCD">
      <w:pPr>
        <w:pStyle w:val="Amain"/>
      </w:pPr>
      <w:r w:rsidRPr="00D8248D">
        <w:rPr>
          <w:color w:val="000000"/>
        </w:rPr>
        <w:tab/>
        <w:t>(2)</w:t>
      </w:r>
      <w:r w:rsidRPr="00D8248D">
        <w:rPr>
          <w:color w:val="000000"/>
        </w:rPr>
        <w:tab/>
        <w:t>The registration of the radiation source is automatically cancelled.</w:t>
      </w:r>
    </w:p>
    <w:p w14:paraId="2928E499" w14:textId="77777777" w:rsidR="00D10CCD" w:rsidRPr="00D8248D" w:rsidRDefault="00D10CCD" w:rsidP="00D10CCD">
      <w:pPr>
        <w:pStyle w:val="Amain"/>
      </w:pPr>
      <w:r w:rsidRPr="00D8248D">
        <w:tab/>
        <w:t>(3)</w:t>
      </w:r>
      <w:r w:rsidRPr="00D8248D">
        <w:tab/>
        <w:t>The chief health officer must give written notice to the person who was the registered owner within 7 days after the day the registration is cancelled.</w:t>
      </w:r>
    </w:p>
    <w:p w14:paraId="20D697AD" w14:textId="77777777" w:rsidR="00D10CCD" w:rsidRPr="00712BA7" w:rsidRDefault="00D10CCD" w:rsidP="00D10CCD">
      <w:pPr>
        <w:pStyle w:val="AH3Div"/>
      </w:pPr>
      <w:bookmarkStart w:id="47" w:name="_Toc144299379"/>
      <w:r w:rsidRPr="00712BA7">
        <w:rPr>
          <w:rStyle w:val="CharDivNo"/>
        </w:rPr>
        <w:t>Division 3.3A</w:t>
      </w:r>
      <w:r w:rsidRPr="00D8248D">
        <w:rPr>
          <w:color w:val="000000"/>
        </w:rPr>
        <w:tab/>
      </w:r>
      <w:r w:rsidRPr="00712BA7">
        <w:rPr>
          <w:rStyle w:val="CharDivText"/>
          <w:color w:val="000000"/>
        </w:rPr>
        <w:t>Radiation register</w:t>
      </w:r>
      <w:bookmarkEnd w:id="47"/>
    </w:p>
    <w:p w14:paraId="6385965F" w14:textId="77777777" w:rsidR="00D10CCD" w:rsidRPr="00D8248D" w:rsidRDefault="00D10CCD" w:rsidP="00D10CCD">
      <w:pPr>
        <w:pStyle w:val="AH5Sec"/>
      </w:pPr>
      <w:bookmarkStart w:id="48" w:name="_Toc144299380"/>
      <w:r w:rsidRPr="00712BA7">
        <w:rPr>
          <w:rStyle w:val="CharSectNo"/>
        </w:rPr>
        <w:t>33A</w:t>
      </w:r>
      <w:r w:rsidRPr="00D8248D">
        <w:rPr>
          <w:color w:val="000000"/>
        </w:rPr>
        <w:tab/>
        <w:t>Radiation register</w:t>
      </w:r>
      <w:bookmarkEnd w:id="48"/>
    </w:p>
    <w:p w14:paraId="16E6A224" w14:textId="77777777" w:rsidR="00D10CCD" w:rsidRPr="00D8248D" w:rsidRDefault="00D10CCD" w:rsidP="00D10CCD">
      <w:pPr>
        <w:pStyle w:val="Amain"/>
      </w:pPr>
      <w:r w:rsidRPr="00D8248D">
        <w:rPr>
          <w:color w:val="000000"/>
        </w:rPr>
        <w:tab/>
        <w:t>(1)</w:t>
      </w:r>
      <w:r w:rsidRPr="00D8248D">
        <w:rPr>
          <w:color w:val="000000"/>
        </w:rPr>
        <w:tab/>
        <w:t>The chief health officer must keep a register of the following:</w:t>
      </w:r>
    </w:p>
    <w:p w14:paraId="28E6FA93" w14:textId="77777777" w:rsidR="00D10CCD" w:rsidRPr="00D8248D" w:rsidRDefault="00D10CCD" w:rsidP="00D10CCD">
      <w:pPr>
        <w:pStyle w:val="Apara"/>
      </w:pPr>
      <w:r w:rsidRPr="00D8248D">
        <w:rPr>
          <w:color w:val="000000"/>
        </w:rPr>
        <w:tab/>
        <w:t>(a)</w:t>
      </w:r>
      <w:r w:rsidRPr="00D8248D">
        <w:rPr>
          <w:color w:val="000000"/>
        </w:rPr>
        <w:tab/>
        <w:t>a licence issued under section 17;</w:t>
      </w:r>
    </w:p>
    <w:p w14:paraId="4027956C" w14:textId="77777777" w:rsidR="00D10CCD" w:rsidRPr="00D8248D" w:rsidRDefault="00D10CCD" w:rsidP="00D10CCD">
      <w:pPr>
        <w:pStyle w:val="Apara"/>
      </w:pPr>
      <w:r w:rsidRPr="00D8248D">
        <w:tab/>
        <w:t>(b)</w:t>
      </w:r>
      <w:r w:rsidRPr="00D8248D">
        <w:tab/>
        <w:t>a radiation source registered under section 26;</w:t>
      </w:r>
    </w:p>
    <w:p w14:paraId="499C16AB" w14:textId="77777777" w:rsidR="00D10CCD" w:rsidRPr="00D8248D" w:rsidRDefault="00D10CCD" w:rsidP="00D10CCD">
      <w:pPr>
        <w:pStyle w:val="Apara"/>
      </w:pPr>
      <w:r w:rsidRPr="00D8248D">
        <w:tab/>
        <w:t>(c)</w:t>
      </w:r>
      <w:r w:rsidRPr="00D8248D">
        <w:tab/>
        <w:t>anything else prescribed by regulation.</w:t>
      </w:r>
    </w:p>
    <w:p w14:paraId="041E6E13" w14:textId="77777777" w:rsidR="00D10CCD" w:rsidRPr="00D8248D" w:rsidRDefault="00D10CCD" w:rsidP="00D10CCD">
      <w:pPr>
        <w:pStyle w:val="Amain"/>
      </w:pPr>
      <w:r w:rsidRPr="00D8248D">
        <w:rPr>
          <w:color w:val="000000"/>
        </w:rPr>
        <w:tab/>
        <w:t>(2)</w:t>
      </w:r>
      <w:r w:rsidRPr="00D8248D">
        <w:rPr>
          <w:color w:val="000000"/>
        </w:rPr>
        <w:tab/>
        <w:t>The register must include the following information:</w:t>
      </w:r>
    </w:p>
    <w:p w14:paraId="1E717B1D" w14:textId="77777777" w:rsidR="00D10CCD" w:rsidRPr="00D8248D" w:rsidRDefault="00D10CCD" w:rsidP="00D10CCD">
      <w:pPr>
        <w:pStyle w:val="Apara"/>
      </w:pPr>
      <w:r w:rsidRPr="00D8248D">
        <w:rPr>
          <w:color w:val="000000"/>
        </w:rPr>
        <w:tab/>
        <w:t>(a)</w:t>
      </w:r>
      <w:r w:rsidRPr="00D8248D">
        <w:rPr>
          <w:color w:val="000000"/>
        </w:rPr>
        <w:tab/>
        <w:t>for a licence—</w:t>
      </w:r>
    </w:p>
    <w:p w14:paraId="028CC175" w14:textId="77777777" w:rsidR="00D10CCD" w:rsidRPr="00D8248D" w:rsidRDefault="00D10CCD" w:rsidP="00D10CCD">
      <w:pPr>
        <w:pStyle w:val="Asubpara"/>
      </w:pPr>
      <w:r w:rsidRPr="00D8248D">
        <w:rPr>
          <w:color w:val="000000"/>
        </w:rPr>
        <w:tab/>
        <w:t>(i)</w:t>
      </w:r>
      <w:r w:rsidRPr="00D8248D">
        <w:rPr>
          <w:color w:val="000000"/>
        </w:rPr>
        <w:tab/>
        <w:t>the full name of the licensee; and</w:t>
      </w:r>
    </w:p>
    <w:p w14:paraId="6CE668A3" w14:textId="77777777" w:rsidR="00D10CCD" w:rsidRPr="00D8248D" w:rsidRDefault="00D10CCD" w:rsidP="00D10CCD">
      <w:pPr>
        <w:pStyle w:val="Asubpara"/>
      </w:pPr>
      <w:r w:rsidRPr="00D8248D">
        <w:tab/>
        <w:t>(ii)</w:t>
      </w:r>
      <w:r w:rsidRPr="00D8248D">
        <w:tab/>
        <w:t>the unique identifying number for the licence; and</w:t>
      </w:r>
    </w:p>
    <w:p w14:paraId="5E492BD4" w14:textId="77777777" w:rsidR="00D10CCD" w:rsidRPr="00D8248D" w:rsidRDefault="00D10CCD" w:rsidP="00D10CCD">
      <w:pPr>
        <w:pStyle w:val="Asubpara"/>
      </w:pPr>
      <w:r w:rsidRPr="00D8248D">
        <w:tab/>
        <w:t>(iii)</w:t>
      </w:r>
      <w:r w:rsidRPr="00D8248D">
        <w:tab/>
        <w:t>the dealings authorised by the licence; and</w:t>
      </w:r>
    </w:p>
    <w:p w14:paraId="3823431A" w14:textId="77777777" w:rsidR="00D10CCD" w:rsidRPr="00D8248D" w:rsidRDefault="00D10CCD" w:rsidP="00D10CCD">
      <w:pPr>
        <w:pStyle w:val="Asubpara"/>
      </w:pPr>
      <w:r w:rsidRPr="00D8248D">
        <w:tab/>
        <w:t>(iv)</w:t>
      </w:r>
      <w:r w:rsidRPr="00D8248D">
        <w:tab/>
        <w:t>the term of the licence; and</w:t>
      </w:r>
    </w:p>
    <w:p w14:paraId="3BD2032E" w14:textId="77777777" w:rsidR="00D10CCD" w:rsidRPr="00D8248D" w:rsidRDefault="00D10CCD" w:rsidP="00D10CCD">
      <w:pPr>
        <w:pStyle w:val="Asubpara"/>
      </w:pPr>
      <w:r w:rsidRPr="00D8248D">
        <w:tab/>
        <w:t>(v)</w:t>
      </w:r>
      <w:r w:rsidRPr="00D8248D">
        <w:tab/>
        <w:t>any conditions on the licence; and</w:t>
      </w:r>
    </w:p>
    <w:p w14:paraId="02D0C12C" w14:textId="77777777" w:rsidR="00D10CCD" w:rsidRPr="00D8248D" w:rsidRDefault="00D10CCD" w:rsidP="00D10CCD">
      <w:pPr>
        <w:pStyle w:val="Asubpara"/>
      </w:pPr>
      <w:r w:rsidRPr="00D8248D">
        <w:tab/>
        <w:t>(vi)</w:t>
      </w:r>
      <w:r w:rsidRPr="00D8248D">
        <w:tab/>
        <w:t>any disciplinary action taken against the licensee; and</w:t>
      </w:r>
    </w:p>
    <w:p w14:paraId="1D8F7713" w14:textId="77777777" w:rsidR="00D10CCD" w:rsidRPr="00D8248D" w:rsidRDefault="00D10CCD" w:rsidP="00D10CCD">
      <w:pPr>
        <w:pStyle w:val="Asubpara"/>
      </w:pPr>
      <w:r w:rsidRPr="00D8248D">
        <w:tab/>
        <w:t>(vii)</w:t>
      </w:r>
      <w:r w:rsidRPr="00D8248D">
        <w:tab/>
        <w:t>any other information prescribed by regulation;</w:t>
      </w:r>
    </w:p>
    <w:p w14:paraId="23D7CF53" w14:textId="77777777" w:rsidR="00D10CCD" w:rsidRPr="00D8248D" w:rsidRDefault="00D10CCD" w:rsidP="001231CF">
      <w:pPr>
        <w:pStyle w:val="Apara"/>
        <w:keepNext/>
      </w:pPr>
      <w:r w:rsidRPr="00D8248D">
        <w:rPr>
          <w:color w:val="000000"/>
        </w:rPr>
        <w:lastRenderedPageBreak/>
        <w:tab/>
        <w:t>(b)</w:t>
      </w:r>
      <w:r w:rsidRPr="00D8248D">
        <w:rPr>
          <w:color w:val="000000"/>
        </w:rPr>
        <w:tab/>
        <w:t>for registration of a regulated radiation source—</w:t>
      </w:r>
    </w:p>
    <w:p w14:paraId="29396F35" w14:textId="77777777" w:rsidR="00D10CCD" w:rsidRPr="00D8248D" w:rsidRDefault="00D10CCD" w:rsidP="00D10CCD">
      <w:pPr>
        <w:pStyle w:val="Asubpara"/>
      </w:pPr>
      <w:r w:rsidRPr="00D8248D">
        <w:rPr>
          <w:color w:val="000000"/>
        </w:rPr>
        <w:tab/>
        <w:t>(i)</w:t>
      </w:r>
      <w:r w:rsidRPr="00D8248D">
        <w:rPr>
          <w:color w:val="000000"/>
        </w:rPr>
        <w:tab/>
        <w:t>the serial number or other unique identifying number for the radiation source; and</w:t>
      </w:r>
    </w:p>
    <w:p w14:paraId="1B6C05BE" w14:textId="77777777" w:rsidR="00D10CCD" w:rsidRPr="00D8248D" w:rsidRDefault="00D10CCD" w:rsidP="00D10CCD">
      <w:pPr>
        <w:pStyle w:val="Asubpara"/>
      </w:pPr>
      <w:r w:rsidRPr="00D8248D">
        <w:tab/>
        <w:t>(ii)</w:t>
      </w:r>
      <w:r w:rsidRPr="00D8248D">
        <w:tab/>
        <w:t>the kind of radiation source; and</w:t>
      </w:r>
    </w:p>
    <w:p w14:paraId="1A251A6D" w14:textId="77777777" w:rsidR="00D10CCD" w:rsidRPr="00D8248D" w:rsidRDefault="00D10CCD" w:rsidP="00D10CCD">
      <w:pPr>
        <w:pStyle w:val="Asubpara"/>
      </w:pPr>
      <w:r w:rsidRPr="00D8248D">
        <w:tab/>
        <w:t>(iii)</w:t>
      </w:r>
      <w:r w:rsidRPr="00D8248D">
        <w:tab/>
        <w:t>the term of the registration; and</w:t>
      </w:r>
    </w:p>
    <w:p w14:paraId="1C737741" w14:textId="77777777" w:rsidR="00D10CCD" w:rsidRPr="00D8248D" w:rsidRDefault="00D10CCD" w:rsidP="00D10CCD">
      <w:pPr>
        <w:pStyle w:val="Asubpara"/>
      </w:pPr>
      <w:r w:rsidRPr="00D8248D">
        <w:tab/>
        <w:t>(iv)</w:t>
      </w:r>
      <w:r w:rsidRPr="00D8248D">
        <w:tab/>
        <w:t>any conditions on the registration; and</w:t>
      </w:r>
    </w:p>
    <w:p w14:paraId="14B2C02C" w14:textId="77777777" w:rsidR="00D10CCD" w:rsidRPr="00D8248D" w:rsidRDefault="00D10CCD" w:rsidP="00D10CCD">
      <w:pPr>
        <w:pStyle w:val="Asubpara"/>
      </w:pPr>
      <w:r w:rsidRPr="00D8248D">
        <w:tab/>
        <w:t>(v)</w:t>
      </w:r>
      <w:r w:rsidRPr="00D8248D">
        <w:tab/>
        <w:t>any disciplinary action taken against the registered owner; and</w:t>
      </w:r>
    </w:p>
    <w:p w14:paraId="28831D5F" w14:textId="77777777" w:rsidR="00D10CCD" w:rsidRPr="00D8248D" w:rsidRDefault="00D10CCD" w:rsidP="00D10CCD">
      <w:pPr>
        <w:pStyle w:val="Asubpara"/>
      </w:pPr>
      <w:r w:rsidRPr="00D8248D">
        <w:tab/>
        <w:t>(vi)</w:t>
      </w:r>
      <w:r w:rsidRPr="00D8248D">
        <w:tab/>
        <w:t>any other information prescribed by regulation.</w:t>
      </w:r>
    </w:p>
    <w:p w14:paraId="490A80A1" w14:textId="77777777" w:rsidR="00D10CCD" w:rsidRPr="00D8248D" w:rsidRDefault="00D10CCD" w:rsidP="00D10CCD">
      <w:pPr>
        <w:pStyle w:val="Amain"/>
      </w:pPr>
      <w:r w:rsidRPr="00D8248D">
        <w:rPr>
          <w:color w:val="000000"/>
        </w:rPr>
        <w:tab/>
        <w:t>(3)</w:t>
      </w:r>
      <w:r w:rsidRPr="00D8248D">
        <w:rPr>
          <w:color w:val="000000"/>
        </w:rPr>
        <w:tab/>
        <w:t>The register may include any other information that the chief health officer considers appropriate.</w:t>
      </w:r>
    </w:p>
    <w:p w14:paraId="32F58664" w14:textId="77777777" w:rsidR="00D10CCD" w:rsidRPr="00D8248D" w:rsidRDefault="00D10CCD" w:rsidP="00D10CCD">
      <w:pPr>
        <w:pStyle w:val="Amain"/>
      </w:pPr>
      <w:r w:rsidRPr="00D8248D">
        <w:tab/>
        <w:t>(4)</w:t>
      </w:r>
      <w:r w:rsidRPr="00D8248D">
        <w:tab/>
        <w:t>The chief health officer may make the information mentioned in subsection (2) (a) and (b) available for public inspection if satisfied it is in the public interest for the information to be publicly available.</w:t>
      </w:r>
    </w:p>
    <w:p w14:paraId="1031855F" w14:textId="77777777" w:rsidR="00D10CCD" w:rsidRPr="00D8248D" w:rsidRDefault="00D10CCD" w:rsidP="00D10CCD">
      <w:pPr>
        <w:pStyle w:val="Amain"/>
      </w:pPr>
      <w:r w:rsidRPr="00D8248D">
        <w:tab/>
        <w:t>(5)</w:t>
      </w:r>
      <w:r w:rsidRPr="00D8248D">
        <w:tab/>
        <w:t>The chief health officer may correct a mistake, error or omission in the register.</w:t>
      </w:r>
    </w:p>
    <w:p w14:paraId="56D63539" w14:textId="77777777" w:rsidR="00D10CCD" w:rsidRPr="00712BA7" w:rsidRDefault="00D10CCD" w:rsidP="00D10CCD">
      <w:pPr>
        <w:pStyle w:val="AH3Div"/>
      </w:pPr>
      <w:bookmarkStart w:id="49" w:name="_Toc144299381"/>
      <w:r w:rsidRPr="00712BA7">
        <w:rPr>
          <w:rStyle w:val="CharDivNo"/>
        </w:rPr>
        <w:t>Division 3.3B</w:t>
      </w:r>
      <w:r w:rsidRPr="00D8248D">
        <w:rPr>
          <w:color w:val="000000"/>
        </w:rPr>
        <w:tab/>
      </w:r>
      <w:r w:rsidRPr="00712BA7">
        <w:rPr>
          <w:rStyle w:val="CharDivText"/>
          <w:color w:val="000000"/>
        </w:rPr>
        <w:t>Radiation management plan</w:t>
      </w:r>
      <w:bookmarkEnd w:id="49"/>
    </w:p>
    <w:p w14:paraId="72C4AFE2" w14:textId="77777777" w:rsidR="00D10CCD" w:rsidRPr="00D8248D" w:rsidRDefault="00D10CCD" w:rsidP="00D10CCD">
      <w:pPr>
        <w:pStyle w:val="AH5Sec"/>
        <w:rPr>
          <w:rStyle w:val="charItals"/>
        </w:rPr>
      </w:pPr>
      <w:bookmarkStart w:id="50" w:name="_Toc144299382"/>
      <w:r w:rsidRPr="00712BA7">
        <w:rPr>
          <w:rStyle w:val="CharSectNo"/>
        </w:rPr>
        <w:t>33B</w:t>
      </w:r>
      <w:r w:rsidRPr="00D8248D">
        <w:rPr>
          <w:color w:val="000000"/>
        </w:rPr>
        <w:tab/>
        <w:t xml:space="preserve">Meaning of </w:t>
      </w:r>
      <w:r w:rsidRPr="00D8248D">
        <w:rPr>
          <w:rStyle w:val="charItals"/>
        </w:rPr>
        <w:t>radiation management plan</w:t>
      </w:r>
      <w:bookmarkEnd w:id="50"/>
    </w:p>
    <w:p w14:paraId="7E9C6BAE" w14:textId="77777777" w:rsidR="00D10CCD" w:rsidRPr="00D8248D" w:rsidRDefault="00D10CCD" w:rsidP="00D10CCD">
      <w:pPr>
        <w:pStyle w:val="Amainreturn"/>
        <w:rPr>
          <w:color w:val="000000"/>
        </w:rPr>
      </w:pPr>
      <w:r w:rsidRPr="00D8248D">
        <w:rPr>
          <w:color w:val="000000"/>
        </w:rPr>
        <w:t>In this Act:</w:t>
      </w:r>
    </w:p>
    <w:p w14:paraId="51DBF8B5" w14:textId="77777777" w:rsidR="00D10CCD" w:rsidRPr="00D8248D" w:rsidRDefault="00D10CCD" w:rsidP="00D10CCD">
      <w:pPr>
        <w:pStyle w:val="aDef"/>
      </w:pPr>
      <w:r w:rsidRPr="00D8248D">
        <w:rPr>
          <w:rStyle w:val="charBoldItals"/>
        </w:rPr>
        <w:t>radiation management plan</w:t>
      </w:r>
      <w:r w:rsidRPr="00D8248D">
        <w:t>, for a regulated radiation source, means a plan about how to safely deal with a radiation source.</w:t>
      </w:r>
    </w:p>
    <w:p w14:paraId="7EE11363" w14:textId="77777777" w:rsidR="00D10CCD" w:rsidRPr="00D8248D" w:rsidRDefault="00D10CCD" w:rsidP="00D10CCD">
      <w:pPr>
        <w:pStyle w:val="AH5Sec"/>
      </w:pPr>
      <w:bookmarkStart w:id="51" w:name="_Toc144299383"/>
      <w:r w:rsidRPr="00712BA7">
        <w:rPr>
          <w:rStyle w:val="CharSectNo"/>
        </w:rPr>
        <w:t>33C</w:t>
      </w:r>
      <w:r w:rsidRPr="00D8248D">
        <w:rPr>
          <w:color w:val="000000"/>
        </w:rPr>
        <w:tab/>
        <w:t>Radiation management plan</w:t>
      </w:r>
      <w:bookmarkEnd w:id="51"/>
    </w:p>
    <w:p w14:paraId="1BB1C2CA" w14:textId="77777777" w:rsidR="00D10CCD" w:rsidRPr="00D8248D" w:rsidRDefault="00D10CCD" w:rsidP="00D10CCD">
      <w:pPr>
        <w:pStyle w:val="Amainreturn"/>
        <w:keepNext/>
        <w:rPr>
          <w:color w:val="000000"/>
        </w:rPr>
      </w:pPr>
      <w:r w:rsidRPr="00D8248D">
        <w:rPr>
          <w:color w:val="000000"/>
        </w:rPr>
        <w:t>A radiation management plan for a regulated radiation source must—</w:t>
      </w:r>
    </w:p>
    <w:p w14:paraId="0D8A82BF" w14:textId="77777777" w:rsidR="00D10CCD" w:rsidRPr="00D8248D" w:rsidRDefault="00D10CCD" w:rsidP="00D10CCD">
      <w:pPr>
        <w:pStyle w:val="Apara"/>
      </w:pPr>
      <w:r w:rsidRPr="00D8248D">
        <w:rPr>
          <w:color w:val="000000"/>
        </w:rPr>
        <w:tab/>
        <w:t>(a)</w:t>
      </w:r>
      <w:r w:rsidRPr="00D8248D">
        <w:rPr>
          <w:color w:val="000000"/>
        </w:rPr>
        <w:tab/>
        <w:t>include the following information:</w:t>
      </w:r>
    </w:p>
    <w:p w14:paraId="15C6982E" w14:textId="77777777" w:rsidR="00D10CCD" w:rsidRPr="00D8248D" w:rsidRDefault="00D10CCD" w:rsidP="00D10CCD">
      <w:pPr>
        <w:pStyle w:val="Asubpara"/>
      </w:pPr>
      <w:r w:rsidRPr="00D8248D">
        <w:rPr>
          <w:color w:val="000000"/>
        </w:rPr>
        <w:tab/>
        <w:t>(i)</w:t>
      </w:r>
      <w:r w:rsidRPr="00D8248D">
        <w:rPr>
          <w:color w:val="000000"/>
        </w:rPr>
        <w:tab/>
        <w:t>the proposed dealings with the radiation source;</w:t>
      </w:r>
    </w:p>
    <w:p w14:paraId="7EC8D86D" w14:textId="77777777" w:rsidR="00D10CCD" w:rsidRPr="00D8248D" w:rsidRDefault="00D10CCD" w:rsidP="00D10CCD">
      <w:pPr>
        <w:pStyle w:val="Asubpara"/>
      </w:pPr>
      <w:r w:rsidRPr="00D8248D">
        <w:lastRenderedPageBreak/>
        <w:tab/>
        <w:t>(ii)</w:t>
      </w:r>
      <w:r w:rsidRPr="00D8248D">
        <w:tab/>
        <w:t>the proposed location of the radiation source, including how and where it will be stored;</w:t>
      </w:r>
    </w:p>
    <w:p w14:paraId="7A23C4E1" w14:textId="77777777" w:rsidR="00D10CCD" w:rsidRPr="00D8248D" w:rsidRDefault="00D10CCD" w:rsidP="00D10CCD">
      <w:pPr>
        <w:pStyle w:val="Asubpara"/>
      </w:pPr>
      <w:r w:rsidRPr="00D8248D">
        <w:tab/>
        <w:t>(iii)</w:t>
      </w:r>
      <w:r w:rsidRPr="00D8248D">
        <w:tab/>
        <w:t>the potential hazards associated with the radiation source;</w:t>
      </w:r>
    </w:p>
    <w:p w14:paraId="4944F289" w14:textId="77777777" w:rsidR="00D10CCD" w:rsidRPr="00D8248D" w:rsidRDefault="00D10CCD" w:rsidP="00D10CCD">
      <w:pPr>
        <w:pStyle w:val="Asubpara"/>
      </w:pPr>
      <w:r w:rsidRPr="00D8248D">
        <w:tab/>
        <w:t>(iv)</w:t>
      </w:r>
      <w:r w:rsidRPr="00D8248D">
        <w:tab/>
        <w:t>security measures that will be in place to prevent unauthorised dealings with, or access to, the radiation source;</w:t>
      </w:r>
    </w:p>
    <w:p w14:paraId="751942EA" w14:textId="77777777" w:rsidR="00D10CCD" w:rsidRPr="00D8248D" w:rsidRDefault="00D10CCD" w:rsidP="00D10CCD">
      <w:pPr>
        <w:pStyle w:val="Asubpara"/>
      </w:pPr>
      <w:r w:rsidRPr="00D8248D">
        <w:tab/>
        <w:t>(v)</w:t>
      </w:r>
      <w:r w:rsidRPr="00D8248D">
        <w:tab/>
        <w:t>the proposed safety measures for dealing with the radiation source, including how the radiation source will be transported or disposed of;</w:t>
      </w:r>
    </w:p>
    <w:p w14:paraId="65290058" w14:textId="77777777" w:rsidR="00D10CCD" w:rsidRPr="00D8248D" w:rsidRDefault="00D10CCD" w:rsidP="00D10CCD">
      <w:pPr>
        <w:pStyle w:val="Asubpara"/>
      </w:pPr>
      <w:r w:rsidRPr="00D8248D">
        <w:tab/>
        <w:t>(vi)</w:t>
      </w:r>
      <w:r w:rsidRPr="00D8248D">
        <w:tab/>
        <w:t>details of each radiation safety officer for the plan, including each radiation safety officer’s qualifications in accordance with section 33E;</w:t>
      </w:r>
    </w:p>
    <w:p w14:paraId="70FF1B30" w14:textId="77777777" w:rsidR="00D10CCD" w:rsidRPr="00D8248D" w:rsidRDefault="00D10CCD" w:rsidP="00D10CCD">
      <w:pPr>
        <w:pStyle w:val="Asubpara"/>
      </w:pPr>
      <w:r w:rsidRPr="00D8248D">
        <w:tab/>
        <w:t>(vii)</w:t>
      </w:r>
      <w:r w:rsidRPr="00D8248D">
        <w:tab/>
        <w:t>any other information prescribed by regulation; and</w:t>
      </w:r>
    </w:p>
    <w:p w14:paraId="05C2FDDF" w14:textId="77777777" w:rsidR="00D10CCD" w:rsidRPr="00D8248D" w:rsidRDefault="00D10CCD" w:rsidP="00D10CCD">
      <w:pPr>
        <w:pStyle w:val="Apara"/>
      </w:pPr>
      <w:r w:rsidRPr="00D8248D">
        <w:rPr>
          <w:color w:val="000000"/>
        </w:rPr>
        <w:tab/>
        <w:t>(b)</w:t>
      </w:r>
      <w:r w:rsidRPr="00D8248D">
        <w:rPr>
          <w:color w:val="000000"/>
        </w:rPr>
        <w:tab/>
        <w:t>provide details about how the plan will ensure that dealings with the radiation source—</w:t>
      </w:r>
    </w:p>
    <w:p w14:paraId="24920A30" w14:textId="77777777" w:rsidR="00D10CCD" w:rsidRPr="00D8248D" w:rsidRDefault="00D10CCD" w:rsidP="00D10CCD">
      <w:pPr>
        <w:pStyle w:val="Asubpara"/>
      </w:pPr>
      <w:r w:rsidRPr="00D8248D">
        <w:rPr>
          <w:color w:val="000000"/>
        </w:rPr>
        <w:tab/>
        <w:t>(i)</w:t>
      </w:r>
      <w:r w:rsidRPr="00D8248D">
        <w:rPr>
          <w:color w:val="000000"/>
        </w:rPr>
        <w:tab/>
        <w:t>will protect the health and safety of people, property and the environment; and</w:t>
      </w:r>
    </w:p>
    <w:p w14:paraId="119D936E" w14:textId="77777777" w:rsidR="00D10CCD" w:rsidRPr="00D8248D" w:rsidRDefault="00D10CCD" w:rsidP="00D10CCD">
      <w:pPr>
        <w:pStyle w:val="Asubpara"/>
      </w:pPr>
      <w:r w:rsidRPr="00D8248D">
        <w:tab/>
        <w:t>(ii)</w:t>
      </w:r>
      <w:r w:rsidRPr="00D8248D">
        <w:tab/>
        <w:t>comply with the safety duties under division 3.1.</w:t>
      </w:r>
    </w:p>
    <w:p w14:paraId="652D9B15" w14:textId="77777777" w:rsidR="00D10CCD" w:rsidRPr="00D8248D" w:rsidRDefault="00D10CCD" w:rsidP="00D10CCD">
      <w:pPr>
        <w:pStyle w:val="AH5Sec"/>
      </w:pPr>
      <w:bookmarkStart w:id="52" w:name="_Toc144299384"/>
      <w:r w:rsidRPr="00712BA7">
        <w:rPr>
          <w:rStyle w:val="CharSectNo"/>
        </w:rPr>
        <w:t>33D</w:t>
      </w:r>
      <w:r w:rsidRPr="00D8248D">
        <w:rPr>
          <w:color w:val="000000"/>
        </w:rPr>
        <w:tab/>
        <w:t xml:space="preserve">Meaning of </w:t>
      </w:r>
      <w:r w:rsidRPr="00D8248D">
        <w:rPr>
          <w:rStyle w:val="charItals"/>
        </w:rPr>
        <w:t>radiation safety officer</w:t>
      </w:r>
      <w:bookmarkEnd w:id="52"/>
    </w:p>
    <w:p w14:paraId="21A35058" w14:textId="77777777" w:rsidR="00D10CCD" w:rsidRPr="00D8248D" w:rsidRDefault="00D10CCD" w:rsidP="00D10CCD">
      <w:pPr>
        <w:pStyle w:val="Amainreturn"/>
        <w:keepNext/>
        <w:rPr>
          <w:color w:val="000000"/>
        </w:rPr>
      </w:pPr>
      <w:r w:rsidRPr="00D8248D">
        <w:rPr>
          <w:color w:val="000000"/>
        </w:rPr>
        <w:t>In this Act:</w:t>
      </w:r>
    </w:p>
    <w:p w14:paraId="114E0009" w14:textId="77777777" w:rsidR="00D10CCD" w:rsidRPr="00D8248D" w:rsidRDefault="00D10CCD" w:rsidP="00D10CCD">
      <w:pPr>
        <w:pStyle w:val="aDef"/>
        <w:keepNext/>
        <w:rPr>
          <w:color w:val="000000"/>
        </w:rPr>
      </w:pPr>
      <w:r w:rsidRPr="00D8248D">
        <w:rPr>
          <w:rStyle w:val="charBoldItals"/>
        </w:rPr>
        <w:t>radiation safety officer</w:t>
      </w:r>
      <w:r w:rsidRPr="00D8248D">
        <w:rPr>
          <w:color w:val="000000"/>
        </w:rPr>
        <w:t>, for a radiation management plan, means a person who, in giving effect to the plan, does the following in relation to a radiation source mentioned in the plan:</w:t>
      </w:r>
    </w:p>
    <w:p w14:paraId="7864185B" w14:textId="77777777" w:rsidR="00D10CCD" w:rsidRPr="00D8248D" w:rsidRDefault="00D10CCD" w:rsidP="00D10CCD">
      <w:pPr>
        <w:pStyle w:val="aDefpara"/>
      </w:pPr>
      <w:r w:rsidRPr="00D8248D">
        <w:rPr>
          <w:color w:val="000000"/>
        </w:rPr>
        <w:tab/>
        <w:t>(a)</w:t>
      </w:r>
      <w:r w:rsidRPr="00D8248D">
        <w:rPr>
          <w:color w:val="000000"/>
        </w:rPr>
        <w:tab/>
        <w:t>identifies ways of minimising the potential associated hazards;</w:t>
      </w:r>
    </w:p>
    <w:p w14:paraId="33075904" w14:textId="77777777" w:rsidR="00D10CCD" w:rsidRPr="00D8248D" w:rsidRDefault="00D10CCD" w:rsidP="00D10CCD">
      <w:pPr>
        <w:pStyle w:val="aDefpara"/>
      </w:pPr>
      <w:r w:rsidRPr="00D8248D">
        <w:tab/>
        <w:t>(b)</w:t>
      </w:r>
      <w:r w:rsidRPr="00D8248D">
        <w:tab/>
        <w:t>provides or arranges training for radiation safety and handling;</w:t>
      </w:r>
    </w:p>
    <w:p w14:paraId="3BEEAEF8" w14:textId="77777777" w:rsidR="00D10CCD" w:rsidRPr="00D8248D" w:rsidRDefault="00D10CCD" w:rsidP="00D10CCD">
      <w:pPr>
        <w:pStyle w:val="aDefpara"/>
      </w:pPr>
      <w:r w:rsidRPr="00D8248D">
        <w:tab/>
        <w:t>(c)</w:t>
      </w:r>
      <w:r w:rsidRPr="00D8248D">
        <w:tab/>
        <w:t>monitors safety and security measures;</w:t>
      </w:r>
    </w:p>
    <w:p w14:paraId="4EBB22A1" w14:textId="77777777" w:rsidR="00D10CCD" w:rsidRPr="00D8248D" w:rsidRDefault="00D10CCD" w:rsidP="00D10CCD">
      <w:pPr>
        <w:pStyle w:val="aDefpara"/>
      </w:pPr>
      <w:r w:rsidRPr="00D8248D">
        <w:tab/>
        <w:t>(d)</w:t>
      </w:r>
      <w:r w:rsidRPr="00D8248D">
        <w:tab/>
        <w:t>anything else prescribed by regulation.</w:t>
      </w:r>
    </w:p>
    <w:p w14:paraId="7C2C5FB7" w14:textId="77777777" w:rsidR="00D10CCD" w:rsidRPr="00D8248D" w:rsidRDefault="00D10CCD" w:rsidP="00D10CCD">
      <w:pPr>
        <w:pStyle w:val="AH5Sec"/>
      </w:pPr>
      <w:bookmarkStart w:id="53" w:name="_Toc144299385"/>
      <w:r w:rsidRPr="00712BA7">
        <w:rPr>
          <w:rStyle w:val="CharSectNo"/>
        </w:rPr>
        <w:lastRenderedPageBreak/>
        <w:t>33E</w:t>
      </w:r>
      <w:r w:rsidRPr="00D8248D">
        <w:rPr>
          <w:color w:val="000000"/>
        </w:rPr>
        <w:tab/>
        <w:t>Qualifications of radiation safety officer</w:t>
      </w:r>
      <w:bookmarkEnd w:id="53"/>
    </w:p>
    <w:p w14:paraId="4D60D888" w14:textId="77777777" w:rsidR="00D10CCD" w:rsidRPr="00D8248D" w:rsidRDefault="00D10CCD" w:rsidP="00D10CCD">
      <w:pPr>
        <w:pStyle w:val="Amain"/>
      </w:pPr>
      <w:r w:rsidRPr="00D8248D">
        <w:rPr>
          <w:color w:val="000000"/>
        </w:rPr>
        <w:tab/>
        <w:t>(1)</w:t>
      </w:r>
      <w:r w:rsidRPr="00D8248D">
        <w:rPr>
          <w:color w:val="000000"/>
        </w:rPr>
        <w:tab/>
        <w:t>The chief health officer may determine a qualification required for a radiation safety officer under this Act.</w:t>
      </w:r>
    </w:p>
    <w:p w14:paraId="175FA65C" w14:textId="77777777" w:rsidR="00D10CCD" w:rsidRPr="00D8248D" w:rsidRDefault="00D10CCD" w:rsidP="000A54A7">
      <w:pPr>
        <w:pStyle w:val="Amain"/>
        <w:keepNext/>
      </w:pPr>
      <w:r w:rsidRPr="00D8248D">
        <w:tab/>
        <w:t>(2)</w:t>
      </w:r>
      <w:r w:rsidRPr="00D8248D">
        <w:tab/>
        <w:t>A determination may apply, adopt or incorporate a law of another jurisdiction or an instrument as in force from time to time.</w:t>
      </w:r>
    </w:p>
    <w:p w14:paraId="4B7DDFCD" w14:textId="77777777" w:rsidR="00D10CCD" w:rsidRPr="00D8248D" w:rsidRDefault="00D10CCD" w:rsidP="00D10CCD">
      <w:pPr>
        <w:pStyle w:val="Amain"/>
      </w:pPr>
      <w:r w:rsidRPr="00D8248D">
        <w:tab/>
        <w:t>(3)</w:t>
      </w:r>
      <w:r w:rsidRPr="00D8248D">
        <w:tab/>
        <w:t>A determination is a notifiable instrument.</w:t>
      </w:r>
    </w:p>
    <w:p w14:paraId="36FFA725" w14:textId="77777777" w:rsidR="00D10CCD" w:rsidRPr="00712BA7" w:rsidRDefault="00D10CCD" w:rsidP="00D10CCD">
      <w:pPr>
        <w:pStyle w:val="AH3Div"/>
      </w:pPr>
      <w:bookmarkStart w:id="54" w:name="_Toc144299386"/>
      <w:r w:rsidRPr="00712BA7">
        <w:rPr>
          <w:rStyle w:val="CharDivNo"/>
        </w:rPr>
        <w:t>Division 3.3C</w:t>
      </w:r>
      <w:r w:rsidRPr="00D8248D">
        <w:rPr>
          <w:color w:val="000000"/>
        </w:rPr>
        <w:tab/>
      </w:r>
      <w:r w:rsidRPr="00712BA7">
        <w:rPr>
          <w:rStyle w:val="CharDivText"/>
          <w:color w:val="000000"/>
        </w:rPr>
        <w:t>Improvement notices and prohibition notices</w:t>
      </w:r>
      <w:bookmarkEnd w:id="54"/>
    </w:p>
    <w:p w14:paraId="08BC10F5" w14:textId="77777777" w:rsidR="00D10CCD" w:rsidRPr="00D8248D" w:rsidRDefault="00D10CCD" w:rsidP="00D10CCD">
      <w:pPr>
        <w:pStyle w:val="AH5Sec"/>
        <w:rPr>
          <w:snapToGrid w:val="0"/>
        </w:rPr>
      </w:pPr>
      <w:bookmarkStart w:id="55" w:name="_Toc144299387"/>
      <w:r w:rsidRPr="00712BA7">
        <w:rPr>
          <w:rStyle w:val="CharSectNo"/>
        </w:rPr>
        <w:t>33F</w:t>
      </w:r>
      <w:r w:rsidRPr="00D8248D">
        <w:rPr>
          <w:snapToGrid w:val="0"/>
          <w:color w:val="000000"/>
        </w:rPr>
        <w:tab/>
        <w:t>Improvement notices</w:t>
      </w:r>
      <w:bookmarkEnd w:id="55"/>
    </w:p>
    <w:p w14:paraId="31E34AAA" w14:textId="77777777" w:rsidR="00D10CCD" w:rsidRPr="00D8248D" w:rsidRDefault="00D10CCD" w:rsidP="00D10CCD">
      <w:pPr>
        <w:pStyle w:val="Amain"/>
      </w:pPr>
      <w:r w:rsidRPr="00D8248D">
        <w:rPr>
          <w:color w:val="000000"/>
        </w:rPr>
        <w:tab/>
        <w:t>(1)</w:t>
      </w:r>
      <w:r w:rsidRPr="00D8248D">
        <w:rPr>
          <w:color w:val="000000"/>
        </w:rPr>
        <w:tab/>
        <w:t>This section applies if an authorised person believes on reasonable grounds that—</w:t>
      </w:r>
    </w:p>
    <w:p w14:paraId="77B4366B" w14:textId="77777777" w:rsidR="00D10CCD" w:rsidRPr="00D8248D" w:rsidRDefault="00D10CCD" w:rsidP="00D10CCD">
      <w:pPr>
        <w:pStyle w:val="Apara"/>
      </w:pPr>
      <w:r w:rsidRPr="00D8248D">
        <w:rPr>
          <w:color w:val="000000"/>
        </w:rPr>
        <w:tab/>
        <w:t>(a)</w:t>
      </w:r>
      <w:r w:rsidRPr="00D8248D">
        <w:rPr>
          <w:color w:val="000000"/>
        </w:rPr>
        <w:tab/>
        <w:t>a licensee or a registered owner of a regulated radiation source—</w:t>
      </w:r>
    </w:p>
    <w:p w14:paraId="57989ED5" w14:textId="77777777" w:rsidR="00D10CCD" w:rsidRPr="00D8248D" w:rsidRDefault="00D10CCD" w:rsidP="00D10CCD">
      <w:pPr>
        <w:pStyle w:val="Asubpara"/>
      </w:pPr>
      <w:r w:rsidRPr="00D8248D">
        <w:rPr>
          <w:color w:val="000000"/>
        </w:rPr>
        <w:tab/>
        <w:t>(i)</w:t>
      </w:r>
      <w:r w:rsidRPr="00D8248D">
        <w:rPr>
          <w:color w:val="000000"/>
        </w:rPr>
        <w:tab/>
        <w:t>is contravening a provision of this Act; or</w:t>
      </w:r>
    </w:p>
    <w:p w14:paraId="151223E1" w14:textId="77777777" w:rsidR="00D10CCD" w:rsidRPr="00D8248D" w:rsidRDefault="00D10CCD" w:rsidP="00D10CCD">
      <w:pPr>
        <w:pStyle w:val="Asubpara"/>
      </w:pPr>
      <w:r w:rsidRPr="00D8248D">
        <w:tab/>
        <w:t>(ii)</w:t>
      </w:r>
      <w:r w:rsidRPr="00D8248D">
        <w:tab/>
        <w:t>has contravened a provision of this Act; and</w:t>
      </w:r>
    </w:p>
    <w:p w14:paraId="73F721B0" w14:textId="77777777" w:rsidR="00D10CCD" w:rsidRPr="00D8248D" w:rsidRDefault="00D10CCD" w:rsidP="00D10CCD">
      <w:pPr>
        <w:pStyle w:val="Apara"/>
      </w:pPr>
      <w:r w:rsidRPr="00D8248D">
        <w:rPr>
          <w:color w:val="000000"/>
        </w:rPr>
        <w:tab/>
        <w:t>(b)</w:t>
      </w:r>
      <w:r w:rsidRPr="00D8248D">
        <w:rPr>
          <w:color w:val="000000"/>
        </w:rPr>
        <w:tab/>
        <w:t>the contravention relates to a dealing with a regulated radiation source.</w:t>
      </w:r>
    </w:p>
    <w:p w14:paraId="6AD44A8E" w14:textId="77777777" w:rsidR="00D10CCD" w:rsidRPr="00D8248D" w:rsidRDefault="00D10CCD" w:rsidP="00D10CCD">
      <w:pPr>
        <w:pStyle w:val="Amain"/>
      </w:pPr>
      <w:r w:rsidRPr="00D8248D">
        <w:rPr>
          <w:color w:val="000000"/>
        </w:rPr>
        <w:tab/>
        <w:t>(2)</w:t>
      </w:r>
      <w:r w:rsidRPr="00D8248D">
        <w:rPr>
          <w:color w:val="000000"/>
        </w:rPr>
        <w:tab/>
        <w:t xml:space="preserve">The authorised person may, by written notice (an </w:t>
      </w:r>
      <w:r w:rsidRPr="00D8248D">
        <w:rPr>
          <w:rStyle w:val="charBoldItals"/>
        </w:rPr>
        <w:t>improvement notice</w:t>
      </w:r>
      <w:r w:rsidRPr="00D8248D">
        <w:rPr>
          <w:color w:val="000000"/>
        </w:rPr>
        <w:t>), require the licensee or registered owner to—</w:t>
      </w:r>
    </w:p>
    <w:p w14:paraId="6D3D1FE5" w14:textId="77777777" w:rsidR="00D10CCD" w:rsidRPr="00D8248D" w:rsidRDefault="00D10CCD" w:rsidP="00D10CCD">
      <w:pPr>
        <w:pStyle w:val="Apara"/>
      </w:pPr>
      <w:r w:rsidRPr="00D8248D">
        <w:rPr>
          <w:color w:val="000000"/>
        </w:rPr>
        <w:tab/>
        <w:t>(a)</w:t>
      </w:r>
      <w:r w:rsidRPr="00D8248D">
        <w:rPr>
          <w:color w:val="000000"/>
        </w:rPr>
        <w:tab/>
        <w:t>remedy the contravention; or</w:t>
      </w:r>
    </w:p>
    <w:p w14:paraId="5CFD8D33" w14:textId="77777777" w:rsidR="00D10CCD" w:rsidRPr="00D8248D" w:rsidRDefault="00D10CCD" w:rsidP="00D10CCD">
      <w:pPr>
        <w:pStyle w:val="Apara"/>
      </w:pPr>
      <w:r w:rsidRPr="00D8248D">
        <w:tab/>
        <w:t>(b)</w:t>
      </w:r>
      <w:r w:rsidRPr="00D8248D">
        <w:tab/>
        <w:t>prevent a likely contravention from occurring; or</w:t>
      </w:r>
    </w:p>
    <w:p w14:paraId="061EC4DB" w14:textId="77777777" w:rsidR="00D10CCD" w:rsidRPr="00D8248D" w:rsidRDefault="00D10CCD" w:rsidP="00D10CCD">
      <w:pPr>
        <w:pStyle w:val="Apara"/>
      </w:pPr>
      <w:r w:rsidRPr="00D8248D">
        <w:tab/>
        <w:t>(c)</w:t>
      </w:r>
      <w:r w:rsidRPr="00D8248D">
        <w:tab/>
        <w:t>remedy the cause of the contravention or likely contravention.</w:t>
      </w:r>
    </w:p>
    <w:p w14:paraId="6572CB8A" w14:textId="77777777" w:rsidR="00D10CCD" w:rsidRPr="00D8248D" w:rsidRDefault="00D10CCD" w:rsidP="001231CF">
      <w:pPr>
        <w:pStyle w:val="Amain"/>
        <w:keepNext/>
      </w:pPr>
      <w:r w:rsidRPr="00D8248D">
        <w:rPr>
          <w:color w:val="000000"/>
        </w:rPr>
        <w:lastRenderedPageBreak/>
        <w:tab/>
        <w:t>(3)</w:t>
      </w:r>
      <w:r w:rsidRPr="00D8248D">
        <w:rPr>
          <w:color w:val="000000"/>
        </w:rPr>
        <w:tab/>
        <w:t>The chief health officer may, by written notice, require the registered owner to amend the registered owner’s radiation management plan if the chief health officer is satisfied—</w:t>
      </w:r>
    </w:p>
    <w:p w14:paraId="7FF75FFF" w14:textId="77777777" w:rsidR="00D10CCD" w:rsidRPr="00D8248D" w:rsidRDefault="00D10CCD" w:rsidP="001231CF">
      <w:pPr>
        <w:pStyle w:val="Apara"/>
        <w:keepNext/>
      </w:pPr>
      <w:r w:rsidRPr="00D8248D">
        <w:rPr>
          <w:color w:val="000000"/>
        </w:rPr>
        <w:tab/>
        <w:t>(a)</w:t>
      </w:r>
      <w:r w:rsidRPr="00D8248D">
        <w:rPr>
          <w:color w:val="000000"/>
        </w:rPr>
        <w:tab/>
        <w:t>the subject of the improvement notice relates to a matter under the radiation management plan; and</w:t>
      </w:r>
    </w:p>
    <w:p w14:paraId="502AA4EF" w14:textId="77777777" w:rsidR="00D10CCD" w:rsidRPr="00D8248D" w:rsidRDefault="00D10CCD" w:rsidP="00D10CCD">
      <w:pPr>
        <w:pStyle w:val="Apara"/>
      </w:pPr>
      <w:r w:rsidRPr="00D8248D">
        <w:tab/>
        <w:t>(b)</w:t>
      </w:r>
      <w:r w:rsidRPr="00D8248D">
        <w:tab/>
        <w:t>the plan does not adequately address the matter.</w:t>
      </w:r>
    </w:p>
    <w:p w14:paraId="0F0642DD" w14:textId="77777777" w:rsidR="00D10CCD" w:rsidRPr="00D8248D" w:rsidRDefault="00D10CCD" w:rsidP="00D10CCD">
      <w:pPr>
        <w:pStyle w:val="AH5Sec"/>
        <w:rPr>
          <w:snapToGrid w:val="0"/>
        </w:rPr>
      </w:pPr>
      <w:bookmarkStart w:id="56" w:name="_Toc144299388"/>
      <w:r w:rsidRPr="00712BA7">
        <w:rPr>
          <w:rStyle w:val="CharSectNo"/>
        </w:rPr>
        <w:t>33G</w:t>
      </w:r>
      <w:r w:rsidRPr="00D8248D">
        <w:rPr>
          <w:snapToGrid w:val="0"/>
          <w:color w:val="000000"/>
        </w:rPr>
        <w:tab/>
        <w:t>Contents of improvement notices</w:t>
      </w:r>
      <w:bookmarkEnd w:id="56"/>
    </w:p>
    <w:p w14:paraId="7E3FCA2F" w14:textId="77777777" w:rsidR="00D10CCD" w:rsidRPr="00D8248D" w:rsidRDefault="00D10CCD" w:rsidP="00B8504A">
      <w:pPr>
        <w:pStyle w:val="Amain"/>
        <w:keepNext/>
        <w:rPr>
          <w:snapToGrid w:val="0"/>
        </w:rPr>
      </w:pPr>
      <w:r w:rsidRPr="00D8248D">
        <w:rPr>
          <w:snapToGrid w:val="0"/>
          <w:color w:val="000000"/>
        </w:rPr>
        <w:tab/>
        <w:t>(1)</w:t>
      </w:r>
      <w:r w:rsidRPr="00D8248D">
        <w:rPr>
          <w:snapToGrid w:val="0"/>
          <w:color w:val="000000"/>
        </w:rPr>
        <w:tab/>
        <w:t>An improvement notice—</w:t>
      </w:r>
    </w:p>
    <w:p w14:paraId="703C6C3A" w14:textId="77777777" w:rsidR="00D10CCD" w:rsidRPr="00D8248D" w:rsidRDefault="00D10CCD" w:rsidP="00B8504A">
      <w:pPr>
        <w:pStyle w:val="Apara"/>
        <w:keepNext/>
        <w:rPr>
          <w:snapToGrid w:val="0"/>
        </w:rPr>
      </w:pPr>
      <w:r w:rsidRPr="00D8248D">
        <w:rPr>
          <w:snapToGrid w:val="0"/>
          <w:color w:val="000000"/>
        </w:rPr>
        <w:tab/>
        <w:t>(a)</w:t>
      </w:r>
      <w:r w:rsidRPr="00D8248D">
        <w:rPr>
          <w:snapToGrid w:val="0"/>
          <w:color w:val="000000"/>
        </w:rPr>
        <w:tab/>
        <w:t>must state—</w:t>
      </w:r>
    </w:p>
    <w:p w14:paraId="5910D059"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that it is an improvement notice under this Act; and</w:t>
      </w:r>
    </w:p>
    <w:p w14:paraId="7515DA18" w14:textId="77777777" w:rsidR="00D10CCD" w:rsidRPr="00D8248D" w:rsidRDefault="00D10CCD" w:rsidP="00D10CCD">
      <w:pPr>
        <w:pStyle w:val="Asubpara"/>
        <w:rPr>
          <w:snapToGrid w:val="0"/>
        </w:rPr>
      </w:pPr>
      <w:r w:rsidRPr="00D8248D">
        <w:rPr>
          <w:snapToGrid w:val="0"/>
        </w:rPr>
        <w:tab/>
        <w:t>(ii)</w:t>
      </w:r>
      <w:r w:rsidRPr="00D8248D">
        <w:rPr>
          <w:snapToGrid w:val="0"/>
        </w:rPr>
        <w:tab/>
        <w:t>the provision of this Act to which it relates; and</w:t>
      </w:r>
    </w:p>
    <w:p w14:paraId="625CBCE8" w14:textId="77777777" w:rsidR="00D10CCD" w:rsidRPr="00D8248D" w:rsidRDefault="00D10CCD" w:rsidP="00D10CCD">
      <w:pPr>
        <w:pStyle w:val="Asubpara"/>
        <w:rPr>
          <w:snapToGrid w:val="0"/>
        </w:rPr>
      </w:pPr>
      <w:r w:rsidRPr="00D8248D">
        <w:rPr>
          <w:snapToGrid w:val="0"/>
        </w:rPr>
        <w:tab/>
        <w:t>(iii)</w:t>
      </w:r>
      <w:r w:rsidRPr="00D8248D">
        <w:rPr>
          <w:snapToGrid w:val="0"/>
        </w:rPr>
        <w:tab/>
        <w:t>details of the contravention; and</w:t>
      </w:r>
    </w:p>
    <w:p w14:paraId="1AC80998" w14:textId="77777777" w:rsidR="00D10CCD" w:rsidRPr="00D8248D" w:rsidRDefault="00D10CCD" w:rsidP="00D10CCD">
      <w:pPr>
        <w:pStyle w:val="Asubpara"/>
        <w:rPr>
          <w:snapToGrid w:val="0"/>
        </w:rPr>
      </w:pPr>
      <w:r w:rsidRPr="00D8248D">
        <w:rPr>
          <w:snapToGrid w:val="0"/>
        </w:rPr>
        <w:tab/>
        <w:t>(iv)</w:t>
      </w:r>
      <w:r w:rsidRPr="00D8248D">
        <w:rPr>
          <w:snapToGrid w:val="0"/>
        </w:rPr>
        <w:tab/>
        <w:t xml:space="preserve">the period for compliance with the notice (the </w:t>
      </w:r>
      <w:r w:rsidRPr="00D8248D">
        <w:rPr>
          <w:rStyle w:val="charBoldItals"/>
        </w:rPr>
        <w:t>compliance period</w:t>
      </w:r>
      <w:r w:rsidRPr="00D8248D">
        <w:t>)</w:t>
      </w:r>
      <w:r w:rsidRPr="00D8248D">
        <w:rPr>
          <w:snapToGrid w:val="0"/>
        </w:rPr>
        <w:t>; and</w:t>
      </w:r>
    </w:p>
    <w:p w14:paraId="0724C29F" w14:textId="77777777" w:rsidR="00D10CCD" w:rsidRPr="00D8248D" w:rsidRDefault="00D10CCD" w:rsidP="00D10CCD">
      <w:pPr>
        <w:pStyle w:val="Apara"/>
        <w:rPr>
          <w:snapToGrid w:val="0"/>
        </w:rPr>
      </w:pPr>
      <w:r w:rsidRPr="00D8248D">
        <w:rPr>
          <w:snapToGrid w:val="0"/>
          <w:color w:val="000000"/>
        </w:rPr>
        <w:tab/>
        <w:t>(b)</w:t>
      </w:r>
      <w:r w:rsidRPr="00D8248D">
        <w:rPr>
          <w:snapToGrid w:val="0"/>
          <w:color w:val="000000"/>
        </w:rPr>
        <w:tab/>
        <w:t>may state particular action to be taken by the licensee or registered owner to ensure compliance with the provision of this Act to which the notice relates.</w:t>
      </w:r>
    </w:p>
    <w:p w14:paraId="284AFC4B" w14:textId="77777777" w:rsidR="00D10CCD" w:rsidRPr="00D8248D" w:rsidRDefault="00D10CCD" w:rsidP="00D10CCD">
      <w:pPr>
        <w:pStyle w:val="Amain"/>
        <w:rPr>
          <w:snapToGrid w:val="0"/>
        </w:rPr>
      </w:pPr>
      <w:r w:rsidRPr="00D8248D">
        <w:rPr>
          <w:snapToGrid w:val="0"/>
          <w:color w:val="000000"/>
        </w:rPr>
        <w:tab/>
        <w:t>(2)</w:t>
      </w:r>
      <w:r w:rsidRPr="00D8248D">
        <w:rPr>
          <w:snapToGrid w:val="0"/>
          <w:color w:val="000000"/>
        </w:rPr>
        <w:tab/>
        <w:t>An authorised person may extend the compliance period—</w:t>
      </w:r>
    </w:p>
    <w:p w14:paraId="5FBD9B5E"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on the authorised person’s own initiative; or</w:t>
      </w:r>
    </w:p>
    <w:p w14:paraId="07FE41FD" w14:textId="77777777" w:rsidR="00D10CCD" w:rsidRPr="00D8248D" w:rsidRDefault="00D10CCD" w:rsidP="00D10CCD">
      <w:pPr>
        <w:pStyle w:val="Apara"/>
        <w:rPr>
          <w:snapToGrid w:val="0"/>
        </w:rPr>
      </w:pPr>
      <w:r w:rsidRPr="00D8248D">
        <w:rPr>
          <w:snapToGrid w:val="0"/>
        </w:rPr>
        <w:tab/>
        <w:t>(b)</w:t>
      </w:r>
      <w:r w:rsidRPr="00D8248D">
        <w:rPr>
          <w:snapToGrid w:val="0"/>
        </w:rPr>
        <w:tab/>
        <w:t>if the licensee or registered owner asks the authorised person, in writing, for more time to comply with the notice.</w:t>
      </w:r>
    </w:p>
    <w:p w14:paraId="40363C69" w14:textId="77777777" w:rsidR="00D10CCD" w:rsidRPr="00D8248D" w:rsidRDefault="00D10CCD" w:rsidP="00D10CCD">
      <w:pPr>
        <w:pStyle w:val="AH5Sec"/>
        <w:rPr>
          <w:snapToGrid w:val="0"/>
        </w:rPr>
      </w:pPr>
      <w:bookmarkStart w:id="57" w:name="_Toc144299389"/>
      <w:r w:rsidRPr="00712BA7">
        <w:rPr>
          <w:rStyle w:val="CharSectNo"/>
        </w:rPr>
        <w:t>33H</w:t>
      </w:r>
      <w:r w:rsidRPr="00D8248D">
        <w:rPr>
          <w:snapToGrid w:val="0"/>
          <w:color w:val="000000"/>
        </w:rPr>
        <w:tab/>
        <w:t>Prohibition notices</w:t>
      </w:r>
      <w:bookmarkEnd w:id="57"/>
    </w:p>
    <w:p w14:paraId="7BB85624" w14:textId="77777777" w:rsidR="00D10CCD" w:rsidRPr="00D8248D" w:rsidRDefault="00D10CCD" w:rsidP="00D10CCD">
      <w:pPr>
        <w:pStyle w:val="Amain"/>
        <w:rPr>
          <w:snapToGrid w:val="0"/>
        </w:rPr>
      </w:pPr>
      <w:r w:rsidRPr="00D8248D">
        <w:rPr>
          <w:snapToGrid w:val="0"/>
          <w:color w:val="000000"/>
        </w:rPr>
        <w:tab/>
        <w:t>(1)</w:t>
      </w:r>
      <w:r w:rsidRPr="00D8248D">
        <w:rPr>
          <w:snapToGrid w:val="0"/>
          <w:color w:val="000000"/>
        </w:rPr>
        <w:tab/>
        <w:t>This section applies if—</w:t>
      </w:r>
    </w:p>
    <w:p w14:paraId="69CDA6A6"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a licensee or registered owner of a regulated radiation source has failed to comply with an improvement notice within the compliance period in relation to the notice; or</w:t>
      </w:r>
    </w:p>
    <w:p w14:paraId="117F2D03" w14:textId="77777777" w:rsidR="00D10CCD" w:rsidRPr="00D8248D" w:rsidRDefault="00D10CCD" w:rsidP="001231CF">
      <w:pPr>
        <w:pStyle w:val="Apara"/>
        <w:keepNext/>
        <w:rPr>
          <w:snapToGrid w:val="0"/>
        </w:rPr>
      </w:pPr>
      <w:r w:rsidRPr="00D8248D">
        <w:rPr>
          <w:snapToGrid w:val="0"/>
        </w:rPr>
        <w:lastRenderedPageBreak/>
        <w:tab/>
        <w:t>(b)</w:t>
      </w:r>
      <w:r w:rsidRPr="00D8248D">
        <w:rPr>
          <w:snapToGrid w:val="0"/>
        </w:rPr>
        <w:tab/>
        <w:t>an authorised person believes on reasonable grounds that—</w:t>
      </w:r>
    </w:p>
    <w:p w14:paraId="56EE857C"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r>
      <w:r w:rsidRPr="00D8248D">
        <w:rPr>
          <w:color w:val="000000"/>
        </w:rPr>
        <w:t>a licensee or a registered owner of a regulated radiation source</w:t>
      </w:r>
      <w:r w:rsidRPr="00D8248D">
        <w:rPr>
          <w:snapToGrid w:val="0"/>
          <w:color w:val="000000"/>
        </w:rPr>
        <w:t>—</w:t>
      </w:r>
    </w:p>
    <w:p w14:paraId="1783C522" w14:textId="77777777" w:rsidR="00D10CCD" w:rsidRPr="00D8248D" w:rsidRDefault="00D10CCD" w:rsidP="00D10CCD">
      <w:pPr>
        <w:pStyle w:val="Asubsubpara"/>
      </w:pPr>
      <w:r w:rsidRPr="00D8248D">
        <w:rPr>
          <w:color w:val="000000"/>
        </w:rPr>
        <w:tab/>
        <w:t>(A)</w:t>
      </w:r>
      <w:r w:rsidRPr="00D8248D">
        <w:rPr>
          <w:color w:val="000000"/>
        </w:rPr>
        <w:tab/>
        <w:t>is contravening a safety duty; or</w:t>
      </w:r>
    </w:p>
    <w:p w14:paraId="352E7016" w14:textId="77777777" w:rsidR="00D10CCD" w:rsidRPr="00D8248D" w:rsidRDefault="00D10CCD" w:rsidP="00D10CCD">
      <w:pPr>
        <w:pStyle w:val="Asubsubpara"/>
        <w:rPr>
          <w:snapToGrid w:val="0"/>
        </w:rPr>
      </w:pPr>
      <w:r w:rsidRPr="00D8248D">
        <w:tab/>
        <w:t>(B)</w:t>
      </w:r>
      <w:r w:rsidRPr="00D8248D">
        <w:tab/>
        <w:t>has contravened a safety duty, and the contravention is likely to continue or repeat; and</w:t>
      </w:r>
    </w:p>
    <w:p w14:paraId="518EC173" w14:textId="77777777" w:rsidR="00D10CCD" w:rsidRPr="00D8248D" w:rsidRDefault="00D10CCD" w:rsidP="000A54A7">
      <w:pPr>
        <w:pStyle w:val="Asubpara"/>
        <w:keepNext/>
        <w:rPr>
          <w:snapToGrid w:val="0"/>
        </w:rPr>
      </w:pPr>
      <w:r w:rsidRPr="00D8248D">
        <w:rPr>
          <w:snapToGrid w:val="0"/>
          <w:color w:val="000000"/>
        </w:rPr>
        <w:tab/>
        <w:t>(ii)</w:t>
      </w:r>
      <w:r w:rsidRPr="00D8248D">
        <w:rPr>
          <w:snapToGrid w:val="0"/>
          <w:color w:val="000000"/>
        </w:rPr>
        <w:tab/>
        <w:t>the contravention poses a serious or immediate risk to—</w:t>
      </w:r>
    </w:p>
    <w:p w14:paraId="6CA0413A" w14:textId="77777777" w:rsidR="00D10CCD" w:rsidRPr="00D8248D" w:rsidRDefault="00D10CCD" w:rsidP="00D10CCD">
      <w:pPr>
        <w:pStyle w:val="Asubsubpara"/>
      </w:pPr>
      <w:r w:rsidRPr="00D8248D">
        <w:rPr>
          <w:color w:val="000000"/>
        </w:rPr>
        <w:tab/>
        <w:t>(A)</w:t>
      </w:r>
      <w:r w:rsidRPr="00D8248D">
        <w:rPr>
          <w:color w:val="000000"/>
        </w:rPr>
        <w:tab/>
        <w:t>the health or safety of people; or</w:t>
      </w:r>
    </w:p>
    <w:p w14:paraId="5AF32FDA" w14:textId="77777777" w:rsidR="00D10CCD" w:rsidRPr="00D8248D" w:rsidRDefault="00D10CCD" w:rsidP="00D10CCD">
      <w:pPr>
        <w:pStyle w:val="Asubsubpara"/>
      </w:pPr>
      <w:r w:rsidRPr="00D8248D">
        <w:tab/>
        <w:t>(B)</w:t>
      </w:r>
      <w:r w:rsidRPr="00D8248D">
        <w:tab/>
        <w:t>property; or</w:t>
      </w:r>
    </w:p>
    <w:p w14:paraId="3E7F99AF" w14:textId="77777777" w:rsidR="00D10CCD" w:rsidRPr="00D8248D" w:rsidRDefault="00D10CCD" w:rsidP="00D10CCD">
      <w:pPr>
        <w:pStyle w:val="Asubsubpara"/>
      </w:pPr>
      <w:r w:rsidRPr="00D8248D">
        <w:tab/>
        <w:t>(C)</w:t>
      </w:r>
      <w:r w:rsidRPr="00D8248D">
        <w:tab/>
        <w:t>the environment.</w:t>
      </w:r>
    </w:p>
    <w:p w14:paraId="4037A019" w14:textId="77777777" w:rsidR="00D10CCD" w:rsidRPr="00D8248D" w:rsidRDefault="00D10CCD" w:rsidP="00D10CCD">
      <w:pPr>
        <w:pStyle w:val="Amain"/>
      </w:pPr>
      <w:r w:rsidRPr="00D8248D">
        <w:rPr>
          <w:snapToGrid w:val="0"/>
          <w:color w:val="000000"/>
        </w:rPr>
        <w:tab/>
        <w:t>(2)</w:t>
      </w:r>
      <w:r w:rsidRPr="00D8248D">
        <w:rPr>
          <w:snapToGrid w:val="0"/>
          <w:color w:val="000000"/>
        </w:rPr>
        <w:tab/>
        <w:t>The authorised person may prohibit, by oral or written notice (</w:t>
      </w:r>
      <w:r w:rsidRPr="00D8248D">
        <w:rPr>
          <w:color w:val="000000"/>
        </w:rPr>
        <w:t>a </w:t>
      </w:r>
      <w:r w:rsidRPr="00D8248D">
        <w:rPr>
          <w:rStyle w:val="charBoldItals"/>
        </w:rPr>
        <w:t>prohibition notice</w:t>
      </w:r>
      <w:r w:rsidRPr="00D8248D">
        <w:rPr>
          <w:color w:val="000000"/>
        </w:rPr>
        <w:t>), the licensee or registered owner doing any of the following:</w:t>
      </w:r>
    </w:p>
    <w:p w14:paraId="3105AA89" w14:textId="77777777" w:rsidR="00D10CCD" w:rsidRPr="00D8248D" w:rsidRDefault="00D10CCD" w:rsidP="00D10CCD">
      <w:pPr>
        <w:pStyle w:val="Apara"/>
      </w:pPr>
      <w:r w:rsidRPr="00D8248D">
        <w:rPr>
          <w:color w:val="000000"/>
        </w:rPr>
        <w:tab/>
        <w:t>(a)</w:t>
      </w:r>
      <w:r w:rsidRPr="00D8248D">
        <w:rPr>
          <w:color w:val="000000"/>
        </w:rPr>
        <w:tab/>
        <w:t>dealing with a stated regulated radiation source or stated kind of regulated radiation source;</w:t>
      </w:r>
    </w:p>
    <w:p w14:paraId="416C203D" w14:textId="77777777" w:rsidR="00D10CCD" w:rsidRPr="00D8248D" w:rsidRDefault="00D10CCD" w:rsidP="00D10CCD">
      <w:pPr>
        <w:pStyle w:val="Apara"/>
      </w:pPr>
      <w:r w:rsidRPr="00D8248D">
        <w:tab/>
        <w:t>(b)</w:t>
      </w:r>
      <w:r w:rsidRPr="00D8248D">
        <w:tab/>
        <w:t>for a registered owner of a regulated radiation source—allowing another person to deal with the regulated radiation source;</w:t>
      </w:r>
    </w:p>
    <w:p w14:paraId="6C1D8F29" w14:textId="77777777" w:rsidR="00D10CCD" w:rsidRPr="00D8248D" w:rsidRDefault="00D10CCD" w:rsidP="00D10CCD">
      <w:pPr>
        <w:pStyle w:val="Apara"/>
      </w:pPr>
      <w:r w:rsidRPr="00D8248D">
        <w:tab/>
        <w:t>(c)</w:t>
      </w:r>
      <w:r w:rsidRPr="00D8248D">
        <w:tab/>
        <w:t>anything else in relation to a regulated radiation source.</w:t>
      </w:r>
    </w:p>
    <w:p w14:paraId="450A1147" w14:textId="77777777" w:rsidR="00D10CCD" w:rsidRPr="00D8248D" w:rsidRDefault="00D10CCD" w:rsidP="00D10CCD">
      <w:pPr>
        <w:pStyle w:val="Amain"/>
        <w:rPr>
          <w:snapToGrid w:val="0"/>
        </w:rPr>
      </w:pPr>
      <w:r w:rsidRPr="00D8248D">
        <w:rPr>
          <w:snapToGrid w:val="0"/>
          <w:color w:val="000000"/>
        </w:rPr>
        <w:tab/>
        <w:t>(3)</w:t>
      </w:r>
      <w:r w:rsidRPr="00D8248D">
        <w:rPr>
          <w:snapToGrid w:val="0"/>
          <w:color w:val="000000"/>
        </w:rPr>
        <w:tab/>
        <w:t>If the prohibition notice is given orally, the authorised person must—</w:t>
      </w:r>
    </w:p>
    <w:p w14:paraId="2E45B486"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make a written record of the notice as soon as practicable, but not later than 1 business day after the day the notice is given; and</w:t>
      </w:r>
    </w:p>
    <w:p w14:paraId="432B4974" w14:textId="77777777" w:rsidR="00D10CCD" w:rsidRPr="00D8248D" w:rsidRDefault="00D10CCD" w:rsidP="00D10CCD">
      <w:pPr>
        <w:pStyle w:val="Apara"/>
        <w:rPr>
          <w:snapToGrid w:val="0"/>
        </w:rPr>
      </w:pPr>
      <w:r w:rsidRPr="00D8248D">
        <w:rPr>
          <w:snapToGrid w:val="0"/>
        </w:rPr>
        <w:tab/>
        <w:t>(b)</w:t>
      </w:r>
      <w:r w:rsidRPr="00D8248D">
        <w:rPr>
          <w:snapToGrid w:val="0"/>
        </w:rPr>
        <w:tab/>
        <w:t>give a copy of the written record to the licensee or registered owner as soon as practicable.</w:t>
      </w:r>
    </w:p>
    <w:p w14:paraId="6EADB9A2" w14:textId="77777777" w:rsidR="00D10CCD" w:rsidRPr="00D8248D" w:rsidRDefault="00D10CCD" w:rsidP="00D10CCD">
      <w:pPr>
        <w:pStyle w:val="AH5Sec"/>
        <w:rPr>
          <w:snapToGrid w:val="0"/>
        </w:rPr>
      </w:pPr>
      <w:bookmarkStart w:id="58" w:name="_Toc144299390"/>
      <w:r w:rsidRPr="00712BA7">
        <w:rPr>
          <w:rStyle w:val="CharSectNo"/>
        </w:rPr>
        <w:lastRenderedPageBreak/>
        <w:t>33I</w:t>
      </w:r>
      <w:r w:rsidRPr="00D8248D">
        <w:rPr>
          <w:snapToGrid w:val="0"/>
          <w:color w:val="000000"/>
        </w:rPr>
        <w:tab/>
        <w:t>Contents of prohibition notices</w:t>
      </w:r>
      <w:bookmarkEnd w:id="58"/>
    </w:p>
    <w:p w14:paraId="19B77B88" w14:textId="77777777" w:rsidR="00D10CCD" w:rsidRPr="00D8248D" w:rsidRDefault="00D10CCD" w:rsidP="00D10CCD">
      <w:pPr>
        <w:pStyle w:val="Amainreturn"/>
        <w:keepNext/>
        <w:rPr>
          <w:snapToGrid w:val="0"/>
          <w:color w:val="000000"/>
        </w:rPr>
      </w:pPr>
      <w:r w:rsidRPr="00D8248D">
        <w:rPr>
          <w:color w:val="000000"/>
        </w:rPr>
        <w:t>A prohibition notice</w:t>
      </w:r>
      <w:r w:rsidRPr="00D8248D">
        <w:rPr>
          <w:snapToGrid w:val="0"/>
          <w:color w:val="000000"/>
        </w:rPr>
        <w:t>—</w:t>
      </w:r>
    </w:p>
    <w:p w14:paraId="2F0AD7AA"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must state—</w:t>
      </w:r>
    </w:p>
    <w:p w14:paraId="4E0064A1"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that it is a prohibition notice under this Act; and</w:t>
      </w:r>
    </w:p>
    <w:p w14:paraId="00216675" w14:textId="77777777" w:rsidR="00D10CCD" w:rsidRPr="00D8248D" w:rsidRDefault="00D10CCD" w:rsidP="00D10CCD">
      <w:pPr>
        <w:pStyle w:val="Asubpara"/>
        <w:rPr>
          <w:snapToGrid w:val="0"/>
        </w:rPr>
      </w:pPr>
      <w:r w:rsidRPr="00D8248D">
        <w:rPr>
          <w:snapToGrid w:val="0"/>
        </w:rPr>
        <w:tab/>
        <w:t>(ii)</w:t>
      </w:r>
      <w:r w:rsidRPr="00D8248D">
        <w:rPr>
          <w:snapToGrid w:val="0"/>
        </w:rPr>
        <w:tab/>
        <w:t>if the prohibition notice is in relation to a failure to comply with an improvement notice—details of the failure to comply; and</w:t>
      </w:r>
    </w:p>
    <w:p w14:paraId="1C64548C" w14:textId="77777777" w:rsidR="00D10CCD" w:rsidRPr="00D8248D" w:rsidRDefault="00D10CCD" w:rsidP="00D10CCD">
      <w:pPr>
        <w:pStyle w:val="Asubpara"/>
        <w:rPr>
          <w:snapToGrid w:val="0"/>
        </w:rPr>
      </w:pPr>
      <w:r w:rsidRPr="00D8248D">
        <w:rPr>
          <w:snapToGrid w:val="0"/>
        </w:rPr>
        <w:tab/>
        <w:t>(iii)</w:t>
      </w:r>
      <w:r w:rsidRPr="00D8248D">
        <w:rPr>
          <w:snapToGrid w:val="0"/>
        </w:rPr>
        <w:tab/>
        <w:t>if the prohibition notice is in relation to a failure to comply with a safety duty—the safety duty and details of the failure to comply; and</w:t>
      </w:r>
    </w:p>
    <w:p w14:paraId="500C419F" w14:textId="77777777" w:rsidR="00D10CCD" w:rsidRPr="00D8248D" w:rsidRDefault="00D10CCD" w:rsidP="00D10CCD">
      <w:pPr>
        <w:pStyle w:val="Asubpara"/>
        <w:rPr>
          <w:snapToGrid w:val="0"/>
        </w:rPr>
      </w:pPr>
      <w:r w:rsidRPr="00D8248D">
        <w:rPr>
          <w:snapToGrid w:val="0"/>
        </w:rPr>
        <w:tab/>
        <w:t>(iv)</w:t>
      </w:r>
      <w:r w:rsidRPr="00D8248D">
        <w:rPr>
          <w:snapToGrid w:val="0"/>
        </w:rPr>
        <w:tab/>
        <w:t>the thing that the licensee or registered owner is prohibited from doing; and</w:t>
      </w:r>
    </w:p>
    <w:p w14:paraId="013E52EC" w14:textId="77777777" w:rsidR="00D10CCD" w:rsidRPr="00D8248D" w:rsidRDefault="00D10CCD" w:rsidP="00D10CCD">
      <w:pPr>
        <w:pStyle w:val="Apara"/>
        <w:rPr>
          <w:snapToGrid w:val="0"/>
        </w:rPr>
      </w:pPr>
      <w:r w:rsidRPr="00D8248D">
        <w:rPr>
          <w:snapToGrid w:val="0"/>
          <w:color w:val="000000"/>
        </w:rPr>
        <w:tab/>
        <w:t>(b)</w:t>
      </w:r>
      <w:r w:rsidRPr="00D8248D">
        <w:rPr>
          <w:snapToGrid w:val="0"/>
          <w:color w:val="000000"/>
        </w:rPr>
        <w:tab/>
        <w:t>may state—</w:t>
      </w:r>
    </w:p>
    <w:p w14:paraId="4EFFD943"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particular action to be taken by the licensee or registered owner to ensure compliance with the improvement notice or safety duty to which the notice relates; and</w:t>
      </w:r>
    </w:p>
    <w:p w14:paraId="483EBBA7" w14:textId="77777777" w:rsidR="00D10CCD" w:rsidRPr="00D8248D" w:rsidRDefault="00D10CCD" w:rsidP="00D10CCD">
      <w:pPr>
        <w:pStyle w:val="Asubpara"/>
        <w:rPr>
          <w:snapToGrid w:val="0"/>
        </w:rPr>
      </w:pPr>
      <w:r w:rsidRPr="00D8248D">
        <w:rPr>
          <w:snapToGrid w:val="0"/>
        </w:rPr>
        <w:tab/>
        <w:t>(ii)</w:t>
      </w:r>
      <w:r w:rsidRPr="00D8248D">
        <w:rPr>
          <w:snapToGrid w:val="0"/>
        </w:rPr>
        <w:tab/>
        <w:t>that the notice remains in effect until the licensee or registered owner is given a clearance notice.</w:t>
      </w:r>
    </w:p>
    <w:p w14:paraId="29B1D295" w14:textId="77777777" w:rsidR="00D10CCD" w:rsidRPr="00D8248D" w:rsidRDefault="00D10CCD" w:rsidP="00D10CCD">
      <w:pPr>
        <w:pStyle w:val="AH5Sec"/>
      </w:pPr>
      <w:bookmarkStart w:id="59" w:name="_Toc144299391"/>
      <w:r w:rsidRPr="00712BA7">
        <w:rPr>
          <w:rStyle w:val="CharSectNo"/>
        </w:rPr>
        <w:t>33J</w:t>
      </w:r>
      <w:r w:rsidRPr="00D8248D">
        <w:rPr>
          <w:color w:val="000000"/>
        </w:rPr>
        <w:tab/>
        <w:t>Clearance notices</w:t>
      </w:r>
      <w:bookmarkEnd w:id="59"/>
    </w:p>
    <w:p w14:paraId="25E85A99" w14:textId="77777777" w:rsidR="00D10CCD" w:rsidRPr="00D8248D" w:rsidRDefault="00D10CCD" w:rsidP="00D10CCD">
      <w:pPr>
        <w:pStyle w:val="Amain"/>
      </w:pPr>
      <w:r w:rsidRPr="00D8248D">
        <w:rPr>
          <w:color w:val="000000"/>
        </w:rPr>
        <w:tab/>
        <w:t>(1)</w:t>
      </w:r>
      <w:r w:rsidRPr="00D8248D">
        <w:rPr>
          <w:color w:val="000000"/>
        </w:rPr>
        <w:tab/>
        <w:t>This section applies if an authorised person—</w:t>
      </w:r>
    </w:p>
    <w:p w14:paraId="5DE86976" w14:textId="77777777" w:rsidR="00D10CCD" w:rsidRPr="00D8248D" w:rsidRDefault="00D10CCD" w:rsidP="00D10CCD">
      <w:pPr>
        <w:pStyle w:val="Apara"/>
      </w:pPr>
      <w:r w:rsidRPr="00D8248D">
        <w:rPr>
          <w:color w:val="000000"/>
        </w:rPr>
        <w:tab/>
        <w:t>(a)</w:t>
      </w:r>
      <w:r w:rsidRPr="00D8248D">
        <w:rPr>
          <w:color w:val="000000"/>
        </w:rPr>
        <w:tab/>
        <w:t>gave a prohibition notice to a licensee or registered owner of a regulated radiation source; and</w:t>
      </w:r>
    </w:p>
    <w:p w14:paraId="3822B174" w14:textId="77777777" w:rsidR="00D10CCD" w:rsidRPr="00D8248D" w:rsidRDefault="00D10CCD" w:rsidP="001231CF">
      <w:pPr>
        <w:pStyle w:val="Apara"/>
        <w:keepNext/>
      </w:pPr>
      <w:r w:rsidRPr="00D8248D">
        <w:lastRenderedPageBreak/>
        <w:tab/>
        <w:t>(b)</w:t>
      </w:r>
      <w:r w:rsidRPr="00D8248D">
        <w:tab/>
        <w:t>is satisfied on reasonable grounds that—</w:t>
      </w:r>
    </w:p>
    <w:p w14:paraId="25FE83F6" w14:textId="77777777" w:rsidR="00D10CCD" w:rsidRPr="00D8248D" w:rsidRDefault="00D10CCD" w:rsidP="001231CF">
      <w:pPr>
        <w:pStyle w:val="Asubpara"/>
        <w:keepNext/>
        <w:keepLines/>
        <w:rPr>
          <w:snapToGrid w:val="0"/>
        </w:rPr>
      </w:pPr>
      <w:r w:rsidRPr="00D8248D">
        <w:rPr>
          <w:color w:val="000000"/>
        </w:rPr>
        <w:tab/>
        <w:t>(i)</w:t>
      </w:r>
      <w:r w:rsidRPr="00D8248D">
        <w:rPr>
          <w:color w:val="000000"/>
        </w:rPr>
        <w:tab/>
      </w:r>
      <w:r w:rsidRPr="00D8248D">
        <w:rPr>
          <w:snapToGrid w:val="0"/>
          <w:color w:val="000000"/>
        </w:rPr>
        <w:t>if the prohibition notice was in relation to a failure to comply with an improvement notice—</w:t>
      </w:r>
      <w:r w:rsidRPr="00D8248D">
        <w:rPr>
          <w:color w:val="000000"/>
        </w:rPr>
        <w:t>the licensee or registered owner has complied with the improvement notice; or</w:t>
      </w:r>
    </w:p>
    <w:p w14:paraId="30193F86" w14:textId="77777777" w:rsidR="00D10CCD" w:rsidRPr="00D8248D" w:rsidRDefault="00D10CCD" w:rsidP="00D10CCD">
      <w:pPr>
        <w:pStyle w:val="Asubpara"/>
        <w:rPr>
          <w:snapToGrid w:val="0"/>
        </w:rPr>
      </w:pPr>
      <w:r w:rsidRPr="00D8248D">
        <w:rPr>
          <w:snapToGrid w:val="0"/>
        </w:rPr>
        <w:tab/>
        <w:t>(ii)</w:t>
      </w:r>
      <w:r w:rsidRPr="00D8248D">
        <w:rPr>
          <w:snapToGrid w:val="0"/>
        </w:rPr>
        <w:tab/>
        <w:t xml:space="preserve">if the prohibition notice was in relation to a failure to comply with a safety duty—the </w:t>
      </w:r>
      <w:r w:rsidRPr="00D8248D">
        <w:t>licensee or registered owner</w:t>
      </w:r>
      <w:r w:rsidRPr="00D8248D">
        <w:rPr>
          <w:snapToGrid w:val="0"/>
        </w:rPr>
        <w:t xml:space="preserve"> has complied with the safety duty.</w:t>
      </w:r>
    </w:p>
    <w:p w14:paraId="53A6B246" w14:textId="77777777" w:rsidR="00D10CCD" w:rsidRPr="00D8248D" w:rsidRDefault="00D10CCD" w:rsidP="00D10CCD">
      <w:pPr>
        <w:pStyle w:val="Amain"/>
      </w:pPr>
      <w:r w:rsidRPr="00D8248D">
        <w:rPr>
          <w:color w:val="000000"/>
        </w:rPr>
        <w:tab/>
        <w:t>(2)</w:t>
      </w:r>
      <w:r w:rsidRPr="00D8248D">
        <w:rPr>
          <w:color w:val="000000"/>
        </w:rPr>
        <w:tab/>
        <w:t xml:space="preserve">The authorised person must give the licensee or registered owner written notice (a </w:t>
      </w:r>
      <w:r w:rsidRPr="00D8248D">
        <w:rPr>
          <w:rStyle w:val="charBoldItals"/>
        </w:rPr>
        <w:t>clearance notice</w:t>
      </w:r>
      <w:r w:rsidRPr="00D8248D">
        <w:rPr>
          <w:color w:val="000000"/>
        </w:rPr>
        <w:t>) that the prohibition notice has ended and when the notice ends.</w:t>
      </w:r>
    </w:p>
    <w:p w14:paraId="3D1202EB" w14:textId="77777777" w:rsidR="00D10CCD" w:rsidRPr="00D8248D" w:rsidRDefault="00D10CCD" w:rsidP="00D10CCD">
      <w:pPr>
        <w:pStyle w:val="AH5Sec"/>
      </w:pPr>
      <w:bookmarkStart w:id="60" w:name="_Toc144299392"/>
      <w:r w:rsidRPr="00712BA7">
        <w:rPr>
          <w:rStyle w:val="CharSectNo"/>
        </w:rPr>
        <w:t>33K</w:t>
      </w:r>
      <w:r w:rsidRPr="00D8248D">
        <w:rPr>
          <w:color w:val="000000"/>
        </w:rPr>
        <w:tab/>
        <w:t>Contravention of improvement notice and prohibition notice</w:t>
      </w:r>
      <w:bookmarkEnd w:id="60"/>
    </w:p>
    <w:p w14:paraId="7706C2E4" w14:textId="77777777" w:rsidR="00D10CCD" w:rsidRPr="00D8248D" w:rsidRDefault="00D10CCD" w:rsidP="00D10CCD">
      <w:pPr>
        <w:pStyle w:val="Amain"/>
      </w:pPr>
      <w:r w:rsidRPr="00D8248D">
        <w:rPr>
          <w:color w:val="000000"/>
        </w:rPr>
        <w:tab/>
        <w:t>(1)</w:t>
      </w:r>
      <w:r w:rsidRPr="00D8248D">
        <w:rPr>
          <w:color w:val="000000"/>
        </w:rPr>
        <w:tab/>
        <w:t>A person commits an offence if the person—</w:t>
      </w:r>
    </w:p>
    <w:p w14:paraId="596F96A5" w14:textId="77777777" w:rsidR="00D10CCD" w:rsidRPr="00D8248D" w:rsidRDefault="00D10CCD" w:rsidP="00D10CCD">
      <w:pPr>
        <w:pStyle w:val="Apara"/>
      </w:pPr>
      <w:r w:rsidRPr="00D8248D">
        <w:rPr>
          <w:color w:val="000000"/>
        </w:rPr>
        <w:tab/>
        <w:t>(a)</w:t>
      </w:r>
      <w:r w:rsidRPr="00D8248D">
        <w:rPr>
          <w:color w:val="000000"/>
        </w:rPr>
        <w:tab/>
        <w:t>is a licensee or a registered owner of a regulated radiation source; and</w:t>
      </w:r>
    </w:p>
    <w:p w14:paraId="28F30E7C" w14:textId="77777777" w:rsidR="00D10CCD" w:rsidRPr="00D8248D" w:rsidRDefault="00D10CCD" w:rsidP="00D10CCD">
      <w:pPr>
        <w:pStyle w:val="Apara"/>
      </w:pPr>
      <w:r w:rsidRPr="00D8248D">
        <w:tab/>
        <w:t>(b)</w:t>
      </w:r>
      <w:r w:rsidRPr="00D8248D">
        <w:tab/>
        <w:t>is given an improvement notice; and</w:t>
      </w:r>
    </w:p>
    <w:p w14:paraId="0F7F7D06" w14:textId="77777777" w:rsidR="00D10CCD" w:rsidRPr="00D8248D" w:rsidRDefault="00D10CCD" w:rsidP="00D10CCD">
      <w:pPr>
        <w:pStyle w:val="Apara"/>
      </w:pPr>
      <w:r w:rsidRPr="00D8248D">
        <w:tab/>
        <w:t>(c)</w:t>
      </w:r>
      <w:r w:rsidRPr="00D8248D">
        <w:tab/>
        <w:t>fails to comply with the improvement notice.</w:t>
      </w:r>
    </w:p>
    <w:p w14:paraId="28EBF7B8" w14:textId="77777777" w:rsidR="00D10CCD" w:rsidRPr="00D8248D" w:rsidRDefault="00D10CCD" w:rsidP="00D10CCD">
      <w:pPr>
        <w:pStyle w:val="Penalty"/>
        <w:rPr>
          <w:color w:val="000000"/>
        </w:rPr>
      </w:pPr>
      <w:r w:rsidRPr="00D8248D">
        <w:rPr>
          <w:color w:val="000000"/>
        </w:rPr>
        <w:t>Maximum penalty:  100 penalty units.</w:t>
      </w:r>
    </w:p>
    <w:p w14:paraId="7F8B0B95" w14:textId="77777777" w:rsidR="00D10CCD" w:rsidRPr="00D8248D" w:rsidRDefault="00D10CCD" w:rsidP="00D10CCD">
      <w:pPr>
        <w:pStyle w:val="Amain"/>
      </w:pPr>
      <w:r w:rsidRPr="00D8248D">
        <w:rPr>
          <w:color w:val="000000"/>
        </w:rPr>
        <w:tab/>
        <w:t>(2)</w:t>
      </w:r>
      <w:r w:rsidRPr="00D8248D">
        <w:rPr>
          <w:color w:val="000000"/>
        </w:rPr>
        <w:tab/>
        <w:t>A person commits an offence if the person—</w:t>
      </w:r>
    </w:p>
    <w:p w14:paraId="144846BF" w14:textId="77777777" w:rsidR="00D10CCD" w:rsidRPr="00D8248D" w:rsidRDefault="00D10CCD" w:rsidP="00D10CCD">
      <w:pPr>
        <w:pStyle w:val="Apara"/>
      </w:pPr>
      <w:r w:rsidRPr="00D8248D">
        <w:rPr>
          <w:color w:val="000000"/>
        </w:rPr>
        <w:tab/>
        <w:t>(a)</w:t>
      </w:r>
      <w:r w:rsidRPr="00D8248D">
        <w:rPr>
          <w:color w:val="000000"/>
        </w:rPr>
        <w:tab/>
        <w:t>is a licensee or a registered owner of a regulated radiation source; and</w:t>
      </w:r>
    </w:p>
    <w:p w14:paraId="33CECB5A" w14:textId="77777777" w:rsidR="00D10CCD" w:rsidRPr="00D8248D" w:rsidRDefault="00D10CCD" w:rsidP="00D10CCD">
      <w:pPr>
        <w:pStyle w:val="Apara"/>
      </w:pPr>
      <w:r w:rsidRPr="00D8248D">
        <w:tab/>
        <w:t>(b)</w:t>
      </w:r>
      <w:r w:rsidRPr="00D8248D">
        <w:tab/>
        <w:t>is given a prohibition notice; and</w:t>
      </w:r>
    </w:p>
    <w:p w14:paraId="1F5C1DDB" w14:textId="77777777" w:rsidR="00D10CCD" w:rsidRPr="00D8248D" w:rsidRDefault="00D10CCD" w:rsidP="00D10CCD">
      <w:pPr>
        <w:pStyle w:val="Apara"/>
      </w:pPr>
      <w:r w:rsidRPr="00D8248D">
        <w:tab/>
        <w:t>(c)</w:t>
      </w:r>
      <w:r w:rsidRPr="00D8248D">
        <w:tab/>
        <w:t>fails to comply with the prohibition notice.</w:t>
      </w:r>
    </w:p>
    <w:p w14:paraId="2BF20C16" w14:textId="77777777" w:rsidR="00D10CCD" w:rsidRPr="00D8248D" w:rsidRDefault="00D10CCD" w:rsidP="00D10CCD">
      <w:pPr>
        <w:pStyle w:val="Penalty"/>
        <w:rPr>
          <w:color w:val="000000"/>
        </w:rPr>
      </w:pPr>
      <w:r w:rsidRPr="00D8248D">
        <w:rPr>
          <w:color w:val="000000"/>
        </w:rPr>
        <w:t>Maximum penalty:  400 penalty units.</w:t>
      </w:r>
    </w:p>
    <w:p w14:paraId="543FDDC9" w14:textId="77777777" w:rsidR="005C7120" w:rsidRPr="00712BA7" w:rsidRDefault="005C7120">
      <w:pPr>
        <w:pStyle w:val="AH3Div"/>
      </w:pPr>
      <w:bookmarkStart w:id="61" w:name="_Toc144299393"/>
      <w:r w:rsidRPr="00712BA7">
        <w:rPr>
          <w:rStyle w:val="CharDivNo"/>
        </w:rPr>
        <w:lastRenderedPageBreak/>
        <w:t>Division 3.4</w:t>
      </w:r>
      <w:r>
        <w:tab/>
      </w:r>
      <w:r w:rsidRPr="00712BA7">
        <w:rPr>
          <w:rStyle w:val="CharDivText"/>
        </w:rPr>
        <w:t>Disciplinary action</w:t>
      </w:r>
      <w:bookmarkEnd w:id="61"/>
    </w:p>
    <w:p w14:paraId="312C3EA3" w14:textId="77777777" w:rsidR="005C7120" w:rsidRDefault="005C7120">
      <w:pPr>
        <w:pStyle w:val="AH5Sec"/>
      </w:pPr>
      <w:bookmarkStart w:id="62" w:name="_Toc144299394"/>
      <w:r w:rsidRPr="00712BA7">
        <w:rPr>
          <w:rStyle w:val="CharSectNo"/>
        </w:rPr>
        <w:t>34</w:t>
      </w:r>
      <w:r>
        <w:tab/>
        <w:t>Grounds for disciplinary action</w:t>
      </w:r>
      <w:bookmarkEnd w:id="62"/>
      <w:r>
        <w:t xml:space="preserve"> </w:t>
      </w:r>
    </w:p>
    <w:p w14:paraId="096BCC29" w14:textId="77777777"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14:paraId="0783E550" w14:textId="1B53ECE1" w:rsidR="005C7120" w:rsidRDefault="005C7120" w:rsidP="001231CF">
      <w:pPr>
        <w:pStyle w:val="Apara"/>
        <w:keepLines/>
      </w:pPr>
      <w:r>
        <w:tab/>
        <w:t>(a)</w:t>
      </w:r>
      <w:r>
        <w:tab/>
        <w:t xml:space="preserve">the licensee gave information to the </w:t>
      </w:r>
      <w:r w:rsidR="0069674E" w:rsidRPr="00D8248D">
        <w:rPr>
          <w:color w:val="000000"/>
        </w:rPr>
        <w:t>chief health officer</w:t>
      </w:r>
      <w:r w:rsidR="0069674E">
        <w:rPr>
          <w:color w:val="000000"/>
        </w:rPr>
        <w:t xml:space="preserve"> </w:t>
      </w:r>
      <w:r>
        <w:t>in relation to the application for, or an application for amendment of, the licensee’s licence that was false or misleading in a material particular;</w:t>
      </w:r>
    </w:p>
    <w:p w14:paraId="6A00EC2D" w14:textId="77777777" w:rsidR="005C7120" w:rsidRDefault="005C7120">
      <w:pPr>
        <w:pStyle w:val="Apara"/>
      </w:pPr>
      <w:r>
        <w:tab/>
        <w:t>(b)</w:t>
      </w:r>
      <w:r>
        <w:tab/>
        <w:t>the licensee has contravened, or is contravening, this Act, whether or not the licensee has been convicted or found guilty of an offence for the contravention;</w:t>
      </w:r>
    </w:p>
    <w:p w14:paraId="40716A71" w14:textId="77777777"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14:paraId="5A0D40B3" w14:textId="77777777"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14:paraId="4977F017" w14:textId="40B5D380" w:rsidR="005C7120" w:rsidRDefault="005C7120">
      <w:pPr>
        <w:pStyle w:val="Apara"/>
      </w:pPr>
      <w:r>
        <w:tab/>
        <w:t>(a)</w:t>
      </w:r>
      <w:r>
        <w:tab/>
        <w:t xml:space="preserve">the registered owner gave information to the </w:t>
      </w:r>
      <w:r w:rsidR="0069674E" w:rsidRPr="00D8248D">
        <w:rPr>
          <w:color w:val="000000"/>
        </w:rPr>
        <w:t>chief health officer</w:t>
      </w:r>
      <w:r w:rsidR="0069674E">
        <w:rPr>
          <w:color w:val="000000"/>
        </w:rPr>
        <w:t xml:space="preserve"> </w:t>
      </w:r>
      <w:r>
        <w:t>in relation to the application for, or an application for amendment of, the registration of the radiation source that was false or misleading in a material particular;</w:t>
      </w:r>
    </w:p>
    <w:p w14:paraId="19426CC3" w14:textId="77777777" w:rsidR="005C7120" w:rsidRDefault="005C7120">
      <w:pPr>
        <w:pStyle w:val="Apara"/>
      </w:pPr>
      <w:r>
        <w:tab/>
        <w:t>(b)</w:t>
      </w:r>
      <w:r>
        <w:tab/>
        <w:t>the registered owner has contravened, or is contravening, this Act, whether or not the registered owner has been convicted or found guilty of an offence for the contravention;</w:t>
      </w:r>
    </w:p>
    <w:p w14:paraId="2453367B" w14:textId="77777777"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14:paraId="275DC4A8" w14:textId="77777777" w:rsidR="005C7120" w:rsidRDefault="005C7120">
      <w:pPr>
        <w:pStyle w:val="AH5Sec"/>
      </w:pPr>
      <w:bookmarkStart w:id="63" w:name="_Toc144299395"/>
      <w:r w:rsidRPr="00712BA7">
        <w:rPr>
          <w:rStyle w:val="CharSectNo"/>
        </w:rPr>
        <w:lastRenderedPageBreak/>
        <w:t>35</w:t>
      </w:r>
      <w:r>
        <w:tab/>
        <w:t>Disciplinary action</w:t>
      </w:r>
      <w:bookmarkEnd w:id="63"/>
    </w:p>
    <w:p w14:paraId="534E2ECE" w14:textId="77777777"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14:paraId="79668380" w14:textId="77777777" w:rsidR="005C7120" w:rsidRDefault="005C7120">
      <w:pPr>
        <w:pStyle w:val="Apara"/>
      </w:pPr>
      <w:r>
        <w:tab/>
        <w:t>(a)</w:t>
      </w:r>
      <w:r>
        <w:tab/>
        <w:t>reprimanding the person;</w:t>
      </w:r>
    </w:p>
    <w:p w14:paraId="6CCFD091" w14:textId="563B454F" w:rsidR="005C7120" w:rsidRDefault="005C7120">
      <w:pPr>
        <w:pStyle w:val="Apara"/>
      </w:pPr>
      <w:r>
        <w:tab/>
        <w:t>(b)</w:t>
      </w:r>
      <w:r>
        <w:tab/>
        <w:t xml:space="preserve">requiring the person to complete a stated course of training to the satisfaction of the </w:t>
      </w:r>
      <w:r w:rsidR="0069674E" w:rsidRPr="00D8248D">
        <w:rPr>
          <w:color w:val="000000"/>
        </w:rPr>
        <w:t>chief health officer</w:t>
      </w:r>
      <w:r w:rsidR="0069674E">
        <w:rPr>
          <w:color w:val="000000"/>
        </w:rPr>
        <w:t xml:space="preserve"> </w:t>
      </w:r>
      <w:r>
        <w:t>or another stated person;</w:t>
      </w:r>
    </w:p>
    <w:p w14:paraId="7B81294F" w14:textId="27ED147D" w:rsidR="005C7120" w:rsidRDefault="005C7120">
      <w:pPr>
        <w:pStyle w:val="Apara"/>
      </w:pPr>
      <w:r>
        <w:tab/>
        <w:t>(c)</w:t>
      </w:r>
      <w:r>
        <w:tab/>
        <w:t>amending the licence, including by imposing a condition on the licence or amending an existing condition of the licence;</w:t>
      </w:r>
    </w:p>
    <w:p w14:paraId="251AA56D" w14:textId="77777777" w:rsidR="005C7120" w:rsidRDefault="005C7120" w:rsidP="00B8504A">
      <w:pPr>
        <w:pStyle w:val="Apara"/>
        <w:keepNext/>
      </w:pPr>
      <w:r>
        <w:tab/>
        <w:t>(d)</w:t>
      </w:r>
      <w:r>
        <w:tab/>
        <w:t>suspending the licence, or a particular authorised dealing under the licence—</w:t>
      </w:r>
    </w:p>
    <w:p w14:paraId="0A490577" w14:textId="77777777" w:rsidR="005C7120" w:rsidRDefault="005C7120">
      <w:pPr>
        <w:pStyle w:val="Asubpara"/>
      </w:pPr>
      <w:r>
        <w:tab/>
        <w:t>(i)</w:t>
      </w:r>
      <w:r>
        <w:tab/>
        <w:t>for a stated period; or</w:t>
      </w:r>
    </w:p>
    <w:p w14:paraId="2E6368EB" w14:textId="248A002D"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or someone else; or</w:t>
      </w:r>
    </w:p>
    <w:p w14:paraId="36BCCC2C" w14:textId="77777777" w:rsidR="005C7120" w:rsidRDefault="005C7120">
      <w:pPr>
        <w:pStyle w:val="Asubpara"/>
      </w:pPr>
      <w:r>
        <w:tab/>
        <w:t>(iii)</w:t>
      </w:r>
      <w:r>
        <w:tab/>
        <w:t>until a stated event happens;</w:t>
      </w:r>
    </w:p>
    <w:p w14:paraId="03F194CC" w14:textId="77777777" w:rsidR="005C7120" w:rsidRDefault="005C7120">
      <w:pPr>
        <w:pStyle w:val="Apara"/>
      </w:pPr>
      <w:r>
        <w:tab/>
        <w:t>(e)</w:t>
      </w:r>
      <w:r>
        <w:tab/>
        <w:t>cancelling the licence;</w:t>
      </w:r>
    </w:p>
    <w:p w14:paraId="65E5FD4B" w14:textId="77777777" w:rsidR="005C7120" w:rsidRDefault="005C7120">
      <w:pPr>
        <w:pStyle w:val="Apara"/>
      </w:pPr>
      <w:r>
        <w:tab/>
        <w:t>(f)</w:t>
      </w:r>
      <w:r>
        <w:tab/>
        <w:t>cancelling the licence and disqualifying the person from applying for a licence, or a particular kind of licence in relation to a radiation source—</w:t>
      </w:r>
    </w:p>
    <w:p w14:paraId="43332660" w14:textId="77777777" w:rsidR="005C7120" w:rsidRDefault="005C7120">
      <w:pPr>
        <w:pStyle w:val="Asubpara"/>
      </w:pPr>
      <w:r>
        <w:tab/>
        <w:t>(i)</w:t>
      </w:r>
      <w:r>
        <w:tab/>
        <w:t>for a stated period; or</w:t>
      </w:r>
    </w:p>
    <w:p w14:paraId="1C53FB95" w14:textId="64CBCCAA" w:rsidR="005C7120" w:rsidRDefault="005C7120">
      <w:pPr>
        <w:pStyle w:val="Asubpara"/>
      </w:pPr>
      <w:r>
        <w:tab/>
        <w:t>(ii)</w:t>
      </w:r>
      <w:r>
        <w:tab/>
        <w:t xml:space="preserve">until the person completes a stated course of training to the satisfaction of the </w:t>
      </w:r>
      <w:r w:rsidR="00162CF2" w:rsidRPr="00D8248D">
        <w:rPr>
          <w:color w:val="000000"/>
        </w:rPr>
        <w:t>chief health officer</w:t>
      </w:r>
      <w:r w:rsidR="00162CF2">
        <w:rPr>
          <w:color w:val="000000"/>
        </w:rPr>
        <w:t xml:space="preserve"> </w:t>
      </w:r>
      <w:r>
        <w:t xml:space="preserve">or someone else; or </w:t>
      </w:r>
    </w:p>
    <w:p w14:paraId="5CE73A46" w14:textId="77777777" w:rsidR="005C7120" w:rsidRDefault="005C7120">
      <w:pPr>
        <w:pStyle w:val="Asubpara"/>
      </w:pPr>
      <w:r>
        <w:tab/>
        <w:t>(iii)</w:t>
      </w:r>
      <w:r>
        <w:tab/>
        <w:t>until a stated event happens.</w:t>
      </w:r>
    </w:p>
    <w:p w14:paraId="2DB383A5" w14:textId="77777777"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14:paraId="5ACE2037" w14:textId="77777777" w:rsidR="005C7120" w:rsidRDefault="005C7120">
      <w:pPr>
        <w:pStyle w:val="Apara"/>
      </w:pPr>
      <w:r>
        <w:tab/>
        <w:t>(a)</w:t>
      </w:r>
      <w:r>
        <w:tab/>
        <w:t>reprimanding the person;</w:t>
      </w:r>
    </w:p>
    <w:p w14:paraId="30B6BE90" w14:textId="3747B4A4" w:rsidR="005C7120" w:rsidRDefault="005C7120">
      <w:pPr>
        <w:pStyle w:val="Apara"/>
      </w:pPr>
      <w:r>
        <w:lastRenderedPageBreak/>
        <w:tab/>
        <w:t>(b)</w:t>
      </w:r>
      <w:r>
        <w:tab/>
        <w:t xml:space="preserve">requiring the person to complete a stated course of training to the satisfaction of the </w:t>
      </w:r>
      <w:r w:rsidR="0069674E" w:rsidRPr="00D8248D">
        <w:rPr>
          <w:color w:val="000000"/>
        </w:rPr>
        <w:t>chief health officer</w:t>
      </w:r>
      <w:r w:rsidR="0069674E">
        <w:rPr>
          <w:color w:val="000000"/>
        </w:rPr>
        <w:t xml:space="preserve"> </w:t>
      </w:r>
      <w:r>
        <w:t>or another stated person;</w:t>
      </w:r>
    </w:p>
    <w:p w14:paraId="6DB97952" w14:textId="77777777" w:rsidR="005C7120" w:rsidRDefault="005C7120">
      <w:pPr>
        <w:pStyle w:val="Apara"/>
      </w:pPr>
      <w:r>
        <w:tab/>
        <w:t>(c)</w:t>
      </w:r>
      <w:r>
        <w:tab/>
        <w:t>amending the registration, including by imposing a condition on the registration or amending an existing condition of the registration;</w:t>
      </w:r>
    </w:p>
    <w:p w14:paraId="7F7024EA" w14:textId="77777777" w:rsidR="005C7120" w:rsidRDefault="005C7120">
      <w:pPr>
        <w:pStyle w:val="Apara"/>
      </w:pPr>
      <w:r>
        <w:tab/>
        <w:t>(d)</w:t>
      </w:r>
      <w:r>
        <w:tab/>
        <w:t>suspending the registration—</w:t>
      </w:r>
    </w:p>
    <w:p w14:paraId="0C451507" w14:textId="77777777" w:rsidR="005C7120" w:rsidRDefault="005C7120">
      <w:pPr>
        <w:pStyle w:val="Asubpara"/>
      </w:pPr>
      <w:r>
        <w:tab/>
        <w:t>(i)</w:t>
      </w:r>
      <w:r>
        <w:tab/>
        <w:t>for a stated period; or</w:t>
      </w:r>
    </w:p>
    <w:p w14:paraId="5144764C" w14:textId="0394F450"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or someone else; or</w:t>
      </w:r>
    </w:p>
    <w:p w14:paraId="4A7B29C2" w14:textId="77777777" w:rsidR="005C7120" w:rsidRDefault="005C7120">
      <w:pPr>
        <w:pStyle w:val="Asubpara"/>
      </w:pPr>
      <w:r>
        <w:tab/>
        <w:t>(iii)</w:t>
      </w:r>
      <w:r>
        <w:tab/>
        <w:t>until a stated event happens;</w:t>
      </w:r>
    </w:p>
    <w:p w14:paraId="71FDE3BF" w14:textId="77777777" w:rsidR="005C7120" w:rsidRDefault="005C7120">
      <w:pPr>
        <w:pStyle w:val="Apara"/>
      </w:pPr>
      <w:r>
        <w:tab/>
        <w:t>(e)</w:t>
      </w:r>
      <w:r>
        <w:tab/>
        <w:t>cancelling the registration;</w:t>
      </w:r>
    </w:p>
    <w:p w14:paraId="34170249" w14:textId="77777777" w:rsidR="005C7120" w:rsidRDefault="005C7120">
      <w:pPr>
        <w:pStyle w:val="Apara"/>
      </w:pPr>
      <w:r>
        <w:tab/>
        <w:t>(f)</w:t>
      </w:r>
      <w:r>
        <w:tab/>
        <w:t>cancelling the registration and disqualifying the person from applying for a registration, or registration of a particular kind of radiation source—</w:t>
      </w:r>
    </w:p>
    <w:p w14:paraId="71BF7392" w14:textId="77777777" w:rsidR="005C7120" w:rsidRDefault="005C7120">
      <w:pPr>
        <w:pStyle w:val="Asubpara"/>
      </w:pPr>
      <w:r>
        <w:tab/>
        <w:t>(i)</w:t>
      </w:r>
      <w:r>
        <w:tab/>
        <w:t>for a stated period; or</w:t>
      </w:r>
    </w:p>
    <w:p w14:paraId="58C1AC10" w14:textId="01CF2393"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 xml:space="preserve">or someone else; or </w:t>
      </w:r>
    </w:p>
    <w:p w14:paraId="18F2BDC1" w14:textId="77777777" w:rsidR="005C7120" w:rsidRDefault="005C7120">
      <w:pPr>
        <w:pStyle w:val="Asubpara"/>
      </w:pPr>
      <w:r>
        <w:tab/>
        <w:t>(iii)</w:t>
      </w:r>
      <w:r>
        <w:tab/>
        <w:t>until a stated event happens.</w:t>
      </w:r>
    </w:p>
    <w:p w14:paraId="336643B8" w14:textId="77777777" w:rsidR="005C7120" w:rsidRDefault="005C7120">
      <w:pPr>
        <w:pStyle w:val="AH5Sec"/>
      </w:pPr>
      <w:bookmarkStart w:id="64" w:name="_Toc144299396"/>
      <w:r w:rsidRPr="00712BA7">
        <w:rPr>
          <w:rStyle w:val="CharSectNo"/>
        </w:rPr>
        <w:t>36</w:t>
      </w:r>
      <w:r>
        <w:tab/>
        <w:t>Taking disciplinary action</w:t>
      </w:r>
      <w:bookmarkEnd w:id="64"/>
    </w:p>
    <w:p w14:paraId="7540C2EE" w14:textId="6924B568" w:rsidR="005C7120" w:rsidRDefault="005C7120">
      <w:pPr>
        <w:pStyle w:val="Amain"/>
      </w:pPr>
      <w:r>
        <w:tab/>
        <w:t>(1)</w:t>
      </w:r>
      <w:r>
        <w:tab/>
        <w:t xml:space="preserve">If the </w:t>
      </w:r>
      <w:r w:rsidR="0069674E" w:rsidRPr="00D8248D">
        <w:rPr>
          <w:color w:val="000000"/>
        </w:rPr>
        <w:t>chief health officer</w:t>
      </w:r>
      <w:r w:rsidR="0069674E">
        <w:rPr>
          <w:color w:val="000000"/>
        </w:rPr>
        <w:t xml:space="preserve"> </w:t>
      </w:r>
      <w:r>
        <w:t xml:space="preserve">proposes to take disciplinary action in relation to a person, the </w:t>
      </w:r>
      <w:r w:rsidR="0069674E" w:rsidRPr="00D8248D">
        <w:rPr>
          <w:color w:val="000000"/>
        </w:rPr>
        <w:t>chief health officer</w:t>
      </w:r>
      <w:r w:rsidR="0069674E">
        <w:rPr>
          <w:color w:val="000000"/>
        </w:rPr>
        <w:t xml:space="preserve"> </w:t>
      </w:r>
      <w:r>
        <w:t xml:space="preserve">must give the person a written notice (a </w:t>
      </w:r>
      <w:r>
        <w:rPr>
          <w:rStyle w:val="charBoldItals"/>
        </w:rPr>
        <w:t>disciplinary notice</w:t>
      </w:r>
      <w:r>
        <w:t>) that—</w:t>
      </w:r>
    </w:p>
    <w:p w14:paraId="5083238A" w14:textId="77777777"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51F7415E" w14:textId="77777777" w:rsidR="005C7120" w:rsidRDefault="005C7120">
      <w:pPr>
        <w:pStyle w:val="Apara"/>
        <w:rPr>
          <w:color w:val="000000"/>
        </w:rPr>
      </w:pPr>
      <w:r>
        <w:rPr>
          <w:color w:val="000000"/>
        </w:rPr>
        <w:tab/>
        <w:t>(b)</w:t>
      </w:r>
      <w:r>
        <w:rPr>
          <w:color w:val="000000"/>
        </w:rPr>
        <w:tab/>
        <w:t>states the grounds for the proposed action; and</w:t>
      </w:r>
    </w:p>
    <w:p w14:paraId="1593A3FE" w14:textId="70EEC53E" w:rsidR="005C7120" w:rsidRDefault="005C7120">
      <w:pPr>
        <w:pStyle w:val="Apara"/>
        <w:rPr>
          <w:color w:val="000000"/>
        </w:rPr>
      </w:pPr>
      <w:r>
        <w:rPr>
          <w:color w:val="000000"/>
        </w:rPr>
        <w:lastRenderedPageBreak/>
        <w:tab/>
        <w:t>(c)</w:t>
      </w:r>
      <w:r>
        <w:rPr>
          <w:color w:val="000000"/>
        </w:rPr>
        <w:tab/>
        <w:t xml:space="preserve">tells the person that the person may, not later than 14 days after the day the person receives the notice, give a written response to the </w:t>
      </w:r>
      <w:r w:rsidR="0069674E" w:rsidRPr="00D8248D">
        <w:rPr>
          <w:color w:val="000000"/>
        </w:rPr>
        <w:t>chief health officer</w:t>
      </w:r>
      <w:r w:rsidR="0069674E">
        <w:rPr>
          <w:color w:val="000000"/>
        </w:rPr>
        <w:t xml:space="preserve"> </w:t>
      </w:r>
      <w:r>
        <w:rPr>
          <w:color w:val="000000"/>
        </w:rPr>
        <w:t>about the notice.</w:t>
      </w:r>
    </w:p>
    <w:p w14:paraId="5C070FE1" w14:textId="6C873550"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14:paraId="15F904F4" w14:textId="07996532" w:rsidR="005C7120" w:rsidRDefault="005C7120">
      <w:pPr>
        <w:pStyle w:val="Amain"/>
        <w:rPr>
          <w:color w:val="000000"/>
        </w:rPr>
      </w:pPr>
      <w:r>
        <w:rPr>
          <w:color w:val="000000"/>
        </w:rPr>
        <w:tab/>
        <w:t>(2)</w:t>
      </w:r>
      <w:r>
        <w:rPr>
          <w:color w:val="000000"/>
        </w:rPr>
        <w:tab/>
        <w:t xml:space="preserve">In deciding whether to take disciplinary action, the </w:t>
      </w:r>
      <w:r w:rsidR="0069674E" w:rsidRPr="00D8248D">
        <w:rPr>
          <w:color w:val="000000"/>
        </w:rPr>
        <w:t>chief health officer</w:t>
      </w:r>
      <w:r w:rsidR="0069674E">
        <w:rPr>
          <w:color w:val="000000"/>
        </w:rPr>
        <w:t xml:space="preserve"> </w:t>
      </w:r>
      <w:r>
        <w:rPr>
          <w:color w:val="000000"/>
        </w:rPr>
        <w:t xml:space="preserve">must consider any response given to the </w:t>
      </w:r>
      <w:r w:rsidR="0069674E" w:rsidRPr="00D8248D">
        <w:rPr>
          <w:color w:val="000000"/>
        </w:rPr>
        <w:t>chief health officer</w:t>
      </w:r>
      <w:r w:rsidR="0069674E">
        <w:rPr>
          <w:color w:val="000000"/>
        </w:rPr>
        <w:t xml:space="preserve"> </w:t>
      </w:r>
      <w:r>
        <w:rPr>
          <w:color w:val="000000"/>
        </w:rPr>
        <w:t>by the person in accordance with the notice.</w:t>
      </w:r>
    </w:p>
    <w:p w14:paraId="0D3FD2CB" w14:textId="0616665E" w:rsidR="005C7120" w:rsidRDefault="005C7120">
      <w:pPr>
        <w:pStyle w:val="Amain"/>
      </w:pPr>
      <w:r>
        <w:tab/>
        <w:t>(3)</w:t>
      </w:r>
      <w:r>
        <w:tab/>
        <w:t xml:space="preserve">The </w:t>
      </w:r>
      <w:r w:rsidR="0069674E" w:rsidRPr="00D8248D">
        <w:rPr>
          <w:color w:val="000000"/>
        </w:rPr>
        <w:t>chief health officer</w:t>
      </w:r>
      <w:r w:rsidR="0069674E">
        <w:rPr>
          <w:color w:val="000000"/>
        </w:rPr>
        <w:t xml:space="preserve"> </w:t>
      </w:r>
      <w:r>
        <w:t>may take the proposed disciplinary action in relation to the person if satisfied that—</w:t>
      </w:r>
    </w:p>
    <w:p w14:paraId="64867A87" w14:textId="77777777" w:rsidR="005C7120" w:rsidRDefault="005C7120">
      <w:pPr>
        <w:pStyle w:val="Apara"/>
      </w:pPr>
      <w:r>
        <w:tab/>
        <w:t>(a)</w:t>
      </w:r>
      <w:r>
        <w:tab/>
        <w:t>a ground for taking disciplinary action has been established in relation to a person; and</w:t>
      </w:r>
    </w:p>
    <w:p w14:paraId="16178382" w14:textId="77777777" w:rsidR="005C7120" w:rsidRDefault="005C7120">
      <w:pPr>
        <w:pStyle w:val="Apara"/>
      </w:pPr>
      <w:r>
        <w:tab/>
        <w:t>(b)</w:t>
      </w:r>
      <w:r>
        <w:tab/>
        <w:t>if the ground is a ground mentioned in section 34 (1) (c) or (2) (c)—it is in the public interest for the proposed disciplinary action to be taken in relation to the person.</w:t>
      </w:r>
    </w:p>
    <w:p w14:paraId="1F1CCC60" w14:textId="0C344556" w:rsidR="005C7120" w:rsidRDefault="005C7120">
      <w:pPr>
        <w:pStyle w:val="Amain"/>
      </w:pPr>
      <w:r>
        <w:tab/>
        <w:t>(4)</w:t>
      </w:r>
      <w:r>
        <w:tab/>
        <w:t xml:space="preserve">The </w:t>
      </w:r>
      <w:r w:rsidR="0069674E" w:rsidRPr="00D8248D">
        <w:rPr>
          <w:color w:val="000000"/>
        </w:rPr>
        <w:t>chief health officer</w:t>
      </w:r>
      <w:r w:rsidR="0069674E">
        <w:rPr>
          <w:color w:val="000000"/>
        </w:rPr>
        <w:t xml:space="preserve"> </w:t>
      </w:r>
      <w:r>
        <w:t xml:space="preserve">must give the person written notice of the </w:t>
      </w:r>
      <w:r w:rsidR="00965C79" w:rsidRPr="00D8248D">
        <w:rPr>
          <w:color w:val="000000"/>
        </w:rPr>
        <w:t>chief health officer</w:t>
      </w:r>
      <w:r>
        <w:t>’s decision.</w:t>
      </w:r>
    </w:p>
    <w:p w14:paraId="2ED9308E" w14:textId="77777777"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14:paraId="5D287B78" w14:textId="44E64855" w:rsidR="005C7120" w:rsidRDefault="005C7120">
      <w:pPr>
        <w:pStyle w:val="aNote"/>
      </w:pPr>
      <w:r>
        <w:rPr>
          <w:rStyle w:val="charItals"/>
        </w:rPr>
        <w:t>Note</w:t>
      </w:r>
      <w:r>
        <w:rPr>
          <w:rStyle w:val="charItals"/>
        </w:rPr>
        <w:tab/>
      </w:r>
      <w:r>
        <w:t xml:space="preserve">For the return of the licence to the </w:t>
      </w:r>
      <w:r w:rsidR="0069674E" w:rsidRPr="00D8248D">
        <w:rPr>
          <w:color w:val="000000"/>
        </w:rPr>
        <w:t>chief health officer</w:t>
      </w:r>
      <w:r>
        <w:t>, see s 40.</w:t>
      </w:r>
    </w:p>
    <w:p w14:paraId="75159A29" w14:textId="77777777" w:rsidR="005C7120" w:rsidRDefault="005C7120">
      <w:pPr>
        <w:pStyle w:val="AH5Sec"/>
        <w:rPr>
          <w:color w:val="000000"/>
        </w:rPr>
      </w:pPr>
      <w:bookmarkStart w:id="65" w:name="_Toc144299397"/>
      <w:r w:rsidRPr="00712BA7">
        <w:rPr>
          <w:rStyle w:val="CharSectNo"/>
        </w:rPr>
        <w:t>37</w:t>
      </w:r>
      <w:r>
        <w:rPr>
          <w:color w:val="000000"/>
        </w:rPr>
        <w:tab/>
        <w:t>Immediate suspension of licence or registration</w:t>
      </w:r>
      <w:bookmarkEnd w:id="65"/>
    </w:p>
    <w:p w14:paraId="58C8027E" w14:textId="447A9576" w:rsidR="005C7120" w:rsidRDefault="005C7120">
      <w:pPr>
        <w:pStyle w:val="Amain"/>
      </w:pPr>
      <w:r>
        <w:tab/>
        <w:t>(1)</w:t>
      </w:r>
      <w:r>
        <w:tab/>
        <w:t xml:space="preserve">This section applies if the </w:t>
      </w:r>
      <w:r w:rsidR="0069674E" w:rsidRPr="00D8248D">
        <w:rPr>
          <w:color w:val="000000"/>
        </w:rPr>
        <w:t>chief health officer</w:t>
      </w:r>
      <w:r w:rsidR="0069674E">
        <w:rPr>
          <w:color w:val="000000"/>
        </w:rPr>
        <w:t xml:space="preserve"> </w:t>
      </w:r>
      <w:r>
        <w:t xml:space="preserve">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14:paraId="0C146F52" w14:textId="387E2297" w:rsidR="005C7120" w:rsidRDefault="005C7120" w:rsidP="001231CF">
      <w:pPr>
        <w:pStyle w:val="Amain"/>
        <w:keepNext/>
        <w:keepLines/>
      </w:pPr>
      <w:r>
        <w:lastRenderedPageBreak/>
        <w:tab/>
        <w:t>(2)</w:t>
      </w:r>
      <w:r>
        <w:tab/>
        <w:t xml:space="preserve">The </w:t>
      </w:r>
      <w:r w:rsidR="0069674E" w:rsidRPr="00D8248D">
        <w:rPr>
          <w:color w:val="000000"/>
        </w:rPr>
        <w:t>chief health officer</w:t>
      </w:r>
      <w:r w:rsidR="0069674E">
        <w:rPr>
          <w:color w:val="000000"/>
        </w:rPr>
        <w:t xml:space="preserve"> </w:t>
      </w:r>
      <w:r>
        <w:t xml:space="preserve">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14:paraId="06FF6493" w14:textId="77777777"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14:paraId="0EC20F55" w14:textId="3B22528A"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2" w:tooltip="A2001-14" w:history="1">
        <w:r w:rsidRPr="00B636AC">
          <w:rPr>
            <w:rStyle w:val="charCitHyperlinkAbbrev"/>
          </w:rPr>
          <w:t>Legislation Act</w:t>
        </w:r>
      </w:hyperlink>
      <w:r w:rsidRPr="00B636AC">
        <w:t>, pt 19.5.</w:t>
      </w:r>
    </w:p>
    <w:p w14:paraId="45D2DEA2" w14:textId="15FD2D73" w:rsidR="005C7120" w:rsidRDefault="005C7120">
      <w:pPr>
        <w:pStyle w:val="Amain"/>
      </w:pPr>
      <w:r>
        <w:tab/>
        <w:t>(3)</w:t>
      </w:r>
      <w:r>
        <w:tab/>
        <w:t xml:space="preserve">However, the </w:t>
      </w:r>
      <w:r w:rsidR="0069674E" w:rsidRPr="00D8248D">
        <w:rPr>
          <w:color w:val="000000"/>
        </w:rPr>
        <w:t>chief health officer</w:t>
      </w:r>
      <w:r w:rsidR="0069674E">
        <w:rPr>
          <w:color w:val="000000"/>
        </w:rPr>
        <w:t xml:space="preserve"> </w:t>
      </w:r>
      <w:r>
        <w:t>may give the licensee or registered owner an immediate suspension notice on the relevant disciplinary ground only if—</w:t>
      </w:r>
    </w:p>
    <w:p w14:paraId="45B3D3E1" w14:textId="31A7395A" w:rsidR="005C7120" w:rsidRDefault="005C7120">
      <w:pPr>
        <w:pStyle w:val="Apara"/>
      </w:pPr>
      <w:r>
        <w:tab/>
        <w:t>(a)</w:t>
      </w:r>
      <w:r>
        <w:tab/>
        <w:t xml:space="preserve">the </w:t>
      </w:r>
      <w:r w:rsidR="0069674E" w:rsidRPr="00D8248D">
        <w:rPr>
          <w:color w:val="000000"/>
        </w:rPr>
        <w:t>chief health officer</w:t>
      </w:r>
      <w:r w:rsidR="0069674E">
        <w:rPr>
          <w:color w:val="000000"/>
        </w:rPr>
        <w:t xml:space="preserve"> </w:t>
      </w:r>
      <w:r>
        <w:t>has taken into account the circumstances leading to the decision to give or consider giving the disciplinary notice; and</w:t>
      </w:r>
    </w:p>
    <w:p w14:paraId="1ED42F37" w14:textId="180504CB" w:rsidR="005C7120" w:rsidRDefault="005C7120" w:rsidP="00770F42">
      <w:pPr>
        <w:pStyle w:val="Apara"/>
        <w:keepLines/>
      </w:pPr>
      <w:r>
        <w:tab/>
        <w:t>(b)</w:t>
      </w:r>
      <w:r>
        <w:tab/>
        <w:t xml:space="preserve">the </w:t>
      </w:r>
      <w:r w:rsidR="0069674E" w:rsidRPr="00D8248D">
        <w:rPr>
          <w:color w:val="000000"/>
        </w:rPr>
        <w:t>chief health officer</w:t>
      </w:r>
      <w:r w:rsidR="0069674E">
        <w:rPr>
          <w:color w:val="000000"/>
        </w:rPr>
        <w:t xml:space="preserve"> </w:t>
      </w:r>
      <w:r>
        <w:t>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14:paraId="4D24079A" w14:textId="77777777"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14:paraId="7A4488BE" w14:textId="7D67D95E" w:rsidR="005C7120" w:rsidRDefault="005C7120">
      <w:pPr>
        <w:pStyle w:val="aNote"/>
      </w:pPr>
      <w:r>
        <w:rPr>
          <w:rStyle w:val="charItals"/>
        </w:rPr>
        <w:t>Note</w:t>
      </w:r>
      <w:r>
        <w:rPr>
          <w:rStyle w:val="charItals"/>
        </w:rPr>
        <w:tab/>
      </w:r>
      <w:r>
        <w:t xml:space="preserve">For the return of the licence to the </w:t>
      </w:r>
      <w:r w:rsidR="0069674E" w:rsidRPr="00D8248D">
        <w:rPr>
          <w:color w:val="000000"/>
        </w:rPr>
        <w:t>chief health officer</w:t>
      </w:r>
      <w:r>
        <w:t>, see s 40.</w:t>
      </w:r>
    </w:p>
    <w:p w14:paraId="323ECD25" w14:textId="0BEF3060" w:rsidR="005C7120" w:rsidRDefault="005C7120">
      <w:pPr>
        <w:pStyle w:val="Amain"/>
        <w:keepLines/>
      </w:pPr>
      <w:r>
        <w:tab/>
        <w:t>(5)</w:t>
      </w:r>
      <w:r>
        <w:tab/>
        <w:t xml:space="preserve">If the licensee or registered owner is given an immediate suspension notice but has not been given a disciplinary notice on the relevant disciplinary ground, the </w:t>
      </w:r>
      <w:r w:rsidR="00EF7D85" w:rsidRPr="00D8248D">
        <w:rPr>
          <w:color w:val="000000"/>
        </w:rPr>
        <w:t>chief health officer</w:t>
      </w:r>
      <w:r w:rsidR="00EF7D85">
        <w:rPr>
          <w:color w:val="000000"/>
        </w:rPr>
        <w:t xml:space="preserve"> </w:t>
      </w:r>
      <w:r>
        <w:t>must, as soon as possible, give a disciplinary notice to the licensee or registered owner or tell the licensee or registered owner in writing that a disciplinary notice will not be given to the licensee or registered owner in relation to that ground.</w:t>
      </w:r>
    </w:p>
    <w:p w14:paraId="2E50E27A" w14:textId="77777777" w:rsidR="005C7120" w:rsidRDefault="005C7120">
      <w:pPr>
        <w:pStyle w:val="Amain"/>
        <w:keepNext/>
      </w:pPr>
      <w:r>
        <w:lastRenderedPageBreak/>
        <w:tab/>
        <w:t>(6)</w:t>
      </w:r>
      <w:r>
        <w:tab/>
        <w:t>The immediate suspension notice ends when the earliest of the following happens:</w:t>
      </w:r>
    </w:p>
    <w:p w14:paraId="700D3A95" w14:textId="77777777"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14:paraId="468D6548" w14:textId="77777777"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14:paraId="39735E70" w14:textId="77777777" w:rsidR="005C7120" w:rsidRDefault="005C7120">
      <w:pPr>
        <w:pStyle w:val="Apara"/>
      </w:pPr>
      <w:r>
        <w:tab/>
        <w:t>(c)</w:t>
      </w:r>
      <w:r>
        <w:tab/>
        <w:t>the person is given written notice under section 36 (4) of the decision in relation to the relevant disciplinary ground;</w:t>
      </w:r>
    </w:p>
    <w:p w14:paraId="19FABC04" w14:textId="77777777" w:rsidR="005C7120" w:rsidRDefault="005C7120">
      <w:pPr>
        <w:pStyle w:val="Apara"/>
      </w:pPr>
      <w:r>
        <w:tab/>
        <w:t>(d)</w:t>
      </w:r>
      <w:r>
        <w:tab/>
        <w:t>the period of 8 weeks after the suspension under the notice takes effect ends.</w:t>
      </w:r>
    </w:p>
    <w:p w14:paraId="430BAA50" w14:textId="77777777" w:rsidR="005C7120" w:rsidRDefault="005C7120">
      <w:pPr>
        <w:pStyle w:val="AH5Sec"/>
        <w:rPr>
          <w:color w:val="000000"/>
        </w:rPr>
      </w:pPr>
      <w:bookmarkStart w:id="66" w:name="_Toc144299398"/>
      <w:r w:rsidRPr="00712BA7">
        <w:rPr>
          <w:rStyle w:val="CharSectNo"/>
        </w:rPr>
        <w:t>38</w:t>
      </w:r>
      <w:r>
        <w:rPr>
          <w:color w:val="000000"/>
        </w:rPr>
        <w:tab/>
        <w:t>Effect of suspension of licence or dealing</w:t>
      </w:r>
      <w:bookmarkEnd w:id="66"/>
    </w:p>
    <w:p w14:paraId="31919621" w14:textId="77777777" w:rsidR="005C7120" w:rsidRDefault="005C7120">
      <w:pPr>
        <w:pStyle w:val="Amain"/>
      </w:pPr>
      <w:r>
        <w:tab/>
        <w:t>(1)</w:t>
      </w:r>
      <w:r>
        <w:tab/>
        <w:t>If a licence is suspended, the licence does not authorise the licensee to carry on any activity under the licence during the suspension.</w:t>
      </w:r>
    </w:p>
    <w:p w14:paraId="39394C60" w14:textId="77777777" w:rsidR="005C7120" w:rsidRDefault="005C7120">
      <w:pPr>
        <w:pStyle w:val="Amain"/>
      </w:pPr>
      <w:r>
        <w:tab/>
        <w:t>(2)</w:t>
      </w:r>
      <w:r>
        <w:tab/>
        <w:t>If an authorised dealing under a licence is suspended, the licence—</w:t>
      </w:r>
    </w:p>
    <w:p w14:paraId="6633D74A" w14:textId="77777777" w:rsidR="005C7120" w:rsidRDefault="005C7120">
      <w:pPr>
        <w:pStyle w:val="Apara"/>
      </w:pPr>
      <w:r>
        <w:tab/>
        <w:t>(a)</w:t>
      </w:r>
      <w:r>
        <w:tab/>
        <w:t>does not authorise the licensee to carry out that dealing under the licence during the suspension; and</w:t>
      </w:r>
    </w:p>
    <w:p w14:paraId="6DD7189B" w14:textId="77777777" w:rsidR="005C7120" w:rsidRDefault="005C7120">
      <w:pPr>
        <w:pStyle w:val="Apara"/>
      </w:pPr>
      <w:r>
        <w:tab/>
        <w:t>(b)</w:t>
      </w:r>
      <w:r>
        <w:tab/>
        <w:t>is taken to be amended under this part to the extent necessary to give effect to the suspension.</w:t>
      </w:r>
    </w:p>
    <w:p w14:paraId="6FD7F3A2" w14:textId="77777777" w:rsidR="005C7120" w:rsidRDefault="005C7120">
      <w:pPr>
        <w:pStyle w:val="AH5Sec"/>
        <w:rPr>
          <w:color w:val="000000"/>
        </w:rPr>
      </w:pPr>
      <w:bookmarkStart w:id="67" w:name="_Toc144299399"/>
      <w:r w:rsidRPr="00712BA7">
        <w:rPr>
          <w:rStyle w:val="CharSectNo"/>
        </w:rPr>
        <w:t>39</w:t>
      </w:r>
      <w:r>
        <w:rPr>
          <w:color w:val="000000"/>
        </w:rPr>
        <w:tab/>
        <w:t>Effect on licensee of suspension of registration</w:t>
      </w:r>
      <w:bookmarkEnd w:id="67"/>
    </w:p>
    <w:p w14:paraId="4AAA7B79" w14:textId="77777777"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14:paraId="094FA0E9" w14:textId="77777777" w:rsidR="005C7120" w:rsidRDefault="005C7120">
      <w:pPr>
        <w:pStyle w:val="AH5Sec"/>
      </w:pPr>
      <w:bookmarkStart w:id="68" w:name="_Toc144299400"/>
      <w:r w:rsidRPr="00712BA7">
        <w:rPr>
          <w:rStyle w:val="CharSectNo"/>
        </w:rPr>
        <w:lastRenderedPageBreak/>
        <w:t>40</w:t>
      </w:r>
      <w:r>
        <w:tab/>
        <w:t>Return of amended, suspended or cancelled licences</w:t>
      </w:r>
      <w:bookmarkEnd w:id="68"/>
    </w:p>
    <w:p w14:paraId="4EDCB6DA" w14:textId="77777777" w:rsidR="005C7120" w:rsidRDefault="005C7120">
      <w:pPr>
        <w:pStyle w:val="Amain"/>
      </w:pPr>
      <w:r>
        <w:tab/>
        <w:t>(1)</w:t>
      </w:r>
      <w:r>
        <w:tab/>
        <w:t>A licensee commits an offence if—</w:t>
      </w:r>
    </w:p>
    <w:p w14:paraId="03672F52" w14:textId="77777777" w:rsidR="00D10CCD" w:rsidRPr="00D8248D" w:rsidRDefault="00D10CCD" w:rsidP="00D10CCD">
      <w:pPr>
        <w:pStyle w:val="Apara"/>
      </w:pPr>
      <w:r w:rsidRPr="00D8248D">
        <w:rPr>
          <w:color w:val="000000"/>
        </w:rPr>
        <w:tab/>
        <w:t>(a)</w:t>
      </w:r>
      <w:r w:rsidRPr="00D8248D">
        <w:rPr>
          <w:color w:val="000000"/>
        </w:rPr>
        <w:tab/>
        <w:t>the licensee’s license is—</w:t>
      </w:r>
    </w:p>
    <w:p w14:paraId="288F0F38" w14:textId="77777777" w:rsidR="00D10CCD" w:rsidRPr="00D8248D" w:rsidRDefault="00D10CCD" w:rsidP="00D10CCD">
      <w:pPr>
        <w:pStyle w:val="Asubpara"/>
      </w:pPr>
      <w:r w:rsidRPr="00D8248D">
        <w:rPr>
          <w:color w:val="000000"/>
        </w:rPr>
        <w:tab/>
        <w:t>(i)</w:t>
      </w:r>
      <w:r w:rsidRPr="00D8248D">
        <w:rPr>
          <w:color w:val="000000"/>
        </w:rPr>
        <w:tab/>
        <w:t>amended under section 22 (Amendment of licence by chief health officer); or</w:t>
      </w:r>
    </w:p>
    <w:p w14:paraId="13479430" w14:textId="77777777" w:rsidR="00D10CCD" w:rsidRPr="00D8248D" w:rsidRDefault="00D10CCD" w:rsidP="00D10CCD">
      <w:pPr>
        <w:pStyle w:val="Asubpara"/>
      </w:pPr>
      <w:r w:rsidRPr="00D8248D">
        <w:tab/>
        <w:t>(ii)</w:t>
      </w:r>
      <w:r w:rsidRPr="00D8248D">
        <w:tab/>
        <w:t>amended under section 23 (Amendment of licence on application); or</w:t>
      </w:r>
    </w:p>
    <w:p w14:paraId="3C0CBBCC" w14:textId="77777777" w:rsidR="00D10CCD" w:rsidRPr="00D8248D" w:rsidRDefault="00D10CCD" w:rsidP="00D10CCD">
      <w:pPr>
        <w:pStyle w:val="Asubpara"/>
      </w:pPr>
      <w:r w:rsidRPr="00D8248D">
        <w:tab/>
        <w:t>(iii)</w:t>
      </w:r>
      <w:r w:rsidRPr="00D8248D">
        <w:tab/>
        <w:t>cancelled under section 24 (Automatic cancellation of licence); or</w:t>
      </w:r>
    </w:p>
    <w:p w14:paraId="4F8D4A17" w14:textId="77777777" w:rsidR="00D10CCD" w:rsidRPr="00D8248D" w:rsidRDefault="00D10CCD" w:rsidP="00D10CCD">
      <w:pPr>
        <w:pStyle w:val="Asubpara"/>
      </w:pPr>
      <w:r w:rsidRPr="00D8248D">
        <w:tab/>
        <w:t>(iv)</w:t>
      </w:r>
      <w:r w:rsidRPr="00D8248D">
        <w:tab/>
      </w:r>
      <w:r w:rsidRPr="00D8248D">
        <w:rPr>
          <w:shd w:val="clear" w:color="auto" w:fill="FFFFFF"/>
        </w:rPr>
        <w:t>amended, suspended or cancelled under this division; and</w:t>
      </w:r>
    </w:p>
    <w:p w14:paraId="24A961C8" w14:textId="3B7B8D7D" w:rsidR="005C7120" w:rsidRDefault="005C7120">
      <w:pPr>
        <w:pStyle w:val="Apara"/>
        <w:keepNext/>
      </w:pPr>
      <w:r>
        <w:tab/>
        <w:t>(b)</w:t>
      </w:r>
      <w:r>
        <w:tab/>
        <w:t xml:space="preserve">the licensee fails to return the licence to the </w:t>
      </w:r>
      <w:r w:rsidR="00EF7D85" w:rsidRPr="00D8248D">
        <w:rPr>
          <w:color w:val="000000"/>
        </w:rPr>
        <w:t>chief health officer</w:t>
      </w:r>
      <w:r w:rsidR="00EF7D85">
        <w:rPr>
          <w:color w:val="000000"/>
        </w:rPr>
        <w:t xml:space="preserve"> </w:t>
      </w:r>
      <w:r>
        <w:t xml:space="preserve">as soon as practicable (but not later than 7 days) after the day the licensee is told about the </w:t>
      </w:r>
      <w:r w:rsidR="00965C79" w:rsidRPr="00D8248D">
        <w:rPr>
          <w:color w:val="000000"/>
        </w:rPr>
        <w:t>chief health officer</w:t>
      </w:r>
      <w:r>
        <w:t>’s action.</w:t>
      </w:r>
    </w:p>
    <w:p w14:paraId="1118FA4B" w14:textId="77777777" w:rsidR="005C7120" w:rsidRDefault="005C7120">
      <w:pPr>
        <w:pStyle w:val="Penalty"/>
        <w:keepNext/>
      </w:pPr>
      <w:r>
        <w:t>Maximum penalty:  20 penalty units.</w:t>
      </w:r>
    </w:p>
    <w:p w14:paraId="0646D169" w14:textId="77777777" w:rsidR="005C7120" w:rsidRDefault="005C7120">
      <w:pPr>
        <w:pStyle w:val="Amain"/>
      </w:pPr>
      <w:r>
        <w:tab/>
        <w:t>(2)</w:t>
      </w:r>
      <w:r>
        <w:tab/>
        <w:t>An offence against this section is a strict liability offence.</w:t>
      </w:r>
    </w:p>
    <w:p w14:paraId="65DC6B87" w14:textId="1309219D" w:rsidR="005C7120" w:rsidRDefault="005C7120">
      <w:pPr>
        <w:pStyle w:val="AH5Sec"/>
      </w:pPr>
      <w:bookmarkStart w:id="69" w:name="_Toc144299401"/>
      <w:r w:rsidRPr="00712BA7">
        <w:rPr>
          <w:rStyle w:val="CharSectNo"/>
        </w:rPr>
        <w:t>41</w:t>
      </w:r>
      <w:r>
        <w:tab/>
        <w:t xml:space="preserve">Action by </w:t>
      </w:r>
      <w:r w:rsidR="00EF7D85" w:rsidRPr="00D8248D">
        <w:rPr>
          <w:color w:val="000000"/>
        </w:rPr>
        <w:t>chief health officer</w:t>
      </w:r>
      <w:r w:rsidR="00EF7D85">
        <w:rPr>
          <w:color w:val="000000"/>
        </w:rPr>
        <w:t xml:space="preserve"> </w:t>
      </w:r>
      <w:r>
        <w:t>in relation to amended, suspended or cancelled licence</w:t>
      </w:r>
      <w:bookmarkEnd w:id="69"/>
    </w:p>
    <w:p w14:paraId="541617B2" w14:textId="746871C4" w:rsidR="005C7120" w:rsidRDefault="005C7120">
      <w:pPr>
        <w:pStyle w:val="Amain"/>
      </w:pPr>
      <w:r>
        <w:tab/>
        <w:t>(1)</w:t>
      </w:r>
      <w:r>
        <w:tab/>
        <w:t>If a licence that is amended under</w:t>
      </w:r>
      <w:r>
        <w:rPr>
          <w:lang w:val="en-US"/>
        </w:rPr>
        <w:t xml:space="preserve"> this part is returned to the </w:t>
      </w:r>
      <w:r w:rsidR="00EF7D85" w:rsidRPr="00D8248D">
        <w:rPr>
          <w:color w:val="000000"/>
        </w:rPr>
        <w:t>chief health officer</w:t>
      </w:r>
      <w:r>
        <w:rPr>
          <w:lang w:val="en-US"/>
        </w:rPr>
        <w:t xml:space="preserve">, </w:t>
      </w:r>
      <w:r>
        <w:t xml:space="preserve">the </w:t>
      </w:r>
      <w:r w:rsidR="00EF7D85" w:rsidRPr="00D8248D">
        <w:rPr>
          <w:color w:val="000000"/>
        </w:rPr>
        <w:t>chief health officer</w:t>
      </w:r>
      <w:r w:rsidR="00EF7D85">
        <w:rPr>
          <w:color w:val="000000"/>
        </w:rPr>
        <w:t xml:space="preserve"> </w:t>
      </w:r>
      <w:r>
        <w:t>must</w:t>
      </w:r>
      <w:r>
        <w:rPr>
          <w:lang w:val="en-US"/>
        </w:rPr>
        <w:t>—</w:t>
      </w:r>
    </w:p>
    <w:p w14:paraId="6E97F8F4" w14:textId="77777777" w:rsidR="005C7120" w:rsidRDefault="005C7120">
      <w:pPr>
        <w:pStyle w:val="Apara"/>
      </w:pPr>
      <w:r>
        <w:tab/>
        <w:t>(a)</w:t>
      </w:r>
      <w:r>
        <w:tab/>
        <w:t>amend the licence and return it to the licensee;  or</w:t>
      </w:r>
    </w:p>
    <w:p w14:paraId="57369B0E" w14:textId="77777777" w:rsidR="005C7120" w:rsidRDefault="005C7120">
      <w:pPr>
        <w:pStyle w:val="Apara"/>
        <w:keepNext/>
      </w:pPr>
      <w:r>
        <w:tab/>
        <w:t>(b)</w:t>
      </w:r>
      <w:r>
        <w:tab/>
        <w:t>give the licensee a replacement licence that includes the amendment.</w:t>
      </w:r>
    </w:p>
    <w:p w14:paraId="64E75002" w14:textId="77777777" w:rsidR="005C7120" w:rsidRDefault="005C7120">
      <w:pPr>
        <w:pStyle w:val="aNote"/>
      </w:pPr>
      <w:r>
        <w:rPr>
          <w:rStyle w:val="charItals"/>
        </w:rPr>
        <w:t>Note</w:t>
      </w:r>
      <w:r>
        <w:rPr>
          <w:rStyle w:val="charItals"/>
        </w:rPr>
        <w:tab/>
      </w:r>
      <w:r>
        <w:t>A licence is taken to be amended if an authorised dealing under the licence is suspended (see s 38 (2)).</w:t>
      </w:r>
    </w:p>
    <w:p w14:paraId="18F55A75" w14:textId="4E28E551" w:rsidR="005C7120" w:rsidRDefault="005C7120">
      <w:pPr>
        <w:pStyle w:val="Amain"/>
      </w:pPr>
      <w:r>
        <w:tab/>
        <w:t>(2)</w:t>
      </w:r>
      <w:r>
        <w:tab/>
        <w:t xml:space="preserve">If a licence is suspended under this part and the suspension ends before the end of the term of the licence, the </w:t>
      </w:r>
      <w:r w:rsidR="00EF7D85" w:rsidRPr="00D8248D">
        <w:rPr>
          <w:color w:val="000000"/>
        </w:rPr>
        <w:t>chief health officer</w:t>
      </w:r>
      <w:r w:rsidR="00EF7D85">
        <w:rPr>
          <w:color w:val="000000"/>
        </w:rPr>
        <w:t xml:space="preserve"> </w:t>
      </w:r>
      <w:r>
        <w:t>must return the licence to the licensee.</w:t>
      </w:r>
    </w:p>
    <w:p w14:paraId="179C0C67" w14:textId="77777777" w:rsidR="005C7120" w:rsidRPr="00712BA7" w:rsidRDefault="005C7120">
      <w:pPr>
        <w:pStyle w:val="AH3Div"/>
      </w:pPr>
      <w:bookmarkStart w:id="70" w:name="_Toc144299402"/>
      <w:r w:rsidRPr="00712BA7">
        <w:rPr>
          <w:rStyle w:val="CharDivNo"/>
        </w:rPr>
        <w:lastRenderedPageBreak/>
        <w:t>Division 3.5</w:t>
      </w:r>
      <w:r>
        <w:tab/>
      </w:r>
      <w:r w:rsidRPr="00712BA7">
        <w:rPr>
          <w:rStyle w:val="CharDivText"/>
        </w:rPr>
        <w:t>Abandoning a radiation source</w:t>
      </w:r>
      <w:bookmarkEnd w:id="70"/>
      <w:r w:rsidRPr="00712BA7">
        <w:rPr>
          <w:rStyle w:val="CharDivText"/>
        </w:rPr>
        <w:t xml:space="preserve"> </w:t>
      </w:r>
    </w:p>
    <w:p w14:paraId="58949359" w14:textId="77777777" w:rsidR="005C7120" w:rsidRDefault="005C7120">
      <w:pPr>
        <w:pStyle w:val="AH5Sec"/>
      </w:pPr>
      <w:bookmarkStart w:id="71" w:name="_Toc144299403"/>
      <w:r w:rsidRPr="00712BA7">
        <w:rPr>
          <w:rStyle w:val="CharSectNo"/>
        </w:rPr>
        <w:t>42</w:t>
      </w:r>
      <w:r>
        <w:tab/>
        <w:t>Prohibition on abandoning radiation source</w:t>
      </w:r>
      <w:bookmarkEnd w:id="71"/>
    </w:p>
    <w:p w14:paraId="56E5A58E" w14:textId="77777777" w:rsidR="005C7120" w:rsidRDefault="005C7120">
      <w:pPr>
        <w:pStyle w:val="Amainreturn"/>
        <w:keepNext/>
      </w:pPr>
      <w:r>
        <w:t>A person must not abandon a regulated radiation source.</w:t>
      </w:r>
    </w:p>
    <w:p w14:paraId="430D2BD3" w14:textId="07F7AFE6" w:rsidR="005C7120" w:rsidRDefault="005C7120" w:rsidP="000A54A7">
      <w:pPr>
        <w:pStyle w:val="Penalty"/>
      </w:pPr>
      <w:r>
        <w:t>Maximum penalty:  1</w:t>
      </w:r>
      <w:r w:rsidR="008C70F9">
        <w:t> </w:t>
      </w:r>
      <w:r>
        <w:t>000 penalty units, 3 years imprisonment or both.</w:t>
      </w:r>
    </w:p>
    <w:p w14:paraId="6B57256D" w14:textId="77777777" w:rsidR="005C7120" w:rsidRDefault="005C7120">
      <w:pPr>
        <w:pStyle w:val="AH5Sec"/>
      </w:pPr>
      <w:bookmarkStart w:id="72" w:name="_Toc144299404"/>
      <w:r w:rsidRPr="00712BA7">
        <w:rPr>
          <w:rStyle w:val="CharSectNo"/>
        </w:rPr>
        <w:t>43</w:t>
      </w:r>
      <w:r>
        <w:tab/>
        <w:t>Procedure if radiation source abandoned</w:t>
      </w:r>
      <w:bookmarkEnd w:id="72"/>
    </w:p>
    <w:p w14:paraId="0943B665" w14:textId="50DD5201" w:rsidR="005C7120" w:rsidRDefault="005C7120" w:rsidP="00B8504A">
      <w:pPr>
        <w:pStyle w:val="Amain"/>
        <w:keepNext/>
      </w:pPr>
      <w:r>
        <w:tab/>
        <w:t>(1)</w:t>
      </w:r>
      <w:r>
        <w:tab/>
        <w:t xml:space="preserve">If the </w:t>
      </w:r>
      <w:r w:rsidR="004137C3" w:rsidRPr="00D8248D">
        <w:rPr>
          <w:color w:val="000000"/>
        </w:rPr>
        <w:t>chief health officer</w:t>
      </w:r>
      <w:r w:rsidR="004137C3">
        <w:rPr>
          <w:color w:val="000000"/>
        </w:rPr>
        <w:t xml:space="preserve"> </w:t>
      </w:r>
      <w:r>
        <w:t xml:space="preserve">believes, on reasonable grounds, that a regulated radiation source has been abandoned, the </w:t>
      </w:r>
      <w:r w:rsidR="004137C3" w:rsidRPr="00D8248D">
        <w:rPr>
          <w:color w:val="000000"/>
        </w:rPr>
        <w:t>chief health officer</w:t>
      </w:r>
      <w:r>
        <w:t>—</w:t>
      </w:r>
    </w:p>
    <w:p w14:paraId="05B8F479" w14:textId="77777777" w:rsidR="005C7120" w:rsidRDefault="005C7120">
      <w:pPr>
        <w:pStyle w:val="Apara"/>
      </w:pPr>
      <w:r>
        <w:tab/>
        <w:t>(a)</w:t>
      </w:r>
      <w:r>
        <w:tab/>
        <w:t>may direct an authorised person to take possession of the radiation source; or</w:t>
      </w:r>
    </w:p>
    <w:p w14:paraId="238766C7" w14:textId="77777777" w:rsidR="005C7120" w:rsidRDefault="005C7120">
      <w:pPr>
        <w:pStyle w:val="Apara"/>
      </w:pPr>
      <w:r>
        <w:tab/>
        <w:t>(b)</w:t>
      </w:r>
      <w:r>
        <w:tab/>
        <w:t xml:space="preserve">may ask someone else to take possession and dispose of the radiation source. </w:t>
      </w:r>
    </w:p>
    <w:p w14:paraId="1C7EA933" w14:textId="77777777"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14:paraId="422DD940" w14:textId="77777777" w:rsidR="005C7120" w:rsidRDefault="005C7120">
      <w:pPr>
        <w:pStyle w:val="Apara"/>
      </w:pPr>
      <w:r>
        <w:tab/>
        <w:t>(a)</w:t>
      </w:r>
      <w:r>
        <w:tab/>
        <w:t>keep possession of the radiation source until legal proceedings against a person in relation to the abandonment are finally dealt with;</w:t>
      </w:r>
    </w:p>
    <w:p w14:paraId="73F45047" w14:textId="77777777" w:rsidR="005C7120" w:rsidRDefault="005C7120">
      <w:pPr>
        <w:pStyle w:val="Apara"/>
      </w:pPr>
      <w:r>
        <w:tab/>
        <w:t>(b)</w:t>
      </w:r>
      <w:r>
        <w:tab/>
        <w:t>destroy the radiation source;</w:t>
      </w:r>
    </w:p>
    <w:p w14:paraId="7EB8A06F" w14:textId="77777777" w:rsidR="005C7120" w:rsidRDefault="005C7120">
      <w:pPr>
        <w:pStyle w:val="Apara"/>
      </w:pPr>
      <w:r>
        <w:tab/>
        <w:t>(c)</w:t>
      </w:r>
      <w:r>
        <w:tab/>
        <w:t>otherwise make the radiation source harmless;</w:t>
      </w:r>
    </w:p>
    <w:p w14:paraId="0BEFD137" w14:textId="77777777" w:rsidR="005C7120" w:rsidRDefault="005C7120">
      <w:pPr>
        <w:pStyle w:val="Apara"/>
      </w:pPr>
      <w:r>
        <w:tab/>
        <w:t>(d)</w:t>
      </w:r>
      <w:r>
        <w:tab/>
        <w:t>dispose of the radiation source.</w:t>
      </w:r>
    </w:p>
    <w:p w14:paraId="0A39ED72" w14:textId="77777777" w:rsidR="005C7120" w:rsidRDefault="005C7120">
      <w:pPr>
        <w:pStyle w:val="Amain"/>
        <w:keepNext/>
      </w:pPr>
      <w:r>
        <w:tab/>
        <w:t>(3)</w:t>
      </w:r>
      <w:r>
        <w:tab/>
        <w:t>If a person is asked under subsection (1) (b) to take possession and dispose of a regulated radiation source, the person—</w:t>
      </w:r>
    </w:p>
    <w:p w14:paraId="6B56E64F" w14:textId="16C7E6DD" w:rsidR="005C7120" w:rsidRDefault="005C7120">
      <w:pPr>
        <w:pStyle w:val="Apara"/>
      </w:pPr>
      <w:r>
        <w:tab/>
        <w:t>(a)</w:t>
      </w:r>
      <w:r>
        <w:tab/>
        <w:t xml:space="preserve">may, but is not required to, take possession of the radiation source and, if the person does so, must dispose of it in a way approved by the </w:t>
      </w:r>
      <w:r w:rsidR="004137C3" w:rsidRPr="00D8248D">
        <w:rPr>
          <w:color w:val="000000"/>
        </w:rPr>
        <w:t>chief health officer</w:t>
      </w:r>
      <w:r>
        <w:t>; and</w:t>
      </w:r>
    </w:p>
    <w:p w14:paraId="7FCE51DE" w14:textId="77777777" w:rsidR="005C7120" w:rsidRDefault="005C7120">
      <w:pPr>
        <w:pStyle w:val="Apara"/>
      </w:pPr>
      <w:r>
        <w:lastRenderedPageBreak/>
        <w:tab/>
        <w:t>(b)</w:t>
      </w:r>
      <w:r>
        <w:tab/>
        <w:t>is taken to hold a licence in relation to the radiation source that authorises the person to dispose of it and to possess, store and transport it for that purpose.</w:t>
      </w:r>
    </w:p>
    <w:p w14:paraId="2927A484" w14:textId="77777777" w:rsidR="005C7120" w:rsidRDefault="005C7120">
      <w:pPr>
        <w:pStyle w:val="AH5Sec"/>
      </w:pPr>
      <w:bookmarkStart w:id="73" w:name="_Toc144299405"/>
      <w:r w:rsidRPr="00712BA7">
        <w:rPr>
          <w:rStyle w:val="CharSectNo"/>
        </w:rPr>
        <w:t>44</w:t>
      </w:r>
      <w:r>
        <w:tab/>
        <w:t>Person abandoning radiation source liable for recovery costs</w:t>
      </w:r>
      <w:bookmarkEnd w:id="73"/>
    </w:p>
    <w:p w14:paraId="70DF20F6" w14:textId="77777777" w:rsidR="005C7120" w:rsidRDefault="005C7120">
      <w:pPr>
        <w:pStyle w:val="Amainreturn"/>
        <w:keepNext/>
      </w:pPr>
      <w:r>
        <w:t>A person who abandons a regulated radiation source is liable for the reasonable costs incurred by the Territory or anyone else in taking action under section 43.</w:t>
      </w:r>
    </w:p>
    <w:p w14:paraId="3B00625F" w14:textId="604E8D00"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14:paraId="18CAAAA9" w14:textId="77777777" w:rsidR="005C7120" w:rsidRPr="00712BA7" w:rsidRDefault="005C7120">
      <w:pPr>
        <w:pStyle w:val="AH3Div"/>
      </w:pPr>
      <w:bookmarkStart w:id="74" w:name="_Toc144299406"/>
      <w:r w:rsidRPr="00712BA7">
        <w:rPr>
          <w:rStyle w:val="CharDivNo"/>
        </w:rPr>
        <w:t>Division 3.6</w:t>
      </w:r>
      <w:r>
        <w:tab/>
      </w:r>
      <w:r w:rsidRPr="00712BA7">
        <w:rPr>
          <w:rStyle w:val="CharDivText"/>
        </w:rPr>
        <w:t>Disposal of prohibited radiation source</w:t>
      </w:r>
      <w:bookmarkEnd w:id="74"/>
    </w:p>
    <w:p w14:paraId="3201C832" w14:textId="77777777" w:rsidR="005C7120" w:rsidRDefault="005C7120">
      <w:pPr>
        <w:pStyle w:val="AH5Sec"/>
      </w:pPr>
      <w:bookmarkStart w:id="75" w:name="_Toc144299407"/>
      <w:r w:rsidRPr="00712BA7">
        <w:rPr>
          <w:rStyle w:val="CharSectNo"/>
        </w:rPr>
        <w:t>45</w:t>
      </w:r>
      <w:r>
        <w:tab/>
        <w:t>Disposal etc of prohibited radiation source</w:t>
      </w:r>
      <w:bookmarkEnd w:id="75"/>
    </w:p>
    <w:p w14:paraId="096A05DA" w14:textId="18C80A55" w:rsidR="005C7120" w:rsidRDefault="005C7120" w:rsidP="00770F42">
      <w:pPr>
        <w:pStyle w:val="Amain"/>
        <w:keepNext/>
      </w:pPr>
      <w:r>
        <w:tab/>
        <w:t>(1)</w:t>
      </w:r>
      <w:r>
        <w:tab/>
        <w:t xml:space="preserve">The </w:t>
      </w:r>
      <w:r w:rsidR="004137C3" w:rsidRPr="00D8248D">
        <w:rPr>
          <w:color w:val="000000"/>
        </w:rPr>
        <w:t>chief health officer</w:t>
      </w:r>
      <w:r w:rsidR="004137C3">
        <w:rPr>
          <w:color w:val="000000"/>
        </w:rPr>
        <w:t xml:space="preserve"> </w:t>
      </w:r>
      <w:r>
        <w:t>may—</w:t>
      </w:r>
    </w:p>
    <w:p w14:paraId="436F2DF3" w14:textId="77777777" w:rsidR="005C7120" w:rsidRDefault="005C7120">
      <w:pPr>
        <w:pStyle w:val="Apara"/>
      </w:pPr>
      <w:r>
        <w:tab/>
        <w:t>(a)</w:t>
      </w:r>
      <w:r>
        <w:tab/>
        <w:t>direct an authorised person to take possession of a prohibited radiation source; or</w:t>
      </w:r>
    </w:p>
    <w:p w14:paraId="1B428E22" w14:textId="77777777" w:rsidR="005C7120" w:rsidRDefault="005C7120">
      <w:pPr>
        <w:pStyle w:val="Apara"/>
      </w:pPr>
      <w:r>
        <w:tab/>
        <w:t>(b)</w:t>
      </w:r>
      <w:r>
        <w:tab/>
        <w:t xml:space="preserve">may ask someone else to take possession and dispose of a prohibited radiation source. </w:t>
      </w:r>
    </w:p>
    <w:p w14:paraId="6353736F" w14:textId="33D80930" w:rsidR="005C7120" w:rsidRDefault="005C7120">
      <w:pPr>
        <w:pStyle w:val="Amain"/>
        <w:keepNext/>
      </w:pPr>
      <w:r>
        <w:tab/>
        <w:t>(2)</w:t>
      </w:r>
      <w:r>
        <w:tab/>
        <w:t xml:space="preserve">If an authorised person takes possession of a prohibited radiation source under subsection (1) (a) the authorised person may </w:t>
      </w:r>
      <w:r w:rsidR="00D10CCD" w:rsidRPr="00D8248D">
        <w:rPr>
          <w:color w:val="000000"/>
        </w:rPr>
        <w:t>do</w:t>
      </w:r>
      <w:r w:rsidR="00D10CCD">
        <w:rPr>
          <w:color w:val="000000"/>
        </w:rPr>
        <w:t xml:space="preserve"> </w:t>
      </w:r>
      <w:r w:rsidR="007829DF" w:rsidRPr="00B636AC">
        <w:t>1 or more</w:t>
      </w:r>
      <w:r>
        <w:t xml:space="preserve"> of the following:</w:t>
      </w:r>
    </w:p>
    <w:p w14:paraId="1380554D" w14:textId="77777777" w:rsidR="005C7120" w:rsidRDefault="005C7120">
      <w:pPr>
        <w:pStyle w:val="Apara"/>
      </w:pPr>
      <w:r>
        <w:tab/>
        <w:t>(a)</w:t>
      </w:r>
      <w:r>
        <w:tab/>
        <w:t>keep possession of the radiation source until legal proceedings against a person in relation to possessing the radiation source are finally dealt with;</w:t>
      </w:r>
    </w:p>
    <w:p w14:paraId="3D5514A2" w14:textId="77777777" w:rsidR="005C7120" w:rsidRDefault="005C7120">
      <w:pPr>
        <w:pStyle w:val="Apara"/>
      </w:pPr>
      <w:r>
        <w:tab/>
        <w:t>(b)</w:t>
      </w:r>
      <w:r>
        <w:tab/>
        <w:t>destroy the radiation source;</w:t>
      </w:r>
    </w:p>
    <w:p w14:paraId="04056465" w14:textId="77777777" w:rsidR="005C7120" w:rsidRDefault="005C7120">
      <w:pPr>
        <w:pStyle w:val="Apara"/>
      </w:pPr>
      <w:r>
        <w:tab/>
        <w:t>(c)</w:t>
      </w:r>
      <w:r>
        <w:tab/>
        <w:t>otherwise make the radiation source harmless;</w:t>
      </w:r>
    </w:p>
    <w:p w14:paraId="5DE92C7D" w14:textId="77777777" w:rsidR="005C7120" w:rsidRDefault="005C7120">
      <w:pPr>
        <w:pStyle w:val="Apara"/>
      </w:pPr>
      <w:r>
        <w:tab/>
        <w:t>(d)</w:t>
      </w:r>
      <w:r>
        <w:tab/>
        <w:t>dispose of the radiation source.</w:t>
      </w:r>
    </w:p>
    <w:p w14:paraId="555CA148" w14:textId="77777777" w:rsidR="005C7120" w:rsidRDefault="005C7120" w:rsidP="000A54A7">
      <w:pPr>
        <w:pStyle w:val="Amain"/>
        <w:keepNext/>
      </w:pPr>
      <w:r>
        <w:lastRenderedPageBreak/>
        <w:tab/>
        <w:t>(3)</w:t>
      </w:r>
      <w:r>
        <w:tab/>
        <w:t>If a person is asked under subsection (1) (b) to take possession and dispose of a prohibited radiation source, the person—</w:t>
      </w:r>
    </w:p>
    <w:p w14:paraId="5DA43A3F" w14:textId="350B938E" w:rsidR="005C7120" w:rsidRDefault="005C7120">
      <w:pPr>
        <w:pStyle w:val="Apara"/>
      </w:pPr>
      <w:r>
        <w:tab/>
        <w:t>(a)</w:t>
      </w:r>
      <w:r>
        <w:tab/>
        <w:t xml:space="preserve">may, but is not required to, take possession of the radiation source and if the person does so, must dispose of it in a way approved by the </w:t>
      </w:r>
      <w:r w:rsidR="004137C3" w:rsidRPr="00D8248D">
        <w:rPr>
          <w:color w:val="000000"/>
        </w:rPr>
        <w:t>chief health officer</w:t>
      </w:r>
      <w:r>
        <w:t>; and</w:t>
      </w:r>
    </w:p>
    <w:p w14:paraId="005B5CBB" w14:textId="77777777" w:rsidR="005C7120" w:rsidRDefault="005C7120">
      <w:pPr>
        <w:pStyle w:val="Apara"/>
      </w:pPr>
      <w:r>
        <w:tab/>
        <w:t>(b)</w:t>
      </w:r>
      <w:r>
        <w:tab/>
        <w:t>may possess, store and transport the radiation source for that purpose.</w:t>
      </w:r>
    </w:p>
    <w:p w14:paraId="4C011D3E" w14:textId="77777777" w:rsidR="005C7120" w:rsidRDefault="005C7120">
      <w:pPr>
        <w:pStyle w:val="AH5Sec"/>
      </w:pPr>
      <w:bookmarkStart w:id="76" w:name="_Toc144299408"/>
      <w:r w:rsidRPr="00712BA7">
        <w:rPr>
          <w:rStyle w:val="CharSectNo"/>
        </w:rPr>
        <w:t>46</w:t>
      </w:r>
      <w:r>
        <w:tab/>
        <w:t>Person in possession of prohibited radiation source liable for disposal costs</w:t>
      </w:r>
      <w:bookmarkEnd w:id="76"/>
    </w:p>
    <w:p w14:paraId="61CBACEA" w14:textId="77777777"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14:paraId="5DB5699E" w14:textId="2A70FEA0"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B0699A" w:rsidRPr="00B0699A">
          <w:rPr>
            <w:rStyle w:val="charCitHyperlinkAbbrev"/>
          </w:rPr>
          <w:t>Legislation Act</w:t>
        </w:r>
      </w:hyperlink>
      <w:r w:rsidRPr="00821736">
        <w:rPr>
          <w:lang w:eastAsia="en-AU"/>
        </w:rPr>
        <w:t>, s 177).</w:t>
      </w:r>
    </w:p>
    <w:p w14:paraId="13A1BFB9" w14:textId="77777777" w:rsidR="005C7120" w:rsidRPr="00712BA7" w:rsidRDefault="005C7120">
      <w:pPr>
        <w:pStyle w:val="AH3Div"/>
      </w:pPr>
      <w:bookmarkStart w:id="77" w:name="_Toc144299409"/>
      <w:r w:rsidRPr="00712BA7">
        <w:rPr>
          <w:rStyle w:val="CharDivNo"/>
        </w:rPr>
        <w:t>Division 3.7</w:t>
      </w:r>
      <w:r>
        <w:tab/>
      </w:r>
      <w:r w:rsidRPr="00712BA7">
        <w:rPr>
          <w:rStyle w:val="CharDivText"/>
        </w:rPr>
        <w:t>Emergency powers</w:t>
      </w:r>
      <w:bookmarkEnd w:id="77"/>
    </w:p>
    <w:p w14:paraId="41DF7119" w14:textId="77777777" w:rsidR="00DB7674" w:rsidRPr="00D8248D" w:rsidRDefault="00DB7674" w:rsidP="00DB7674">
      <w:pPr>
        <w:pStyle w:val="AH5Sec"/>
      </w:pPr>
      <w:bookmarkStart w:id="78" w:name="_Toc144299410"/>
      <w:r w:rsidRPr="00712BA7">
        <w:rPr>
          <w:rStyle w:val="CharSectNo"/>
        </w:rPr>
        <w:t>46A</w:t>
      </w:r>
      <w:r w:rsidRPr="00D8248D">
        <w:rPr>
          <w:color w:val="000000"/>
        </w:rPr>
        <w:tab/>
        <w:t>Emergency exemption</w:t>
      </w:r>
      <w:bookmarkEnd w:id="78"/>
    </w:p>
    <w:p w14:paraId="3402AE2A" w14:textId="372A40D3" w:rsidR="00DB7674" w:rsidRPr="00D8248D" w:rsidRDefault="00DB7674" w:rsidP="00DB7674">
      <w:pPr>
        <w:pStyle w:val="Amain"/>
      </w:pPr>
      <w:r w:rsidRPr="00D8248D">
        <w:rPr>
          <w:color w:val="000000"/>
        </w:rPr>
        <w:tab/>
        <w:t>(1)</w:t>
      </w:r>
      <w:r w:rsidRPr="00D8248D">
        <w:rPr>
          <w:color w:val="000000"/>
        </w:rPr>
        <w:tab/>
        <w:t>The Minister may exempt a person orally or in writing from a requirement under this Act for a continuous period not longer than 12</w:t>
      </w:r>
      <w:r w:rsidR="00C20FC5">
        <w:rPr>
          <w:color w:val="000000"/>
        </w:rPr>
        <w:t> </w:t>
      </w:r>
      <w:r w:rsidRPr="00D8248D">
        <w:rPr>
          <w:color w:val="000000"/>
        </w:rPr>
        <w:t>months.</w:t>
      </w:r>
    </w:p>
    <w:p w14:paraId="65E0522E" w14:textId="77777777" w:rsidR="00DB7674" w:rsidRPr="00D8248D" w:rsidRDefault="00DB7674" w:rsidP="00DB7674">
      <w:pPr>
        <w:pStyle w:val="Amain"/>
        <w:rPr>
          <w:snapToGrid w:val="0"/>
        </w:rPr>
      </w:pPr>
      <w:r w:rsidRPr="00D8248D">
        <w:tab/>
        <w:t>(2)</w:t>
      </w:r>
      <w:r w:rsidRPr="00D8248D">
        <w:tab/>
        <w:t xml:space="preserve">An exemption under this section may only be made if the Minister is satisfied on reasonable grounds that the exemption is necessary to minimise a </w:t>
      </w:r>
      <w:r w:rsidRPr="00D8248D">
        <w:rPr>
          <w:snapToGrid w:val="0"/>
        </w:rPr>
        <w:t>serious or immediate risk to—</w:t>
      </w:r>
    </w:p>
    <w:p w14:paraId="69BD8F24" w14:textId="77777777" w:rsidR="00DB7674" w:rsidRPr="00D8248D" w:rsidRDefault="00DB7674" w:rsidP="00DB7674">
      <w:pPr>
        <w:pStyle w:val="Apara"/>
      </w:pPr>
      <w:r w:rsidRPr="00D8248D">
        <w:rPr>
          <w:color w:val="000000"/>
        </w:rPr>
        <w:tab/>
        <w:t>(a)</w:t>
      </w:r>
      <w:r w:rsidRPr="00D8248D">
        <w:rPr>
          <w:color w:val="000000"/>
        </w:rPr>
        <w:tab/>
        <w:t>the health or safety of people; or</w:t>
      </w:r>
    </w:p>
    <w:p w14:paraId="28294F84" w14:textId="77777777" w:rsidR="00DB7674" w:rsidRPr="00D8248D" w:rsidRDefault="00DB7674" w:rsidP="00DB7674">
      <w:pPr>
        <w:pStyle w:val="Apara"/>
      </w:pPr>
      <w:r w:rsidRPr="00D8248D">
        <w:tab/>
        <w:t>(b)</w:t>
      </w:r>
      <w:r w:rsidRPr="00D8248D">
        <w:tab/>
        <w:t>property; or</w:t>
      </w:r>
    </w:p>
    <w:p w14:paraId="53DC42F5" w14:textId="77777777" w:rsidR="00DB7674" w:rsidRPr="00D8248D" w:rsidRDefault="00DB7674" w:rsidP="00DB7674">
      <w:pPr>
        <w:pStyle w:val="Apara"/>
      </w:pPr>
      <w:r w:rsidRPr="00D8248D">
        <w:tab/>
        <w:t>(c)</w:t>
      </w:r>
      <w:r w:rsidRPr="00D8248D">
        <w:tab/>
        <w:t>the environment.</w:t>
      </w:r>
    </w:p>
    <w:p w14:paraId="4401A033" w14:textId="77777777" w:rsidR="00DB7674" w:rsidRPr="00D8248D" w:rsidRDefault="00DB7674" w:rsidP="00DB7674">
      <w:pPr>
        <w:pStyle w:val="Amain"/>
        <w:rPr>
          <w:snapToGrid w:val="0"/>
        </w:rPr>
      </w:pPr>
      <w:r w:rsidRPr="00D8248D">
        <w:rPr>
          <w:snapToGrid w:val="0"/>
          <w:color w:val="000000"/>
        </w:rPr>
        <w:lastRenderedPageBreak/>
        <w:tab/>
        <w:t>(3)</w:t>
      </w:r>
      <w:r w:rsidRPr="00D8248D">
        <w:rPr>
          <w:snapToGrid w:val="0"/>
          <w:color w:val="000000"/>
        </w:rPr>
        <w:tab/>
        <w:t>If an exemption is made orally, the Minister must, as soon as practicable—</w:t>
      </w:r>
    </w:p>
    <w:p w14:paraId="0D6B8D49" w14:textId="77777777" w:rsidR="00DB7674" w:rsidRPr="00D8248D" w:rsidRDefault="00DB7674" w:rsidP="00DB7674">
      <w:pPr>
        <w:pStyle w:val="Apara"/>
        <w:rPr>
          <w:snapToGrid w:val="0"/>
        </w:rPr>
      </w:pPr>
      <w:r w:rsidRPr="00D8248D">
        <w:rPr>
          <w:snapToGrid w:val="0"/>
          <w:color w:val="000000"/>
        </w:rPr>
        <w:tab/>
        <w:t>(a)</w:t>
      </w:r>
      <w:r w:rsidRPr="00D8248D">
        <w:rPr>
          <w:snapToGrid w:val="0"/>
          <w:color w:val="000000"/>
        </w:rPr>
        <w:tab/>
        <w:t>make a written record of the exemption not later than 1 business day after the day the Minister makes the exemption; and</w:t>
      </w:r>
    </w:p>
    <w:p w14:paraId="7217EB4E" w14:textId="77777777" w:rsidR="00DB7674" w:rsidRPr="00D8248D" w:rsidRDefault="00DB7674" w:rsidP="00DB7674">
      <w:pPr>
        <w:pStyle w:val="Apara"/>
        <w:rPr>
          <w:snapToGrid w:val="0"/>
        </w:rPr>
      </w:pPr>
      <w:r w:rsidRPr="00D8248D">
        <w:rPr>
          <w:snapToGrid w:val="0"/>
        </w:rPr>
        <w:tab/>
        <w:t>(b)</w:t>
      </w:r>
      <w:r w:rsidRPr="00D8248D">
        <w:rPr>
          <w:snapToGrid w:val="0"/>
        </w:rPr>
        <w:tab/>
        <w:t>give a copy of the exemption to the person.</w:t>
      </w:r>
    </w:p>
    <w:p w14:paraId="3F44D035" w14:textId="77777777" w:rsidR="005C7120" w:rsidRDefault="005C7120">
      <w:pPr>
        <w:pStyle w:val="AH5Sec"/>
        <w:rPr>
          <w:snapToGrid w:val="0"/>
          <w:color w:val="000000"/>
        </w:rPr>
      </w:pPr>
      <w:bookmarkStart w:id="79" w:name="_Toc144299411"/>
      <w:r w:rsidRPr="00712BA7">
        <w:rPr>
          <w:rStyle w:val="CharSectNo"/>
        </w:rPr>
        <w:t>47</w:t>
      </w:r>
      <w:r>
        <w:rPr>
          <w:snapToGrid w:val="0"/>
          <w:color w:val="000000"/>
        </w:rPr>
        <w:tab/>
        <w:t>Emergency orders</w:t>
      </w:r>
      <w:bookmarkEnd w:id="79"/>
    </w:p>
    <w:p w14:paraId="4DF45D57" w14:textId="77777777"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14:paraId="32ADB583" w14:textId="2E335523"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5" w:tooltip="A2001-14" w:history="1">
        <w:r w:rsidR="00B0699A" w:rsidRPr="00B0699A">
          <w:rPr>
            <w:rStyle w:val="charCitHyperlinkAbbrev"/>
          </w:rPr>
          <w:t>Legislation Act</w:t>
        </w:r>
      </w:hyperlink>
      <w:r>
        <w:rPr>
          <w:color w:val="000000"/>
        </w:rPr>
        <w:t>, s 46</w:t>
      </w:r>
      <w:r>
        <w:rPr>
          <w:snapToGrid w:val="0"/>
          <w:color w:val="000000"/>
        </w:rPr>
        <w:t>).</w:t>
      </w:r>
    </w:p>
    <w:p w14:paraId="4D193370" w14:textId="77777777"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14:paraId="5AD72927" w14:textId="77777777"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14:paraId="0B52925D" w14:textId="77777777"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14:paraId="79C5C16A" w14:textId="77777777"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14:paraId="3299F239" w14:textId="77777777"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14:paraId="56EE5224" w14:textId="77777777"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14:paraId="0FD21C54" w14:textId="77777777" w:rsidR="005C7120" w:rsidRDefault="005C7120">
      <w:pPr>
        <w:pStyle w:val="Apara"/>
      </w:pPr>
      <w:r>
        <w:tab/>
        <w:t>(f)</w:t>
      </w:r>
      <w:r>
        <w:tab/>
        <w:t>make any other requirement necessary to protect the health or safety of people or to prevent damage to property or the environment.</w:t>
      </w:r>
    </w:p>
    <w:p w14:paraId="0A956F8D" w14:textId="77777777" w:rsidR="005C7120" w:rsidRDefault="005C7120" w:rsidP="00B8504A">
      <w:pPr>
        <w:pStyle w:val="Amain"/>
        <w:keepNext/>
        <w:rPr>
          <w:rFonts w:ascii="TimesNewRoman" w:hAnsi="TimesNewRoman"/>
        </w:rPr>
      </w:pPr>
      <w:r>
        <w:rPr>
          <w:rFonts w:ascii="TimesNewRoman" w:hAnsi="TimesNewRoman"/>
        </w:rPr>
        <w:lastRenderedPageBreak/>
        <w:tab/>
        <w:t>(3)</w:t>
      </w:r>
      <w:r>
        <w:rPr>
          <w:rFonts w:ascii="TimesNewRoman" w:hAnsi="TimesNewRoman"/>
        </w:rPr>
        <w:tab/>
      </w:r>
      <w:r>
        <w:t>An order may only authorise the detention of a person—</w:t>
      </w:r>
    </w:p>
    <w:p w14:paraId="21E52E12" w14:textId="77777777"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14:paraId="702524B4" w14:textId="77777777"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14:paraId="5BFE081F" w14:textId="77777777"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14:paraId="3B8A7B7B" w14:textId="77777777" w:rsidR="005C7120" w:rsidRDefault="005C7120">
      <w:pPr>
        <w:pStyle w:val="Penalty"/>
        <w:keepNext/>
      </w:pPr>
      <w:r>
        <w:t>Maximum penalty:  50 penalty units.</w:t>
      </w:r>
    </w:p>
    <w:p w14:paraId="4AAFFEF1" w14:textId="77777777" w:rsidR="005C7120" w:rsidRDefault="005C7120">
      <w:pPr>
        <w:pStyle w:val="Amain"/>
        <w:keepNext/>
      </w:pPr>
      <w:r>
        <w:tab/>
        <w:t>(5)</w:t>
      </w:r>
      <w:r>
        <w:tab/>
        <w:t>In this section:</w:t>
      </w:r>
    </w:p>
    <w:p w14:paraId="5CD4348C" w14:textId="77777777"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14:paraId="53F0C642" w14:textId="77777777" w:rsidR="005C7120" w:rsidRDefault="005C7120">
      <w:pPr>
        <w:pStyle w:val="AH5Sec"/>
      </w:pPr>
      <w:bookmarkStart w:id="80" w:name="_Toc144299412"/>
      <w:r w:rsidRPr="00712BA7">
        <w:rPr>
          <w:rStyle w:val="CharSectNo"/>
        </w:rPr>
        <w:t>48</w:t>
      </w:r>
      <w:r>
        <w:tab/>
        <w:t>Compensation—emergency orders</w:t>
      </w:r>
      <w:bookmarkEnd w:id="80"/>
    </w:p>
    <w:p w14:paraId="56F2C54A" w14:textId="77777777"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14:paraId="3A8796A1" w14:textId="77777777" w:rsidR="005C7120" w:rsidRDefault="005C7120">
      <w:pPr>
        <w:pStyle w:val="Amain"/>
      </w:pPr>
      <w:r>
        <w:tab/>
        <w:t>(2)</w:t>
      </w:r>
      <w:r>
        <w:tab/>
        <w:t>Compensation is not payable to a person for a loss to the extent—</w:t>
      </w:r>
    </w:p>
    <w:p w14:paraId="7EAA63CB" w14:textId="77777777" w:rsidR="005C7120" w:rsidRDefault="005C7120">
      <w:pPr>
        <w:pStyle w:val="Apara"/>
      </w:pPr>
      <w:r>
        <w:tab/>
        <w:t>(a)</w:t>
      </w:r>
      <w:r>
        <w:tab/>
        <w:t>of any amount recovered or recoverable by the person under a policy of insurance; or</w:t>
      </w:r>
    </w:p>
    <w:p w14:paraId="69C3639F" w14:textId="77777777" w:rsidR="005C7120" w:rsidRDefault="005C7120">
      <w:pPr>
        <w:pStyle w:val="Apara"/>
      </w:pPr>
      <w:r>
        <w:tab/>
        <w:t>(b)</w:t>
      </w:r>
      <w:r>
        <w:tab/>
        <w:t>that the conduct of the person contributed to the loss.</w:t>
      </w:r>
    </w:p>
    <w:p w14:paraId="07D1B4CA" w14:textId="77777777" w:rsidR="005C7120" w:rsidRDefault="005C7120">
      <w:pPr>
        <w:pStyle w:val="Amain"/>
        <w:rPr>
          <w:snapToGrid w:val="0"/>
        </w:rPr>
      </w:pPr>
      <w:r>
        <w:rPr>
          <w:snapToGrid w:val="0"/>
        </w:rPr>
        <w:lastRenderedPageBreak/>
        <w:tab/>
        <w:t>(3)</w:t>
      </w:r>
      <w:r>
        <w:rPr>
          <w:snapToGrid w:val="0"/>
        </w:rPr>
        <w:tab/>
      </w:r>
      <w:r>
        <w:t xml:space="preserve">Compensation is not payable to a person for a loss if the loss would have arisen despite the act or omission. </w:t>
      </w:r>
    </w:p>
    <w:p w14:paraId="13115DB0" w14:textId="77777777" w:rsidR="005C7120" w:rsidRDefault="005C7120">
      <w:pPr>
        <w:pStyle w:val="Amain"/>
        <w:keepNext/>
        <w:rPr>
          <w:snapToGrid w:val="0"/>
        </w:rPr>
      </w:pPr>
      <w:r>
        <w:rPr>
          <w:snapToGrid w:val="0"/>
        </w:rPr>
        <w:tab/>
        <w:t>(4)</w:t>
      </w:r>
      <w:r>
        <w:rPr>
          <w:snapToGrid w:val="0"/>
        </w:rPr>
        <w:tab/>
        <w:t>The person may apply, in writing, to the Minister for compensation.</w:t>
      </w:r>
    </w:p>
    <w:p w14:paraId="1C43D42C" w14:textId="77777777" w:rsidR="005C7120" w:rsidRDefault="005C7120">
      <w:pPr>
        <w:pStyle w:val="aNote"/>
      </w:pPr>
      <w:r>
        <w:rPr>
          <w:rStyle w:val="charItals"/>
        </w:rPr>
        <w:t>Note</w:t>
      </w:r>
      <w:r>
        <w:rPr>
          <w:rStyle w:val="charItals"/>
        </w:rPr>
        <w:tab/>
      </w:r>
      <w:r>
        <w:t>If a form is approved under s 121 for an application, the form must be used.</w:t>
      </w:r>
    </w:p>
    <w:p w14:paraId="712F6E67" w14:textId="77777777"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14:paraId="43AB5E21" w14:textId="77777777" w:rsidR="005C7120" w:rsidRDefault="005C7120">
      <w:pPr>
        <w:pStyle w:val="AH5Sec"/>
        <w:rPr>
          <w:snapToGrid w:val="0"/>
        </w:rPr>
      </w:pPr>
      <w:bookmarkStart w:id="81" w:name="_Toc144299413"/>
      <w:r w:rsidRPr="00712BA7">
        <w:rPr>
          <w:rStyle w:val="CharSectNo"/>
        </w:rPr>
        <w:t>49</w:t>
      </w:r>
      <w:r>
        <w:rPr>
          <w:snapToGrid w:val="0"/>
        </w:rPr>
        <w:tab/>
        <w:t>Minister’s decision on claim for compensation</w:t>
      </w:r>
      <w:bookmarkEnd w:id="81"/>
    </w:p>
    <w:p w14:paraId="2046E371" w14:textId="77777777"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14:paraId="5A903C84" w14:textId="77777777"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14:paraId="6A6E8551" w14:textId="77777777"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14:paraId="2CFD6DD0" w14:textId="77777777" w:rsidR="005C7120" w:rsidRDefault="005C7120">
      <w:pPr>
        <w:pStyle w:val="Apara"/>
        <w:rPr>
          <w:snapToGrid w:val="0"/>
        </w:rPr>
      </w:pPr>
      <w:r>
        <w:rPr>
          <w:snapToGrid w:val="0"/>
        </w:rPr>
        <w:tab/>
        <w:t>(b)</w:t>
      </w:r>
      <w:r>
        <w:rPr>
          <w:snapToGrid w:val="0"/>
        </w:rPr>
        <w:tab/>
        <w:t>an explanation of how the amount was worked out.</w:t>
      </w:r>
    </w:p>
    <w:p w14:paraId="116A81EF" w14:textId="77777777"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14:paraId="3E07583C" w14:textId="77777777"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14:paraId="3AD0C84B" w14:textId="77777777" w:rsidR="005C7120" w:rsidRDefault="005C7120">
      <w:pPr>
        <w:pStyle w:val="AH5Sec"/>
        <w:rPr>
          <w:snapToGrid w:val="0"/>
        </w:rPr>
      </w:pPr>
      <w:bookmarkStart w:id="82" w:name="_Toc144299414"/>
      <w:r w:rsidRPr="00712BA7">
        <w:rPr>
          <w:rStyle w:val="CharSectNo"/>
        </w:rPr>
        <w:lastRenderedPageBreak/>
        <w:t>50</w:t>
      </w:r>
      <w:r>
        <w:rPr>
          <w:snapToGrid w:val="0"/>
        </w:rPr>
        <w:tab/>
        <w:t>Acceptance or rejection of offer of compensation</w:t>
      </w:r>
      <w:bookmarkEnd w:id="82"/>
    </w:p>
    <w:p w14:paraId="76A0BE8F" w14:textId="77777777" w:rsidR="005C7120" w:rsidRDefault="005C7120" w:rsidP="00732004">
      <w:pPr>
        <w:pStyle w:val="Amain"/>
        <w:keepNext/>
      </w:pPr>
      <w:r>
        <w:tab/>
        <w:t>(1)</w:t>
      </w:r>
      <w:r>
        <w:tab/>
        <w:t>A person to whom an offer has been made under section 49 (2) (a) may, in writing—</w:t>
      </w:r>
    </w:p>
    <w:p w14:paraId="0FBB6193" w14:textId="77777777" w:rsidR="005C7120" w:rsidRDefault="005C7120" w:rsidP="00732004">
      <w:pPr>
        <w:pStyle w:val="Apara"/>
        <w:keepNext/>
      </w:pPr>
      <w:r>
        <w:tab/>
        <w:t>(a)</w:t>
      </w:r>
      <w:r>
        <w:tab/>
        <w:t xml:space="preserve">accept the offer; or </w:t>
      </w:r>
    </w:p>
    <w:p w14:paraId="229AEDFD" w14:textId="77777777" w:rsidR="005C7120" w:rsidRDefault="005C7120" w:rsidP="001231CF">
      <w:pPr>
        <w:pStyle w:val="Apara"/>
        <w:keepNext/>
      </w:pPr>
      <w:r>
        <w:tab/>
        <w:t>(b)</w:t>
      </w:r>
      <w:r>
        <w:tab/>
        <w:t>reject the offer.</w:t>
      </w:r>
    </w:p>
    <w:p w14:paraId="2CA8D57C" w14:textId="77777777" w:rsidR="005C7120" w:rsidRDefault="005C7120">
      <w:pPr>
        <w:pStyle w:val="Amain"/>
      </w:pPr>
      <w:r>
        <w:tab/>
        <w:t>(2)</w:t>
      </w:r>
      <w:r>
        <w:tab/>
        <w:t>If the person accepts the offer, the Territory must pay the amount to the person.</w:t>
      </w:r>
    </w:p>
    <w:p w14:paraId="6412AFF7" w14:textId="77777777" w:rsidR="005C7120" w:rsidRDefault="005C7120">
      <w:pPr>
        <w:pStyle w:val="AH5Sec"/>
        <w:rPr>
          <w:rFonts w:ascii="Arial (W1)" w:hAnsi="Arial (W1)"/>
        </w:rPr>
      </w:pPr>
      <w:bookmarkStart w:id="83" w:name="_Toc144299415"/>
      <w:r w:rsidRPr="00712BA7">
        <w:rPr>
          <w:rStyle w:val="CharSectNo"/>
        </w:rPr>
        <w:t>51</w:t>
      </w:r>
      <w:r>
        <w:rPr>
          <w:rFonts w:ascii="Arial (W1)" w:hAnsi="Arial (W1)"/>
        </w:rPr>
        <w:tab/>
      </w:r>
      <w:r>
        <w:t>Recovery of compensation in court</w:t>
      </w:r>
      <w:bookmarkEnd w:id="83"/>
    </w:p>
    <w:p w14:paraId="3BF5803B" w14:textId="77777777"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14:paraId="544527AE" w14:textId="77777777" w:rsidR="005C7120" w:rsidRDefault="005C7120">
      <w:pPr>
        <w:pStyle w:val="PageBreak"/>
      </w:pPr>
      <w:r>
        <w:br w:type="page"/>
      </w:r>
    </w:p>
    <w:p w14:paraId="7C102CA7" w14:textId="77777777" w:rsidR="005C7120" w:rsidRPr="00712BA7" w:rsidRDefault="005C7120">
      <w:pPr>
        <w:pStyle w:val="AH2Part"/>
      </w:pPr>
      <w:bookmarkStart w:id="84" w:name="_Toc144299416"/>
      <w:r w:rsidRPr="00712BA7">
        <w:rPr>
          <w:rStyle w:val="CharPartNo"/>
        </w:rPr>
        <w:lastRenderedPageBreak/>
        <w:t>Part 4</w:t>
      </w:r>
      <w:r>
        <w:tab/>
      </w:r>
      <w:r w:rsidRPr="00712BA7">
        <w:rPr>
          <w:rStyle w:val="CharPartText"/>
        </w:rPr>
        <w:t>Offences</w:t>
      </w:r>
      <w:bookmarkEnd w:id="84"/>
    </w:p>
    <w:p w14:paraId="138DF8D5" w14:textId="36C6B498" w:rsidR="005C7120" w:rsidRDefault="005C7120">
      <w:pPr>
        <w:pStyle w:val="aNote"/>
      </w:pPr>
      <w:r>
        <w:rPr>
          <w:rStyle w:val="charItals"/>
        </w:rPr>
        <w:t>Note</w:t>
      </w:r>
      <w:r>
        <w:rPr>
          <w:rStyle w:val="charItals"/>
        </w:rPr>
        <w:tab/>
      </w:r>
      <w:r>
        <w:rPr>
          <w:iCs/>
          <w:lang w:val="en-US"/>
        </w:rPr>
        <w:t>Th</w:t>
      </w:r>
      <w:r>
        <w:rPr>
          <w:lang w:val="en-US"/>
        </w:rPr>
        <w:t xml:space="preserve">e </w:t>
      </w:r>
      <w:hyperlink r:id="rId46"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14:paraId="488FC817" w14:textId="77777777" w:rsidR="005C7120" w:rsidRDefault="005C7120">
      <w:pPr>
        <w:pStyle w:val="Placeholder"/>
      </w:pPr>
      <w:r>
        <w:rPr>
          <w:rStyle w:val="CharDivNo"/>
        </w:rPr>
        <w:t xml:space="preserve">  </w:t>
      </w:r>
      <w:r>
        <w:rPr>
          <w:rStyle w:val="CharDivText"/>
        </w:rPr>
        <w:t xml:space="preserve">  </w:t>
      </w:r>
    </w:p>
    <w:p w14:paraId="4EFBE37C" w14:textId="77777777" w:rsidR="005C7120" w:rsidRDefault="005C7120">
      <w:pPr>
        <w:pStyle w:val="AH5Sec"/>
        <w:rPr>
          <w:lang w:val="en-US"/>
        </w:rPr>
      </w:pPr>
      <w:bookmarkStart w:id="85" w:name="_Toc144299417"/>
      <w:r w:rsidRPr="00712BA7">
        <w:rPr>
          <w:rStyle w:val="CharSectNo"/>
        </w:rPr>
        <w:t>52</w:t>
      </w:r>
      <w:r>
        <w:rPr>
          <w:lang w:val="en-US"/>
        </w:rPr>
        <w:tab/>
        <w:t xml:space="preserve">Meaning of </w:t>
      </w:r>
      <w:r w:rsidRPr="00A8617E">
        <w:rPr>
          <w:rStyle w:val="charItals"/>
        </w:rPr>
        <w:t>safety duty</w:t>
      </w:r>
      <w:bookmarkEnd w:id="85"/>
    </w:p>
    <w:p w14:paraId="3052F0AD" w14:textId="77777777" w:rsidR="005C7120" w:rsidRDefault="005C7120">
      <w:pPr>
        <w:pStyle w:val="Amainreturn"/>
        <w:keepNext/>
        <w:rPr>
          <w:lang w:val="en-US"/>
        </w:rPr>
      </w:pPr>
      <w:r>
        <w:rPr>
          <w:lang w:val="en-US"/>
        </w:rPr>
        <w:t>In this Act:</w:t>
      </w:r>
    </w:p>
    <w:p w14:paraId="78E7F483" w14:textId="77777777" w:rsidR="005C7120" w:rsidRDefault="005C7120">
      <w:pPr>
        <w:pStyle w:val="aDef"/>
        <w:keepNext/>
        <w:rPr>
          <w:lang w:val="en-US"/>
        </w:rPr>
      </w:pPr>
      <w:r>
        <w:rPr>
          <w:rStyle w:val="charBoldItals"/>
        </w:rPr>
        <w:t>safety duty</w:t>
      </w:r>
      <w:r>
        <w:rPr>
          <w:lang w:val="en-US"/>
        </w:rPr>
        <w:t xml:space="preserve"> means a duty under any of the following provisions:</w:t>
      </w:r>
    </w:p>
    <w:p w14:paraId="759C335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14:paraId="046B2E50"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14:paraId="1EDC571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14:paraId="06066873" w14:textId="77777777" w:rsidR="005C7120" w:rsidRDefault="005C7120">
      <w:pPr>
        <w:pStyle w:val="AH5Sec"/>
        <w:rPr>
          <w:lang w:val="en-US"/>
        </w:rPr>
      </w:pPr>
      <w:bookmarkStart w:id="86" w:name="_Toc144299418"/>
      <w:r w:rsidRPr="00712BA7">
        <w:rPr>
          <w:rStyle w:val="CharSectNo"/>
        </w:rPr>
        <w:t>53</w:t>
      </w:r>
      <w:r>
        <w:rPr>
          <w:lang w:val="en-US"/>
        </w:rPr>
        <w:tab/>
        <w:t>Failure to comply with safety duty—general offence</w:t>
      </w:r>
      <w:bookmarkEnd w:id="86"/>
    </w:p>
    <w:p w14:paraId="3EE1BBC0" w14:textId="77777777" w:rsidR="005C7120" w:rsidRDefault="005C7120">
      <w:pPr>
        <w:pStyle w:val="Amain"/>
        <w:rPr>
          <w:lang w:val="en-US"/>
        </w:rPr>
      </w:pPr>
      <w:r>
        <w:rPr>
          <w:lang w:val="en-US"/>
        </w:rPr>
        <w:tab/>
        <w:t>(1)</w:t>
      </w:r>
      <w:r>
        <w:rPr>
          <w:lang w:val="en-US"/>
        </w:rPr>
        <w:tab/>
        <w:t>A person commits an offence if—</w:t>
      </w:r>
    </w:p>
    <w:p w14:paraId="74EC8286" w14:textId="77777777" w:rsidR="005C7120" w:rsidRDefault="005C7120">
      <w:pPr>
        <w:pStyle w:val="Apara"/>
        <w:rPr>
          <w:lang w:val="en-US"/>
        </w:rPr>
      </w:pPr>
      <w:r>
        <w:rPr>
          <w:lang w:val="en-US"/>
        </w:rPr>
        <w:tab/>
        <w:t>(a)</w:t>
      </w:r>
      <w:r>
        <w:rPr>
          <w:lang w:val="en-US"/>
        </w:rPr>
        <w:tab/>
        <w:t>the person is required to comply with a safety duty; and</w:t>
      </w:r>
    </w:p>
    <w:p w14:paraId="30583D5A" w14:textId="77777777" w:rsidR="005C7120" w:rsidRDefault="005C7120">
      <w:pPr>
        <w:pStyle w:val="Apara"/>
        <w:keepNext/>
        <w:rPr>
          <w:lang w:val="en-US"/>
        </w:rPr>
      </w:pPr>
      <w:r>
        <w:rPr>
          <w:lang w:val="en-US"/>
        </w:rPr>
        <w:tab/>
        <w:t>(b)</w:t>
      </w:r>
      <w:r>
        <w:rPr>
          <w:lang w:val="en-US"/>
        </w:rPr>
        <w:tab/>
        <w:t>the person fails to comply with the safety duty.</w:t>
      </w:r>
    </w:p>
    <w:p w14:paraId="4436641C" w14:textId="77777777" w:rsidR="005C7120" w:rsidRDefault="005C7120">
      <w:pPr>
        <w:pStyle w:val="Penalty"/>
        <w:keepNext/>
      </w:pPr>
      <w:r>
        <w:t>Maximum penalty:  100 penalty units.</w:t>
      </w:r>
    </w:p>
    <w:p w14:paraId="75AB6BC6" w14:textId="77777777" w:rsidR="005C7120" w:rsidRDefault="005C7120">
      <w:pPr>
        <w:pStyle w:val="Amain"/>
        <w:rPr>
          <w:lang w:val="en-US"/>
        </w:rPr>
      </w:pPr>
      <w:r>
        <w:rPr>
          <w:lang w:val="en-US"/>
        </w:rPr>
        <w:tab/>
        <w:t>(2)</w:t>
      </w:r>
      <w:r>
        <w:rPr>
          <w:lang w:val="en-US"/>
        </w:rPr>
        <w:tab/>
        <w:t>Absolute liability applies to subsection (1) (a).</w:t>
      </w:r>
    </w:p>
    <w:p w14:paraId="4C527075" w14:textId="77777777" w:rsidR="005C7120" w:rsidRDefault="005C7120">
      <w:pPr>
        <w:pStyle w:val="Amain"/>
        <w:rPr>
          <w:lang w:val="en-US"/>
        </w:rPr>
      </w:pPr>
      <w:r>
        <w:rPr>
          <w:lang w:val="en-US"/>
        </w:rPr>
        <w:tab/>
        <w:t>(3)</w:t>
      </w:r>
      <w:r>
        <w:rPr>
          <w:lang w:val="en-US"/>
        </w:rPr>
        <w:tab/>
        <w:t>Strict liability applies to subsection (1) (b).</w:t>
      </w:r>
    </w:p>
    <w:p w14:paraId="11B11724" w14:textId="77777777" w:rsidR="005C7120" w:rsidRDefault="005C7120">
      <w:pPr>
        <w:pStyle w:val="AH5Sec"/>
        <w:rPr>
          <w:lang w:val="en-US"/>
        </w:rPr>
      </w:pPr>
      <w:bookmarkStart w:id="87" w:name="_Toc144299419"/>
      <w:r w:rsidRPr="00712BA7">
        <w:rPr>
          <w:rStyle w:val="CharSectNo"/>
        </w:rPr>
        <w:t>54</w:t>
      </w:r>
      <w:r>
        <w:rPr>
          <w:lang w:val="en-US"/>
        </w:rPr>
        <w:tab/>
        <w:t>Failure to comply with safety duty—exposing people to substantial risk of death or serious harm</w:t>
      </w:r>
      <w:bookmarkEnd w:id="87"/>
    </w:p>
    <w:p w14:paraId="51D1835D" w14:textId="77777777" w:rsidR="005C7120" w:rsidRDefault="005C7120">
      <w:pPr>
        <w:pStyle w:val="Amain"/>
        <w:rPr>
          <w:lang w:val="en-US"/>
        </w:rPr>
      </w:pPr>
      <w:r>
        <w:rPr>
          <w:lang w:val="en-US"/>
        </w:rPr>
        <w:tab/>
        <w:t>(1)</w:t>
      </w:r>
      <w:r>
        <w:rPr>
          <w:lang w:val="en-US"/>
        </w:rPr>
        <w:tab/>
        <w:t>A person commits an offence if—</w:t>
      </w:r>
    </w:p>
    <w:p w14:paraId="6DA964F8" w14:textId="77777777" w:rsidR="005C7120" w:rsidRDefault="005C7120">
      <w:pPr>
        <w:pStyle w:val="Apara"/>
        <w:rPr>
          <w:lang w:val="en-US"/>
        </w:rPr>
      </w:pPr>
      <w:r>
        <w:rPr>
          <w:lang w:val="en-US"/>
        </w:rPr>
        <w:tab/>
        <w:t>(a)</w:t>
      </w:r>
      <w:r>
        <w:rPr>
          <w:lang w:val="en-US"/>
        </w:rPr>
        <w:tab/>
        <w:t>the person is required to comply with a safety duty; and</w:t>
      </w:r>
    </w:p>
    <w:p w14:paraId="1693644C" w14:textId="77777777" w:rsidR="005C7120" w:rsidRDefault="005C7120">
      <w:pPr>
        <w:pStyle w:val="Apara"/>
        <w:rPr>
          <w:lang w:val="en-US"/>
        </w:rPr>
      </w:pPr>
      <w:r>
        <w:rPr>
          <w:lang w:val="en-US"/>
        </w:rPr>
        <w:tab/>
        <w:t>(b)</w:t>
      </w:r>
      <w:r>
        <w:rPr>
          <w:lang w:val="en-US"/>
        </w:rPr>
        <w:tab/>
        <w:t>the person fails to comply with the safety duty; and</w:t>
      </w:r>
    </w:p>
    <w:p w14:paraId="2F7B8829" w14:textId="77777777" w:rsidR="005C7120" w:rsidRDefault="005C7120">
      <w:pPr>
        <w:pStyle w:val="Apara"/>
        <w:rPr>
          <w:lang w:val="en-US"/>
        </w:rPr>
      </w:pPr>
      <w:r>
        <w:rPr>
          <w:lang w:val="en-US"/>
        </w:rPr>
        <w:tab/>
        <w:t>(c)</w:t>
      </w:r>
      <w:r>
        <w:rPr>
          <w:lang w:val="en-US"/>
        </w:rPr>
        <w:tab/>
        <w:t>the failure exposes anyone to a substantial risk of death or serious harm; and</w:t>
      </w:r>
    </w:p>
    <w:p w14:paraId="31234A7D" w14:textId="77777777" w:rsidR="005C7120" w:rsidRDefault="005C7120" w:rsidP="005C26A0">
      <w:pPr>
        <w:pStyle w:val="Apara"/>
        <w:keepNext/>
        <w:rPr>
          <w:lang w:val="en-US"/>
        </w:rPr>
      </w:pPr>
      <w:r>
        <w:rPr>
          <w:lang w:val="en-US"/>
        </w:rPr>
        <w:lastRenderedPageBreak/>
        <w:tab/>
        <w:t>(d)</w:t>
      </w:r>
      <w:r>
        <w:rPr>
          <w:lang w:val="en-US"/>
        </w:rPr>
        <w:tab/>
        <w:t>the person either—</w:t>
      </w:r>
    </w:p>
    <w:p w14:paraId="31ED5CBA" w14:textId="77777777"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14:paraId="7A0B11B3" w14:textId="77777777"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14:paraId="15B300D5" w14:textId="77777777" w:rsidR="005C7120" w:rsidRDefault="005C7120">
      <w:pPr>
        <w:pStyle w:val="Penalty"/>
        <w:keepNext/>
      </w:pPr>
      <w:r>
        <w:t>Maximum penalty:  1 500 penalty units, 5 years imprisonment or both.</w:t>
      </w:r>
    </w:p>
    <w:p w14:paraId="0F33A826" w14:textId="77777777" w:rsidR="005C7120" w:rsidRDefault="005C7120">
      <w:pPr>
        <w:pStyle w:val="Amain"/>
        <w:rPr>
          <w:lang w:val="en-US"/>
        </w:rPr>
      </w:pPr>
      <w:r>
        <w:rPr>
          <w:lang w:val="en-US"/>
        </w:rPr>
        <w:tab/>
        <w:t>(2)</w:t>
      </w:r>
      <w:r>
        <w:rPr>
          <w:lang w:val="en-US"/>
        </w:rPr>
        <w:tab/>
        <w:t>Absolute liability applies to subsection (1) (a).</w:t>
      </w:r>
    </w:p>
    <w:p w14:paraId="4BC67932" w14:textId="77777777" w:rsidR="005C7120" w:rsidRDefault="005C7120">
      <w:pPr>
        <w:pStyle w:val="Amain"/>
        <w:rPr>
          <w:lang w:val="en-US"/>
        </w:rPr>
      </w:pPr>
      <w:r>
        <w:tab/>
        <w:t>(3)</w:t>
      </w:r>
      <w:r>
        <w:tab/>
        <w:t>Strict liability applies to subsection (1) (b).</w:t>
      </w:r>
    </w:p>
    <w:p w14:paraId="18244045" w14:textId="77777777" w:rsidR="005C7120" w:rsidRDefault="005C7120">
      <w:pPr>
        <w:pStyle w:val="AH5Sec"/>
      </w:pPr>
      <w:bookmarkStart w:id="88" w:name="_Toc144299420"/>
      <w:r w:rsidRPr="00712BA7">
        <w:rPr>
          <w:rStyle w:val="CharSectNo"/>
        </w:rPr>
        <w:t>55</w:t>
      </w:r>
      <w:r>
        <w:tab/>
        <w:t>Failure to comply with safety duty—causing death or serious harm to people</w:t>
      </w:r>
      <w:bookmarkEnd w:id="88"/>
    </w:p>
    <w:p w14:paraId="41C24705" w14:textId="77777777" w:rsidR="005C7120" w:rsidRDefault="005C7120">
      <w:pPr>
        <w:pStyle w:val="Amain"/>
      </w:pPr>
      <w:r>
        <w:tab/>
        <w:t>(1)</w:t>
      </w:r>
      <w:r>
        <w:tab/>
        <w:t>A person commits an offence if—</w:t>
      </w:r>
    </w:p>
    <w:p w14:paraId="552B6E3F" w14:textId="77777777" w:rsidR="005C7120" w:rsidRDefault="005C7120">
      <w:pPr>
        <w:pStyle w:val="Apara"/>
      </w:pPr>
      <w:r>
        <w:tab/>
        <w:t>(a)</w:t>
      </w:r>
      <w:r>
        <w:tab/>
        <w:t>the person is required to comply with a safety duty; and</w:t>
      </w:r>
    </w:p>
    <w:p w14:paraId="7E314225" w14:textId="77777777" w:rsidR="005C7120" w:rsidRDefault="005C7120">
      <w:pPr>
        <w:pStyle w:val="Apara"/>
      </w:pPr>
      <w:r>
        <w:tab/>
        <w:t>(b)</w:t>
      </w:r>
      <w:r>
        <w:tab/>
      </w:r>
      <w:r>
        <w:rPr>
          <w:lang w:val="en-US"/>
        </w:rPr>
        <w:t>the person fails to comply with the safety duty; and</w:t>
      </w:r>
    </w:p>
    <w:p w14:paraId="42C38EC9" w14:textId="77777777" w:rsidR="005C7120" w:rsidRDefault="005C7120">
      <w:pPr>
        <w:pStyle w:val="Apara"/>
      </w:pPr>
      <w:r>
        <w:tab/>
        <w:t>(c)</w:t>
      </w:r>
      <w:r>
        <w:tab/>
      </w:r>
      <w:r>
        <w:rPr>
          <w:lang w:val="en-US"/>
        </w:rPr>
        <w:t>the failure causes the death of or serious harm to anyone; and;</w:t>
      </w:r>
    </w:p>
    <w:p w14:paraId="63498CE9" w14:textId="77777777" w:rsidR="005C7120" w:rsidRDefault="005C7120">
      <w:pPr>
        <w:pStyle w:val="Apara"/>
        <w:rPr>
          <w:lang w:val="en-US"/>
        </w:rPr>
      </w:pPr>
      <w:r>
        <w:rPr>
          <w:lang w:val="en-US"/>
        </w:rPr>
        <w:tab/>
        <w:t>(d)</w:t>
      </w:r>
      <w:r>
        <w:rPr>
          <w:lang w:val="en-US"/>
        </w:rPr>
        <w:tab/>
        <w:t>the person either—</w:t>
      </w:r>
    </w:p>
    <w:p w14:paraId="17AFA2F5" w14:textId="77777777" w:rsidR="005C7120" w:rsidRDefault="005C7120">
      <w:pPr>
        <w:pStyle w:val="Asubpara"/>
        <w:rPr>
          <w:lang w:val="en-US"/>
        </w:rPr>
      </w:pPr>
      <w:r>
        <w:rPr>
          <w:lang w:val="en-US"/>
        </w:rPr>
        <w:tab/>
        <w:t>(i)</w:t>
      </w:r>
      <w:r>
        <w:rPr>
          <w:lang w:val="en-US"/>
        </w:rPr>
        <w:tab/>
        <w:t>was reckless about whether the failure would cause the death of or serious harm to anyone; or</w:t>
      </w:r>
    </w:p>
    <w:p w14:paraId="480B6273" w14:textId="77777777"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14:paraId="77CCC09F" w14:textId="77777777" w:rsidR="005C7120" w:rsidRDefault="005C7120">
      <w:pPr>
        <w:pStyle w:val="Penalty"/>
        <w:keepNext/>
      </w:pPr>
      <w:r>
        <w:t>Maximum penalty:  2 000 penalty units, 7 years imprisonment or both.</w:t>
      </w:r>
    </w:p>
    <w:p w14:paraId="050694B8" w14:textId="77777777" w:rsidR="005C7120" w:rsidRDefault="005C7120">
      <w:pPr>
        <w:pStyle w:val="Amain"/>
      </w:pPr>
      <w:r>
        <w:tab/>
        <w:t>(2)</w:t>
      </w:r>
      <w:r>
        <w:tab/>
      </w:r>
      <w:r>
        <w:rPr>
          <w:lang w:val="en-US"/>
        </w:rPr>
        <w:t>Absolute liability applies to subsection (1) (a).</w:t>
      </w:r>
    </w:p>
    <w:p w14:paraId="6883FB2F" w14:textId="77777777" w:rsidR="005C7120" w:rsidRDefault="005C7120">
      <w:pPr>
        <w:pStyle w:val="Amain"/>
      </w:pPr>
      <w:r>
        <w:tab/>
        <w:t>(3)</w:t>
      </w:r>
      <w:r>
        <w:tab/>
      </w:r>
      <w:r>
        <w:rPr>
          <w:lang w:val="en-US"/>
        </w:rPr>
        <w:t>Strict liability applies to subsection (1) (b).</w:t>
      </w:r>
    </w:p>
    <w:p w14:paraId="2A481796" w14:textId="77777777" w:rsidR="005C7120" w:rsidRDefault="005C7120">
      <w:pPr>
        <w:pStyle w:val="AH5Sec"/>
      </w:pPr>
      <w:bookmarkStart w:id="89" w:name="_Toc144299421"/>
      <w:r w:rsidRPr="00712BA7">
        <w:rPr>
          <w:rStyle w:val="CharSectNo"/>
        </w:rPr>
        <w:lastRenderedPageBreak/>
        <w:t>56</w:t>
      </w:r>
      <w:r>
        <w:tab/>
        <w:t>Failure to comply with safety duty—exposing property or environment to substantial risk of substantial damage</w:t>
      </w:r>
      <w:bookmarkEnd w:id="89"/>
    </w:p>
    <w:p w14:paraId="2ABDA358" w14:textId="77777777" w:rsidR="005C7120" w:rsidRDefault="005C7120" w:rsidP="00066525">
      <w:pPr>
        <w:pStyle w:val="Amain"/>
        <w:keepNext/>
      </w:pPr>
      <w:r>
        <w:tab/>
        <w:t>(1)</w:t>
      </w:r>
      <w:r>
        <w:tab/>
        <w:t>A person commits an offence if—</w:t>
      </w:r>
    </w:p>
    <w:p w14:paraId="4830363E" w14:textId="77777777" w:rsidR="005C7120" w:rsidRDefault="005C7120">
      <w:pPr>
        <w:pStyle w:val="Apara"/>
      </w:pPr>
      <w:r>
        <w:tab/>
        <w:t>(a)</w:t>
      </w:r>
      <w:r>
        <w:tab/>
        <w:t>the person is required to comply with a safety duty; and</w:t>
      </w:r>
    </w:p>
    <w:p w14:paraId="7C9DC91A" w14:textId="77777777" w:rsidR="005C7120" w:rsidRDefault="005C7120">
      <w:pPr>
        <w:pStyle w:val="Apara"/>
      </w:pPr>
      <w:r>
        <w:tab/>
        <w:t>(b)</w:t>
      </w:r>
      <w:r>
        <w:tab/>
      </w:r>
      <w:r>
        <w:rPr>
          <w:lang w:val="en-US"/>
        </w:rPr>
        <w:t>the person fails to comply with the safety duty; and</w:t>
      </w:r>
    </w:p>
    <w:p w14:paraId="4C38EFD1" w14:textId="77777777" w:rsidR="005C7120" w:rsidRDefault="005C7120">
      <w:pPr>
        <w:pStyle w:val="Apara"/>
      </w:pPr>
      <w:r>
        <w:tab/>
        <w:t>(c)</w:t>
      </w:r>
      <w:r>
        <w:tab/>
      </w:r>
      <w:r>
        <w:rPr>
          <w:lang w:val="en-US"/>
        </w:rPr>
        <w:t>the failure exposes property or the environment to a substantial risk of substantial damage; and</w:t>
      </w:r>
    </w:p>
    <w:p w14:paraId="3F550B0E" w14:textId="77777777" w:rsidR="005C7120" w:rsidRDefault="005C7120">
      <w:pPr>
        <w:pStyle w:val="Apara"/>
        <w:rPr>
          <w:lang w:val="en-US"/>
        </w:rPr>
      </w:pPr>
      <w:r>
        <w:rPr>
          <w:lang w:val="en-US"/>
        </w:rPr>
        <w:tab/>
        <w:t>(d)</w:t>
      </w:r>
      <w:r>
        <w:rPr>
          <w:lang w:val="en-US"/>
        </w:rPr>
        <w:tab/>
        <w:t>the person either—</w:t>
      </w:r>
    </w:p>
    <w:p w14:paraId="3C95E1AB" w14:textId="77777777"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CFF1ED5" w14:textId="77777777"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14:paraId="424EB6AF" w14:textId="77777777" w:rsidR="005C7120" w:rsidRDefault="005C7120">
      <w:pPr>
        <w:pStyle w:val="Penalty"/>
        <w:keepNext/>
      </w:pPr>
      <w:r>
        <w:t>Maximum penalty:  1 000 penalty units, 3 years imprisonment or both.</w:t>
      </w:r>
    </w:p>
    <w:p w14:paraId="60C3213A" w14:textId="77777777" w:rsidR="005C7120" w:rsidRDefault="005C7120">
      <w:pPr>
        <w:pStyle w:val="Amain"/>
      </w:pPr>
      <w:r>
        <w:tab/>
        <w:t>(2)</w:t>
      </w:r>
      <w:r>
        <w:tab/>
      </w:r>
      <w:r>
        <w:rPr>
          <w:lang w:val="en-US"/>
        </w:rPr>
        <w:t>Absolute liability applies to subsection (1) (a).</w:t>
      </w:r>
    </w:p>
    <w:p w14:paraId="38DE9D1D" w14:textId="77777777" w:rsidR="005C7120" w:rsidRDefault="005C7120">
      <w:pPr>
        <w:pStyle w:val="Amain"/>
      </w:pPr>
      <w:r>
        <w:tab/>
        <w:t>(3)</w:t>
      </w:r>
      <w:r>
        <w:tab/>
      </w:r>
      <w:r>
        <w:rPr>
          <w:lang w:val="en-US"/>
        </w:rPr>
        <w:t>Strict liability applies to subsection (1) (b).</w:t>
      </w:r>
    </w:p>
    <w:p w14:paraId="4F3E42B7" w14:textId="77777777" w:rsidR="005C7120" w:rsidRDefault="005C7120">
      <w:pPr>
        <w:pStyle w:val="AH5Sec"/>
      </w:pPr>
      <w:bookmarkStart w:id="90" w:name="_Toc144299422"/>
      <w:r w:rsidRPr="00712BA7">
        <w:rPr>
          <w:rStyle w:val="CharSectNo"/>
        </w:rPr>
        <w:t>57</w:t>
      </w:r>
      <w:r>
        <w:tab/>
        <w:t>Alternative verdicts for failure to comply with safety duties</w:t>
      </w:r>
      <w:bookmarkEnd w:id="90"/>
    </w:p>
    <w:p w14:paraId="229256E0" w14:textId="77777777" w:rsidR="005C7120" w:rsidRDefault="005C7120">
      <w:pPr>
        <w:pStyle w:val="Amain"/>
      </w:pPr>
      <w:r>
        <w:tab/>
        <w:t>(1)</w:t>
      </w:r>
      <w:r>
        <w:tab/>
        <w:t>This section applies if, in a prosecution for an offence for a failure to comply with a safety duty, the trier of fact—</w:t>
      </w:r>
    </w:p>
    <w:p w14:paraId="631B9488" w14:textId="77777777" w:rsidR="005C7120" w:rsidRDefault="005C7120">
      <w:pPr>
        <w:pStyle w:val="Apara"/>
      </w:pPr>
      <w:r>
        <w:tab/>
        <w:t>(a)</w:t>
      </w:r>
      <w:r>
        <w:tab/>
        <w:t>is not satisfied beyond reasonable doubt that the defendant is guilty of the offence; but</w:t>
      </w:r>
    </w:p>
    <w:p w14:paraId="341E1859" w14:textId="77777777" w:rsidR="005C7120" w:rsidRDefault="005C7120">
      <w:pPr>
        <w:pStyle w:val="Apara"/>
      </w:pPr>
      <w:r>
        <w:tab/>
        <w:t>(b)</w:t>
      </w:r>
      <w:r>
        <w:tab/>
        <w:t>is satisfied beyond reasonable doubt that the defendant is guilty of an alternative offence.</w:t>
      </w:r>
    </w:p>
    <w:p w14:paraId="0198DA3D" w14:textId="77777777"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14:paraId="5FF909B6" w14:textId="77777777" w:rsidR="005C7120" w:rsidRDefault="005C7120">
      <w:pPr>
        <w:pStyle w:val="Amain"/>
        <w:keepNext/>
      </w:pPr>
      <w:r>
        <w:tab/>
        <w:t>(3)</w:t>
      </w:r>
      <w:r>
        <w:tab/>
        <w:t>In this section:</w:t>
      </w:r>
    </w:p>
    <w:p w14:paraId="6FF663C2" w14:textId="77777777" w:rsidR="005C7120" w:rsidRDefault="005C7120">
      <w:pPr>
        <w:pStyle w:val="aDef"/>
      </w:pPr>
      <w:r>
        <w:rPr>
          <w:rStyle w:val="charBoldItals"/>
        </w:rPr>
        <w:t>alternative offence</w:t>
      </w:r>
      <w:r>
        <w:t>, for an offence mentioned in table 57, column 2, means an offence mentioned in column 3 for the offence.</w:t>
      </w:r>
    </w:p>
    <w:p w14:paraId="5A5DEA35" w14:textId="77777777"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14:paraId="5300B721" w14:textId="77777777">
        <w:trPr>
          <w:cantSplit/>
          <w:tblHeader/>
        </w:trPr>
        <w:tc>
          <w:tcPr>
            <w:tcW w:w="1200" w:type="dxa"/>
            <w:tcBorders>
              <w:bottom w:val="single" w:sz="4" w:space="0" w:color="auto"/>
            </w:tcBorders>
          </w:tcPr>
          <w:p w14:paraId="5FEEE046" w14:textId="77777777" w:rsidR="005C7120" w:rsidRDefault="005C7120">
            <w:pPr>
              <w:pStyle w:val="TableColHd"/>
            </w:pPr>
            <w:r>
              <w:t>column 1</w:t>
            </w:r>
          </w:p>
          <w:p w14:paraId="6A1EC248" w14:textId="77777777" w:rsidR="005C7120" w:rsidRDefault="005C7120">
            <w:pPr>
              <w:pStyle w:val="TableColHd"/>
            </w:pPr>
            <w:r>
              <w:t>item</w:t>
            </w:r>
          </w:p>
        </w:tc>
        <w:tc>
          <w:tcPr>
            <w:tcW w:w="3012" w:type="dxa"/>
            <w:tcBorders>
              <w:bottom w:val="single" w:sz="4" w:space="0" w:color="auto"/>
            </w:tcBorders>
          </w:tcPr>
          <w:p w14:paraId="391030BA" w14:textId="77777777" w:rsidR="005C7120" w:rsidRDefault="005C7120">
            <w:pPr>
              <w:pStyle w:val="TableColHd"/>
            </w:pPr>
            <w:r>
              <w:t>column 2</w:t>
            </w:r>
          </w:p>
          <w:p w14:paraId="3D2A30FA" w14:textId="77777777" w:rsidR="005C7120" w:rsidRDefault="005C7120">
            <w:pPr>
              <w:pStyle w:val="TableColHd"/>
            </w:pPr>
            <w:r>
              <w:t>prosecuted offence</w:t>
            </w:r>
          </w:p>
        </w:tc>
        <w:tc>
          <w:tcPr>
            <w:tcW w:w="3736" w:type="dxa"/>
            <w:tcBorders>
              <w:bottom w:val="single" w:sz="4" w:space="0" w:color="auto"/>
            </w:tcBorders>
          </w:tcPr>
          <w:p w14:paraId="16A5C5C2" w14:textId="77777777" w:rsidR="005C7120" w:rsidRDefault="005C7120">
            <w:pPr>
              <w:pStyle w:val="TableColHd"/>
            </w:pPr>
            <w:r>
              <w:t>column 3</w:t>
            </w:r>
          </w:p>
          <w:p w14:paraId="70A05C45" w14:textId="77777777" w:rsidR="005C7120" w:rsidRDefault="005C7120">
            <w:pPr>
              <w:pStyle w:val="TableColHd"/>
            </w:pPr>
            <w:r>
              <w:t>alternative offence</w:t>
            </w:r>
          </w:p>
        </w:tc>
      </w:tr>
      <w:tr w:rsidR="005C7120" w14:paraId="39ABD3DE" w14:textId="77777777">
        <w:trPr>
          <w:cantSplit/>
        </w:trPr>
        <w:tc>
          <w:tcPr>
            <w:tcW w:w="1200" w:type="dxa"/>
          </w:tcPr>
          <w:p w14:paraId="5D7E54C3" w14:textId="77777777" w:rsidR="005C7120" w:rsidRDefault="005C7120">
            <w:pPr>
              <w:pStyle w:val="TableText"/>
              <w:rPr>
                <w:sz w:val="20"/>
              </w:rPr>
            </w:pPr>
            <w:r>
              <w:rPr>
                <w:sz w:val="20"/>
              </w:rPr>
              <w:t>1</w:t>
            </w:r>
          </w:p>
        </w:tc>
        <w:tc>
          <w:tcPr>
            <w:tcW w:w="3012" w:type="dxa"/>
          </w:tcPr>
          <w:p w14:paraId="5286ACA2" w14:textId="77777777" w:rsidR="005C7120" w:rsidRDefault="005C7120">
            <w:pPr>
              <w:pStyle w:val="TableText"/>
              <w:rPr>
                <w:sz w:val="20"/>
              </w:rPr>
            </w:pPr>
            <w:r>
              <w:rPr>
                <w:sz w:val="20"/>
              </w:rPr>
              <w:t>section 53 (which is about failing to comply with a safety duty)</w:t>
            </w:r>
          </w:p>
        </w:tc>
        <w:tc>
          <w:tcPr>
            <w:tcW w:w="3736" w:type="dxa"/>
          </w:tcPr>
          <w:p w14:paraId="13999CFE" w14:textId="77777777" w:rsidR="005C7120" w:rsidRDefault="005C7120">
            <w:pPr>
              <w:pStyle w:val="TableText"/>
              <w:rPr>
                <w:sz w:val="20"/>
              </w:rPr>
            </w:pPr>
            <w:r>
              <w:rPr>
                <w:sz w:val="20"/>
              </w:rPr>
              <w:t>section 58 (Failure to comply with condition of licence)</w:t>
            </w:r>
          </w:p>
          <w:p w14:paraId="3847E869" w14:textId="61C82C3C" w:rsidR="005C7120" w:rsidRDefault="005C7120">
            <w:pPr>
              <w:pStyle w:val="TableText"/>
              <w:rPr>
                <w:sz w:val="20"/>
              </w:rPr>
            </w:pPr>
            <w:r>
              <w:rPr>
                <w:sz w:val="20"/>
              </w:rPr>
              <w:t>section 61 (Failure to comply with condition of registration of radiation source)</w:t>
            </w:r>
          </w:p>
        </w:tc>
      </w:tr>
      <w:tr w:rsidR="005C7120" w14:paraId="6345F675" w14:textId="77777777">
        <w:trPr>
          <w:cantSplit/>
        </w:trPr>
        <w:tc>
          <w:tcPr>
            <w:tcW w:w="1200" w:type="dxa"/>
          </w:tcPr>
          <w:p w14:paraId="0FEBCFAE" w14:textId="77777777" w:rsidR="005C7120" w:rsidRDefault="005C7120">
            <w:pPr>
              <w:pStyle w:val="TableText"/>
              <w:rPr>
                <w:sz w:val="20"/>
              </w:rPr>
            </w:pPr>
            <w:r>
              <w:rPr>
                <w:sz w:val="20"/>
              </w:rPr>
              <w:t>2</w:t>
            </w:r>
          </w:p>
        </w:tc>
        <w:tc>
          <w:tcPr>
            <w:tcW w:w="3012" w:type="dxa"/>
          </w:tcPr>
          <w:p w14:paraId="648B0C7E" w14:textId="77777777" w:rsidR="005C7120" w:rsidRDefault="005C7120">
            <w:pPr>
              <w:pStyle w:val="TableText"/>
              <w:rPr>
                <w:sz w:val="20"/>
              </w:rPr>
            </w:pPr>
            <w:r>
              <w:rPr>
                <w:sz w:val="20"/>
              </w:rPr>
              <w:t>section 54 (which is about exposing a person to a substantial risk of death or serious harm)</w:t>
            </w:r>
          </w:p>
        </w:tc>
        <w:tc>
          <w:tcPr>
            <w:tcW w:w="3736" w:type="dxa"/>
          </w:tcPr>
          <w:p w14:paraId="456B2626" w14:textId="77777777" w:rsidR="005C7120" w:rsidRDefault="005C7120">
            <w:pPr>
              <w:pStyle w:val="TableText"/>
              <w:rPr>
                <w:sz w:val="20"/>
              </w:rPr>
            </w:pPr>
            <w:r>
              <w:rPr>
                <w:sz w:val="20"/>
              </w:rPr>
              <w:t>section 53 (which is about failing to comply with a safety duty)</w:t>
            </w:r>
          </w:p>
          <w:p w14:paraId="3AA35A9E" w14:textId="77777777" w:rsidR="005C7120" w:rsidRDefault="005C7120">
            <w:pPr>
              <w:pStyle w:val="TableText"/>
              <w:rPr>
                <w:sz w:val="20"/>
              </w:rPr>
            </w:pPr>
            <w:r>
              <w:rPr>
                <w:sz w:val="20"/>
              </w:rPr>
              <w:t>section 58 (Failure to comply with condition of licence)</w:t>
            </w:r>
          </w:p>
          <w:p w14:paraId="2DF32101" w14:textId="5E3EEEBC" w:rsidR="005C7120" w:rsidRDefault="005C7120">
            <w:pPr>
              <w:pStyle w:val="TableText"/>
              <w:rPr>
                <w:sz w:val="20"/>
              </w:rPr>
            </w:pPr>
            <w:r>
              <w:rPr>
                <w:sz w:val="20"/>
              </w:rPr>
              <w:t>section 61 (Failure to comply with condition of registration of radiation source)</w:t>
            </w:r>
          </w:p>
        </w:tc>
      </w:tr>
      <w:tr w:rsidR="005C7120" w14:paraId="306A689A" w14:textId="77777777">
        <w:trPr>
          <w:cantSplit/>
        </w:trPr>
        <w:tc>
          <w:tcPr>
            <w:tcW w:w="1200" w:type="dxa"/>
          </w:tcPr>
          <w:p w14:paraId="0E0CD135" w14:textId="77777777" w:rsidR="005C7120" w:rsidRDefault="005C7120">
            <w:pPr>
              <w:pStyle w:val="TableText"/>
              <w:rPr>
                <w:sz w:val="20"/>
              </w:rPr>
            </w:pPr>
            <w:r>
              <w:rPr>
                <w:sz w:val="20"/>
              </w:rPr>
              <w:t>3</w:t>
            </w:r>
          </w:p>
        </w:tc>
        <w:tc>
          <w:tcPr>
            <w:tcW w:w="3012" w:type="dxa"/>
          </w:tcPr>
          <w:p w14:paraId="1CC2848B" w14:textId="77777777" w:rsidR="005C7120" w:rsidRDefault="005C7120">
            <w:pPr>
              <w:pStyle w:val="TableText"/>
              <w:rPr>
                <w:sz w:val="20"/>
              </w:rPr>
            </w:pPr>
            <w:r>
              <w:rPr>
                <w:sz w:val="20"/>
              </w:rPr>
              <w:t>section 55 (which is about causing death or serious harm to a person)</w:t>
            </w:r>
          </w:p>
        </w:tc>
        <w:tc>
          <w:tcPr>
            <w:tcW w:w="3736" w:type="dxa"/>
          </w:tcPr>
          <w:p w14:paraId="6D639B5D" w14:textId="77777777" w:rsidR="005C7120" w:rsidRDefault="005C7120">
            <w:pPr>
              <w:pStyle w:val="TableText"/>
              <w:rPr>
                <w:sz w:val="20"/>
              </w:rPr>
            </w:pPr>
            <w:r>
              <w:rPr>
                <w:sz w:val="20"/>
              </w:rPr>
              <w:t>section 53 (which is about failing to comply with a safety duty)</w:t>
            </w:r>
          </w:p>
          <w:p w14:paraId="214C3AF2" w14:textId="77777777" w:rsidR="005C7120" w:rsidRDefault="005C7120">
            <w:pPr>
              <w:pStyle w:val="TableText"/>
              <w:rPr>
                <w:sz w:val="20"/>
              </w:rPr>
            </w:pPr>
            <w:r>
              <w:rPr>
                <w:sz w:val="20"/>
              </w:rPr>
              <w:t>section 54 (which is about exposing a person to a substantial risk of death or serious harm)</w:t>
            </w:r>
          </w:p>
          <w:p w14:paraId="047E08A5" w14:textId="77777777" w:rsidR="005C7120" w:rsidRDefault="005C7120">
            <w:pPr>
              <w:pStyle w:val="TableText"/>
              <w:rPr>
                <w:sz w:val="20"/>
              </w:rPr>
            </w:pPr>
            <w:r>
              <w:rPr>
                <w:sz w:val="20"/>
              </w:rPr>
              <w:t>section 58 (Failure to comply with condition of licence)</w:t>
            </w:r>
          </w:p>
          <w:p w14:paraId="10949D7C" w14:textId="1C3E6B20" w:rsidR="005C7120" w:rsidRDefault="005C7120">
            <w:pPr>
              <w:pStyle w:val="TableText"/>
              <w:rPr>
                <w:sz w:val="20"/>
              </w:rPr>
            </w:pPr>
            <w:r>
              <w:rPr>
                <w:sz w:val="20"/>
              </w:rPr>
              <w:t>section 61 (Failure to comply with condition of registration of radiation source)</w:t>
            </w:r>
          </w:p>
        </w:tc>
      </w:tr>
      <w:tr w:rsidR="005C7120" w14:paraId="7199C7FF" w14:textId="77777777">
        <w:trPr>
          <w:cantSplit/>
        </w:trPr>
        <w:tc>
          <w:tcPr>
            <w:tcW w:w="1200" w:type="dxa"/>
          </w:tcPr>
          <w:p w14:paraId="7D3BAB84" w14:textId="77777777" w:rsidR="005C7120" w:rsidRDefault="005C7120">
            <w:pPr>
              <w:pStyle w:val="TableText"/>
              <w:rPr>
                <w:sz w:val="20"/>
              </w:rPr>
            </w:pPr>
            <w:r>
              <w:rPr>
                <w:sz w:val="20"/>
              </w:rPr>
              <w:lastRenderedPageBreak/>
              <w:t>4</w:t>
            </w:r>
          </w:p>
        </w:tc>
        <w:tc>
          <w:tcPr>
            <w:tcW w:w="3012" w:type="dxa"/>
          </w:tcPr>
          <w:p w14:paraId="752FE368" w14:textId="77777777" w:rsidR="005C7120" w:rsidRDefault="005C7120">
            <w:pPr>
              <w:pStyle w:val="TableText"/>
              <w:rPr>
                <w:sz w:val="20"/>
              </w:rPr>
            </w:pPr>
            <w:r>
              <w:rPr>
                <w:sz w:val="20"/>
              </w:rPr>
              <w:t>section 56 (which is about exposing property or the environment to substantial risk of substantial damage)</w:t>
            </w:r>
          </w:p>
        </w:tc>
        <w:tc>
          <w:tcPr>
            <w:tcW w:w="3736" w:type="dxa"/>
          </w:tcPr>
          <w:p w14:paraId="493401BE" w14:textId="77777777" w:rsidR="005C7120" w:rsidRDefault="005C7120">
            <w:pPr>
              <w:pStyle w:val="TableText"/>
              <w:rPr>
                <w:sz w:val="20"/>
              </w:rPr>
            </w:pPr>
            <w:r>
              <w:rPr>
                <w:sz w:val="20"/>
              </w:rPr>
              <w:t>section 53 (which is about failing to comply with a safety duty)</w:t>
            </w:r>
          </w:p>
          <w:p w14:paraId="6B33C4B1" w14:textId="77777777" w:rsidR="005C7120" w:rsidRDefault="005C7120">
            <w:pPr>
              <w:pStyle w:val="TableText"/>
              <w:rPr>
                <w:sz w:val="20"/>
              </w:rPr>
            </w:pPr>
            <w:r>
              <w:rPr>
                <w:sz w:val="20"/>
              </w:rPr>
              <w:t>section 58 (Failure to comply with condition of licence)</w:t>
            </w:r>
          </w:p>
          <w:p w14:paraId="3C0D9F01" w14:textId="77777777" w:rsidR="005C7120" w:rsidRDefault="005C7120">
            <w:pPr>
              <w:pStyle w:val="TableText"/>
              <w:rPr>
                <w:sz w:val="20"/>
              </w:rPr>
            </w:pPr>
            <w:r>
              <w:rPr>
                <w:sz w:val="20"/>
              </w:rPr>
              <w:t>section 61 (Failure to comply with condition of registration of radiation source)</w:t>
            </w:r>
          </w:p>
        </w:tc>
      </w:tr>
    </w:tbl>
    <w:p w14:paraId="4612ADDB" w14:textId="77777777" w:rsidR="005C7120" w:rsidRDefault="005C7120">
      <w:pPr>
        <w:pStyle w:val="AH5Sec"/>
        <w:rPr>
          <w:b w:val="0"/>
          <w:bCs/>
        </w:rPr>
      </w:pPr>
      <w:bookmarkStart w:id="91" w:name="_Toc144299423"/>
      <w:r w:rsidRPr="00712BA7">
        <w:rPr>
          <w:rStyle w:val="CharSectNo"/>
        </w:rPr>
        <w:t>58</w:t>
      </w:r>
      <w:r>
        <w:rPr>
          <w:bCs/>
        </w:rPr>
        <w:tab/>
      </w:r>
      <w:r>
        <w:t>Failure to comply with condition of licence</w:t>
      </w:r>
      <w:bookmarkEnd w:id="91"/>
    </w:p>
    <w:p w14:paraId="55A47855" w14:textId="77777777" w:rsidR="005C7120" w:rsidRDefault="005C7120">
      <w:pPr>
        <w:pStyle w:val="Amain"/>
      </w:pPr>
      <w:r>
        <w:tab/>
        <w:t>(1)</w:t>
      </w:r>
      <w:r>
        <w:tab/>
        <w:t>A licensee commits an offence if—</w:t>
      </w:r>
    </w:p>
    <w:p w14:paraId="21A9438D" w14:textId="77777777" w:rsidR="005C7120" w:rsidRDefault="005C7120">
      <w:pPr>
        <w:pStyle w:val="Apara"/>
      </w:pPr>
      <w:r>
        <w:tab/>
        <w:t>(a)</w:t>
      </w:r>
      <w:r>
        <w:tab/>
        <w:t>the licensee’s licence is subject to a condition; and</w:t>
      </w:r>
    </w:p>
    <w:p w14:paraId="7591368F" w14:textId="77777777" w:rsidR="005C7120" w:rsidRDefault="005C7120">
      <w:pPr>
        <w:pStyle w:val="Apara"/>
        <w:keepNext/>
      </w:pPr>
      <w:r>
        <w:tab/>
        <w:t>(b)</w:t>
      </w:r>
      <w:r>
        <w:tab/>
        <w:t>the licensee fails to comply with a requirement of the condition.</w:t>
      </w:r>
    </w:p>
    <w:p w14:paraId="5EE710F2" w14:textId="77777777" w:rsidR="005C7120" w:rsidRDefault="005C7120">
      <w:pPr>
        <w:pStyle w:val="Penalty"/>
      </w:pPr>
      <w:r>
        <w:t>Maximum penalty:  100 penalty units.</w:t>
      </w:r>
    </w:p>
    <w:p w14:paraId="6181FDA3" w14:textId="77777777" w:rsidR="005C7120" w:rsidRDefault="005C7120">
      <w:pPr>
        <w:pStyle w:val="Amain"/>
      </w:pPr>
      <w:r>
        <w:tab/>
        <w:t>(2)</w:t>
      </w:r>
      <w:r>
        <w:tab/>
        <w:t>An offence against this section is a strict liability offence.</w:t>
      </w:r>
    </w:p>
    <w:p w14:paraId="52EC3B5E" w14:textId="77777777" w:rsidR="005C7120" w:rsidRDefault="005C7120">
      <w:pPr>
        <w:pStyle w:val="AH5Sec"/>
      </w:pPr>
      <w:bookmarkStart w:id="92" w:name="_Toc144299424"/>
      <w:r w:rsidRPr="00712BA7">
        <w:rPr>
          <w:rStyle w:val="CharSectNo"/>
        </w:rPr>
        <w:t>59</w:t>
      </w:r>
      <w:r>
        <w:tab/>
        <w:t>Dealing with regulated radiation source without licence</w:t>
      </w:r>
      <w:bookmarkEnd w:id="92"/>
    </w:p>
    <w:p w14:paraId="4BAE673B" w14:textId="77777777" w:rsidR="005C7120" w:rsidRDefault="005C7120">
      <w:pPr>
        <w:pStyle w:val="Amain"/>
        <w:keepNext/>
      </w:pPr>
      <w:r>
        <w:tab/>
        <w:t>(1)</w:t>
      </w:r>
      <w:r>
        <w:tab/>
        <w:t>A person commits an offence if—</w:t>
      </w:r>
    </w:p>
    <w:p w14:paraId="7CBB135A" w14:textId="77777777" w:rsidR="005C7120" w:rsidRDefault="005C7120">
      <w:pPr>
        <w:pStyle w:val="Apara"/>
      </w:pPr>
      <w:r>
        <w:tab/>
        <w:t>(a)</w:t>
      </w:r>
      <w:r>
        <w:tab/>
        <w:t>the person intentionally deals with a regulated radiation source; and</w:t>
      </w:r>
    </w:p>
    <w:p w14:paraId="2FE26A7E" w14:textId="77777777" w:rsidR="005C7120" w:rsidRDefault="005C7120">
      <w:pPr>
        <w:pStyle w:val="Apara"/>
      </w:pPr>
      <w:r>
        <w:tab/>
        <w:t>(b)</w:t>
      </w:r>
      <w:r>
        <w:tab/>
        <w:t>the dealing by the person is not authorised under a licence in relation to the radiation source; and</w:t>
      </w:r>
    </w:p>
    <w:p w14:paraId="1C1C34EC" w14:textId="77777777" w:rsidR="005C7120" w:rsidRDefault="005C7120" w:rsidP="00066525">
      <w:pPr>
        <w:pStyle w:val="Apara"/>
      </w:pPr>
      <w:r>
        <w:tab/>
        <w:t>(c)</w:t>
      </w:r>
      <w:r>
        <w:tab/>
        <w:t>the person knows that the dealing by the person is not authorised under a licence in relation to the radiation source.</w:t>
      </w:r>
    </w:p>
    <w:p w14:paraId="012710B7" w14:textId="77777777" w:rsidR="005C7120" w:rsidRDefault="005C7120" w:rsidP="00066525">
      <w:pPr>
        <w:pStyle w:val="Penalty"/>
      </w:pPr>
      <w:r>
        <w:t>Maximum penalty:  1 000 penalty units, 2 years imprisonment or both.</w:t>
      </w:r>
    </w:p>
    <w:p w14:paraId="52B8DAD3" w14:textId="77777777" w:rsidR="005C7120" w:rsidRDefault="005C7120" w:rsidP="00066525">
      <w:pPr>
        <w:pStyle w:val="Amain"/>
        <w:keepNext/>
      </w:pPr>
      <w:r>
        <w:lastRenderedPageBreak/>
        <w:tab/>
        <w:t>(2)</w:t>
      </w:r>
      <w:r>
        <w:tab/>
        <w:t>A person commits an offence if—</w:t>
      </w:r>
    </w:p>
    <w:p w14:paraId="18AFC026" w14:textId="77777777" w:rsidR="005C7120" w:rsidRDefault="005C7120" w:rsidP="00732004">
      <w:pPr>
        <w:pStyle w:val="Apara"/>
        <w:keepNext/>
      </w:pPr>
      <w:r>
        <w:tab/>
        <w:t>(a)</w:t>
      </w:r>
      <w:r>
        <w:tab/>
        <w:t>the person deals with a regulated radiation source; and</w:t>
      </w:r>
    </w:p>
    <w:p w14:paraId="296B3B89" w14:textId="77777777" w:rsidR="005C7120" w:rsidRDefault="005C7120">
      <w:pPr>
        <w:pStyle w:val="Apara"/>
      </w:pPr>
      <w:r>
        <w:tab/>
        <w:t>(b)</w:t>
      </w:r>
      <w:r>
        <w:tab/>
        <w:t>the dealing by the person is not authorised under a licence in relation to the radiation source; and</w:t>
      </w:r>
    </w:p>
    <w:p w14:paraId="11D7C66C" w14:textId="77777777" w:rsidR="005C7120" w:rsidRDefault="005C7120">
      <w:pPr>
        <w:pStyle w:val="Apara"/>
      </w:pPr>
      <w:r>
        <w:tab/>
        <w:t>(c)</w:t>
      </w:r>
      <w:r>
        <w:tab/>
        <w:t>the person, in dealing with the radiation source is negligent about whether—</w:t>
      </w:r>
    </w:p>
    <w:p w14:paraId="1DE3D3EF" w14:textId="77777777" w:rsidR="005C7120" w:rsidRDefault="005C7120">
      <w:pPr>
        <w:pStyle w:val="Asubpara"/>
      </w:pPr>
      <w:r>
        <w:tab/>
        <w:t>(i)</w:t>
      </w:r>
      <w:r>
        <w:tab/>
        <w:t>the radiation source is a regulated radiation source; or</w:t>
      </w:r>
    </w:p>
    <w:p w14:paraId="4846423A" w14:textId="77777777" w:rsidR="005C7120" w:rsidRDefault="005C7120">
      <w:pPr>
        <w:pStyle w:val="Asubpara"/>
        <w:keepNext/>
      </w:pPr>
      <w:r>
        <w:tab/>
        <w:t>(ii)</w:t>
      </w:r>
      <w:r>
        <w:tab/>
        <w:t>the dealing by the person is not authorised under a licence in relation to the radiation source.</w:t>
      </w:r>
    </w:p>
    <w:p w14:paraId="4A679312" w14:textId="77777777" w:rsidR="005C7120" w:rsidRDefault="005C7120">
      <w:pPr>
        <w:pStyle w:val="Penalty"/>
        <w:keepNext/>
      </w:pPr>
      <w:r>
        <w:t>Maximum penalty:  500 penalty units, 1 year imprisonment or both.</w:t>
      </w:r>
    </w:p>
    <w:p w14:paraId="0281F7E1" w14:textId="77777777" w:rsidR="005C7120" w:rsidRDefault="005C7120">
      <w:pPr>
        <w:pStyle w:val="Amain"/>
      </w:pPr>
      <w:r>
        <w:tab/>
        <w:t>(3)</w:t>
      </w:r>
      <w:r>
        <w:tab/>
      </w:r>
      <w:r>
        <w:rPr>
          <w:lang w:val="en-US"/>
        </w:rPr>
        <w:t>A person commits an offence if—</w:t>
      </w:r>
    </w:p>
    <w:p w14:paraId="4F0F1A26" w14:textId="77777777" w:rsidR="005C7120" w:rsidRDefault="005C7120">
      <w:pPr>
        <w:pStyle w:val="Apara"/>
      </w:pPr>
      <w:r>
        <w:tab/>
        <w:t>(a)</w:t>
      </w:r>
      <w:r>
        <w:tab/>
        <w:t>the person deals with a regulated radiation source; and</w:t>
      </w:r>
    </w:p>
    <w:p w14:paraId="116B127B" w14:textId="77777777" w:rsidR="005C7120" w:rsidRDefault="005C7120">
      <w:pPr>
        <w:pStyle w:val="Apara"/>
        <w:keepNext/>
      </w:pPr>
      <w:r>
        <w:tab/>
        <w:t>(b)</w:t>
      </w:r>
      <w:r>
        <w:tab/>
        <w:t>the dealing by the person is not authorised under a licence in relation to the radiation source.</w:t>
      </w:r>
    </w:p>
    <w:p w14:paraId="53B0A7AA" w14:textId="6DC18E92" w:rsidR="005C7120" w:rsidRDefault="005C7120">
      <w:pPr>
        <w:pStyle w:val="Penalty"/>
        <w:keepNext/>
      </w:pPr>
      <w:r>
        <w:t xml:space="preserve">Maximum penalty: </w:t>
      </w:r>
      <w:r w:rsidR="0050488A">
        <w:t xml:space="preserve"> </w:t>
      </w:r>
      <w:r>
        <w:t>50 penalty units.</w:t>
      </w:r>
    </w:p>
    <w:p w14:paraId="3B1CFA54" w14:textId="77777777" w:rsidR="005C7120" w:rsidRDefault="005C7120">
      <w:pPr>
        <w:pStyle w:val="Amain"/>
      </w:pPr>
      <w:r>
        <w:tab/>
        <w:t>(4)</w:t>
      </w:r>
      <w:r>
        <w:tab/>
        <w:t>Strict liability applies to subsection (3) (b).</w:t>
      </w:r>
    </w:p>
    <w:p w14:paraId="61BC2CA0" w14:textId="77777777" w:rsidR="005C7120" w:rsidRDefault="005C7120">
      <w:pPr>
        <w:pStyle w:val="Amain"/>
      </w:pPr>
      <w:r>
        <w:tab/>
        <w:t>(5)</w:t>
      </w:r>
      <w:r>
        <w:tab/>
        <w:t>Subsection (6) applies if—</w:t>
      </w:r>
    </w:p>
    <w:p w14:paraId="0B08D43D" w14:textId="77777777"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14:paraId="6CC2E107" w14:textId="77777777"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14:paraId="0B3FC494" w14:textId="77777777" w:rsidR="005C7120" w:rsidRDefault="005C7120">
      <w:pPr>
        <w:pStyle w:val="Amain"/>
      </w:pPr>
      <w:r>
        <w:lastRenderedPageBreak/>
        <w:tab/>
        <w:t>(6)</w:t>
      </w:r>
      <w:r>
        <w:tab/>
        <w:t>The trier of fact may find the defendant guilty of the alternative offence but only if the defendant has been given procedural fairness in relation to that finding of guilt.</w:t>
      </w:r>
    </w:p>
    <w:p w14:paraId="28651F22" w14:textId="77777777" w:rsidR="005C7120" w:rsidRDefault="005C7120">
      <w:pPr>
        <w:pStyle w:val="AH5Sec"/>
      </w:pPr>
      <w:bookmarkStart w:id="93" w:name="_Toc144299425"/>
      <w:r w:rsidRPr="00712BA7">
        <w:rPr>
          <w:rStyle w:val="CharSectNo"/>
        </w:rPr>
        <w:t>60</w:t>
      </w:r>
      <w:r>
        <w:tab/>
        <w:t>Owning unregistered radiation source</w:t>
      </w:r>
      <w:bookmarkEnd w:id="93"/>
      <w:r>
        <w:t xml:space="preserve"> </w:t>
      </w:r>
    </w:p>
    <w:p w14:paraId="4A682C20" w14:textId="77777777" w:rsidR="005C7120" w:rsidRDefault="005C7120">
      <w:pPr>
        <w:pStyle w:val="Amain"/>
      </w:pPr>
      <w:r>
        <w:tab/>
        <w:t>(1)</w:t>
      </w:r>
      <w:r>
        <w:tab/>
        <w:t>A person commits an offence if—</w:t>
      </w:r>
    </w:p>
    <w:p w14:paraId="19719A20" w14:textId="77777777" w:rsidR="005C7120" w:rsidRDefault="005C7120">
      <w:pPr>
        <w:pStyle w:val="Apara"/>
      </w:pPr>
      <w:r>
        <w:tab/>
        <w:t>(a)</w:t>
      </w:r>
      <w:r>
        <w:tab/>
        <w:t>the person owns a regulated radiation source; and</w:t>
      </w:r>
    </w:p>
    <w:p w14:paraId="36327094" w14:textId="77777777" w:rsidR="005C7120" w:rsidRDefault="005C7120">
      <w:pPr>
        <w:pStyle w:val="Apara"/>
        <w:keepNext/>
      </w:pPr>
      <w:r>
        <w:tab/>
        <w:t>(b)</w:t>
      </w:r>
      <w:r>
        <w:tab/>
        <w:t>the person fails to apply to register the radiation source not later than 7 days after the day the person acquires ownership.</w:t>
      </w:r>
    </w:p>
    <w:p w14:paraId="4815A506" w14:textId="77777777" w:rsidR="005C7120" w:rsidRDefault="005C7120">
      <w:pPr>
        <w:pStyle w:val="Penalty"/>
        <w:keepNext/>
      </w:pPr>
      <w:r>
        <w:t>Maximum penalty:  50 penalty units.</w:t>
      </w:r>
    </w:p>
    <w:p w14:paraId="0168A70F" w14:textId="77777777" w:rsidR="005C7120" w:rsidRDefault="005C7120">
      <w:pPr>
        <w:pStyle w:val="Amain"/>
      </w:pPr>
      <w:r>
        <w:tab/>
        <w:t>(2)</w:t>
      </w:r>
      <w:r>
        <w:tab/>
        <w:t>A person does not commit an offence against subsection (1) if—</w:t>
      </w:r>
    </w:p>
    <w:p w14:paraId="26DD8FB1" w14:textId="77777777" w:rsidR="005C7120" w:rsidRDefault="005C7120">
      <w:pPr>
        <w:pStyle w:val="Apara"/>
      </w:pPr>
      <w:r>
        <w:tab/>
        <w:t>(a)</w:t>
      </w:r>
      <w:r>
        <w:tab/>
        <w:t>the person manufactures the radiation source; and</w:t>
      </w:r>
    </w:p>
    <w:p w14:paraId="1CDE3758" w14:textId="77777777" w:rsidR="005C7120" w:rsidRDefault="005C7120">
      <w:pPr>
        <w:pStyle w:val="Apara"/>
      </w:pPr>
      <w:r>
        <w:tab/>
        <w:t>(b)</w:t>
      </w:r>
      <w:r>
        <w:tab/>
        <w:t>the person is authorised under a licence to manufacture the radiation source; and</w:t>
      </w:r>
    </w:p>
    <w:p w14:paraId="13FDF93C" w14:textId="77777777" w:rsidR="005C7120" w:rsidRDefault="005C7120">
      <w:pPr>
        <w:pStyle w:val="Apara"/>
      </w:pPr>
      <w:r>
        <w:tab/>
        <w:t>(c)</w:t>
      </w:r>
      <w:r>
        <w:tab/>
        <w:t>the person owns the radiation source for a period of not longer than 90 days after the day the manufacture of the radiation source is completed.</w:t>
      </w:r>
    </w:p>
    <w:p w14:paraId="114F2EDB" w14:textId="77777777" w:rsidR="005C7120" w:rsidRDefault="005C7120">
      <w:pPr>
        <w:pStyle w:val="Amain"/>
      </w:pPr>
      <w:r>
        <w:tab/>
        <w:t>(3)</w:t>
      </w:r>
      <w:r>
        <w:tab/>
        <w:t>An offence against this section is a strict liability offence.</w:t>
      </w:r>
    </w:p>
    <w:p w14:paraId="22F02E76" w14:textId="77777777" w:rsidR="00DB7674" w:rsidRPr="00D8248D" w:rsidRDefault="00DB7674" w:rsidP="00DB7674">
      <w:pPr>
        <w:pStyle w:val="AH5Sec"/>
      </w:pPr>
      <w:bookmarkStart w:id="94" w:name="_Toc144299426"/>
      <w:r w:rsidRPr="00712BA7">
        <w:rPr>
          <w:rStyle w:val="CharSectNo"/>
        </w:rPr>
        <w:t>60A</w:t>
      </w:r>
      <w:r w:rsidRPr="00D8248D">
        <w:rPr>
          <w:color w:val="000000"/>
        </w:rPr>
        <w:tab/>
        <w:t>Dealing with unregistered radiation source</w:t>
      </w:r>
      <w:bookmarkEnd w:id="94"/>
    </w:p>
    <w:p w14:paraId="73331FFC" w14:textId="77777777" w:rsidR="00DB7674" w:rsidRPr="00D8248D" w:rsidRDefault="00DB7674" w:rsidP="00DB7674">
      <w:pPr>
        <w:pStyle w:val="Amain"/>
      </w:pPr>
      <w:r w:rsidRPr="00D8248D">
        <w:rPr>
          <w:color w:val="000000"/>
        </w:rPr>
        <w:tab/>
        <w:t>(1)</w:t>
      </w:r>
      <w:r w:rsidRPr="00D8248D">
        <w:rPr>
          <w:color w:val="000000"/>
        </w:rPr>
        <w:tab/>
        <w:t>A person commits an offence if—</w:t>
      </w:r>
    </w:p>
    <w:p w14:paraId="0B5EEC74" w14:textId="77777777" w:rsidR="00DB7674" w:rsidRPr="00D8248D" w:rsidRDefault="00DB7674" w:rsidP="00DB7674">
      <w:pPr>
        <w:pStyle w:val="Apara"/>
      </w:pPr>
      <w:r w:rsidRPr="00D8248D">
        <w:rPr>
          <w:color w:val="000000"/>
        </w:rPr>
        <w:tab/>
        <w:t>(a)</w:t>
      </w:r>
      <w:r w:rsidRPr="00D8248D">
        <w:rPr>
          <w:color w:val="000000"/>
        </w:rPr>
        <w:tab/>
        <w:t>the person owns a regulated radiation source; and</w:t>
      </w:r>
    </w:p>
    <w:p w14:paraId="53A1D2D0" w14:textId="77777777" w:rsidR="00DB7674" w:rsidRPr="00D8248D" w:rsidRDefault="00DB7674" w:rsidP="00DB7674">
      <w:pPr>
        <w:pStyle w:val="Apara"/>
      </w:pPr>
      <w:r w:rsidRPr="00D8248D">
        <w:tab/>
        <w:t>(b)</w:t>
      </w:r>
      <w:r w:rsidRPr="00D8248D">
        <w:tab/>
        <w:t>the regulated radiation source is not registered under section 26; and</w:t>
      </w:r>
    </w:p>
    <w:p w14:paraId="02216A01" w14:textId="77777777" w:rsidR="00DB7674" w:rsidRPr="00D8248D" w:rsidRDefault="00DB7674" w:rsidP="00DB7674">
      <w:pPr>
        <w:pStyle w:val="Apara"/>
      </w:pPr>
      <w:r w:rsidRPr="00D8248D">
        <w:tab/>
        <w:t>(c)</w:t>
      </w:r>
      <w:r w:rsidRPr="00D8248D">
        <w:tab/>
        <w:t>another person deals with the unregistered radiation source; and</w:t>
      </w:r>
    </w:p>
    <w:p w14:paraId="56EC662E" w14:textId="77777777" w:rsidR="00DB7674" w:rsidRPr="00D8248D" w:rsidRDefault="00DB7674" w:rsidP="00DB7674">
      <w:pPr>
        <w:pStyle w:val="Apara"/>
      </w:pPr>
      <w:r w:rsidRPr="00D8248D">
        <w:tab/>
        <w:t>(d)</w:t>
      </w:r>
      <w:r w:rsidRPr="00D8248D">
        <w:tab/>
        <w:t>the dealing by the other person is not authorised under the other person’s licence in relation to the unregistered radiation source.</w:t>
      </w:r>
    </w:p>
    <w:p w14:paraId="4618C6EF" w14:textId="77777777" w:rsidR="00DB7674" w:rsidRPr="00D8248D" w:rsidRDefault="00DB7674" w:rsidP="00DB7674">
      <w:pPr>
        <w:pStyle w:val="Penalty"/>
        <w:rPr>
          <w:color w:val="000000"/>
        </w:rPr>
      </w:pPr>
      <w:r w:rsidRPr="00D8248D">
        <w:rPr>
          <w:color w:val="000000"/>
        </w:rPr>
        <w:t>Maximum penalty:  100 penalty units.</w:t>
      </w:r>
    </w:p>
    <w:p w14:paraId="3F948F99" w14:textId="77777777" w:rsidR="00DB7674" w:rsidRPr="00D8248D" w:rsidRDefault="00DB7674" w:rsidP="00DB7674">
      <w:pPr>
        <w:pStyle w:val="Amain"/>
      </w:pPr>
      <w:r w:rsidRPr="00D8248D">
        <w:rPr>
          <w:color w:val="000000"/>
        </w:rPr>
        <w:lastRenderedPageBreak/>
        <w:tab/>
        <w:t>(2)</w:t>
      </w:r>
      <w:r w:rsidRPr="00D8248D">
        <w:rPr>
          <w:color w:val="000000"/>
        </w:rPr>
        <w:tab/>
        <w:t>It is a defence to a prosecution for an offence against this section if the defendant proves that the defendant took reasonable steps to prevent the unregistered radiation source from being dealt with by a person not authorised under a licence to deal with the radiation source.</w:t>
      </w:r>
    </w:p>
    <w:p w14:paraId="4155B314" w14:textId="4340C871" w:rsidR="00DB7674" w:rsidRPr="00D8248D" w:rsidRDefault="00DB7674" w:rsidP="00DB7674">
      <w:pPr>
        <w:pStyle w:val="aNote"/>
        <w:rPr>
          <w:color w:val="000000"/>
        </w:rPr>
      </w:pPr>
      <w:r w:rsidRPr="00D8248D">
        <w:rPr>
          <w:rStyle w:val="charItals"/>
          <w:color w:val="000000"/>
        </w:rPr>
        <w:t>Note</w:t>
      </w:r>
      <w:r w:rsidRPr="00D8248D">
        <w:rPr>
          <w:rStyle w:val="charItals"/>
          <w:color w:val="000000"/>
        </w:rPr>
        <w:tab/>
      </w:r>
      <w:r w:rsidRPr="00D8248D">
        <w:rPr>
          <w:color w:val="000000"/>
        </w:rPr>
        <w:t xml:space="preserve">The defendant has a legal burden in relation to the matters mentioned in s (2) (see </w:t>
      </w:r>
      <w:hyperlink r:id="rId47" w:tooltip="A2002-51" w:history="1">
        <w:r w:rsidRPr="00D8248D">
          <w:rPr>
            <w:rStyle w:val="charCitHyperlinkAbbrev"/>
          </w:rPr>
          <w:t>Criminal Code</w:t>
        </w:r>
      </w:hyperlink>
      <w:r w:rsidRPr="00D8248D">
        <w:rPr>
          <w:color w:val="000000"/>
        </w:rPr>
        <w:t>, s 59).</w:t>
      </w:r>
    </w:p>
    <w:p w14:paraId="25C53E4C" w14:textId="77777777" w:rsidR="005C7120" w:rsidRDefault="005C7120">
      <w:pPr>
        <w:pStyle w:val="AH5Sec"/>
      </w:pPr>
      <w:bookmarkStart w:id="95" w:name="_Toc144299427"/>
      <w:r w:rsidRPr="00712BA7">
        <w:rPr>
          <w:rStyle w:val="CharSectNo"/>
        </w:rPr>
        <w:t>61</w:t>
      </w:r>
      <w:r>
        <w:tab/>
        <w:t>Failure to comply with condition of registration of radiation source</w:t>
      </w:r>
      <w:bookmarkEnd w:id="95"/>
    </w:p>
    <w:p w14:paraId="1AF3A451" w14:textId="77777777" w:rsidR="005C7120" w:rsidRDefault="005C7120">
      <w:pPr>
        <w:pStyle w:val="Amain"/>
      </w:pPr>
      <w:r>
        <w:tab/>
        <w:t>(1)</w:t>
      </w:r>
      <w:r>
        <w:tab/>
        <w:t>A registered owner of a regulated radiation source commits an offence if—</w:t>
      </w:r>
    </w:p>
    <w:p w14:paraId="0FF38A30" w14:textId="77777777" w:rsidR="005C7120" w:rsidRDefault="005C7120">
      <w:pPr>
        <w:pStyle w:val="Apara"/>
      </w:pPr>
      <w:r>
        <w:tab/>
        <w:t>(a)</w:t>
      </w:r>
      <w:r>
        <w:tab/>
        <w:t>the registration of the radiation source is subject to a condition; and</w:t>
      </w:r>
    </w:p>
    <w:p w14:paraId="0D090B9A" w14:textId="77777777" w:rsidR="005C7120" w:rsidRDefault="005C7120">
      <w:pPr>
        <w:pStyle w:val="Apara"/>
        <w:keepNext/>
      </w:pPr>
      <w:r>
        <w:tab/>
        <w:t>(b)</w:t>
      </w:r>
      <w:r>
        <w:tab/>
        <w:t>the registered owner fails to comply with a requirement of the condition.</w:t>
      </w:r>
    </w:p>
    <w:p w14:paraId="2F0EB899" w14:textId="77777777" w:rsidR="005C7120" w:rsidRDefault="005C7120" w:rsidP="00732004">
      <w:pPr>
        <w:pStyle w:val="Penalty"/>
      </w:pPr>
      <w:r>
        <w:t>Maximum penalty:  100 penalty units.</w:t>
      </w:r>
    </w:p>
    <w:p w14:paraId="62CC96C4" w14:textId="77777777" w:rsidR="005C7120" w:rsidRDefault="005C7120">
      <w:pPr>
        <w:pStyle w:val="Amain"/>
      </w:pPr>
      <w:r>
        <w:tab/>
        <w:t>(2)</w:t>
      </w:r>
      <w:r>
        <w:tab/>
        <w:t>An offence against this section is a strict liability offence.</w:t>
      </w:r>
    </w:p>
    <w:p w14:paraId="5DC0C2D8" w14:textId="77777777" w:rsidR="005C7120" w:rsidRDefault="005C7120">
      <w:pPr>
        <w:pStyle w:val="AH5Sec"/>
      </w:pPr>
      <w:bookmarkStart w:id="96" w:name="_Toc144299428"/>
      <w:r w:rsidRPr="00712BA7">
        <w:rPr>
          <w:rStyle w:val="CharSectNo"/>
        </w:rPr>
        <w:t>62</w:t>
      </w:r>
      <w:r>
        <w:tab/>
        <w:t>Dealings with prohibited radiation source</w:t>
      </w:r>
      <w:bookmarkEnd w:id="96"/>
      <w:r>
        <w:t xml:space="preserve"> </w:t>
      </w:r>
    </w:p>
    <w:p w14:paraId="46FFAE56" w14:textId="77777777" w:rsidR="005C7120" w:rsidRDefault="005C7120">
      <w:pPr>
        <w:pStyle w:val="Amain"/>
        <w:keepNext/>
      </w:pPr>
      <w:r>
        <w:tab/>
        <w:t>(1)</w:t>
      </w:r>
      <w:r>
        <w:tab/>
        <w:t>A person commits an offence if the person intentionally deals with a prohibited radiation source.</w:t>
      </w:r>
    </w:p>
    <w:p w14:paraId="59CFF939" w14:textId="77777777" w:rsidR="005C7120" w:rsidRDefault="005C7120">
      <w:pPr>
        <w:pStyle w:val="Penalty"/>
        <w:keepNext/>
      </w:pPr>
      <w:r>
        <w:t>Maximum penalty:  2000 penalty units, 7 years imprisonment or both.</w:t>
      </w:r>
    </w:p>
    <w:p w14:paraId="1A98F3B3" w14:textId="77777777" w:rsidR="005C7120" w:rsidRDefault="005C7120">
      <w:pPr>
        <w:pStyle w:val="Amain"/>
      </w:pPr>
      <w:r>
        <w:tab/>
        <w:t>(2)</w:t>
      </w:r>
      <w:r>
        <w:tab/>
        <w:t>This section does not apply to any action in accordance with section 45 (Disposal etc of prohibited radiation source).</w:t>
      </w:r>
    </w:p>
    <w:p w14:paraId="5B54697F" w14:textId="77777777" w:rsidR="00DB7674" w:rsidRPr="00D8248D" w:rsidRDefault="00DB7674" w:rsidP="00DB7674">
      <w:pPr>
        <w:pStyle w:val="AH5Sec"/>
      </w:pPr>
      <w:bookmarkStart w:id="97" w:name="_Toc144299429"/>
      <w:r w:rsidRPr="00712BA7">
        <w:rPr>
          <w:rStyle w:val="CharSectNo"/>
        </w:rPr>
        <w:lastRenderedPageBreak/>
        <w:t>62A</w:t>
      </w:r>
      <w:r w:rsidRPr="00D8248D">
        <w:rPr>
          <w:color w:val="000000"/>
        </w:rPr>
        <w:tab/>
        <w:t>Failure to notify chief health officer of disposal of radiation source</w:t>
      </w:r>
      <w:bookmarkEnd w:id="97"/>
    </w:p>
    <w:p w14:paraId="50600AA6" w14:textId="77777777" w:rsidR="00DB7674" w:rsidRPr="00D8248D" w:rsidRDefault="00DB7674" w:rsidP="00B8504A">
      <w:pPr>
        <w:pStyle w:val="Amain"/>
        <w:keepNext/>
      </w:pPr>
      <w:r w:rsidRPr="00D8248D">
        <w:rPr>
          <w:color w:val="000000"/>
        </w:rPr>
        <w:tab/>
        <w:t>(1)</w:t>
      </w:r>
      <w:r w:rsidRPr="00D8248D">
        <w:rPr>
          <w:color w:val="000000"/>
        </w:rPr>
        <w:tab/>
        <w:t>A person commits an offence if—</w:t>
      </w:r>
    </w:p>
    <w:p w14:paraId="0F855029" w14:textId="77777777" w:rsidR="00DB7674" w:rsidRPr="00D8248D" w:rsidRDefault="00DB7674" w:rsidP="00B8504A">
      <w:pPr>
        <w:pStyle w:val="Apara"/>
        <w:keepNext/>
      </w:pPr>
      <w:r w:rsidRPr="00D8248D">
        <w:rPr>
          <w:color w:val="000000"/>
        </w:rPr>
        <w:tab/>
        <w:t>(a)</w:t>
      </w:r>
      <w:r w:rsidRPr="00D8248D">
        <w:rPr>
          <w:color w:val="000000"/>
        </w:rPr>
        <w:tab/>
        <w:t>the person owns a regulated radiation source; and</w:t>
      </w:r>
    </w:p>
    <w:p w14:paraId="0860DDCF" w14:textId="77777777" w:rsidR="00DB7674" w:rsidRPr="00D8248D" w:rsidRDefault="00DB7674" w:rsidP="00DB7674">
      <w:pPr>
        <w:pStyle w:val="Apara"/>
      </w:pPr>
      <w:r w:rsidRPr="00D8248D">
        <w:tab/>
        <w:t>(b)</w:t>
      </w:r>
      <w:r w:rsidRPr="00D8248D">
        <w:tab/>
        <w:t>the regulated radiation source is disposed of; and</w:t>
      </w:r>
    </w:p>
    <w:p w14:paraId="072A086C" w14:textId="77777777" w:rsidR="00DB7674" w:rsidRPr="00D8248D" w:rsidRDefault="00DB7674" w:rsidP="00DB7674">
      <w:pPr>
        <w:pStyle w:val="Apara"/>
      </w:pPr>
      <w:r w:rsidRPr="00D8248D">
        <w:tab/>
        <w:t>(c)</w:t>
      </w:r>
      <w:r w:rsidRPr="00D8248D">
        <w:tab/>
        <w:t>the person does not tell the chief health officer, in writing, about the disposal within 14 days after the day the radiation source is disposed of.</w:t>
      </w:r>
    </w:p>
    <w:p w14:paraId="7291CFE1" w14:textId="77777777" w:rsidR="00DB7674" w:rsidRPr="00D8248D" w:rsidRDefault="00DB7674" w:rsidP="00DB7674">
      <w:pPr>
        <w:pStyle w:val="Penalty"/>
        <w:rPr>
          <w:color w:val="000000"/>
        </w:rPr>
      </w:pPr>
      <w:r w:rsidRPr="00D8248D">
        <w:rPr>
          <w:color w:val="000000"/>
        </w:rPr>
        <w:t>Maximum penalty:  50 penalty units.</w:t>
      </w:r>
    </w:p>
    <w:p w14:paraId="5EE0D0DD" w14:textId="77777777" w:rsidR="00DB7674" w:rsidRPr="00D8248D" w:rsidRDefault="00DB7674" w:rsidP="00DB7674">
      <w:pPr>
        <w:pStyle w:val="Amain"/>
      </w:pPr>
      <w:r w:rsidRPr="00D8248D">
        <w:rPr>
          <w:color w:val="000000"/>
        </w:rPr>
        <w:tab/>
        <w:t>(2)</w:t>
      </w:r>
      <w:r w:rsidRPr="00D8248D">
        <w:rPr>
          <w:color w:val="000000"/>
        </w:rPr>
        <w:tab/>
        <w:t>Strict liability applies to subsection (1) (c).</w:t>
      </w:r>
    </w:p>
    <w:p w14:paraId="71B99E4D" w14:textId="77777777" w:rsidR="00DB7674" w:rsidRPr="00D8248D" w:rsidRDefault="00DB7674" w:rsidP="00DB7674">
      <w:pPr>
        <w:pStyle w:val="Amain"/>
      </w:pPr>
      <w:r w:rsidRPr="00D8248D">
        <w:tab/>
        <w:t>(3)</w:t>
      </w:r>
      <w:r w:rsidRPr="00D8248D">
        <w:tab/>
        <w:t>In this section:</w:t>
      </w:r>
    </w:p>
    <w:p w14:paraId="78FADF03" w14:textId="77777777" w:rsidR="00DB7674" w:rsidRPr="00D8248D" w:rsidRDefault="00DB7674" w:rsidP="00DB7674">
      <w:pPr>
        <w:pStyle w:val="aDef"/>
        <w:keepNext/>
        <w:rPr>
          <w:color w:val="000000"/>
        </w:rPr>
      </w:pPr>
      <w:r w:rsidRPr="00D8248D">
        <w:rPr>
          <w:rStyle w:val="charBoldItals"/>
        </w:rPr>
        <w:t>dispose</w:t>
      </w:r>
      <w:r w:rsidRPr="00D8248D">
        <w:rPr>
          <w:color w:val="000000"/>
        </w:rPr>
        <w:t>, of a regulated radiation source, includes—</w:t>
      </w:r>
    </w:p>
    <w:p w14:paraId="4B4A7DC9" w14:textId="77777777" w:rsidR="00DB7674" w:rsidRPr="00D8248D" w:rsidRDefault="00DB7674" w:rsidP="00DB7674">
      <w:pPr>
        <w:pStyle w:val="aDefpara"/>
      </w:pPr>
      <w:r w:rsidRPr="00D8248D">
        <w:rPr>
          <w:color w:val="000000"/>
        </w:rPr>
        <w:tab/>
        <w:t>(a)</w:t>
      </w:r>
      <w:r w:rsidRPr="00D8248D">
        <w:rPr>
          <w:color w:val="000000"/>
        </w:rPr>
        <w:tab/>
        <w:t>sell the radiation source; or</w:t>
      </w:r>
    </w:p>
    <w:p w14:paraId="03C86010" w14:textId="77777777" w:rsidR="00DB7674" w:rsidRPr="00D8248D" w:rsidRDefault="00DB7674" w:rsidP="00DB7674">
      <w:pPr>
        <w:pStyle w:val="aDefpara"/>
      </w:pPr>
      <w:r w:rsidRPr="00D8248D">
        <w:tab/>
        <w:t>(b)</w:t>
      </w:r>
      <w:r w:rsidRPr="00D8248D">
        <w:tab/>
        <w:t>transfer the radiation source; or</w:t>
      </w:r>
    </w:p>
    <w:p w14:paraId="391A09B3" w14:textId="77777777" w:rsidR="00DB7674" w:rsidRPr="00D8248D" w:rsidRDefault="00DB7674" w:rsidP="00DB7674">
      <w:pPr>
        <w:pStyle w:val="aDefpara"/>
      </w:pPr>
      <w:r w:rsidRPr="00D8248D">
        <w:tab/>
        <w:t>(c)</w:t>
      </w:r>
      <w:r w:rsidRPr="00D8248D">
        <w:tab/>
        <w:t>make the radiation source permanently inoperable.</w:t>
      </w:r>
    </w:p>
    <w:p w14:paraId="78C9D465" w14:textId="4C552925" w:rsidR="005C7120" w:rsidRDefault="005C7120">
      <w:pPr>
        <w:pStyle w:val="AH5Sec"/>
      </w:pPr>
      <w:bookmarkStart w:id="98" w:name="_Toc144299430"/>
      <w:r w:rsidRPr="00712BA7">
        <w:rPr>
          <w:rStyle w:val="CharSectNo"/>
        </w:rPr>
        <w:t>63</w:t>
      </w:r>
      <w:r>
        <w:tab/>
        <w:t xml:space="preserve">Failure to notify </w:t>
      </w:r>
      <w:r w:rsidR="004137C3" w:rsidRPr="00D8248D">
        <w:rPr>
          <w:color w:val="000000"/>
        </w:rPr>
        <w:t>chief health officer</w:t>
      </w:r>
      <w:r w:rsidR="004137C3">
        <w:rPr>
          <w:color w:val="000000"/>
        </w:rPr>
        <w:t xml:space="preserve"> </w:t>
      </w:r>
      <w:r>
        <w:t>of dangerous event</w:t>
      </w:r>
      <w:bookmarkEnd w:id="98"/>
    </w:p>
    <w:p w14:paraId="71E613A2" w14:textId="77777777" w:rsidR="005C7120" w:rsidRDefault="005C7120">
      <w:pPr>
        <w:pStyle w:val="Amain"/>
      </w:pPr>
      <w:r>
        <w:tab/>
        <w:t>(1)</w:t>
      </w:r>
      <w:r>
        <w:tab/>
        <w:t>A person commits an offence if—</w:t>
      </w:r>
    </w:p>
    <w:p w14:paraId="228C3241" w14:textId="77777777" w:rsidR="005C7120" w:rsidRDefault="005C7120">
      <w:pPr>
        <w:pStyle w:val="Apara"/>
      </w:pPr>
      <w:r>
        <w:tab/>
        <w:t>(a)</w:t>
      </w:r>
      <w:r>
        <w:tab/>
        <w:t>the person possesses a radiation source; and</w:t>
      </w:r>
    </w:p>
    <w:p w14:paraId="77709996" w14:textId="77777777" w:rsidR="005C7120" w:rsidRDefault="005C7120">
      <w:pPr>
        <w:pStyle w:val="Apara"/>
      </w:pPr>
      <w:r>
        <w:tab/>
        <w:t>(b)</w:t>
      </w:r>
      <w:r>
        <w:tab/>
        <w:t>a dangerous event happens in relation to the radiation source; and</w:t>
      </w:r>
    </w:p>
    <w:p w14:paraId="35C1159D" w14:textId="77777777" w:rsidR="005C7120" w:rsidRDefault="005C7120">
      <w:pPr>
        <w:pStyle w:val="Apara"/>
      </w:pPr>
      <w:r>
        <w:tab/>
        <w:t>(c)</w:t>
      </w:r>
      <w:r>
        <w:tab/>
        <w:t>the person knows the dangerous event happened; and</w:t>
      </w:r>
    </w:p>
    <w:p w14:paraId="4B670745" w14:textId="24392FC3" w:rsidR="005C7120" w:rsidRDefault="005C7120">
      <w:pPr>
        <w:pStyle w:val="Apara"/>
        <w:keepNext/>
      </w:pPr>
      <w:r>
        <w:tab/>
        <w:t>(d)</w:t>
      </w:r>
      <w:r>
        <w:tab/>
        <w:t xml:space="preserve">the person fails to tell the </w:t>
      </w:r>
      <w:r w:rsidR="004137C3" w:rsidRPr="00D8248D">
        <w:rPr>
          <w:color w:val="000000"/>
        </w:rPr>
        <w:t>chief health officer</w:t>
      </w:r>
      <w:r w:rsidR="004137C3">
        <w:rPr>
          <w:color w:val="000000"/>
        </w:rPr>
        <w:t xml:space="preserve"> </w:t>
      </w:r>
      <w:r>
        <w:t>immediately about the dangerous event.</w:t>
      </w:r>
    </w:p>
    <w:p w14:paraId="4A8EB6BC" w14:textId="77777777" w:rsidR="005C7120" w:rsidRDefault="005C7120">
      <w:pPr>
        <w:pStyle w:val="Penalty"/>
      </w:pPr>
      <w:r>
        <w:t>Maximum penalty:  200 penalty units.</w:t>
      </w:r>
    </w:p>
    <w:p w14:paraId="60052DE0" w14:textId="77777777" w:rsidR="005C7120" w:rsidRDefault="005C7120" w:rsidP="00B8504A">
      <w:pPr>
        <w:pStyle w:val="Amain"/>
        <w:keepNext/>
      </w:pPr>
      <w:r>
        <w:lastRenderedPageBreak/>
        <w:tab/>
        <w:t>(2)</w:t>
      </w:r>
      <w:r>
        <w:tab/>
        <w:t>A person commits an offence if—</w:t>
      </w:r>
    </w:p>
    <w:p w14:paraId="41BDD393" w14:textId="77777777" w:rsidR="005C7120" w:rsidRDefault="005C7120">
      <w:pPr>
        <w:pStyle w:val="Apara"/>
      </w:pPr>
      <w:r>
        <w:tab/>
        <w:t>(a)</w:t>
      </w:r>
      <w:r>
        <w:tab/>
        <w:t>the person possesses a radiation source; and</w:t>
      </w:r>
    </w:p>
    <w:p w14:paraId="2A6A8924" w14:textId="77777777" w:rsidR="005C7120" w:rsidRDefault="005C7120">
      <w:pPr>
        <w:pStyle w:val="Apara"/>
      </w:pPr>
      <w:r>
        <w:tab/>
        <w:t>(b)</w:t>
      </w:r>
      <w:r>
        <w:tab/>
        <w:t>a dangerous event happens in relation to the radiation source; and</w:t>
      </w:r>
    </w:p>
    <w:p w14:paraId="541C02A4" w14:textId="232FF7EA" w:rsidR="005C7120" w:rsidRDefault="005C7120">
      <w:pPr>
        <w:pStyle w:val="Apara"/>
        <w:keepNext/>
      </w:pPr>
      <w:r>
        <w:tab/>
        <w:t>(c)</w:t>
      </w:r>
      <w:r>
        <w:tab/>
        <w:t xml:space="preserve">the person fails to give the </w:t>
      </w:r>
      <w:r w:rsidR="00DB7674" w:rsidRPr="00D8248D">
        <w:rPr>
          <w:color w:val="000000"/>
        </w:rPr>
        <w:t>chief health officer the information the chief health office</w:t>
      </w:r>
      <w:r w:rsidR="00D95E15">
        <w:rPr>
          <w:color w:val="000000"/>
        </w:rPr>
        <w:t>r</w:t>
      </w:r>
      <w:r>
        <w:t xml:space="preserve"> reasonably requires about the dangerous event.</w:t>
      </w:r>
    </w:p>
    <w:p w14:paraId="519E423E" w14:textId="77777777" w:rsidR="005C7120" w:rsidRDefault="005C7120">
      <w:pPr>
        <w:pStyle w:val="Penalty"/>
        <w:keepNext/>
      </w:pPr>
      <w:r>
        <w:t>Maximum penalty:  50 penalty units.</w:t>
      </w:r>
    </w:p>
    <w:p w14:paraId="3F60173F" w14:textId="77777777" w:rsidR="005C7120" w:rsidRDefault="005C7120">
      <w:pPr>
        <w:pStyle w:val="aExamHdgss"/>
      </w:pPr>
      <w:r>
        <w:t>Examples for par (c)</w:t>
      </w:r>
    </w:p>
    <w:p w14:paraId="646893BE" w14:textId="77777777" w:rsidR="005C7120" w:rsidRDefault="005C7120" w:rsidP="00013AE9">
      <w:pPr>
        <w:pStyle w:val="aExamINumss"/>
        <w:keepNext/>
      </w:pPr>
      <w:r>
        <w:t>1</w:t>
      </w:r>
      <w:r>
        <w:tab/>
        <w:t>the location of the dangerous event</w:t>
      </w:r>
    </w:p>
    <w:p w14:paraId="1AF8C148" w14:textId="77777777" w:rsidR="005C7120" w:rsidRDefault="005C7120" w:rsidP="00770F42">
      <w:pPr>
        <w:pStyle w:val="aExamINumss"/>
      </w:pPr>
      <w:r>
        <w:t>2</w:t>
      </w:r>
      <w:r>
        <w:tab/>
        <w:t>the radiation source involved in the dangerous event</w:t>
      </w:r>
    </w:p>
    <w:p w14:paraId="541BB827" w14:textId="77777777" w:rsidR="005C7120" w:rsidRDefault="005C7120">
      <w:pPr>
        <w:pStyle w:val="Amain"/>
        <w:keepNext/>
      </w:pPr>
      <w:r>
        <w:tab/>
        <w:t>(3)</w:t>
      </w:r>
      <w:r>
        <w:tab/>
        <w:t>In this section:</w:t>
      </w:r>
    </w:p>
    <w:p w14:paraId="46749792" w14:textId="77777777" w:rsidR="005C7120" w:rsidRDefault="005C7120">
      <w:pPr>
        <w:pStyle w:val="aDef"/>
        <w:rPr>
          <w:lang w:val="en-US"/>
        </w:rPr>
      </w:pPr>
      <w:r>
        <w:rPr>
          <w:rStyle w:val="charBoldItals"/>
        </w:rPr>
        <w:t xml:space="preserve">dangerous event </w:t>
      </w:r>
      <w:r>
        <w:rPr>
          <w:lang w:val="en-US"/>
        </w:rPr>
        <w:t>means an event prescribed by regulation to be a dangerous event.</w:t>
      </w:r>
    </w:p>
    <w:p w14:paraId="01E788FF" w14:textId="77777777" w:rsidR="00580163" w:rsidRPr="005E609D" w:rsidRDefault="00580163" w:rsidP="00580163">
      <w:pPr>
        <w:pStyle w:val="AH5Sec"/>
      </w:pPr>
      <w:bookmarkStart w:id="99" w:name="_Toc144299431"/>
      <w:r w:rsidRPr="00712BA7">
        <w:rPr>
          <w:rStyle w:val="CharSectNo"/>
        </w:rPr>
        <w:t>64</w:t>
      </w:r>
      <w:r w:rsidRPr="005E609D">
        <w:tab/>
        <w:t>Criminal liability of executive officers</w:t>
      </w:r>
      <w:bookmarkEnd w:id="99"/>
    </w:p>
    <w:p w14:paraId="2A7F40A8" w14:textId="77777777" w:rsidR="00580163" w:rsidRPr="005E609D" w:rsidRDefault="00580163" w:rsidP="00580163">
      <w:pPr>
        <w:pStyle w:val="Amain"/>
      </w:pPr>
      <w:r w:rsidRPr="005E609D">
        <w:tab/>
        <w:t>(1)</w:t>
      </w:r>
      <w:r w:rsidRPr="005E609D">
        <w:tab/>
        <w:t>An executive officer of a corporation commits an offence if—</w:t>
      </w:r>
    </w:p>
    <w:p w14:paraId="6EE03257" w14:textId="77777777" w:rsidR="00580163" w:rsidRPr="005E609D" w:rsidRDefault="00580163" w:rsidP="00580163">
      <w:pPr>
        <w:pStyle w:val="Apara"/>
      </w:pPr>
      <w:r w:rsidRPr="005E609D">
        <w:tab/>
        <w:t>(a)</w:t>
      </w:r>
      <w:r w:rsidRPr="005E609D">
        <w:tab/>
        <w:t>the corporation commits a relevant offence; and</w:t>
      </w:r>
    </w:p>
    <w:p w14:paraId="29F82520" w14:textId="77777777" w:rsidR="00580163" w:rsidRPr="005E609D" w:rsidRDefault="00580163" w:rsidP="00580163">
      <w:pPr>
        <w:pStyle w:val="Apara"/>
      </w:pPr>
      <w:r w:rsidRPr="005E609D">
        <w:tab/>
        <w:t>(b)</w:t>
      </w:r>
      <w:r w:rsidRPr="005E609D">
        <w:tab/>
        <w:t>the officer was reckless about whether the relevant offence would be committed; and</w:t>
      </w:r>
    </w:p>
    <w:p w14:paraId="2FB4F74C" w14:textId="77777777"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14:paraId="4C7FDAB4" w14:textId="77777777" w:rsidR="00580163" w:rsidRPr="005E609D" w:rsidRDefault="00580163" w:rsidP="00580163">
      <w:pPr>
        <w:pStyle w:val="Apara"/>
      </w:pPr>
      <w:r w:rsidRPr="005E609D">
        <w:tab/>
        <w:t>(d)</w:t>
      </w:r>
      <w:r w:rsidRPr="005E609D">
        <w:tab/>
        <w:t>the officer failed to take reasonable steps to prevent the commission of the relevant offence.</w:t>
      </w:r>
    </w:p>
    <w:p w14:paraId="5FF5F8CA" w14:textId="77777777" w:rsidR="00580163" w:rsidRPr="005E609D" w:rsidRDefault="00580163" w:rsidP="00580163">
      <w:pPr>
        <w:pStyle w:val="Penalty"/>
      </w:pPr>
      <w:r w:rsidRPr="005E609D">
        <w:t xml:space="preserve">Maximum penalty:  The maximum penalty that may be imposed for the commission of the relevant offence by an individual. </w:t>
      </w:r>
    </w:p>
    <w:p w14:paraId="7A564F92" w14:textId="77777777" w:rsidR="00580163" w:rsidRPr="005E609D" w:rsidRDefault="00580163" w:rsidP="00013AE9">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C378D59" w14:textId="77777777"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14:paraId="5A366C2B" w14:textId="77777777" w:rsidR="00580163" w:rsidRPr="005E609D" w:rsidRDefault="00580163" w:rsidP="00580163">
      <w:pPr>
        <w:pStyle w:val="Apara"/>
      </w:pPr>
      <w:r w:rsidRPr="005E609D">
        <w:tab/>
        <w:t>(b)</w:t>
      </w:r>
      <w:r w:rsidRPr="005E609D">
        <w:tab/>
        <w:t>that the corporation implements any appropriate recommendation arising from such an assessment;</w:t>
      </w:r>
    </w:p>
    <w:p w14:paraId="74E0897B" w14:textId="77777777"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6507280C" w14:textId="77777777"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14:paraId="5E9831A5" w14:textId="77777777" w:rsidR="00580163" w:rsidRPr="005E609D" w:rsidRDefault="00580163" w:rsidP="00580163">
      <w:pPr>
        <w:pStyle w:val="Amain"/>
      </w:pPr>
      <w:r w:rsidRPr="005E609D">
        <w:tab/>
        <w:t>(3)</w:t>
      </w:r>
      <w:r w:rsidRPr="005E609D">
        <w:tab/>
        <w:t>Subsection (2) does not limit the matters the court may consider.</w:t>
      </w:r>
    </w:p>
    <w:p w14:paraId="0FB56641" w14:textId="77777777"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14:paraId="3D2080E3" w14:textId="399A811F"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8" w:tooltip="A2002-51" w:history="1">
        <w:r w:rsidRPr="00A07371">
          <w:rPr>
            <w:rStyle w:val="charCitHyperlinkAbbrev"/>
          </w:rPr>
          <w:t>Criminal Code</w:t>
        </w:r>
      </w:hyperlink>
      <w:r w:rsidRPr="005E609D">
        <w:t>, s 58).</w:t>
      </w:r>
    </w:p>
    <w:p w14:paraId="22FD63ED" w14:textId="77777777" w:rsidR="00580163" w:rsidRPr="005E609D" w:rsidRDefault="00580163" w:rsidP="00580163">
      <w:pPr>
        <w:pStyle w:val="Amain"/>
      </w:pPr>
      <w:r w:rsidRPr="005E609D">
        <w:tab/>
        <w:t>(5)</w:t>
      </w:r>
      <w:r w:rsidRPr="005E609D">
        <w:tab/>
        <w:t>This section applies whether or not the corporation is prosecuted for, or convicted of, the relevant offence.</w:t>
      </w:r>
    </w:p>
    <w:p w14:paraId="6DEF3E4E" w14:textId="77777777" w:rsidR="00580163" w:rsidRPr="005E609D" w:rsidRDefault="00580163" w:rsidP="00580163">
      <w:pPr>
        <w:pStyle w:val="Amain"/>
      </w:pPr>
      <w:r w:rsidRPr="005E609D">
        <w:tab/>
        <w:t>(6)</w:t>
      </w:r>
      <w:r w:rsidRPr="005E609D">
        <w:tab/>
        <w:t>In this section:</w:t>
      </w:r>
    </w:p>
    <w:p w14:paraId="50728255" w14:textId="77777777" w:rsidR="00580163" w:rsidRPr="005E609D" w:rsidRDefault="00580163" w:rsidP="008B357C">
      <w:pPr>
        <w:pStyle w:val="aDef"/>
        <w:keepNext/>
      </w:pPr>
      <w:r w:rsidRPr="002B612F">
        <w:rPr>
          <w:rStyle w:val="charBoldItals"/>
        </w:rPr>
        <w:t>relevant offence</w:t>
      </w:r>
      <w:r w:rsidRPr="005E609D">
        <w:t xml:space="preserve"> means an offence against any of the following:</w:t>
      </w:r>
    </w:p>
    <w:p w14:paraId="53FEC70D" w14:textId="77777777" w:rsidR="00580163" w:rsidRPr="005E609D" w:rsidRDefault="00580163" w:rsidP="008B357C">
      <w:pPr>
        <w:pStyle w:val="aDefpara"/>
        <w:keepNext/>
      </w:pPr>
      <w:r w:rsidRPr="005E609D">
        <w:tab/>
        <w:t>(a)</w:t>
      </w:r>
      <w:r w:rsidRPr="005E609D">
        <w:tab/>
        <w:t>section 42 (Prohibition on abandoning radiation source);</w:t>
      </w:r>
    </w:p>
    <w:p w14:paraId="70272532" w14:textId="77777777"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14:paraId="28CAE973" w14:textId="77777777"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14:paraId="0B6AA50A" w14:textId="77777777" w:rsidR="00580163" w:rsidRPr="005E609D" w:rsidRDefault="00580163" w:rsidP="00580163">
      <w:pPr>
        <w:pStyle w:val="aDefpara"/>
      </w:pPr>
      <w:r w:rsidRPr="005E609D">
        <w:lastRenderedPageBreak/>
        <w:tab/>
        <w:t>(d)</w:t>
      </w:r>
      <w:r w:rsidRPr="005E609D">
        <w:tab/>
        <w:t>section 55 (Failure to comply with safety duty—causing death or serious harm to people);</w:t>
      </w:r>
    </w:p>
    <w:p w14:paraId="154A3652" w14:textId="77777777"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14:paraId="5B12986B" w14:textId="77777777" w:rsidR="00580163" w:rsidRPr="005E609D" w:rsidRDefault="00580163" w:rsidP="00580163">
      <w:pPr>
        <w:pStyle w:val="aDefpara"/>
      </w:pPr>
      <w:r w:rsidRPr="005E609D">
        <w:tab/>
        <w:t>(f)</w:t>
      </w:r>
      <w:r w:rsidRPr="005E609D">
        <w:tab/>
        <w:t>section 58 (Failure to comply with condition of licence);</w:t>
      </w:r>
    </w:p>
    <w:p w14:paraId="736E1649" w14:textId="77777777" w:rsidR="00580163" w:rsidRPr="005E609D" w:rsidRDefault="00580163" w:rsidP="00580163">
      <w:pPr>
        <w:pStyle w:val="aDefpara"/>
      </w:pPr>
      <w:r w:rsidRPr="005E609D">
        <w:tab/>
        <w:t>(g)</w:t>
      </w:r>
      <w:r w:rsidRPr="005E609D">
        <w:tab/>
        <w:t>section 59 (1) and (2) (Dealing with regulated radiation source without licence);</w:t>
      </w:r>
    </w:p>
    <w:p w14:paraId="6159F16B" w14:textId="77777777" w:rsidR="00580163" w:rsidRPr="005E609D" w:rsidRDefault="00580163" w:rsidP="00580163">
      <w:pPr>
        <w:pStyle w:val="aDefpara"/>
      </w:pPr>
      <w:r w:rsidRPr="005E609D">
        <w:tab/>
        <w:t>(h)</w:t>
      </w:r>
      <w:r w:rsidRPr="005E609D">
        <w:tab/>
        <w:t>section 61 (Failure to comply with condition of registration of radiation source);</w:t>
      </w:r>
    </w:p>
    <w:p w14:paraId="528F7C4C" w14:textId="77777777" w:rsidR="00580163" w:rsidRPr="005E609D" w:rsidRDefault="00580163" w:rsidP="00580163">
      <w:pPr>
        <w:pStyle w:val="aDefpara"/>
      </w:pPr>
      <w:r w:rsidRPr="005E609D">
        <w:tab/>
        <w:t>(i)</w:t>
      </w:r>
      <w:r w:rsidRPr="005E609D">
        <w:tab/>
        <w:t>section 62 (Dealings with prohibited radiation source);</w:t>
      </w:r>
    </w:p>
    <w:p w14:paraId="65A0550F" w14:textId="288D7D89" w:rsidR="00580163" w:rsidRPr="005E609D" w:rsidRDefault="00580163" w:rsidP="00580163">
      <w:pPr>
        <w:pStyle w:val="aDefpara"/>
      </w:pPr>
      <w:r w:rsidRPr="005E609D">
        <w:tab/>
        <w:t>(j)</w:t>
      </w:r>
      <w:r w:rsidRPr="005E609D">
        <w:tab/>
        <w:t xml:space="preserve">section 63 (1) (Failure to notify </w:t>
      </w:r>
      <w:r w:rsidR="004137C3" w:rsidRPr="00D8248D">
        <w:rPr>
          <w:color w:val="000000"/>
        </w:rPr>
        <w:t>chief health officer</w:t>
      </w:r>
      <w:r w:rsidR="004137C3">
        <w:rPr>
          <w:color w:val="000000"/>
        </w:rPr>
        <w:t xml:space="preserve"> </w:t>
      </w:r>
      <w:r w:rsidRPr="005E609D">
        <w:t>of dangerous event).</w:t>
      </w:r>
    </w:p>
    <w:p w14:paraId="52EC1E67" w14:textId="77777777" w:rsidR="005C7120" w:rsidRDefault="005C7120">
      <w:pPr>
        <w:pStyle w:val="PageBreak"/>
      </w:pPr>
      <w:r>
        <w:br w:type="page"/>
      </w:r>
    </w:p>
    <w:p w14:paraId="1C6BAD41" w14:textId="77777777" w:rsidR="00320B3C" w:rsidRPr="00712BA7" w:rsidRDefault="00320B3C" w:rsidP="00320B3C">
      <w:pPr>
        <w:pStyle w:val="AH2Part"/>
      </w:pPr>
      <w:bookmarkStart w:id="100" w:name="_Toc144299432"/>
      <w:r w:rsidRPr="00712BA7">
        <w:rPr>
          <w:rStyle w:val="CharPartNo"/>
        </w:rPr>
        <w:lastRenderedPageBreak/>
        <w:t>Part 5</w:t>
      </w:r>
      <w:r w:rsidRPr="00D8248D">
        <w:rPr>
          <w:color w:val="000000"/>
        </w:rPr>
        <w:tab/>
      </w:r>
      <w:r w:rsidRPr="00712BA7">
        <w:rPr>
          <w:rStyle w:val="CharPartText"/>
          <w:color w:val="000000"/>
        </w:rPr>
        <w:t>Radiation advisory committee</w:t>
      </w:r>
      <w:bookmarkEnd w:id="100"/>
    </w:p>
    <w:p w14:paraId="69E24CB6" w14:textId="77777777" w:rsidR="00320B3C" w:rsidRPr="00D8248D" w:rsidRDefault="00320B3C" w:rsidP="00320B3C">
      <w:pPr>
        <w:pStyle w:val="AH5Sec"/>
      </w:pPr>
      <w:bookmarkStart w:id="101" w:name="_Toc144299433"/>
      <w:r w:rsidRPr="00712BA7">
        <w:rPr>
          <w:rStyle w:val="CharSectNo"/>
        </w:rPr>
        <w:t>65</w:t>
      </w:r>
      <w:r w:rsidRPr="00D8248D">
        <w:rPr>
          <w:color w:val="000000"/>
        </w:rPr>
        <w:tab/>
        <w:t>Establishment of advisory committee</w:t>
      </w:r>
      <w:bookmarkEnd w:id="101"/>
    </w:p>
    <w:p w14:paraId="29A5C181" w14:textId="77777777" w:rsidR="00320B3C" w:rsidRPr="00D8248D" w:rsidRDefault="00320B3C" w:rsidP="00320B3C">
      <w:pPr>
        <w:pStyle w:val="Amainreturn"/>
        <w:rPr>
          <w:color w:val="000000"/>
        </w:rPr>
      </w:pPr>
      <w:r w:rsidRPr="00D8248D">
        <w:rPr>
          <w:color w:val="000000"/>
        </w:rPr>
        <w:t>The Radiation Advisory Committee is established.</w:t>
      </w:r>
    </w:p>
    <w:p w14:paraId="56FD2E1B" w14:textId="77777777" w:rsidR="00320B3C" w:rsidRPr="00D8248D" w:rsidRDefault="00320B3C" w:rsidP="00320B3C">
      <w:pPr>
        <w:pStyle w:val="AH5Sec"/>
      </w:pPr>
      <w:bookmarkStart w:id="102" w:name="_Toc144299434"/>
      <w:r w:rsidRPr="00712BA7">
        <w:rPr>
          <w:rStyle w:val="CharSectNo"/>
        </w:rPr>
        <w:t>66</w:t>
      </w:r>
      <w:r w:rsidRPr="00D8248D">
        <w:rPr>
          <w:color w:val="000000"/>
        </w:rPr>
        <w:tab/>
        <w:t>Advisory committee—functions</w:t>
      </w:r>
      <w:bookmarkEnd w:id="102"/>
    </w:p>
    <w:p w14:paraId="49DE9D25" w14:textId="77777777" w:rsidR="00320B3C" w:rsidRPr="00D8248D" w:rsidRDefault="00320B3C" w:rsidP="00320B3C">
      <w:pPr>
        <w:pStyle w:val="Amainreturn"/>
        <w:rPr>
          <w:color w:val="000000"/>
        </w:rPr>
      </w:pPr>
      <w:r w:rsidRPr="00D8248D">
        <w:rPr>
          <w:color w:val="000000"/>
        </w:rPr>
        <w:t>The advisory committee has the following functions:</w:t>
      </w:r>
    </w:p>
    <w:p w14:paraId="7C3F7E63" w14:textId="77777777" w:rsidR="00320B3C" w:rsidRPr="00D8248D" w:rsidRDefault="00320B3C" w:rsidP="00320B3C">
      <w:pPr>
        <w:pStyle w:val="Apara"/>
      </w:pPr>
      <w:r w:rsidRPr="00D8248D">
        <w:rPr>
          <w:color w:val="000000"/>
        </w:rPr>
        <w:tab/>
        <w:t>(a)</w:t>
      </w:r>
      <w:r w:rsidRPr="00D8248D">
        <w:rPr>
          <w:color w:val="000000"/>
        </w:rPr>
        <w:tab/>
        <w:t>advising the chief health officer on radiation safety and matters relating to radiation;</w:t>
      </w:r>
    </w:p>
    <w:p w14:paraId="2AE09606" w14:textId="77777777" w:rsidR="00320B3C" w:rsidRPr="00D8248D" w:rsidRDefault="00320B3C" w:rsidP="00320B3C">
      <w:pPr>
        <w:pStyle w:val="Apara"/>
      </w:pPr>
      <w:r w:rsidRPr="00D8248D">
        <w:tab/>
        <w:t>(b)</w:t>
      </w:r>
      <w:r w:rsidRPr="00D8248D">
        <w:tab/>
        <w:t>developing codes of practice or standards in consultation with the chief health officer regarding the safe use and handling of radiation and radiation sources;</w:t>
      </w:r>
    </w:p>
    <w:p w14:paraId="04E839FA" w14:textId="77777777" w:rsidR="00320B3C" w:rsidRPr="00D8248D" w:rsidRDefault="00320B3C" w:rsidP="00320B3C">
      <w:pPr>
        <w:pStyle w:val="Apara"/>
      </w:pPr>
      <w:r w:rsidRPr="00D8248D">
        <w:tab/>
        <w:t>(c)</w:t>
      </w:r>
      <w:r w:rsidRPr="00D8248D">
        <w:tab/>
        <w:t>if required by the Minister, director-general or chief health officer—investigating and reporting on any matter relevant to the administration of this Act;</w:t>
      </w:r>
    </w:p>
    <w:p w14:paraId="5C04DE78" w14:textId="77777777" w:rsidR="00320B3C" w:rsidRPr="00D8248D" w:rsidRDefault="00320B3C" w:rsidP="00320B3C">
      <w:pPr>
        <w:pStyle w:val="Apara"/>
      </w:pPr>
      <w:r w:rsidRPr="00D8248D">
        <w:tab/>
        <w:t>(d)</w:t>
      </w:r>
      <w:r w:rsidRPr="00D8248D">
        <w:tab/>
        <w:t>reviewing applications for a licence to deal with a regulated radiation source referred to the committee by the chief health officer;</w:t>
      </w:r>
    </w:p>
    <w:p w14:paraId="41D799B4" w14:textId="77777777" w:rsidR="00320B3C" w:rsidRPr="00D8248D" w:rsidRDefault="00320B3C" w:rsidP="00320B3C">
      <w:pPr>
        <w:pStyle w:val="Apara"/>
      </w:pPr>
      <w:r w:rsidRPr="00D8248D">
        <w:tab/>
        <w:t>(e)</w:t>
      </w:r>
      <w:r w:rsidRPr="00D8248D">
        <w:tab/>
        <w:t>any other function—</w:t>
      </w:r>
    </w:p>
    <w:p w14:paraId="07306EC1" w14:textId="77777777" w:rsidR="00320B3C" w:rsidRPr="00D8248D" w:rsidRDefault="00320B3C" w:rsidP="00320B3C">
      <w:pPr>
        <w:pStyle w:val="Asubpara"/>
      </w:pPr>
      <w:r w:rsidRPr="00D8248D">
        <w:rPr>
          <w:color w:val="000000"/>
        </w:rPr>
        <w:tab/>
        <w:t>(i)</w:t>
      </w:r>
      <w:r w:rsidRPr="00D8248D">
        <w:rPr>
          <w:color w:val="000000"/>
        </w:rPr>
        <w:tab/>
        <w:t>given to it under this Act or another territory law; or</w:t>
      </w:r>
    </w:p>
    <w:p w14:paraId="681585DA" w14:textId="77777777" w:rsidR="00320B3C" w:rsidRPr="00D8248D" w:rsidRDefault="00320B3C" w:rsidP="00320B3C">
      <w:pPr>
        <w:pStyle w:val="Asubpara"/>
      </w:pPr>
      <w:r w:rsidRPr="00D8248D">
        <w:tab/>
        <w:t>(ii)</w:t>
      </w:r>
      <w:r w:rsidRPr="00D8248D">
        <w:tab/>
        <w:t>prescribed by regulation.</w:t>
      </w:r>
    </w:p>
    <w:p w14:paraId="1CBCEEB0" w14:textId="77777777" w:rsidR="00320B3C" w:rsidRPr="00D8248D" w:rsidRDefault="00320B3C" w:rsidP="00320B3C">
      <w:pPr>
        <w:pStyle w:val="AH5Sec"/>
      </w:pPr>
      <w:bookmarkStart w:id="103" w:name="_Toc144299435"/>
      <w:r w:rsidRPr="00712BA7">
        <w:rPr>
          <w:rStyle w:val="CharSectNo"/>
        </w:rPr>
        <w:t>67</w:t>
      </w:r>
      <w:r w:rsidRPr="00D8248D">
        <w:rPr>
          <w:color w:val="000000"/>
        </w:rPr>
        <w:tab/>
        <w:t>Advisory committee—membership</w:t>
      </w:r>
      <w:bookmarkEnd w:id="103"/>
    </w:p>
    <w:p w14:paraId="171D9E65" w14:textId="77777777" w:rsidR="00320B3C" w:rsidRPr="00D8248D" w:rsidRDefault="00320B3C" w:rsidP="00320B3C">
      <w:pPr>
        <w:pStyle w:val="Amain"/>
      </w:pPr>
      <w:r w:rsidRPr="00D8248D">
        <w:rPr>
          <w:color w:val="000000"/>
        </w:rPr>
        <w:tab/>
        <w:t>(1)</w:t>
      </w:r>
      <w:r w:rsidRPr="00D8248D">
        <w:rPr>
          <w:color w:val="000000"/>
        </w:rPr>
        <w:tab/>
        <w:t>The advisory committee is made up of at least 4 members appointed by the director-general.</w:t>
      </w:r>
    </w:p>
    <w:p w14:paraId="665254F7" w14:textId="12F1ED35" w:rsidR="00320B3C" w:rsidRPr="00D8248D" w:rsidRDefault="00320B3C" w:rsidP="00320B3C">
      <w:pPr>
        <w:pStyle w:val="aNote"/>
        <w:rPr>
          <w:color w:val="000000"/>
        </w:rPr>
      </w:pPr>
      <w:r w:rsidRPr="00D8248D">
        <w:rPr>
          <w:rStyle w:val="charItals"/>
        </w:rPr>
        <w:t>Note</w:t>
      </w:r>
      <w:r w:rsidRPr="00D8248D">
        <w:rPr>
          <w:color w:val="000000"/>
        </w:rPr>
        <w:tab/>
        <w:t xml:space="preserve">For laws about appointments, see the </w:t>
      </w:r>
      <w:hyperlink r:id="rId49" w:tooltip="A2001-14" w:history="1">
        <w:r w:rsidRPr="00D8248D">
          <w:rPr>
            <w:rStyle w:val="charCitHyperlinkAbbrev"/>
          </w:rPr>
          <w:t>Legislation Act</w:t>
        </w:r>
      </w:hyperlink>
      <w:r w:rsidRPr="00D8248D">
        <w:rPr>
          <w:color w:val="000000"/>
        </w:rPr>
        <w:t>, pt 19.3.</w:t>
      </w:r>
    </w:p>
    <w:p w14:paraId="7F92847C" w14:textId="77777777" w:rsidR="00320B3C" w:rsidRPr="00D8248D" w:rsidRDefault="00320B3C" w:rsidP="000A54A7">
      <w:pPr>
        <w:pStyle w:val="Amain"/>
        <w:keepNext/>
      </w:pPr>
      <w:r w:rsidRPr="00D8248D">
        <w:rPr>
          <w:color w:val="000000"/>
        </w:rPr>
        <w:lastRenderedPageBreak/>
        <w:tab/>
        <w:t>(2)</w:t>
      </w:r>
      <w:r w:rsidRPr="00D8248D">
        <w:rPr>
          <w:color w:val="000000"/>
        </w:rPr>
        <w:tab/>
        <w:t>The advisory committee must include—</w:t>
      </w:r>
    </w:p>
    <w:p w14:paraId="32F17372" w14:textId="77777777" w:rsidR="00320B3C" w:rsidRPr="00D8248D" w:rsidRDefault="00320B3C" w:rsidP="000A54A7">
      <w:pPr>
        <w:pStyle w:val="Apara"/>
        <w:keepNext/>
        <w:rPr>
          <w:lang w:eastAsia="en-AU"/>
        </w:rPr>
      </w:pPr>
      <w:r w:rsidRPr="00D8248D">
        <w:rPr>
          <w:color w:val="000000"/>
        </w:rPr>
        <w:tab/>
        <w:t>(a)</w:t>
      </w:r>
      <w:r w:rsidRPr="00D8248D">
        <w:rPr>
          <w:color w:val="000000"/>
        </w:rPr>
        <w:tab/>
        <w:t>a member of the public; and</w:t>
      </w:r>
    </w:p>
    <w:p w14:paraId="73E6B38E" w14:textId="5308E84B" w:rsidR="00320B3C" w:rsidRPr="00D8248D" w:rsidRDefault="00320B3C" w:rsidP="00320B3C">
      <w:pPr>
        <w:pStyle w:val="Apara"/>
      </w:pPr>
      <w:r w:rsidRPr="00D8248D">
        <w:tab/>
        <w:t>(b)</w:t>
      </w:r>
      <w:r w:rsidRPr="00D8248D">
        <w:tab/>
        <w:t xml:space="preserve">a person who is a doctor registered under the </w:t>
      </w:r>
      <w:hyperlink r:id="rId50" w:history="1">
        <w:r w:rsidRPr="00D8248D">
          <w:rPr>
            <w:rStyle w:val="charCitHyperlinkItal"/>
          </w:rPr>
          <w:t>Health Practitioner Regulation National Law (ACT)</w:t>
        </w:r>
      </w:hyperlink>
      <w:r w:rsidRPr="00D8248D">
        <w:rPr>
          <w:rStyle w:val="charItals"/>
        </w:rPr>
        <w:t xml:space="preserve"> </w:t>
      </w:r>
      <w:r w:rsidRPr="00D8248D">
        <w:t>in the specialist area of radiology; and</w:t>
      </w:r>
    </w:p>
    <w:p w14:paraId="748331F0" w14:textId="77777777" w:rsidR="00320B3C" w:rsidRPr="00D8248D" w:rsidRDefault="00320B3C" w:rsidP="00320B3C">
      <w:pPr>
        <w:pStyle w:val="Apara"/>
      </w:pPr>
      <w:r w:rsidRPr="00D8248D">
        <w:tab/>
        <w:t>(c)</w:t>
      </w:r>
      <w:r w:rsidRPr="00D8248D">
        <w:tab/>
        <w:t>a person with expert knowledge of the physical properties or biological effects of radiation; and</w:t>
      </w:r>
    </w:p>
    <w:p w14:paraId="681FBEFE" w14:textId="77777777" w:rsidR="00320B3C" w:rsidRPr="00D8248D" w:rsidRDefault="00320B3C" w:rsidP="00320B3C">
      <w:pPr>
        <w:pStyle w:val="Apara"/>
      </w:pPr>
      <w:r w:rsidRPr="00D8248D">
        <w:tab/>
        <w:t>(d)</w:t>
      </w:r>
      <w:r w:rsidRPr="00D8248D">
        <w:tab/>
        <w:t>a person who, in the director-general’s opinion, has qualifications or experience relevant to assisting the committee to carry out its functions.</w:t>
      </w:r>
    </w:p>
    <w:p w14:paraId="24EF0B63" w14:textId="77777777" w:rsidR="00320B3C" w:rsidRPr="00D8248D" w:rsidRDefault="00320B3C" w:rsidP="00320B3C">
      <w:pPr>
        <w:pStyle w:val="Amain"/>
      </w:pPr>
      <w:r w:rsidRPr="00D8248D">
        <w:rPr>
          <w:color w:val="000000"/>
        </w:rPr>
        <w:tab/>
        <w:t>(3)</w:t>
      </w:r>
      <w:r w:rsidRPr="00D8248D">
        <w:rPr>
          <w:color w:val="000000"/>
        </w:rPr>
        <w:tab/>
        <w:t>An appointment must be for a term not longer than 3 years.</w:t>
      </w:r>
    </w:p>
    <w:p w14:paraId="0194AB23" w14:textId="77777777" w:rsidR="00320B3C" w:rsidRPr="00D8248D" w:rsidRDefault="00320B3C" w:rsidP="00320B3C">
      <w:pPr>
        <w:pStyle w:val="Amain"/>
      </w:pPr>
      <w:r w:rsidRPr="00D8248D">
        <w:tab/>
        <w:t>(4)</w:t>
      </w:r>
      <w:r w:rsidRPr="00D8248D">
        <w:tab/>
        <w:t>The committee’s functions under this Act are not affected only because of a vacancy in the committee’s membership.</w:t>
      </w:r>
    </w:p>
    <w:p w14:paraId="3F760CD8" w14:textId="77777777" w:rsidR="00320B3C" w:rsidRPr="00D8248D" w:rsidRDefault="00320B3C" w:rsidP="00320B3C">
      <w:pPr>
        <w:pStyle w:val="AH5Sec"/>
      </w:pPr>
      <w:bookmarkStart w:id="104" w:name="_Toc144299436"/>
      <w:r w:rsidRPr="00712BA7">
        <w:rPr>
          <w:rStyle w:val="CharSectNo"/>
        </w:rPr>
        <w:t>68</w:t>
      </w:r>
      <w:r w:rsidRPr="00D8248D">
        <w:rPr>
          <w:color w:val="000000"/>
        </w:rPr>
        <w:tab/>
        <w:t>Advisory committee—ending members’ appointments</w:t>
      </w:r>
      <w:bookmarkEnd w:id="104"/>
    </w:p>
    <w:p w14:paraId="2ED79DFA" w14:textId="77777777" w:rsidR="00320B3C" w:rsidRPr="00D8248D" w:rsidRDefault="00320B3C" w:rsidP="00320B3C">
      <w:pPr>
        <w:pStyle w:val="Amainreturn"/>
        <w:rPr>
          <w:color w:val="000000"/>
        </w:rPr>
      </w:pPr>
      <w:r w:rsidRPr="00D8248D">
        <w:rPr>
          <w:color w:val="000000"/>
        </w:rPr>
        <w:t>The director-general may end the appointment of an advisory committee member—</w:t>
      </w:r>
    </w:p>
    <w:p w14:paraId="20D44727" w14:textId="77777777" w:rsidR="00320B3C" w:rsidRPr="00D8248D" w:rsidRDefault="00320B3C" w:rsidP="00320B3C">
      <w:pPr>
        <w:pStyle w:val="Apara"/>
      </w:pPr>
      <w:r w:rsidRPr="00D8248D">
        <w:rPr>
          <w:color w:val="000000"/>
        </w:rPr>
        <w:tab/>
        <w:t>(a)</w:t>
      </w:r>
      <w:r w:rsidRPr="00D8248D">
        <w:rPr>
          <w:color w:val="000000"/>
        </w:rPr>
        <w:tab/>
        <w:t>for misbehaviour; or</w:t>
      </w:r>
    </w:p>
    <w:p w14:paraId="0ABA7A03" w14:textId="77777777" w:rsidR="00320B3C" w:rsidRPr="00D8248D" w:rsidRDefault="00320B3C" w:rsidP="00320B3C">
      <w:pPr>
        <w:pStyle w:val="Apara"/>
      </w:pPr>
      <w:r w:rsidRPr="00D8248D">
        <w:tab/>
        <w:t>(b)</w:t>
      </w:r>
      <w:r w:rsidRPr="00D8248D">
        <w:tab/>
        <w:t>for physical or mental incapacity, if the incapacity affects the exercise of the member’s functions; or</w:t>
      </w:r>
    </w:p>
    <w:p w14:paraId="2EE78C93" w14:textId="77777777" w:rsidR="00320B3C" w:rsidRPr="00D8248D" w:rsidRDefault="00320B3C" w:rsidP="00320B3C">
      <w:pPr>
        <w:pStyle w:val="Apara"/>
      </w:pPr>
      <w:r w:rsidRPr="00D8248D">
        <w:tab/>
        <w:t>(c)</w:t>
      </w:r>
      <w:r w:rsidRPr="00D8248D">
        <w:tab/>
        <w:t>if the member—</w:t>
      </w:r>
    </w:p>
    <w:p w14:paraId="0408A1D2" w14:textId="77777777" w:rsidR="00320B3C" w:rsidRPr="00D8248D" w:rsidRDefault="00320B3C" w:rsidP="00320B3C">
      <w:pPr>
        <w:pStyle w:val="Asubpara"/>
      </w:pPr>
      <w:r w:rsidRPr="00D8248D">
        <w:rPr>
          <w:color w:val="000000"/>
        </w:rPr>
        <w:tab/>
        <w:t>(i)</w:t>
      </w:r>
      <w:r w:rsidRPr="00D8248D">
        <w:rPr>
          <w:color w:val="000000"/>
        </w:rPr>
        <w:tab/>
        <w:t>becomes bankrupt or personally insolvent; or</w:t>
      </w:r>
    </w:p>
    <w:p w14:paraId="5A34B487" w14:textId="77777777" w:rsidR="00320B3C" w:rsidRPr="00D8248D" w:rsidRDefault="00320B3C" w:rsidP="00320B3C">
      <w:pPr>
        <w:pStyle w:val="Asubpara"/>
      </w:pPr>
      <w:r w:rsidRPr="00D8248D">
        <w:tab/>
        <w:t>(ii)</w:t>
      </w:r>
      <w:r w:rsidRPr="00D8248D">
        <w:tab/>
        <w:t>is absent, other than on leave approved by the director</w:t>
      </w:r>
      <w:r w:rsidRPr="00D8248D">
        <w:noBreakHyphen/>
        <w:t>general, from 3 consecutive meetings of the advisory committee; or</w:t>
      </w:r>
    </w:p>
    <w:p w14:paraId="32FE8492" w14:textId="77777777" w:rsidR="00320B3C" w:rsidRPr="00D8248D" w:rsidRDefault="00320B3C" w:rsidP="00320B3C">
      <w:pPr>
        <w:pStyle w:val="Asubpara"/>
      </w:pPr>
      <w:r w:rsidRPr="00D8248D">
        <w:tab/>
        <w:t>(iii)</w:t>
      </w:r>
      <w:r w:rsidRPr="00D8248D">
        <w:tab/>
        <w:t>contravenes section 71 (Advisory committee—disclosure of members’ interests) without reasonable excuse; or</w:t>
      </w:r>
    </w:p>
    <w:p w14:paraId="6930B399" w14:textId="77777777" w:rsidR="00320B3C" w:rsidRPr="00D8248D" w:rsidRDefault="00320B3C" w:rsidP="00320B3C">
      <w:pPr>
        <w:pStyle w:val="Asubpara"/>
      </w:pPr>
      <w:r w:rsidRPr="00D8248D">
        <w:lastRenderedPageBreak/>
        <w:tab/>
        <w:t>(iv)</w:t>
      </w:r>
      <w:r w:rsidRPr="00D8248D">
        <w:tab/>
        <w:t>contravenes section 115 (Communication or use of protected information); or</w:t>
      </w:r>
    </w:p>
    <w:p w14:paraId="0C66D744" w14:textId="77777777" w:rsidR="00320B3C" w:rsidRPr="00D8248D" w:rsidRDefault="00320B3C" w:rsidP="00320B3C">
      <w:pPr>
        <w:pStyle w:val="Asubpara"/>
      </w:pPr>
      <w:r w:rsidRPr="00D8248D">
        <w:tab/>
        <w:t>(v)</w:t>
      </w:r>
      <w:r w:rsidRPr="00D8248D">
        <w:tab/>
        <w:t>commits, in Australia or elsewhere, an offence punishable by imprisonment for at least 1 year; or</w:t>
      </w:r>
    </w:p>
    <w:p w14:paraId="605D07A5" w14:textId="77777777" w:rsidR="00320B3C" w:rsidRPr="00D8248D" w:rsidRDefault="00320B3C" w:rsidP="00320B3C">
      <w:pPr>
        <w:pStyle w:val="Asubpara"/>
      </w:pPr>
      <w:r w:rsidRPr="00D8248D">
        <w:tab/>
        <w:t>(vi)</w:t>
      </w:r>
      <w:r w:rsidRPr="00D8248D">
        <w:tab/>
        <w:t>contravenes any other territory law that, in the director</w:t>
      </w:r>
      <w:r w:rsidRPr="00D8248D">
        <w:noBreakHyphen/>
        <w:t>general’s opinion, affects the member’s suitability to be a member; or</w:t>
      </w:r>
    </w:p>
    <w:p w14:paraId="6BFB2AC4" w14:textId="77777777" w:rsidR="00320B3C" w:rsidRPr="00D8248D" w:rsidRDefault="00320B3C" w:rsidP="00320B3C">
      <w:pPr>
        <w:pStyle w:val="Apara"/>
      </w:pPr>
      <w:r w:rsidRPr="00D8248D">
        <w:rPr>
          <w:color w:val="000000"/>
        </w:rPr>
        <w:tab/>
        <w:t>(d)</w:t>
      </w:r>
      <w:r w:rsidRPr="00D8248D">
        <w:rPr>
          <w:color w:val="000000"/>
        </w:rPr>
        <w:tab/>
        <w:t>if the director-general is satisfied that the member’s ability to function as a member is affected by an interest disclosed under section 71.</w:t>
      </w:r>
    </w:p>
    <w:p w14:paraId="1DA49BA3" w14:textId="77777777" w:rsidR="00320B3C" w:rsidRPr="00D8248D" w:rsidRDefault="00320B3C" w:rsidP="00320B3C">
      <w:pPr>
        <w:pStyle w:val="AH5Sec"/>
      </w:pPr>
      <w:bookmarkStart w:id="105" w:name="_Toc144299437"/>
      <w:r w:rsidRPr="00712BA7">
        <w:rPr>
          <w:rStyle w:val="CharSectNo"/>
        </w:rPr>
        <w:t>69</w:t>
      </w:r>
      <w:r w:rsidRPr="00D8248D">
        <w:rPr>
          <w:color w:val="000000"/>
        </w:rPr>
        <w:tab/>
        <w:t>Advisory committee—procedures</w:t>
      </w:r>
      <w:bookmarkEnd w:id="105"/>
    </w:p>
    <w:p w14:paraId="4EF38E8F" w14:textId="77777777" w:rsidR="00320B3C" w:rsidRPr="00D8248D" w:rsidRDefault="00320B3C" w:rsidP="00320B3C">
      <w:pPr>
        <w:pStyle w:val="Amain"/>
      </w:pPr>
      <w:r w:rsidRPr="00D8248D">
        <w:rPr>
          <w:color w:val="000000"/>
        </w:rPr>
        <w:tab/>
        <w:t>(1)</w:t>
      </w:r>
      <w:r w:rsidRPr="00D8248D">
        <w:rPr>
          <w:color w:val="000000"/>
        </w:rPr>
        <w:tab/>
        <w:t>The director-general may, on the director-general’s own initiative or in consultation with the advisory committee, determine the procedures for the committee.</w:t>
      </w:r>
    </w:p>
    <w:p w14:paraId="70B0F5B0" w14:textId="77777777" w:rsidR="00320B3C" w:rsidRPr="00D8248D" w:rsidRDefault="00320B3C" w:rsidP="00320B3C">
      <w:pPr>
        <w:pStyle w:val="Amain"/>
      </w:pPr>
      <w:r w:rsidRPr="00D8248D">
        <w:tab/>
        <w:t>(2)</w:t>
      </w:r>
      <w:r w:rsidRPr="00D8248D">
        <w:tab/>
        <w:t>A determination under subsection (1) is a notifiable instrument.</w:t>
      </w:r>
    </w:p>
    <w:p w14:paraId="4FCE56CD" w14:textId="77777777" w:rsidR="00320B3C" w:rsidRPr="00D8248D" w:rsidRDefault="00320B3C" w:rsidP="00320B3C">
      <w:pPr>
        <w:pStyle w:val="Amain"/>
      </w:pPr>
      <w:r w:rsidRPr="00D8248D">
        <w:tab/>
        <w:t>(3)</w:t>
      </w:r>
      <w:r w:rsidRPr="00D8248D">
        <w:tab/>
        <w:t>If the director-general has not made a determination about the committee’s procedures, the committee may decide its own procedures in relation to anything for which a procedure is not provided under this Act.</w:t>
      </w:r>
    </w:p>
    <w:p w14:paraId="39E4C5AC" w14:textId="77777777" w:rsidR="00320B3C" w:rsidRPr="00D8248D" w:rsidRDefault="00320B3C" w:rsidP="00320B3C">
      <w:pPr>
        <w:pStyle w:val="AH5Sec"/>
      </w:pPr>
      <w:bookmarkStart w:id="106" w:name="_Toc144299438"/>
      <w:r w:rsidRPr="00712BA7">
        <w:rPr>
          <w:rStyle w:val="CharSectNo"/>
        </w:rPr>
        <w:t>70</w:t>
      </w:r>
      <w:r w:rsidRPr="00D8248D">
        <w:rPr>
          <w:color w:val="000000"/>
        </w:rPr>
        <w:tab/>
        <w:t>Advisory committee—quorum at meetings</w:t>
      </w:r>
      <w:bookmarkEnd w:id="106"/>
    </w:p>
    <w:p w14:paraId="1880311A" w14:textId="77777777" w:rsidR="00320B3C" w:rsidRPr="00D8248D" w:rsidRDefault="00320B3C" w:rsidP="00320B3C">
      <w:pPr>
        <w:pStyle w:val="Amainreturn"/>
        <w:rPr>
          <w:color w:val="000000"/>
        </w:rPr>
      </w:pPr>
      <w:r w:rsidRPr="00D8248D">
        <w:rPr>
          <w:color w:val="000000"/>
        </w:rPr>
        <w:t>Business may be carried on at a meeting of the advisory committee only if at least 2 appointed members are present.</w:t>
      </w:r>
    </w:p>
    <w:p w14:paraId="08E86F37" w14:textId="77777777" w:rsidR="00320B3C" w:rsidRPr="00D8248D" w:rsidRDefault="00320B3C" w:rsidP="00320B3C">
      <w:pPr>
        <w:pStyle w:val="AH5Sec"/>
      </w:pPr>
      <w:bookmarkStart w:id="107" w:name="_Toc144299439"/>
      <w:r w:rsidRPr="00712BA7">
        <w:rPr>
          <w:rStyle w:val="CharSectNo"/>
        </w:rPr>
        <w:t>71</w:t>
      </w:r>
      <w:r w:rsidRPr="00D8248D">
        <w:rPr>
          <w:color w:val="000000"/>
        </w:rPr>
        <w:tab/>
        <w:t>Advisory committee—disclosure of member interests</w:t>
      </w:r>
      <w:bookmarkEnd w:id="107"/>
    </w:p>
    <w:p w14:paraId="57FF505E" w14:textId="77777777" w:rsidR="00320B3C" w:rsidRPr="00D8248D" w:rsidRDefault="00320B3C" w:rsidP="00320B3C">
      <w:pPr>
        <w:pStyle w:val="Amain"/>
      </w:pPr>
      <w:r w:rsidRPr="00D8248D">
        <w:rPr>
          <w:color w:val="000000"/>
        </w:rPr>
        <w:tab/>
        <w:t>(1)</w:t>
      </w:r>
      <w:r w:rsidRPr="00D8248D">
        <w:rPr>
          <w:color w:val="000000"/>
        </w:rPr>
        <w:tab/>
        <w:t>An advisory committee member who has a relevant interest in an issue being considered, or about to be considered, by the committee must, as soon as practicable after the relevant facts have come to the member’s knowledge, disclose the nature of the interest at a meeting of the committee.</w:t>
      </w:r>
    </w:p>
    <w:p w14:paraId="78BB199C" w14:textId="77777777" w:rsidR="00320B3C" w:rsidRPr="00D8248D" w:rsidRDefault="00320B3C" w:rsidP="00320B3C">
      <w:pPr>
        <w:pStyle w:val="Amain"/>
      </w:pPr>
      <w:r w:rsidRPr="00D8248D">
        <w:lastRenderedPageBreak/>
        <w:tab/>
        <w:t>(2)</w:t>
      </w:r>
      <w:r w:rsidRPr="00D8248D">
        <w:tab/>
        <w:t>The disclosure must be recorded in the advisory committee’s minutes and, unless the committee otherwise decides, the member must not—</w:t>
      </w:r>
    </w:p>
    <w:p w14:paraId="3CD2725A" w14:textId="77777777" w:rsidR="00320B3C" w:rsidRPr="00D8248D" w:rsidRDefault="00320B3C" w:rsidP="00320B3C">
      <w:pPr>
        <w:pStyle w:val="Apara"/>
      </w:pPr>
      <w:r w:rsidRPr="00D8248D">
        <w:rPr>
          <w:color w:val="000000"/>
        </w:rPr>
        <w:tab/>
        <w:t>(a)</w:t>
      </w:r>
      <w:r w:rsidRPr="00D8248D">
        <w:rPr>
          <w:color w:val="000000"/>
        </w:rPr>
        <w:tab/>
        <w:t>be present when the committee considers the issue; or</w:t>
      </w:r>
    </w:p>
    <w:p w14:paraId="7079CA1F" w14:textId="77777777" w:rsidR="00320B3C" w:rsidRPr="00D8248D" w:rsidRDefault="00320B3C" w:rsidP="00320B3C">
      <w:pPr>
        <w:pStyle w:val="Apara"/>
      </w:pPr>
      <w:r w:rsidRPr="00D8248D">
        <w:tab/>
        <w:t>(b)</w:t>
      </w:r>
      <w:r w:rsidRPr="00D8248D">
        <w:tab/>
        <w:t>take part in a decision of the committee on the issue.</w:t>
      </w:r>
    </w:p>
    <w:p w14:paraId="0B4C08E4" w14:textId="77777777" w:rsidR="00320B3C" w:rsidRPr="00D8248D" w:rsidRDefault="00320B3C" w:rsidP="00320B3C">
      <w:pPr>
        <w:pStyle w:val="Amain"/>
      </w:pPr>
      <w:r w:rsidRPr="00D8248D">
        <w:rPr>
          <w:color w:val="000000"/>
        </w:rPr>
        <w:tab/>
        <w:t>(3)</w:t>
      </w:r>
      <w:r w:rsidRPr="00D8248D">
        <w:rPr>
          <w:color w:val="000000"/>
        </w:rPr>
        <w:tab/>
        <w:t>If, because of subsection (2), only 1 member may be present and consider the issue, the committee must not make a decision on the issue.</w:t>
      </w:r>
    </w:p>
    <w:p w14:paraId="7EFDCF97" w14:textId="77777777" w:rsidR="00320B3C" w:rsidRPr="00D8248D" w:rsidRDefault="00320B3C" w:rsidP="00320B3C">
      <w:pPr>
        <w:pStyle w:val="Amain"/>
      </w:pPr>
      <w:r w:rsidRPr="00D8248D">
        <w:tab/>
        <w:t>(4)</w:t>
      </w:r>
      <w:r w:rsidRPr="00D8248D">
        <w:tab/>
        <w:t>In this section:</w:t>
      </w:r>
    </w:p>
    <w:p w14:paraId="6A11DFF8" w14:textId="77777777" w:rsidR="00320B3C" w:rsidRPr="00D8248D" w:rsidRDefault="00320B3C" w:rsidP="00320B3C">
      <w:pPr>
        <w:pStyle w:val="aDef"/>
        <w:keepNext/>
        <w:rPr>
          <w:color w:val="000000"/>
        </w:rPr>
      </w:pPr>
      <w:r w:rsidRPr="00D8248D">
        <w:rPr>
          <w:rStyle w:val="charBoldItals"/>
          <w:color w:val="000000"/>
        </w:rPr>
        <w:t>relevant interest</w:t>
      </w:r>
      <w:r w:rsidRPr="00D8248D">
        <w:rPr>
          <w:color w:val="000000"/>
        </w:rPr>
        <w:t>, in an issue, means—</w:t>
      </w:r>
    </w:p>
    <w:p w14:paraId="4ACA20B5" w14:textId="77777777" w:rsidR="00320B3C" w:rsidRPr="00D8248D" w:rsidRDefault="00320B3C" w:rsidP="00320B3C">
      <w:pPr>
        <w:pStyle w:val="aDefpara"/>
      </w:pPr>
      <w:r w:rsidRPr="00D8248D">
        <w:rPr>
          <w:color w:val="000000"/>
        </w:rPr>
        <w:tab/>
        <w:t>(a)</w:t>
      </w:r>
      <w:r w:rsidRPr="00D8248D">
        <w:rPr>
          <w:color w:val="000000"/>
        </w:rPr>
        <w:tab/>
        <w:t>a direct or indirect financial interest in the issue; or</w:t>
      </w:r>
    </w:p>
    <w:p w14:paraId="4755A402" w14:textId="77777777" w:rsidR="00320B3C" w:rsidRPr="00D8248D" w:rsidRDefault="00320B3C" w:rsidP="00320B3C">
      <w:pPr>
        <w:pStyle w:val="aDefpara"/>
      </w:pPr>
      <w:r w:rsidRPr="00D8248D">
        <w:tab/>
        <w:t>(b)</w:t>
      </w:r>
      <w:r w:rsidRPr="00D8248D">
        <w:tab/>
        <w:t>a direct or indirect interest of any other kind if the interest could conflict with the proper exercise of the advisory committee member’s functions in relation to the committee’s consideration of the issue.</w:t>
      </w:r>
    </w:p>
    <w:p w14:paraId="3B81BBEA" w14:textId="77777777" w:rsidR="00320B3C" w:rsidRPr="00D8248D" w:rsidRDefault="00320B3C" w:rsidP="00320B3C">
      <w:pPr>
        <w:pStyle w:val="AH5Sec"/>
      </w:pPr>
      <w:bookmarkStart w:id="108" w:name="_Toc144299440"/>
      <w:r w:rsidRPr="00712BA7">
        <w:rPr>
          <w:rStyle w:val="CharSectNo"/>
        </w:rPr>
        <w:t>72</w:t>
      </w:r>
      <w:r w:rsidRPr="00D8248D">
        <w:rPr>
          <w:color w:val="000000"/>
        </w:rPr>
        <w:tab/>
        <w:t>Advisory committee—reporting of disclosed interests to Minister</w:t>
      </w:r>
      <w:bookmarkEnd w:id="108"/>
    </w:p>
    <w:p w14:paraId="7B12DC04" w14:textId="77777777" w:rsidR="00320B3C" w:rsidRPr="00D8248D" w:rsidRDefault="00320B3C" w:rsidP="00320B3C">
      <w:pPr>
        <w:pStyle w:val="Amain"/>
      </w:pPr>
      <w:r w:rsidRPr="00D8248D">
        <w:rPr>
          <w:color w:val="000000"/>
        </w:rPr>
        <w:tab/>
        <w:t>(1)</w:t>
      </w:r>
      <w:r w:rsidRPr="00D8248D">
        <w:rPr>
          <w:color w:val="000000"/>
        </w:rPr>
        <w:tab/>
        <w:t>Within 3 months after the disclosure of a relevant interest under section 71 (1), a member nominated by the committee must report to the Minister in writing about—</w:t>
      </w:r>
    </w:p>
    <w:p w14:paraId="1D8F87C1" w14:textId="77777777" w:rsidR="00320B3C" w:rsidRPr="00D8248D" w:rsidRDefault="00320B3C" w:rsidP="00320B3C">
      <w:pPr>
        <w:pStyle w:val="Apara"/>
      </w:pPr>
      <w:r w:rsidRPr="00D8248D">
        <w:rPr>
          <w:color w:val="000000"/>
        </w:rPr>
        <w:tab/>
        <w:t>(a)</w:t>
      </w:r>
      <w:r w:rsidRPr="00D8248D">
        <w:rPr>
          <w:color w:val="000000"/>
        </w:rPr>
        <w:tab/>
        <w:t>the disclosure; and</w:t>
      </w:r>
    </w:p>
    <w:p w14:paraId="2657CC29" w14:textId="77777777" w:rsidR="00320B3C" w:rsidRPr="00D8248D" w:rsidRDefault="00320B3C" w:rsidP="00320B3C">
      <w:pPr>
        <w:pStyle w:val="Apara"/>
      </w:pPr>
      <w:r w:rsidRPr="00D8248D">
        <w:tab/>
        <w:t>(b)</w:t>
      </w:r>
      <w:r w:rsidRPr="00D8248D">
        <w:tab/>
        <w:t>the nature of the interest disclosed; and</w:t>
      </w:r>
    </w:p>
    <w:p w14:paraId="113FFA98" w14:textId="77777777" w:rsidR="00320B3C" w:rsidRPr="00D8248D" w:rsidRDefault="00320B3C" w:rsidP="00320B3C">
      <w:pPr>
        <w:pStyle w:val="Apara"/>
      </w:pPr>
      <w:r w:rsidRPr="00D8248D">
        <w:tab/>
        <w:t>(c)</w:t>
      </w:r>
      <w:r w:rsidRPr="00D8248D">
        <w:tab/>
        <w:t>any decision by the committee under section 71 (2).</w:t>
      </w:r>
    </w:p>
    <w:p w14:paraId="5E7D4773" w14:textId="77777777" w:rsidR="00320B3C" w:rsidRPr="00D8248D" w:rsidRDefault="00320B3C" w:rsidP="00320B3C">
      <w:pPr>
        <w:pStyle w:val="Amain"/>
      </w:pPr>
      <w:r w:rsidRPr="00D8248D">
        <w:rPr>
          <w:color w:val="000000"/>
        </w:rPr>
        <w:tab/>
        <w:t>(2)</w:t>
      </w:r>
      <w:r w:rsidRPr="00D8248D">
        <w:rPr>
          <w:color w:val="000000"/>
        </w:rPr>
        <w:tab/>
        <w:t>The nominated committee member must give the Minister, by 31 July each year, a statement that sets out the information given to the Minister in any report under subsection (1) that relates to disclosures made during the previous financial year.</w:t>
      </w:r>
    </w:p>
    <w:p w14:paraId="072AE364" w14:textId="77777777" w:rsidR="00320B3C" w:rsidRPr="00D8248D" w:rsidRDefault="00320B3C" w:rsidP="00320B3C">
      <w:pPr>
        <w:pStyle w:val="Amain"/>
      </w:pPr>
      <w:r w:rsidRPr="00D8248D">
        <w:lastRenderedPageBreak/>
        <w:tab/>
        <w:t>(3)</w:t>
      </w:r>
      <w:r w:rsidRPr="00D8248D">
        <w:tab/>
        <w:t>The Minister must give a copy of the statement to the relevant Assembly committee within 31 days after the day the Minister receives the statement.</w:t>
      </w:r>
    </w:p>
    <w:p w14:paraId="13623A4A" w14:textId="77777777" w:rsidR="00320B3C" w:rsidRPr="00D8248D" w:rsidRDefault="00320B3C" w:rsidP="00B8504A">
      <w:pPr>
        <w:pStyle w:val="Amain"/>
        <w:keepNext/>
      </w:pPr>
      <w:r w:rsidRPr="00D8248D">
        <w:tab/>
        <w:t>(4)</w:t>
      </w:r>
      <w:r w:rsidRPr="00D8248D">
        <w:tab/>
        <w:t>In this section:</w:t>
      </w:r>
    </w:p>
    <w:p w14:paraId="3A62DCE2" w14:textId="77777777" w:rsidR="00320B3C" w:rsidRPr="00D8248D" w:rsidRDefault="00320B3C" w:rsidP="00320B3C">
      <w:pPr>
        <w:pStyle w:val="aDef"/>
        <w:rPr>
          <w:color w:val="000000"/>
        </w:rPr>
      </w:pPr>
      <w:r w:rsidRPr="00D8248D">
        <w:rPr>
          <w:rStyle w:val="charBoldItals"/>
          <w:color w:val="000000"/>
        </w:rPr>
        <w:t>relevant Assembly committee</w:t>
      </w:r>
      <w:r w:rsidRPr="00D8248D">
        <w:rPr>
          <w:color w:val="000000"/>
        </w:rPr>
        <w:t xml:space="preserve"> means a standing committee of the Legislative Assembly nominated, in writing, by the Speaker for subsection (3).</w:t>
      </w:r>
    </w:p>
    <w:p w14:paraId="7DC0A62F" w14:textId="77777777" w:rsidR="00320B3C" w:rsidRPr="00D8248D" w:rsidRDefault="00320B3C" w:rsidP="00320B3C">
      <w:pPr>
        <w:pStyle w:val="AH5Sec"/>
      </w:pPr>
      <w:bookmarkStart w:id="109" w:name="_Toc144299441"/>
      <w:r w:rsidRPr="00712BA7">
        <w:rPr>
          <w:rStyle w:val="CharSectNo"/>
        </w:rPr>
        <w:t>73</w:t>
      </w:r>
      <w:r w:rsidRPr="00D8248D">
        <w:rPr>
          <w:color w:val="000000"/>
        </w:rPr>
        <w:tab/>
        <w:t>Advisory committee—radiation protection reports</w:t>
      </w:r>
      <w:bookmarkEnd w:id="109"/>
    </w:p>
    <w:p w14:paraId="62B46257" w14:textId="77777777" w:rsidR="00320B3C" w:rsidRPr="00D8248D" w:rsidRDefault="00320B3C" w:rsidP="00320B3C">
      <w:pPr>
        <w:pStyle w:val="Amain"/>
      </w:pPr>
      <w:r w:rsidRPr="00D8248D">
        <w:rPr>
          <w:color w:val="000000"/>
        </w:rPr>
        <w:tab/>
        <w:t>(1)</w:t>
      </w:r>
      <w:r w:rsidRPr="00D8248D">
        <w:rPr>
          <w:color w:val="000000"/>
        </w:rPr>
        <w:tab/>
        <w:t>This section applies if any of the following ask the advisory committee, in writing, for advice on a radiation protection issue:</w:t>
      </w:r>
    </w:p>
    <w:p w14:paraId="3D2D9AD1" w14:textId="77777777" w:rsidR="00320B3C" w:rsidRPr="00D8248D" w:rsidRDefault="00320B3C" w:rsidP="00320B3C">
      <w:pPr>
        <w:pStyle w:val="Apara"/>
      </w:pPr>
      <w:r w:rsidRPr="00D8248D">
        <w:rPr>
          <w:color w:val="000000"/>
        </w:rPr>
        <w:tab/>
        <w:t>(a)</w:t>
      </w:r>
      <w:r w:rsidRPr="00D8248D">
        <w:rPr>
          <w:color w:val="000000"/>
        </w:rPr>
        <w:tab/>
        <w:t>the Minister;</w:t>
      </w:r>
    </w:p>
    <w:p w14:paraId="19991D65" w14:textId="77777777" w:rsidR="00320B3C" w:rsidRPr="00D8248D" w:rsidRDefault="00320B3C" w:rsidP="00320B3C">
      <w:pPr>
        <w:pStyle w:val="Apara"/>
      </w:pPr>
      <w:r w:rsidRPr="00D8248D">
        <w:tab/>
        <w:t>(b)</w:t>
      </w:r>
      <w:r w:rsidRPr="00D8248D">
        <w:tab/>
        <w:t>the director-general;</w:t>
      </w:r>
    </w:p>
    <w:p w14:paraId="22095A86" w14:textId="77777777" w:rsidR="00320B3C" w:rsidRPr="00D8248D" w:rsidRDefault="00320B3C" w:rsidP="00320B3C">
      <w:pPr>
        <w:pStyle w:val="Apara"/>
      </w:pPr>
      <w:r w:rsidRPr="00D8248D">
        <w:tab/>
        <w:t>(c)</w:t>
      </w:r>
      <w:r w:rsidRPr="00D8248D">
        <w:tab/>
        <w:t>the chief health officer.</w:t>
      </w:r>
    </w:p>
    <w:p w14:paraId="5BE28E4F" w14:textId="77777777" w:rsidR="00320B3C" w:rsidRPr="00D8248D" w:rsidRDefault="00320B3C" w:rsidP="00320B3C">
      <w:pPr>
        <w:pStyle w:val="Amain"/>
      </w:pPr>
      <w:r w:rsidRPr="00D8248D">
        <w:rPr>
          <w:color w:val="000000"/>
        </w:rPr>
        <w:tab/>
        <w:t>(2)</w:t>
      </w:r>
      <w:r w:rsidRPr="00D8248D">
        <w:rPr>
          <w:color w:val="000000"/>
        </w:rPr>
        <w:tab/>
        <w:t>The committee must investigate and provide a written report on the issue, including a recommendation if appropriate, within—</w:t>
      </w:r>
    </w:p>
    <w:p w14:paraId="1D7A5F6B" w14:textId="77777777" w:rsidR="00320B3C" w:rsidRPr="00D8248D" w:rsidRDefault="00320B3C" w:rsidP="00320B3C">
      <w:pPr>
        <w:pStyle w:val="Apara"/>
      </w:pPr>
      <w:r w:rsidRPr="00D8248D">
        <w:rPr>
          <w:color w:val="000000"/>
        </w:rPr>
        <w:tab/>
        <w:t>(a)</w:t>
      </w:r>
      <w:r w:rsidRPr="00D8248D">
        <w:rPr>
          <w:color w:val="000000"/>
        </w:rPr>
        <w:tab/>
        <w:t>a period, stated in the request, that is not less than 7 days; or</w:t>
      </w:r>
    </w:p>
    <w:p w14:paraId="7AAB42DD" w14:textId="77777777" w:rsidR="00320B3C" w:rsidRPr="00D8248D" w:rsidRDefault="00320B3C" w:rsidP="00320B3C">
      <w:pPr>
        <w:pStyle w:val="Apara"/>
      </w:pPr>
      <w:r w:rsidRPr="00D8248D">
        <w:tab/>
        <w:t>(b)</w:t>
      </w:r>
      <w:r w:rsidRPr="00D8248D">
        <w:tab/>
        <w:t>if a longer period is stated in the request—the longer period.</w:t>
      </w:r>
    </w:p>
    <w:p w14:paraId="173124EE" w14:textId="77777777" w:rsidR="00320B3C" w:rsidRPr="00D8248D" w:rsidRDefault="00320B3C" w:rsidP="00320B3C">
      <w:pPr>
        <w:pStyle w:val="Amain"/>
      </w:pPr>
      <w:r w:rsidRPr="00D8248D">
        <w:rPr>
          <w:color w:val="000000"/>
        </w:rPr>
        <w:tab/>
        <w:t>(3)</w:t>
      </w:r>
      <w:r w:rsidRPr="00D8248D">
        <w:rPr>
          <w:color w:val="000000"/>
        </w:rPr>
        <w:tab/>
        <w:t>However, if the committee reasonably needs more time to provide the report—</w:t>
      </w:r>
    </w:p>
    <w:p w14:paraId="53626FB0" w14:textId="77777777" w:rsidR="00320B3C" w:rsidRPr="00D8248D" w:rsidRDefault="00320B3C" w:rsidP="00320B3C">
      <w:pPr>
        <w:pStyle w:val="Apara"/>
      </w:pPr>
      <w:r w:rsidRPr="00D8248D">
        <w:rPr>
          <w:color w:val="000000"/>
        </w:rPr>
        <w:tab/>
        <w:t>(a)</w:t>
      </w:r>
      <w:r w:rsidRPr="00D8248D">
        <w:rPr>
          <w:color w:val="000000"/>
        </w:rPr>
        <w:tab/>
        <w:t>the committee may make a written request to the person who asked for the advice for more time to provide the report; and</w:t>
      </w:r>
    </w:p>
    <w:p w14:paraId="026399BE" w14:textId="77777777" w:rsidR="00320B3C" w:rsidRPr="00D8248D" w:rsidRDefault="00320B3C" w:rsidP="00320B3C">
      <w:pPr>
        <w:pStyle w:val="Apara"/>
      </w:pPr>
      <w:r w:rsidRPr="00D8248D">
        <w:tab/>
        <w:t>(b)</w:t>
      </w:r>
      <w:r w:rsidRPr="00D8248D">
        <w:tab/>
        <w:t>the person may extend the period for the committee to provide the report.</w:t>
      </w:r>
    </w:p>
    <w:p w14:paraId="6D5E9F1C" w14:textId="77777777" w:rsidR="005C7120" w:rsidRDefault="005C7120">
      <w:pPr>
        <w:pStyle w:val="PageBreak"/>
      </w:pPr>
      <w:r>
        <w:br w:type="page"/>
      </w:r>
    </w:p>
    <w:p w14:paraId="620AE048" w14:textId="77777777" w:rsidR="005C7120" w:rsidRPr="00712BA7" w:rsidRDefault="005C7120">
      <w:pPr>
        <w:pStyle w:val="AH2Part"/>
      </w:pPr>
      <w:bookmarkStart w:id="110" w:name="_Toc144299442"/>
      <w:r w:rsidRPr="00712BA7">
        <w:rPr>
          <w:rStyle w:val="CharPartNo"/>
        </w:rPr>
        <w:lastRenderedPageBreak/>
        <w:t>Part 6</w:t>
      </w:r>
      <w:r>
        <w:tab/>
      </w:r>
      <w:r w:rsidRPr="00712BA7">
        <w:rPr>
          <w:rStyle w:val="CharPartText"/>
        </w:rPr>
        <w:t>Enforcement</w:t>
      </w:r>
      <w:bookmarkEnd w:id="110"/>
    </w:p>
    <w:p w14:paraId="564B09FD" w14:textId="77777777" w:rsidR="005C7120" w:rsidRPr="00712BA7" w:rsidRDefault="005C7120">
      <w:pPr>
        <w:pStyle w:val="AH3Div"/>
      </w:pPr>
      <w:bookmarkStart w:id="111" w:name="_Toc144299443"/>
      <w:r w:rsidRPr="00712BA7">
        <w:rPr>
          <w:rStyle w:val="CharDivNo"/>
        </w:rPr>
        <w:t>Division 6.1</w:t>
      </w:r>
      <w:r>
        <w:tab/>
      </w:r>
      <w:r w:rsidRPr="00712BA7">
        <w:rPr>
          <w:rStyle w:val="CharDivText"/>
        </w:rPr>
        <w:t>General</w:t>
      </w:r>
      <w:bookmarkEnd w:id="111"/>
    </w:p>
    <w:p w14:paraId="17CB14F7" w14:textId="77777777" w:rsidR="005C7120" w:rsidRDefault="005C7120">
      <w:pPr>
        <w:pStyle w:val="AH5Sec"/>
      </w:pPr>
      <w:bookmarkStart w:id="112" w:name="_Toc144299444"/>
      <w:r w:rsidRPr="00712BA7">
        <w:rPr>
          <w:rStyle w:val="CharSectNo"/>
        </w:rPr>
        <w:t>88</w:t>
      </w:r>
      <w:r>
        <w:tab/>
        <w:t>Definitions—pt 6</w:t>
      </w:r>
      <w:bookmarkEnd w:id="112"/>
    </w:p>
    <w:p w14:paraId="64F00A57" w14:textId="77777777" w:rsidR="005C7120" w:rsidRDefault="005C7120">
      <w:pPr>
        <w:pStyle w:val="Amainreturn"/>
        <w:keepNext/>
      </w:pPr>
      <w:r>
        <w:t>In this part:</w:t>
      </w:r>
    </w:p>
    <w:p w14:paraId="67C997CD" w14:textId="77777777"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14:paraId="3BD17867" w14:textId="77777777" w:rsidR="005C7120" w:rsidRDefault="005C7120">
      <w:pPr>
        <w:pStyle w:val="aDefpara"/>
      </w:pPr>
      <w:r>
        <w:tab/>
        <w:t>(c)</w:t>
      </w:r>
      <w:r>
        <w:tab/>
        <w:t>the offence has been committed in relation to it; or</w:t>
      </w:r>
    </w:p>
    <w:p w14:paraId="6E04D497" w14:textId="77777777" w:rsidR="005C7120" w:rsidRDefault="005C7120">
      <w:pPr>
        <w:pStyle w:val="aDefpara"/>
      </w:pPr>
      <w:r>
        <w:tab/>
        <w:t>(d)</w:t>
      </w:r>
      <w:r>
        <w:tab/>
        <w:t>it will provide evidence of the commission of the offence; or</w:t>
      </w:r>
    </w:p>
    <w:p w14:paraId="4A5CA881" w14:textId="77777777" w:rsidR="005C7120" w:rsidRDefault="005C7120">
      <w:pPr>
        <w:pStyle w:val="aDefpara"/>
      </w:pPr>
      <w:r>
        <w:tab/>
        <w:t>(e)</w:t>
      </w:r>
      <w:r>
        <w:tab/>
        <w:t>it was used, is being used, or is intended to be used, to commit the offence.</w:t>
      </w:r>
    </w:p>
    <w:p w14:paraId="5FB93C3F" w14:textId="77777777" w:rsidR="005C7120" w:rsidRDefault="005C7120">
      <w:pPr>
        <w:pStyle w:val="aDef"/>
        <w:keepNext/>
      </w:pPr>
      <w:r>
        <w:rPr>
          <w:rStyle w:val="charBoldItals"/>
        </w:rPr>
        <w:t>occupier</w:t>
      </w:r>
      <w:r>
        <w:t>, of premises, includes—</w:t>
      </w:r>
    </w:p>
    <w:p w14:paraId="60491F7E" w14:textId="77777777" w:rsidR="005C7120" w:rsidRDefault="005C7120">
      <w:pPr>
        <w:pStyle w:val="aDefpara"/>
      </w:pPr>
      <w:r>
        <w:tab/>
        <w:t>(a)</w:t>
      </w:r>
      <w:r>
        <w:tab/>
        <w:t>a person believed, on reasonable grounds, to be an occupier of the premises; and</w:t>
      </w:r>
    </w:p>
    <w:p w14:paraId="704A001C" w14:textId="77777777" w:rsidR="005C7120" w:rsidRDefault="005C7120">
      <w:pPr>
        <w:pStyle w:val="aDefpara"/>
      </w:pPr>
      <w:r>
        <w:tab/>
        <w:t>(b)</w:t>
      </w:r>
      <w:r>
        <w:tab/>
        <w:t>a person apparently in charge of the premises.</w:t>
      </w:r>
    </w:p>
    <w:p w14:paraId="61F31C1E" w14:textId="77777777" w:rsidR="005C7120" w:rsidRDefault="005C7120">
      <w:pPr>
        <w:pStyle w:val="aDef"/>
      </w:pPr>
      <w:r>
        <w:rPr>
          <w:rStyle w:val="charBoldItals"/>
        </w:rPr>
        <w:t>offence</w:t>
      </w:r>
      <w:r>
        <w:t xml:space="preserve"> includes an offence that there are reasonable grounds for believing has been, is being, or will be, committed.</w:t>
      </w:r>
    </w:p>
    <w:p w14:paraId="468AA51B" w14:textId="77777777" w:rsidR="005C7120" w:rsidRPr="00712BA7" w:rsidRDefault="005C7120">
      <w:pPr>
        <w:pStyle w:val="AH3Div"/>
      </w:pPr>
      <w:bookmarkStart w:id="113" w:name="_Toc144299445"/>
      <w:r w:rsidRPr="00712BA7">
        <w:rPr>
          <w:rStyle w:val="CharDivNo"/>
        </w:rPr>
        <w:t>Division 6.2</w:t>
      </w:r>
      <w:r>
        <w:tab/>
      </w:r>
      <w:r w:rsidRPr="00712BA7">
        <w:rPr>
          <w:rStyle w:val="CharDivText"/>
        </w:rPr>
        <w:t>Authorised people</w:t>
      </w:r>
      <w:bookmarkEnd w:id="113"/>
    </w:p>
    <w:p w14:paraId="4FECE076" w14:textId="77777777" w:rsidR="005C7120" w:rsidRDefault="005C7120">
      <w:pPr>
        <w:pStyle w:val="AH5Sec"/>
      </w:pPr>
      <w:bookmarkStart w:id="114" w:name="_Toc144299446"/>
      <w:r w:rsidRPr="00712BA7">
        <w:rPr>
          <w:rStyle w:val="CharSectNo"/>
        </w:rPr>
        <w:t>89</w:t>
      </w:r>
      <w:r>
        <w:tab/>
        <w:t>Appointment of authorised people</w:t>
      </w:r>
      <w:bookmarkEnd w:id="114"/>
    </w:p>
    <w:p w14:paraId="4D6BFF09" w14:textId="77777777"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14:paraId="4323D2E3" w14:textId="624FEE5F"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51" w:tooltip="A2001-14" w:history="1">
        <w:r w:rsidR="00B0699A" w:rsidRPr="00B0699A">
          <w:rPr>
            <w:rStyle w:val="charCitHyperlinkAbbrev"/>
          </w:rPr>
          <w:t>Legislation Act</w:t>
        </w:r>
      </w:hyperlink>
      <w:r>
        <w:t>, pt 19.3.</w:t>
      </w:r>
    </w:p>
    <w:p w14:paraId="505E2767" w14:textId="40D51189"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52" w:tooltip="A2001-14" w:history="1">
        <w:r w:rsidR="00B0699A" w:rsidRPr="00B0699A">
          <w:rPr>
            <w:rStyle w:val="charCitHyperlinkAbbrev"/>
          </w:rPr>
          <w:t>Legislation Act</w:t>
        </w:r>
      </w:hyperlink>
      <w:r>
        <w:t>, s 7 (3)) and an appointment may be made by naming a person or nominating the occupant of a position (see s 207).</w:t>
      </w:r>
    </w:p>
    <w:p w14:paraId="471A8B8F" w14:textId="77777777" w:rsidR="005C7120" w:rsidRDefault="005C7120">
      <w:pPr>
        <w:pStyle w:val="AH5Sec"/>
      </w:pPr>
      <w:bookmarkStart w:id="115" w:name="_Toc144299447"/>
      <w:r w:rsidRPr="00712BA7">
        <w:rPr>
          <w:rStyle w:val="CharSectNo"/>
        </w:rPr>
        <w:lastRenderedPageBreak/>
        <w:t>90</w:t>
      </w:r>
      <w:r>
        <w:tab/>
        <w:t>Identity cards</w:t>
      </w:r>
      <w:bookmarkEnd w:id="115"/>
    </w:p>
    <w:p w14:paraId="6068D16D" w14:textId="77777777"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14:paraId="303732B1" w14:textId="77777777" w:rsidR="005C7120" w:rsidRDefault="005C7120">
      <w:pPr>
        <w:pStyle w:val="Amain"/>
      </w:pPr>
      <w:r>
        <w:tab/>
        <w:t>(2)</w:t>
      </w:r>
      <w:r>
        <w:tab/>
        <w:t>The identity card must show—</w:t>
      </w:r>
    </w:p>
    <w:p w14:paraId="50A07FF3" w14:textId="77777777" w:rsidR="005C7120" w:rsidRDefault="005C7120">
      <w:pPr>
        <w:pStyle w:val="Apara"/>
      </w:pPr>
      <w:r>
        <w:tab/>
        <w:t>(a)</w:t>
      </w:r>
      <w:r>
        <w:tab/>
        <w:t>a recent photograph of the person; and</w:t>
      </w:r>
    </w:p>
    <w:p w14:paraId="38596A57" w14:textId="77777777" w:rsidR="005C7120" w:rsidRDefault="005C7120">
      <w:pPr>
        <w:pStyle w:val="Apara"/>
      </w:pPr>
      <w:r>
        <w:tab/>
        <w:t>(b)</w:t>
      </w:r>
      <w:r>
        <w:tab/>
        <w:t>the card’s date of issue and expiry; and</w:t>
      </w:r>
    </w:p>
    <w:p w14:paraId="59515602" w14:textId="77777777" w:rsidR="005C7120" w:rsidRDefault="005C7120">
      <w:pPr>
        <w:pStyle w:val="Apara"/>
      </w:pPr>
      <w:r>
        <w:tab/>
        <w:t>(c)</w:t>
      </w:r>
      <w:r>
        <w:tab/>
        <w:t>anything else prescribed by regulation.</w:t>
      </w:r>
    </w:p>
    <w:p w14:paraId="205D72BB" w14:textId="77777777" w:rsidR="005C7120" w:rsidRDefault="005C7120">
      <w:pPr>
        <w:pStyle w:val="Amain"/>
      </w:pPr>
      <w:r>
        <w:tab/>
        <w:t>(3)</w:t>
      </w:r>
      <w:r>
        <w:tab/>
        <w:t>A person commits an offence if—</w:t>
      </w:r>
    </w:p>
    <w:p w14:paraId="3C0727E8" w14:textId="77777777" w:rsidR="005C7120" w:rsidRDefault="005C7120">
      <w:pPr>
        <w:pStyle w:val="Apara"/>
      </w:pPr>
      <w:r>
        <w:tab/>
        <w:t>(a)</w:t>
      </w:r>
      <w:r>
        <w:tab/>
        <w:t>the person stops being an authorised person; and</w:t>
      </w:r>
    </w:p>
    <w:p w14:paraId="7992BD0E" w14:textId="77777777"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14:paraId="0D6BB0C2" w14:textId="77777777" w:rsidR="005C7120" w:rsidRDefault="005C7120">
      <w:pPr>
        <w:pStyle w:val="Penalty"/>
        <w:keepNext/>
      </w:pPr>
      <w:r>
        <w:t>Maximum penalty:  1 penalty unit.</w:t>
      </w:r>
    </w:p>
    <w:p w14:paraId="7768C0E4" w14:textId="77777777" w:rsidR="005C7120" w:rsidRDefault="005C7120">
      <w:pPr>
        <w:pStyle w:val="Amain"/>
      </w:pPr>
      <w:r>
        <w:tab/>
        <w:t>(4)</w:t>
      </w:r>
      <w:r>
        <w:tab/>
        <w:t>An offence against this section is a strict liability offence.</w:t>
      </w:r>
    </w:p>
    <w:p w14:paraId="08BCD06F" w14:textId="77777777" w:rsidR="005C7120" w:rsidRPr="00712BA7" w:rsidRDefault="005C7120">
      <w:pPr>
        <w:pStyle w:val="AH3Div"/>
      </w:pPr>
      <w:bookmarkStart w:id="116" w:name="_Toc144299448"/>
      <w:r w:rsidRPr="00712BA7">
        <w:rPr>
          <w:rStyle w:val="CharDivNo"/>
        </w:rPr>
        <w:t>Division 6.3</w:t>
      </w:r>
      <w:r>
        <w:tab/>
      </w:r>
      <w:r w:rsidRPr="00712BA7">
        <w:rPr>
          <w:rStyle w:val="CharDivText"/>
        </w:rPr>
        <w:t>Powers of authorised people</w:t>
      </w:r>
      <w:bookmarkEnd w:id="116"/>
    </w:p>
    <w:p w14:paraId="4E94F17D" w14:textId="77777777" w:rsidR="005C7120" w:rsidRDefault="005C7120">
      <w:pPr>
        <w:pStyle w:val="AH5Sec"/>
      </w:pPr>
      <w:bookmarkStart w:id="117" w:name="_Toc144299449"/>
      <w:r w:rsidRPr="00712BA7">
        <w:rPr>
          <w:rStyle w:val="CharSectNo"/>
        </w:rPr>
        <w:t>91</w:t>
      </w:r>
      <w:r>
        <w:tab/>
        <w:t>Power to enter premises</w:t>
      </w:r>
      <w:bookmarkEnd w:id="117"/>
    </w:p>
    <w:p w14:paraId="430126F8" w14:textId="77777777" w:rsidR="005C7120" w:rsidRDefault="005C7120">
      <w:pPr>
        <w:pStyle w:val="Amain"/>
      </w:pPr>
      <w:r>
        <w:tab/>
        <w:t>(1)</w:t>
      </w:r>
      <w:r>
        <w:tab/>
        <w:t>For this Act, an authorised person may—</w:t>
      </w:r>
    </w:p>
    <w:p w14:paraId="1E40DAC7" w14:textId="77777777" w:rsidR="005C7120" w:rsidRDefault="005C7120">
      <w:pPr>
        <w:pStyle w:val="Apara"/>
      </w:pPr>
      <w:r>
        <w:tab/>
        <w:t>(a)</w:t>
      </w:r>
      <w:r>
        <w:tab/>
        <w:t>at any reasonable time, enter premises that the public is entitled to use or that are open to the public (whether or not on payment of money); or</w:t>
      </w:r>
    </w:p>
    <w:p w14:paraId="3915C03D" w14:textId="77777777" w:rsidR="005C7120" w:rsidRDefault="005C7120">
      <w:pPr>
        <w:pStyle w:val="Apara"/>
      </w:pPr>
      <w:r>
        <w:tab/>
        <w:t>(b)</w:t>
      </w:r>
      <w:r>
        <w:tab/>
        <w:t>at any time, enter premises with the occupier’s consent; or</w:t>
      </w:r>
    </w:p>
    <w:p w14:paraId="127CA3A1" w14:textId="77777777" w:rsidR="005C7120" w:rsidRDefault="005C7120">
      <w:pPr>
        <w:pStyle w:val="Apara"/>
      </w:pPr>
      <w:r>
        <w:tab/>
        <w:t>(c)</w:t>
      </w:r>
      <w:r>
        <w:tab/>
        <w:t>enter premises in accordance with a search warrant; or</w:t>
      </w:r>
    </w:p>
    <w:p w14:paraId="529E0532" w14:textId="77777777"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14:paraId="133A215D" w14:textId="77777777" w:rsidR="005C7120" w:rsidRDefault="005C7120">
      <w:pPr>
        <w:pStyle w:val="Amain"/>
      </w:pPr>
      <w:r>
        <w:tab/>
        <w:t>(2)</w:t>
      </w:r>
      <w:r>
        <w:tab/>
        <w:t>However, subsection (1) (a) does not authorise entry into a part of premises that is being used only for residential purposes.</w:t>
      </w:r>
    </w:p>
    <w:p w14:paraId="381EAA3A" w14:textId="77777777" w:rsidR="005C7120" w:rsidRDefault="005C7120">
      <w:pPr>
        <w:pStyle w:val="Amain"/>
      </w:pPr>
      <w:r>
        <w:tab/>
        <w:t>(3)</w:t>
      </w:r>
      <w:r>
        <w:tab/>
        <w:t>An authorised person may, without the consent of the occupier of premises, enter land around the premises to ask for consent to enter the premises.</w:t>
      </w:r>
    </w:p>
    <w:p w14:paraId="0B754AD1" w14:textId="77777777" w:rsidR="005C7120" w:rsidRDefault="005C7120">
      <w:pPr>
        <w:pStyle w:val="Amain"/>
      </w:pPr>
      <w:r>
        <w:tab/>
        <w:t>(4)</w:t>
      </w:r>
      <w:r>
        <w:tab/>
        <w:t>To remove any doubt, an authorised person may enter premises under subsection (1) without payment of an entry fee or other charge.</w:t>
      </w:r>
    </w:p>
    <w:p w14:paraId="2DC3DBF0" w14:textId="77777777" w:rsidR="005C7120" w:rsidRDefault="005C7120">
      <w:pPr>
        <w:pStyle w:val="Amain"/>
        <w:keepNext/>
      </w:pPr>
      <w:r>
        <w:tab/>
        <w:t>(5)</w:t>
      </w:r>
      <w:r>
        <w:tab/>
        <w:t>In this section:</w:t>
      </w:r>
    </w:p>
    <w:p w14:paraId="4DD95FE0" w14:textId="77777777"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273FFE7A" w14:textId="77777777" w:rsidR="005C7120" w:rsidRDefault="005C7120">
      <w:pPr>
        <w:pStyle w:val="AH5Sec"/>
      </w:pPr>
      <w:bookmarkStart w:id="118" w:name="_Toc144299450"/>
      <w:r w:rsidRPr="00712BA7">
        <w:rPr>
          <w:rStyle w:val="CharSectNo"/>
        </w:rPr>
        <w:t>92</w:t>
      </w:r>
      <w:r>
        <w:tab/>
        <w:t>Production of identity card</w:t>
      </w:r>
      <w:bookmarkEnd w:id="118"/>
    </w:p>
    <w:p w14:paraId="5D124996" w14:textId="77777777" w:rsidR="005C7120" w:rsidRDefault="005C7120">
      <w:pPr>
        <w:pStyle w:val="Amainreturn"/>
      </w:pPr>
      <w:r>
        <w:t>An authorised person must not remain at premises entered under this part if the authorised person does not produce his or her identity card when asked by the occupier.</w:t>
      </w:r>
    </w:p>
    <w:p w14:paraId="219DF355" w14:textId="77777777" w:rsidR="005C7120" w:rsidRDefault="005C7120">
      <w:pPr>
        <w:pStyle w:val="AH5Sec"/>
      </w:pPr>
      <w:bookmarkStart w:id="119" w:name="_Toc144299451"/>
      <w:r w:rsidRPr="00712BA7">
        <w:rPr>
          <w:rStyle w:val="CharSectNo"/>
        </w:rPr>
        <w:t>93</w:t>
      </w:r>
      <w:r>
        <w:tab/>
        <w:t>Consent to entry</w:t>
      </w:r>
      <w:bookmarkEnd w:id="119"/>
    </w:p>
    <w:p w14:paraId="438CD6AD" w14:textId="77777777" w:rsidR="005C7120" w:rsidRDefault="005C7120">
      <w:pPr>
        <w:pStyle w:val="Amain"/>
      </w:pPr>
      <w:r>
        <w:tab/>
        <w:t>(1)</w:t>
      </w:r>
      <w:r>
        <w:tab/>
        <w:t>When seeking the consent of an occupier of premises to enter premises under section 91 (1) (b), an authorised person must—</w:t>
      </w:r>
    </w:p>
    <w:p w14:paraId="0D1479AD" w14:textId="77777777" w:rsidR="005C7120" w:rsidRDefault="005C7120">
      <w:pPr>
        <w:pStyle w:val="Apara"/>
      </w:pPr>
      <w:r>
        <w:tab/>
        <w:t>(a)</w:t>
      </w:r>
      <w:r>
        <w:tab/>
        <w:t>produce his or her identity card; and</w:t>
      </w:r>
    </w:p>
    <w:p w14:paraId="658C989E" w14:textId="77777777" w:rsidR="005C7120" w:rsidRDefault="005C7120">
      <w:pPr>
        <w:pStyle w:val="Apara"/>
      </w:pPr>
      <w:r>
        <w:tab/>
        <w:t>(b)</w:t>
      </w:r>
      <w:r>
        <w:tab/>
        <w:t>tell the occupier—</w:t>
      </w:r>
    </w:p>
    <w:p w14:paraId="5DC7DD22" w14:textId="77777777" w:rsidR="005C7120" w:rsidRDefault="005C7120">
      <w:pPr>
        <w:pStyle w:val="Asubpara"/>
      </w:pPr>
      <w:r>
        <w:tab/>
        <w:t>(i)</w:t>
      </w:r>
      <w:r>
        <w:tab/>
        <w:t>the purpose of the entry; and</w:t>
      </w:r>
    </w:p>
    <w:p w14:paraId="577B453B" w14:textId="77777777" w:rsidR="005C7120" w:rsidRDefault="005C7120" w:rsidP="005C26A0">
      <w:pPr>
        <w:pStyle w:val="Asubpara"/>
        <w:keepNext/>
      </w:pPr>
      <w:r>
        <w:lastRenderedPageBreak/>
        <w:tab/>
        <w:t>(ii)</w:t>
      </w:r>
      <w:r>
        <w:tab/>
        <w:t>that anything found and seized under this part may be used in evidence in court; and</w:t>
      </w:r>
    </w:p>
    <w:p w14:paraId="2F1BC725" w14:textId="77777777" w:rsidR="005C7120" w:rsidRDefault="005C7120">
      <w:pPr>
        <w:pStyle w:val="Asubpara"/>
      </w:pPr>
      <w:r>
        <w:tab/>
        <w:t>(iii)</w:t>
      </w:r>
      <w:r>
        <w:tab/>
        <w:t>that consent may be refused.</w:t>
      </w:r>
    </w:p>
    <w:p w14:paraId="57B3A0B2" w14:textId="77777777"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14:paraId="2128A6BB" w14:textId="77777777" w:rsidR="005C7120" w:rsidRDefault="005C7120">
      <w:pPr>
        <w:pStyle w:val="Apara"/>
      </w:pPr>
      <w:r>
        <w:tab/>
        <w:t>(a)</w:t>
      </w:r>
      <w:r>
        <w:tab/>
        <w:t>that the occupier was told—</w:t>
      </w:r>
    </w:p>
    <w:p w14:paraId="2F911426" w14:textId="77777777" w:rsidR="005C7120" w:rsidRDefault="005C7120">
      <w:pPr>
        <w:pStyle w:val="Asubpara"/>
      </w:pPr>
      <w:r>
        <w:tab/>
        <w:t>(i)</w:t>
      </w:r>
      <w:r>
        <w:tab/>
        <w:t>the purpose of the entry; and</w:t>
      </w:r>
    </w:p>
    <w:p w14:paraId="6BBEC2D4" w14:textId="77777777" w:rsidR="005C7120" w:rsidRDefault="005C7120">
      <w:pPr>
        <w:pStyle w:val="Asubpara"/>
      </w:pPr>
      <w:r>
        <w:tab/>
        <w:t>(ii)</w:t>
      </w:r>
      <w:r>
        <w:tab/>
        <w:t>that anything found and seized under this part may be used in evidence in court; and</w:t>
      </w:r>
    </w:p>
    <w:p w14:paraId="104534BB" w14:textId="77777777" w:rsidR="005C7120" w:rsidRDefault="005C7120">
      <w:pPr>
        <w:pStyle w:val="Asubpara"/>
      </w:pPr>
      <w:r>
        <w:tab/>
        <w:t>(iii)</w:t>
      </w:r>
      <w:r>
        <w:tab/>
        <w:t>that consent may be refused; and</w:t>
      </w:r>
    </w:p>
    <w:p w14:paraId="4A04AB32" w14:textId="77777777" w:rsidR="005C7120" w:rsidRDefault="005C7120">
      <w:pPr>
        <w:pStyle w:val="Apara"/>
      </w:pPr>
      <w:r>
        <w:tab/>
        <w:t>(b)</w:t>
      </w:r>
      <w:r>
        <w:tab/>
        <w:t>that the occupier consented to the entry; and</w:t>
      </w:r>
    </w:p>
    <w:p w14:paraId="30287F06" w14:textId="77777777" w:rsidR="005C7120" w:rsidRDefault="005C7120">
      <w:pPr>
        <w:pStyle w:val="Apara"/>
      </w:pPr>
      <w:r>
        <w:tab/>
        <w:t>(c)</w:t>
      </w:r>
      <w:r>
        <w:tab/>
        <w:t>stating the time and date when consent was given.</w:t>
      </w:r>
    </w:p>
    <w:p w14:paraId="1C9DC533" w14:textId="77777777" w:rsidR="005C7120" w:rsidRDefault="005C7120">
      <w:pPr>
        <w:pStyle w:val="Amain"/>
      </w:pPr>
      <w:r>
        <w:tab/>
        <w:t>(3)</w:t>
      </w:r>
      <w:r>
        <w:tab/>
        <w:t>If the occupier signs an acknowledgment of consent, the authorised person must immediately give a copy to the occupier.</w:t>
      </w:r>
    </w:p>
    <w:p w14:paraId="6BA2FBF5" w14:textId="77777777" w:rsidR="005C7120" w:rsidRDefault="005C7120">
      <w:pPr>
        <w:pStyle w:val="Amain"/>
      </w:pPr>
      <w:r>
        <w:tab/>
        <w:t>(4)</w:t>
      </w:r>
      <w:r>
        <w:tab/>
        <w:t>A court must find that the occupier did not consent to entry to the premises by the authorised person under this part if—</w:t>
      </w:r>
    </w:p>
    <w:p w14:paraId="66A8DC50" w14:textId="77777777" w:rsidR="005C7120" w:rsidRDefault="005C7120">
      <w:pPr>
        <w:pStyle w:val="Apara"/>
      </w:pPr>
      <w:r>
        <w:tab/>
        <w:t>(a)</w:t>
      </w:r>
      <w:r>
        <w:tab/>
        <w:t>the question arises in a proceeding in the court whether the occupier consented to the entry; and</w:t>
      </w:r>
    </w:p>
    <w:p w14:paraId="7718E212" w14:textId="77777777" w:rsidR="005C7120" w:rsidRDefault="005C7120">
      <w:pPr>
        <w:pStyle w:val="Apara"/>
      </w:pPr>
      <w:r>
        <w:tab/>
        <w:t>(b)</w:t>
      </w:r>
      <w:r>
        <w:tab/>
        <w:t>an acknowledgment of consent is not produced in evidence; and</w:t>
      </w:r>
    </w:p>
    <w:p w14:paraId="10A5B3CB" w14:textId="77777777" w:rsidR="005C7120" w:rsidRDefault="005C7120">
      <w:pPr>
        <w:pStyle w:val="Apara"/>
      </w:pPr>
      <w:r>
        <w:tab/>
        <w:t>(c)</w:t>
      </w:r>
      <w:r>
        <w:tab/>
        <w:t>it is not proved that the occupier consented to the entry.</w:t>
      </w:r>
    </w:p>
    <w:p w14:paraId="3FEF31E9" w14:textId="77777777" w:rsidR="005C7120" w:rsidRDefault="005C7120">
      <w:pPr>
        <w:pStyle w:val="AH5Sec"/>
      </w:pPr>
      <w:bookmarkStart w:id="120" w:name="_Toc144299452"/>
      <w:r w:rsidRPr="00712BA7">
        <w:rPr>
          <w:rStyle w:val="CharSectNo"/>
        </w:rPr>
        <w:t>94</w:t>
      </w:r>
      <w:r>
        <w:tab/>
        <w:t>General powers on entry to premises</w:t>
      </w:r>
      <w:bookmarkEnd w:id="120"/>
    </w:p>
    <w:p w14:paraId="565A9634" w14:textId="77777777" w:rsidR="005C7120" w:rsidRDefault="005C7120">
      <w:pPr>
        <w:pStyle w:val="Amain"/>
        <w:keepNext/>
      </w:pPr>
      <w:r>
        <w:tab/>
        <w:t>(1)</w:t>
      </w:r>
      <w:r>
        <w:tab/>
        <w:t>An authorised person who enters premises under this part may, for this Act, do 1 or more of the following in relation to the premises or anything on the premises:</w:t>
      </w:r>
    </w:p>
    <w:p w14:paraId="6C412B92" w14:textId="77777777" w:rsidR="005C7120" w:rsidRDefault="005C7120">
      <w:pPr>
        <w:pStyle w:val="Apara"/>
      </w:pPr>
      <w:r>
        <w:tab/>
        <w:t>(a)</w:t>
      </w:r>
      <w:r>
        <w:tab/>
        <w:t>inspect or examine;</w:t>
      </w:r>
    </w:p>
    <w:p w14:paraId="1B316259" w14:textId="77777777" w:rsidR="005C7120" w:rsidRDefault="005C7120">
      <w:pPr>
        <w:pStyle w:val="Apara"/>
      </w:pPr>
      <w:r>
        <w:lastRenderedPageBreak/>
        <w:tab/>
        <w:t>(b)</w:t>
      </w:r>
      <w:r>
        <w:tab/>
        <w:t>take measurements or conduct tests;</w:t>
      </w:r>
    </w:p>
    <w:p w14:paraId="5096AFCC" w14:textId="77777777"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3FE2F92E" w14:textId="77777777" w:rsidR="005C7120" w:rsidRDefault="005C7120">
      <w:pPr>
        <w:pStyle w:val="Apara"/>
      </w:pPr>
      <w:r>
        <w:tab/>
        <w:t>(d)</w:t>
      </w:r>
      <w:r>
        <w:tab/>
        <w:t>take photographs, films, or audio, video or other recordings;</w:t>
      </w:r>
    </w:p>
    <w:p w14:paraId="017E2BE9" w14:textId="77777777" w:rsidR="005C7120" w:rsidRDefault="005C7120">
      <w:pPr>
        <w:pStyle w:val="Apara"/>
        <w:keepNext/>
      </w:pPr>
      <w:r>
        <w:tab/>
        <w:t>(e)</w:t>
      </w:r>
      <w:r>
        <w:tab/>
        <w:t>require the occupier, or anyone at the premises, to give the authorised person reasonable help to exercise a power under this part.</w:t>
      </w:r>
    </w:p>
    <w:p w14:paraId="60674716" w14:textId="5098704A" w:rsidR="005C7120" w:rsidRDefault="005C7120">
      <w:pPr>
        <w:pStyle w:val="aNote"/>
      </w:pPr>
      <w:r>
        <w:rPr>
          <w:rStyle w:val="charItals"/>
        </w:rPr>
        <w:t>Note</w:t>
      </w:r>
      <w:r>
        <w:rPr>
          <w:rStyle w:val="charItals"/>
        </w:rPr>
        <w:tab/>
      </w:r>
      <w:r>
        <w:t xml:space="preserve">The </w:t>
      </w:r>
      <w:hyperlink r:id="rId53" w:tooltip="A2001-14" w:history="1">
        <w:r w:rsidR="00B0699A" w:rsidRPr="00B0699A">
          <w:rPr>
            <w:rStyle w:val="charCitHyperlinkAbbrev"/>
          </w:rPr>
          <w:t>Legislation Act</w:t>
        </w:r>
      </w:hyperlink>
      <w:r>
        <w:t>, s 170 and s 171 deal with the application of the privilege against self</w:t>
      </w:r>
      <w:r w:rsidR="00E16D4F">
        <w:t>-</w:t>
      </w:r>
      <w:r>
        <w:t>incrimination and client legal privilege.</w:t>
      </w:r>
    </w:p>
    <w:p w14:paraId="751EEEBB" w14:textId="77777777" w:rsidR="005C7120" w:rsidRDefault="005C7120">
      <w:pPr>
        <w:pStyle w:val="Amain"/>
        <w:keepNext/>
      </w:pPr>
      <w:r>
        <w:tab/>
        <w:t>(2)</w:t>
      </w:r>
      <w:r>
        <w:tab/>
        <w:t>A person must take all reasonable steps to comply with a requirement made of the person under subsection (1) (e).</w:t>
      </w:r>
    </w:p>
    <w:p w14:paraId="3EB97C23" w14:textId="77777777" w:rsidR="005C7120" w:rsidRDefault="005C7120">
      <w:pPr>
        <w:pStyle w:val="Penalty"/>
        <w:keepNext/>
      </w:pPr>
      <w:r>
        <w:t>Maximum penalty:  50 penalty units.</w:t>
      </w:r>
    </w:p>
    <w:p w14:paraId="6CDC1C76" w14:textId="77777777" w:rsidR="005C7120" w:rsidRDefault="005C7120">
      <w:pPr>
        <w:pStyle w:val="AH5Sec"/>
      </w:pPr>
      <w:bookmarkStart w:id="121" w:name="_Toc144299453"/>
      <w:r w:rsidRPr="00712BA7">
        <w:rPr>
          <w:rStyle w:val="CharSectNo"/>
        </w:rPr>
        <w:t>95</w:t>
      </w:r>
      <w:r>
        <w:tab/>
        <w:t>Power to seize things</w:t>
      </w:r>
      <w:bookmarkEnd w:id="121"/>
    </w:p>
    <w:p w14:paraId="533CBB39" w14:textId="77777777" w:rsidR="005C7120" w:rsidRDefault="005C7120">
      <w:pPr>
        <w:pStyle w:val="Amain"/>
      </w:pPr>
      <w:r>
        <w:tab/>
        <w:t>(1)</w:t>
      </w:r>
      <w:r>
        <w:tab/>
        <w:t>An authorised person who enters premises under this part with the occupier’s consent may seize anything at the premises if—</w:t>
      </w:r>
    </w:p>
    <w:p w14:paraId="5BE76A53" w14:textId="77777777" w:rsidR="005C7120" w:rsidRDefault="005C7120">
      <w:pPr>
        <w:pStyle w:val="Apara"/>
      </w:pPr>
      <w:r>
        <w:tab/>
        <w:t>(a)</w:t>
      </w:r>
      <w:r>
        <w:tab/>
        <w:t>the authorised person is satisfied, on reasonable grounds, that the thing is connected with an offence against this Act; and</w:t>
      </w:r>
    </w:p>
    <w:p w14:paraId="57E6CC37" w14:textId="77777777" w:rsidR="005C7120" w:rsidRDefault="005C7120">
      <w:pPr>
        <w:pStyle w:val="Apara"/>
      </w:pPr>
      <w:r>
        <w:tab/>
        <w:t>(b)</w:t>
      </w:r>
      <w:r>
        <w:tab/>
        <w:t>seizure of the thing is consistent with the purpose of the entry told to the occupier when seeking the occupier’s consent.</w:t>
      </w:r>
    </w:p>
    <w:p w14:paraId="4C35408F" w14:textId="77777777"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14:paraId="31FA7AFA" w14:textId="77777777"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14:paraId="714C982B" w14:textId="77777777" w:rsidR="005C7120" w:rsidRDefault="005C7120">
      <w:pPr>
        <w:pStyle w:val="Apara"/>
      </w:pPr>
      <w:r>
        <w:tab/>
        <w:t>(a)</w:t>
      </w:r>
      <w:r>
        <w:tab/>
        <w:t>the thing is connected with an offence against this Act; and</w:t>
      </w:r>
    </w:p>
    <w:p w14:paraId="2276912D" w14:textId="77777777" w:rsidR="005C7120" w:rsidRDefault="005C7120" w:rsidP="005C26A0">
      <w:pPr>
        <w:pStyle w:val="Apara"/>
        <w:keepNext/>
      </w:pPr>
      <w:r>
        <w:lastRenderedPageBreak/>
        <w:tab/>
        <w:t>(b)</w:t>
      </w:r>
      <w:r>
        <w:tab/>
        <w:t>the seizure is necessary to prevent the thing from being—</w:t>
      </w:r>
    </w:p>
    <w:p w14:paraId="39AC2006" w14:textId="77777777" w:rsidR="005C7120" w:rsidRDefault="005C7120" w:rsidP="005C26A0">
      <w:pPr>
        <w:pStyle w:val="Asubpara"/>
        <w:keepNext/>
      </w:pPr>
      <w:r>
        <w:tab/>
        <w:t>(i)</w:t>
      </w:r>
      <w:r>
        <w:tab/>
        <w:t>concealed, lost or destroyed; or</w:t>
      </w:r>
    </w:p>
    <w:p w14:paraId="1B555442" w14:textId="77777777" w:rsidR="005C7120" w:rsidRDefault="005C7120">
      <w:pPr>
        <w:pStyle w:val="Asubpara"/>
      </w:pPr>
      <w:r>
        <w:tab/>
        <w:t>(ii)</w:t>
      </w:r>
      <w:r>
        <w:tab/>
        <w:t>used to commit, continue or repeat the offence.</w:t>
      </w:r>
    </w:p>
    <w:p w14:paraId="338E25CB" w14:textId="77777777"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F4CB0F7" w14:textId="77777777" w:rsidR="005C7120" w:rsidRDefault="005C7120">
      <w:pPr>
        <w:pStyle w:val="Amain"/>
      </w:pPr>
      <w:r>
        <w:tab/>
        <w:t>(5)</w:t>
      </w:r>
      <w:r>
        <w:tab/>
        <w:t>The powers of an authorised person under subsections (3) and (4) are additional to any powers of the authorised person under subsections (1) or (2) or any other territory law.</w:t>
      </w:r>
    </w:p>
    <w:p w14:paraId="6C2DD3DC" w14:textId="77777777" w:rsidR="005C7120" w:rsidRDefault="005C7120">
      <w:pPr>
        <w:pStyle w:val="Amain"/>
      </w:pPr>
      <w:r>
        <w:tab/>
        <w:t>(6)</w:t>
      </w:r>
      <w:r>
        <w:tab/>
        <w:t>Having seized a thing, an authorised person may—</w:t>
      </w:r>
    </w:p>
    <w:p w14:paraId="3525A0EC" w14:textId="77777777" w:rsidR="005C7120" w:rsidRDefault="005C7120">
      <w:pPr>
        <w:pStyle w:val="Apara"/>
      </w:pPr>
      <w:r>
        <w:tab/>
        <w:t>(a)</w:t>
      </w:r>
      <w:r>
        <w:tab/>
        <w:t xml:space="preserve">remove the thing from the premises where it was seized (the </w:t>
      </w:r>
      <w:r>
        <w:rPr>
          <w:rStyle w:val="charBoldItals"/>
        </w:rPr>
        <w:t>place of seizure</w:t>
      </w:r>
      <w:r>
        <w:t>) to another place; or</w:t>
      </w:r>
    </w:p>
    <w:p w14:paraId="7F9B5D44" w14:textId="77777777" w:rsidR="005C7120" w:rsidRDefault="005C7120">
      <w:pPr>
        <w:pStyle w:val="Apara"/>
      </w:pPr>
      <w:r>
        <w:tab/>
        <w:t>(b)</w:t>
      </w:r>
      <w:r>
        <w:tab/>
        <w:t>leave the thing at the place of seizure but restrict access to it.</w:t>
      </w:r>
    </w:p>
    <w:p w14:paraId="0655EA40" w14:textId="77777777" w:rsidR="005C7120" w:rsidRDefault="005C7120">
      <w:pPr>
        <w:pStyle w:val="Amain"/>
      </w:pPr>
      <w:r>
        <w:tab/>
        <w:t>(7)</w:t>
      </w:r>
      <w:r>
        <w:tab/>
        <w:t>A person commits an offence if—</w:t>
      </w:r>
    </w:p>
    <w:p w14:paraId="29084622" w14:textId="77777777" w:rsidR="005C7120" w:rsidRDefault="005C7120">
      <w:pPr>
        <w:pStyle w:val="Apara"/>
      </w:pPr>
      <w:r>
        <w:tab/>
        <w:t>(a)</w:t>
      </w:r>
      <w:r>
        <w:tab/>
        <w:t>the person interferes with a seized thing, or anything containing a seized thing, to which access has been restricted under subsection (6); and</w:t>
      </w:r>
    </w:p>
    <w:p w14:paraId="3D7758A0" w14:textId="77777777" w:rsidR="005C7120" w:rsidRDefault="005C7120">
      <w:pPr>
        <w:pStyle w:val="Apara"/>
        <w:keepNext/>
      </w:pPr>
      <w:r>
        <w:tab/>
        <w:t>(b)</w:t>
      </w:r>
      <w:r>
        <w:tab/>
        <w:t>the person does not have an authorised person’s approval to interfere with the thing.</w:t>
      </w:r>
    </w:p>
    <w:p w14:paraId="268FB689" w14:textId="77777777" w:rsidR="005C7120" w:rsidRDefault="005C7120">
      <w:pPr>
        <w:pStyle w:val="Penalty"/>
        <w:keepNext/>
      </w:pPr>
      <w:r>
        <w:t>Maximum penalty:  50 penalty units.</w:t>
      </w:r>
    </w:p>
    <w:p w14:paraId="725A7963" w14:textId="77777777" w:rsidR="005C7120" w:rsidRDefault="005C7120">
      <w:pPr>
        <w:pStyle w:val="Amain"/>
      </w:pPr>
      <w:r>
        <w:tab/>
        <w:t>(8)</w:t>
      </w:r>
      <w:r>
        <w:tab/>
        <w:t>An offence against this section is a strict liability offence.</w:t>
      </w:r>
    </w:p>
    <w:p w14:paraId="13EFC015" w14:textId="77777777" w:rsidR="005C7120" w:rsidRPr="00712BA7" w:rsidRDefault="005C7120">
      <w:pPr>
        <w:pStyle w:val="AH3Div"/>
      </w:pPr>
      <w:bookmarkStart w:id="122" w:name="_Toc144299454"/>
      <w:r w:rsidRPr="00712BA7">
        <w:rPr>
          <w:rStyle w:val="CharDivNo"/>
        </w:rPr>
        <w:lastRenderedPageBreak/>
        <w:t>Division 6.4</w:t>
      </w:r>
      <w:r>
        <w:tab/>
      </w:r>
      <w:r w:rsidRPr="00712BA7">
        <w:rPr>
          <w:rStyle w:val="CharDivText"/>
        </w:rPr>
        <w:t>Search warrants</w:t>
      </w:r>
      <w:bookmarkEnd w:id="122"/>
    </w:p>
    <w:p w14:paraId="6FA89581" w14:textId="77777777" w:rsidR="005C7120" w:rsidRDefault="005C7120">
      <w:pPr>
        <w:pStyle w:val="AH5Sec"/>
      </w:pPr>
      <w:bookmarkStart w:id="123" w:name="_Toc144299455"/>
      <w:r w:rsidRPr="00712BA7">
        <w:rPr>
          <w:rStyle w:val="CharSectNo"/>
        </w:rPr>
        <w:t>96</w:t>
      </w:r>
      <w:r>
        <w:tab/>
        <w:t>Warrants generally</w:t>
      </w:r>
      <w:bookmarkEnd w:id="123"/>
    </w:p>
    <w:p w14:paraId="317C78B0" w14:textId="77777777" w:rsidR="005C7120" w:rsidRDefault="005C7120" w:rsidP="005C26A0">
      <w:pPr>
        <w:pStyle w:val="Amain"/>
        <w:keepNext/>
      </w:pPr>
      <w:r>
        <w:tab/>
        <w:t>(1)</w:t>
      </w:r>
      <w:r>
        <w:tab/>
        <w:t>An authorised person may apply to a magistrate for a warrant to enter premises.</w:t>
      </w:r>
    </w:p>
    <w:p w14:paraId="0F2ED779" w14:textId="77777777" w:rsidR="005C7120" w:rsidRDefault="005C7120">
      <w:pPr>
        <w:pStyle w:val="Amain"/>
      </w:pPr>
      <w:r>
        <w:tab/>
        <w:t>(2)</w:t>
      </w:r>
      <w:r>
        <w:tab/>
        <w:t>The application must be sworn and state the grounds on which the warrant is sought.</w:t>
      </w:r>
    </w:p>
    <w:p w14:paraId="130D0724" w14:textId="77777777"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14:paraId="75D79CCF" w14:textId="77777777" w:rsidR="005C7120" w:rsidRDefault="005C7120">
      <w:pPr>
        <w:pStyle w:val="Amain"/>
      </w:pPr>
      <w:r>
        <w:tab/>
        <w:t>(4)</w:t>
      </w:r>
      <w:r>
        <w:tab/>
        <w:t>The magistrate may issue a warrant only if satisfied there are reasonable grounds for suspecting—</w:t>
      </w:r>
    </w:p>
    <w:p w14:paraId="6BA79BE5" w14:textId="77777777" w:rsidR="005C7120" w:rsidRDefault="005C7120">
      <w:pPr>
        <w:pStyle w:val="Apara"/>
      </w:pPr>
      <w:r>
        <w:tab/>
        <w:t>(a)</w:t>
      </w:r>
      <w:r>
        <w:tab/>
        <w:t>there is a particular thing or activity connected with an offence against this Act; and</w:t>
      </w:r>
    </w:p>
    <w:p w14:paraId="18149336" w14:textId="77777777" w:rsidR="005C7120" w:rsidRDefault="005C7120">
      <w:pPr>
        <w:pStyle w:val="Apara"/>
      </w:pPr>
      <w:r>
        <w:tab/>
        <w:t>(b)</w:t>
      </w:r>
      <w:r>
        <w:tab/>
        <w:t>the thing or activity—</w:t>
      </w:r>
    </w:p>
    <w:p w14:paraId="68602B33" w14:textId="77777777" w:rsidR="005C7120" w:rsidRDefault="005C7120">
      <w:pPr>
        <w:pStyle w:val="Asubpara"/>
      </w:pPr>
      <w:r>
        <w:tab/>
        <w:t>(i)</w:t>
      </w:r>
      <w:r>
        <w:tab/>
        <w:t>is, or is being engaged in, at the premises; or</w:t>
      </w:r>
    </w:p>
    <w:p w14:paraId="4C66204A" w14:textId="77777777" w:rsidR="005C7120" w:rsidRDefault="005C7120">
      <w:pPr>
        <w:pStyle w:val="Asubpara"/>
      </w:pPr>
      <w:r>
        <w:tab/>
        <w:t>(ii)</w:t>
      </w:r>
      <w:r>
        <w:tab/>
        <w:t>may be, or may be engaged in, at the premises within the next 7 days.</w:t>
      </w:r>
    </w:p>
    <w:p w14:paraId="04F18BC8" w14:textId="77777777" w:rsidR="005C7120" w:rsidRDefault="005C7120">
      <w:pPr>
        <w:pStyle w:val="Amain"/>
      </w:pPr>
      <w:r>
        <w:tab/>
        <w:t>(5)</w:t>
      </w:r>
      <w:r>
        <w:tab/>
        <w:t>The warrant must state—</w:t>
      </w:r>
    </w:p>
    <w:p w14:paraId="418C236A" w14:textId="77777777" w:rsidR="005C7120" w:rsidRDefault="005C7120">
      <w:pPr>
        <w:pStyle w:val="Apara"/>
      </w:pPr>
      <w:r>
        <w:tab/>
        <w:t>(a)</w:t>
      </w:r>
      <w:r>
        <w:tab/>
        <w:t>that an authorised person may, with any necessary assistance and force, enter the premises and exercise the authorised person’s powers under this part; and</w:t>
      </w:r>
    </w:p>
    <w:p w14:paraId="38377658" w14:textId="77777777" w:rsidR="005C7120" w:rsidRDefault="005C7120">
      <w:pPr>
        <w:pStyle w:val="Apara"/>
      </w:pPr>
      <w:r>
        <w:tab/>
        <w:t>(b)</w:t>
      </w:r>
      <w:r>
        <w:tab/>
        <w:t>the offence for which the warrant is issued; and</w:t>
      </w:r>
    </w:p>
    <w:p w14:paraId="42C3E9D5" w14:textId="77777777" w:rsidR="005C7120" w:rsidRDefault="005C7120">
      <w:pPr>
        <w:pStyle w:val="Apara"/>
      </w:pPr>
      <w:r>
        <w:tab/>
        <w:t>(c)</w:t>
      </w:r>
      <w:r>
        <w:tab/>
        <w:t>the things that may be seized under the warrant; and</w:t>
      </w:r>
    </w:p>
    <w:p w14:paraId="70EE5E60" w14:textId="77777777" w:rsidR="005C7120" w:rsidRDefault="005C7120">
      <w:pPr>
        <w:pStyle w:val="Apara"/>
      </w:pPr>
      <w:r>
        <w:tab/>
        <w:t>(d)</w:t>
      </w:r>
      <w:r>
        <w:tab/>
        <w:t>the hours when the premises may be entered; and</w:t>
      </w:r>
    </w:p>
    <w:p w14:paraId="03A78C74" w14:textId="77777777" w:rsidR="005C7120" w:rsidRDefault="005C7120">
      <w:pPr>
        <w:pStyle w:val="Apara"/>
      </w:pPr>
      <w:r>
        <w:tab/>
        <w:t>(e)</w:t>
      </w:r>
      <w:r>
        <w:tab/>
        <w:t>the date, within 7 days after the day of the warrant’s issue, the warrant ends.</w:t>
      </w:r>
    </w:p>
    <w:p w14:paraId="4DC3F01E" w14:textId="77777777" w:rsidR="005C7120" w:rsidRDefault="005C7120">
      <w:pPr>
        <w:pStyle w:val="AH5Sec"/>
      </w:pPr>
      <w:bookmarkStart w:id="124" w:name="_Toc144299456"/>
      <w:r w:rsidRPr="00712BA7">
        <w:rPr>
          <w:rStyle w:val="CharSectNo"/>
        </w:rPr>
        <w:lastRenderedPageBreak/>
        <w:t>97</w:t>
      </w:r>
      <w:r>
        <w:tab/>
        <w:t>Warrants—application made other than in person</w:t>
      </w:r>
      <w:bookmarkEnd w:id="124"/>
    </w:p>
    <w:p w14:paraId="70DF8EA7" w14:textId="77777777" w:rsidR="005C7120" w:rsidRDefault="005C7120">
      <w:pPr>
        <w:pStyle w:val="Amain"/>
      </w:pPr>
      <w:r>
        <w:tab/>
        <w:t>(1)</w:t>
      </w:r>
      <w:r>
        <w:tab/>
        <w:t>An authorised person may apply for a warrant by phone, fax, radio or other form of communication if the authorised person considers it necessary because of—</w:t>
      </w:r>
    </w:p>
    <w:p w14:paraId="4B70A21D" w14:textId="77777777" w:rsidR="005C7120" w:rsidRDefault="005C7120">
      <w:pPr>
        <w:pStyle w:val="Apara"/>
      </w:pPr>
      <w:r>
        <w:tab/>
        <w:t>(a)</w:t>
      </w:r>
      <w:r>
        <w:tab/>
        <w:t>urgent circumstances; or</w:t>
      </w:r>
    </w:p>
    <w:p w14:paraId="3B081FB5" w14:textId="77777777" w:rsidR="005C7120" w:rsidRDefault="005C7120">
      <w:pPr>
        <w:pStyle w:val="Apara"/>
      </w:pPr>
      <w:r>
        <w:tab/>
        <w:t>(b)</w:t>
      </w:r>
      <w:r>
        <w:tab/>
        <w:t>other special circumstances.</w:t>
      </w:r>
    </w:p>
    <w:p w14:paraId="41B52F2E" w14:textId="77777777" w:rsidR="005C7120" w:rsidRDefault="005C7120">
      <w:pPr>
        <w:pStyle w:val="Amain"/>
      </w:pPr>
      <w:r>
        <w:tab/>
        <w:t>(2)</w:t>
      </w:r>
      <w:r>
        <w:tab/>
        <w:t>Before applying for the warrant, the authorised person must prepare an application stating the grounds on which the warrant is sought.</w:t>
      </w:r>
    </w:p>
    <w:p w14:paraId="5EDFDC0A" w14:textId="77777777" w:rsidR="005C7120" w:rsidRDefault="005C7120">
      <w:pPr>
        <w:pStyle w:val="Amain"/>
      </w:pPr>
      <w:r>
        <w:tab/>
        <w:t>(3)</w:t>
      </w:r>
      <w:r>
        <w:tab/>
        <w:t>The authorised person may apply for the warrant before the application is sworn.</w:t>
      </w:r>
    </w:p>
    <w:p w14:paraId="4D094DCA" w14:textId="77777777"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14:paraId="78FA1645" w14:textId="77777777"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14:paraId="2D3557BE" w14:textId="77777777" w:rsidR="005C7120" w:rsidRDefault="005C7120">
      <w:pPr>
        <w:pStyle w:val="Apara"/>
      </w:pPr>
      <w:r>
        <w:tab/>
        <w:t>(a)</w:t>
      </w:r>
      <w:r>
        <w:tab/>
        <w:t>the magistrate must—</w:t>
      </w:r>
    </w:p>
    <w:p w14:paraId="7273E578" w14:textId="77777777" w:rsidR="005C7120" w:rsidRDefault="005C7120">
      <w:pPr>
        <w:pStyle w:val="Asubpara"/>
      </w:pPr>
      <w:r>
        <w:tab/>
        <w:t>(i)</w:t>
      </w:r>
      <w:r>
        <w:tab/>
        <w:t>tell the authorised person the terms of the warrant; and</w:t>
      </w:r>
    </w:p>
    <w:p w14:paraId="63371771" w14:textId="77777777" w:rsidR="005C7120" w:rsidRDefault="005C7120">
      <w:pPr>
        <w:pStyle w:val="Asubpara"/>
      </w:pPr>
      <w:r>
        <w:tab/>
        <w:t>(ii)</w:t>
      </w:r>
      <w:r>
        <w:tab/>
        <w:t>tell the authorised person the date and time the warrant was issued; and</w:t>
      </w:r>
    </w:p>
    <w:p w14:paraId="538B24CA" w14:textId="77777777" w:rsidR="005C7120" w:rsidRDefault="005C7120">
      <w:pPr>
        <w:pStyle w:val="Apara"/>
      </w:pPr>
      <w:r>
        <w:tab/>
        <w:t>(b)</w:t>
      </w:r>
      <w:r>
        <w:tab/>
        <w:t xml:space="preserve">the authorised person must complete a form of warrant (the </w:t>
      </w:r>
      <w:r>
        <w:rPr>
          <w:rStyle w:val="charBoldItals"/>
        </w:rPr>
        <w:t>warrant form</w:t>
      </w:r>
      <w:r>
        <w:t>) and write on it—</w:t>
      </w:r>
    </w:p>
    <w:p w14:paraId="1C0F31F3" w14:textId="77777777" w:rsidR="005C7120" w:rsidRDefault="005C7120">
      <w:pPr>
        <w:pStyle w:val="Asubpara"/>
      </w:pPr>
      <w:r>
        <w:tab/>
        <w:t>(i)</w:t>
      </w:r>
      <w:r>
        <w:tab/>
        <w:t>the magistrate’s name; and</w:t>
      </w:r>
    </w:p>
    <w:p w14:paraId="0DFC0595" w14:textId="77777777" w:rsidR="005C7120" w:rsidRDefault="005C7120">
      <w:pPr>
        <w:pStyle w:val="Asubpara"/>
      </w:pPr>
      <w:r>
        <w:tab/>
        <w:t>(ii)</w:t>
      </w:r>
      <w:r>
        <w:tab/>
        <w:t>the date and time the magistrate issued the warrant; and</w:t>
      </w:r>
    </w:p>
    <w:p w14:paraId="186ED17D" w14:textId="77777777" w:rsidR="005C7120" w:rsidRDefault="005C7120">
      <w:pPr>
        <w:pStyle w:val="Asubpara"/>
      </w:pPr>
      <w:r>
        <w:tab/>
        <w:t>(iii)</w:t>
      </w:r>
      <w:r>
        <w:tab/>
        <w:t>the warrant’s terms.</w:t>
      </w:r>
    </w:p>
    <w:p w14:paraId="6E677044" w14:textId="77777777"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14:paraId="114AC1F7" w14:textId="77777777" w:rsidR="005C7120" w:rsidRDefault="005C7120">
      <w:pPr>
        <w:pStyle w:val="Amain"/>
      </w:pPr>
      <w:r>
        <w:lastRenderedPageBreak/>
        <w:tab/>
        <w:t>(7)</w:t>
      </w:r>
      <w:r>
        <w:tab/>
        <w:t>The authorised person must, at the first reasonable opportunity, send to the magistrate—</w:t>
      </w:r>
    </w:p>
    <w:p w14:paraId="7BFFCB83" w14:textId="77777777" w:rsidR="005C7120" w:rsidRDefault="005C7120">
      <w:pPr>
        <w:pStyle w:val="Apara"/>
      </w:pPr>
      <w:r>
        <w:tab/>
        <w:t>(a)</w:t>
      </w:r>
      <w:r>
        <w:tab/>
        <w:t>the sworn application; and</w:t>
      </w:r>
    </w:p>
    <w:p w14:paraId="1F2F55EE" w14:textId="77777777" w:rsidR="005C7120" w:rsidRDefault="005C7120">
      <w:pPr>
        <w:pStyle w:val="Apara"/>
      </w:pPr>
      <w:r>
        <w:tab/>
        <w:t>(b)</w:t>
      </w:r>
      <w:r>
        <w:tab/>
        <w:t>if the authorised person completed a warrant form—the completed warrant form.</w:t>
      </w:r>
    </w:p>
    <w:p w14:paraId="76005051" w14:textId="77777777" w:rsidR="005C7120" w:rsidRDefault="005C7120">
      <w:pPr>
        <w:pStyle w:val="Amain"/>
      </w:pPr>
      <w:r>
        <w:tab/>
        <w:t>(8)</w:t>
      </w:r>
      <w:r>
        <w:tab/>
        <w:t>On receiving the documents, the magistrate must attach them to the warrant.</w:t>
      </w:r>
    </w:p>
    <w:p w14:paraId="051630DC" w14:textId="77777777" w:rsidR="005C7120" w:rsidRDefault="005C7120" w:rsidP="00A5213A">
      <w:pPr>
        <w:pStyle w:val="Amain"/>
        <w:keepNext/>
      </w:pPr>
      <w:r>
        <w:tab/>
        <w:t>(9)</w:t>
      </w:r>
      <w:r>
        <w:tab/>
        <w:t>A court must find that a power exercised by the authorised person was not authorised by a warrant under this section if—</w:t>
      </w:r>
    </w:p>
    <w:p w14:paraId="3F5D1E18" w14:textId="77777777" w:rsidR="005C7120" w:rsidRDefault="005C7120">
      <w:pPr>
        <w:pStyle w:val="Apara"/>
      </w:pPr>
      <w:r>
        <w:tab/>
        <w:t>(a)</w:t>
      </w:r>
      <w:r>
        <w:tab/>
        <w:t>the question arises in a proceeding in the court whether the exercise of power was authorised by a warrant; and</w:t>
      </w:r>
    </w:p>
    <w:p w14:paraId="72586511" w14:textId="77777777" w:rsidR="005C7120" w:rsidRDefault="005C7120">
      <w:pPr>
        <w:pStyle w:val="Apara"/>
      </w:pPr>
      <w:r>
        <w:tab/>
        <w:t>(b)</w:t>
      </w:r>
      <w:r>
        <w:tab/>
        <w:t>the warrant is not produced in evidence; and</w:t>
      </w:r>
    </w:p>
    <w:p w14:paraId="442A4206" w14:textId="77777777" w:rsidR="005C7120" w:rsidRDefault="005C7120">
      <w:pPr>
        <w:pStyle w:val="Apara"/>
      </w:pPr>
      <w:r>
        <w:tab/>
        <w:t>(c)</w:t>
      </w:r>
      <w:r>
        <w:tab/>
        <w:t>it is not proved that the exercise of power was authorised by a warrant under this section.</w:t>
      </w:r>
    </w:p>
    <w:p w14:paraId="2433BBF8" w14:textId="77777777" w:rsidR="005C7120" w:rsidRDefault="005C7120">
      <w:pPr>
        <w:pStyle w:val="AH5Sec"/>
      </w:pPr>
      <w:bookmarkStart w:id="125" w:name="_Toc144299457"/>
      <w:r w:rsidRPr="00712BA7">
        <w:rPr>
          <w:rStyle w:val="CharSectNo"/>
        </w:rPr>
        <w:t>98</w:t>
      </w:r>
      <w:r>
        <w:tab/>
        <w:t>Search warrants—announcement before entry</w:t>
      </w:r>
      <w:bookmarkEnd w:id="125"/>
    </w:p>
    <w:p w14:paraId="6FBEE020" w14:textId="77777777" w:rsidR="005C7120" w:rsidRDefault="005C7120">
      <w:pPr>
        <w:pStyle w:val="Amain"/>
      </w:pPr>
      <w:r>
        <w:tab/>
        <w:t>(1)</w:t>
      </w:r>
      <w:r>
        <w:tab/>
        <w:t>An authorised person must, before anyone enters premises under a search warrant—</w:t>
      </w:r>
    </w:p>
    <w:p w14:paraId="08A90CF6" w14:textId="77777777" w:rsidR="005C7120" w:rsidRDefault="005C7120">
      <w:pPr>
        <w:pStyle w:val="Apara"/>
      </w:pPr>
      <w:r>
        <w:tab/>
        <w:t>(a)</w:t>
      </w:r>
      <w:r>
        <w:tab/>
        <w:t>announce that the authorised person is authorised to enter the premises; and</w:t>
      </w:r>
    </w:p>
    <w:p w14:paraId="5862EB0B" w14:textId="77777777" w:rsidR="005C7120" w:rsidRDefault="005C7120">
      <w:pPr>
        <w:pStyle w:val="Apara"/>
      </w:pPr>
      <w:r>
        <w:tab/>
        <w:t>(b)</w:t>
      </w:r>
      <w:r>
        <w:tab/>
        <w:t>give anyone at the premises an opportunity to allow entry to the premises; and</w:t>
      </w:r>
    </w:p>
    <w:p w14:paraId="65DFEF3E" w14:textId="77777777" w:rsidR="005C7120" w:rsidRDefault="005C7120">
      <w:pPr>
        <w:pStyle w:val="Apara"/>
      </w:pPr>
      <w:r>
        <w:tab/>
        <w:t>(c)</w:t>
      </w:r>
      <w:r>
        <w:tab/>
        <w:t>if the occupier of the premises, or someone else who apparently represents the occupier, is present at the premises—identify himself or herself to the person.</w:t>
      </w:r>
    </w:p>
    <w:p w14:paraId="5AEA0D17" w14:textId="77777777"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00516F3" w14:textId="77777777" w:rsidR="005C7120" w:rsidRDefault="005C7120">
      <w:pPr>
        <w:pStyle w:val="Apara"/>
      </w:pPr>
      <w:r>
        <w:tab/>
        <w:t>(a)</w:t>
      </w:r>
      <w:r>
        <w:tab/>
        <w:t>the safety of anyone (including the authorised person or any person assisting); or</w:t>
      </w:r>
    </w:p>
    <w:p w14:paraId="3E4E6230" w14:textId="77777777" w:rsidR="005C7120" w:rsidRDefault="005C7120">
      <w:pPr>
        <w:pStyle w:val="Apara"/>
      </w:pPr>
      <w:r>
        <w:tab/>
        <w:t>(b)</w:t>
      </w:r>
      <w:r>
        <w:tab/>
        <w:t>that the effective execution of the warrant is not frustrated.</w:t>
      </w:r>
    </w:p>
    <w:p w14:paraId="60199338" w14:textId="77777777" w:rsidR="005C7120" w:rsidRDefault="005C7120">
      <w:pPr>
        <w:pStyle w:val="AH5Sec"/>
      </w:pPr>
      <w:bookmarkStart w:id="126" w:name="_Toc144299458"/>
      <w:r w:rsidRPr="00712BA7">
        <w:rPr>
          <w:rStyle w:val="CharSectNo"/>
        </w:rPr>
        <w:t>99</w:t>
      </w:r>
      <w:r>
        <w:tab/>
        <w:t>Details of search warrant to be given to occupier etc</w:t>
      </w:r>
      <w:bookmarkEnd w:id="126"/>
    </w:p>
    <w:p w14:paraId="5031A5A2" w14:textId="77777777"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BAC0CF9" w14:textId="77777777" w:rsidR="005C7120" w:rsidRDefault="005C7120">
      <w:pPr>
        <w:pStyle w:val="Apara"/>
      </w:pPr>
      <w:r>
        <w:tab/>
        <w:t>(a)</w:t>
      </w:r>
      <w:r>
        <w:tab/>
        <w:t>a copy of the warrant; and</w:t>
      </w:r>
    </w:p>
    <w:p w14:paraId="327A6D1F" w14:textId="77777777" w:rsidR="005C7120" w:rsidRDefault="005C7120">
      <w:pPr>
        <w:pStyle w:val="Apara"/>
      </w:pPr>
      <w:r>
        <w:tab/>
        <w:t>(b)</w:t>
      </w:r>
      <w:r>
        <w:tab/>
        <w:t>a document setting out the rights and obligations of the person.</w:t>
      </w:r>
    </w:p>
    <w:p w14:paraId="1DB90EBD" w14:textId="77777777" w:rsidR="005C7120" w:rsidRDefault="005C7120">
      <w:pPr>
        <w:pStyle w:val="AH5Sec"/>
      </w:pPr>
      <w:bookmarkStart w:id="127" w:name="_Toc144299459"/>
      <w:r w:rsidRPr="00712BA7">
        <w:rPr>
          <w:rStyle w:val="CharSectNo"/>
        </w:rPr>
        <w:t>100</w:t>
      </w:r>
      <w:r>
        <w:tab/>
        <w:t>Occupier entitled to be present during search etc</w:t>
      </w:r>
      <w:bookmarkEnd w:id="127"/>
    </w:p>
    <w:p w14:paraId="5F771F48" w14:textId="77777777"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77F7F6F4" w14:textId="77777777" w:rsidR="005C7120" w:rsidRDefault="005C7120">
      <w:pPr>
        <w:pStyle w:val="Amain"/>
      </w:pPr>
      <w:r>
        <w:tab/>
        <w:t>(2)</w:t>
      </w:r>
      <w:r>
        <w:tab/>
        <w:t>However, the person is not entitled to observe the search if—</w:t>
      </w:r>
    </w:p>
    <w:p w14:paraId="7EC9DAC2" w14:textId="77777777" w:rsidR="005C7120" w:rsidRDefault="005C7120">
      <w:pPr>
        <w:pStyle w:val="Apara"/>
      </w:pPr>
      <w:r>
        <w:tab/>
        <w:t>(a)</w:t>
      </w:r>
      <w:r>
        <w:tab/>
        <w:t>to do so would impede the search; or</w:t>
      </w:r>
    </w:p>
    <w:p w14:paraId="20DA48E1" w14:textId="77777777" w:rsidR="005C7120" w:rsidRDefault="005C7120">
      <w:pPr>
        <w:pStyle w:val="Apara"/>
      </w:pPr>
      <w:r>
        <w:tab/>
        <w:t>(b)</w:t>
      </w:r>
      <w:r>
        <w:tab/>
        <w:t>the person is under arrest, and allowing the person to observe the search being conducted would interfere with the objectives of the search.</w:t>
      </w:r>
    </w:p>
    <w:p w14:paraId="712A91B6" w14:textId="77777777" w:rsidR="005C7120" w:rsidRDefault="005C7120">
      <w:pPr>
        <w:pStyle w:val="Amain"/>
      </w:pPr>
      <w:r>
        <w:tab/>
        <w:t>(3)</w:t>
      </w:r>
      <w:r>
        <w:tab/>
        <w:t>This section does not prevent 2 or more areas of the premises being searched at the same time.</w:t>
      </w:r>
    </w:p>
    <w:p w14:paraId="0924F93E" w14:textId="77777777" w:rsidR="005C7120" w:rsidRPr="00712BA7" w:rsidRDefault="005C7120">
      <w:pPr>
        <w:pStyle w:val="AH3Div"/>
      </w:pPr>
      <w:bookmarkStart w:id="128" w:name="_Toc144299460"/>
      <w:r w:rsidRPr="00712BA7">
        <w:rPr>
          <w:rStyle w:val="CharDivNo"/>
        </w:rPr>
        <w:lastRenderedPageBreak/>
        <w:t>Division 6.5</w:t>
      </w:r>
      <w:r>
        <w:tab/>
      </w:r>
      <w:r w:rsidRPr="00712BA7">
        <w:rPr>
          <w:rStyle w:val="CharDivText"/>
        </w:rPr>
        <w:t>Return and forfeiture of things seized</w:t>
      </w:r>
      <w:bookmarkEnd w:id="128"/>
    </w:p>
    <w:p w14:paraId="6A7A7864" w14:textId="77777777" w:rsidR="005C7120" w:rsidRDefault="005C7120">
      <w:pPr>
        <w:pStyle w:val="AH5Sec"/>
      </w:pPr>
      <w:bookmarkStart w:id="129" w:name="_Toc144299461"/>
      <w:r w:rsidRPr="00712BA7">
        <w:rPr>
          <w:rStyle w:val="CharSectNo"/>
        </w:rPr>
        <w:t>101</w:t>
      </w:r>
      <w:r>
        <w:tab/>
        <w:t>Receipt for things seized</w:t>
      </w:r>
      <w:bookmarkEnd w:id="129"/>
    </w:p>
    <w:p w14:paraId="77698F5B" w14:textId="77777777" w:rsidR="005C7120" w:rsidRDefault="005C7120">
      <w:pPr>
        <w:pStyle w:val="Amain"/>
      </w:pPr>
      <w:r>
        <w:tab/>
        <w:t>(1)</w:t>
      </w:r>
      <w:r>
        <w:tab/>
        <w:t>As soon as practicable after an authorised person seizes a thing under this part, the authorised person must give a receipt for it to the person from whom it was seized.</w:t>
      </w:r>
    </w:p>
    <w:p w14:paraId="27ADA001" w14:textId="77777777"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14:paraId="4AE00946" w14:textId="77777777" w:rsidR="005C7120" w:rsidRDefault="005C7120">
      <w:pPr>
        <w:pStyle w:val="Amain"/>
        <w:keepNext/>
      </w:pPr>
      <w:r>
        <w:tab/>
        <w:t>(3)</w:t>
      </w:r>
      <w:r>
        <w:tab/>
        <w:t>A receipt under this section must include the following:</w:t>
      </w:r>
    </w:p>
    <w:p w14:paraId="0FD0A424" w14:textId="77777777" w:rsidR="005C7120" w:rsidRDefault="005C7120">
      <w:pPr>
        <w:pStyle w:val="Apara"/>
      </w:pPr>
      <w:r>
        <w:tab/>
        <w:t>(a)</w:t>
      </w:r>
      <w:r>
        <w:tab/>
        <w:t>a description of the thing seized;</w:t>
      </w:r>
    </w:p>
    <w:p w14:paraId="5235A729" w14:textId="77777777" w:rsidR="005C7120" w:rsidRDefault="005C7120">
      <w:pPr>
        <w:pStyle w:val="Apara"/>
      </w:pPr>
      <w:r>
        <w:tab/>
        <w:t>(b)</w:t>
      </w:r>
      <w:r>
        <w:tab/>
        <w:t>an explanation of why the thing was seized;</w:t>
      </w:r>
    </w:p>
    <w:p w14:paraId="6F5A9E91" w14:textId="77777777" w:rsidR="005C7120" w:rsidRDefault="005C7120">
      <w:pPr>
        <w:pStyle w:val="Apara"/>
      </w:pPr>
      <w:r>
        <w:tab/>
        <w:t>(c)</w:t>
      </w:r>
      <w:r>
        <w:tab/>
        <w:t>the authorised person’s name, and how to contact the authorised person;</w:t>
      </w:r>
    </w:p>
    <w:p w14:paraId="0282163E" w14:textId="77777777" w:rsidR="005C7120" w:rsidRDefault="005C7120">
      <w:pPr>
        <w:pStyle w:val="Apara"/>
      </w:pPr>
      <w:r>
        <w:tab/>
        <w:t>(d)</w:t>
      </w:r>
      <w:r>
        <w:tab/>
        <w:t>if the thing is moved from the premises where it is seized—where the thing is to be taken.</w:t>
      </w:r>
    </w:p>
    <w:p w14:paraId="539BFBD9" w14:textId="77777777" w:rsidR="005C7120" w:rsidRDefault="005C7120">
      <w:pPr>
        <w:pStyle w:val="AH5Sec"/>
      </w:pPr>
      <w:bookmarkStart w:id="130" w:name="_Toc144299462"/>
      <w:r w:rsidRPr="00712BA7">
        <w:rPr>
          <w:rStyle w:val="CharSectNo"/>
        </w:rPr>
        <w:t>102</w:t>
      </w:r>
      <w:r>
        <w:tab/>
        <w:t>Moving things to another place for examination or processing under search warrant</w:t>
      </w:r>
      <w:bookmarkEnd w:id="130"/>
    </w:p>
    <w:p w14:paraId="22199DEF" w14:textId="77777777" w:rsidR="005C7120" w:rsidRDefault="005C7120">
      <w:pPr>
        <w:pStyle w:val="Amain"/>
      </w:pPr>
      <w:r>
        <w:tab/>
        <w:t>(1)</w:t>
      </w:r>
      <w:r>
        <w:tab/>
        <w:t>A thing found at premises entered under a search warrant may be moved to another place for examination or processing to decide whether it may be seized under the warrant if—</w:t>
      </w:r>
    </w:p>
    <w:p w14:paraId="4BCCAC18" w14:textId="77777777" w:rsidR="005C7120" w:rsidRDefault="005C7120">
      <w:pPr>
        <w:pStyle w:val="Apara"/>
        <w:keepNext/>
      </w:pPr>
      <w:r>
        <w:tab/>
        <w:t>(a)</w:t>
      </w:r>
      <w:r>
        <w:tab/>
        <w:t>both of the following apply:</w:t>
      </w:r>
    </w:p>
    <w:p w14:paraId="05F2FF7F" w14:textId="77777777" w:rsidR="005C7120" w:rsidRDefault="005C7120">
      <w:pPr>
        <w:pStyle w:val="Asubpara"/>
      </w:pPr>
      <w:r>
        <w:tab/>
        <w:t>(i)</w:t>
      </w:r>
      <w:r>
        <w:tab/>
        <w:t>there are reasonable grounds for believing that the thing is or contains something to which the warrant relates;</w:t>
      </w:r>
    </w:p>
    <w:p w14:paraId="56405864" w14:textId="77777777"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14:paraId="7D8BE970" w14:textId="77777777" w:rsidR="005C7120" w:rsidRDefault="005C7120">
      <w:pPr>
        <w:pStyle w:val="Apara"/>
      </w:pPr>
      <w:r>
        <w:lastRenderedPageBreak/>
        <w:tab/>
        <w:t>(b)</w:t>
      </w:r>
      <w:r>
        <w:tab/>
        <w:t>the occupier of the premises agrees in writing.</w:t>
      </w:r>
    </w:p>
    <w:p w14:paraId="7B876A37" w14:textId="77777777" w:rsidR="005C7120" w:rsidRDefault="005C7120">
      <w:pPr>
        <w:pStyle w:val="Amain"/>
      </w:pPr>
      <w:r>
        <w:tab/>
        <w:t>(2)</w:t>
      </w:r>
      <w:r>
        <w:tab/>
        <w:t>The thing may be moved to another place for examination or processing for no longer than 72 hours.</w:t>
      </w:r>
    </w:p>
    <w:p w14:paraId="1502BBFD" w14:textId="77777777"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14:paraId="24F2A411" w14:textId="77777777" w:rsidR="005C7120" w:rsidRDefault="005C7120">
      <w:pPr>
        <w:pStyle w:val="Amain"/>
      </w:pPr>
      <w:r>
        <w:tab/>
        <w:t>(4)</w:t>
      </w:r>
      <w:r>
        <w:tab/>
        <w:t>The authorised person must give notice of the application to the occupier of the premises, and the occupier is entitled to be heard on the application.</w:t>
      </w:r>
    </w:p>
    <w:p w14:paraId="0B8CDAC6" w14:textId="62E62A5C"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54" w:tooltip="A2001-14" w:history="1">
        <w:r w:rsidRPr="00B636AC">
          <w:rPr>
            <w:rStyle w:val="charCitHyperlinkAbbrev"/>
          </w:rPr>
          <w:t>Legislation Act</w:t>
        </w:r>
      </w:hyperlink>
      <w:r w:rsidRPr="00B636AC">
        <w:t>, pt 19.5.</w:t>
      </w:r>
    </w:p>
    <w:p w14:paraId="35B1930E" w14:textId="77777777" w:rsidR="005C7120" w:rsidRDefault="005C7120">
      <w:pPr>
        <w:pStyle w:val="Amain"/>
        <w:keepNext/>
      </w:pPr>
      <w:r>
        <w:tab/>
        <w:t>(5)</w:t>
      </w:r>
      <w:r>
        <w:tab/>
        <w:t>If a thing is moved to another place under this section, the authorised person must, if practicable—</w:t>
      </w:r>
    </w:p>
    <w:p w14:paraId="7863519B" w14:textId="77777777" w:rsidR="005C7120" w:rsidRDefault="005C7120">
      <w:pPr>
        <w:pStyle w:val="Apara"/>
      </w:pPr>
      <w:r>
        <w:tab/>
        <w:t>(a)</w:t>
      </w:r>
      <w:r>
        <w:tab/>
        <w:t>tell the occupier of the premises the address of the place where, and time when, the examination or processing will be carried out; and</w:t>
      </w:r>
    </w:p>
    <w:p w14:paraId="153E9921" w14:textId="77777777" w:rsidR="005C7120" w:rsidRDefault="005C7120">
      <w:pPr>
        <w:pStyle w:val="Apara"/>
      </w:pPr>
      <w:r>
        <w:tab/>
        <w:t>(b)</w:t>
      </w:r>
      <w:r>
        <w:tab/>
        <w:t>allow the occupier or the occupier’s representative to be present during the examination or processing.</w:t>
      </w:r>
    </w:p>
    <w:p w14:paraId="1D85372B" w14:textId="77777777" w:rsidR="005C7120" w:rsidRDefault="005C7120">
      <w:pPr>
        <w:pStyle w:val="Amain"/>
      </w:pPr>
      <w:r>
        <w:tab/>
        <w:t>(6)</w:t>
      </w:r>
      <w:r>
        <w:tab/>
        <w:t>The provisions of this part relating to the issue of search warrants apply, with any necessary changes, to the giving of an extension under this section.</w:t>
      </w:r>
    </w:p>
    <w:p w14:paraId="1AA23E98" w14:textId="77777777" w:rsidR="005C7120" w:rsidRDefault="005C7120">
      <w:pPr>
        <w:pStyle w:val="AH5Sec"/>
      </w:pPr>
      <w:bookmarkStart w:id="131" w:name="_Toc144299463"/>
      <w:r w:rsidRPr="00712BA7">
        <w:rPr>
          <w:rStyle w:val="CharSectNo"/>
        </w:rPr>
        <w:t>103</w:t>
      </w:r>
      <w:r>
        <w:tab/>
        <w:t>Access to things seized</w:t>
      </w:r>
      <w:bookmarkEnd w:id="131"/>
    </w:p>
    <w:p w14:paraId="5D481C1E" w14:textId="77777777" w:rsidR="005C7120" w:rsidRDefault="005C7120">
      <w:pPr>
        <w:pStyle w:val="Amainreturn"/>
      </w:pPr>
      <w:r>
        <w:t>A person who would, apart from the seizure, be entitled to inspect a thing seized under this part may—</w:t>
      </w:r>
    </w:p>
    <w:p w14:paraId="326B8F01" w14:textId="77777777" w:rsidR="005C7120" w:rsidRDefault="005C7120">
      <w:pPr>
        <w:pStyle w:val="Apara"/>
      </w:pPr>
      <w:r>
        <w:tab/>
        <w:t>(a)</w:t>
      </w:r>
      <w:r>
        <w:tab/>
        <w:t>inspect it; and</w:t>
      </w:r>
    </w:p>
    <w:p w14:paraId="6359E69D" w14:textId="77777777" w:rsidR="005C7120" w:rsidRDefault="005C7120">
      <w:pPr>
        <w:pStyle w:val="Apara"/>
      </w:pPr>
      <w:r>
        <w:tab/>
        <w:t>(b)</w:t>
      </w:r>
      <w:r>
        <w:tab/>
        <w:t>if it is a document—take extracts from it or make copies of it.</w:t>
      </w:r>
    </w:p>
    <w:p w14:paraId="0AF0F94B" w14:textId="77777777" w:rsidR="005C7120" w:rsidRDefault="005C7120">
      <w:pPr>
        <w:pStyle w:val="AH5Sec"/>
      </w:pPr>
      <w:bookmarkStart w:id="132" w:name="_Toc144299464"/>
      <w:r w:rsidRPr="00712BA7">
        <w:rPr>
          <w:rStyle w:val="CharSectNo"/>
        </w:rPr>
        <w:lastRenderedPageBreak/>
        <w:t>104</w:t>
      </w:r>
      <w:r>
        <w:tab/>
        <w:t>Return of things seized</w:t>
      </w:r>
      <w:bookmarkEnd w:id="132"/>
    </w:p>
    <w:p w14:paraId="59986712" w14:textId="77777777" w:rsidR="005C7120" w:rsidRDefault="005C7120">
      <w:pPr>
        <w:pStyle w:val="Amain"/>
      </w:pPr>
      <w:r>
        <w:tab/>
        <w:t>(1)</w:t>
      </w:r>
      <w:r>
        <w:tab/>
        <w:t>A thing seized under this part must be returned to its owner, or reasonable compensation must be paid by the Territory to the owner for the loss of the thing, if—</w:t>
      </w:r>
    </w:p>
    <w:p w14:paraId="46B6F98D" w14:textId="77777777" w:rsidR="005C7120" w:rsidRDefault="005C7120">
      <w:pPr>
        <w:pStyle w:val="Apara"/>
      </w:pPr>
      <w:r>
        <w:tab/>
        <w:t>(a)</w:t>
      </w:r>
      <w:r>
        <w:tab/>
        <w:t>an infringement notice for an offence relating to the thing is not served on the owner within 1 year after the day of the seizure and—</w:t>
      </w:r>
    </w:p>
    <w:p w14:paraId="74907228" w14:textId="77777777" w:rsidR="005C7120" w:rsidRDefault="005C7120">
      <w:pPr>
        <w:pStyle w:val="Asubpara"/>
      </w:pPr>
      <w:r>
        <w:tab/>
        <w:t>(i)</w:t>
      </w:r>
      <w:r>
        <w:tab/>
        <w:t>a prosecution for an offence relating to the thing is not started within the 1-year period; or</w:t>
      </w:r>
    </w:p>
    <w:p w14:paraId="647863DD" w14:textId="77777777" w:rsidR="005C7120" w:rsidRDefault="005C7120">
      <w:pPr>
        <w:pStyle w:val="Asubpara"/>
      </w:pPr>
      <w:r>
        <w:tab/>
        <w:t>(ii)</w:t>
      </w:r>
      <w:r>
        <w:tab/>
        <w:t>a prosecution for an offence relating to the thing is started within the 1-year period but the court does not find the offence proved; or</w:t>
      </w:r>
    </w:p>
    <w:p w14:paraId="799BEE86" w14:textId="77777777" w:rsidR="005C7120" w:rsidRDefault="005C7120">
      <w:pPr>
        <w:pStyle w:val="Apara"/>
      </w:pPr>
      <w:r>
        <w:tab/>
        <w:t>(b)</w:t>
      </w:r>
      <w:r>
        <w:tab/>
        <w:t>an infringement notice for an offence relating to the thing is served on the owner within 1 year after the day of the seizure, the infringement notice is withdrawn and—</w:t>
      </w:r>
    </w:p>
    <w:p w14:paraId="6E1A7154" w14:textId="77777777" w:rsidR="005C7120" w:rsidRDefault="005C7120">
      <w:pPr>
        <w:pStyle w:val="Asubpara"/>
      </w:pPr>
      <w:r>
        <w:tab/>
        <w:t>(i)</w:t>
      </w:r>
      <w:r>
        <w:tab/>
        <w:t>a prosecution for an offence relating to the thing is not started within the 1-year period; or</w:t>
      </w:r>
    </w:p>
    <w:p w14:paraId="077A9E07" w14:textId="77777777" w:rsidR="005C7120" w:rsidRDefault="005C7120">
      <w:pPr>
        <w:pStyle w:val="Asubpara"/>
      </w:pPr>
      <w:r>
        <w:tab/>
        <w:t>(ii)</w:t>
      </w:r>
      <w:r>
        <w:tab/>
        <w:t>a prosecution for an offence relating to the thing is started within the 1-year period but the court does not find the offence proved; or</w:t>
      </w:r>
    </w:p>
    <w:p w14:paraId="060D256C" w14:textId="54E53F07"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55" w:tooltip="A1930-21" w:history="1">
        <w:r w:rsidR="00B0699A" w:rsidRPr="00B0699A">
          <w:rPr>
            <w:rStyle w:val="charCitHyperlinkItal"/>
          </w:rPr>
          <w:t>Magistrates Court Act 1930</w:t>
        </w:r>
      </w:hyperlink>
      <w:r>
        <w:t>, section 132 (Disputing liability for infringement notice offence) and—</w:t>
      </w:r>
    </w:p>
    <w:p w14:paraId="41616086" w14:textId="77777777"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14:paraId="4FC0C8AC" w14:textId="77777777"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14:paraId="31DF6014" w14:textId="77777777"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14:paraId="6175A0D3" w14:textId="77777777"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14:paraId="78A7BC61" w14:textId="77777777" w:rsidR="005C7120" w:rsidRDefault="005C7120">
      <w:pPr>
        <w:pStyle w:val="Asubpara"/>
      </w:pPr>
      <w:r>
        <w:tab/>
        <w:t>(ii)</w:t>
      </w:r>
      <w:r>
        <w:tab/>
        <w:t>decides not to prosecute or serve an infringement notice for the offence.</w:t>
      </w:r>
    </w:p>
    <w:p w14:paraId="55F2CD7F" w14:textId="77777777" w:rsidR="005C7120" w:rsidRDefault="005C7120">
      <w:pPr>
        <w:pStyle w:val="Amain"/>
        <w:rPr>
          <w:color w:val="000000"/>
        </w:rPr>
      </w:pPr>
      <w:r>
        <w:rPr>
          <w:color w:val="000000"/>
        </w:rPr>
        <w:tab/>
        <w:t>(2)</w:t>
      </w:r>
      <w:r>
        <w:rPr>
          <w:color w:val="000000"/>
        </w:rPr>
        <w:tab/>
        <w:t>However, this section does not apply—</w:t>
      </w:r>
    </w:p>
    <w:p w14:paraId="5EC26F81" w14:textId="77777777"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14:paraId="643C970E" w14:textId="77777777"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14:paraId="037BE335" w14:textId="77777777" w:rsidR="005C7120" w:rsidRDefault="005C7120">
      <w:pPr>
        <w:pStyle w:val="Apara"/>
        <w:rPr>
          <w:color w:val="000000"/>
        </w:rPr>
      </w:pPr>
      <w:r>
        <w:rPr>
          <w:color w:val="000000"/>
        </w:rPr>
        <w:tab/>
        <w:t>(c)</w:t>
      </w:r>
      <w:r>
        <w:rPr>
          <w:color w:val="000000"/>
        </w:rPr>
        <w:tab/>
        <w:t>to a thing if possession of it by its owner would be an offence.</w:t>
      </w:r>
    </w:p>
    <w:p w14:paraId="42C82A0B" w14:textId="77777777" w:rsidR="005C7120" w:rsidRDefault="005C7120">
      <w:pPr>
        <w:pStyle w:val="AH5Sec"/>
        <w:rPr>
          <w:color w:val="000000"/>
        </w:rPr>
      </w:pPr>
      <w:bookmarkStart w:id="133" w:name="_Toc144299465"/>
      <w:r w:rsidRPr="00712BA7">
        <w:rPr>
          <w:rStyle w:val="CharSectNo"/>
        </w:rPr>
        <w:t>105</w:t>
      </w:r>
      <w:r>
        <w:rPr>
          <w:color w:val="000000"/>
        </w:rPr>
        <w:tab/>
        <w:t>Forfeiture of seized things</w:t>
      </w:r>
      <w:bookmarkEnd w:id="133"/>
    </w:p>
    <w:p w14:paraId="1401ADE8" w14:textId="77777777" w:rsidR="005C7120" w:rsidRDefault="005C7120">
      <w:pPr>
        <w:pStyle w:val="Amain"/>
        <w:rPr>
          <w:color w:val="000000"/>
        </w:rPr>
      </w:pPr>
      <w:r>
        <w:rPr>
          <w:color w:val="000000"/>
        </w:rPr>
        <w:tab/>
        <w:t>(1)</w:t>
      </w:r>
      <w:r>
        <w:rPr>
          <w:color w:val="000000"/>
        </w:rPr>
        <w:tab/>
        <w:t>This section applies if—</w:t>
      </w:r>
    </w:p>
    <w:p w14:paraId="1F7962D1" w14:textId="77777777"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14:paraId="0ED0B4FC" w14:textId="77777777"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14:paraId="77BBDED7" w14:textId="77777777"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7D60E041" w14:textId="77777777"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08880B16" w14:textId="77777777" w:rsidR="005C7120" w:rsidRDefault="005C7120">
      <w:pPr>
        <w:pStyle w:val="Amain"/>
        <w:rPr>
          <w:color w:val="000000"/>
        </w:rPr>
      </w:pPr>
      <w:r>
        <w:rPr>
          <w:color w:val="000000"/>
        </w:rPr>
        <w:tab/>
        <w:t>(2)</w:t>
      </w:r>
      <w:r>
        <w:rPr>
          <w:color w:val="000000"/>
        </w:rPr>
        <w:tab/>
        <w:t>If this section applies to the seized thing—</w:t>
      </w:r>
    </w:p>
    <w:p w14:paraId="661E0D01" w14:textId="77777777" w:rsidR="005C7120" w:rsidRDefault="005C7120">
      <w:pPr>
        <w:pStyle w:val="Apara"/>
        <w:rPr>
          <w:color w:val="000000"/>
        </w:rPr>
      </w:pPr>
      <w:r>
        <w:rPr>
          <w:color w:val="000000"/>
        </w:rPr>
        <w:tab/>
        <w:t>(a)</w:t>
      </w:r>
      <w:r>
        <w:rPr>
          <w:color w:val="000000"/>
        </w:rPr>
        <w:tab/>
        <w:t>it is forfeited to the Territory; and</w:t>
      </w:r>
    </w:p>
    <w:p w14:paraId="29E5BA2E" w14:textId="77777777"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14:paraId="6D242FE1" w14:textId="77777777" w:rsidR="005C7120" w:rsidRDefault="005C7120">
      <w:pPr>
        <w:pStyle w:val="AH5Sec"/>
        <w:rPr>
          <w:color w:val="000000"/>
        </w:rPr>
      </w:pPr>
      <w:bookmarkStart w:id="134" w:name="_Toc144299466"/>
      <w:r w:rsidRPr="00712BA7">
        <w:rPr>
          <w:rStyle w:val="CharSectNo"/>
        </w:rPr>
        <w:t>106</w:t>
      </w:r>
      <w:r>
        <w:rPr>
          <w:color w:val="000000"/>
        </w:rPr>
        <w:tab/>
        <w:t>Power to destroy unsafe things</w:t>
      </w:r>
      <w:bookmarkEnd w:id="134"/>
    </w:p>
    <w:p w14:paraId="204DBB48" w14:textId="77777777"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14:paraId="61168C66" w14:textId="77777777"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14:paraId="39151DB1" w14:textId="77777777" w:rsidR="005C7120" w:rsidRDefault="005C7120">
      <w:pPr>
        <w:pStyle w:val="Amain"/>
        <w:keepNext/>
        <w:rPr>
          <w:color w:val="000000"/>
        </w:rPr>
      </w:pPr>
      <w:r>
        <w:rPr>
          <w:color w:val="000000"/>
        </w:rPr>
        <w:tab/>
        <w:t>(3)</w:t>
      </w:r>
      <w:r>
        <w:rPr>
          <w:color w:val="000000"/>
        </w:rPr>
        <w:tab/>
        <w:t>The direction may state 1 or more of the following:</w:t>
      </w:r>
    </w:p>
    <w:p w14:paraId="7A20D3B5" w14:textId="77777777"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14:paraId="5866C0BC" w14:textId="77777777"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78FCE168" w14:textId="77777777"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18604F51" w14:textId="77777777"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14:paraId="41CF85B5" w14:textId="77777777" w:rsidR="005C7120" w:rsidRDefault="005C7120">
      <w:pPr>
        <w:pStyle w:val="Penalty"/>
        <w:keepNext/>
        <w:rPr>
          <w:snapToGrid w:val="0"/>
        </w:rPr>
      </w:pPr>
      <w:r>
        <w:rPr>
          <w:snapToGrid w:val="0"/>
          <w:color w:val="000000"/>
        </w:rPr>
        <w:t>Maximum penalty:  100 penalty units.</w:t>
      </w:r>
    </w:p>
    <w:p w14:paraId="51493BD5" w14:textId="77777777"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14:paraId="0189345F" w14:textId="77777777"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07AAD9C3" w14:textId="77777777" w:rsidR="005C7120" w:rsidRDefault="005C7120">
      <w:pPr>
        <w:pStyle w:val="Apara"/>
        <w:rPr>
          <w:lang w:val="en-US"/>
        </w:rPr>
      </w:pPr>
      <w:r>
        <w:rPr>
          <w:lang w:val="en-US"/>
        </w:rPr>
        <w:tab/>
        <w:t>(a)</w:t>
      </w:r>
      <w:r>
        <w:rPr>
          <w:lang w:val="en-US"/>
        </w:rPr>
        <w:tab/>
        <w:t>the person who owned the thing;</w:t>
      </w:r>
    </w:p>
    <w:p w14:paraId="4070B8A0" w14:textId="77777777" w:rsidR="005C7120" w:rsidRDefault="005C7120">
      <w:pPr>
        <w:pStyle w:val="Apara"/>
        <w:rPr>
          <w:color w:val="000000"/>
        </w:rPr>
      </w:pPr>
      <w:r>
        <w:rPr>
          <w:color w:val="000000"/>
        </w:rPr>
        <w:tab/>
        <w:t>(b)</w:t>
      </w:r>
      <w:r>
        <w:rPr>
          <w:color w:val="000000"/>
        </w:rPr>
        <w:tab/>
        <w:t>each person in control of the premises where the thing was.</w:t>
      </w:r>
    </w:p>
    <w:p w14:paraId="3F67AC9A" w14:textId="77777777" w:rsidR="005C7120" w:rsidRDefault="005C7120">
      <w:pPr>
        <w:pStyle w:val="Amain"/>
      </w:pPr>
      <w:r>
        <w:tab/>
        <w:t>(7)</w:t>
      </w:r>
      <w:r>
        <w:tab/>
        <w:t>An offence against this section is a strict liability offence.</w:t>
      </w:r>
    </w:p>
    <w:p w14:paraId="07556345" w14:textId="77777777" w:rsidR="005C7120" w:rsidRDefault="005C7120">
      <w:pPr>
        <w:pStyle w:val="AH5Sec"/>
        <w:rPr>
          <w:color w:val="000000"/>
        </w:rPr>
      </w:pPr>
      <w:bookmarkStart w:id="135" w:name="_Toc144299467"/>
      <w:r w:rsidRPr="00712BA7">
        <w:rPr>
          <w:rStyle w:val="CharSectNo"/>
        </w:rPr>
        <w:t>107</w:t>
      </w:r>
      <w:r>
        <w:rPr>
          <w:color w:val="000000"/>
        </w:rPr>
        <w:tab/>
        <w:t>Application for order disallowing seizure</w:t>
      </w:r>
      <w:bookmarkEnd w:id="135"/>
    </w:p>
    <w:p w14:paraId="71CE00F1" w14:textId="77777777"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14:paraId="07070435" w14:textId="77777777"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14:paraId="33391309" w14:textId="77777777"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14:paraId="2F9C196F" w14:textId="77777777" w:rsidR="005C7120" w:rsidRDefault="005C7120">
      <w:pPr>
        <w:pStyle w:val="AH5Sec"/>
      </w:pPr>
      <w:bookmarkStart w:id="136" w:name="_Toc144299468"/>
      <w:r w:rsidRPr="00712BA7">
        <w:rPr>
          <w:rStyle w:val="CharSectNo"/>
        </w:rPr>
        <w:t>108</w:t>
      </w:r>
      <w:r>
        <w:tab/>
        <w:t>Order for return of seized thing</w:t>
      </w:r>
      <w:bookmarkEnd w:id="136"/>
    </w:p>
    <w:p w14:paraId="12889703" w14:textId="77777777"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14:paraId="1D15FFD8" w14:textId="77777777"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14:paraId="7004CC52" w14:textId="77777777"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14:paraId="031F513E" w14:textId="77777777" w:rsidR="005C7120" w:rsidRDefault="005C7120">
      <w:pPr>
        <w:pStyle w:val="Apara"/>
        <w:rPr>
          <w:color w:val="000000"/>
        </w:rPr>
      </w:pPr>
      <w:r>
        <w:rPr>
          <w:color w:val="000000"/>
        </w:rPr>
        <w:tab/>
        <w:t>(b)</w:t>
      </w:r>
      <w:r>
        <w:rPr>
          <w:color w:val="000000"/>
        </w:rPr>
        <w:tab/>
        <w:t>the thing is not connected with an offence against this Act; and</w:t>
      </w:r>
    </w:p>
    <w:p w14:paraId="637C56EB" w14:textId="77777777" w:rsidR="005C7120" w:rsidRDefault="005C7120">
      <w:pPr>
        <w:pStyle w:val="Apara"/>
        <w:rPr>
          <w:color w:val="000000"/>
        </w:rPr>
      </w:pPr>
      <w:r>
        <w:rPr>
          <w:color w:val="000000"/>
        </w:rPr>
        <w:tab/>
        <w:t>(c)</w:t>
      </w:r>
      <w:r>
        <w:rPr>
          <w:color w:val="000000"/>
        </w:rPr>
        <w:tab/>
        <w:t>possession of the thing by the person would not be an offence.</w:t>
      </w:r>
    </w:p>
    <w:p w14:paraId="341F5356" w14:textId="77777777"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14:paraId="30CCCC2E" w14:textId="77777777"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14:paraId="3BC1D48E" w14:textId="77777777"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14:paraId="16042F3E" w14:textId="77777777"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39952754" w14:textId="77777777" w:rsidR="005C7120" w:rsidRDefault="005C7120">
      <w:pPr>
        <w:pStyle w:val="Apara"/>
      </w:pPr>
      <w:r>
        <w:tab/>
        <w:t>(c)</w:t>
      </w:r>
      <w:r>
        <w:tab/>
        <w:t>an order about the payment of costs in relation to the application.</w:t>
      </w:r>
    </w:p>
    <w:p w14:paraId="2A129822" w14:textId="77777777" w:rsidR="005C7120" w:rsidRPr="00712BA7" w:rsidRDefault="005C7120">
      <w:pPr>
        <w:pStyle w:val="AH3Div"/>
      </w:pPr>
      <w:bookmarkStart w:id="137" w:name="_Toc144299469"/>
      <w:r w:rsidRPr="00712BA7">
        <w:rPr>
          <w:rStyle w:val="CharDivNo"/>
        </w:rPr>
        <w:t>Division 6.6</w:t>
      </w:r>
      <w:r>
        <w:tab/>
      </w:r>
      <w:r w:rsidRPr="00712BA7">
        <w:rPr>
          <w:rStyle w:val="CharDivText"/>
        </w:rPr>
        <w:t>Miscellaneous</w:t>
      </w:r>
      <w:bookmarkEnd w:id="137"/>
    </w:p>
    <w:p w14:paraId="2663294B" w14:textId="77777777" w:rsidR="005C7120" w:rsidRDefault="005C7120">
      <w:pPr>
        <w:pStyle w:val="AH5Sec"/>
      </w:pPr>
      <w:bookmarkStart w:id="138" w:name="_Toc144299470"/>
      <w:r w:rsidRPr="00712BA7">
        <w:rPr>
          <w:rStyle w:val="CharSectNo"/>
        </w:rPr>
        <w:t>109</w:t>
      </w:r>
      <w:r>
        <w:tab/>
        <w:t>Damage etc to be minimised</w:t>
      </w:r>
      <w:bookmarkEnd w:id="138"/>
    </w:p>
    <w:p w14:paraId="4533ED06" w14:textId="77777777"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7418E3A8" w14:textId="77777777"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9E2941F" w14:textId="77777777" w:rsidR="005C7120" w:rsidRDefault="005C7120">
      <w:pPr>
        <w:pStyle w:val="Amain"/>
      </w:pPr>
      <w:r>
        <w:tab/>
        <w:t>(3)</w:t>
      </w:r>
      <w:r>
        <w:tab/>
        <w:t>If the damage happens at premises entered under this part in the absence of the occupier, the notice may be given by leaving it, secured conspicuously, at the premises.</w:t>
      </w:r>
    </w:p>
    <w:p w14:paraId="04595F47" w14:textId="77777777" w:rsidR="005C7120" w:rsidRDefault="005C7120">
      <w:pPr>
        <w:pStyle w:val="AH5Sec"/>
      </w:pPr>
      <w:bookmarkStart w:id="139" w:name="_Toc144299471"/>
      <w:r w:rsidRPr="00712BA7">
        <w:rPr>
          <w:rStyle w:val="CharSectNo"/>
        </w:rPr>
        <w:lastRenderedPageBreak/>
        <w:t>110</w:t>
      </w:r>
      <w:r>
        <w:tab/>
        <w:t>Compensation for exercise of enforcement powers</w:t>
      </w:r>
      <w:bookmarkEnd w:id="139"/>
    </w:p>
    <w:p w14:paraId="73A8DD90" w14:textId="77777777"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048D50D" w14:textId="77777777" w:rsidR="005C7120" w:rsidRDefault="005C7120" w:rsidP="005C26A0">
      <w:pPr>
        <w:pStyle w:val="Amain"/>
        <w:keepNext/>
      </w:pPr>
      <w:r>
        <w:tab/>
        <w:t>(2)</w:t>
      </w:r>
      <w:r>
        <w:tab/>
        <w:t>Compensation may be claimed and ordered in a proceeding for—</w:t>
      </w:r>
    </w:p>
    <w:p w14:paraId="75221163" w14:textId="77777777" w:rsidR="005C7120" w:rsidRDefault="005C7120">
      <w:pPr>
        <w:pStyle w:val="Apara"/>
      </w:pPr>
      <w:r>
        <w:tab/>
        <w:t>(a)</w:t>
      </w:r>
      <w:r>
        <w:tab/>
        <w:t>compensation brought in a court of competent jurisdiction; or</w:t>
      </w:r>
    </w:p>
    <w:p w14:paraId="3701EF9D" w14:textId="77777777" w:rsidR="005C7120" w:rsidRDefault="005C7120">
      <w:pPr>
        <w:pStyle w:val="Apara"/>
      </w:pPr>
      <w:r>
        <w:tab/>
        <w:t>(b)</w:t>
      </w:r>
      <w:r>
        <w:tab/>
        <w:t>an offence against this Act brought against the person making the claim for compensation.</w:t>
      </w:r>
    </w:p>
    <w:p w14:paraId="60521C32" w14:textId="77777777"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14:paraId="491092EA" w14:textId="77777777" w:rsidR="005C7120" w:rsidRDefault="005C7120">
      <w:pPr>
        <w:pStyle w:val="Amain"/>
      </w:pPr>
      <w:r>
        <w:tab/>
        <w:t>(4)</w:t>
      </w:r>
      <w:r>
        <w:tab/>
        <w:t>A regulation may prescribe matters that may, must or must not be taken into account by the court in considering whether it is just to make the order.</w:t>
      </w:r>
    </w:p>
    <w:p w14:paraId="1BE0F24D" w14:textId="77777777" w:rsidR="005C7120" w:rsidRDefault="005C7120">
      <w:pPr>
        <w:pStyle w:val="PageBreak"/>
      </w:pPr>
      <w:r>
        <w:br w:type="page"/>
      </w:r>
    </w:p>
    <w:p w14:paraId="1FBC3EE7" w14:textId="77777777" w:rsidR="00A77C98" w:rsidRPr="00712BA7" w:rsidRDefault="00A77C98" w:rsidP="00A77C98">
      <w:pPr>
        <w:pStyle w:val="AH2Part"/>
      </w:pPr>
      <w:bookmarkStart w:id="140" w:name="_Toc144299472"/>
      <w:r w:rsidRPr="00712BA7">
        <w:rPr>
          <w:rStyle w:val="CharPartNo"/>
        </w:rPr>
        <w:lastRenderedPageBreak/>
        <w:t>Part 7</w:t>
      </w:r>
      <w:r>
        <w:tab/>
      </w:r>
      <w:r w:rsidRPr="00712BA7">
        <w:rPr>
          <w:rStyle w:val="CharPartText"/>
        </w:rPr>
        <w:t>Notification and review of decisions</w:t>
      </w:r>
      <w:bookmarkEnd w:id="140"/>
    </w:p>
    <w:p w14:paraId="13C5EFF9" w14:textId="77777777" w:rsidR="00A77C98" w:rsidRDefault="00A77C98">
      <w:pPr>
        <w:pStyle w:val="Placeholder"/>
      </w:pPr>
      <w:r>
        <w:rPr>
          <w:rStyle w:val="CharDivNo"/>
        </w:rPr>
        <w:t xml:space="preserve">  </w:t>
      </w:r>
      <w:r>
        <w:rPr>
          <w:rStyle w:val="CharDivText"/>
        </w:rPr>
        <w:t xml:space="preserve">  </w:t>
      </w:r>
    </w:p>
    <w:p w14:paraId="2B93E4F2" w14:textId="77777777" w:rsidR="00A77C98" w:rsidRDefault="00A77C98" w:rsidP="00A77C98">
      <w:pPr>
        <w:pStyle w:val="AH5Sec"/>
      </w:pPr>
      <w:bookmarkStart w:id="141" w:name="_Toc144299473"/>
      <w:r w:rsidRPr="00712BA7">
        <w:rPr>
          <w:rStyle w:val="CharSectNo"/>
        </w:rPr>
        <w:t>111</w:t>
      </w:r>
      <w:r>
        <w:tab/>
        <w:t xml:space="preserve">Meaning of </w:t>
      </w:r>
      <w:r>
        <w:rPr>
          <w:rStyle w:val="charItals"/>
        </w:rPr>
        <w:t>reviewable decision—</w:t>
      </w:r>
      <w:r>
        <w:t>pt 7</w:t>
      </w:r>
      <w:bookmarkEnd w:id="141"/>
    </w:p>
    <w:p w14:paraId="63C2E84F" w14:textId="77777777" w:rsidR="00A77C98" w:rsidRDefault="00A77C98" w:rsidP="00A77C98">
      <w:pPr>
        <w:pStyle w:val="Amainreturn"/>
        <w:keepNext/>
      </w:pPr>
      <w:r>
        <w:t>In this part:</w:t>
      </w:r>
    </w:p>
    <w:p w14:paraId="47571B14" w14:textId="77777777"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14:paraId="73B6BC2F" w14:textId="77777777" w:rsidR="00A77C98" w:rsidRDefault="00A77C98" w:rsidP="00A77C98">
      <w:pPr>
        <w:pStyle w:val="AH5Sec"/>
      </w:pPr>
      <w:bookmarkStart w:id="142" w:name="_Toc144299474"/>
      <w:r w:rsidRPr="00712BA7">
        <w:rPr>
          <w:rStyle w:val="CharSectNo"/>
        </w:rPr>
        <w:t>112</w:t>
      </w:r>
      <w:r>
        <w:tab/>
        <w:t>Reviewable decision notices</w:t>
      </w:r>
      <w:bookmarkEnd w:id="142"/>
    </w:p>
    <w:p w14:paraId="445E42D2" w14:textId="77777777"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14:paraId="6F3653EB" w14:textId="67F8A455"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56" w:tooltip="A2008-35" w:history="1">
        <w:r w:rsidR="00B0699A" w:rsidRPr="00B0699A">
          <w:rPr>
            <w:rStyle w:val="charCitHyperlinkItal"/>
          </w:rPr>
          <w:t>ACT Civil and Administrative Tribunal Act 2008</w:t>
        </w:r>
      </w:hyperlink>
      <w:r>
        <w:t>, s 67A).</w:t>
      </w:r>
    </w:p>
    <w:p w14:paraId="123E5237" w14:textId="51324D6D"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57" w:tooltip="A2008-35" w:history="1">
        <w:r w:rsidR="00B0699A" w:rsidRPr="00B0699A">
          <w:rPr>
            <w:rStyle w:val="charCitHyperlinkItal"/>
          </w:rPr>
          <w:t>ACT Civil and Administrative Tribunal Act 2008</w:t>
        </w:r>
      </w:hyperlink>
      <w:r>
        <w:t>.</w:t>
      </w:r>
    </w:p>
    <w:p w14:paraId="7BE4B48F" w14:textId="77777777" w:rsidR="00A77C98" w:rsidRDefault="00A77C98" w:rsidP="00A77C98">
      <w:pPr>
        <w:pStyle w:val="AH5Sec"/>
      </w:pPr>
      <w:bookmarkStart w:id="143" w:name="_Toc144299475"/>
      <w:r w:rsidRPr="00712BA7">
        <w:rPr>
          <w:rStyle w:val="CharSectNo"/>
        </w:rPr>
        <w:t>113</w:t>
      </w:r>
      <w:r>
        <w:tab/>
        <w:t>Applications for review</w:t>
      </w:r>
      <w:bookmarkEnd w:id="143"/>
    </w:p>
    <w:p w14:paraId="0FEFD514" w14:textId="77777777" w:rsidR="00A77C98" w:rsidRDefault="00A77C98" w:rsidP="00A77C98">
      <w:pPr>
        <w:pStyle w:val="Amainreturn"/>
        <w:keepNext/>
      </w:pPr>
      <w:r>
        <w:t>The following may apply to the ACAT for review of a reviewable decision:</w:t>
      </w:r>
    </w:p>
    <w:p w14:paraId="7ECE0EF1" w14:textId="77777777" w:rsidR="00A77C98" w:rsidRDefault="00A77C98" w:rsidP="00A77C98">
      <w:pPr>
        <w:pStyle w:val="Apara"/>
      </w:pPr>
      <w:r>
        <w:tab/>
        <w:t>(a)</w:t>
      </w:r>
      <w:r>
        <w:tab/>
        <w:t>an entity mentioned in schedule 1, column 4 in relation to the decision;</w:t>
      </w:r>
    </w:p>
    <w:p w14:paraId="422039F9" w14:textId="77777777" w:rsidR="00A77C98" w:rsidRDefault="00A77C98" w:rsidP="00C418A9">
      <w:pPr>
        <w:pStyle w:val="Apara"/>
        <w:keepNext/>
      </w:pPr>
      <w:r>
        <w:tab/>
        <w:t>(b)</w:t>
      </w:r>
      <w:r>
        <w:tab/>
        <w:t>any other person whose interests are affected by the decision.</w:t>
      </w:r>
    </w:p>
    <w:p w14:paraId="695CDA33" w14:textId="20E39888"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58" w:tooltip="A2008-35" w:history="1">
        <w:r w:rsidR="00B0699A" w:rsidRPr="00B0699A">
          <w:rPr>
            <w:rStyle w:val="charCitHyperlinkItal"/>
          </w:rPr>
          <w:t>ACT Civil and Administrative Tribunal Act 2008</w:t>
        </w:r>
      </w:hyperlink>
      <w:r>
        <w:t xml:space="preserve"> for the application, the form must be used.</w:t>
      </w:r>
    </w:p>
    <w:p w14:paraId="2A2BC114" w14:textId="77777777" w:rsidR="005C7120" w:rsidRDefault="005C7120">
      <w:pPr>
        <w:pStyle w:val="PageBreak"/>
      </w:pPr>
      <w:r>
        <w:br w:type="page"/>
      </w:r>
    </w:p>
    <w:p w14:paraId="6B9ADAFA" w14:textId="77777777" w:rsidR="005C7120" w:rsidRPr="00712BA7" w:rsidRDefault="005C7120">
      <w:pPr>
        <w:pStyle w:val="AH2Part"/>
      </w:pPr>
      <w:bookmarkStart w:id="144" w:name="_Toc144299476"/>
      <w:r w:rsidRPr="00712BA7">
        <w:rPr>
          <w:rStyle w:val="CharPartNo"/>
        </w:rPr>
        <w:lastRenderedPageBreak/>
        <w:t>Part 8</w:t>
      </w:r>
      <w:r>
        <w:tab/>
      </w:r>
      <w:r w:rsidRPr="00712BA7">
        <w:rPr>
          <w:rStyle w:val="CharPartText"/>
        </w:rPr>
        <w:t>Miscellaneous</w:t>
      </w:r>
      <w:bookmarkEnd w:id="144"/>
    </w:p>
    <w:p w14:paraId="2ECFAA4C" w14:textId="77777777" w:rsidR="005C7120" w:rsidRDefault="005C7120">
      <w:pPr>
        <w:pStyle w:val="AH5Sec"/>
      </w:pPr>
      <w:bookmarkStart w:id="145" w:name="_Toc144299477"/>
      <w:r w:rsidRPr="00712BA7">
        <w:rPr>
          <w:rStyle w:val="CharSectNo"/>
        </w:rPr>
        <w:t>114</w:t>
      </w:r>
      <w:r>
        <w:tab/>
        <w:t>Minister may exempt people, radiation sources etc</w:t>
      </w:r>
      <w:bookmarkEnd w:id="145"/>
    </w:p>
    <w:p w14:paraId="6FC4FAA7" w14:textId="77777777"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14:paraId="72D0B8B9" w14:textId="25D25533"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59" w:tooltip="A2001-14" w:history="1">
        <w:r w:rsidR="00B0699A" w:rsidRPr="00B0699A">
          <w:rPr>
            <w:rStyle w:val="charCitHyperlinkAbbrev"/>
          </w:rPr>
          <w:t>Legislation Act</w:t>
        </w:r>
      </w:hyperlink>
      <w:r>
        <w:t>, s 7 (3)).</w:t>
      </w:r>
    </w:p>
    <w:p w14:paraId="4C4B8C50" w14:textId="77777777" w:rsidR="005C7120" w:rsidRDefault="005C7120">
      <w:pPr>
        <w:pStyle w:val="aNote"/>
      </w:pPr>
      <w:r>
        <w:rPr>
          <w:rStyle w:val="charItals"/>
        </w:rPr>
        <w:t>Note 2</w:t>
      </w:r>
      <w:r>
        <w:tab/>
        <w:t>A regulation may also provide for exemptions (see s 123).</w:t>
      </w:r>
    </w:p>
    <w:p w14:paraId="0952C3B0" w14:textId="77777777" w:rsidR="005C7120" w:rsidRDefault="005C7120">
      <w:pPr>
        <w:pStyle w:val="Amain"/>
      </w:pPr>
      <w:r>
        <w:tab/>
        <w:t>(2)</w:t>
      </w:r>
      <w:r>
        <w:tab/>
        <w:t>An exemption may be conditional.</w:t>
      </w:r>
    </w:p>
    <w:p w14:paraId="4729FC9F" w14:textId="77777777"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30CD36C1" w14:textId="77777777" w:rsidR="005C7120" w:rsidRDefault="005C7120">
      <w:pPr>
        <w:pStyle w:val="Amain"/>
        <w:keepNext/>
      </w:pPr>
      <w:r>
        <w:tab/>
        <w:t>(4)</w:t>
      </w:r>
      <w:r>
        <w:tab/>
        <w:t>An exemption is a disallowable instrument.</w:t>
      </w:r>
    </w:p>
    <w:p w14:paraId="4BBA5F88" w14:textId="602C8194"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sidR="00B0699A" w:rsidRPr="00B0699A">
          <w:rPr>
            <w:rStyle w:val="charCitHyperlinkAbbrev"/>
          </w:rPr>
          <w:t>Legislation Act</w:t>
        </w:r>
      </w:hyperlink>
      <w:r>
        <w:t>.</w:t>
      </w:r>
    </w:p>
    <w:p w14:paraId="47EFC0F1" w14:textId="77777777" w:rsidR="005C7120" w:rsidRDefault="005C7120">
      <w:pPr>
        <w:pStyle w:val="Amain"/>
      </w:pPr>
      <w:r>
        <w:tab/>
        <w:t>(5)</w:t>
      </w:r>
      <w:r>
        <w:tab/>
        <w:t>In deciding whether to exempt a person, radiation source or a dealing with a radiation source, the Minister must take into account any criteria prescribed by regulation.</w:t>
      </w:r>
    </w:p>
    <w:p w14:paraId="237356E5" w14:textId="77777777" w:rsidR="00320B3C" w:rsidRPr="00D8248D" w:rsidRDefault="00320B3C" w:rsidP="00320B3C">
      <w:pPr>
        <w:pStyle w:val="AH5Sec"/>
      </w:pPr>
      <w:bookmarkStart w:id="146" w:name="_Toc144299478"/>
      <w:r w:rsidRPr="00712BA7">
        <w:rPr>
          <w:rStyle w:val="CharSectNo"/>
        </w:rPr>
        <w:t>115</w:t>
      </w:r>
      <w:r w:rsidRPr="00D8248D">
        <w:rPr>
          <w:color w:val="000000"/>
        </w:rPr>
        <w:tab/>
        <w:t>Communication or use of protected information</w:t>
      </w:r>
      <w:bookmarkEnd w:id="146"/>
    </w:p>
    <w:p w14:paraId="1AD94A16" w14:textId="77777777" w:rsidR="00320B3C" w:rsidRPr="00D8248D" w:rsidRDefault="00320B3C" w:rsidP="00320B3C">
      <w:pPr>
        <w:pStyle w:val="Amain"/>
      </w:pPr>
      <w:r w:rsidRPr="00D8248D">
        <w:rPr>
          <w:color w:val="000000"/>
        </w:rPr>
        <w:tab/>
        <w:t>(1)</w:t>
      </w:r>
      <w:r w:rsidRPr="00D8248D">
        <w:rPr>
          <w:color w:val="000000"/>
        </w:rPr>
        <w:tab/>
        <w:t>A person commits an offence if—</w:t>
      </w:r>
    </w:p>
    <w:p w14:paraId="1CFBFEFE" w14:textId="77777777" w:rsidR="00320B3C" w:rsidRPr="00D8248D" w:rsidRDefault="00320B3C" w:rsidP="00320B3C">
      <w:pPr>
        <w:pStyle w:val="Apara"/>
      </w:pPr>
      <w:r w:rsidRPr="00D8248D">
        <w:rPr>
          <w:color w:val="000000"/>
        </w:rPr>
        <w:tab/>
        <w:t>(a)</w:t>
      </w:r>
      <w:r w:rsidRPr="00D8248D">
        <w:rPr>
          <w:color w:val="000000"/>
        </w:rPr>
        <w:tab/>
        <w:t>the person uses protected information; and</w:t>
      </w:r>
    </w:p>
    <w:p w14:paraId="0A721751" w14:textId="77777777" w:rsidR="00320B3C" w:rsidRPr="00D8248D" w:rsidRDefault="00320B3C" w:rsidP="00320B3C">
      <w:pPr>
        <w:pStyle w:val="Apara"/>
      </w:pPr>
      <w:r w:rsidRPr="00D8248D">
        <w:tab/>
        <w:t>(b)</w:t>
      </w:r>
      <w:r w:rsidRPr="00D8248D">
        <w:tab/>
        <w:t>the use of the information is not a protected use; and</w:t>
      </w:r>
    </w:p>
    <w:p w14:paraId="55F52503" w14:textId="77777777" w:rsidR="00320B3C" w:rsidRPr="00D8248D" w:rsidRDefault="00320B3C" w:rsidP="00320B3C">
      <w:pPr>
        <w:pStyle w:val="Apara"/>
      </w:pPr>
      <w:r w:rsidRPr="00D8248D">
        <w:tab/>
        <w:t>(c)</w:t>
      </w:r>
      <w:r w:rsidRPr="00D8248D">
        <w:tab/>
        <w:t>the person is reckless about whether the use is protected use.</w:t>
      </w:r>
    </w:p>
    <w:p w14:paraId="3899D2D6" w14:textId="77777777" w:rsidR="00320B3C" w:rsidRPr="00D8248D" w:rsidRDefault="00320B3C" w:rsidP="00320B3C">
      <w:pPr>
        <w:pStyle w:val="Penalty"/>
        <w:rPr>
          <w:color w:val="000000"/>
        </w:rPr>
      </w:pPr>
      <w:r w:rsidRPr="00D8248D">
        <w:rPr>
          <w:color w:val="000000"/>
        </w:rPr>
        <w:t>Maximum penalty:  50 penalty units, imprisonment for 6 months or both.</w:t>
      </w:r>
    </w:p>
    <w:p w14:paraId="003A210E" w14:textId="77777777" w:rsidR="00320B3C" w:rsidRPr="00D8248D" w:rsidRDefault="00320B3C" w:rsidP="00B6471F">
      <w:pPr>
        <w:pStyle w:val="Amain"/>
        <w:keepNext/>
      </w:pPr>
      <w:r w:rsidRPr="00D8248D">
        <w:rPr>
          <w:color w:val="000000"/>
        </w:rPr>
        <w:lastRenderedPageBreak/>
        <w:tab/>
        <w:t>(2)</w:t>
      </w:r>
      <w:r w:rsidRPr="00D8248D">
        <w:rPr>
          <w:color w:val="000000"/>
        </w:rPr>
        <w:tab/>
        <w:t>A person commits an offence if—</w:t>
      </w:r>
    </w:p>
    <w:p w14:paraId="5112CA3C" w14:textId="77777777" w:rsidR="00320B3C" w:rsidRPr="00D8248D" w:rsidRDefault="00320B3C" w:rsidP="00320B3C">
      <w:pPr>
        <w:pStyle w:val="Apara"/>
      </w:pPr>
      <w:r w:rsidRPr="00D8248D">
        <w:rPr>
          <w:color w:val="000000"/>
        </w:rPr>
        <w:tab/>
        <w:t>(a)</w:t>
      </w:r>
      <w:r w:rsidRPr="00D8248D">
        <w:rPr>
          <w:color w:val="000000"/>
        </w:rPr>
        <w:tab/>
        <w:t>the person uses protected information; and</w:t>
      </w:r>
    </w:p>
    <w:p w14:paraId="58E549D2" w14:textId="77777777" w:rsidR="00320B3C" w:rsidRPr="00D8248D" w:rsidRDefault="00320B3C" w:rsidP="00320B3C">
      <w:pPr>
        <w:pStyle w:val="Apara"/>
      </w:pPr>
      <w:r w:rsidRPr="00D8248D">
        <w:tab/>
        <w:t>(b)</w:t>
      </w:r>
      <w:r w:rsidRPr="00D8248D">
        <w:tab/>
        <w:t>the use of the information is not a protected use; and</w:t>
      </w:r>
    </w:p>
    <w:p w14:paraId="6F4DE656" w14:textId="77777777" w:rsidR="00320B3C" w:rsidRPr="00D8248D" w:rsidRDefault="00320B3C" w:rsidP="00320B3C">
      <w:pPr>
        <w:pStyle w:val="Apara"/>
      </w:pPr>
      <w:r w:rsidRPr="00D8248D">
        <w:tab/>
        <w:t>(c)</w:t>
      </w:r>
      <w:r w:rsidRPr="00D8248D">
        <w:tab/>
        <w:t>the person intends to use the protected information to—</w:t>
      </w:r>
    </w:p>
    <w:p w14:paraId="1A8A6469" w14:textId="77777777" w:rsidR="00320B3C" w:rsidRPr="00D8248D" w:rsidRDefault="00320B3C" w:rsidP="00320B3C">
      <w:pPr>
        <w:pStyle w:val="Asubpara"/>
      </w:pPr>
      <w:r w:rsidRPr="00D8248D">
        <w:rPr>
          <w:color w:val="000000"/>
        </w:rPr>
        <w:tab/>
        <w:t>(i)</w:t>
      </w:r>
      <w:r w:rsidRPr="00D8248D">
        <w:rPr>
          <w:color w:val="000000"/>
        </w:rPr>
        <w:tab/>
        <w:t>endanger the health or safety of another person; or</w:t>
      </w:r>
    </w:p>
    <w:p w14:paraId="4A3ACAAA" w14:textId="77777777" w:rsidR="00320B3C" w:rsidRPr="00D8248D" w:rsidRDefault="00320B3C" w:rsidP="00320B3C">
      <w:pPr>
        <w:pStyle w:val="Asubpara"/>
      </w:pPr>
      <w:r w:rsidRPr="00D8248D">
        <w:tab/>
        <w:t>(ii)</w:t>
      </w:r>
      <w:r w:rsidRPr="00D8248D">
        <w:tab/>
        <w:t>damage property or the environment.</w:t>
      </w:r>
    </w:p>
    <w:p w14:paraId="4C7DB047" w14:textId="77777777" w:rsidR="00320B3C" w:rsidRPr="00D8248D" w:rsidRDefault="00320B3C" w:rsidP="00320B3C">
      <w:pPr>
        <w:pStyle w:val="Penalty"/>
        <w:rPr>
          <w:color w:val="000000"/>
        </w:rPr>
      </w:pPr>
      <w:r w:rsidRPr="00D8248D">
        <w:rPr>
          <w:color w:val="000000"/>
        </w:rPr>
        <w:t>Maximum penalty:  1 000 penalty units, imprisonment for 3 years or both.</w:t>
      </w:r>
    </w:p>
    <w:p w14:paraId="0CE06970" w14:textId="77777777" w:rsidR="00320B3C" w:rsidRPr="00D8248D" w:rsidRDefault="00320B3C" w:rsidP="00320B3C">
      <w:pPr>
        <w:pStyle w:val="Amain"/>
      </w:pPr>
      <w:r w:rsidRPr="00D8248D">
        <w:rPr>
          <w:color w:val="000000"/>
        </w:rPr>
        <w:tab/>
        <w:t>(3)</w:t>
      </w:r>
      <w:r w:rsidRPr="00D8248D">
        <w:rPr>
          <w:color w:val="000000"/>
        </w:rPr>
        <w:tab/>
        <w:t xml:space="preserve">In this section, use of protected information is a </w:t>
      </w:r>
      <w:r w:rsidRPr="00D8248D">
        <w:rPr>
          <w:rStyle w:val="charBoldItals"/>
        </w:rPr>
        <w:t>protected use</w:t>
      </w:r>
      <w:r w:rsidRPr="00D8248D">
        <w:rPr>
          <w:color w:val="000000"/>
        </w:rPr>
        <w:t xml:space="preserve"> if the information is used—</w:t>
      </w:r>
    </w:p>
    <w:p w14:paraId="1839B8C5" w14:textId="77777777" w:rsidR="00320B3C" w:rsidRPr="00D8248D" w:rsidRDefault="00320B3C" w:rsidP="00320B3C">
      <w:pPr>
        <w:pStyle w:val="Apara"/>
      </w:pPr>
      <w:r w:rsidRPr="00D8248D">
        <w:rPr>
          <w:color w:val="000000"/>
        </w:rPr>
        <w:tab/>
        <w:t>(a)</w:t>
      </w:r>
      <w:r w:rsidRPr="00D8248D">
        <w:rPr>
          <w:color w:val="000000"/>
        </w:rPr>
        <w:tab/>
        <w:t>in accordance with this Act or another territory law; or</w:t>
      </w:r>
    </w:p>
    <w:p w14:paraId="79721130" w14:textId="77777777" w:rsidR="00320B3C" w:rsidRPr="00D8248D" w:rsidRDefault="00320B3C" w:rsidP="00320B3C">
      <w:pPr>
        <w:pStyle w:val="Apara"/>
      </w:pPr>
      <w:r w:rsidRPr="00D8248D">
        <w:tab/>
        <w:t>(b)</w:t>
      </w:r>
      <w:r w:rsidRPr="00D8248D">
        <w:tab/>
        <w:t>in relation to the exercise of a function under this Act or another territory law; or</w:t>
      </w:r>
    </w:p>
    <w:p w14:paraId="280A6469" w14:textId="77777777" w:rsidR="00320B3C" w:rsidRPr="00D8248D" w:rsidRDefault="00320B3C" w:rsidP="00320B3C">
      <w:pPr>
        <w:pStyle w:val="Apara"/>
      </w:pPr>
      <w:r w:rsidRPr="00D8248D">
        <w:tab/>
        <w:t>(c)</w:t>
      </w:r>
      <w:r w:rsidRPr="00D8248D">
        <w:tab/>
        <w:t>with the consent of the person to whom the information relates, or from whom the information was obtained; or</w:t>
      </w:r>
    </w:p>
    <w:p w14:paraId="31BAE14B" w14:textId="77777777" w:rsidR="00320B3C" w:rsidRPr="00D8248D" w:rsidRDefault="00320B3C" w:rsidP="00320B3C">
      <w:pPr>
        <w:pStyle w:val="Apara"/>
      </w:pPr>
      <w:r w:rsidRPr="00D8248D">
        <w:tab/>
        <w:t>(d)</w:t>
      </w:r>
      <w:r w:rsidRPr="00D8248D">
        <w:tab/>
        <w:t>for the purposes of legal proceedings arising out of the administration or enforcement of this Act; or</w:t>
      </w:r>
    </w:p>
    <w:p w14:paraId="6961C938" w14:textId="77777777" w:rsidR="00320B3C" w:rsidRPr="00D8248D" w:rsidRDefault="00320B3C" w:rsidP="00320B3C">
      <w:pPr>
        <w:pStyle w:val="Apara"/>
      </w:pPr>
      <w:r w:rsidRPr="00D8248D">
        <w:tab/>
        <w:t>(e)</w:t>
      </w:r>
      <w:r w:rsidRPr="00D8248D">
        <w:tab/>
        <w:t>by disclosing the information to an entity under a territory law or the law of another jurisdiction that has functions relating to radiation health or safety.</w:t>
      </w:r>
    </w:p>
    <w:p w14:paraId="6771546A" w14:textId="77777777" w:rsidR="00320B3C" w:rsidRPr="00D8248D" w:rsidRDefault="00320B3C" w:rsidP="00320B3C">
      <w:pPr>
        <w:pStyle w:val="aExamHdgss"/>
        <w:rPr>
          <w:color w:val="000000"/>
        </w:rPr>
      </w:pPr>
      <w:r w:rsidRPr="00D8248D">
        <w:rPr>
          <w:color w:val="000000"/>
        </w:rPr>
        <w:t>Examples—entity having functions relating to radiation health or safety</w:t>
      </w:r>
    </w:p>
    <w:p w14:paraId="01C05601" w14:textId="4C3A64C0" w:rsidR="00320B3C" w:rsidRPr="00D8248D" w:rsidRDefault="00320B3C" w:rsidP="00320B3C">
      <w:pPr>
        <w:pStyle w:val="aExamINumss"/>
        <w:ind w:left="1496" w:hanging="396"/>
        <w:rPr>
          <w:i/>
        </w:rPr>
      </w:pPr>
      <w:r w:rsidRPr="00D8248D">
        <w:rPr>
          <w:color w:val="000000"/>
        </w:rPr>
        <w:t>1</w:t>
      </w:r>
      <w:r w:rsidRPr="00D8248D">
        <w:rPr>
          <w:color w:val="000000"/>
        </w:rPr>
        <w:tab/>
        <w:t xml:space="preserve">a national board under the </w:t>
      </w:r>
      <w:hyperlink r:id="rId61" w:history="1">
        <w:r w:rsidRPr="00D8248D">
          <w:rPr>
            <w:rStyle w:val="charCitHyperlinkAbbrev"/>
            <w:i/>
            <w:iCs/>
          </w:rPr>
          <w:t>Health Practitioner Regulation National Law</w:t>
        </w:r>
        <w:r w:rsidRPr="00D8248D">
          <w:rPr>
            <w:i/>
            <w:iCs/>
            <w:color w:val="0000FF"/>
            <w:lang w:eastAsia="en-AU"/>
          </w:rPr>
          <w:t> </w:t>
        </w:r>
        <w:r w:rsidRPr="00D8248D">
          <w:rPr>
            <w:rStyle w:val="charCitHyperlinkAbbrev"/>
            <w:i/>
            <w:iCs/>
          </w:rPr>
          <w:t>(ACT)</w:t>
        </w:r>
      </w:hyperlink>
    </w:p>
    <w:p w14:paraId="4AB022A1" w14:textId="77777777" w:rsidR="00320B3C" w:rsidRPr="00D8248D" w:rsidRDefault="00320B3C" w:rsidP="00320B3C">
      <w:pPr>
        <w:pStyle w:val="aExamINumss"/>
        <w:rPr>
          <w:color w:val="000000"/>
        </w:rPr>
      </w:pPr>
      <w:r w:rsidRPr="00D8248D">
        <w:rPr>
          <w:color w:val="000000"/>
        </w:rPr>
        <w:t>2</w:t>
      </w:r>
      <w:r w:rsidRPr="00D8248D">
        <w:rPr>
          <w:color w:val="000000"/>
        </w:rPr>
        <w:tab/>
        <w:t>the veterinary practitioners board</w:t>
      </w:r>
    </w:p>
    <w:p w14:paraId="622D5228" w14:textId="77777777" w:rsidR="00320B3C" w:rsidRPr="00D8248D" w:rsidRDefault="00320B3C" w:rsidP="00320B3C">
      <w:pPr>
        <w:pStyle w:val="aExamINumss"/>
        <w:rPr>
          <w:color w:val="000000"/>
        </w:rPr>
      </w:pPr>
      <w:r w:rsidRPr="00D8248D">
        <w:rPr>
          <w:color w:val="000000"/>
        </w:rPr>
        <w:t>3</w:t>
      </w:r>
      <w:r w:rsidRPr="00D8248D">
        <w:rPr>
          <w:color w:val="000000"/>
        </w:rPr>
        <w:tab/>
        <w:t>the Chief Executive Medicare</w:t>
      </w:r>
    </w:p>
    <w:p w14:paraId="7FB5A6F0" w14:textId="77777777" w:rsidR="00320B3C" w:rsidRPr="00D8248D" w:rsidRDefault="00320B3C" w:rsidP="00320B3C">
      <w:pPr>
        <w:pStyle w:val="aExamINumss"/>
        <w:rPr>
          <w:color w:val="000000"/>
        </w:rPr>
      </w:pPr>
      <w:r w:rsidRPr="00D8248D">
        <w:rPr>
          <w:color w:val="000000"/>
        </w:rPr>
        <w:t>4</w:t>
      </w:r>
      <w:r w:rsidRPr="00D8248D">
        <w:rPr>
          <w:color w:val="000000"/>
        </w:rPr>
        <w:tab/>
        <w:t>the environment protection authority</w:t>
      </w:r>
    </w:p>
    <w:p w14:paraId="76D2404B" w14:textId="77777777" w:rsidR="00320B3C" w:rsidRPr="00D8248D" w:rsidRDefault="00320B3C" w:rsidP="00320B3C">
      <w:pPr>
        <w:pStyle w:val="aExamINumss"/>
        <w:rPr>
          <w:color w:val="000000"/>
        </w:rPr>
      </w:pPr>
      <w:r w:rsidRPr="00D8248D">
        <w:rPr>
          <w:color w:val="000000"/>
        </w:rPr>
        <w:t>5</w:t>
      </w:r>
      <w:r w:rsidRPr="00D8248D">
        <w:rPr>
          <w:color w:val="000000"/>
        </w:rPr>
        <w:tab/>
      </w:r>
      <w:r w:rsidRPr="00D8248D">
        <w:t>the work health and safety commissioner</w:t>
      </w:r>
    </w:p>
    <w:p w14:paraId="7AF967DE" w14:textId="77777777" w:rsidR="00320B3C" w:rsidRPr="00D8248D" w:rsidRDefault="00320B3C" w:rsidP="00B6471F">
      <w:pPr>
        <w:pStyle w:val="Amain"/>
        <w:keepNext/>
      </w:pPr>
      <w:r w:rsidRPr="00D8248D">
        <w:rPr>
          <w:color w:val="000000"/>
        </w:rPr>
        <w:lastRenderedPageBreak/>
        <w:tab/>
        <w:t>(4)</w:t>
      </w:r>
      <w:r w:rsidRPr="00D8248D">
        <w:rPr>
          <w:color w:val="000000"/>
        </w:rPr>
        <w:tab/>
        <w:t>In this section:</w:t>
      </w:r>
    </w:p>
    <w:p w14:paraId="4D129BC5" w14:textId="77777777" w:rsidR="00320B3C" w:rsidRPr="00D8248D" w:rsidRDefault="00320B3C" w:rsidP="00320B3C">
      <w:pPr>
        <w:pStyle w:val="aDef"/>
        <w:rPr>
          <w:color w:val="000000"/>
        </w:rPr>
      </w:pPr>
      <w:r w:rsidRPr="00D8248D">
        <w:rPr>
          <w:rStyle w:val="charBoldItals"/>
          <w:color w:val="000000"/>
        </w:rPr>
        <w:t>protected information</w:t>
      </w:r>
      <w:r w:rsidRPr="00D8248D">
        <w:rPr>
          <w:color w:val="000000"/>
        </w:rPr>
        <w:t xml:space="preserve"> means information disclosed to, or obtained by, a person because of the exercise of a function under this Act.</w:t>
      </w:r>
    </w:p>
    <w:p w14:paraId="1AC0CF7C" w14:textId="77777777" w:rsidR="005C7120" w:rsidRDefault="005C7120">
      <w:pPr>
        <w:pStyle w:val="AH5Sec"/>
      </w:pPr>
      <w:bookmarkStart w:id="147" w:name="_Toc144299479"/>
      <w:r w:rsidRPr="00712BA7">
        <w:rPr>
          <w:rStyle w:val="CharSectNo"/>
        </w:rPr>
        <w:t>116</w:t>
      </w:r>
      <w:r>
        <w:tab/>
        <w:t>Codes of practice</w:t>
      </w:r>
      <w:bookmarkEnd w:id="147"/>
    </w:p>
    <w:p w14:paraId="71E4863C" w14:textId="77777777" w:rsidR="005C7120" w:rsidRDefault="005C7120">
      <w:pPr>
        <w:pStyle w:val="Amain"/>
        <w:keepNext/>
      </w:pPr>
      <w:r>
        <w:tab/>
        <w:t>(1)</w:t>
      </w:r>
      <w:r>
        <w:tab/>
        <w:t>The Minister may approve codes of practice or standards for this Act.</w:t>
      </w:r>
    </w:p>
    <w:p w14:paraId="66FEA2DB" w14:textId="77777777" w:rsidR="005C7120" w:rsidRDefault="005C7120">
      <w:pPr>
        <w:pStyle w:val="Amain"/>
        <w:keepNext/>
      </w:pPr>
      <w:r>
        <w:tab/>
        <w:t>(2)</w:t>
      </w:r>
      <w:r>
        <w:tab/>
        <w:t xml:space="preserve">An approved code of practice may </w:t>
      </w:r>
      <w:r>
        <w:rPr>
          <w:snapToGrid w:val="0"/>
        </w:rPr>
        <w:t>apply, adopt or incorporate an instrument, as in force from time to time.</w:t>
      </w:r>
    </w:p>
    <w:p w14:paraId="51BA9D86" w14:textId="3752477F"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62" w:tooltip="A2001-14" w:history="1">
        <w:r w:rsidR="00B0699A" w:rsidRPr="00B0699A">
          <w:rPr>
            <w:rStyle w:val="charCitHyperlinkAbbrev"/>
          </w:rPr>
          <w:t>Legislation Act</w:t>
        </w:r>
      </w:hyperlink>
      <w:r>
        <w:rPr>
          <w:snapToGrid w:val="0"/>
        </w:rPr>
        <w:t>, s 47 (5) or (6) is not disapplied (see s 47 (7)).</w:t>
      </w:r>
    </w:p>
    <w:p w14:paraId="7F3A0214" w14:textId="55DBDF64"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63" w:tooltip="A2001-14" w:history="1">
        <w:r w:rsidR="00B0699A" w:rsidRPr="00B0699A">
          <w:rPr>
            <w:rStyle w:val="charCitHyperlinkAbbrev"/>
          </w:rPr>
          <w:t>Legislation Act</w:t>
        </w:r>
      </w:hyperlink>
      <w:r>
        <w:rPr>
          <w:snapToGrid w:val="0"/>
        </w:rPr>
        <w:t>.</w:t>
      </w:r>
    </w:p>
    <w:p w14:paraId="6F6EC8C0" w14:textId="3621C24F"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64" w:tooltip="A2001-14" w:history="1">
        <w:r w:rsidRPr="00B636AC">
          <w:rPr>
            <w:rStyle w:val="charCitHyperlinkAbbrev"/>
          </w:rPr>
          <w:t>Legislation Act</w:t>
        </w:r>
      </w:hyperlink>
      <w:r w:rsidRPr="00B636AC">
        <w:rPr>
          <w:lang w:eastAsia="en-AU"/>
        </w:rPr>
        <w:t>, s 14 (2)).</w:t>
      </w:r>
    </w:p>
    <w:p w14:paraId="081867F6" w14:textId="77777777" w:rsidR="005C7120" w:rsidRDefault="005C7120">
      <w:pPr>
        <w:pStyle w:val="Amain"/>
        <w:keepNext/>
      </w:pPr>
      <w:r>
        <w:tab/>
        <w:t>(3)</w:t>
      </w:r>
      <w:r>
        <w:tab/>
        <w:t>A code of practice is a disallowable instrument.</w:t>
      </w:r>
    </w:p>
    <w:p w14:paraId="2B5905BC" w14:textId="466253E9"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5" w:tooltip="A2001-14" w:history="1">
        <w:r w:rsidR="00B0699A" w:rsidRPr="00B0699A">
          <w:rPr>
            <w:rStyle w:val="charCitHyperlinkAbbrev"/>
          </w:rPr>
          <w:t>Legislation Act</w:t>
        </w:r>
      </w:hyperlink>
      <w:r>
        <w:t>.</w:t>
      </w:r>
    </w:p>
    <w:p w14:paraId="113DCE13" w14:textId="77777777" w:rsidR="005C7120" w:rsidRDefault="005C7120">
      <w:pPr>
        <w:pStyle w:val="AH5Sec"/>
      </w:pPr>
      <w:bookmarkStart w:id="148" w:name="_Toc144299480"/>
      <w:r w:rsidRPr="00712BA7">
        <w:rPr>
          <w:rStyle w:val="CharSectNo"/>
        </w:rPr>
        <w:t>117</w:t>
      </w:r>
      <w:r>
        <w:tab/>
        <w:t>Notification of certain incorporated documents</w:t>
      </w:r>
      <w:bookmarkEnd w:id="148"/>
    </w:p>
    <w:p w14:paraId="0B175B0A" w14:textId="77777777" w:rsidR="005C7120" w:rsidRDefault="005C7120">
      <w:pPr>
        <w:pStyle w:val="Amain"/>
      </w:pPr>
      <w:r>
        <w:tab/>
        <w:t>(1)</w:t>
      </w:r>
      <w:r>
        <w:tab/>
        <w:t>This section applies to—</w:t>
      </w:r>
    </w:p>
    <w:p w14:paraId="1A0C4196" w14:textId="77777777" w:rsidR="005C7120" w:rsidRDefault="005C7120">
      <w:pPr>
        <w:pStyle w:val="Apara"/>
      </w:pPr>
      <w:r>
        <w:tab/>
        <w:t>(a)</w:t>
      </w:r>
      <w:r>
        <w:tab/>
        <w:t>an incorporated document; or</w:t>
      </w:r>
    </w:p>
    <w:p w14:paraId="633CDEBF" w14:textId="77777777" w:rsidR="005C7120" w:rsidRDefault="005C7120">
      <w:pPr>
        <w:pStyle w:val="Apara"/>
      </w:pPr>
      <w:r>
        <w:tab/>
        <w:t>(b)</w:t>
      </w:r>
      <w:r>
        <w:tab/>
        <w:t>an amendment of, or replacement of, an incorporated document.</w:t>
      </w:r>
    </w:p>
    <w:p w14:paraId="313A3BA0" w14:textId="77777777" w:rsidR="005C7120" w:rsidRDefault="005C7120" w:rsidP="00B6471F">
      <w:pPr>
        <w:pStyle w:val="aExamHdgss"/>
        <w:keepNext w:val="0"/>
      </w:pPr>
      <w:r>
        <w:t>Example of replacement document</w:t>
      </w:r>
    </w:p>
    <w:p w14:paraId="220E34BB" w14:textId="77777777" w:rsidR="005C7120" w:rsidRDefault="005C7120" w:rsidP="00B6471F">
      <w:pPr>
        <w:pStyle w:val="aExam"/>
        <w:rPr>
          <w:lang w:val="en-US"/>
        </w:rPr>
      </w:pPr>
      <w:r>
        <w:rPr>
          <w:lang w:val="en-US"/>
        </w:rPr>
        <w:t>a new edition of the incorporated document</w:t>
      </w:r>
    </w:p>
    <w:p w14:paraId="1609A7FA" w14:textId="77777777" w:rsidR="005C7120" w:rsidRDefault="005C7120" w:rsidP="00B6471F">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B7DE496" w14:textId="77777777" w:rsidR="005C7120" w:rsidRDefault="005C7120">
      <w:pPr>
        <w:pStyle w:val="Amain"/>
        <w:keepNext/>
      </w:pPr>
      <w:r>
        <w:lastRenderedPageBreak/>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7B6FBE5" w14:textId="77777777" w:rsidR="005C7120" w:rsidRDefault="005C7120">
      <w:pPr>
        <w:pStyle w:val="Apara"/>
      </w:pPr>
      <w:r>
        <w:tab/>
        <w:t>(a)</w:t>
      </w:r>
      <w:r>
        <w:tab/>
        <w:t>for an incorporated document—details of the document, including its title, author and date of publication;</w:t>
      </w:r>
    </w:p>
    <w:p w14:paraId="41EA833E" w14:textId="77777777" w:rsidR="005C7120" w:rsidRDefault="005C7120">
      <w:pPr>
        <w:pStyle w:val="Apara"/>
      </w:pPr>
      <w:r>
        <w:tab/>
        <w:t>(b)</w:t>
      </w:r>
      <w:r>
        <w:tab/>
        <w:t>for a replacement of an incorporated document—details of the replacement, including its title, author and date of publication;</w:t>
      </w:r>
    </w:p>
    <w:p w14:paraId="5CB9AF86" w14:textId="77777777" w:rsidR="005C7120" w:rsidRDefault="005C7120">
      <w:pPr>
        <w:pStyle w:val="Apara"/>
      </w:pPr>
      <w:r>
        <w:tab/>
        <w:t>(c)</w:t>
      </w:r>
      <w:r>
        <w:tab/>
        <w:t>for an amendment of an incorporated document—the date of publication of the amendment (or of the document as amended) and a brief summary of the effect of the amendment;</w:t>
      </w:r>
    </w:p>
    <w:p w14:paraId="5A8F84E4" w14:textId="77777777" w:rsidR="005C7120" w:rsidRDefault="005C7120">
      <w:pPr>
        <w:pStyle w:val="Apara"/>
      </w:pPr>
      <w:r>
        <w:tab/>
        <w:t>(d)</w:t>
      </w:r>
      <w:r>
        <w:tab/>
        <w:t>for an incorporated document or any amendment or replacement—</w:t>
      </w:r>
    </w:p>
    <w:p w14:paraId="4EE9F72B" w14:textId="77777777" w:rsidR="005C7120" w:rsidRDefault="005C7120">
      <w:pPr>
        <w:pStyle w:val="Asubpara"/>
      </w:pPr>
      <w:r>
        <w:tab/>
        <w:t>(i)</w:t>
      </w:r>
      <w:r>
        <w:tab/>
        <w:t>a date of effect (no earlier than the day after the day of notification of the notice); and</w:t>
      </w:r>
    </w:p>
    <w:p w14:paraId="00BC0C62" w14:textId="77777777" w:rsidR="005C7120" w:rsidRDefault="005C7120">
      <w:pPr>
        <w:pStyle w:val="Asubpara"/>
      </w:pPr>
      <w:r>
        <w:tab/>
        <w:t>(ii)</w:t>
      </w:r>
      <w:r>
        <w:tab/>
        <w:t>details of how access to inspect the document, amendment or replacement may be obtained under section 118 (Inspection of incorporated documents); and</w:t>
      </w:r>
    </w:p>
    <w:p w14:paraId="4933C452" w14:textId="77777777" w:rsidR="005C7120" w:rsidRDefault="005C7120">
      <w:pPr>
        <w:pStyle w:val="Asubpara"/>
      </w:pPr>
      <w:r>
        <w:tab/>
        <w:t>(iii)</w:t>
      </w:r>
      <w:r>
        <w:tab/>
        <w:t>details of how copies may be obtained, including an indication of whether there is a cost involved.</w:t>
      </w:r>
    </w:p>
    <w:p w14:paraId="61FF6AE2" w14:textId="77777777" w:rsidR="005C7120" w:rsidRDefault="005C7120">
      <w:pPr>
        <w:pStyle w:val="Amain"/>
        <w:keepNext/>
      </w:pPr>
      <w:r>
        <w:tab/>
        <w:t>(3)</w:t>
      </w:r>
      <w:r>
        <w:tab/>
        <w:t>An incorporated document notice is a notifiable instrument.</w:t>
      </w:r>
    </w:p>
    <w:p w14:paraId="1EB45764" w14:textId="5A3403E8" w:rsidR="005C7120" w:rsidRDefault="005C7120">
      <w:pPr>
        <w:pStyle w:val="aNote"/>
      </w:pPr>
      <w:r>
        <w:rPr>
          <w:rStyle w:val="charItals"/>
        </w:rPr>
        <w:t>Note</w:t>
      </w:r>
      <w:r>
        <w:rPr>
          <w:rStyle w:val="charItals"/>
        </w:rPr>
        <w:tab/>
      </w:r>
      <w:r>
        <w:t xml:space="preserve">A notifiable instrument must be notified under the </w:t>
      </w:r>
      <w:hyperlink r:id="rId66" w:tooltip="A2001-14" w:history="1">
        <w:r w:rsidR="00B0699A" w:rsidRPr="00B0699A">
          <w:rPr>
            <w:rStyle w:val="charCitHyperlinkAbbrev"/>
          </w:rPr>
          <w:t>Legislation Act</w:t>
        </w:r>
      </w:hyperlink>
      <w:r>
        <w:t>.</w:t>
      </w:r>
    </w:p>
    <w:p w14:paraId="07895167" w14:textId="77777777" w:rsidR="005C7120" w:rsidRDefault="005C7120">
      <w:pPr>
        <w:pStyle w:val="Amain"/>
      </w:pPr>
      <w:r>
        <w:tab/>
        <w:t>(4)</w:t>
      </w:r>
      <w:r>
        <w:tab/>
        <w:t>An incorporated document, and any amendment or replacement of an incorporated document, has no effect under this Act unless—</w:t>
      </w:r>
    </w:p>
    <w:p w14:paraId="3A048721" w14:textId="77777777" w:rsidR="005C7120" w:rsidRDefault="005C7120">
      <w:pPr>
        <w:pStyle w:val="Apara"/>
      </w:pPr>
      <w:r>
        <w:tab/>
        <w:t>(a)</w:t>
      </w:r>
      <w:r>
        <w:tab/>
        <w:t>an incorporated document notice is notified in relation to the document, amendment or replacement; or</w:t>
      </w:r>
    </w:p>
    <w:p w14:paraId="5AC0C4FE" w14:textId="05A817DD" w:rsidR="005C7120" w:rsidRDefault="005C7120">
      <w:pPr>
        <w:pStyle w:val="Apara"/>
      </w:pPr>
      <w:r>
        <w:tab/>
        <w:t>(b)</w:t>
      </w:r>
      <w:r>
        <w:tab/>
        <w:t xml:space="preserve">the document, amendment or replacement is notified under the </w:t>
      </w:r>
      <w:hyperlink r:id="rId67" w:tooltip="A2001-14" w:history="1">
        <w:r w:rsidR="00B0699A" w:rsidRPr="00B0699A">
          <w:rPr>
            <w:rStyle w:val="charCitHyperlinkAbbrev"/>
          </w:rPr>
          <w:t>Legislation Act</w:t>
        </w:r>
      </w:hyperlink>
      <w:r>
        <w:t>.</w:t>
      </w:r>
    </w:p>
    <w:p w14:paraId="30523378" w14:textId="7CC9AF7D" w:rsidR="005C7120" w:rsidRDefault="005C7120" w:rsidP="00F91A8F">
      <w:pPr>
        <w:pStyle w:val="Amain"/>
        <w:keepNext/>
      </w:pPr>
      <w:r>
        <w:lastRenderedPageBreak/>
        <w:tab/>
        <w:t>(5)</w:t>
      </w:r>
      <w:r>
        <w:tab/>
        <w:t xml:space="preserve">The </w:t>
      </w:r>
      <w:hyperlink r:id="rId68" w:tooltip="A2001-14" w:history="1">
        <w:r w:rsidR="00B0699A" w:rsidRPr="00B0699A">
          <w:rPr>
            <w:rStyle w:val="charCitHyperlinkAbbrev"/>
          </w:rPr>
          <w:t>Legislation Act</w:t>
        </w:r>
      </w:hyperlink>
      <w:r>
        <w:t>, section 47 (7) does not apply in relation to incorporated documents.</w:t>
      </w:r>
    </w:p>
    <w:p w14:paraId="5C8D4B59" w14:textId="77777777" w:rsidR="005C7120" w:rsidRDefault="005C7120">
      <w:pPr>
        <w:pStyle w:val="Amain"/>
        <w:keepNext/>
      </w:pPr>
      <w:r>
        <w:tab/>
        <w:t>(6)</w:t>
      </w:r>
      <w:r>
        <w:tab/>
        <w:t>In this section:</w:t>
      </w:r>
    </w:p>
    <w:p w14:paraId="33907D7C" w14:textId="77777777" w:rsidR="005C7120" w:rsidRDefault="005C7120">
      <w:pPr>
        <w:pStyle w:val="aDef"/>
      </w:pPr>
      <w:r>
        <w:rPr>
          <w:rStyle w:val="charBoldItals"/>
        </w:rPr>
        <w:t>amendment</w:t>
      </w:r>
      <w:r>
        <w:t>, of an incorporated document, includes an amendment of a replacement of the incorporated document.</w:t>
      </w:r>
    </w:p>
    <w:p w14:paraId="492AC3F4" w14:textId="77777777" w:rsidR="005C7120" w:rsidRDefault="005C7120">
      <w:pPr>
        <w:pStyle w:val="aDef"/>
        <w:keepNext/>
      </w:pPr>
      <w:r>
        <w:rPr>
          <w:rStyle w:val="charBoldItals"/>
        </w:rPr>
        <w:t>replacement</w:t>
      </w:r>
      <w:r>
        <w:t>, of an incorporated document, means—</w:t>
      </w:r>
    </w:p>
    <w:p w14:paraId="08AC538B" w14:textId="77777777" w:rsidR="005C7120" w:rsidRDefault="005C7120">
      <w:pPr>
        <w:pStyle w:val="aDefpara"/>
      </w:pPr>
      <w:r>
        <w:tab/>
        <w:t>(a)</w:t>
      </w:r>
      <w:r>
        <w:tab/>
        <w:t>a document that replaces the incorporated document; or</w:t>
      </w:r>
    </w:p>
    <w:p w14:paraId="560D9E30" w14:textId="77777777" w:rsidR="005C7120" w:rsidRDefault="005C7120">
      <w:pPr>
        <w:pStyle w:val="aDefpara"/>
      </w:pPr>
      <w:r>
        <w:tab/>
        <w:t>(b)</w:t>
      </w:r>
      <w:r>
        <w:tab/>
        <w:t xml:space="preserve">a document (an </w:t>
      </w:r>
      <w:r>
        <w:rPr>
          <w:rStyle w:val="charBoldItals"/>
        </w:rPr>
        <w:t>initial replacement</w:t>
      </w:r>
      <w:r>
        <w:t>) that replaces a document mentioned in paragraph (a); or</w:t>
      </w:r>
    </w:p>
    <w:p w14:paraId="637A7519" w14:textId="77777777"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14:paraId="6BEB1BDE" w14:textId="77777777" w:rsidR="005C7120" w:rsidRDefault="005C7120">
      <w:pPr>
        <w:pStyle w:val="AH5Sec"/>
      </w:pPr>
      <w:bookmarkStart w:id="149" w:name="_Toc144299481"/>
      <w:r w:rsidRPr="00712BA7">
        <w:rPr>
          <w:rStyle w:val="CharSectNo"/>
        </w:rPr>
        <w:t>118</w:t>
      </w:r>
      <w:r>
        <w:tab/>
        <w:t>Inspection of incorporated documents</w:t>
      </w:r>
      <w:bookmarkEnd w:id="149"/>
    </w:p>
    <w:p w14:paraId="3599010B" w14:textId="77777777" w:rsidR="005C7120" w:rsidRDefault="005C7120">
      <w:pPr>
        <w:pStyle w:val="Amain"/>
        <w:keepNext/>
      </w:pPr>
      <w:r>
        <w:tab/>
        <w:t>(1)</w:t>
      </w:r>
      <w:r>
        <w:tab/>
        <w:t>This section applies to an incorporated document, or an amendment or replacement of an incorporated document.</w:t>
      </w:r>
    </w:p>
    <w:p w14:paraId="49C9E454" w14:textId="77777777"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149427B" w14:textId="77777777"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14:paraId="52884BF6" w14:textId="77777777" w:rsidR="005C7120" w:rsidRDefault="005C7120">
      <w:pPr>
        <w:pStyle w:val="Amain"/>
        <w:keepNext/>
      </w:pPr>
      <w:r>
        <w:tab/>
        <w:t>(3)</w:t>
      </w:r>
      <w:r>
        <w:tab/>
        <w:t>In this section:</w:t>
      </w:r>
    </w:p>
    <w:p w14:paraId="51D7100E" w14:textId="77777777" w:rsidR="005C7120" w:rsidRDefault="005C7120">
      <w:pPr>
        <w:pStyle w:val="aDef"/>
      </w:pPr>
      <w:r>
        <w:rPr>
          <w:rStyle w:val="charBoldItals"/>
        </w:rPr>
        <w:t>amendment</w:t>
      </w:r>
      <w:r>
        <w:t>, of an incorporated document—see section 117 (6).</w:t>
      </w:r>
    </w:p>
    <w:p w14:paraId="428FD44F" w14:textId="77777777" w:rsidR="005C7120" w:rsidRDefault="005C7120">
      <w:pPr>
        <w:pStyle w:val="AH5Sec"/>
      </w:pPr>
      <w:bookmarkStart w:id="150" w:name="_Toc144299482"/>
      <w:r w:rsidRPr="00712BA7">
        <w:rPr>
          <w:rStyle w:val="CharSectNo"/>
        </w:rPr>
        <w:lastRenderedPageBreak/>
        <w:t>119</w:t>
      </w:r>
      <w:r>
        <w:tab/>
        <w:t>Evidentiary certificates</w:t>
      </w:r>
      <w:bookmarkEnd w:id="150"/>
    </w:p>
    <w:p w14:paraId="22D0B1C5" w14:textId="7E59CFCF" w:rsidR="005C7120" w:rsidRDefault="005C7120">
      <w:pPr>
        <w:pStyle w:val="Amainreturn"/>
        <w:keepNext/>
      </w:pPr>
      <w:r>
        <w:t xml:space="preserve">In a prosecution for an offence against this Act, a certificate signed by the Minister or the </w:t>
      </w:r>
      <w:r w:rsidR="00320B3C" w:rsidRPr="00D8248D">
        <w:rPr>
          <w:color w:val="000000"/>
        </w:rPr>
        <w:t>chief health officer</w:t>
      </w:r>
      <w:r>
        <w:t xml:space="preserve"> that includes any of the following statements is evidence of the matter stated:</w:t>
      </w:r>
    </w:p>
    <w:p w14:paraId="3B408897" w14:textId="77777777" w:rsidR="005C7120" w:rsidRDefault="005C7120">
      <w:pPr>
        <w:pStyle w:val="Apara"/>
      </w:pPr>
      <w:r>
        <w:tab/>
        <w:t>(a)</w:t>
      </w:r>
      <w:r>
        <w:tab/>
        <w:t>a statement that, at a stated time or during a stated period, a stated person was, or was not, the holder of a stated licence;</w:t>
      </w:r>
    </w:p>
    <w:p w14:paraId="35C4E146" w14:textId="77777777" w:rsidR="005C7120" w:rsidRDefault="005C7120">
      <w:pPr>
        <w:pStyle w:val="Apara"/>
      </w:pPr>
      <w:r>
        <w:tab/>
        <w:t>(b)</w:t>
      </w:r>
      <w:r>
        <w:tab/>
        <w:t>a statement that, at a stated time or during a stated period, a stated source or apparatus was, or was not, registered;</w:t>
      </w:r>
    </w:p>
    <w:p w14:paraId="5D02FACB" w14:textId="77777777" w:rsidR="005C7120" w:rsidRDefault="005C7120">
      <w:pPr>
        <w:pStyle w:val="Apara"/>
      </w:pPr>
      <w:r>
        <w:tab/>
        <w:t>(c)</w:t>
      </w:r>
      <w:r>
        <w:tab/>
        <w:t>a statement that a stated direction, notice, order, requirement, decision, licence or registration was given, made, granted or issued under this Act;</w:t>
      </w:r>
    </w:p>
    <w:p w14:paraId="565C18B5" w14:textId="77777777" w:rsidR="005C7120" w:rsidRDefault="005C7120">
      <w:pPr>
        <w:pStyle w:val="Apara"/>
      </w:pPr>
      <w:r>
        <w:tab/>
        <w:t>(d)</w:t>
      </w:r>
      <w:r>
        <w:tab/>
        <w:t>a statement of the name or physical or chemical form of a radiation material;</w:t>
      </w:r>
    </w:p>
    <w:p w14:paraId="262CC53A" w14:textId="77777777" w:rsidR="005C7120" w:rsidRDefault="005C7120">
      <w:pPr>
        <w:pStyle w:val="Apara"/>
      </w:pPr>
      <w:r>
        <w:tab/>
        <w:t>(e)</w:t>
      </w:r>
      <w:r>
        <w:tab/>
        <w:t>a statement of the activity of a radioactive material;</w:t>
      </w:r>
    </w:p>
    <w:p w14:paraId="1E970402" w14:textId="77777777" w:rsidR="005C7120" w:rsidRDefault="005C7120">
      <w:pPr>
        <w:pStyle w:val="Apara"/>
      </w:pPr>
      <w:r>
        <w:tab/>
        <w:t>(f)</w:t>
      </w:r>
      <w:r>
        <w:tab/>
        <w:t>a statement of the quantity of an effective dose or equivalent dose of radiation;</w:t>
      </w:r>
    </w:p>
    <w:p w14:paraId="22819493" w14:textId="77777777" w:rsidR="005C7120" w:rsidRDefault="005C7120">
      <w:pPr>
        <w:pStyle w:val="Apara"/>
      </w:pPr>
      <w:r>
        <w:tab/>
        <w:t>(g)</w:t>
      </w:r>
      <w:r>
        <w:tab/>
        <w:t>a statement of the quantity of an absorbed dose of radiation.</w:t>
      </w:r>
    </w:p>
    <w:p w14:paraId="602D88B1" w14:textId="77777777" w:rsidR="005C7120" w:rsidRDefault="005C7120">
      <w:pPr>
        <w:pStyle w:val="AH5Sec"/>
      </w:pPr>
      <w:bookmarkStart w:id="151" w:name="_Toc144299483"/>
      <w:r w:rsidRPr="00712BA7">
        <w:rPr>
          <w:rStyle w:val="CharSectNo"/>
        </w:rPr>
        <w:t>120</w:t>
      </w:r>
      <w:r>
        <w:tab/>
        <w:t>Determination of fees</w:t>
      </w:r>
      <w:bookmarkEnd w:id="151"/>
    </w:p>
    <w:p w14:paraId="4DE1DE78" w14:textId="77777777" w:rsidR="005C7120" w:rsidRDefault="005C7120">
      <w:pPr>
        <w:pStyle w:val="Amain"/>
        <w:keepNext/>
      </w:pPr>
      <w:r>
        <w:tab/>
      </w:r>
      <w:r w:rsidR="0026653D">
        <w:t>(1)</w:t>
      </w:r>
      <w:r w:rsidR="0026653D">
        <w:tab/>
        <w:t>The Minister may</w:t>
      </w:r>
      <w:r>
        <w:t xml:space="preserve"> determine fees for this Act.</w:t>
      </w:r>
    </w:p>
    <w:p w14:paraId="6D207835" w14:textId="1C373794" w:rsidR="005C7120" w:rsidRDefault="005C7120">
      <w:pPr>
        <w:pStyle w:val="aNote"/>
      </w:pPr>
      <w:r>
        <w:rPr>
          <w:rStyle w:val="charItals"/>
        </w:rPr>
        <w:t>Note</w:t>
      </w:r>
      <w:r>
        <w:tab/>
        <w:t xml:space="preserve">The </w:t>
      </w:r>
      <w:hyperlink r:id="rId69" w:tooltip="A2001-14" w:history="1">
        <w:r w:rsidR="00B0699A" w:rsidRPr="00B0699A">
          <w:rPr>
            <w:rStyle w:val="charCitHyperlinkAbbrev"/>
          </w:rPr>
          <w:t>Legislation Act</w:t>
        </w:r>
      </w:hyperlink>
      <w:r>
        <w:t xml:space="preserve"> contains provisions about the making of determinations and regulations relating to fees (see pt 6.3).</w:t>
      </w:r>
    </w:p>
    <w:p w14:paraId="11B0888F" w14:textId="77777777" w:rsidR="005C7120" w:rsidRDefault="005C7120">
      <w:pPr>
        <w:pStyle w:val="Amain"/>
        <w:keepNext/>
      </w:pPr>
      <w:r>
        <w:tab/>
        <w:t>(2)</w:t>
      </w:r>
      <w:r>
        <w:tab/>
        <w:t>A determination is a disallowable instrument.</w:t>
      </w:r>
    </w:p>
    <w:p w14:paraId="3C73A0CE" w14:textId="1AD788C6"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B0699A" w:rsidRPr="00B0699A">
          <w:rPr>
            <w:rStyle w:val="charCitHyperlinkAbbrev"/>
          </w:rPr>
          <w:t>Legislation Act</w:t>
        </w:r>
      </w:hyperlink>
      <w:r>
        <w:t>.</w:t>
      </w:r>
    </w:p>
    <w:p w14:paraId="1D6DD66F" w14:textId="77777777" w:rsidR="005C7120" w:rsidRDefault="005C7120">
      <w:pPr>
        <w:pStyle w:val="AH5Sec"/>
      </w:pPr>
      <w:bookmarkStart w:id="152" w:name="_Toc144299484"/>
      <w:r w:rsidRPr="00712BA7">
        <w:rPr>
          <w:rStyle w:val="CharSectNo"/>
        </w:rPr>
        <w:lastRenderedPageBreak/>
        <w:t>122</w:t>
      </w:r>
      <w:r>
        <w:tab/>
        <w:t>Regulation-making power</w:t>
      </w:r>
      <w:bookmarkEnd w:id="152"/>
    </w:p>
    <w:p w14:paraId="19C81AC5" w14:textId="77777777" w:rsidR="005C7120" w:rsidRDefault="005C7120">
      <w:pPr>
        <w:pStyle w:val="Amain"/>
        <w:keepNext/>
      </w:pPr>
      <w:r>
        <w:tab/>
        <w:t>(1)</w:t>
      </w:r>
      <w:r>
        <w:tab/>
        <w:t>The Executive may make regulations for this Act.</w:t>
      </w:r>
    </w:p>
    <w:p w14:paraId="2CB7C51E" w14:textId="6D931A15" w:rsidR="005C7120" w:rsidRDefault="005C7120" w:rsidP="00732004">
      <w:pPr>
        <w:pStyle w:val="aNote"/>
      </w:pPr>
      <w:r>
        <w:rPr>
          <w:rStyle w:val="charItals"/>
        </w:rPr>
        <w:t>Note</w:t>
      </w:r>
      <w:r>
        <w:rPr>
          <w:rStyle w:val="charItals"/>
        </w:rPr>
        <w:tab/>
      </w:r>
      <w:r>
        <w:t xml:space="preserve">A regulation must be notified, and presented to the Legislative Assembly, under the </w:t>
      </w:r>
      <w:hyperlink r:id="rId71" w:tooltip="A2001-14" w:history="1">
        <w:r w:rsidR="00B0699A" w:rsidRPr="00B0699A">
          <w:rPr>
            <w:rStyle w:val="charCitHyperlinkAbbrev"/>
          </w:rPr>
          <w:t>Legislation Act</w:t>
        </w:r>
      </w:hyperlink>
      <w:r>
        <w:t>.</w:t>
      </w:r>
    </w:p>
    <w:p w14:paraId="2111E9AA" w14:textId="77777777" w:rsidR="005C7120" w:rsidRDefault="005C7120">
      <w:pPr>
        <w:pStyle w:val="Amain"/>
        <w:keepNext/>
        <w:rPr>
          <w:snapToGrid w:val="0"/>
        </w:rPr>
      </w:pPr>
      <w:r>
        <w:rPr>
          <w:snapToGrid w:val="0"/>
        </w:rPr>
        <w:tab/>
        <w:t>(2)</w:t>
      </w:r>
      <w:r>
        <w:rPr>
          <w:snapToGrid w:val="0"/>
        </w:rPr>
        <w:tab/>
        <w:t>A regulation may apply, adopt or incorporate an instrument, as in force from time to time.</w:t>
      </w:r>
    </w:p>
    <w:p w14:paraId="473DE976" w14:textId="5A59E4D1" w:rsidR="005C7120" w:rsidRDefault="005C7120" w:rsidP="00770F42">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2" w:tooltip="A2001-14" w:history="1">
        <w:r w:rsidR="00B0699A" w:rsidRPr="00B0699A">
          <w:rPr>
            <w:rStyle w:val="charCitHyperlinkAbbrev"/>
          </w:rPr>
          <w:t>Legislation Act</w:t>
        </w:r>
      </w:hyperlink>
      <w:r>
        <w:rPr>
          <w:snapToGrid w:val="0"/>
        </w:rPr>
        <w:t>, s 47 (5) or (6) is not disapplied (see s 47 (7)).</w:t>
      </w:r>
    </w:p>
    <w:p w14:paraId="2D323161" w14:textId="74DE5896"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73" w:tooltip="A2001-14" w:history="1">
        <w:r w:rsidR="00B0699A" w:rsidRPr="00B0699A">
          <w:rPr>
            <w:rStyle w:val="charCitHyperlinkAbbrev"/>
          </w:rPr>
          <w:t>Legislation Act</w:t>
        </w:r>
      </w:hyperlink>
      <w:r>
        <w:t>.</w:t>
      </w:r>
    </w:p>
    <w:p w14:paraId="799D2416" w14:textId="48CC7536"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4" w:tooltip="A2001-14" w:history="1">
        <w:r w:rsidRPr="00B636AC">
          <w:rPr>
            <w:rStyle w:val="charCitHyperlinkAbbrev"/>
          </w:rPr>
          <w:t>Legislation Act</w:t>
        </w:r>
      </w:hyperlink>
      <w:r w:rsidRPr="00B636AC">
        <w:rPr>
          <w:lang w:eastAsia="en-AU"/>
        </w:rPr>
        <w:t>, s 14 (2)).</w:t>
      </w:r>
    </w:p>
    <w:p w14:paraId="1C7E55A2" w14:textId="36A783F2" w:rsidR="005C7120" w:rsidRDefault="005C7120">
      <w:pPr>
        <w:pStyle w:val="Amain"/>
      </w:pPr>
      <w:r>
        <w:tab/>
        <w:t>(3)</w:t>
      </w:r>
      <w:r>
        <w:tab/>
        <w:t xml:space="preserve">A regulation may create offences and fix maximum penalties of not more than </w:t>
      </w:r>
      <w:r w:rsidR="00B6481E" w:rsidRPr="00D8248D">
        <w:rPr>
          <w:color w:val="000000"/>
        </w:rPr>
        <w:t>20 penalty units</w:t>
      </w:r>
      <w:r>
        <w:t xml:space="preserve"> for the offences.</w:t>
      </w:r>
    </w:p>
    <w:p w14:paraId="35A7E239" w14:textId="77777777" w:rsidR="005C7120" w:rsidRDefault="005C7120">
      <w:pPr>
        <w:pStyle w:val="AH5Sec"/>
      </w:pPr>
      <w:bookmarkStart w:id="153" w:name="_Toc144299485"/>
      <w:r w:rsidRPr="00712BA7">
        <w:rPr>
          <w:rStyle w:val="CharSectNo"/>
        </w:rPr>
        <w:t>123</w:t>
      </w:r>
      <w:r>
        <w:tab/>
        <w:t>Regulations may exempt people, radiation sources etc</w:t>
      </w:r>
      <w:bookmarkEnd w:id="153"/>
    </w:p>
    <w:p w14:paraId="049E6B4B" w14:textId="77777777" w:rsidR="005C7120" w:rsidRDefault="005C7120">
      <w:pPr>
        <w:pStyle w:val="Amain"/>
        <w:keepNext/>
      </w:pPr>
      <w:r>
        <w:tab/>
        <w:t>(1)</w:t>
      </w:r>
      <w:r>
        <w:tab/>
        <w:t>A regulation may exempt a person, a radiation source or a dealing with a radiation source from this Act.</w:t>
      </w:r>
    </w:p>
    <w:p w14:paraId="4C86D3C4" w14:textId="74ECD2B7" w:rsidR="005C7120" w:rsidRDefault="005C7120">
      <w:pPr>
        <w:pStyle w:val="aNote"/>
      </w:pPr>
      <w:r>
        <w:rPr>
          <w:rStyle w:val="charItals"/>
        </w:rPr>
        <w:t>Note</w:t>
      </w:r>
      <w:r>
        <w:rPr>
          <w:rStyle w:val="charItals"/>
        </w:rPr>
        <w:tab/>
      </w:r>
      <w:r>
        <w:t xml:space="preserve">A reference to an Act includes a reference to a provision of an Act (see </w:t>
      </w:r>
      <w:hyperlink r:id="rId75" w:tooltip="A2001-14" w:history="1">
        <w:r w:rsidR="00B0699A" w:rsidRPr="00B0699A">
          <w:rPr>
            <w:rStyle w:val="charCitHyperlinkAbbrev"/>
          </w:rPr>
          <w:t>Legislation Act</w:t>
        </w:r>
      </w:hyperlink>
      <w:r>
        <w:t>, s 7 (3)).</w:t>
      </w:r>
    </w:p>
    <w:p w14:paraId="6B76F6E5" w14:textId="77777777" w:rsidR="005C7120" w:rsidRDefault="005C7120">
      <w:pPr>
        <w:pStyle w:val="Amain"/>
      </w:pPr>
      <w:r>
        <w:tab/>
        <w:t>(2)</w:t>
      </w:r>
      <w:r>
        <w:tab/>
        <w:t>An exemption may be conditional.</w:t>
      </w:r>
    </w:p>
    <w:p w14:paraId="4DEA9039" w14:textId="77777777" w:rsidR="005C7120" w:rsidRDefault="005C7120">
      <w:pPr>
        <w:pStyle w:val="AH5Sec"/>
      </w:pPr>
      <w:bookmarkStart w:id="154" w:name="_Toc144299486"/>
      <w:r w:rsidRPr="00712BA7">
        <w:rPr>
          <w:rStyle w:val="CharSectNo"/>
        </w:rPr>
        <w:t>124</w:t>
      </w:r>
      <w:r>
        <w:tab/>
        <w:t>Regulations may impose conditions to licensing and registration regimes</w:t>
      </w:r>
      <w:bookmarkEnd w:id="154"/>
    </w:p>
    <w:p w14:paraId="444B4E1B" w14:textId="5D8D373B" w:rsidR="00B6481E" w:rsidRPr="00AD6395" w:rsidRDefault="005C7120" w:rsidP="00AD6395">
      <w:pPr>
        <w:pStyle w:val="Amainreturn"/>
      </w:pPr>
      <w:r>
        <w:t>A regulation may impose conditions, including restrictions, on  radiation licenses and the registration of regulated radiation sources to protect the public or the public interest.</w:t>
      </w:r>
    </w:p>
    <w:p w14:paraId="6987A187" w14:textId="77777777" w:rsidR="005C7120" w:rsidRDefault="005C7120">
      <w:pPr>
        <w:pStyle w:val="02Text"/>
        <w:sectPr w:rsidR="005C7120">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134CA61E" w14:textId="77777777" w:rsidR="00A77C98" w:rsidRDefault="00A77C98" w:rsidP="00A77C98">
      <w:pPr>
        <w:pStyle w:val="PageBreak"/>
      </w:pPr>
      <w:r>
        <w:br w:type="page"/>
      </w:r>
    </w:p>
    <w:p w14:paraId="539770B1" w14:textId="77777777" w:rsidR="00B6481E" w:rsidRPr="00712BA7" w:rsidRDefault="00B6481E" w:rsidP="00B6481E">
      <w:pPr>
        <w:pStyle w:val="Sched-heading"/>
      </w:pPr>
      <w:bookmarkStart w:id="155" w:name="_Toc144299487"/>
      <w:r w:rsidRPr="00712BA7">
        <w:rPr>
          <w:rStyle w:val="CharChapNo"/>
        </w:rPr>
        <w:lastRenderedPageBreak/>
        <w:t>Schedule 1</w:t>
      </w:r>
      <w:r w:rsidRPr="00D8248D">
        <w:tab/>
      </w:r>
      <w:r w:rsidRPr="00712BA7">
        <w:rPr>
          <w:rStyle w:val="CharChapText"/>
        </w:rPr>
        <w:t>Reviewable decisions</w:t>
      </w:r>
      <w:bookmarkEnd w:id="155"/>
    </w:p>
    <w:p w14:paraId="461DB2CF" w14:textId="77777777" w:rsidR="002F2B1F" w:rsidRDefault="002F2B1F" w:rsidP="00DB23AE">
      <w:pPr>
        <w:pStyle w:val="Placeholder"/>
        <w:suppressLineNumbers/>
      </w:pPr>
      <w:r>
        <w:rPr>
          <w:rStyle w:val="CharPartNo"/>
        </w:rPr>
        <w:t xml:space="preserve">  </w:t>
      </w:r>
      <w:r>
        <w:rPr>
          <w:rStyle w:val="CharPartText"/>
        </w:rPr>
        <w:t xml:space="preserve">  </w:t>
      </w:r>
    </w:p>
    <w:p w14:paraId="73CB26EA" w14:textId="77777777" w:rsidR="00B6481E" w:rsidRPr="00D8248D" w:rsidRDefault="00B6481E" w:rsidP="00B6481E">
      <w:pPr>
        <w:pStyle w:val="ref"/>
        <w:keepNext/>
        <w:rPr>
          <w:color w:val="000000"/>
        </w:rPr>
      </w:pPr>
      <w:r w:rsidRPr="00D8248D">
        <w:rPr>
          <w:color w:val="000000"/>
        </w:rPr>
        <w:t>(see pt 7)</w:t>
      </w:r>
    </w:p>
    <w:p w14:paraId="53A0DF6F" w14:textId="77777777" w:rsidR="00B6481E" w:rsidRPr="00D8248D" w:rsidRDefault="00B6481E" w:rsidP="00B6481E">
      <w:pPr>
        <w:suppressLineNumbers/>
      </w:pPr>
    </w:p>
    <w:tbl>
      <w:tblPr>
        <w:tblW w:w="7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5"/>
        <w:gridCol w:w="1843"/>
        <w:gridCol w:w="3260"/>
      </w:tblGrid>
      <w:tr w:rsidR="00B6481E" w:rsidRPr="00D8248D" w14:paraId="2A529311" w14:textId="77777777" w:rsidTr="003F618F">
        <w:trPr>
          <w:cantSplit/>
          <w:tblHeader/>
        </w:trPr>
        <w:tc>
          <w:tcPr>
            <w:tcW w:w="1200" w:type="dxa"/>
            <w:tcBorders>
              <w:bottom w:val="single" w:sz="4" w:space="0" w:color="auto"/>
            </w:tcBorders>
          </w:tcPr>
          <w:p w14:paraId="5DA88C0D" w14:textId="77777777" w:rsidR="00B6481E" w:rsidRPr="00D8248D" w:rsidRDefault="00B6481E" w:rsidP="003F618F">
            <w:pPr>
              <w:pStyle w:val="TableColHd"/>
            </w:pPr>
            <w:r w:rsidRPr="00D8248D">
              <w:t>column 1</w:t>
            </w:r>
          </w:p>
          <w:p w14:paraId="2611A9B0" w14:textId="77777777" w:rsidR="00B6481E" w:rsidRPr="00D8248D" w:rsidRDefault="00B6481E" w:rsidP="003F618F">
            <w:pPr>
              <w:pStyle w:val="TableColHd"/>
            </w:pPr>
            <w:r w:rsidRPr="00D8248D">
              <w:t>item</w:t>
            </w:r>
          </w:p>
        </w:tc>
        <w:tc>
          <w:tcPr>
            <w:tcW w:w="1205" w:type="dxa"/>
            <w:tcBorders>
              <w:bottom w:val="single" w:sz="4" w:space="0" w:color="auto"/>
            </w:tcBorders>
          </w:tcPr>
          <w:p w14:paraId="0EA78C0C" w14:textId="77777777" w:rsidR="00B6481E" w:rsidRPr="00D8248D" w:rsidRDefault="00B6481E" w:rsidP="003F618F">
            <w:pPr>
              <w:pStyle w:val="TableColHd"/>
            </w:pPr>
            <w:r w:rsidRPr="00D8248D">
              <w:t>column 2</w:t>
            </w:r>
          </w:p>
          <w:p w14:paraId="4CB46A4C" w14:textId="77777777" w:rsidR="00B6481E" w:rsidRPr="00D8248D" w:rsidRDefault="00B6481E" w:rsidP="003F618F">
            <w:pPr>
              <w:pStyle w:val="TableColHd"/>
            </w:pPr>
            <w:r w:rsidRPr="00D8248D">
              <w:rPr>
                <w:rFonts w:cs="Arial"/>
                <w:bCs/>
                <w:color w:val="000000"/>
                <w:szCs w:val="18"/>
              </w:rPr>
              <w:t>section</w:t>
            </w:r>
          </w:p>
        </w:tc>
        <w:tc>
          <w:tcPr>
            <w:tcW w:w="1843" w:type="dxa"/>
            <w:tcBorders>
              <w:bottom w:val="single" w:sz="4" w:space="0" w:color="auto"/>
            </w:tcBorders>
          </w:tcPr>
          <w:p w14:paraId="405EB974" w14:textId="77777777" w:rsidR="00B6481E" w:rsidRPr="00D8248D" w:rsidRDefault="00B6481E" w:rsidP="003F618F">
            <w:pPr>
              <w:pStyle w:val="TableColHd"/>
            </w:pPr>
            <w:r w:rsidRPr="00D8248D">
              <w:t>column 3</w:t>
            </w:r>
          </w:p>
          <w:p w14:paraId="0CFD7ACC" w14:textId="77777777" w:rsidR="00B6481E" w:rsidRPr="00D8248D" w:rsidRDefault="00B6481E" w:rsidP="003F618F">
            <w:pPr>
              <w:pStyle w:val="TableColHd"/>
            </w:pPr>
            <w:r w:rsidRPr="00D8248D">
              <w:rPr>
                <w:rFonts w:cs="Arial"/>
                <w:bCs/>
                <w:color w:val="000000"/>
                <w:szCs w:val="18"/>
              </w:rPr>
              <w:t>decision</w:t>
            </w:r>
          </w:p>
        </w:tc>
        <w:tc>
          <w:tcPr>
            <w:tcW w:w="3260" w:type="dxa"/>
            <w:tcBorders>
              <w:bottom w:val="single" w:sz="4" w:space="0" w:color="auto"/>
            </w:tcBorders>
          </w:tcPr>
          <w:p w14:paraId="735CADE9" w14:textId="77777777" w:rsidR="00B6481E" w:rsidRPr="00D8248D" w:rsidRDefault="00B6481E" w:rsidP="003F618F">
            <w:pPr>
              <w:pStyle w:val="TableColHd"/>
            </w:pPr>
            <w:r w:rsidRPr="00D8248D">
              <w:t>column 4</w:t>
            </w:r>
          </w:p>
          <w:p w14:paraId="4588C0A0" w14:textId="77777777" w:rsidR="00B6481E" w:rsidRPr="00D8248D" w:rsidRDefault="00B6481E" w:rsidP="003F618F">
            <w:pPr>
              <w:pStyle w:val="TableColHd"/>
            </w:pPr>
            <w:r w:rsidRPr="00D8248D">
              <w:rPr>
                <w:rFonts w:cs="Arial"/>
                <w:bCs/>
                <w:color w:val="000000"/>
                <w:szCs w:val="18"/>
              </w:rPr>
              <w:t>entity</w:t>
            </w:r>
          </w:p>
        </w:tc>
      </w:tr>
      <w:tr w:rsidR="00B6481E" w:rsidRPr="00D8248D" w14:paraId="148F31CC" w14:textId="77777777" w:rsidTr="003F618F">
        <w:trPr>
          <w:cantSplit/>
        </w:trPr>
        <w:tc>
          <w:tcPr>
            <w:tcW w:w="1200" w:type="dxa"/>
          </w:tcPr>
          <w:p w14:paraId="3CE0BDF4" w14:textId="77777777" w:rsidR="00B6481E" w:rsidRPr="00D8248D" w:rsidRDefault="00B6481E" w:rsidP="003F618F">
            <w:pPr>
              <w:pStyle w:val="TableText10"/>
            </w:pPr>
            <w:r w:rsidRPr="00D8248D">
              <w:t>1</w:t>
            </w:r>
          </w:p>
        </w:tc>
        <w:tc>
          <w:tcPr>
            <w:tcW w:w="1205" w:type="dxa"/>
          </w:tcPr>
          <w:p w14:paraId="14E41E1F" w14:textId="77777777" w:rsidR="00B6481E" w:rsidRPr="00D8248D" w:rsidRDefault="00B6481E" w:rsidP="003F618F">
            <w:pPr>
              <w:pStyle w:val="TableText10"/>
              <w:keepNext/>
              <w:rPr>
                <w:color w:val="000000"/>
              </w:rPr>
            </w:pPr>
            <w:r w:rsidRPr="00D8248D">
              <w:rPr>
                <w:color w:val="000000"/>
              </w:rPr>
              <w:t>17 (1) (b)</w:t>
            </w:r>
          </w:p>
        </w:tc>
        <w:tc>
          <w:tcPr>
            <w:tcW w:w="1843" w:type="dxa"/>
          </w:tcPr>
          <w:p w14:paraId="0E6454FF" w14:textId="77777777" w:rsidR="00B6481E" w:rsidRPr="00D8248D" w:rsidRDefault="00B6481E" w:rsidP="003F618F">
            <w:pPr>
              <w:pStyle w:val="TableText10"/>
              <w:keepNext/>
              <w:rPr>
                <w:color w:val="000000"/>
              </w:rPr>
            </w:pPr>
            <w:r w:rsidRPr="00D8248D">
              <w:rPr>
                <w:color w:val="000000"/>
              </w:rPr>
              <w:t>refuse to issue licence</w:t>
            </w:r>
          </w:p>
        </w:tc>
        <w:tc>
          <w:tcPr>
            <w:tcW w:w="3260" w:type="dxa"/>
          </w:tcPr>
          <w:p w14:paraId="3A1D63EC" w14:textId="77777777" w:rsidR="00B6481E" w:rsidRPr="00D8248D" w:rsidRDefault="00B6481E" w:rsidP="003F618F">
            <w:pPr>
              <w:pStyle w:val="TableText10"/>
              <w:keepNext/>
              <w:rPr>
                <w:color w:val="000000"/>
              </w:rPr>
            </w:pPr>
            <w:r w:rsidRPr="00D8248D">
              <w:rPr>
                <w:color w:val="000000"/>
              </w:rPr>
              <w:t>applicant for licence</w:t>
            </w:r>
          </w:p>
        </w:tc>
      </w:tr>
      <w:tr w:rsidR="00B6481E" w:rsidRPr="00D8248D" w14:paraId="30354439" w14:textId="77777777" w:rsidTr="003F618F">
        <w:trPr>
          <w:cantSplit/>
        </w:trPr>
        <w:tc>
          <w:tcPr>
            <w:tcW w:w="1200" w:type="dxa"/>
          </w:tcPr>
          <w:p w14:paraId="54762983" w14:textId="77777777" w:rsidR="00B6481E" w:rsidRPr="00D8248D" w:rsidRDefault="00B6481E" w:rsidP="003F618F">
            <w:pPr>
              <w:pStyle w:val="TableText10"/>
            </w:pPr>
            <w:r w:rsidRPr="00D8248D">
              <w:t>2</w:t>
            </w:r>
          </w:p>
        </w:tc>
        <w:tc>
          <w:tcPr>
            <w:tcW w:w="1205" w:type="dxa"/>
          </w:tcPr>
          <w:p w14:paraId="54236E97" w14:textId="77777777" w:rsidR="00B6481E" w:rsidRPr="00D8248D" w:rsidRDefault="00B6481E" w:rsidP="003F618F">
            <w:pPr>
              <w:pStyle w:val="TableText10"/>
              <w:rPr>
                <w:color w:val="000000"/>
              </w:rPr>
            </w:pPr>
            <w:r w:rsidRPr="00D8248D">
              <w:rPr>
                <w:color w:val="000000"/>
              </w:rPr>
              <w:t>19 (a)</w:t>
            </w:r>
          </w:p>
        </w:tc>
        <w:tc>
          <w:tcPr>
            <w:tcW w:w="1843" w:type="dxa"/>
          </w:tcPr>
          <w:p w14:paraId="6E567530" w14:textId="77777777" w:rsidR="00B6481E" w:rsidRPr="00D8248D" w:rsidRDefault="00B6481E" w:rsidP="003F618F">
            <w:pPr>
              <w:pStyle w:val="TableText10"/>
              <w:rPr>
                <w:color w:val="000000"/>
              </w:rPr>
            </w:pPr>
            <w:r w:rsidRPr="00D8248D">
              <w:rPr>
                <w:color w:val="000000"/>
              </w:rPr>
              <w:t>impose condition on licence</w:t>
            </w:r>
          </w:p>
        </w:tc>
        <w:tc>
          <w:tcPr>
            <w:tcW w:w="3260" w:type="dxa"/>
          </w:tcPr>
          <w:p w14:paraId="05DAA695" w14:textId="77777777" w:rsidR="00B6481E" w:rsidRPr="00D8248D" w:rsidRDefault="00B6481E" w:rsidP="003F618F">
            <w:pPr>
              <w:pStyle w:val="TableText10"/>
              <w:rPr>
                <w:color w:val="000000"/>
              </w:rPr>
            </w:pPr>
            <w:r w:rsidRPr="00D8248D">
              <w:rPr>
                <w:color w:val="000000"/>
              </w:rPr>
              <w:t>licensee</w:t>
            </w:r>
          </w:p>
        </w:tc>
      </w:tr>
      <w:tr w:rsidR="00B6481E" w:rsidRPr="00D8248D" w14:paraId="17476736" w14:textId="77777777" w:rsidTr="003F618F">
        <w:trPr>
          <w:cantSplit/>
        </w:trPr>
        <w:tc>
          <w:tcPr>
            <w:tcW w:w="1200" w:type="dxa"/>
          </w:tcPr>
          <w:p w14:paraId="06870AFD" w14:textId="77777777" w:rsidR="00B6481E" w:rsidRPr="00D8248D" w:rsidRDefault="00B6481E" w:rsidP="003F618F">
            <w:pPr>
              <w:pStyle w:val="TableText10"/>
            </w:pPr>
            <w:r w:rsidRPr="00D8248D">
              <w:t>3</w:t>
            </w:r>
          </w:p>
        </w:tc>
        <w:tc>
          <w:tcPr>
            <w:tcW w:w="1205" w:type="dxa"/>
          </w:tcPr>
          <w:p w14:paraId="05BD3BF1" w14:textId="77777777" w:rsidR="00B6481E" w:rsidRPr="00D8248D" w:rsidRDefault="00B6481E" w:rsidP="003F618F">
            <w:pPr>
              <w:pStyle w:val="TableText10"/>
              <w:rPr>
                <w:color w:val="000000"/>
              </w:rPr>
            </w:pPr>
            <w:r w:rsidRPr="00D8248D">
              <w:rPr>
                <w:color w:val="000000"/>
              </w:rPr>
              <w:t>22 (1)</w:t>
            </w:r>
          </w:p>
        </w:tc>
        <w:tc>
          <w:tcPr>
            <w:tcW w:w="1843" w:type="dxa"/>
          </w:tcPr>
          <w:p w14:paraId="47B15096" w14:textId="77777777" w:rsidR="00B6481E" w:rsidRPr="00D8248D" w:rsidRDefault="00B6481E" w:rsidP="003F618F">
            <w:pPr>
              <w:pStyle w:val="TableText10"/>
              <w:rPr>
                <w:color w:val="000000"/>
              </w:rPr>
            </w:pPr>
            <w:r w:rsidRPr="00D8248D">
              <w:rPr>
                <w:color w:val="000000"/>
              </w:rPr>
              <w:t>amend licence</w:t>
            </w:r>
          </w:p>
        </w:tc>
        <w:tc>
          <w:tcPr>
            <w:tcW w:w="3260" w:type="dxa"/>
          </w:tcPr>
          <w:p w14:paraId="786D61A1" w14:textId="77777777" w:rsidR="00B6481E" w:rsidRPr="00D8248D" w:rsidRDefault="00B6481E" w:rsidP="003F618F">
            <w:pPr>
              <w:pStyle w:val="TableText10"/>
              <w:rPr>
                <w:color w:val="000000"/>
              </w:rPr>
            </w:pPr>
            <w:r w:rsidRPr="00D8248D">
              <w:rPr>
                <w:color w:val="000000"/>
              </w:rPr>
              <w:t>licensee</w:t>
            </w:r>
          </w:p>
        </w:tc>
      </w:tr>
      <w:tr w:rsidR="00B6481E" w:rsidRPr="00D8248D" w14:paraId="6A868DB9" w14:textId="77777777" w:rsidTr="003F618F">
        <w:trPr>
          <w:cantSplit/>
        </w:trPr>
        <w:tc>
          <w:tcPr>
            <w:tcW w:w="1200" w:type="dxa"/>
          </w:tcPr>
          <w:p w14:paraId="294F30B3" w14:textId="77777777" w:rsidR="00B6481E" w:rsidRPr="00D8248D" w:rsidRDefault="00B6481E" w:rsidP="003F618F">
            <w:pPr>
              <w:pStyle w:val="TableText10"/>
            </w:pPr>
            <w:r w:rsidRPr="00D8248D">
              <w:t>4</w:t>
            </w:r>
          </w:p>
        </w:tc>
        <w:tc>
          <w:tcPr>
            <w:tcW w:w="1205" w:type="dxa"/>
          </w:tcPr>
          <w:p w14:paraId="5E0C11B3" w14:textId="77777777" w:rsidR="00B6481E" w:rsidRPr="00D8248D" w:rsidRDefault="00B6481E" w:rsidP="003F618F">
            <w:pPr>
              <w:pStyle w:val="TableText10"/>
              <w:rPr>
                <w:color w:val="000000"/>
              </w:rPr>
            </w:pPr>
            <w:r w:rsidRPr="00D8248D">
              <w:rPr>
                <w:color w:val="000000"/>
              </w:rPr>
              <w:t>23 (5) (b)</w:t>
            </w:r>
          </w:p>
        </w:tc>
        <w:tc>
          <w:tcPr>
            <w:tcW w:w="1843" w:type="dxa"/>
          </w:tcPr>
          <w:p w14:paraId="100FF598" w14:textId="77777777" w:rsidR="00B6481E" w:rsidRPr="00D8248D" w:rsidRDefault="00B6481E" w:rsidP="003F618F">
            <w:pPr>
              <w:pStyle w:val="TableText10"/>
              <w:rPr>
                <w:color w:val="000000"/>
              </w:rPr>
            </w:pPr>
            <w:r w:rsidRPr="00D8248D">
              <w:rPr>
                <w:color w:val="000000"/>
              </w:rPr>
              <w:t>refuse to amend licence</w:t>
            </w:r>
          </w:p>
        </w:tc>
        <w:tc>
          <w:tcPr>
            <w:tcW w:w="3260" w:type="dxa"/>
          </w:tcPr>
          <w:p w14:paraId="4F4D7B78" w14:textId="77777777" w:rsidR="00B6481E" w:rsidRPr="00D8248D" w:rsidRDefault="00B6481E" w:rsidP="003F618F">
            <w:pPr>
              <w:pStyle w:val="TableText10"/>
              <w:rPr>
                <w:color w:val="000000"/>
              </w:rPr>
            </w:pPr>
            <w:r w:rsidRPr="00D8248D">
              <w:rPr>
                <w:color w:val="000000"/>
              </w:rPr>
              <w:t>applicant for amendment</w:t>
            </w:r>
          </w:p>
        </w:tc>
      </w:tr>
      <w:tr w:rsidR="00B6481E" w:rsidRPr="00D8248D" w14:paraId="09207C3E" w14:textId="77777777" w:rsidTr="003F618F">
        <w:trPr>
          <w:cantSplit/>
        </w:trPr>
        <w:tc>
          <w:tcPr>
            <w:tcW w:w="1200" w:type="dxa"/>
          </w:tcPr>
          <w:p w14:paraId="46F7D7F6" w14:textId="77777777" w:rsidR="00B6481E" w:rsidRPr="00D8248D" w:rsidRDefault="00B6481E" w:rsidP="003F618F">
            <w:pPr>
              <w:pStyle w:val="TableText10"/>
            </w:pPr>
            <w:r w:rsidRPr="00D8248D">
              <w:t>5</w:t>
            </w:r>
          </w:p>
        </w:tc>
        <w:tc>
          <w:tcPr>
            <w:tcW w:w="1205" w:type="dxa"/>
          </w:tcPr>
          <w:p w14:paraId="2D24C578" w14:textId="77777777" w:rsidR="00B6481E" w:rsidRPr="00D8248D" w:rsidRDefault="00B6481E" w:rsidP="003F618F">
            <w:pPr>
              <w:pStyle w:val="TableText10"/>
              <w:rPr>
                <w:color w:val="000000"/>
              </w:rPr>
            </w:pPr>
            <w:r w:rsidRPr="00D8248D">
              <w:rPr>
                <w:color w:val="000000"/>
              </w:rPr>
              <w:t>25 (4)</w:t>
            </w:r>
          </w:p>
        </w:tc>
        <w:tc>
          <w:tcPr>
            <w:tcW w:w="1843" w:type="dxa"/>
          </w:tcPr>
          <w:p w14:paraId="76B862E8" w14:textId="77777777" w:rsidR="00B6481E" w:rsidRPr="00D8248D" w:rsidRDefault="00B6481E" w:rsidP="003F618F">
            <w:pPr>
              <w:pStyle w:val="TableText10"/>
              <w:rPr>
                <w:color w:val="000000"/>
              </w:rPr>
            </w:pPr>
            <w:r w:rsidRPr="00D8248D">
              <w:rPr>
                <w:color w:val="000000"/>
              </w:rPr>
              <w:t>require applicant to amend radiation management plan</w:t>
            </w:r>
          </w:p>
        </w:tc>
        <w:tc>
          <w:tcPr>
            <w:tcW w:w="3260" w:type="dxa"/>
          </w:tcPr>
          <w:p w14:paraId="1AB76814" w14:textId="77777777" w:rsidR="00B6481E" w:rsidRPr="00D8248D" w:rsidRDefault="00B6481E" w:rsidP="003F618F">
            <w:pPr>
              <w:pStyle w:val="TableText10"/>
              <w:rPr>
                <w:color w:val="000000"/>
              </w:rPr>
            </w:pPr>
            <w:r w:rsidRPr="00D8248D">
              <w:rPr>
                <w:color w:val="000000"/>
              </w:rPr>
              <w:t>applicant for registration</w:t>
            </w:r>
          </w:p>
        </w:tc>
      </w:tr>
      <w:tr w:rsidR="00B6481E" w:rsidRPr="00D8248D" w14:paraId="7DB25907" w14:textId="77777777" w:rsidTr="003F618F">
        <w:trPr>
          <w:cantSplit/>
        </w:trPr>
        <w:tc>
          <w:tcPr>
            <w:tcW w:w="1200" w:type="dxa"/>
          </w:tcPr>
          <w:p w14:paraId="3E4B1A1C" w14:textId="77777777" w:rsidR="00B6481E" w:rsidRPr="00D8248D" w:rsidRDefault="00B6481E" w:rsidP="003F618F">
            <w:pPr>
              <w:pStyle w:val="TableText10"/>
            </w:pPr>
            <w:r w:rsidRPr="00D8248D">
              <w:t>6</w:t>
            </w:r>
          </w:p>
        </w:tc>
        <w:tc>
          <w:tcPr>
            <w:tcW w:w="1205" w:type="dxa"/>
          </w:tcPr>
          <w:p w14:paraId="623577DD" w14:textId="77777777" w:rsidR="00B6481E" w:rsidRPr="00D8248D" w:rsidRDefault="00B6481E" w:rsidP="003F618F">
            <w:pPr>
              <w:pStyle w:val="TableText10"/>
              <w:rPr>
                <w:color w:val="000000"/>
              </w:rPr>
            </w:pPr>
            <w:r w:rsidRPr="00D8248D">
              <w:rPr>
                <w:color w:val="000000"/>
              </w:rPr>
              <w:t>26 (1) (b)</w:t>
            </w:r>
          </w:p>
        </w:tc>
        <w:tc>
          <w:tcPr>
            <w:tcW w:w="1843" w:type="dxa"/>
          </w:tcPr>
          <w:p w14:paraId="3844555E" w14:textId="77777777" w:rsidR="00B6481E" w:rsidRPr="00D8248D" w:rsidRDefault="00B6481E" w:rsidP="003F618F">
            <w:pPr>
              <w:pStyle w:val="TableText10"/>
              <w:rPr>
                <w:color w:val="000000"/>
              </w:rPr>
            </w:pPr>
            <w:r w:rsidRPr="00D8248D">
              <w:rPr>
                <w:color w:val="000000"/>
              </w:rPr>
              <w:t>refuse to register regulated radiation source</w:t>
            </w:r>
          </w:p>
        </w:tc>
        <w:tc>
          <w:tcPr>
            <w:tcW w:w="3260" w:type="dxa"/>
          </w:tcPr>
          <w:p w14:paraId="308BC932" w14:textId="77777777" w:rsidR="00B6481E" w:rsidRPr="00D8248D" w:rsidRDefault="00B6481E" w:rsidP="003F618F">
            <w:pPr>
              <w:pStyle w:val="TableText10"/>
              <w:rPr>
                <w:color w:val="000000"/>
              </w:rPr>
            </w:pPr>
            <w:r w:rsidRPr="00D8248D">
              <w:rPr>
                <w:color w:val="000000"/>
              </w:rPr>
              <w:t>applicant for registration</w:t>
            </w:r>
          </w:p>
        </w:tc>
      </w:tr>
      <w:tr w:rsidR="00B6481E" w:rsidRPr="00D8248D" w14:paraId="35974118" w14:textId="77777777" w:rsidTr="003F618F">
        <w:trPr>
          <w:cantSplit/>
        </w:trPr>
        <w:tc>
          <w:tcPr>
            <w:tcW w:w="1200" w:type="dxa"/>
          </w:tcPr>
          <w:p w14:paraId="3E0E67E4" w14:textId="77777777" w:rsidR="00B6481E" w:rsidRPr="00D8248D" w:rsidRDefault="00B6481E" w:rsidP="003F618F">
            <w:pPr>
              <w:pStyle w:val="TableText10"/>
            </w:pPr>
            <w:r w:rsidRPr="00D8248D">
              <w:t>7</w:t>
            </w:r>
          </w:p>
        </w:tc>
        <w:tc>
          <w:tcPr>
            <w:tcW w:w="1205" w:type="dxa"/>
          </w:tcPr>
          <w:p w14:paraId="49B46387" w14:textId="77777777" w:rsidR="00B6481E" w:rsidRPr="00D8248D" w:rsidRDefault="00B6481E" w:rsidP="003F618F">
            <w:pPr>
              <w:pStyle w:val="TableText10"/>
              <w:rPr>
                <w:color w:val="000000"/>
              </w:rPr>
            </w:pPr>
            <w:r w:rsidRPr="00D8248D">
              <w:rPr>
                <w:color w:val="000000"/>
              </w:rPr>
              <w:t>28 (1) (a)</w:t>
            </w:r>
          </w:p>
        </w:tc>
        <w:tc>
          <w:tcPr>
            <w:tcW w:w="1843" w:type="dxa"/>
          </w:tcPr>
          <w:p w14:paraId="285B19BF" w14:textId="77777777" w:rsidR="00B6481E" w:rsidRPr="00D8248D" w:rsidRDefault="00B6481E" w:rsidP="003F618F">
            <w:pPr>
              <w:pStyle w:val="TableText10"/>
              <w:rPr>
                <w:color w:val="000000"/>
              </w:rPr>
            </w:pPr>
            <w:r w:rsidRPr="00D8248D">
              <w:rPr>
                <w:color w:val="000000"/>
              </w:rPr>
              <w:t>impose condition on registration of regulated radiation source</w:t>
            </w:r>
          </w:p>
        </w:tc>
        <w:tc>
          <w:tcPr>
            <w:tcW w:w="3260" w:type="dxa"/>
          </w:tcPr>
          <w:p w14:paraId="49F776D9" w14:textId="77777777" w:rsidR="00B6481E" w:rsidRPr="00D8248D" w:rsidRDefault="00B6481E" w:rsidP="003F618F">
            <w:pPr>
              <w:pStyle w:val="TableText10"/>
              <w:rPr>
                <w:color w:val="000000"/>
              </w:rPr>
            </w:pPr>
            <w:r w:rsidRPr="00D8248D">
              <w:rPr>
                <w:color w:val="000000"/>
              </w:rPr>
              <w:t>registered owner</w:t>
            </w:r>
          </w:p>
        </w:tc>
      </w:tr>
      <w:tr w:rsidR="00B6481E" w:rsidRPr="00D8248D" w14:paraId="2366DBB9" w14:textId="77777777" w:rsidTr="003F618F">
        <w:trPr>
          <w:cantSplit/>
        </w:trPr>
        <w:tc>
          <w:tcPr>
            <w:tcW w:w="1200" w:type="dxa"/>
          </w:tcPr>
          <w:p w14:paraId="06A8FC88" w14:textId="77777777" w:rsidR="00B6481E" w:rsidRPr="00D8248D" w:rsidRDefault="00B6481E" w:rsidP="003F618F">
            <w:pPr>
              <w:pStyle w:val="TableText10"/>
            </w:pPr>
            <w:r w:rsidRPr="00D8248D">
              <w:t>8</w:t>
            </w:r>
          </w:p>
        </w:tc>
        <w:tc>
          <w:tcPr>
            <w:tcW w:w="1205" w:type="dxa"/>
          </w:tcPr>
          <w:p w14:paraId="1BEC9379" w14:textId="77777777" w:rsidR="00B6481E" w:rsidRPr="00D8248D" w:rsidRDefault="00B6481E" w:rsidP="003F618F">
            <w:pPr>
              <w:pStyle w:val="TableText10"/>
              <w:rPr>
                <w:color w:val="000000"/>
              </w:rPr>
            </w:pPr>
            <w:r w:rsidRPr="00D8248D">
              <w:rPr>
                <w:color w:val="000000"/>
              </w:rPr>
              <w:t>31 (1)</w:t>
            </w:r>
          </w:p>
        </w:tc>
        <w:tc>
          <w:tcPr>
            <w:tcW w:w="1843" w:type="dxa"/>
          </w:tcPr>
          <w:p w14:paraId="5DE246EC" w14:textId="77777777" w:rsidR="00B6481E" w:rsidRPr="00D8248D" w:rsidRDefault="00B6481E" w:rsidP="003F618F">
            <w:pPr>
              <w:pStyle w:val="TableText10"/>
              <w:rPr>
                <w:color w:val="000000"/>
              </w:rPr>
            </w:pPr>
            <w:r w:rsidRPr="00D8248D">
              <w:rPr>
                <w:color w:val="000000"/>
              </w:rPr>
              <w:t>amend registration</w:t>
            </w:r>
          </w:p>
        </w:tc>
        <w:tc>
          <w:tcPr>
            <w:tcW w:w="3260" w:type="dxa"/>
          </w:tcPr>
          <w:p w14:paraId="4CC7ADE4" w14:textId="77777777" w:rsidR="00B6481E" w:rsidRPr="00D8248D" w:rsidRDefault="00B6481E" w:rsidP="003F618F">
            <w:pPr>
              <w:pStyle w:val="TableText10"/>
              <w:rPr>
                <w:color w:val="000000"/>
              </w:rPr>
            </w:pPr>
            <w:r w:rsidRPr="00D8248D">
              <w:rPr>
                <w:color w:val="000000"/>
              </w:rPr>
              <w:t>registered owner</w:t>
            </w:r>
          </w:p>
        </w:tc>
      </w:tr>
      <w:tr w:rsidR="00B6481E" w:rsidRPr="00D8248D" w14:paraId="6937F4BE" w14:textId="77777777" w:rsidTr="003F618F">
        <w:trPr>
          <w:cantSplit/>
        </w:trPr>
        <w:tc>
          <w:tcPr>
            <w:tcW w:w="1200" w:type="dxa"/>
          </w:tcPr>
          <w:p w14:paraId="3C07FE28" w14:textId="77777777" w:rsidR="00B6481E" w:rsidRPr="00D8248D" w:rsidRDefault="00B6481E" w:rsidP="003F618F">
            <w:pPr>
              <w:pStyle w:val="TableText10"/>
            </w:pPr>
            <w:r w:rsidRPr="00D8248D">
              <w:t>9</w:t>
            </w:r>
          </w:p>
        </w:tc>
        <w:tc>
          <w:tcPr>
            <w:tcW w:w="1205" w:type="dxa"/>
          </w:tcPr>
          <w:p w14:paraId="19AE15FB" w14:textId="77777777" w:rsidR="00B6481E" w:rsidRPr="00D8248D" w:rsidRDefault="00B6481E" w:rsidP="003F618F">
            <w:pPr>
              <w:pStyle w:val="TableText10"/>
              <w:rPr>
                <w:color w:val="000000"/>
              </w:rPr>
            </w:pPr>
            <w:r w:rsidRPr="00D8248D">
              <w:rPr>
                <w:color w:val="000000"/>
              </w:rPr>
              <w:t>32 (5) (b)</w:t>
            </w:r>
          </w:p>
        </w:tc>
        <w:tc>
          <w:tcPr>
            <w:tcW w:w="1843" w:type="dxa"/>
          </w:tcPr>
          <w:p w14:paraId="468E02AB" w14:textId="77777777" w:rsidR="00B6481E" w:rsidRPr="00D8248D" w:rsidRDefault="00B6481E" w:rsidP="003F618F">
            <w:pPr>
              <w:pStyle w:val="TableText10"/>
              <w:rPr>
                <w:color w:val="000000"/>
              </w:rPr>
            </w:pPr>
            <w:r w:rsidRPr="00D8248D">
              <w:rPr>
                <w:color w:val="000000"/>
              </w:rPr>
              <w:t>refuse to amend registration</w:t>
            </w:r>
          </w:p>
        </w:tc>
        <w:tc>
          <w:tcPr>
            <w:tcW w:w="3260" w:type="dxa"/>
          </w:tcPr>
          <w:p w14:paraId="510934B5" w14:textId="77777777" w:rsidR="00B6481E" w:rsidRPr="00D8248D" w:rsidRDefault="00B6481E" w:rsidP="003F618F">
            <w:pPr>
              <w:pStyle w:val="TableText10"/>
              <w:rPr>
                <w:color w:val="000000"/>
              </w:rPr>
            </w:pPr>
            <w:r w:rsidRPr="00D8248D">
              <w:rPr>
                <w:color w:val="000000"/>
              </w:rPr>
              <w:t>applicant for amendment</w:t>
            </w:r>
          </w:p>
        </w:tc>
      </w:tr>
      <w:tr w:rsidR="00B6481E" w:rsidRPr="00D8248D" w14:paraId="658E7CD0" w14:textId="77777777" w:rsidTr="003F618F">
        <w:trPr>
          <w:cantSplit/>
        </w:trPr>
        <w:tc>
          <w:tcPr>
            <w:tcW w:w="1200" w:type="dxa"/>
          </w:tcPr>
          <w:p w14:paraId="22B519EE" w14:textId="77777777" w:rsidR="00B6481E" w:rsidRPr="00D8248D" w:rsidRDefault="00B6481E" w:rsidP="003F618F">
            <w:pPr>
              <w:pStyle w:val="TableText10"/>
            </w:pPr>
            <w:r w:rsidRPr="00D8248D">
              <w:t>10</w:t>
            </w:r>
          </w:p>
        </w:tc>
        <w:tc>
          <w:tcPr>
            <w:tcW w:w="1205" w:type="dxa"/>
          </w:tcPr>
          <w:p w14:paraId="18B0916F" w14:textId="77777777" w:rsidR="00B6481E" w:rsidRPr="00D8248D" w:rsidRDefault="00B6481E" w:rsidP="003F618F">
            <w:pPr>
              <w:pStyle w:val="TableText10"/>
              <w:rPr>
                <w:color w:val="000000"/>
              </w:rPr>
            </w:pPr>
            <w:r w:rsidRPr="00D8248D">
              <w:rPr>
                <w:color w:val="000000"/>
              </w:rPr>
              <w:t>33F (3)</w:t>
            </w:r>
          </w:p>
        </w:tc>
        <w:tc>
          <w:tcPr>
            <w:tcW w:w="1843" w:type="dxa"/>
          </w:tcPr>
          <w:p w14:paraId="48C81E39" w14:textId="77777777" w:rsidR="00B6481E" w:rsidRPr="00D8248D" w:rsidRDefault="00B6481E" w:rsidP="003F618F">
            <w:pPr>
              <w:pStyle w:val="TableText10"/>
              <w:rPr>
                <w:color w:val="000000"/>
              </w:rPr>
            </w:pPr>
            <w:r w:rsidRPr="00D8248D">
              <w:rPr>
                <w:color w:val="000000"/>
              </w:rPr>
              <w:t>require registered owner to amend radiation management plan</w:t>
            </w:r>
          </w:p>
        </w:tc>
        <w:tc>
          <w:tcPr>
            <w:tcW w:w="3260" w:type="dxa"/>
          </w:tcPr>
          <w:p w14:paraId="403C54D0" w14:textId="77777777" w:rsidR="00B6481E" w:rsidRPr="00D8248D" w:rsidRDefault="00B6481E" w:rsidP="003F618F">
            <w:pPr>
              <w:pStyle w:val="TableText10"/>
              <w:rPr>
                <w:color w:val="000000"/>
              </w:rPr>
            </w:pPr>
            <w:r w:rsidRPr="00D8248D">
              <w:rPr>
                <w:color w:val="000000"/>
              </w:rPr>
              <w:t>registered owner</w:t>
            </w:r>
          </w:p>
        </w:tc>
      </w:tr>
      <w:tr w:rsidR="00B6481E" w:rsidRPr="00D8248D" w14:paraId="171EE515" w14:textId="77777777" w:rsidTr="003F618F">
        <w:trPr>
          <w:cantSplit/>
        </w:trPr>
        <w:tc>
          <w:tcPr>
            <w:tcW w:w="1200" w:type="dxa"/>
          </w:tcPr>
          <w:p w14:paraId="26571BD2" w14:textId="77777777" w:rsidR="00B6481E" w:rsidRPr="00D8248D" w:rsidRDefault="00B6481E" w:rsidP="003F618F">
            <w:pPr>
              <w:pStyle w:val="TableText10"/>
            </w:pPr>
            <w:r w:rsidRPr="00D8248D">
              <w:t>11</w:t>
            </w:r>
          </w:p>
        </w:tc>
        <w:tc>
          <w:tcPr>
            <w:tcW w:w="1205" w:type="dxa"/>
          </w:tcPr>
          <w:p w14:paraId="76D2FC1C" w14:textId="77777777" w:rsidR="00B6481E" w:rsidRPr="00D8248D" w:rsidRDefault="00B6481E" w:rsidP="003F618F">
            <w:pPr>
              <w:pStyle w:val="TableText10"/>
              <w:rPr>
                <w:color w:val="000000"/>
              </w:rPr>
            </w:pPr>
            <w:r w:rsidRPr="00D8248D">
              <w:rPr>
                <w:color w:val="000000"/>
              </w:rPr>
              <w:t>36</w:t>
            </w:r>
          </w:p>
        </w:tc>
        <w:tc>
          <w:tcPr>
            <w:tcW w:w="1843" w:type="dxa"/>
          </w:tcPr>
          <w:p w14:paraId="171EC08D" w14:textId="77777777" w:rsidR="00B6481E" w:rsidRPr="00D8248D" w:rsidRDefault="00B6481E" w:rsidP="003F618F">
            <w:pPr>
              <w:pStyle w:val="TableText10"/>
              <w:rPr>
                <w:color w:val="000000"/>
              </w:rPr>
            </w:pPr>
            <w:r w:rsidRPr="00D8248D">
              <w:rPr>
                <w:color w:val="000000"/>
              </w:rPr>
              <w:t>take disciplinary action</w:t>
            </w:r>
          </w:p>
        </w:tc>
        <w:tc>
          <w:tcPr>
            <w:tcW w:w="3260" w:type="dxa"/>
          </w:tcPr>
          <w:p w14:paraId="11CD96CD" w14:textId="77777777" w:rsidR="00B6481E" w:rsidRPr="00D8248D" w:rsidRDefault="00B6481E" w:rsidP="003F618F">
            <w:pPr>
              <w:pStyle w:val="TableText10"/>
              <w:rPr>
                <w:color w:val="000000"/>
              </w:rPr>
            </w:pPr>
            <w:r w:rsidRPr="00D8248D">
              <w:rPr>
                <w:color w:val="000000"/>
              </w:rPr>
              <w:t>licensee</w:t>
            </w:r>
          </w:p>
        </w:tc>
      </w:tr>
    </w:tbl>
    <w:p w14:paraId="59963D60" w14:textId="77777777" w:rsidR="00A77C98" w:rsidRDefault="00A77C98">
      <w:pPr>
        <w:pStyle w:val="03Schedule"/>
        <w:sectPr w:rsidR="00A77C98">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73BD6496" w14:textId="77777777" w:rsidR="005C7120" w:rsidRDefault="005C7120">
      <w:pPr>
        <w:pStyle w:val="PageBreak"/>
      </w:pPr>
      <w:r>
        <w:br w:type="page"/>
      </w:r>
    </w:p>
    <w:p w14:paraId="43C8D118" w14:textId="77777777" w:rsidR="005C7120" w:rsidRDefault="005C7120">
      <w:pPr>
        <w:pStyle w:val="Dict-Heading"/>
      </w:pPr>
      <w:bookmarkStart w:id="156" w:name="_Toc144299488"/>
      <w:r>
        <w:lastRenderedPageBreak/>
        <w:t>Dictionary</w:t>
      </w:r>
      <w:bookmarkEnd w:id="156"/>
    </w:p>
    <w:p w14:paraId="0A0A5047" w14:textId="77777777" w:rsidR="005C7120" w:rsidRDefault="005C7120">
      <w:pPr>
        <w:pStyle w:val="ref"/>
        <w:keepNext/>
      </w:pPr>
      <w:r>
        <w:t>(see s 5)</w:t>
      </w:r>
    </w:p>
    <w:p w14:paraId="48B65D01" w14:textId="48E52B42" w:rsidR="005C7120" w:rsidRDefault="005C7120">
      <w:pPr>
        <w:pStyle w:val="aNote"/>
        <w:keepNext/>
      </w:pPr>
      <w:r>
        <w:rPr>
          <w:rStyle w:val="charItals"/>
        </w:rPr>
        <w:t>Note 1</w:t>
      </w:r>
      <w:r>
        <w:rPr>
          <w:rStyle w:val="charItals"/>
        </w:rPr>
        <w:tab/>
      </w:r>
      <w:r>
        <w:t xml:space="preserve">The </w:t>
      </w:r>
      <w:hyperlink r:id="rId85" w:tooltip="A2001-14" w:history="1">
        <w:r w:rsidR="00B0699A" w:rsidRPr="00B0699A">
          <w:rPr>
            <w:rStyle w:val="charCitHyperlinkAbbrev"/>
          </w:rPr>
          <w:t>Legislation Act</w:t>
        </w:r>
      </w:hyperlink>
      <w:r>
        <w:t xml:space="preserve"> contains definitions and other provisions relevant to this Act.</w:t>
      </w:r>
    </w:p>
    <w:p w14:paraId="171AC575" w14:textId="558C1FB1" w:rsidR="005C7120" w:rsidRDefault="005C7120">
      <w:pPr>
        <w:pStyle w:val="aNote"/>
        <w:keepNext/>
      </w:pPr>
      <w:r>
        <w:rPr>
          <w:rStyle w:val="charItals"/>
        </w:rPr>
        <w:t>Note 2</w:t>
      </w:r>
      <w:r>
        <w:rPr>
          <w:rStyle w:val="charItals"/>
        </w:rPr>
        <w:tab/>
      </w:r>
      <w:r>
        <w:t xml:space="preserve">For example, the </w:t>
      </w:r>
      <w:hyperlink r:id="rId86" w:tooltip="A2001-14" w:history="1">
        <w:r w:rsidR="00B0699A" w:rsidRPr="00B0699A">
          <w:rPr>
            <w:rStyle w:val="charCitHyperlinkAbbrev"/>
          </w:rPr>
          <w:t>Legislation Act</w:t>
        </w:r>
      </w:hyperlink>
      <w:r>
        <w:t>, dict, pt 1, defines the following terms:</w:t>
      </w:r>
    </w:p>
    <w:p w14:paraId="7915E807" w14:textId="77777777" w:rsidR="005C7120" w:rsidRDefault="005C7120">
      <w:pPr>
        <w:pStyle w:val="aNoteBulletss"/>
        <w:tabs>
          <w:tab w:val="left" w:pos="2300"/>
        </w:tabs>
      </w:pPr>
      <w:r>
        <w:rPr>
          <w:rFonts w:ascii="Symbol" w:hAnsi="Symbol"/>
        </w:rPr>
        <w:t></w:t>
      </w:r>
      <w:r>
        <w:rPr>
          <w:rFonts w:ascii="Symbol" w:hAnsi="Symbol"/>
        </w:rPr>
        <w:tab/>
      </w:r>
      <w:r>
        <w:t>A</w:t>
      </w:r>
      <w:r w:rsidR="00A77C98">
        <w:t>C</w:t>
      </w:r>
      <w:r>
        <w:t>AT</w:t>
      </w:r>
    </w:p>
    <w:p w14:paraId="58733C2B" w14:textId="77777777" w:rsidR="005C7120" w:rsidRDefault="005C7120">
      <w:pPr>
        <w:pStyle w:val="aNoteBulletss"/>
        <w:tabs>
          <w:tab w:val="left" w:pos="2300"/>
        </w:tabs>
      </w:pPr>
      <w:r>
        <w:rPr>
          <w:rFonts w:ascii="Symbol" w:hAnsi="Symbol"/>
        </w:rPr>
        <w:t></w:t>
      </w:r>
      <w:r>
        <w:rPr>
          <w:rFonts w:ascii="Symbol" w:hAnsi="Symbol"/>
        </w:rPr>
        <w:tab/>
      </w:r>
      <w:r>
        <w:t>ACT</w:t>
      </w:r>
    </w:p>
    <w:p w14:paraId="57D81F8D" w14:textId="77777777"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19724F2B"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business day</w:t>
      </w:r>
    </w:p>
    <w:p w14:paraId="3A2B8433"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chief health officer</w:t>
      </w:r>
    </w:p>
    <w:p w14:paraId="193F4D93" w14:textId="77777777"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2C8FC2B7" w14:textId="77777777" w:rsidR="005C7120" w:rsidRDefault="005C7120">
      <w:pPr>
        <w:pStyle w:val="aNoteBulletss"/>
        <w:tabs>
          <w:tab w:val="left" w:pos="2300"/>
        </w:tabs>
      </w:pPr>
      <w:r>
        <w:rPr>
          <w:rFonts w:ascii="Symbol" w:hAnsi="Symbol"/>
        </w:rPr>
        <w:t></w:t>
      </w:r>
      <w:r>
        <w:rPr>
          <w:rFonts w:ascii="Symbol" w:hAnsi="Symbol"/>
        </w:rPr>
        <w:tab/>
      </w:r>
      <w:r>
        <w:t>doctor</w:t>
      </w:r>
    </w:p>
    <w:p w14:paraId="222DB6CE" w14:textId="77777777" w:rsidR="005C7120" w:rsidRDefault="005C7120">
      <w:pPr>
        <w:pStyle w:val="aNoteBulletss"/>
        <w:tabs>
          <w:tab w:val="left" w:pos="2300"/>
        </w:tabs>
      </w:pPr>
      <w:r>
        <w:rPr>
          <w:rFonts w:ascii="Symbol" w:hAnsi="Symbol"/>
        </w:rPr>
        <w:t></w:t>
      </w:r>
      <w:r>
        <w:rPr>
          <w:rFonts w:ascii="Symbol" w:hAnsi="Symbol"/>
        </w:rPr>
        <w:tab/>
      </w:r>
      <w:r>
        <w:t>environment protection authority</w:t>
      </w:r>
    </w:p>
    <w:p w14:paraId="4ECACBE2" w14:textId="77777777" w:rsidR="005C7120" w:rsidRDefault="005C7120">
      <w:pPr>
        <w:pStyle w:val="aNoteBulletss"/>
        <w:tabs>
          <w:tab w:val="left" w:pos="2300"/>
        </w:tabs>
      </w:pPr>
      <w:r>
        <w:rPr>
          <w:rFonts w:ascii="Symbol" w:hAnsi="Symbol"/>
        </w:rPr>
        <w:t></w:t>
      </w:r>
      <w:r>
        <w:rPr>
          <w:rFonts w:ascii="Symbol" w:hAnsi="Symbol"/>
        </w:rPr>
        <w:tab/>
      </w:r>
      <w:r>
        <w:t>exercise</w:t>
      </w:r>
    </w:p>
    <w:p w14:paraId="54FC8F24" w14:textId="77777777"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14:paraId="780C4373" w14:textId="77777777" w:rsidR="005C7120" w:rsidRDefault="005C7120">
      <w:pPr>
        <w:pStyle w:val="aNoteBulletss"/>
        <w:tabs>
          <w:tab w:val="left" w:pos="2300"/>
        </w:tabs>
      </w:pPr>
      <w:r>
        <w:rPr>
          <w:rFonts w:ascii="Symbol" w:hAnsi="Symbol"/>
        </w:rPr>
        <w:t></w:t>
      </w:r>
      <w:r>
        <w:rPr>
          <w:rFonts w:ascii="Symbol" w:hAnsi="Symbol"/>
        </w:rPr>
        <w:tab/>
      </w:r>
      <w:r>
        <w:t>function</w:t>
      </w:r>
    </w:p>
    <w:p w14:paraId="2D73A362"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health practitioner</w:t>
      </w:r>
    </w:p>
    <w:p w14:paraId="098477C9" w14:textId="77777777" w:rsidR="005C7120" w:rsidRDefault="005C7120">
      <w:pPr>
        <w:pStyle w:val="aNoteBulletss"/>
        <w:tabs>
          <w:tab w:val="left" w:pos="2300"/>
        </w:tabs>
      </w:pPr>
      <w:r>
        <w:rPr>
          <w:rFonts w:ascii="Symbol" w:hAnsi="Symbol"/>
        </w:rPr>
        <w:t></w:t>
      </w:r>
      <w:r>
        <w:rPr>
          <w:rFonts w:ascii="Symbol" w:hAnsi="Symbol"/>
        </w:rPr>
        <w:tab/>
      </w:r>
      <w:r>
        <w:t>public servant</w:t>
      </w:r>
    </w:p>
    <w:p w14:paraId="39F407CD" w14:textId="77777777" w:rsidR="00A77C98" w:rsidRDefault="00A77C98">
      <w:pPr>
        <w:pStyle w:val="aNoteBulletss"/>
        <w:tabs>
          <w:tab w:val="left" w:pos="2300"/>
        </w:tabs>
      </w:pPr>
      <w:r>
        <w:rPr>
          <w:rFonts w:ascii="Symbol" w:hAnsi="Symbol"/>
        </w:rPr>
        <w:t></w:t>
      </w:r>
      <w:r>
        <w:rPr>
          <w:rFonts w:ascii="Symbol" w:hAnsi="Symbol"/>
        </w:rPr>
        <w:tab/>
      </w:r>
      <w:r>
        <w:t>reviewable decision notice</w:t>
      </w:r>
    </w:p>
    <w:p w14:paraId="61DC1CA3" w14:textId="77777777" w:rsidR="005C7120" w:rsidRDefault="005C7120">
      <w:pPr>
        <w:pStyle w:val="aNoteBulletss"/>
        <w:tabs>
          <w:tab w:val="left" w:pos="2300"/>
        </w:tabs>
      </w:pPr>
      <w:r>
        <w:rPr>
          <w:rFonts w:ascii="Symbol" w:hAnsi="Symbol"/>
        </w:rPr>
        <w:t></w:t>
      </w:r>
      <w:r>
        <w:rPr>
          <w:rFonts w:ascii="Symbol" w:hAnsi="Symbol"/>
        </w:rPr>
        <w:tab/>
      </w:r>
      <w:r>
        <w:t>territory law</w:t>
      </w:r>
    </w:p>
    <w:p w14:paraId="544378E6" w14:textId="77777777" w:rsidR="005C7120" w:rsidRDefault="005C7120">
      <w:pPr>
        <w:pStyle w:val="aNoteBulletss"/>
        <w:tabs>
          <w:tab w:val="left" w:pos="2300"/>
        </w:tabs>
      </w:pPr>
      <w:r>
        <w:rPr>
          <w:rFonts w:ascii="Symbol" w:hAnsi="Symbol"/>
        </w:rPr>
        <w:t></w:t>
      </w:r>
      <w:r>
        <w:rPr>
          <w:rFonts w:ascii="Symbol" w:hAnsi="Symbol"/>
        </w:rPr>
        <w:tab/>
      </w:r>
      <w:r>
        <w:t>the Territory</w:t>
      </w:r>
    </w:p>
    <w:p w14:paraId="3B81E7AC" w14:textId="6E0E28B9" w:rsidR="005C7120" w:rsidRDefault="005C7120">
      <w:pPr>
        <w:pStyle w:val="aNoteBulletss"/>
        <w:tabs>
          <w:tab w:val="left" w:pos="2300"/>
        </w:tabs>
      </w:pPr>
      <w:r>
        <w:rPr>
          <w:rFonts w:ascii="Symbol" w:hAnsi="Symbol"/>
        </w:rPr>
        <w:t></w:t>
      </w:r>
      <w:r>
        <w:rPr>
          <w:rFonts w:ascii="Symbol" w:hAnsi="Symbol"/>
        </w:rPr>
        <w:tab/>
      </w:r>
      <w:r>
        <w:t>under</w:t>
      </w:r>
    </w:p>
    <w:p w14:paraId="6391CDB0" w14:textId="303D2A8F" w:rsidR="00A363FB" w:rsidRPr="00D8248D" w:rsidRDefault="00A363FB" w:rsidP="00A363FB">
      <w:pPr>
        <w:pStyle w:val="aNoteBulletss"/>
        <w:tabs>
          <w:tab w:val="left" w:pos="2300"/>
        </w:tabs>
      </w:pPr>
      <w:r w:rsidRPr="00D8248D">
        <w:rPr>
          <w:rFonts w:ascii="Symbol" w:hAnsi="Symbol"/>
        </w:rPr>
        <w:t></w:t>
      </w:r>
      <w:r w:rsidRPr="00D8248D">
        <w:rPr>
          <w:rFonts w:ascii="Symbol" w:hAnsi="Symbol"/>
        </w:rPr>
        <w:tab/>
      </w:r>
      <w:r w:rsidRPr="00D8248D">
        <w:t>work health and safety commissioner</w:t>
      </w:r>
      <w:r>
        <w:t>.</w:t>
      </w:r>
    </w:p>
    <w:p w14:paraId="67B00467" w14:textId="77777777" w:rsidR="00A363FB" w:rsidRPr="00D8248D" w:rsidRDefault="00A363FB" w:rsidP="00A363FB">
      <w:pPr>
        <w:pStyle w:val="aDef"/>
        <w:rPr>
          <w:color w:val="000000"/>
        </w:rPr>
      </w:pPr>
      <w:r w:rsidRPr="00D8248D">
        <w:rPr>
          <w:rStyle w:val="charBoldItals"/>
        </w:rPr>
        <w:t>advisory committee</w:t>
      </w:r>
      <w:r w:rsidRPr="00D8248D">
        <w:rPr>
          <w:color w:val="000000"/>
        </w:rPr>
        <w:t xml:space="preserve"> means the Radiation Advisory Committee established under section 65.</w:t>
      </w:r>
    </w:p>
    <w:p w14:paraId="01A17C58" w14:textId="77777777" w:rsidR="005C7120" w:rsidRDefault="005C7120">
      <w:pPr>
        <w:pStyle w:val="aDef"/>
      </w:pPr>
      <w:r>
        <w:rPr>
          <w:rStyle w:val="charBoldItals"/>
        </w:rPr>
        <w:t>approved code of practice</w:t>
      </w:r>
      <w:r>
        <w:t xml:space="preserve"> means a code of practice approved under section 116.</w:t>
      </w:r>
    </w:p>
    <w:p w14:paraId="2B2BDAB1" w14:textId="77777777" w:rsidR="005C7120" w:rsidRDefault="005C7120">
      <w:pPr>
        <w:pStyle w:val="aDef"/>
      </w:pPr>
      <w:r>
        <w:rPr>
          <w:rStyle w:val="charBoldItals"/>
        </w:rPr>
        <w:t xml:space="preserve">at </w:t>
      </w:r>
      <w:r>
        <w:t>premises includes in or on the premises.</w:t>
      </w:r>
    </w:p>
    <w:p w14:paraId="4C717DE9" w14:textId="77777777"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14:paraId="38F82F2C" w14:textId="77777777" w:rsidR="005C7120" w:rsidRDefault="005C7120">
      <w:pPr>
        <w:pStyle w:val="aDef"/>
      </w:pPr>
      <w:r>
        <w:rPr>
          <w:rStyle w:val="charBoldItals"/>
        </w:rPr>
        <w:lastRenderedPageBreak/>
        <w:t>authorised person</w:t>
      </w:r>
      <w:r>
        <w:t xml:space="preserve"> means a person who is appointed as an authorised person under section 89.</w:t>
      </w:r>
    </w:p>
    <w:p w14:paraId="24366CC6" w14:textId="77777777"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14:paraId="3B945235" w14:textId="77777777" w:rsidR="00A363FB" w:rsidRPr="00D8248D" w:rsidRDefault="00A363FB" w:rsidP="00A363FB">
      <w:pPr>
        <w:pStyle w:val="aDef"/>
        <w:rPr>
          <w:color w:val="000000"/>
        </w:rPr>
      </w:pPr>
      <w:r w:rsidRPr="00D8248D">
        <w:rPr>
          <w:rStyle w:val="charBoldItals"/>
        </w:rPr>
        <w:t>clearance notice</w:t>
      </w:r>
      <w:r w:rsidRPr="00D8248D">
        <w:rPr>
          <w:color w:val="000000"/>
        </w:rPr>
        <w:t>—see section 33J (2).</w:t>
      </w:r>
    </w:p>
    <w:p w14:paraId="3B8CD682" w14:textId="77777777" w:rsidR="00A363FB" w:rsidRPr="00D8248D" w:rsidRDefault="00A363FB" w:rsidP="00A363FB">
      <w:pPr>
        <w:pStyle w:val="aDef"/>
        <w:rPr>
          <w:color w:val="000000"/>
        </w:rPr>
      </w:pPr>
      <w:r w:rsidRPr="00D8248D">
        <w:rPr>
          <w:rStyle w:val="charBoldItals"/>
        </w:rPr>
        <w:t>compliance period</w:t>
      </w:r>
      <w:r w:rsidRPr="00D8248D">
        <w:rPr>
          <w:color w:val="000000"/>
        </w:rPr>
        <w:t>, for an improvement notice—see section 33G (1) (iv).</w:t>
      </w:r>
    </w:p>
    <w:p w14:paraId="56F7ADD6" w14:textId="77777777" w:rsidR="005C7120" w:rsidRDefault="005C7120">
      <w:pPr>
        <w:pStyle w:val="aDef"/>
      </w:pPr>
      <w:r>
        <w:rPr>
          <w:rStyle w:val="charBoldItals"/>
        </w:rPr>
        <w:t>connected</w:t>
      </w:r>
      <w:r>
        <w:t>,</w:t>
      </w:r>
      <w:r w:rsidRPr="00A8617E">
        <w:t xml:space="preserve"> </w:t>
      </w:r>
      <w:r>
        <w:t>for part 6 (Enforcement)—see section 88.</w:t>
      </w:r>
    </w:p>
    <w:p w14:paraId="1E7F6D4C" w14:textId="77777777" w:rsidR="00A363FB" w:rsidRPr="00D8248D" w:rsidRDefault="00A363FB" w:rsidP="00A363FB">
      <w:pPr>
        <w:pStyle w:val="aDef"/>
        <w:keepNext/>
        <w:rPr>
          <w:color w:val="000000"/>
        </w:rPr>
      </w:pPr>
      <w:r w:rsidRPr="00D8248D">
        <w:rPr>
          <w:rStyle w:val="charBoldItals"/>
        </w:rPr>
        <w:t>corresponding law</w:t>
      </w:r>
      <w:r w:rsidRPr="00D8248D">
        <w:rPr>
          <w:color w:val="000000"/>
        </w:rPr>
        <w:t xml:space="preserve"> means a law of the Commonwealth or a State corresponding, or substantially corresponding, to this Act.</w:t>
      </w:r>
    </w:p>
    <w:p w14:paraId="1990AF1D" w14:textId="0E3CDCA0" w:rsidR="00A363FB" w:rsidRPr="00D8248D" w:rsidRDefault="00A363FB" w:rsidP="00A363FB">
      <w:pPr>
        <w:pStyle w:val="aNote"/>
        <w:rPr>
          <w:color w:val="000000"/>
        </w:rPr>
      </w:pPr>
      <w:r w:rsidRPr="00D8248D">
        <w:rPr>
          <w:rStyle w:val="charItals"/>
        </w:rPr>
        <w:t>Note</w:t>
      </w:r>
      <w:r w:rsidRPr="00D8248D">
        <w:rPr>
          <w:rStyle w:val="charItals"/>
        </w:rPr>
        <w:tab/>
      </w:r>
      <w:r w:rsidRPr="00D8248D">
        <w:rPr>
          <w:rStyle w:val="charBoldItals"/>
          <w:color w:val="000000"/>
        </w:rPr>
        <w:t>State</w:t>
      </w:r>
      <w:r w:rsidRPr="00D8248D">
        <w:rPr>
          <w:color w:val="000000"/>
        </w:rPr>
        <w:t xml:space="preserve"> includes the Northern Territory (see </w:t>
      </w:r>
      <w:hyperlink r:id="rId87" w:tooltip="A2001-14" w:history="1">
        <w:r w:rsidRPr="00D8248D">
          <w:rPr>
            <w:rStyle w:val="charCitHyperlinkAbbrev"/>
          </w:rPr>
          <w:t>Legislation Act</w:t>
        </w:r>
      </w:hyperlink>
      <w:r w:rsidRPr="00D8248D">
        <w:rPr>
          <w:color w:val="000000"/>
        </w:rPr>
        <w:t>, dict, pt 1).</w:t>
      </w:r>
    </w:p>
    <w:p w14:paraId="5E3B1AA2" w14:textId="77777777" w:rsidR="005C7120" w:rsidRDefault="005C7120">
      <w:pPr>
        <w:pStyle w:val="aDef"/>
      </w:pPr>
      <w:r>
        <w:rPr>
          <w:rStyle w:val="charBoldItals"/>
        </w:rPr>
        <w:t>deals</w:t>
      </w:r>
      <w:r>
        <w:t xml:space="preserve"> with a radiation source—see section 11.</w:t>
      </w:r>
    </w:p>
    <w:p w14:paraId="5DABB127" w14:textId="77777777" w:rsidR="00A363FB" w:rsidRPr="00D8248D" w:rsidRDefault="00A363FB" w:rsidP="00A363FB">
      <w:pPr>
        <w:pStyle w:val="aDef"/>
        <w:keepNext/>
        <w:keepLines/>
        <w:rPr>
          <w:color w:val="000000"/>
        </w:rPr>
      </w:pPr>
      <w:r w:rsidRPr="00D8248D">
        <w:rPr>
          <w:rStyle w:val="charBoldItals"/>
        </w:rPr>
        <w:t>disciplinary action</w:t>
      </w:r>
      <w:r w:rsidRPr="00D8248D">
        <w:rPr>
          <w:color w:val="000000"/>
        </w:rPr>
        <w:t>—</w:t>
      </w:r>
    </w:p>
    <w:p w14:paraId="1EB81231" w14:textId="77777777" w:rsidR="00A363FB" w:rsidRPr="00D8248D" w:rsidRDefault="00A363FB" w:rsidP="00A363FB">
      <w:pPr>
        <w:pStyle w:val="aDefpara"/>
      </w:pPr>
      <w:r w:rsidRPr="00D8248D">
        <w:rPr>
          <w:color w:val="000000"/>
        </w:rPr>
        <w:tab/>
        <w:t>(a)</w:t>
      </w:r>
      <w:r w:rsidRPr="00D8248D">
        <w:rPr>
          <w:color w:val="000000"/>
        </w:rPr>
        <w:tab/>
        <w:t>taken against a licensee—see section 35 (1); and</w:t>
      </w:r>
    </w:p>
    <w:p w14:paraId="169EA04B" w14:textId="77777777" w:rsidR="00A363FB" w:rsidRPr="00D8248D" w:rsidRDefault="00A363FB" w:rsidP="00A363FB">
      <w:pPr>
        <w:pStyle w:val="aDefpara"/>
      </w:pPr>
      <w:r w:rsidRPr="00D8248D">
        <w:tab/>
        <w:t>(b)</w:t>
      </w:r>
      <w:r w:rsidRPr="00D8248D">
        <w:tab/>
        <w:t>taken against a registered owner—see section 35 (2).</w:t>
      </w:r>
    </w:p>
    <w:p w14:paraId="7F92DB3E" w14:textId="77777777" w:rsidR="005C7120" w:rsidRDefault="005C7120">
      <w:pPr>
        <w:pStyle w:val="aDef"/>
      </w:pPr>
      <w:r>
        <w:rPr>
          <w:rStyle w:val="charBoldItals"/>
        </w:rPr>
        <w:t>disciplinary notice</w:t>
      </w:r>
      <w:r>
        <w:t>—see section 36.</w:t>
      </w:r>
    </w:p>
    <w:p w14:paraId="3FF1E929" w14:textId="77777777" w:rsidR="005C7120" w:rsidRDefault="005C7120">
      <w:pPr>
        <w:pStyle w:val="aDef"/>
        <w:keepNext/>
      </w:pPr>
      <w:r>
        <w:rPr>
          <w:rStyle w:val="charBoldItals"/>
        </w:rPr>
        <w:t>dispose</w:t>
      </w:r>
      <w:r>
        <w:t>, of a radiation source, includes—</w:t>
      </w:r>
    </w:p>
    <w:p w14:paraId="3E8AABAD" w14:textId="77777777" w:rsidR="005C7120" w:rsidRDefault="005C7120">
      <w:pPr>
        <w:pStyle w:val="aDefpara"/>
      </w:pPr>
      <w:r>
        <w:tab/>
        <w:t>(a)</w:t>
      </w:r>
      <w:r>
        <w:tab/>
        <w:t>bury the radiation source; and</w:t>
      </w:r>
    </w:p>
    <w:p w14:paraId="68E8E742" w14:textId="77777777" w:rsidR="005C7120" w:rsidRDefault="005C7120">
      <w:pPr>
        <w:pStyle w:val="aDefpara"/>
      </w:pPr>
      <w:r>
        <w:tab/>
        <w:t>(b)</w:t>
      </w:r>
      <w:r>
        <w:tab/>
        <w:t>for a radiation source that is a liquid or gas—release the radiation source; and</w:t>
      </w:r>
    </w:p>
    <w:p w14:paraId="49FCBFE5" w14:textId="77777777" w:rsidR="005C7120" w:rsidRDefault="005C7120">
      <w:pPr>
        <w:pStyle w:val="aDefpara"/>
      </w:pPr>
      <w:r>
        <w:tab/>
        <w:t>(c)</w:t>
      </w:r>
      <w:r>
        <w:tab/>
        <w:t>for a radiation facility—decommission the facility.</w:t>
      </w:r>
    </w:p>
    <w:p w14:paraId="005A83C5" w14:textId="77777777" w:rsidR="005C7120" w:rsidRDefault="005C7120">
      <w:pPr>
        <w:pStyle w:val="aDef"/>
      </w:pPr>
      <w:r>
        <w:rPr>
          <w:rStyle w:val="charBoldItals"/>
        </w:rPr>
        <w:t>dose limit</w:t>
      </w:r>
      <w:r>
        <w:t xml:space="preserve"> means a dose limit prescribed by regulation.</w:t>
      </w:r>
    </w:p>
    <w:p w14:paraId="2B7DCC4C" w14:textId="77777777" w:rsidR="005C7120" w:rsidRPr="00A8617E" w:rsidRDefault="005C7120">
      <w:pPr>
        <w:pStyle w:val="aDef"/>
      </w:pPr>
      <w:r>
        <w:rPr>
          <w:rStyle w:val="charBoldItals"/>
        </w:rPr>
        <w:t>emergency order</w:t>
      </w:r>
      <w:r w:rsidRPr="00A8617E">
        <w:t>—see section 47.</w:t>
      </w:r>
    </w:p>
    <w:p w14:paraId="14134E24" w14:textId="77777777" w:rsidR="005C7120" w:rsidRPr="00A8617E" w:rsidRDefault="005C7120">
      <w:pPr>
        <w:pStyle w:val="aDef"/>
      </w:pPr>
      <w:r>
        <w:rPr>
          <w:rStyle w:val="charBoldItals"/>
        </w:rPr>
        <w:t>environment</w:t>
      </w:r>
      <w:r>
        <w:rPr>
          <w:lang w:val="en-US"/>
        </w:rPr>
        <w:t xml:space="preserve"> includes the built and natural environment.</w:t>
      </w:r>
    </w:p>
    <w:p w14:paraId="43A9645D" w14:textId="77777777" w:rsidR="005C7120" w:rsidRPr="00A8617E" w:rsidRDefault="005C7120">
      <w:pPr>
        <w:pStyle w:val="aDef"/>
      </w:pPr>
      <w:r>
        <w:rPr>
          <w:rStyle w:val="charBoldItals"/>
        </w:rPr>
        <w:t xml:space="preserve">examine </w:t>
      </w:r>
      <w:r>
        <w:rPr>
          <w:snapToGrid w:val="0"/>
          <w:color w:val="000000"/>
        </w:rPr>
        <w:t>includes inspect, weigh, count, test and measure.</w:t>
      </w:r>
    </w:p>
    <w:p w14:paraId="30CF0BAC" w14:textId="77777777" w:rsidR="00A363FB" w:rsidRPr="00D8248D" w:rsidRDefault="00A363FB" w:rsidP="00A363FB">
      <w:pPr>
        <w:pStyle w:val="aDef"/>
        <w:keepNext/>
        <w:rPr>
          <w:color w:val="000000"/>
        </w:rPr>
      </w:pPr>
      <w:r w:rsidRPr="00D8248D">
        <w:rPr>
          <w:rStyle w:val="charBoldItals"/>
          <w:color w:val="000000"/>
        </w:rPr>
        <w:lastRenderedPageBreak/>
        <w:t>executive officer</w:t>
      </w:r>
      <w:r w:rsidRPr="00D8248D">
        <w:rPr>
          <w:color w:val="000000"/>
        </w:rPr>
        <w:t>, of a corporation, means a person, by whatever name called and whether or not the person is a director of the corporation, who is concerned with, or takes part in, the corporation’s management.</w:t>
      </w:r>
    </w:p>
    <w:p w14:paraId="547C20D8" w14:textId="77777777" w:rsidR="005C7120" w:rsidRDefault="005C7120">
      <w:pPr>
        <w:pStyle w:val="aDef"/>
      </w:pPr>
      <w:r>
        <w:rPr>
          <w:rStyle w:val="charBoldItals"/>
        </w:rPr>
        <w:t>ground</w:t>
      </w:r>
      <w:r>
        <w:t>,</w:t>
      </w:r>
      <w:r w:rsidRPr="00A8617E">
        <w:t xml:space="preserve"> </w:t>
      </w:r>
      <w:r>
        <w:t>for disciplinary action—see section 34.</w:t>
      </w:r>
    </w:p>
    <w:p w14:paraId="3904EF3D" w14:textId="77777777" w:rsidR="005C7120" w:rsidRDefault="005C7120">
      <w:pPr>
        <w:pStyle w:val="aDef"/>
      </w:pPr>
      <w:r>
        <w:rPr>
          <w:rStyle w:val="charBoldItals"/>
        </w:rPr>
        <w:t>immediate suspension notice</w:t>
      </w:r>
      <w:r>
        <w:t>—see section 37 (2).</w:t>
      </w:r>
    </w:p>
    <w:p w14:paraId="3E0ADBDF" w14:textId="77777777" w:rsidR="00A363FB" w:rsidRPr="00D8248D" w:rsidRDefault="00A363FB" w:rsidP="00A363FB">
      <w:pPr>
        <w:pStyle w:val="aDef"/>
        <w:rPr>
          <w:color w:val="000000"/>
        </w:rPr>
      </w:pPr>
      <w:r w:rsidRPr="00D8248D">
        <w:rPr>
          <w:rStyle w:val="charBoldItals"/>
        </w:rPr>
        <w:t>improvement notice</w:t>
      </w:r>
      <w:r w:rsidRPr="00D8248D">
        <w:rPr>
          <w:color w:val="000000"/>
        </w:rPr>
        <w:t>—see section 33F (2).</w:t>
      </w:r>
    </w:p>
    <w:p w14:paraId="0D5AB8CD" w14:textId="77777777" w:rsidR="005C7120" w:rsidRDefault="005C7120">
      <w:pPr>
        <w:pStyle w:val="aDef"/>
        <w:keepNext/>
      </w:pPr>
      <w:r>
        <w:rPr>
          <w:rStyle w:val="charBoldItals"/>
        </w:rPr>
        <w:t xml:space="preserve">incorporated document </w:t>
      </w:r>
      <w:r>
        <w:t>means—</w:t>
      </w:r>
    </w:p>
    <w:p w14:paraId="6C704871" w14:textId="77777777" w:rsidR="005C7120" w:rsidRDefault="005C7120">
      <w:pPr>
        <w:pStyle w:val="aDefpara"/>
      </w:pPr>
      <w:r>
        <w:tab/>
        <w:t>(a)</w:t>
      </w:r>
      <w:r>
        <w:tab/>
        <w:t>the national directory; or</w:t>
      </w:r>
    </w:p>
    <w:p w14:paraId="2A980B31" w14:textId="77777777" w:rsidR="005C7120" w:rsidRDefault="005C7120">
      <w:pPr>
        <w:pStyle w:val="aDefpara"/>
        <w:keepNext/>
      </w:pPr>
      <w:r>
        <w:tab/>
        <w:t>(b)</w:t>
      </w:r>
      <w:r>
        <w:tab/>
        <w:t>an instrument applied, adopted or incorporated by a statutory instrument under this Act.</w:t>
      </w:r>
    </w:p>
    <w:p w14:paraId="25F21F42" w14:textId="2B5363DB"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88" w:tooltip="A2001-14" w:history="1">
        <w:r w:rsidR="00B0699A" w:rsidRPr="00B0699A">
          <w:rPr>
            <w:rStyle w:val="charCitHyperlinkAbbrev"/>
          </w:rPr>
          <w:t>Legislation Act</w:t>
        </w:r>
      </w:hyperlink>
      <w:r>
        <w:t>, s 13).</w:t>
      </w:r>
    </w:p>
    <w:p w14:paraId="54A5F341" w14:textId="341DAF4C"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89" w:tooltip="A2001-14" w:history="1">
        <w:r w:rsidRPr="00B636AC">
          <w:rPr>
            <w:rStyle w:val="charCitHyperlinkAbbrev"/>
          </w:rPr>
          <w:t>Legislation Act</w:t>
        </w:r>
      </w:hyperlink>
      <w:r w:rsidRPr="00B636AC">
        <w:rPr>
          <w:lang w:eastAsia="en-AU"/>
        </w:rPr>
        <w:t>, s 14 (2)).</w:t>
      </w:r>
    </w:p>
    <w:p w14:paraId="109586BC" w14:textId="77777777" w:rsidR="00A363FB" w:rsidRPr="00D8248D" w:rsidRDefault="00A363FB" w:rsidP="00A363FB">
      <w:pPr>
        <w:pStyle w:val="aDef"/>
        <w:keepNext/>
        <w:rPr>
          <w:color w:val="000000"/>
        </w:rPr>
      </w:pPr>
      <w:r w:rsidRPr="00D8248D">
        <w:rPr>
          <w:rStyle w:val="charBoldItals"/>
          <w:color w:val="000000"/>
        </w:rPr>
        <w:t>influential person</w:t>
      </w:r>
      <w:r w:rsidRPr="00D8248D">
        <w:rPr>
          <w:color w:val="000000"/>
        </w:rPr>
        <w:t>, for a corporation, means—</w:t>
      </w:r>
    </w:p>
    <w:p w14:paraId="535E9E08" w14:textId="77777777" w:rsidR="00A363FB" w:rsidRPr="00D8248D" w:rsidRDefault="00A363FB" w:rsidP="00A363FB">
      <w:pPr>
        <w:pStyle w:val="aDefpara"/>
      </w:pPr>
      <w:r w:rsidRPr="00D8248D">
        <w:rPr>
          <w:color w:val="000000"/>
        </w:rPr>
        <w:tab/>
        <w:t>(a)</w:t>
      </w:r>
      <w:r w:rsidRPr="00D8248D">
        <w:rPr>
          <w:color w:val="000000"/>
        </w:rPr>
        <w:tab/>
        <w:t>an executive officer of the corporation; or</w:t>
      </w:r>
    </w:p>
    <w:p w14:paraId="6FE17A89" w14:textId="77777777" w:rsidR="00A363FB" w:rsidRPr="00D8248D" w:rsidRDefault="00A363FB" w:rsidP="00A363FB">
      <w:pPr>
        <w:pStyle w:val="aDefpara"/>
      </w:pPr>
      <w:r w:rsidRPr="00D8248D">
        <w:tab/>
        <w:t>(b)</w:t>
      </w:r>
      <w:r w:rsidRPr="00D8248D">
        <w:tab/>
        <w:t>a person who may exercise a relevant power in relation to the corporation; or</w:t>
      </w:r>
    </w:p>
    <w:p w14:paraId="3826CD9C" w14:textId="77777777" w:rsidR="00A363FB" w:rsidRPr="00D8248D" w:rsidRDefault="00A363FB" w:rsidP="00A363FB">
      <w:pPr>
        <w:pStyle w:val="aDefpara"/>
      </w:pPr>
      <w:r w:rsidRPr="00D8248D">
        <w:tab/>
        <w:t>(c)</w:t>
      </w:r>
      <w:r w:rsidRPr="00D8248D">
        <w:tab/>
        <w:t>a related corporation; or</w:t>
      </w:r>
    </w:p>
    <w:p w14:paraId="43AAAC9E" w14:textId="77777777" w:rsidR="00A363FB" w:rsidRPr="00D8248D" w:rsidRDefault="00A363FB" w:rsidP="00A363FB">
      <w:pPr>
        <w:pStyle w:val="aDefpara"/>
      </w:pPr>
      <w:r w:rsidRPr="00D8248D">
        <w:tab/>
        <w:t>(d)</w:t>
      </w:r>
      <w:r w:rsidRPr="00D8248D">
        <w:tab/>
        <w:t>an executive officer of a related corporation.</w:t>
      </w:r>
    </w:p>
    <w:p w14:paraId="7D71DB01" w14:textId="77777777" w:rsidR="005C7120" w:rsidRDefault="005C7120">
      <w:pPr>
        <w:pStyle w:val="aDef"/>
      </w:pPr>
      <w:r w:rsidRPr="00A8617E">
        <w:rPr>
          <w:rStyle w:val="charBoldItals"/>
        </w:rPr>
        <w:t>ionising radiation</w:t>
      </w:r>
      <w:r>
        <w:t>—see section 8 (2).</w:t>
      </w:r>
    </w:p>
    <w:p w14:paraId="13EB9FC4" w14:textId="77777777" w:rsidR="005C7120" w:rsidRPr="00A8617E" w:rsidRDefault="005C7120">
      <w:pPr>
        <w:pStyle w:val="aDef"/>
      </w:pPr>
      <w:r>
        <w:rPr>
          <w:rStyle w:val="charBoldItals"/>
        </w:rPr>
        <w:t>licence</w:t>
      </w:r>
      <w:r>
        <w:t xml:space="preserve"> means a licence issued under section 17 (1).</w:t>
      </w:r>
    </w:p>
    <w:p w14:paraId="515CD2FB" w14:textId="77777777" w:rsidR="005C7120" w:rsidRDefault="005C7120">
      <w:pPr>
        <w:pStyle w:val="aDef"/>
      </w:pPr>
      <w:r>
        <w:rPr>
          <w:rStyle w:val="charBoldItals"/>
        </w:rPr>
        <w:t>licensee</w:t>
      </w:r>
      <w:r>
        <w:rPr>
          <w:b/>
          <w:bCs/>
        </w:rPr>
        <w:t xml:space="preserve"> </w:t>
      </w:r>
      <w:r>
        <w:t>means a person issued with a licence under section 17.</w:t>
      </w:r>
    </w:p>
    <w:p w14:paraId="7116CA89" w14:textId="77777777" w:rsidR="005C7120" w:rsidRDefault="005C7120">
      <w:pPr>
        <w:pStyle w:val="aDef"/>
        <w:keepNext/>
      </w:pPr>
      <w:r>
        <w:rPr>
          <w:rStyle w:val="charBoldItals"/>
        </w:rPr>
        <w:lastRenderedPageBreak/>
        <w:t>manufacture</w:t>
      </w:r>
      <w:r>
        <w:t xml:space="preserve"> a radiation source or anything else includes—</w:t>
      </w:r>
    </w:p>
    <w:p w14:paraId="1264E46E" w14:textId="77777777" w:rsidR="005C7120" w:rsidRDefault="005C7120" w:rsidP="000A54A7">
      <w:pPr>
        <w:pStyle w:val="aDefpara"/>
        <w:keepNext/>
      </w:pPr>
      <w:r>
        <w:tab/>
        <w:t>(a)</w:t>
      </w:r>
      <w:r>
        <w:tab/>
        <w:t>make, remake, alter, break-up, process, recondition or treat the thing; and</w:t>
      </w:r>
    </w:p>
    <w:p w14:paraId="439C10C6" w14:textId="77777777" w:rsidR="005C7120" w:rsidRDefault="005C7120">
      <w:pPr>
        <w:pStyle w:val="aDefpara"/>
      </w:pPr>
      <w:r>
        <w:tab/>
        <w:t>(b)</w:t>
      </w:r>
      <w:r>
        <w:tab/>
        <w:t>change the thing in a way that affects its properties or performance.</w:t>
      </w:r>
    </w:p>
    <w:p w14:paraId="553C5A57" w14:textId="77777777"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14:paraId="0762905A" w14:textId="77777777" w:rsidR="005C7120" w:rsidRPr="00A8617E" w:rsidRDefault="005C7120">
      <w:pPr>
        <w:pStyle w:val="aDef"/>
      </w:pPr>
      <w:r>
        <w:rPr>
          <w:rStyle w:val="charBoldItals"/>
        </w:rPr>
        <w:t xml:space="preserve">non-ionising </w:t>
      </w:r>
      <w:r>
        <w:t>radiation—see section 8 (3).</w:t>
      </w:r>
    </w:p>
    <w:p w14:paraId="6B4890E1" w14:textId="77777777" w:rsidR="005C7120" w:rsidRPr="00A8617E" w:rsidRDefault="005C7120">
      <w:pPr>
        <w:pStyle w:val="aDef"/>
      </w:pPr>
      <w:r>
        <w:rPr>
          <w:rStyle w:val="charBoldItals"/>
        </w:rPr>
        <w:t>occupier</w:t>
      </w:r>
      <w:r>
        <w:t>, of premises, for part 6 (Enforcement)—see section 88.</w:t>
      </w:r>
    </w:p>
    <w:p w14:paraId="59EAECD1" w14:textId="77777777" w:rsidR="005C7120" w:rsidRPr="00A8617E" w:rsidRDefault="005C7120">
      <w:pPr>
        <w:pStyle w:val="aDef"/>
      </w:pPr>
      <w:r>
        <w:rPr>
          <w:rStyle w:val="charBoldItals"/>
        </w:rPr>
        <w:t>offence</w:t>
      </w:r>
      <w:r>
        <w:t>,</w:t>
      </w:r>
      <w:r w:rsidRPr="00A8617E">
        <w:t xml:space="preserve"> for part 6 (Enforcement)—see section </w:t>
      </w:r>
      <w:r>
        <w:t>88.</w:t>
      </w:r>
    </w:p>
    <w:p w14:paraId="248BE91E" w14:textId="77777777" w:rsidR="005C7120" w:rsidRPr="00A8617E" w:rsidRDefault="005C7120">
      <w:pPr>
        <w:pStyle w:val="aDef"/>
      </w:pPr>
      <w:r>
        <w:rPr>
          <w:rStyle w:val="charBoldItals"/>
        </w:rPr>
        <w:t>premises</w:t>
      </w:r>
      <w:r>
        <w:t xml:space="preserve"> includes land or a structure or vehicle and any part of an area of land or a structure or vehicle.</w:t>
      </w:r>
    </w:p>
    <w:p w14:paraId="267AD98D" w14:textId="77777777" w:rsidR="005C7120" w:rsidRPr="00A8617E" w:rsidRDefault="005C7120">
      <w:pPr>
        <w:pStyle w:val="aDef"/>
      </w:pPr>
      <w:r>
        <w:rPr>
          <w:rStyle w:val="charBoldItals"/>
        </w:rPr>
        <w:t>prohibited radiation source</w:t>
      </w:r>
      <w:r>
        <w:t>—see section 10.</w:t>
      </w:r>
    </w:p>
    <w:p w14:paraId="679110CD" w14:textId="77777777" w:rsidR="00A363FB" w:rsidRPr="00D8248D" w:rsidRDefault="00A363FB" w:rsidP="00A363FB">
      <w:pPr>
        <w:pStyle w:val="aDef"/>
        <w:rPr>
          <w:color w:val="000000"/>
        </w:rPr>
      </w:pPr>
      <w:r w:rsidRPr="00D8248D">
        <w:rPr>
          <w:rStyle w:val="charBoldItals"/>
        </w:rPr>
        <w:t>prohibition notice</w:t>
      </w:r>
      <w:r w:rsidRPr="00D8248D">
        <w:rPr>
          <w:color w:val="000000"/>
        </w:rPr>
        <w:t>—see section 33H (2).</w:t>
      </w:r>
    </w:p>
    <w:p w14:paraId="51F8ABCC" w14:textId="77777777" w:rsidR="005C7120" w:rsidRDefault="005C7120">
      <w:pPr>
        <w:pStyle w:val="aDef"/>
      </w:pPr>
      <w:r>
        <w:rPr>
          <w:rStyle w:val="charBoldItals"/>
        </w:rPr>
        <w:t>radiation</w:t>
      </w:r>
      <w:r>
        <w:t>—see section 8 (1).</w:t>
      </w:r>
    </w:p>
    <w:p w14:paraId="4BE38614" w14:textId="77777777" w:rsidR="005C7120" w:rsidRDefault="005C7120">
      <w:pPr>
        <w:pStyle w:val="aDef"/>
      </w:pPr>
      <w:r>
        <w:rPr>
          <w:rStyle w:val="charBoldItals"/>
        </w:rPr>
        <w:t>radiation apparatus</w:t>
      </w:r>
      <w:r>
        <w:t>—see section 9 (3).</w:t>
      </w:r>
    </w:p>
    <w:p w14:paraId="729B865A" w14:textId="77777777" w:rsidR="005C7120" w:rsidRDefault="005C7120">
      <w:pPr>
        <w:pStyle w:val="aDef"/>
      </w:pPr>
      <w:r>
        <w:rPr>
          <w:rStyle w:val="charBoldItals"/>
        </w:rPr>
        <w:t>radiation facility</w:t>
      </w:r>
      <w:r>
        <w:t>—see section 9 (4).</w:t>
      </w:r>
    </w:p>
    <w:p w14:paraId="7AC02B45" w14:textId="77777777" w:rsidR="00A363FB" w:rsidRPr="00D8248D" w:rsidRDefault="00A363FB" w:rsidP="00A363FB">
      <w:pPr>
        <w:pStyle w:val="aDef"/>
        <w:rPr>
          <w:color w:val="000000"/>
        </w:rPr>
      </w:pPr>
      <w:r w:rsidRPr="00D8248D">
        <w:rPr>
          <w:rStyle w:val="charBoldItals"/>
        </w:rPr>
        <w:t>radiation management plan</w:t>
      </w:r>
      <w:r w:rsidRPr="00D8248D">
        <w:rPr>
          <w:color w:val="000000"/>
        </w:rPr>
        <w:t>, for a regulated radiation source—see section 33B.</w:t>
      </w:r>
    </w:p>
    <w:p w14:paraId="71218734" w14:textId="77777777" w:rsidR="00A363FB" w:rsidRPr="00D8248D" w:rsidRDefault="00A363FB" w:rsidP="00A363FB">
      <w:pPr>
        <w:pStyle w:val="aDef"/>
        <w:rPr>
          <w:color w:val="000000"/>
        </w:rPr>
      </w:pPr>
      <w:r w:rsidRPr="00D8248D">
        <w:rPr>
          <w:rStyle w:val="charBoldItals"/>
        </w:rPr>
        <w:t>radiation safety officer</w:t>
      </w:r>
      <w:r w:rsidRPr="00D8248D">
        <w:rPr>
          <w:color w:val="000000"/>
        </w:rPr>
        <w:t>, for a radiation management plan—see section 33D.</w:t>
      </w:r>
    </w:p>
    <w:p w14:paraId="537E29C6" w14:textId="77777777" w:rsidR="005C7120" w:rsidRDefault="005C7120">
      <w:pPr>
        <w:pStyle w:val="aDef"/>
      </w:pPr>
      <w:r>
        <w:rPr>
          <w:rStyle w:val="charBoldItals"/>
        </w:rPr>
        <w:t>radiation source</w:t>
      </w:r>
      <w:r>
        <w:t>—see section 9 (1).</w:t>
      </w:r>
    </w:p>
    <w:p w14:paraId="2A156D2B" w14:textId="77777777" w:rsidR="005C7120" w:rsidRDefault="005C7120">
      <w:pPr>
        <w:pStyle w:val="aDef"/>
      </w:pPr>
      <w:r>
        <w:rPr>
          <w:rStyle w:val="charBoldItals"/>
        </w:rPr>
        <w:t>radioactive material</w:t>
      </w:r>
      <w:r>
        <w:t>—see section 9 (5).</w:t>
      </w:r>
    </w:p>
    <w:p w14:paraId="1309D51A" w14:textId="77777777" w:rsidR="005C7120" w:rsidRDefault="005C7120">
      <w:pPr>
        <w:pStyle w:val="aDef"/>
      </w:pPr>
      <w:r>
        <w:rPr>
          <w:rStyle w:val="charBoldItals"/>
        </w:rPr>
        <w:t>registered owner</w:t>
      </w:r>
      <w:r>
        <w:t>, of a regulated radiation source—see section 27 (2).</w:t>
      </w:r>
    </w:p>
    <w:p w14:paraId="7B410F0C" w14:textId="77777777" w:rsidR="005C7120" w:rsidRDefault="005C7120">
      <w:pPr>
        <w:pStyle w:val="aDef"/>
      </w:pPr>
      <w:r>
        <w:rPr>
          <w:rStyle w:val="charBoldItals"/>
        </w:rPr>
        <w:t>regulated radiation source</w:t>
      </w:r>
      <w:r>
        <w:t>—see section 10.</w:t>
      </w:r>
    </w:p>
    <w:p w14:paraId="626FD2E2" w14:textId="6F79401B" w:rsidR="001246D3" w:rsidRPr="00D8248D" w:rsidRDefault="001246D3" w:rsidP="001246D3">
      <w:pPr>
        <w:pStyle w:val="aDef"/>
        <w:rPr>
          <w:color w:val="000000"/>
        </w:rPr>
      </w:pPr>
      <w:r w:rsidRPr="00D8248D">
        <w:rPr>
          <w:rStyle w:val="charBoldItals"/>
          <w:color w:val="000000"/>
        </w:rPr>
        <w:lastRenderedPageBreak/>
        <w:t>related corporation</w:t>
      </w:r>
      <w:r w:rsidRPr="00D8248D">
        <w:rPr>
          <w:color w:val="000000"/>
        </w:rPr>
        <w:t xml:space="preserve"> means a related body corporate under the </w:t>
      </w:r>
      <w:hyperlink r:id="rId90" w:tooltip="Act 2001 No 50 (Cwlth)" w:history="1">
        <w:r w:rsidRPr="00D8248D">
          <w:rPr>
            <w:rStyle w:val="charCitHyperlinkAbbrev"/>
          </w:rPr>
          <w:t>Corporations Act</w:t>
        </w:r>
      </w:hyperlink>
      <w:r w:rsidRPr="00D8248D">
        <w:rPr>
          <w:color w:val="000000"/>
        </w:rPr>
        <w:t>.</w:t>
      </w:r>
    </w:p>
    <w:p w14:paraId="58F838EF" w14:textId="77777777" w:rsidR="001246D3" w:rsidRPr="00D8248D" w:rsidRDefault="001246D3" w:rsidP="001246D3">
      <w:pPr>
        <w:pStyle w:val="aDef"/>
        <w:keepNext/>
        <w:rPr>
          <w:color w:val="000000"/>
        </w:rPr>
      </w:pPr>
      <w:r w:rsidRPr="00D8248D">
        <w:rPr>
          <w:rStyle w:val="charBoldItals"/>
          <w:color w:val="000000"/>
        </w:rPr>
        <w:t>relevant power</w:t>
      </w:r>
      <w:r w:rsidRPr="00D8248D">
        <w:rPr>
          <w:color w:val="000000"/>
        </w:rPr>
        <w:t>, for a corporation, means a power to—</w:t>
      </w:r>
    </w:p>
    <w:p w14:paraId="45AD1C10" w14:textId="77777777" w:rsidR="001246D3" w:rsidRPr="00D8248D" w:rsidRDefault="001246D3" w:rsidP="001246D3">
      <w:pPr>
        <w:pStyle w:val="aDefpara"/>
      </w:pPr>
      <w:r w:rsidRPr="00D8248D">
        <w:rPr>
          <w:color w:val="000000"/>
        </w:rPr>
        <w:tab/>
        <w:t>(a)</w:t>
      </w:r>
      <w:r w:rsidRPr="00D8248D">
        <w:rPr>
          <w:color w:val="000000"/>
        </w:rPr>
        <w:tab/>
        <w:t>take part in a directorial, managerial or executive decision for the corporation; or</w:t>
      </w:r>
    </w:p>
    <w:p w14:paraId="1D1A7997" w14:textId="77777777" w:rsidR="001246D3" w:rsidRPr="00D8248D" w:rsidRDefault="001246D3" w:rsidP="001246D3">
      <w:pPr>
        <w:pStyle w:val="aDefpara"/>
      </w:pPr>
      <w:r w:rsidRPr="00D8248D">
        <w:tab/>
        <w:t>(b)</w:t>
      </w:r>
      <w:r w:rsidRPr="00D8248D">
        <w:tab/>
        <w:t>elect or appoint a person as an executive officer in the corporation; or</w:t>
      </w:r>
    </w:p>
    <w:p w14:paraId="1BB75F4A" w14:textId="77777777" w:rsidR="001246D3" w:rsidRPr="00D8248D" w:rsidRDefault="001246D3" w:rsidP="001246D3">
      <w:pPr>
        <w:pStyle w:val="aDefpara"/>
      </w:pPr>
      <w:r w:rsidRPr="00D8248D">
        <w:tab/>
        <w:t>(c)</w:t>
      </w:r>
      <w:r w:rsidRPr="00D8248D">
        <w:tab/>
        <w:t>significantly influence the conduct of the corporation.</w:t>
      </w:r>
    </w:p>
    <w:p w14:paraId="09EB3FF1" w14:textId="77777777" w:rsidR="00A77C98" w:rsidRDefault="00A77C98" w:rsidP="00A77C98">
      <w:pPr>
        <w:pStyle w:val="aDef"/>
      </w:pPr>
      <w:r w:rsidRPr="00A8617E">
        <w:rPr>
          <w:rStyle w:val="charBoldItals"/>
        </w:rPr>
        <w:t>reviewable decision</w:t>
      </w:r>
      <w:r>
        <w:t>, for part 7 (Notification and review of decisions)—see section 111.</w:t>
      </w:r>
    </w:p>
    <w:p w14:paraId="2100A857" w14:textId="77777777" w:rsidR="005C7120" w:rsidRDefault="005C7120">
      <w:pPr>
        <w:pStyle w:val="aDef"/>
      </w:pPr>
      <w:r>
        <w:rPr>
          <w:rStyle w:val="charBoldItals"/>
        </w:rPr>
        <w:t>safety duty</w:t>
      </w:r>
      <w:r>
        <w:t>—see section 52.</w:t>
      </w:r>
    </w:p>
    <w:p w14:paraId="3146D664" w14:textId="4137EF52" w:rsidR="005C7120" w:rsidRPr="00A8617E" w:rsidRDefault="005C7120">
      <w:pPr>
        <w:pStyle w:val="aDef"/>
      </w:pPr>
      <w:r>
        <w:rPr>
          <w:rStyle w:val="charBoldItals"/>
        </w:rPr>
        <w:t>serious harm</w:t>
      </w:r>
      <w:r>
        <w:rPr>
          <w:lang w:val="en-US"/>
        </w:rPr>
        <w:t xml:space="preserve">, to a person—see the </w:t>
      </w:r>
      <w:hyperlink r:id="rId91" w:tooltip="A2002-51" w:history="1">
        <w:r w:rsidR="00B0699A" w:rsidRPr="00B0699A">
          <w:rPr>
            <w:rStyle w:val="charCitHyperlinkAbbrev"/>
          </w:rPr>
          <w:t>Criminal Code</w:t>
        </w:r>
      </w:hyperlink>
      <w:r>
        <w:rPr>
          <w:lang w:val="en-US"/>
        </w:rPr>
        <w:t>, dictionary.</w:t>
      </w:r>
    </w:p>
    <w:p w14:paraId="059B8A6E" w14:textId="77777777" w:rsidR="005C7120" w:rsidRDefault="005C7120">
      <w:pPr>
        <w:pStyle w:val="aDef"/>
        <w:keepNext/>
      </w:pPr>
      <w:r>
        <w:rPr>
          <w:rStyle w:val="charBoldItals"/>
        </w:rPr>
        <w:t>use</w:t>
      </w:r>
      <w:r>
        <w:t xml:space="preserve"> a radiation source includes—</w:t>
      </w:r>
    </w:p>
    <w:p w14:paraId="3B1A581B" w14:textId="77777777" w:rsidR="005C7120" w:rsidRDefault="005C7120">
      <w:pPr>
        <w:pStyle w:val="aDefpara"/>
      </w:pPr>
      <w:r>
        <w:tab/>
        <w:t>(a)</w:t>
      </w:r>
      <w:r>
        <w:tab/>
        <w:t>use radiation emitted from the radiation source; and</w:t>
      </w:r>
    </w:p>
    <w:p w14:paraId="7CB2DBD9" w14:textId="77777777" w:rsidR="005C7120" w:rsidRDefault="005C7120">
      <w:pPr>
        <w:pStyle w:val="aDefpara"/>
      </w:pPr>
      <w:r>
        <w:tab/>
        <w:t>(b)</w:t>
      </w:r>
      <w:r>
        <w:tab/>
        <w:t>if the radiation source is radioactive material—administer to, or inject or implant the material into, a person, animal, plant or thing; and</w:t>
      </w:r>
    </w:p>
    <w:p w14:paraId="74A8FE14" w14:textId="77777777" w:rsidR="005C7120" w:rsidRDefault="005C7120">
      <w:pPr>
        <w:pStyle w:val="aDefpara"/>
      </w:pPr>
      <w:r>
        <w:tab/>
        <w:t>(c)</w:t>
      </w:r>
      <w:r>
        <w:tab/>
        <w:t>cause the radiation source to emit radiation.</w:t>
      </w:r>
    </w:p>
    <w:p w14:paraId="122834FD" w14:textId="77777777" w:rsidR="005C7120" w:rsidRDefault="005C7120">
      <w:pPr>
        <w:pStyle w:val="04Dictionary"/>
        <w:sectPr w:rsidR="005C7120">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14:paraId="2B857ACB" w14:textId="77777777" w:rsidR="0036483F" w:rsidRDefault="0036483F">
      <w:pPr>
        <w:pStyle w:val="Endnote1"/>
      </w:pPr>
      <w:bookmarkStart w:id="157" w:name="_Toc144299489"/>
      <w:r>
        <w:lastRenderedPageBreak/>
        <w:t>Endnotes</w:t>
      </w:r>
      <w:bookmarkEnd w:id="157"/>
    </w:p>
    <w:p w14:paraId="3AC49005" w14:textId="77777777" w:rsidR="0036483F" w:rsidRPr="00712BA7" w:rsidRDefault="0036483F">
      <w:pPr>
        <w:pStyle w:val="Endnote20"/>
      </w:pPr>
      <w:bookmarkStart w:id="158" w:name="_Toc144299490"/>
      <w:r w:rsidRPr="00712BA7">
        <w:rPr>
          <w:rStyle w:val="charTableNo"/>
        </w:rPr>
        <w:t>1</w:t>
      </w:r>
      <w:r>
        <w:tab/>
      </w:r>
      <w:r w:rsidRPr="00712BA7">
        <w:rPr>
          <w:rStyle w:val="charTableText"/>
        </w:rPr>
        <w:t>About the endnotes</w:t>
      </w:r>
      <w:bookmarkEnd w:id="158"/>
    </w:p>
    <w:p w14:paraId="21D5D43A" w14:textId="77777777"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14:paraId="233B88B1" w14:textId="00FE62D8" w:rsidR="0036483F" w:rsidRDefault="0036483F">
      <w:pPr>
        <w:pStyle w:val="EndNoteTextPub"/>
      </w:pPr>
      <w:r>
        <w:t xml:space="preserve">Not all editorial amendments made under the </w:t>
      </w:r>
      <w:hyperlink r:id="rId96"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14:paraId="3DF7BD0D" w14:textId="77777777"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1C71E3" w14:textId="77777777" w:rsidR="0036483F" w:rsidRDefault="0036483F">
      <w:pPr>
        <w:pStyle w:val="EndNoteTextPub"/>
      </w:pPr>
      <w:r>
        <w:t xml:space="preserve">If all the provisions of the law have been renumbered, a table of renumbered provisions gives details of previous and current numbering.  </w:t>
      </w:r>
    </w:p>
    <w:p w14:paraId="324A0D53" w14:textId="77777777" w:rsidR="0036483F" w:rsidRDefault="0036483F">
      <w:pPr>
        <w:pStyle w:val="EndNoteTextPub"/>
      </w:pPr>
      <w:r>
        <w:t>The endnotes also include a table of earlier republications.</w:t>
      </w:r>
    </w:p>
    <w:p w14:paraId="5DEDE64B" w14:textId="77777777" w:rsidR="0036483F" w:rsidRPr="00712BA7" w:rsidRDefault="0036483F">
      <w:pPr>
        <w:pStyle w:val="Endnote20"/>
      </w:pPr>
      <w:bookmarkStart w:id="159" w:name="_Toc144299491"/>
      <w:r w:rsidRPr="00712BA7">
        <w:rPr>
          <w:rStyle w:val="charTableNo"/>
        </w:rPr>
        <w:t>2</w:t>
      </w:r>
      <w:r>
        <w:tab/>
      </w:r>
      <w:r w:rsidRPr="00712BA7">
        <w:rPr>
          <w:rStyle w:val="charTableText"/>
        </w:rPr>
        <w:t>Abbreviation key</w:t>
      </w:r>
      <w:bookmarkEnd w:id="159"/>
    </w:p>
    <w:p w14:paraId="0AA8AD7B" w14:textId="77777777"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14:paraId="56F6BBBD" w14:textId="77777777" w:rsidTr="00EF73A9">
        <w:tc>
          <w:tcPr>
            <w:tcW w:w="3720" w:type="dxa"/>
          </w:tcPr>
          <w:p w14:paraId="0414002F" w14:textId="77777777" w:rsidR="0036483F" w:rsidRDefault="0036483F">
            <w:pPr>
              <w:pStyle w:val="EndnotesAbbrev"/>
            </w:pPr>
            <w:r>
              <w:t>A = Act</w:t>
            </w:r>
          </w:p>
        </w:tc>
        <w:tc>
          <w:tcPr>
            <w:tcW w:w="3652" w:type="dxa"/>
          </w:tcPr>
          <w:p w14:paraId="0E57BCE8" w14:textId="77777777" w:rsidR="0036483F" w:rsidRDefault="0036483F" w:rsidP="00EF73A9">
            <w:pPr>
              <w:pStyle w:val="EndnotesAbbrev"/>
            </w:pPr>
            <w:r>
              <w:t>NI = Notifiable instrument</w:t>
            </w:r>
          </w:p>
        </w:tc>
      </w:tr>
      <w:tr w:rsidR="0036483F" w14:paraId="61EF18B1" w14:textId="77777777" w:rsidTr="00EF73A9">
        <w:tc>
          <w:tcPr>
            <w:tcW w:w="3720" w:type="dxa"/>
          </w:tcPr>
          <w:p w14:paraId="528D28FC" w14:textId="77777777" w:rsidR="0036483F" w:rsidRDefault="0036483F" w:rsidP="00EF73A9">
            <w:pPr>
              <w:pStyle w:val="EndnotesAbbrev"/>
            </w:pPr>
            <w:r>
              <w:t>AF = Approved form</w:t>
            </w:r>
          </w:p>
        </w:tc>
        <w:tc>
          <w:tcPr>
            <w:tcW w:w="3652" w:type="dxa"/>
          </w:tcPr>
          <w:p w14:paraId="0C6A37E6" w14:textId="77777777" w:rsidR="0036483F" w:rsidRDefault="0036483F" w:rsidP="00EF73A9">
            <w:pPr>
              <w:pStyle w:val="EndnotesAbbrev"/>
            </w:pPr>
            <w:r>
              <w:t>o = order</w:t>
            </w:r>
          </w:p>
        </w:tc>
      </w:tr>
      <w:tr w:rsidR="0036483F" w14:paraId="031775AB" w14:textId="77777777" w:rsidTr="00EF73A9">
        <w:tc>
          <w:tcPr>
            <w:tcW w:w="3720" w:type="dxa"/>
          </w:tcPr>
          <w:p w14:paraId="2C932999" w14:textId="77777777" w:rsidR="0036483F" w:rsidRDefault="0036483F">
            <w:pPr>
              <w:pStyle w:val="EndnotesAbbrev"/>
            </w:pPr>
            <w:r>
              <w:t>am = amended</w:t>
            </w:r>
          </w:p>
        </w:tc>
        <w:tc>
          <w:tcPr>
            <w:tcW w:w="3652" w:type="dxa"/>
          </w:tcPr>
          <w:p w14:paraId="24AFB09E" w14:textId="77777777" w:rsidR="0036483F" w:rsidRDefault="0036483F" w:rsidP="00EF73A9">
            <w:pPr>
              <w:pStyle w:val="EndnotesAbbrev"/>
            </w:pPr>
            <w:r>
              <w:t>om = omitted/repealed</w:t>
            </w:r>
          </w:p>
        </w:tc>
      </w:tr>
      <w:tr w:rsidR="0036483F" w14:paraId="18CEBA8A" w14:textId="77777777" w:rsidTr="00EF73A9">
        <w:tc>
          <w:tcPr>
            <w:tcW w:w="3720" w:type="dxa"/>
          </w:tcPr>
          <w:p w14:paraId="3609D38C" w14:textId="77777777" w:rsidR="0036483F" w:rsidRDefault="0036483F">
            <w:pPr>
              <w:pStyle w:val="EndnotesAbbrev"/>
            </w:pPr>
            <w:r>
              <w:t>amdt = amendment</w:t>
            </w:r>
          </w:p>
        </w:tc>
        <w:tc>
          <w:tcPr>
            <w:tcW w:w="3652" w:type="dxa"/>
          </w:tcPr>
          <w:p w14:paraId="32058511" w14:textId="77777777" w:rsidR="0036483F" w:rsidRDefault="0036483F" w:rsidP="00EF73A9">
            <w:pPr>
              <w:pStyle w:val="EndnotesAbbrev"/>
            </w:pPr>
            <w:r>
              <w:t>ord = ordinance</w:t>
            </w:r>
          </w:p>
        </w:tc>
      </w:tr>
      <w:tr w:rsidR="0036483F" w14:paraId="7480A835" w14:textId="77777777" w:rsidTr="00EF73A9">
        <w:tc>
          <w:tcPr>
            <w:tcW w:w="3720" w:type="dxa"/>
          </w:tcPr>
          <w:p w14:paraId="4DD7000C" w14:textId="77777777" w:rsidR="0036483F" w:rsidRDefault="0036483F">
            <w:pPr>
              <w:pStyle w:val="EndnotesAbbrev"/>
            </w:pPr>
            <w:r>
              <w:t>AR = Assembly resolution</w:t>
            </w:r>
          </w:p>
        </w:tc>
        <w:tc>
          <w:tcPr>
            <w:tcW w:w="3652" w:type="dxa"/>
          </w:tcPr>
          <w:p w14:paraId="4C29A3E0" w14:textId="77777777" w:rsidR="0036483F" w:rsidRDefault="0036483F" w:rsidP="00EF73A9">
            <w:pPr>
              <w:pStyle w:val="EndnotesAbbrev"/>
            </w:pPr>
            <w:r>
              <w:t>orig = original</w:t>
            </w:r>
          </w:p>
        </w:tc>
      </w:tr>
      <w:tr w:rsidR="0036483F" w14:paraId="6A9F2EA2" w14:textId="77777777" w:rsidTr="00EF73A9">
        <w:tc>
          <w:tcPr>
            <w:tcW w:w="3720" w:type="dxa"/>
          </w:tcPr>
          <w:p w14:paraId="06C1DF4F" w14:textId="77777777" w:rsidR="0036483F" w:rsidRDefault="0036483F">
            <w:pPr>
              <w:pStyle w:val="EndnotesAbbrev"/>
            </w:pPr>
            <w:r>
              <w:t>ch = chapter</w:t>
            </w:r>
          </w:p>
        </w:tc>
        <w:tc>
          <w:tcPr>
            <w:tcW w:w="3652" w:type="dxa"/>
          </w:tcPr>
          <w:p w14:paraId="56A09C76" w14:textId="77777777" w:rsidR="0036483F" w:rsidRDefault="0036483F" w:rsidP="00EF73A9">
            <w:pPr>
              <w:pStyle w:val="EndnotesAbbrev"/>
            </w:pPr>
            <w:r>
              <w:t>par = paragraph/subparagraph</w:t>
            </w:r>
          </w:p>
        </w:tc>
      </w:tr>
      <w:tr w:rsidR="0036483F" w14:paraId="2E804AB6" w14:textId="77777777" w:rsidTr="00EF73A9">
        <w:tc>
          <w:tcPr>
            <w:tcW w:w="3720" w:type="dxa"/>
          </w:tcPr>
          <w:p w14:paraId="77CCFFE6" w14:textId="77777777" w:rsidR="0036483F" w:rsidRDefault="0036483F">
            <w:pPr>
              <w:pStyle w:val="EndnotesAbbrev"/>
            </w:pPr>
            <w:r>
              <w:t>CN = Commencement notice</w:t>
            </w:r>
          </w:p>
        </w:tc>
        <w:tc>
          <w:tcPr>
            <w:tcW w:w="3652" w:type="dxa"/>
          </w:tcPr>
          <w:p w14:paraId="0E820ED9" w14:textId="77777777" w:rsidR="0036483F" w:rsidRDefault="0036483F" w:rsidP="00EF73A9">
            <w:pPr>
              <w:pStyle w:val="EndnotesAbbrev"/>
            </w:pPr>
            <w:r>
              <w:t>pres = present</w:t>
            </w:r>
          </w:p>
        </w:tc>
      </w:tr>
      <w:tr w:rsidR="0036483F" w14:paraId="1CAA716A" w14:textId="77777777" w:rsidTr="00EF73A9">
        <w:tc>
          <w:tcPr>
            <w:tcW w:w="3720" w:type="dxa"/>
          </w:tcPr>
          <w:p w14:paraId="0ABF0495" w14:textId="77777777" w:rsidR="0036483F" w:rsidRDefault="0036483F">
            <w:pPr>
              <w:pStyle w:val="EndnotesAbbrev"/>
            </w:pPr>
            <w:r>
              <w:t>def = definition</w:t>
            </w:r>
          </w:p>
        </w:tc>
        <w:tc>
          <w:tcPr>
            <w:tcW w:w="3652" w:type="dxa"/>
          </w:tcPr>
          <w:p w14:paraId="5D1F8126" w14:textId="77777777" w:rsidR="0036483F" w:rsidRDefault="0036483F" w:rsidP="00EF73A9">
            <w:pPr>
              <w:pStyle w:val="EndnotesAbbrev"/>
            </w:pPr>
            <w:r>
              <w:t>prev = previous</w:t>
            </w:r>
          </w:p>
        </w:tc>
      </w:tr>
      <w:tr w:rsidR="0036483F" w14:paraId="0521D68D" w14:textId="77777777" w:rsidTr="00EF73A9">
        <w:tc>
          <w:tcPr>
            <w:tcW w:w="3720" w:type="dxa"/>
          </w:tcPr>
          <w:p w14:paraId="51CDA47B" w14:textId="77777777" w:rsidR="0036483F" w:rsidRDefault="0036483F">
            <w:pPr>
              <w:pStyle w:val="EndnotesAbbrev"/>
            </w:pPr>
            <w:r>
              <w:t>DI = Disallowable instrument</w:t>
            </w:r>
          </w:p>
        </w:tc>
        <w:tc>
          <w:tcPr>
            <w:tcW w:w="3652" w:type="dxa"/>
          </w:tcPr>
          <w:p w14:paraId="592BECA2" w14:textId="77777777" w:rsidR="0036483F" w:rsidRDefault="0036483F" w:rsidP="00EF73A9">
            <w:pPr>
              <w:pStyle w:val="EndnotesAbbrev"/>
            </w:pPr>
            <w:r>
              <w:t>(prev...) = previously</w:t>
            </w:r>
          </w:p>
        </w:tc>
      </w:tr>
      <w:tr w:rsidR="0036483F" w14:paraId="07B22282" w14:textId="77777777" w:rsidTr="00EF73A9">
        <w:tc>
          <w:tcPr>
            <w:tcW w:w="3720" w:type="dxa"/>
          </w:tcPr>
          <w:p w14:paraId="7E308E93" w14:textId="77777777" w:rsidR="0036483F" w:rsidRDefault="0036483F">
            <w:pPr>
              <w:pStyle w:val="EndnotesAbbrev"/>
            </w:pPr>
            <w:r>
              <w:t>dict = dictionary</w:t>
            </w:r>
          </w:p>
        </w:tc>
        <w:tc>
          <w:tcPr>
            <w:tcW w:w="3652" w:type="dxa"/>
          </w:tcPr>
          <w:p w14:paraId="27DA95D0" w14:textId="77777777" w:rsidR="0036483F" w:rsidRDefault="0036483F" w:rsidP="00EF73A9">
            <w:pPr>
              <w:pStyle w:val="EndnotesAbbrev"/>
            </w:pPr>
            <w:r>
              <w:t>pt = part</w:t>
            </w:r>
          </w:p>
        </w:tc>
      </w:tr>
      <w:tr w:rsidR="0036483F" w14:paraId="7A0D2911" w14:textId="77777777" w:rsidTr="00EF73A9">
        <w:tc>
          <w:tcPr>
            <w:tcW w:w="3720" w:type="dxa"/>
          </w:tcPr>
          <w:p w14:paraId="57E295D0" w14:textId="77777777" w:rsidR="0036483F" w:rsidRDefault="0036483F">
            <w:pPr>
              <w:pStyle w:val="EndnotesAbbrev"/>
            </w:pPr>
            <w:r>
              <w:t xml:space="preserve">disallowed = disallowed by the Legislative </w:t>
            </w:r>
          </w:p>
        </w:tc>
        <w:tc>
          <w:tcPr>
            <w:tcW w:w="3652" w:type="dxa"/>
          </w:tcPr>
          <w:p w14:paraId="2A9A3C6F" w14:textId="77777777" w:rsidR="0036483F" w:rsidRDefault="0036483F" w:rsidP="00EF73A9">
            <w:pPr>
              <w:pStyle w:val="EndnotesAbbrev"/>
            </w:pPr>
            <w:r>
              <w:t>r = rule/subrule</w:t>
            </w:r>
          </w:p>
        </w:tc>
      </w:tr>
      <w:tr w:rsidR="0036483F" w14:paraId="32BB5025" w14:textId="77777777" w:rsidTr="00EF73A9">
        <w:tc>
          <w:tcPr>
            <w:tcW w:w="3720" w:type="dxa"/>
          </w:tcPr>
          <w:p w14:paraId="65ED5A99" w14:textId="77777777" w:rsidR="0036483F" w:rsidRDefault="0036483F">
            <w:pPr>
              <w:pStyle w:val="EndnotesAbbrev"/>
              <w:ind w:left="972"/>
            </w:pPr>
            <w:r>
              <w:t>Assembly</w:t>
            </w:r>
          </w:p>
        </w:tc>
        <w:tc>
          <w:tcPr>
            <w:tcW w:w="3652" w:type="dxa"/>
          </w:tcPr>
          <w:p w14:paraId="5DB98F4C" w14:textId="77777777" w:rsidR="0036483F" w:rsidRDefault="0036483F" w:rsidP="00EF73A9">
            <w:pPr>
              <w:pStyle w:val="EndnotesAbbrev"/>
            </w:pPr>
            <w:r>
              <w:t>reloc = relocated</w:t>
            </w:r>
          </w:p>
        </w:tc>
      </w:tr>
      <w:tr w:rsidR="0036483F" w14:paraId="57908B9E" w14:textId="77777777" w:rsidTr="00EF73A9">
        <w:tc>
          <w:tcPr>
            <w:tcW w:w="3720" w:type="dxa"/>
          </w:tcPr>
          <w:p w14:paraId="56FE66BE" w14:textId="77777777" w:rsidR="0036483F" w:rsidRDefault="0036483F">
            <w:pPr>
              <w:pStyle w:val="EndnotesAbbrev"/>
            </w:pPr>
            <w:r>
              <w:t>div = division</w:t>
            </w:r>
          </w:p>
        </w:tc>
        <w:tc>
          <w:tcPr>
            <w:tcW w:w="3652" w:type="dxa"/>
          </w:tcPr>
          <w:p w14:paraId="78B875EA" w14:textId="77777777" w:rsidR="0036483F" w:rsidRDefault="0036483F" w:rsidP="00EF73A9">
            <w:pPr>
              <w:pStyle w:val="EndnotesAbbrev"/>
            </w:pPr>
            <w:r>
              <w:t>renum = renumbered</w:t>
            </w:r>
          </w:p>
        </w:tc>
      </w:tr>
      <w:tr w:rsidR="0036483F" w14:paraId="54C71EB3" w14:textId="77777777" w:rsidTr="00EF73A9">
        <w:tc>
          <w:tcPr>
            <w:tcW w:w="3720" w:type="dxa"/>
          </w:tcPr>
          <w:p w14:paraId="5F48FEBE" w14:textId="77777777" w:rsidR="0036483F" w:rsidRDefault="0036483F">
            <w:pPr>
              <w:pStyle w:val="EndnotesAbbrev"/>
            </w:pPr>
            <w:r>
              <w:t>exp = expires/expired</w:t>
            </w:r>
          </w:p>
        </w:tc>
        <w:tc>
          <w:tcPr>
            <w:tcW w:w="3652" w:type="dxa"/>
          </w:tcPr>
          <w:p w14:paraId="0E61B0C5" w14:textId="77777777" w:rsidR="0036483F" w:rsidRDefault="0036483F" w:rsidP="00EF73A9">
            <w:pPr>
              <w:pStyle w:val="EndnotesAbbrev"/>
            </w:pPr>
            <w:r>
              <w:t>R[X] = Republication No</w:t>
            </w:r>
          </w:p>
        </w:tc>
      </w:tr>
      <w:tr w:rsidR="0036483F" w14:paraId="270F64E9" w14:textId="77777777" w:rsidTr="00EF73A9">
        <w:tc>
          <w:tcPr>
            <w:tcW w:w="3720" w:type="dxa"/>
          </w:tcPr>
          <w:p w14:paraId="75F1AE83" w14:textId="77777777" w:rsidR="0036483F" w:rsidRDefault="0036483F">
            <w:pPr>
              <w:pStyle w:val="EndnotesAbbrev"/>
            </w:pPr>
            <w:r>
              <w:t>Gaz = gazette</w:t>
            </w:r>
          </w:p>
        </w:tc>
        <w:tc>
          <w:tcPr>
            <w:tcW w:w="3652" w:type="dxa"/>
          </w:tcPr>
          <w:p w14:paraId="53C0D099" w14:textId="77777777" w:rsidR="0036483F" w:rsidRDefault="0036483F" w:rsidP="00EF73A9">
            <w:pPr>
              <w:pStyle w:val="EndnotesAbbrev"/>
            </w:pPr>
            <w:r>
              <w:t>RI = reissue</w:t>
            </w:r>
          </w:p>
        </w:tc>
      </w:tr>
      <w:tr w:rsidR="0036483F" w14:paraId="0572B536" w14:textId="77777777" w:rsidTr="00EF73A9">
        <w:tc>
          <w:tcPr>
            <w:tcW w:w="3720" w:type="dxa"/>
          </w:tcPr>
          <w:p w14:paraId="149F04A1" w14:textId="77777777" w:rsidR="0036483F" w:rsidRDefault="0036483F">
            <w:pPr>
              <w:pStyle w:val="EndnotesAbbrev"/>
            </w:pPr>
            <w:r>
              <w:t>hdg = heading</w:t>
            </w:r>
          </w:p>
        </w:tc>
        <w:tc>
          <w:tcPr>
            <w:tcW w:w="3652" w:type="dxa"/>
          </w:tcPr>
          <w:p w14:paraId="338160FE" w14:textId="77777777" w:rsidR="0036483F" w:rsidRDefault="0036483F" w:rsidP="00EF73A9">
            <w:pPr>
              <w:pStyle w:val="EndnotesAbbrev"/>
            </w:pPr>
            <w:r>
              <w:t>s = section/subsection</w:t>
            </w:r>
          </w:p>
        </w:tc>
      </w:tr>
      <w:tr w:rsidR="0036483F" w14:paraId="790D6D97" w14:textId="77777777" w:rsidTr="00EF73A9">
        <w:tc>
          <w:tcPr>
            <w:tcW w:w="3720" w:type="dxa"/>
          </w:tcPr>
          <w:p w14:paraId="1C9E904B" w14:textId="77777777" w:rsidR="0036483F" w:rsidRDefault="0036483F">
            <w:pPr>
              <w:pStyle w:val="EndnotesAbbrev"/>
            </w:pPr>
            <w:r>
              <w:t>IA = Interpretation Act 1967</w:t>
            </w:r>
          </w:p>
        </w:tc>
        <w:tc>
          <w:tcPr>
            <w:tcW w:w="3652" w:type="dxa"/>
          </w:tcPr>
          <w:p w14:paraId="0A123F27" w14:textId="77777777" w:rsidR="0036483F" w:rsidRDefault="0036483F" w:rsidP="00EF73A9">
            <w:pPr>
              <w:pStyle w:val="EndnotesAbbrev"/>
            </w:pPr>
            <w:r>
              <w:t>sch = schedule</w:t>
            </w:r>
          </w:p>
        </w:tc>
      </w:tr>
      <w:tr w:rsidR="0036483F" w14:paraId="71B3E9FB" w14:textId="77777777" w:rsidTr="00EF73A9">
        <w:tc>
          <w:tcPr>
            <w:tcW w:w="3720" w:type="dxa"/>
          </w:tcPr>
          <w:p w14:paraId="1332436D" w14:textId="77777777" w:rsidR="0036483F" w:rsidRDefault="0036483F">
            <w:pPr>
              <w:pStyle w:val="EndnotesAbbrev"/>
            </w:pPr>
            <w:r>
              <w:t>ins = inserted/added</w:t>
            </w:r>
          </w:p>
        </w:tc>
        <w:tc>
          <w:tcPr>
            <w:tcW w:w="3652" w:type="dxa"/>
          </w:tcPr>
          <w:p w14:paraId="0A5172F5" w14:textId="77777777" w:rsidR="0036483F" w:rsidRDefault="0036483F" w:rsidP="00EF73A9">
            <w:pPr>
              <w:pStyle w:val="EndnotesAbbrev"/>
            </w:pPr>
            <w:r>
              <w:t>sdiv = subdivision</w:t>
            </w:r>
          </w:p>
        </w:tc>
      </w:tr>
      <w:tr w:rsidR="0036483F" w14:paraId="24A24412" w14:textId="77777777" w:rsidTr="00EF73A9">
        <w:tc>
          <w:tcPr>
            <w:tcW w:w="3720" w:type="dxa"/>
          </w:tcPr>
          <w:p w14:paraId="1E243F3E" w14:textId="77777777" w:rsidR="0036483F" w:rsidRDefault="0036483F">
            <w:pPr>
              <w:pStyle w:val="EndnotesAbbrev"/>
            </w:pPr>
            <w:r>
              <w:t>LA = Legislation Act 2001</w:t>
            </w:r>
          </w:p>
        </w:tc>
        <w:tc>
          <w:tcPr>
            <w:tcW w:w="3652" w:type="dxa"/>
          </w:tcPr>
          <w:p w14:paraId="6F9AE724" w14:textId="77777777" w:rsidR="0036483F" w:rsidRDefault="0036483F" w:rsidP="00EF73A9">
            <w:pPr>
              <w:pStyle w:val="EndnotesAbbrev"/>
            </w:pPr>
            <w:r>
              <w:t>SL = Subordinate law</w:t>
            </w:r>
          </w:p>
        </w:tc>
      </w:tr>
      <w:tr w:rsidR="0036483F" w14:paraId="4DD1FBF5" w14:textId="77777777" w:rsidTr="00EF73A9">
        <w:tc>
          <w:tcPr>
            <w:tcW w:w="3720" w:type="dxa"/>
          </w:tcPr>
          <w:p w14:paraId="001A20EA" w14:textId="77777777" w:rsidR="0036483F" w:rsidRDefault="0036483F">
            <w:pPr>
              <w:pStyle w:val="EndnotesAbbrev"/>
            </w:pPr>
            <w:r>
              <w:t>LR = legislation register</w:t>
            </w:r>
          </w:p>
        </w:tc>
        <w:tc>
          <w:tcPr>
            <w:tcW w:w="3652" w:type="dxa"/>
          </w:tcPr>
          <w:p w14:paraId="056D513B" w14:textId="77777777" w:rsidR="0036483F" w:rsidRDefault="0036483F" w:rsidP="00EF73A9">
            <w:pPr>
              <w:pStyle w:val="EndnotesAbbrev"/>
            </w:pPr>
            <w:r>
              <w:t>sub = substituted</w:t>
            </w:r>
          </w:p>
        </w:tc>
      </w:tr>
      <w:tr w:rsidR="0036483F" w14:paraId="783C7F32" w14:textId="77777777" w:rsidTr="00EF73A9">
        <w:tc>
          <w:tcPr>
            <w:tcW w:w="3720" w:type="dxa"/>
          </w:tcPr>
          <w:p w14:paraId="0BBBBEB5" w14:textId="77777777" w:rsidR="0036483F" w:rsidRDefault="0036483F">
            <w:pPr>
              <w:pStyle w:val="EndnotesAbbrev"/>
            </w:pPr>
            <w:r>
              <w:t>LRA = Legislation (Republication) Act 1996</w:t>
            </w:r>
          </w:p>
        </w:tc>
        <w:tc>
          <w:tcPr>
            <w:tcW w:w="3652" w:type="dxa"/>
          </w:tcPr>
          <w:p w14:paraId="3C8FEB23" w14:textId="77777777" w:rsidR="0036483F" w:rsidRDefault="0036483F" w:rsidP="00EF73A9">
            <w:pPr>
              <w:pStyle w:val="EndnotesAbbrev"/>
            </w:pPr>
            <w:r w:rsidRPr="00A8617E">
              <w:rPr>
                <w:rStyle w:val="charUnderline"/>
              </w:rPr>
              <w:t>underlining</w:t>
            </w:r>
            <w:r>
              <w:t xml:space="preserve"> = whole or part not commenced</w:t>
            </w:r>
          </w:p>
        </w:tc>
      </w:tr>
      <w:tr w:rsidR="0036483F" w14:paraId="6F34760E" w14:textId="77777777" w:rsidTr="00EF73A9">
        <w:tc>
          <w:tcPr>
            <w:tcW w:w="3720" w:type="dxa"/>
          </w:tcPr>
          <w:p w14:paraId="43E88711" w14:textId="77777777" w:rsidR="0036483F" w:rsidRDefault="0036483F">
            <w:pPr>
              <w:pStyle w:val="EndnotesAbbrev"/>
            </w:pPr>
            <w:r>
              <w:t>mod = modified/modification</w:t>
            </w:r>
          </w:p>
        </w:tc>
        <w:tc>
          <w:tcPr>
            <w:tcW w:w="3652" w:type="dxa"/>
          </w:tcPr>
          <w:p w14:paraId="4A927237" w14:textId="77777777" w:rsidR="0036483F" w:rsidRDefault="0036483F" w:rsidP="00EF73A9">
            <w:pPr>
              <w:pStyle w:val="EndnotesAbbrev"/>
              <w:ind w:left="1073"/>
            </w:pPr>
            <w:r>
              <w:t>or to be expired</w:t>
            </w:r>
          </w:p>
        </w:tc>
      </w:tr>
    </w:tbl>
    <w:p w14:paraId="4AA1DB44" w14:textId="77777777" w:rsidR="0036483F" w:rsidRPr="00BB6F39" w:rsidRDefault="0036483F" w:rsidP="00EF73A9"/>
    <w:p w14:paraId="3E6593FF" w14:textId="77777777" w:rsidR="005C7120" w:rsidRDefault="005C7120">
      <w:pPr>
        <w:pStyle w:val="PageBreak"/>
      </w:pPr>
      <w:r>
        <w:br w:type="page"/>
      </w:r>
    </w:p>
    <w:p w14:paraId="59EB84BD" w14:textId="77777777" w:rsidR="005C7120" w:rsidRPr="00712BA7" w:rsidRDefault="005C7120">
      <w:pPr>
        <w:pStyle w:val="Endnote20"/>
      </w:pPr>
      <w:bookmarkStart w:id="160" w:name="_Toc144299492"/>
      <w:r w:rsidRPr="00712BA7">
        <w:rPr>
          <w:rStyle w:val="charTableNo"/>
        </w:rPr>
        <w:lastRenderedPageBreak/>
        <w:t>3</w:t>
      </w:r>
      <w:r>
        <w:tab/>
      </w:r>
      <w:r w:rsidRPr="00712BA7">
        <w:rPr>
          <w:rStyle w:val="charTableText"/>
        </w:rPr>
        <w:t>Legislation history</w:t>
      </w:r>
      <w:bookmarkEnd w:id="160"/>
    </w:p>
    <w:p w14:paraId="3B501E1A" w14:textId="77777777" w:rsidR="005C7120" w:rsidRDefault="005C7120">
      <w:pPr>
        <w:pStyle w:val="NewAct"/>
      </w:pPr>
      <w:r>
        <w:t>Radiation Protection Act 2006 A2006-33</w:t>
      </w:r>
    </w:p>
    <w:p w14:paraId="0B9FA450" w14:textId="77777777" w:rsidR="005C7120" w:rsidRDefault="005C7120">
      <w:pPr>
        <w:pStyle w:val="Actdetails"/>
      </w:pPr>
      <w:r>
        <w:t>notified LR 31 August 2006</w:t>
      </w:r>
    </w:p>
    <w:p w14:paraId="066F54E0" w14:textId="77777777" w:rsidR="005C7120" w:rsidRDefault="005C7120">
      <w:pPr>
        <w:pStyle w:val="Actdetails"/>
      </w:pPr>
      <w:r>
        <w:t>s 1, s 2 commenced 31 August 2006 (LA s 75 (1))</w:t>
      </w:r>
    </w:p>
    <w:p w14:paraId="7817D79C" w14:textId="77777777" w:rsidR="005C7120" w:rsidRDefault="005C7120">
      <w:pPr>
        <w:pStyle w:val="Actdetails"/>
      </w:pPr>
      <w:r>
        <w:t>remainder commenced 1 July 2007 (s 2 (3))</w:t>
      </w:r>
    </w:p>
    <w:p w14:paraId="45B76B64" w14:textId="77777777" w:rsidR="005C7120" w:rsidRDefault="005C7120">
      <w:pPr>
        <w:pStyle w:val="Asamby"/>
      </w:pPr>
      <w:r>
        <w:t>as modified by</w:t>
      </w:r>
    </w:p>
    <w:p w14:paraId="289FAE93" w14:textId="20BD3BA2" w:rsidR="005C7120" w:rsidRDefault="00954EDC">
      <w:pPr>
        <w:pStyle w:val="NewAct"/>
      </w:pPr>
      <w:hyperlink r:id="rId97" w:tooltip="SL2007-18" w:history="1">
        <w:r w:rsidR="00B0699A" w:rsidRPr="00B0699A">
          <w:rPr>
            <w:rStyle w:val="charCitHyperlinkAbbrev"/>
          </w:rPr>
          <w:t>Radiation Protection Regulation 2007</w:t>
        </w:r>
      </w:hyperlink>
      <w:r w:rsidR="005C7120">
        <w:t xml:space="preserve"> SL2007-18 (as am by </w:t>
      </w:r>
      <w:hyperlink r:id="rId98"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14:paraId="10F90FAD" w14:textId="77777777" w:rsidR="005C7120" w:rsidRDefault="005C7120">
      <w:pPr>
        <w:pStyle w:val="Actdetails"/>
      </w:pPr>
      <w:r>
        <w:t>notified LR 6 July 2007</w:t>
      </w:r>
    </w:p>
    <w:p w14:paraId="3DDB2442" w14:textId="77777777" w:rsidR="005C7120" w:rsidRDefault="005C7120">
      <w:pPr>
        <w:pStyle w:val="Actdetails"/>
      </w:pPr>
      <w:r>
        <w:t>s 1, s 2 commenced 6 July 2007 (LA s 75 (1))</w:t>
      </w:r>
    </w:p>
    <w:p w14:paraId="1B0ACB99" w14:textId="77777777" w:rsidR="005C7120" w:rsidRDefault="005C7120">
      <w:pPr>
        <w:pStyle w:val="Actdetails"/>
      </w:pPr>
      <w:r>
        <w:t>remainder commenced 7 July 2007 (LA s 73 (3))</w:t>
      </w:r>
    </w:p>
    <w:p w14:paraId="08317B56" w14:textId="673E99B7" w:rsidR="005C7120" w:rsidRDefault="00954EDC">
      <w:pPr>
        <w:pStyle w:val="NewAct"/>
      </w:pPr>
      <w:hyperlink r:id="rId99" w:tooltip="SL2007-21" w:history="1">
        <w:r w:rsidR="00B0699A" w:rsidRPr="00B0699A">
          <w:rPr>
            <w:rStyle w:val="charCitHyperlinkAbbrev"/>
          </w:rPr>
          <w:t>Radiation Protection Amendment Regulation 2007 (No 1)</w:t>
        </w:r>
      </w:hyperlink>
      <w:r w:rsidR="005C7120">
        <w:t xml:space="preserve"> SL2007-21</w:t>
      </w:r>
    </w:p>
    <w:p w14:paraId="6D55420B" w14:textId="77777777" w:rsidR="005C7120" w:rsidRDefault="005C7120">
      <w:pPr>
        <w:pStyle w:val="Actdetails"/>
      </w:pPr>
      <w:r>
        <w:t>notified LR 2 August 2007</w:t>
      </w:r>
    </w:p>
    <w:p w14:paraId="7AD39BD9" w14:textId="77777777" w:rsidR="005C7120" w:rsidRDefault="005C7120">
      <w:pPr>
        <w:pStyle w:val="Actdetails"/>
      </w:pPr>
      <w:r>
        <w:t>s 1, s 2 commenced 2 August 2007 (LA s 75 (1))</w:t>
      </w:r>
    </w:p>
    <w:p w14:paraId="230EDDC7" w14:textId="77777777" w:rsidR="005C7120" w:rsidRDefault="005C7120">
      <w:pPr>
        <w:pStyle w:val="Actdetails"/>
      </w:pPr>
      <w:r>
        <w:t>remainder commenced 3 August 2007 (s 2)</w:t>
      </w:r>
    </w:p>
    <w:p w14:paraId="0C5EDE35" w14:textId="62929AF1" w:rsidR="005C7120" w:rsidRDefault="005C7120">
      <w:pPr>
        <w:pStyle w:val="LegHistNote"/>
      </w:pPr>
      <w:r>
        <w:rPr>
          <w:rStyle w:val="charItals"/>
        </w:rPr>
        <w:t>Note</w:t>
      </w:r>
      <w:r>
        <w:tab/>
        <w:t xml:space="preserve">This regulation only amends the </w:t>
      </w:r>
      <w:hyperlink r:id="rId100" w:tooltip="SL2007-18" w:history="1">
        <w:r w:rsidR="00B0699A" w:rsidRPr="00B0699A">
          <w:rPr>
            <w:rStyle w:val="charCitHyperlinkAbbrev"/>
          </w:rPr>
          <w:t>Radiation Protection Regulation 2007</w:t>
        </w:r>
      </w:hyperlink>
      <w:r>
        <w:t xml:space="preserve"> SL2007-18.</w:t>
      </w:r>
    </w:p>
    <w:p w14:paraId="2E7F5299" w14:textId="77777777" w:rsidR="005C7120" w:rsidRDefault="005C7120">
      <w:pPr>
        <w:pStyle w:val="Asamby"/>
      </w:pPr>
      <w:r>
        <w:t>as amended by</w:t>
      </w:r>
    </w:p>
    <w:p w14:paraId="65908C06" w14:textId="47EC2C89" w:rsidR="005C7120" w:rsidRDefault="00954EDC">
      <w:pPr>
        <w:pStyle w:val="NewAct"/>
      </w:pPr>
      <w:hyperlink r:id="rId101" w:tooltip="A2008-28" w:history="1">
        <w:r w:rsidR="00B0699A" w:rsidRPr="00B0699A">
          <w:rPr>
            <w:rStyle w:val="charCitHyperlinkAbbrev"/>
          </w:rPr>
          <w:t>Statute Law Amendment Act 2008</w:t>
        </w:r>
      </w:hyperlink>
      <w:r w:rsidR="005C7120">
        <w:t xml:space="preserve"> A2008-28 sch 3 pt 3.47</w:t>
      </w:r>
    </w:p>
    <w:p w14:paraId="7558B737" w14:textId="77777777" w:rsidR="005C7120" w:rsidRDefault="005C7120">
      <w:pPr>
        <w:pStyle w:val="Actdetails"/>
        <w:keepNext/>
      </w:pPr>
      <w:r>
        <w:t>notified LR 12 August 2008</w:t>
      </w:r>
    </w:p>
    <w:p w14:paraId="6779AE8A" w14:textId="77777777" w:rsidR="005C7120" w:rsidRDefault="005C7120">
      <w:pPr>
        <w:pStyle w:val="Actdetails"/>
        <w:keepNext/>
      </w:pPr>
      <w:r>
        <w:t>s 1, s 2 commenced 12 August 2008 (LA s 75 (1))</w:t>
      </w:r>
    </w:p>
    <w:p w14:paraId="4229E42F" w14:textId="77777777" w:rsidR="005C7120" w:rsidRDefault="005C7120">
      <w:pPr>
        <w:pStyle w:val="Actdetails"/>
      </w:pPr>
      <w:r>
        <w:t>sch 3 pt 3.47 commenced 26 August 2008 (s 2)</w:t>
      </w:r>
    </w:p>
    <w:p w14:paraId="5C23C92C" w14:textId="116194B2" w:rsidR="00A77C98" w:rsidRDefault="00954EDC" w:rsidP="00A77C98">
      <w:pPr>
        <w:pStyle w:val="NewAct"/>
      </w:pPr>
      <w:hyperlink r:id="rId102" w:tooltip="A2008-37" w:history="1">
        <w:r w:rsidR="00B0699A" w:rsidRPr="00B0699A">
          <w:rPr>
            <w:rStyle w:val="charCitHyperlinkAbbrev"/>
          </w:rPr>
          <w:t>ACT Civil and Administrative Tribunal Legislation Amendment Act 2008 (No 2)</w:t>
        </w:r>
      </w:hyperlink>
      <w:r w:rsidR="00A77C98">
        <w:t xml:space="preserve"> A2008-37 sch 1 pt 1.87</w:t>
      </w:r>
    </w:p>
    <w:p w14:paraId="63E97E9D" w14:textId="77777777" w:rsidR="00A77C98" w:rsidRDefault="00A77C98" w:rsidP="00A77C98">
      <w:pPr>
        <w:pStyle w:val="Actdetails"/>
        <w:keepNext/>
      </w:pPr>
      <w:r>
        <w:t>notified LR 4 September 2008</w:t>
      </w:r>
    </w:p>
    <w:p w14:paraId="0FAB40E1" w14:textId="77777777" w:rsidR="00A77C98" w:rsidRDefault="00A77C98" w:rsidP="00A77C98">
      <w:pPr>
        <w:pStyle w:val="Actdetails"/>
        <w:keepNext/>
      </w:pPr>
      <w:r>
        <w:t>s 1, s 2 commenced 4 September 2008 (LA s 75 (1))</w:t>
      </w:r>
    </w:p>
    <w:p w14:paraId="37E4A42C" w14:textId="4A7EF4D7" w:rsidR="00A77C98" w:rsidRPr="00912621" w:rsidRDefault="00A77C98" w:rsidP="007B242E">
      <w:pPr>
        <w:pStyle w:val="Actdetails"/>
      </w:pPr>
      <w:r>
        <w:t xml:space="preserve">sch 1 pt 1.87 commenced 2 February 2009 (s 2 (1) and see </w:t>
      </w:r>
      <w:hyperlink r:id="rId103" w:tooltip="A2008-35" w:history="1">
        <w:r w:rsidR="00B0699A" w:rsidRPr="00B0699A">
          <w:rPr>
            <w:rStyle w:val="charCitHyperlinkAbbrev"/>
          </w:rPr>
          <w:t>ACT Civil and Administrative Tribunal Act 2008</w:t>
        </w:r>
      </w:hyperlink>
      <w:r>
        <w:t xml:space="preserve"> A2008-35, s 2 (1) and </w:t>
      </w:r>
      <w:hyperlink r:id="rId104" w:tooltip="CN2009-2" w:history="1">
        <w:r w:rsidR="00B0699A" w:rsidRPr="00B0699A">
          <w:rPr>
            <w:rStyle w:val="charCitHyperlinkAbbrev"/>
          </w:rPr>
          <w:t>CN2009-2</w:t>
        </w:r>
      </w:hyperlink>
      <w:r>
        <w:t>)</w:t>
      </w:r>
    </w:p>
    <w:p w14:paraId="597AFACF" w14:textId="6DBA042A" w:rsidR="00212A71" w:rsidRDefault="00954EDC" w:rsidP="00212A71">
      <w:pPr>
        <w:pStyle w:val="NewAct"/>
      </w:pPr>
      <w:hyperlink r:id="rId105" w:tooltip="A2009-28" w:history="1">
        <w:r w:rsidR="00B0699A" w:rsidRPr="00B0699A">
          <w:rPr>
            <w:rStyle w:val="charCitHyperlinkAbbrev"/>
          </w:rPr>
          <w:t>Work Safety Legislation Amendment Act 2009</w:t>
        </w:r>
      </w:hyperlink>
      <w:r w:rsidR="00212A71">
        <w:t xml:space="preserve"> A2009-28 sch 2 pt 2.10</w:t>
      </w:r>
    </w:p>
    <w:p w14:paraId="5DF4B455" w14:textId="77777777" w:rsidR="00BC259B" w:rsidRDefault="00212A71" w:rsidP="00A563AE">
      <w:pPr>
        <w:pStyle w:val="Actdetails"/>
        <w:keepNext/>
      </w:pPr>
      <w:r>
        <w:t>notified LR 9 September 2009</w:t>
      </w:r>
    </w:p>
    <w:p w14:paraId="0FB7189E" w14:textId="77777777" w:rsidR="00BC259B" w:rsidRDefault="00212A71" w:rsidP="00A563AE">
      <w:pPr>
        <w:pStyle w:val="Actdetails"/>
        <w:keepNext/>
      </w:pPr>
      <w:r>
        <w:t>s 1, s 2 commenced 9 September 2009 (LA s 75 (1))</w:t>
      </w:r>
    </w:p>
    <w:p w14:paraId="7E3822E9" w14:textId="4273ACDE" w:rsidR="00212A71" w:rsidRPr="00212A71" w:rsidRDefault="00212A71" w:rsidP="00A563AE">
      <w:pPr>
        <w:pStyle w:val="Actdetails"/>
        <w:keepNext/>
      </w:pPr>
      <w:r w:rsidRPr="00212A71">
        <w:t xml:space="preserve">sch 2 pt 2.10 commenced 1 October 2009 (s 2 and see </w:t>
      </w:r>
      <w:hyperlink r:id="rId106"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07" w:tooltip="CN2009-11" w:history="1">
        <w:r w:rsidR="00B0699A" w:rsidRPr="00B0699A">
          <w:rPr>
            <w:rStyle w:val="charCitHyperlinkAbbrev"/>
          </w:rPr>
          <w:t>CN2009-11</w:t>
        </w:r>
      </w:hyperlink>
      <w:r w:rsidRPr="00212A71">
        <w:t>)</w:t>
      </w:r>
    </w:p>
    <w:p w14:paraId="4AA049B8" w14:textId="3A75DB55" w:rsidR="00495CE5" w:rsidRPr="0091483C" w:rsidRDefault="00954EDC" w:rsidP="00495CE5">
      <w:pPr>
        <w:pStyle w:val="NewAct"/>
      </w:pPr>
      <w:hyperlink r:id="rId108" w:tooltip="A2010-10" w:history="1">
        <w:r w:rsidR="00B0699A" w:rsidRPr="00B0699A">
          <w:rPr>
            <w:rStyle w:val="charCitHyperlinkAbbrev"/>
          </w:rPr>
          <w:t>Health Practitioner Regulation National Law (ACT) Act 2010</w:t>
        </w:r>
      </w:hyperlink>
      <w:r w:rsidR="00495CE5">
        <w:t xml:space="preserve"> A2010-10 sch 2 pt 2.18</w:t>
      </w:r>
    </w:p>
    <w:p w14:paraId="0238E21A" w14:textId="77777777" w:rsidR="00495CE5" w:rsidRDefault="00495CE5" w:rsidP="00495CE5">
      <w:pPr>
        <w:pStyle w:val="Actdetails"/>
        <w:keepNext/>
      </w:pPr>
      <w:r>
        <w:t>notified LR 31 March 2010</w:t>
      </w:r>
    </w:p>
    <w:p w14:paraId="5B46B325" w14:textId="77777777" w:rsidR="00495CE5" w:rsidRDefault="00495CE5" w:rsidP="00495CE5">
      <w:pPr>
        <w:pStyle w:val="Actdetails"/>
        <w:keepNext/>
      </w:pPr>
      <w:r>
        <w:t>s 1, s 2 commenced 31 March 2010 (LA s 75 (1))</w:t>
      </w:r>
    </w:p>
    <w:p w14:paraId="42537905" w14:textId="77777777"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14:paraId="175698D9" w14:textId="0D34FDED" w:rsidR="006271C2" w:rsidRDefault="00954EDC" w:rsidP="006271C2">
      <w:pPr>
        <w:pStyle w:val="NewAct"/>
      </w:pPr>
      <w:hyperlink r:id="rId109" w:tooltip="A2011-22" w:history="1">
        <w:r w:rsidR="00B0699A" w:rsidRPr="00B0699A">
          <w:rPr>
            <w:rStyle w:val="charCitHyperlinkAbbrev"/>
          </w:rPr>
          <w:t>Administrative (One ACT Public Service Miscellaneous Amendments) Act 2011</w:t>
        </w:r>
      </w:hyperlink>
      <w:r w:rsidR="006271C2">
        <w:t xml:space="preserve"> A2011-22 sch 1 pt 1.130</w:t>
      </w:r>
    </w:p>
    <w:p w14:paraId="7032831D" w14:textId="77777777" w:rsidR="006271C2" w:rsidRDefault="006271C2" w:rsidP="006271C2">
      <w:pPr>
        <w:pStyle w:val="Actdetails"/>
        <w:keepNext/>
      </w:pPr>
      <w:r>
        <w:t>notified LR 30 June 2011</w:t>
      </w:r>
    </w:p>
    <w:p w14:paraId="5CDCD7E9" w14:textId="77777777" w:rsidR="006271C2" w:rsidRDefault="006271C2" w:rsidP="006271C2">
      <w:pPr>
        <w:pStyle w:val="Actdetails"/>
        <w:keepNext/>
      </w:pPr>
      <w:r>
        <w:t>s 1, s 2 commenced 30 June 2011 (LA s 75 (1))</w:t>
      </w:r>
    </w:p>
    <w:p w14:paraId="1F53E089" w14:textId="77777777" w:rsidR="006271C2" w:rsidRPr="00CB0D40" w:rsidRDefault="006271C2" w:rsidP="006271C2">
      <w:pPr>
        <w:pStyle w:val="Actdetails"/>
      </w:pPr>
      <w:r>
        <w:t>sch 1 pt 1.130</w:t>
      </w:r>
      <w:r w:rsidRPr="00CB0D40">
        <w:t xml:space="preserve"> commenced </w:t>
      </w:r>
      <w:r>
        <w:t>1 July 2011 (s 2 (1</w:t>
      </w:r>
      <w:r w:rsidRPr="00CB0D40">
        <w:t>)</w:t>
      </w:r>
      <w:r>
        <w:t>)</w:t>
      </w:r>
    </w:p>
    <w:p w14:paraId="6FD9A7E8" w14:textId="64095B03" w:rsidR="0036483F" w:rsidRDefault="00954EDC" w:rsidP="0036483F">
      <w:pPr>
        <w:pStyle w:val="NewAct"/>
      </w:pPr>
      <w:hyperlink r:id="rId110" w:tooltip="A2011-52" w:history="1">
        <w:r w:rsidR="00B0699A" w:rsidRPr="00B0699A">
          <w:rPr>
            <w:rStyle w:val="charCitHyperlinkAbbrev"/>
          </w:rPr>
          <w:t>Statute Law Amendment Act 2011 (No 3)</w:t>
        </w:r>
      </w:hyperlink>
      <w:r w:rsidR="0036483F">
        <w:t xml:space="preserve"> A2011-52 sch 1 pt 1.6</w:t>
      </w:r>
      <w:r w:rsidR="009B6C2C">
        <w:t>, sch 3 pt 3.46</w:t>
      </w:r>
    </w:p>
    <w:p w14:paraId="0C0B5BB5" w14:textId="77777777" w:rsidR="0036483F" w:rsidRDefault="0036483F" w:rsidP="0036483F">
      <w:pPr>
        <w:pStyle w:val="Actdetails"/>
        <w:keepNext/>
      </w:pPr>
      <w:r>
        <w:t>notified LR 28 November 2011</w:t>
      </w:r>
    </w:p>
    <w:p w14:paraId="2AC9DBF0" w14:textId="77777777" w:rsidR="0036483F" w:rsidRDefault="0036483F" w:rsidP="0036483F">
      <w:pPr>
        <w:pStyle w:val="Actdetails"/>
        <w:keepNext/>
      </w:pPr>
      <w:r>
        <w:t>s 1, s 2 commenced 28 November 2011 (LA s 75 (1))</w:t>
      </w:r>
    </w:p>
    <w:p w14:paraId="1D074DF9" w14:textId="77777777"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14:paraId="3C46FD62" w14:textId="4447036E" w:rsidR="00166FE3" w:rsidRDefault="00954EDC" w:rsidP="00166FE3">
      <w:pPr>
        <w:pStyle w:val="NewAct"/>
      </w:pPr>
      <w:hyperlink r:id="rId111"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14:paraId="0A736DB9" w14:textId="77777777" w:rsidR="00166FE3" w:rsidRPr="00C87C7E" w:rsidRDefault="00166FE3" w:rsidP="00166FE3">
      <w:pPr>
        <w:pStyle w:val="Actdetails"/>
      </w:pPr>
      <w:r w:rsidRPr="00C87C7E">
        <w:t>notified LR 14 December 2011</w:t>
      </w:r>
    </w:p>
    <w:p w14:paraId="094512E0" w14:textId="77777777" w:rsidR="00166FE3" w:rsidRPr="00C87C7E" w:rsidRDefault="00166FE3" w:rsidP="00166FE3">
      <w:pPr>
        <w:pStyle w:val="Actdetails"/>
      </w:pPr>
      <w:r w:rsidRPr="00C87C7E">
        <w:t>s 1, s 2 commenced 14 December 2011 (LA s 75 (1))</w:t>
      </w:r>
    </w:p>
    <w:p w14:paraId="39F1C57C" w14:textId="5D6DF47D"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12" w:tooltip="A2011-35" w:history="1">
        <w:r w:rsidR="00B0699A" w:rsidRPr="00B0699A">
          <w:rPr>
            <w:rStyle w:val="charCitHyperlinkAbbrev"/>
          </w:rPr>
          <w:t>Work Health and Safety Act 2011</w:t>
        </w:r>
      </w:hyperlink>
      <w:r>
        <w:t xml:space="preserve"> A2011-35, s 2 and </w:t>
      </w:r>
      <w:hyperlink r:id="rId113" w:tooltip="CN2011-12" w:history="1">
        <w:r w:rsidR="00B0699A" w:rsidRPr="00B0699A">
          <w:rPr>
            <w:rStyle w:val="charCitHyperlinkAbbrev"/>
          </w:rPr>
          <w:t>CN2011-12</w:t>
        </w:r>
      </w:hyperlink>
      <w:r>
        <w:t>)</w:t>
      </w:r>
    </w:p>
    <w:p w14:paraId="0B320309" w14:textId="3A87D987" w:rsidR="00D22DD5" w:rsidRDefault="00954EDC" w:rsidP="00D22DD5">
      <w:pPr>
        <w:pStyle w:val="NewAct"/>
      </w:pPr>
      <w:hyperlink r:id="rId114" w:tooltip="A2013-4" w:history="1">
        <w:r w:rsidR="00D22DD5" w:rsidRPr="00AB3708">
          <w:rPr>
            <w:rStyle w:val="charCitHyperlinkAbbrev"/>
          </w:rPr>
          <w:t>Directors Liability Legislation Amendment Act 2013</w:t>
        </w:r>
      </w:hyperlink>
      <w:r w:rsidR="00D22DD5">
        <w:t xml:space="preserve"> A2013-4 sch 1 pt 1.8</w:t>
      </w:r>
    </w:p>
    <w:p w14:paraId="18AB33B5" w14:textId="77777777" w:rsidR="00D22DD5" w:rsidRDefault="00D22DD5" w:rsidP="00D22DD5">
      <w:pPr>
        <w:pStyle w:val="Actdetails"/>
      </w:pPr>
      <w:r>
        <w:t>notified LR 21 February 2013</w:t>
      </w:r>
    </w:p>
    <w:p w14:paraId="7AEB6C82" w14:textId="77777777" w:rsidR="00D22DD5" w:rsidRDefault="00D22DD5" w:rsidP="00D22DD5">
      <w:pPr>
        <w:pStyle w:val="Actdetails"/>
      </w:pPr>
      <w:r>
        <w:t>s 1, s 2 commenced 21 February 2013 (LA s 75 (1))</w:t>
      </w:r>
    </w:p>
    <w:p w14:paraId="34AEBB8D" w14:textId="77777777" w:rsidR="00D22DD5" w:rsidRDefault="00D22DD5" w:rsidP="00D22DD5">
      <w:pPr>
        <w:pStyle w:val="Actdetails"/>
      </w:pPr>
      <w:r>
        <w:t>sch 1 pt 1.8 commenced 22 February 2013 (s 2)</w:t>
      </w:r>
    </w:p>
    <w:p w14:paraId="2E5DE1AC" w14:textId="023800C0" w:rsidR="00B8222C" w:rsidRDefault="00954EDC" w:rsidP="00B8222C">
      <w:pPr>
        <w:pStyle w:val="NewAct"/>
      </w:pPr>
      <w:hyperlink r:id="rId115" w:tooltip="A2014-44" w:history="1">
        <w:r w:rsidR="00B8222C">
          <w:rPr>
            <w:rStyle w:val="charCitHyperlinkAbbrev"/>
          </w:rPr>
          <w:t>Statute Law Amendment Act 2014 (No 2)</w:t>
        </w:r>
      </w:hyperlink>
      <w:r w:rsidR="00B8222C">
        <w:t xml:space="preserve"> A2014</w:t>
      </w:r>
      <w:r w:rsidR="00B8222C">
        <w:noBreakHyphen/>
        <w:t>44 sch 3 pt 3.8</w:t>
      </w:r>
    </w:p>
    <w:p w14:paraId="62A747F8" w14:textId="77777777" w:rsidR="00B8222C" w:rsidRDefault="00B8222C" w:rsidP="00B8222C">
      <w:pPr>
        <w:pStyle w:val="Actdetails"/>
        <w:keepNext/>
      </w:pPr>
      <w:r>
        <w:t>notified LR 5 November 2014</w:t>
      </w:r>
    </w:p>
    <w:p w14:paraId="4680CFAF" w14:textId="77777777" w:rsidR="00B8222C" w:rsidRDefault="00B8222C" w:rsidP="00B8222C">
      <w:pPr>
        <w:pStyle w:val="Actdetails"/>
        <w:keepNext/>
      </w:pPr>
      <w:r>
        <w:t>s 1, s 2 commenced 5 November 2014 (LA s 75 (1))</w:t>
      </w:r>
    </w:p>
    <w:p w14:paraId="56AC3734" w14:textId="77777777" w:rsidR="00B8222C" w:rsidRDefault="00B8222C" w:rsidP="00B8222C">
      <w:pPr>
        <w:pStyle w:val="Actdetails"/>
      </w:pPr>
      <w:r>
        <w:t xml:space="preserve">sch 3 pt 3.8 </w:t>
      </w:r>
      <w:r w:rsidRPr="00AE7C72">
        <w:t xml:space="preserve">commenced </w:t>
      </w:r>
      <w:r>
        <w:t>19 November 2014</w:t>
      </w:r>
      <w:r w:rsidRPr="00AE7C72">
        <w:t xml:space="preserve"> (</w:t>
      </w:r>
      <w:r>
        <w:t>s 2)</w:t>
      </w:r>
    </w:p>
    <w:p w14:paraId="27CE9C6F" w14:textId="3445D814" w:rsidR="00007489" w:rsidRDefault="00954EDC" w:rsidP="00007489">
      <w:pPr>
        <w:pStyle w:val="NewAct"/>
      </w:pPr>
      <w:hyperlink r:id="rId116" w:tooltip="A2015-29" w:history="1">
        <w:r w:rsidR="00007489">
          <w:rPr>
            <w:rStyle w:val="charCitHyperlinkAbbrev"/>
          </w:rPr>
          <w:t>Veterinary Surgeons Act 2015</w:t>
        </w:r>
      </w:hyperlink>
      <w:r w:rsidR="005C74A6">
        <w:t xml:space="preserve"> A2015</w:t>
      </w:r>
      <w:r w:rsidR="005C74A6">
        <w:noBreakHyphen/>
        <w:t>29 sch 2 pt 2.11</w:t>
      </w:r>
    </w:p>
    <w:p w14:paraId="3C54204C" w14:textId="77777777" w:rsidR="00007489" w:rsidRDefault="00007489" w:rsidP="00007489">
      <w:pPr>
        <w:pStyle w:val="Actdetails"/>
        <w:keepNext/>
      </w:pPr>
      <w:r>
        <w:t>notified LR 20 August 2015</w:t>
      </w:r>
    </w:p>
    <w:p w14:paraId="0267D283" w14:textId="77777777" w:rsidR="00007489" w:rsidRDefault="00007489" w:rsidP="00007489">
      <w:pPr>
        <w:pStyle w:val="Actdetails"/>
        <w:keepNext/>
      </w:pPr>
      <w:r>
        <w:t>s 1, s 2 commenced 20 August 2015 (LA s 75 (1))</w:t>
      </w:r>
    </w:p>
    <w:p w14:paraId="6403A954" w14:textId="0A240F58"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17" w:tooltip="CN2015-22" w:history="1">
        <w:r w:rsidRPr="008502A4">
          <w:rPr>
            <w:rStyle w:val="charCitHyperlinkAbbrev"/>
          </w:rPr>
          <w:t>CN2015-22</w:t>
        </w:r>
      </w:hyperlink>
      <w:r>
        <w:t>)</w:t>
      </w:r>
    </w:p>
    <w:p w14:paraId="7B83EF21" w14:textId="0F557F37" w:rsidR="006164BF" w:rsidRDefault="00954EDC" w:rsidP="00A5213A">
      <w:pPr>
        <w:pStyle w:val="NewAct"/>
        <w:rPr>
          <w:lang w:eastAsia="en-AU"/>
        </w:rPr>
      </w:pPr>
      <w:hyperlink r:id="rId118" w:tooltip="A2018-32" w:history="1">
        <w:r w:rsidR="00A5213A" w:rsidRPr="00A5213A">
          <w:rPr>
            <w:rStyle w:val="charCitHyperlinkAbbrev"/>
          </w:rPr>
          <w:t xml:space="preserve">Veterinary Practice Act 2018 </w:t>
        </w:r>
      </w:hyperlink>
      <w:r w:rsidR="006164BF">
        <w:rPr>
          <w:lang w:eastAsia="en-AU"/>
        </w:rPr>
        <w:t>A2018-32 sch 3 pt 3.15</w:t>
      </w:r>
    </w:p>
    <w:p w14:paraId="0F79C040" w14:textId="77777777" w:rsidR="006164BF" w:rsidRDefault="006164BF" w:rsidP="00A5213A">
      <w:pPr>
        <w:pStyle w:val="Actdetails"/>
        <w:rPr>
          <w:lang w:eastAsia="en-AU"/>
        </w:rPr>
      </w:pPr>
      <w:r>
        <w:rPr>
          <w:lang w:eastAsia="en-AU"/>
        </w:rPr>
        <w:t>notified LR 30 August 2018</w:t>
      </w:r>
    </w:p>
    <w:p w14:paraId="4CD10315" w14:textId="77777777" w:rsidR="006164BF" w:rsidRDefault="006164BF" w:rsidP="00A5213A">
      <w:pPr>
        <w:pStyle w:val="Actdetails"/>
        <w:rPr>
          <w:lang w:eastAsia="en-AU"/>
        </w:rPr>
      </w:pPr>
      <w:r>
        <w:rPr>
          <w:lang w:eastAsia="en-AU"/>
        </w:rPr>
        <w:t>s 1, s 2 commenced 30 August 2018 (LA s 75 (1))</w:t>
      </w:r>
    </w:p>
    <w:p w14:paraId="09702070" w14:textId="7597B2DD" w:rsidR="006164BF" w:rsidRPr="009971F8" w:rsidRDefault="006164BF" w:rsidP="00A5213A">
      <w:pPr>
        <w:pStyle w:val="Actdetails"/>
        <w:rPr>
          <w:lang w:eastAsia="en-AU"/>
        </w:rPr>
      </w:pPr>
      <w:r w:rsidRPr="009971F8">
        <w:rPr>
          <w:lang w:eastAsia="en-AU"/>
        </w:rPr>
        <w:t xml:space="preserve">sch 3 pt </w:t>
      </w:r>
      <w:r w:rsidR="00CD2738" w:rsidRPr="009971F8">
        <w:rPr>
          <w:lang w:eastAsia="en-AU"/>
        </w:rPr>
        <w:t xml:space="preserve">3.15 </w:t>
      </w:r>
      <w:r w:rsidR="009971F8" w:rsidRPr="009971F8">
        <w:rPr>
          <w:lang w:eastAsia="en-AU"/>
        </w:rPr>
        <w:t xml:space="preserve">commenced 21 December 2018 (s 2 and </w:t>
      </w:r>
      <w:hyperlink r:id="rId119" w:tooltip="CN2018-12" w:history="1">
        <w:r w:rsidR="009971F8">
          <w:rPr>
            <w:rStyle w:val="charCitHyperlinkAbbrev"/>
          </w:rPr>
          <w:t>CN2018-12</w:t>
        </w:r>
      </w:hyperlink>
      <w:r w:rsidR="009971F8" w:rsidRPr="009971F8">
        <w:t>)</w:t>
      </w:r>
    </w:p>
    <w:p w14:paraId="2D991A11" w14:textId="74DBE984" w:rsidR="006164BF" w:rsidRPr="00935D4E" w:rsidRDefault="00954EDC" w:rsidP="006164BF">
      <w:pPr>
        <w:pStyle w:val="NewAct"/>
      </w:pPr>
      <w:hyperlink r:id="rId120"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14:paraId="6589CC8C" w14:textId="77777777" w:rsidR="006164BF" w:rsidRDefault="006164BF" w:rsidP="006164BF">
      <w:pPr>
        <w:pStyle w:val="Actdetails"/>
      </w:pPr>
      <w:r>
        <w:t>notified LR 25 September 2018</w:t>
      </w:r>
    </w:p>
    <w:p w14:paraId="727916E9" w14:textId="77777777" w:rsidR="006164BF" w:rsidRDefault="006164BF" w:rsidP="006164BF">
      <w:pPr>
        <w:pStyle w:val="Actdetails"/>
      </w:pPr>
      <w:r>
        <w:t>s 1, s 2 commenced 25 September 2018 (LA s 75 (1))</w:t>
      </w:r>
    </w:p>
    <w:p w14:paraId="2A70D2BF" w14:textId="77777777" w:rsidR="006164BF" w:rsidRPr="00AE7C72" w:rsidRDefault="006164BF" w:rsidP="006164BF">
      <w:pPr>
        <w:pStyle w:val="Actdetails"/>
      </w:pPr>
      <w:r>
        <w:t>sch 1 pt 1.32 commenced</w:t>
      </w:r>
      <w:r w:rsidRPr="006F3A6F">
        <w:t xml:space="preserve"> </w:t>
      </w:r>
      <w:r>
        <w:t>23 October 2018 (s 2 (4))</w:t>
      </w:r>
    </w:p>
    <w:p w14:paraId="4551A4A8" w14:textId="437D6A2E" w:rsidR="00B56619" w:rsidRPr="00935D4E" w:rsidRDefault="00954EDC" w:rsidP="00B56619">
      <w:pPr>
        <w:pStyle w:val="NewAct"/>
      </w:pPr>
      <w:hyperlink r:id="rId121" w:tooltip="A2018-42" w:history="1">
        <w:r w:rsidR="00B56619">
          <w:rPr>
            <w:rStyle w:val="charCitHyperlinkAbbrev"/>
          </w:rPr>
          <w:t>Statute Law Amendment Act 2018</w:t>
        </w:r>
      </w:hyperlink>
      <w:r w:rsidR="00B56619">
        <w:t xml:space="preserve"> A2018-42 sch 3 pt 3.27</w:t>
      </w:r>
    </w:p>
    <w:p w14:paraId="68268E81" w14:textId="77777777" w:rsidR="00B56619" w:rsidRDefault="00B56619" w:rsidP="00B56619">
      <w:pPr>
        <w:pStyle w:val="Actdetails"/>
      </w:pPr>
      <w:r>
        <w:t>notified LR 8 November 2018</w:t>
      </w:r>
    </w:p>
    <w:p w14:paraId="2A35E406" w14:textId="77777777" w:rsidR="00B56619" w:rsidRDefault="00B56619" w:rsidP="00B56619">
      <w:pPr>
        <w:pStyle w:val="Actdetails"/>
      </w:pPr>
      <w:r>
        <w:t>s 1, s 2 taken to have commenced 1 July 2018 (LA s 75 (2))</w:t>
      </w:r>
    </w:p>
    <w:p w14:paraId="70798900" w14:textId="77777777" w:rsidR="00B56619" w:rsidRDefault="00B56619" w:rsidP="00B56619">
      <w:pPr>
        <w:pStyle w:val="Actdetails"/>
      </w:pPr>
      <w:r>
        <w:t>sch 3 pt 3.27 commenced</w:t>
      </w:r>
      <w:r w:rsidRPr="006F3A6F">
        <w:t xml:space="preserve"> </w:t>
      </w:r>
      <w:r>
        <w:t>22 November 2018 (s 2 (1))</w:t>
      </w:r>
    </w:p>
    <w:p w14:paraId="0189C881" w14:textId="0C6CB9AE" w:rsidR="008C1220" w:rsidRPr="00935D4E" w:rsidRDefault="00954EDC" w:rsidP="008C1220">
      <w:pPr>
        <w:pStyle w:val="NewAct"/>
      </w:pPr>
      <w:hyperlink r:id="rId122" w:tooltip="A2019-42" w:history="1">
        <w:r w:rsidR="008C1220">
          <w:rPr>
            <w:rStyle w:val="charCitHyperlinkAbbrev"/>
          </w:rPr>
          <w:t>Statute Law Amendment Act 2019</w:t>
        </w:r>
      </w:hyperlink>
      <w:r w:rsidR="008C1220">
        <w:t xml:space="preserve"> A2019-42 sch 3 pt 3.22</w:t>
      </w:r>
    </w:p>
    <w:p w14:paraId="1DDDA7F3" w14:textId="77777777" w:rsidR="008C1220" w:rsidRDefault="008C1220" w:rsidP="008C1220">
      <w:pPr>
        <w:pStyle w:val="Actdetails"/>
      </w:pPr>
      <w:r>
        <w:t>notified LR 31 October 2019</w:t>
      </w:r>
    </w:p>
    <w:p w14:paraId="5B80D9C3" w14:textId="77777777" w:rsidR="008C1220" w:rsidRDefault="008C1220" w:rsidP="008C1220">
      <w:pPr>
        <w:pStyle w:val="Actdetails"/>
      </w:pPr>
      <w:r>
        <w:t>s 1, s 2 commenced 31 October 2019 (LA s 75 (1))</w:t>
      </w:r>
    </w:p>
    <w:p w14:paraId="792EF3ED" w14:textId="2F63F27D" w:rsidR="008C1220" w:rsidRDefault="008C1220" w:rsidP="008C1220">
      <w:pPr>
        <w:pStyle w:val="Actdetails"/>
      </w:pPr>
      <w:r>
        <w:t>sch 3 pt 3.22</w:t>
      </w:r>
      <w:r w:rsidRPr="008C09C0">
        <w:t xml:space="preserve"> commenced </w:t>
      </w:r>
      <w:r>
        <w:t>14 November</w:t>
      </w:r>
      <w:r w:rsidRPr="008C09C0">
        <w:t xml:space="preserve"> 2019 (s 2 (1))</w:t>
      </w:r>
    </w:p>
    <w:p w14:paraId="2DBD6A8F" w14:textId="46CFBDE5" w:rsidR="00DD188B" w:rsidRPr="004E1A6C" w:rsidRDefault="00954EDC" w:rsidP="00DD188B">
      <w:pPr>
        <w:pStyle w:val="NewAct"/>
      </w:pPr>
      <w:hyperlink r:id="rId123" w:tooltip="A2022-4" w:history="1">
        <w:r w:rsidR="00DD188B">
          <w:rPr>
            <w:rStyle w:val="charCitHyperlinkAbbrev"/>
          </w:rPr>
          <w:t>Legislation (Legislative Assembly Committees) Amendment Act 2022</w:t>
        </w:r>
      </w:hyperlink>
      <w:r w:rsidR="00DD188B" w:rsidRPr="004E1A6C">
        <w:t xml:space="preserve"> A202</w:t>
      </w:r>
      <w:r w:rsidR="00DD188B">
        <w:t>2</w:t>
      </w:r>
      <w:r w:rsidR="00DD188B" w:rsidRPr="004E1A6C">
        <w:t>-</w:t>
      </w:r>
      <w:r w:rsidR="00DD188B">
        <w:t xml:space="preserve">4 </w:t>
      </w:r>
      <w:r w:rsidR="00DD188B" w:rsidRPr="004E1A6C">
        <w:t>sch 1 pt 1.</w:t>
      </w:r>
      <w:r w:rsidR="00DD188B">
        <w:t>20</w:t>
      </w:r>
    </w:p>
    <w:p w14:paraId="56ADC25F" w14:textId="77777777" w:rsidR="00DD188B" w:rsidRDefault="00DD188B" w:rsidP="00DD188B">
      <w:pPr>
        <w:pStyle w:val="Actdetails"/>
      </w:pPr>
      <w:r>
        <w:t>notified LR 30 March 2022</w:t>
      </w:r>
    </w:p>
    <w:p w14:paraId="630688DB" w14:textId="77777777" w:rsidR="00DD188B" w:rsidRDefault="00DD188B" w:rsidP="00DD188B">
      <w:pPr>
        <w:pStyle w:val="Actdetails"/>
      </w:pPr>
      <w:r>
        <w:t>s 1, s 2 commenced 30 March 2022 (LA s 75 (1))</w:t>
      </w:r>
    </w:p>
    <w:p w14:paraId="285A73C9" w14:textId="3B1EB9AB" w:rsidR="005126FA" w:rsidRPr="008C09C0" w:rsidRDefault="00DD188B" w:rsidP="008C1220">
      <w:pPr>
        <w:pStyle w:val="Actdetails"/>
      </w:pPr>
      <w:r>
        <w:t>sch 1 pt 1.20 commenced 6 April 2022 (s 2)</w:t>
      </w:r>
    </w:p>
    <w:p w14:paraId="3F2AE224" w14:textId="74AD3A4B" w:rsidR="00BD7D8E" w:rsidRPr="004E1A6C" w:rsidRDefault="00954EDC" w:rsidP="00BD7D8E">
      <w:pPr>
        <w:pStyle w:val="NewAct"/>
      </w:pPr>
      <w:hyperlink r:id="rId124" w:tooltip="A2022-12" w:history="1">
        <w:r w:rsidR="00BD7D8E">
          <w:rPr>
            <w:rStyle w:val="charCitHyperlinkAbbrev"/>
          </w:rPr>
          <w:t>Radiation Protection Amendment Act 2022</w:t>
        </w:r>
      </w:hyperlink>
      <w:r w:rsidR="00BD7D8E" w:rsidRPr="004E1A6C">
        <w:t xml:space="preserve"> A202</w:t>
      </w:r>
      <w:r w:rsidR="00BD7D8E">
        <w:t>2</w:t>
      </w:r>
      <w:r w:rsidR="00BD7D8E" w:rsidRPr="004E1A6C">
        <w:t>-</w:t>
      </w:r>
      <w:r w:rsidR="00BD7D8E">
        <w:t>12</w:t>
      </w:r>
      <w:r w:rsidR="00165315">
        <w:t xml:space="preserve"> pt 2</w:t>
      </w:r>
    </w:p>
    <w:p w14:paraId="6B324DD3" w14:textId="65AFF6AB" w:rsidR="00BD7D8E" w:rsidRDefault="00BD7D8E" w:rsidP="00BD7D8E">
      <w:pPr>
        <w:pStyle w:val="Actdetails"/>
      </w:pPr>
      <w:r>
        <w:t>notified LR 10 August 2022</w:t>
      </w:r>
    </w:p>
    <w:p w14:paraId="03E09430" w14:textId="31B895D2" w:rsidR="00BD7D8E" w:rsidRDefault="00BD7D8E" w:rsidP="00BD7D8E">
      <w:pPr>
        <w:pStyle w:val="Actdetails"/>
      </w:pPr>
      <w:r>
        <w:t>s 1, s 2 commenced 10 August 2022 (LA s 75 (1))</w:t>
      </w:r>
    </w:p>
    <w:p w14:paraId="59A1A4B7" w14:textId="2A24E750" w:rsidR="00BD7D8E" w:rsidRPr="008C09C0" w:rsidRDefault="00165315" w:rsidP="00BD7D8E">
      <w:pPr>
        <w:pStyle w:val="Actdetails"/>
      </w:pPr>
      <w:r>
        <w:t>pt 2</w:t>
      </w:r>
      <w:r w:rsidR="00BD7D8E">
        <w:t xml:space="preserve"> commenced 10 September 2022 (s 2)</w:t>
      </w:r>
    </w:p>
    <w:p w14:paraId="1950CAC7" w14:textId="77777777" w:rsidR="0036483F" w:rsidRPr="0036483F" w:rsidRDefault="0036483F" w:rsidP="0036483F">
      <w:pPr>
        <w:pStyle w:val="PageBreak"/>
      </w:pPr>
      <w:r w:rsidRPr="0036483F">
        <w:br w:type="page"/>
      </w:r>
    </w:p>
    <w:p w14:paraId="4B7FFB8D" w14:textId="77777777" w:rsidR="005C7120" w:rsidRPr="00712BA7" w:rsidRDefault="005C7120">
      <w:pPr>
        <w:pStyle w:val="Endnote20"/>
      </w:pPr>
      <w:bookmarkStart w:id="161" w:name="_Toc144299493"/>
      <w:r w:rsidRPr="00712BA7">
        <w:rPr>
          <w:rStyle w:val="charTableNo"/>
        </w:rPr>
        <w:lastRenderedPageBreak/>
        <w:t>4</w:t>
      </w:r>
      <w:r>
        <w:tab/>
      </w:r>
      <w:r w:rsidRPr="00712BA7">
        <w:rPr>
          <w:rStyle w:val="charTableText"/>
        </w:rPr>
        <w:t>Amendment history</w:t>
      </w:r>
      <w:bookmarkEnd w:id="161"/>
    </w:p>
    <w:p w14:paraId="07E2201A" w14:textId="77777777" w:rsidR="005C7120" w:rsidRPr="00271C8F" w:rsidRDefault="005C7120">
      <w:pPr>
        <w:pStyle w:val="AmdtsEntryHd"/>
      </w:pPr>
      <w:r w:rsidRPr="00271C8F">
        <w:t>Commencement</w:t>
      </w:r>
    </w:p>
    <w:p w14:paraId="08F62AB0" w14:textId="77777777" w:rsidR="005C7120" w:rsidRDefault="005C7120">
      <w:pPr>
        <w:pStyle w:val="AmdtsEntries"/>
      </w:pPr>
      <w:r>
        <w:t>s 2</w:t>
      </w:r>
      <w:r>
        <w:tab/>
        <w:t>om LA s 89 (4)</w:t>
      </w:r>
    </w:p>
    <w:p w14:paraId="67D2DA8D" w14:textId="566BF6BB" w:rsidR="00BD7D8E" w:rsidRDefault="00BD7D8E" w:rsidP="003C6898">
      <w:pPr>
        <w:pStyle w:val="AmdtsEntryHd"/>
      </w:pPr>
      <w:r>
        <w:t>Radiation protection principle</w:t>
      </w:r>
    </w:p>
    <w:p w14:paraId="06E54C2A" w14:textId="501CB3FA" w:rsidR="00BD7D8E" w:rsidRPr="00BD7D8E" w:rsidRDefault="00BD7D8E" w:rsidP="00BD7D8E">
      <w:pPr>
        <w:pStyle w:val="AmdtsEntries"/>
      </w:pPr>
      <w:r>
        <w:t>s 4</w:t>
      </w:r>
      <w:r>
        <w:tab/>
        <w:t xml:space="preserve">am </w:t>
      </w:r>
      <w:hyperlink r:id="rId125" w:tooltip="Radiation Protection Amendment Act 2022" w:history="1">
        <w:r w:rsidR="008C0CE2">
          <w:rPr>
            <w:rStyle w:val="charCitHyperlinkAbbrev"/>
          </w:rPr>
          <w:t>A2022</w:t>
        </w:r>
        <w:r w:rsidR="008C0CE2">
          <w:rPr>
            <w:rStyle w:val="charCitHyperlinkAbbrev"/>
          </w:rPr>
          <w:noBreakHyphen/>
          <w:t>12</w:t>
        </w:r>
      </w:hyperlink>
      <w:r>
        <w:t xml:space="preserve"> s 5</w:t>
      </w:r>
    </w:p>
    <w:p w14:paraId="5DFDF812" w14:textId="12CE8D06" w:rsidR="008C0CE2" w:rsidRDefault="008C0CE2" w:rsidP="008C0CE2">
      <w:pPr>
        <w:pStyle w:val="AmdtsEntryHd"/>
      </w:pPr>
      <w:r>
        <w:t xml:space="preserve">Meaning of </w:t>
      </w:r>
      <w:r w:rsidRPr="00A8617E">
        <w:rPr>
          <w:rStyle w:val="charItals"/>
        </w:rPr>
        <w:t>deal</w:t>
      </w:r>
      <w:r>
        <w:t xml:space="preserve"> with radiation source</w:t>
      </w:r>
    </w:p>
    <w:p w14:paraId="7322B5D5" w14:textId="1930523B" w:rsidR="008C0CE2" w:rsidRPr="00BD7D8E" w:rsidRDefault="008C0CE2" w:rsidP="008C0CE2">
      <w:pPr>
        <w:pStyle w:val="AmdtsEntries"/>
      </w:pPr>
      <w:r>
        <w:t>s 11</w:t>
      </w:r>
      <w:r>
        <w:tab/>
        <w:t xml:space="preserve">am </w:t>
      </w:r>
      <w:hyperlink r:id="rId126" w:tooltip="Radiation Protection Amendment Act 2022" w:history="1">
        <w:r>
          <w:rPr>
            <w:rStyle w:val="charCitHyperlinkAbbrev"/>
          </w:rPr>
          <w:t>A2022</w:t>
        </w:r>
        <w:r>
          <w:rPr>
            <w:rStyle w:val="charCitHyperlinkAbbrev"/>
          </w:rPr>
          <w:noBreakHyphen/>
          <w:t>12</w:t>
        </w:r>
      </w:hyperlink>
      <w:r>
        <w:t xml:space="preserve"> s 6; pars renum R21 LA</w:t>
      </w:r>
    </w:p>
    <w:p w14:paraId="3C62C78F" w14:textId="5DC944BC" w:rsidR="007E1DCE" w:rsidRDefault="007E1DCE" w:rsidP="007E1DCE">
      <w:pPr>
        <w:pStyle w:val="AmdtsEntryHd"/>
      </w:pPr>
      <w:r>
        <w:t>Radiation exposure</w:t>
      </w:r>
    </w:p>
    <w:p w14:paraId="348E7A36" w14:textId="48D35F78" w:rsidR="007E1DCE" w:rsidRPr="00BD7D8E" w:rsidRDefault="007E1DCE" w:rsidP="007E1DCE">
      <w:pPr>
        <w:pStyle w:val="AmdtsEntries"/>
      </w:pPr>
      <w:r>
        <w:t>s 13</w:t>
      </w:r>
      <w:r>
        <w:tab/>
        <w:t xml:space="preserve">am </w:t>
      </w:r>
      <w:hyperlink r:id="rId127" w:tooltip="Radiation Protection Amendment Act 2022" w:history="1">
        <w:r>
          <w:rPr>
            <w:rStyle w:val="charCitHyperlinkAbbrev"/>
          </w:rPr>
          <w:t>A2022</w:t>
        </w:r>
        <w:r>
          <w:rPr>
            <w:rStyle w:val="charCitHyperlinkAbbrev"/>
          </w:rPr>
          <w:noBreakHyphen/>
          <w:t>12</w:t>
        </w:r>
      </w:hyperlink>
      <w:r>
        <w:t xml:space="preserve"> s 7</w:t>
      </w:r>
    </w:p>
    <w:p w14:paraId="5D47A034" w14:textId="6C6B0C58" w:rsidR="007E1DCE" w:rsidRDefault="007E1DCE" w:rsidP="007E1DCE">
      <w:pPr>
        <w:pStyle w:val="AmdtsEntryHd"/>
      </w:pPr>
      <w:r>
        <w:t>Diagnostic or therapeutic procedures</w:t>
      </w:r>
    </w:p>
    <w:p w14:paraId="1FD9CE53" w14:textId="23527FA8" w:rsidR="007E1DCE" w:rsidRPr="00BD7D8E" w:rsidRDefault="007E1DCE" w:rsidP="007E1DCE">
      <w:pPr>
        <w:pStyle w:val="AmdtsEntries"/>
      </w:pPr>
      <w:r>
        <w:t>s 14</w:t>
      </w:r>
      <w:r>
        <w:tab/>
        <w:t xml:space="preserve">am </w:t>
      </w:r>
      <w:hyperlink r:id="rId128" w:tooltip="Radiation Protection Amendment Act 2022" w:history="1">
        <w:r>
          <w:rPr>
            <w:rStyle w:val="charCitHyperlinkAbbrev"/>
          </w:rPr>
          <w:t>A2022</w:t>
        </w:r>
        <w:r>
          <w:rPr>
            <w:rStyle w:val="charCitHyperlinkAbbrev"/>
          </w:rPr>
          <w:noBreakHyphen/>
          <w:t>12</w:t>
        </w:r>
      </w:hyperlink>
      <w:r>
        <w:t xml:space="preserve"> s 7, s 8</w:t>
      </w:r>
    </w:p>
    <w:p w14:paraId="3C711403" w14:textId="13661A6E" w:rsidR="007E1DCE" w:rsidRDefault="007E1DCE" w:rsidP="003C6898">
      <w:pPr>
        <w:pStyle w:val="AmdtsEntryHd"/>
        <w:rPr>
          <w:color w:val="000000"/>
        </w:rPr>
      </w:pPr>
      <w:r w:rsidRPr="00D8248D">
        <w:rPr>
          <w:color w:val="000000"/>
        </w:rPr>
        <w:t>Licenses</w:t>
      </w:r>
    </w:p>
    <w:p w14:paraId="4F10A063" w14:textId="7D82CEAF" w:rsidR="007E1DCE" w:rsidRPr="007E1DCE" w:rsidRDefault="007E1DCE" w:rsidP="007E1DCE">
      <w:pPr>
        <w:pStyle w:val="AmdtsEntries"/>
      </w:pPr>
      <w:r>
        <w:t>div 3.2 hdg</w:t>
      </w:r>
      <w:r>
        <w:tab/>
        <w:t xml:space="preserve">sub </w:t>
      </w:r>
      <w:hyperlink r:id="rId129" w:tooltip="Radiation Protection Amendment Act 2022" w:history="1">
        <w:r>
          <w:rPr>
            <w:rStyle w:val="charCitHyperlinkAbbrev"/>
          </w:rPr>
          <w:t>A2022</w:t>
        </w:r>
        <w:r>
          <w:rPr>
            <w:rStyle w:val="charCitHyperlinkAbbrev"/>
          </w:rPr>
          <w:noBreakHyphen/>
          <w:t>12</w:t>
        </w:r>
      </w:hyperlink>
      <w:r>
        <w:t xml:space="preserve"> s 9</w:t>
      </w:r>
    </w:p>
    <w:p w14:paraId="1085743C" w14:textId="33B88C2A" w:rsidR="007E1DCE" w:rsidRDefault="007E1DCE" w:rsidP="007E1DCE">
      <w:pPr>
        <w:pStyle w:val="AmdtsEntryHd"/>
        <w:rPr>
          <w:color w:val="000000"/>
        </w:rPr>
      </w:pPr>
      <w:r w:rsidRPr="00D8248D">
        <w:rPr>
          <w:color w:val="000000"/>
        </w:rPr>
        <w:t>Application for licence</w:t>
      </w:r>
    </w:p>
    <w:p w14:paraId="6AC8DCC3" w14:textId="1CCC3E78" w:rsidR="007E1DCE" w:rsidRPr="007E1DCE" w:rsidRDefault="007E1DCE" w:rsidP="007E1DCE">
      <w:pPr>
        <w:pStyle w:val="AmdtsEntries"/>
      </w:pPr>
      <w:r>
        <w:t>s 16</w:t>
      </w:r>
      <w:r>
        <w:tab/>
        <w:t xml:space="preserve">sub </w:t>
      </w:r>
      <w:hyperlink r:id="rId130" w:tooltip="Radiation Protection Amendment Act 2022" w:history="1">
        <w:r>
          <w:rPr>
            <w:rStyle w:val="charCitHyperlinkAbbrev"/>
          </w:rPr>
          <w:t>A2022</w:t>
        </w:r>
        <w:r>
          <w:rPr>
            <w:rStyle w:val="charCitHyperlinkAbbrev"/>
          </w:rPr>
          <w:noBreakHyphen/>
          <w:t>12</w:t>
        </w:r>
      </w:hyperlink>
      <w:r>
        <w:t xml:space="preserve"> s 9</w:t>
      </w:r>
    </w:p>
    <w:p w14:paraId="66D05FFA" w14:textId="684F11F7" w:rsidR="008C1220" w:rsidRDefault="008C1220" w:rsidP="003C6898">
      <w:pPr>
        <w:pStyle w:val="AmdtsEntryHd"/>
      </w:pPr>
      <w:r>
        <w:t>Decision about licence application</w:t>
      </w:r>
    </w:p>
    <w:p w14:paraId="62FEE2F1" w14:textId="2FAFF2E8" w:rsidR="008C1220" w:rsidRPr="008C1220" w:rsidRDefault="008C1220" w:rsidP="008C1220">
      <w:pPr>
        <w:pStyle w:val="AmdtsEntries"/>
      </w:pPr>
      <w:r>
        <w:t>s 17</w:t>
      </w:r>
      <w:r>
        <w:tab/>
        <w:t xml:space="preserve">am </w:t>
      </w:r>
      <w:hyperlink r:id="rId131" w:tooltip="Statute Law Amendment Act 2019" w:history="1">
        <w:r w:rsidRPr="008C1220">
          <w:rPr>
            <w:rStyle w:val="charCitHyperlinkAbbrev"/>
          </w:rPr>
          <w:t>A2019</w:t>
        </w:r>
        <w:r w:rsidRPr="008C1220">
          <w:rPr>
            <w:rStyle w:val="charCitHyperlinkAbbrev"/>
          </w:rPr>
          <w:noBreakHyphen/>
          <w:t>42</w:t>
        </w:r>
      </w:hyperlink>
      <w:r>
        <w:t xml:space="preserve"> amdt 3.102; pars renum R19 LA</w:t>
      </w:r>
    </w:p>
    <w:p w14:paraId="5BBF42E3" w14:textId="6D0933D3" w:rsidR="00C35A8F" w:rsidRPr="007E1DCE" w:rsidRDefault="00C35A8F" w:rsidP="00C35A8F">
      <w:pPr>
        <w:pStyle w:val="AmdtsEntries"/>
      </w:pPr>
      <w:r>
        <w:tab/>
        <w:t xml:space="preserve">sub </w:t>
      </w:r>
      <w:hyperlink r:id="rId132" w:tooltip="Radiation Protection Amendment Act 2022" w:history="1">
        <w:r>
          <w:rPr>
            <w:rStyle w:val="charCitHyperlinkAbbrev"/>
          </w:rPr>
          <w:t>A2022</w:t>
        </w:r>
        <w:r>
          <w:rPr>
            <w:rStyle w:val="charCitHyperlinkAbbrev"/>
          </w:rPr>
          <w:noBreakHyphen/>
          <w:t>12</w:t>
        </w:r>
      </w:hyperlink>
      <w:r>
        <w:t xml:space="preserve"> s 9</w:t>
      </w:r>
    </w:p>
    <w:p w14:paraId="15D0163A" w14:textId="6F0F14B3" w:rsidR="00C35A8F" w:rsidRDefault="00C35A8F" w:rsidP="00C35A8F">
      <w:pPr>
        <w:pStyle w:val="AmdtsEntryHd"/>
        <w:rPr>
          <w:color w:val="000000"/>
        </w:rPr>
      </w:pPr>
      <w:r w:rsidRPr="00D8248D">
        <w:rPr>
          <w:color w:val="000000"/>
        </w:rPr>
        <w:t>Suitable person to hold licence</w:t>
      </w:r>
    </w:p>
    <w:p w14:paraId="6AF1688A" w14:textId="0D46F947" w:rsidR="00C35A8F" w:rsidRPr="007E1DCE" w:rsidRDefault="00C35A8F" w:rsidP="00C35A8F">
      <w:pPr>
        <w:pStyle w:val="AmdtsEntries"/>
      </w:pPr>
      <w:r>
        <w:t>s 17A</w:t>
      </w:r>
      <w:r>
        <w:tab/>
        <w:t xml:space="preserve">ins </w:t>
      </w:r>
      <w:hyperlink r:id="rId133" w:tooltip="Radiation Protection Amendment Act 2022" w:history="1">
        <w:r>
          <w:rPr>
            <w:rStyle w:val="charCitHyperlinkAbbrev"/>
          </w:rPr>
          <w:t>A2022</w:t>
        </w:r>
        <w:r>
          <w:rPr>
            <w:rStyle w:val="charCitHyperlinkAbbrev"/>
          </w:rPr>
          <w:noBreakHyphen/>
          <w:t>12</w:t>
        </w:r>
      </w:hyperlink>
      <w:r>
        <w:t xml:space="preserve"> s 9</w:t>
      </w:r>
    </w:p>
    <w:p w14:paraId="463B39A5" w14:textId="6531003B" w:rsidR="00C35A8F" w:rsidRDefault="00C35A8F" w:rsidP="00C35A8F">
      <w:pPr>
        <w:pStyle w:val="AmdtsEntryHd"/>
        <w:rPr>
          <w:color w:val="000000"/>
        </w:rPr>
      </w:pPr>
      <w:r w:rsidRPr="00D8248D">
        <w:rPr>
          <w:color w:val="000000"/>
        </w:rPr>
        <w:t>Form of licence</w:t>
      </w:r>
    </w:p>
    <w:p w14:paraId="691F4974" w14:textId="040FD8F9" w:rsidR="00C35A8F" w:rsidRPr="007E1DCE" w:rsidRDefault="00C35A8F" w:rsidP="00C35A8F">
      <w:pPr>
        <w:pStyle w:val="AmdtsEntries"/>
      </w:pPr>
      <w:r>
        <w:t>s 18</w:t>
      </w:r>
      <w:r>
        <w:tab/>
        <w:t xml:space="preserve">sub </w:t>
      </w:r>
      <w:hyperlink r:id="rId134" w:tooltip="Radiation Protection Amendment Act 2022" w:history="1">
        <w:r>
          <w:rPr>
            <w:rStyle w:val="charCitHyperlinkAbbrev"/>
          </w:rPr>
          <w:t>A2022</w:t>
        </w:r>
        <w:r>
          <w:rPr>
            <w:rStyle w:val="charCitHyperlinkAbbrev"/>
          </w:rPr>
          <w:noBreakHyphen/>
          <w:t>12</w:t>
        </w:r>
      </w:hyperlink>
      <w:r>
        <w:t xml:space="preserve"> s 9</w:t>
      </w:r>
    </w:p>
    <w:p w14:paraId="3E7C0D15" w14:textId="71CE433E" w:rsidR="00C35A8F" w:rsidRDefault="00C35A8F" w:rsidP="00C35A8F">
      <w:pPr>
        <w:pStyle w:val="AmdtsEntryHd"/>
        <w:rPr>
          <w:color w:val="000000"/>
        </w:rPr>
      </w:pPr>
      <w:r w:rsidRPr="00D8248D">
        <w:rPr>
          <w:color w:val="000000"/>
        </w:rPr>
        <w:t>Licence conditions</w:t>
      </w:r>
    </w:p>
    <w:p w14:paraId="380EAC2E" w14:textId="74F28344" w:rsidR="00C35A8F" w:rsidRPr="007E1DCE" w:rsidRDefault="00C35A8F" w:rsidP="00C35A8F">
      <w:pPr>
        <w:pStyle w:val="AmdtsEntries"/>
      </w:pPr>
      <w:r>
        <w:t>s 19</w:t>
      </w:r>
      <w:r>
        <w:tab/>
        <w:t xml:space="preserve">sub </w:t>
      </w:r>
      <w:hyperlink r:id="rId135" w:tooltip="Radiation Protection Amendment Act 2022" w:history="1">
        <w:r>
          <w:rPr>
            <w:rStyle w:val="charCitHyperlinkAbbrev"/>
          </w:rPr>
          <w:t>A2022</w:t>
        </w:r>
        <w:r>
          <w:rPr>
            <w:rStyle w:val="charCitHyperlinkAbbrev"/>
          </w:rPr>
          <w:noBreakHyphen/>
          <w:t>12</w:t>
        </w:r>
      </w:hyperlink>
      <w:r>
        <w:t xml:space="preserve"> s 9</w:t>
      </w:r>
    </w:p>
    <w:p w14:paraId="7DE0BCF4" w14:textId="5CC732E8" w:rsidR="00C35A8F" w:rsidRDefault="00C35A8F" w:rsidP="00C35A8F">
      <w:pPr>
        <w:pStyle w:val="AmdtsEntryHd"/>
        <w:rPr>
          <w:color w:val="000000"/>
        </w:rPr>
      </w:pPr>
      <w:r w:rsidRPr="00D8248D">
        <w:rPr>
          <w:color w:val="000000"/>
        </w:rPr>
        <w:t>Term of licence</w:t>
      </w:r>
    </w:p>
    <w:p w14:paraId="31BDD2BB" w14:textId="7ED8D5A5" w:rsidR="00C35A8F" w:rsidRPr="007E1DCE" w:rsidRDefault="00C35A8F" w:rsidP="00C35A8F">
      <w:pPr>
        <w:pStyle w:val="AmdtsEntries"/>
      </w:pPr>
      <w:r>
        <w:t>s 20</w:t>
      </w:r>
      <w:r>
        <w:tab/>
        <w:t xml:space="preserve">sub </w:t>
      </w:r>
      <w:hyperlink r:id="rId136" w:tooltip="Radiation Protection Amendment Act 2022" w:history="1">
        <w:r>
          <w:rPr>
            <w:rStyle w:val="charCitHyperlinkAbbrev"/>
          </w:rPr>
          <w:t>A2022</w:t>
        </w:r>
        <w:r>
          <w:rPr>
            <w:rStyle w:val="charCitHyperlinkAbbrev"/>
          </w:rPr>
          <w:noBreakHyphen/>
          <w:t>12</w:t>
        </w:r>
      </w:hyperlink>
      <w:r>
        <w:t xml:space="preserve"> s 9</w:t>
      </w:r>
    </w:p>
    <w:p w14:paraId="1915AADF" w14:textId="6C60BD72" w:rsidR="00C35A8F" w:rsidRDefault="00C35A8F" w:rsidP="00C35A8F">
      <w:pPr>
        <w:pStyle w:val="AmdtsEntryHd"/>
        <w:rPr>
          <w:color w:val="000000"/>
        </w:rPr>
      </w:pPr>
      <w:r w:rsidRPr="00D8248D">
        <w:rPr>
          <w:color w:val="000000"/>
        </w:rPr>
        <w:t>Offence—fail to update name or address</w:t>
      </w:r>
    </w:p>
    <w:p w14:paraId="6F48E14F" w14:textId="28425F04" w:rsidR="00C35A8F" w:rsidRPr="007E1DCE" w:rsidRDefault="00C35A8F" w:rsidP="00C35A8F">
      <w:pPr>
        <w:pStyle w:val="AmdtsEntries"/>
      </w:pPr>
      <w:r>
        <w:t>s 21</w:t>
      </w:r>
      <w:r>
        <w:tab/>
        <w:t xml:space="preserve">sub </w:t>
      </w:r>
      <w:hyperlink r:id="rId137" w:tooltip="Radiation Protection Amendment Act 2022" w:history="1">
        <w:r>
          <w:rPr>
            <w:rStyle w:val="charCitHyperlinkAbbrev"/>
          </w:rPr>
          <w:t>A2022</w:t>
        </w:r>
        <w:r>
          <w:rPr>
            <w:rStyle w:val="charCitHyperlinkAbbrev"/>
          </w:rPr>
          <w:noBreakHyphen/>
          <w:t>12</w:t>
        </w:r>
      </w:hyperlink>
      <w:r>
        <w:t xml:space="preserve"> s 9</w:t>
      </w:r>
    </w:p>
    <w:p w14:paraId="7BBD301E" w14:textId="27802E97" w:rsidR="00C35A8F" w:rsidRDefault="00C35A8F" w:rsidP="00C35A8F">
      <w:pPr>
        <w:pStyle w:val="AmdtsEntryHd"/>
        <w:rPr>
          <w:color w:val="000000"/>
        </w:rPr>
      </w:pPr>
      <w:r w:rsidRPr="00D8248D">
        <w:rPr>
          <w:color w:val="000000"/>
        </w:rPr>
        <w:t>Amendment of licence by chief health officer</w:t>
      </w:r>
    </w:p>
    <w:p w14:paraId="23EBD747" w14:textId="6AE211B3" w:rsidR="00C35A8F" w:rsidRPr="007E1DCE" w:rsidRDefault="00C35A8F" w:rsidP="00C35A8F">
      <w:pPr>
        <w:pStyle w:val="AmdtsEntries"/>
      </w:pPr>
      <w:r>
        <w:t>s 22</w:t>
      </w:r>
      <w:r>
        <w:tab/>
        <w:t xml:space="preserve">sub </w:t>
      </w:r>
      <w:hyperlink r:id="rId138" w:tooltip="Radiation Protection Amendment Act 2022" w:history="1">
        <w:r>
          <w:rPr>
            <w:rStyle w:val="charCitHyperlinkAbbrev"/>
          </w:rPr>
          <w:t>A2022</w:t>
        </w:r>
        <w:r>
          <w:rPr>
            <w:rStyle w:val="charCitHyperlinkAbbrev"/>
          </w:rPr>
          <w:noBreakHyphen/>
          <w:t>12</w:t>
        </w:r>
      </w:hyperlink>
      <w:r>
        <w:t xml:space="preserve"> s 9</w:t>
      </w:r>
    </w:p>
    <w:p w14:paraId="4513F111" w14:textId="7C3A03BA" w:rsidR="00C35A8F" w:rsidRDefault="00C35A8F" w:rsidP="00C35A8F">
      <w:pPr>
        <w:pStyle w:val="AmdtsEntryHd"/>
        <w:rPr>
          <w:color w:val="000000"/>
        </w:rPr>
      </w:pPr>
      <w:r w:rsidRPr="00D8248D">
        <w:rPr>
          <w:color w:val="000000"/>
        </w:rPr>
        <w:t>Amendment of licence on application</w:t>
      </w:r>
    </w:p>
    <w:p w14:paraId="29140453" w14:textId="62B50B90" w:rsidR="00C35A8F" w:rsidRPr="007E1DCE" w:rsidRDefault="00C35A8F" w:rsidP="00C35A8F">
      <w:pPr>
        <w:pStyle w:val="AmdtsEntries"/>
      </w:pPr>
      <w:r>
        <w:t>s 23</w:t>
      </w:r>
      <w:r>
        <w:tab/>
        <w:t xml:space="preserve">sub </w:t>
      </w:r>
      <w:hyperlink r:id="rId139" w:tooltip="Radiation Protection Amendment Act 2022" w:history="1">
        <w:r>
          <w:rPr>
            <w:rStyle w:val="charCitHyperlinkAbbrev"/>
          </w:rPr>
          <w:t>A2022</w:t>
        </w:r>
        <w:r>
          <w:rPr>
            <w:rStyle w:val="charCitHyperlinkAbbrev"/>
          </w:rPr>
          <w:noBreakHyphen/>
          <w:t>12</w:t>
        </w:r>
      </w:hyperlink>
      <w:r>
        <w:t xml:space="preserve"> s 9</w:t>
      </w:r>
    </w:p>
    <w:p w14:paraId="13D13B18" w14:textId="047A3E11" w:rsidR="00C35A8F" w:rsidRDefault="00C35A8F" w:rsidP="00C35A8F">
      <w:pPr>
        <w:pStyle w:val="AmdtsEntryHd"/>
        <w:rPr>
          <w:color w:val="000000"/>
        </w:rPr>
      </w:pPr>
      <w:r w:rsidRPr="00D8248D">
        <w:rPr>
          <w:color w:val="000000"/>
        </w:rPr>
        <w:t>Automatic cancellation of licence</w:t>
      </w:r>
    </w:p>
    <w:p w14:paraId="5CD4C47C" w14:textId="715B40C5" w:rsidR="00C35A8F" w:rsidRPr="007E1DCE" w:rsidRDefault="00C35A8F" w:rsidP="00C35A8F">
      <w:pPr>
        <w:pStyle w:val="AmdtsEntries"/>
      </w:pPr>
      <w:r>
        <w:t>s 24</w:t>
      </w:r>
      <w:r>
        <w:tab/>
        <w:t xml:space="preserve">sub </w:t>
      </w:r>
      <w:hyperlink r:id="rId140" w:tooltip="Radiation Protection Amendment Act 2022" w:history="1">
        <w:r>
          <w:rPr>
            <w:rStyle w:val="charCitHyperlinkAbbrev"/>
          </w:rPr>
          <w:t>A2022</w:t>
        </w:r>
        <w:r>
          <w:rPr>
            <w:rStyle w:val="charCitHyperlinkAbbrev"/>
          </w:rPr>
          <w:noBreakHyphen/>
          <w:t>12</w:t>
        </w:r>
      </w:hyperlink>
      <w:r>
        <w:t xml:space="preserve"> s 9</w:t>
      </w:r>
    </w:p>
    <w:p w14:paraId="4A93BD7E" w14:textId="56533858" w:rsidR="00F20C45" w:rsidRDefault="00F20C45" w:rsidP="00F20C45">
      <w:pPr>
        <w:pStyle w:val="AmdtsEntryHd"/>
        <w:rPr>
          <w:color w:val="000000"/>
        </w:rPr>
      </w:pPr>
      <w:r w:rsidRPr="00D8248D">
        <w:rPr>
          <w:color w:val="000000"/>
        </w:rPr>
        <w:t>Registration of radiation sources</w:t>
      </w:r>
    </w:p>
    <w:p w14:paraId="20D955EE" w14:textId="640CD8AE" w:rsidR="00F20C45" w:rsidRPr="007E1DCE" w:rsidRDefault="00F20C45" w:rsidP="00F20C45">
      <w:pPr>
        <w:pStyle w:val="AmdtsEntries"/>
      </w:pPr>
      <w:r>
        <w:t>div 3.3 hdg</w:t>
      </w:r>
      <w:r>
        <w:tab/>
        <w:t xml:space="preserve">sub </w:t>
      </w:r>
      <w:hyperlink r:id="rId141" w:tooltip="Radiation Protection Amendment Act 2022" w:history="1">
        <w:r>
          <w:rPr>
            <w:rStyle w:val="charCitHyperlinkAbbrev"/>
          </w:rPr>
          <w:t>A2022</w:t>
        </w:r>
        <w:r>
          <w:rPr>
            <w:rStyle w:val="charCitHyperlinkAbbrev"/>
          </w:rPr>
          <w:noBreakHyphen/>
          <w:t>12</w:t>
        </w:r>
      </w:hyperlink>
      <w:r>
        <w:t xml:space="preserve"> s 9</w:t>
      </w:r>
    </w:p>
    <w:p w14:paraId="023D15D8" w14:textId="7DD062F8" w:rsidR="00F20C45" w:rsidRDefault="00F20C45" w:rsidP="00F20C45">
      <w:pPr>
        <w:pStyle w:val="AmdtsEntryHd"/>
        <w:rPr>
          <w:color w:val="000000"/>
        </w:rPr>
      </w:pPr>
      <w:r w:rsidRPr="00D8248D">
        <w:rPr>
          <w:color w:val="000000"/>
        </w:rPr>
        <w:lastRenderedPageBreak/>
        <w:t>Application for registration of radiation source</w:t>
      </w:r>
    </w:p>
    <w:p w14:paraId="7C7BA7DA" w14:textId="72EB3E80" w:rsidR="00F20C45" w:rsidRPr="007E1DCE" w:rsidRDefault="00F20C45" w:rsidP="00F20C45">
      <w:pPr>
        <w:pStyle w:val="AmdtsEntries"/>
      </w:pPr>
      <w:r>
        <w:t>s 25</w:t>
      </w:r>
      <w:r>
        <w:tab/>
        <w:t xml:space="preserve">sub </w:t>
      </w:r>
      <w:hyperlink r:id="rId142" w:tooltip="Radiation Protection Amendment Act 2022" w:history="1">
        <w:r>
          <w:rPr>
            <w:rStyle w:val="charCitHyperlinkAbbrev"/>
          </w:rPr>
          <w:t>A2022</w:t>
        </w:r>
        <w:r>
          <w:rPr>
            <w:rStyle w:val="charCitHyperlinkAbbrev"/>
          </w:rPr>
          <w:noBreakHyphen/>
          <w:t>12</w:t>
        </w:r>
      </w:hyperlink>
      <w:r>
        <w:t xml:space="preserve"> s 9</w:t>
      </w:r>
    </w:p>
    <w:p w14:paraId="675531AF" w14:textId="00E44F4E" w:rsidR="008C1220" w:rsidRDefault="00F20C45" w:rsidP="003C6898">
      <w:pPr>
        <w:pStyle w:val="AmdtsEntryHd"/>
      </w:pPr>
      <w:r w:rsidRPr="00D8248D">
        <w:rPr>
          <w:color w:val="000000"/>
        </w:rPr>
        <w:t>Decision about radiation source registration application</w:t>
      </w:r>
    </w:p>
    <w:p w14:paraId="4A5FE343" w14:textId="6600D0E4" w:rsidR="008C1220" w:rsidRPr="008C1220" w:rsidRDefault="008C1220" w:rsidP="008C1220">
      <w:pPr>
        <w:pStyle w:val="AmdtsEntries"/>
      </w:pPr>
      <w:r>
        <w:t>s 26</w:t>
      </w:r>
      <w:r>
        <w:tab/>
        <w:t xml:space="preserve">am </w:t>
      </w:r>
      <w:hyperlink r:id="rId143" w:tooltip="Statute Law Amendment Act 2019" w:history="1">
        <w:r w:rsidRPr="008C1220">
          <w:rPr>
            <w:rStyle w:val="charCitHyperlinkAbbrev"/>
          </w:rPr>
          <w:t>A2019</w:t>
        </w:r>
        <w:r w:rsidRPr="008C1220">
          <w:rPr>
            <w:rStyle w:val="charCitHyperlinkAbbrev"/>
          </w:rPr>
          <w:noBreakHyphen/>
          <w:t>42</w:t>
        </w:r>
      </w:hyperlink>
      <w:r>
        <w:t xml:space="preserve"> amdt 3.103</w:t>
      </w:r>
    </w:p>
    <w:p w14:paraId="3B3DAEC0" w14:textId="5A532443" w:rsidR="00F20C45" w:rsidRPr="007E1DCE" w:rsidRDefault="00F20C45" w:rsidP="00F20C45">
      <w:pPr>
        <w:pStyle w:val="AmdtsEntries"/>
      </w:pPr>
      <w:r>
        <w:tab/>
        <w:t xml:space="preserve">sub </w:t>
      </w:r>
      <w:hyperlink r:id="rId144" w:tooltip="Radiation Protection Amendment Act 2022" w:history="1">
        <w:r>
          <w:rPr>
            <w:rStyle w:val="charCitHyperlinkAbbrev"/>
          </w:rPr>
          <w:t>A2022</w:t>
        </w:r>
        <w:r>
          <w:rPr>
            <w:rStyle w:val="charCitHyperlinkAbbrev"/>
          </w:rPr>
          <w:noBreakHyphen/>
          <w:t>12</w:t>
        </w:r>
      </w:hyperlink>
      <w:r>
        <w:t xml:space="preserve"> s 9</w:t>
      </w:r>
    </w:p>
    <w:p w14:paraId="73C70729" w14:textId="47CF0694" w:rsidR="00F20C45" w:rsidRDefault="00F20C45" w:rsidP="00F20C45">
      <w:pPr>
        <w:pStyle w:val="AmdtsEntryHd"/>
        <w:rPr>
          <w:color w:val="000000"/>
        </w:rPr>
      </w:pPr>
      <w:r w:rsidRPr="00D8248D">
        <w:rPr>
          <w:color w:val="000000"/>
        </w:rPr>
        <w:t>Suitable person to own registered regulated radiation source</w:t>
      </w:r>
    </w:p>
    <w:p w14:paraId="356A9739" w14:textId="0034B89B" w:rsidR="00F20C45" w:rsidRPr="007E1DCE" w:rsidRDefault="00F20C45" w:rsidP="00F20C45">
      <w:pPr>
        <w:pStyle w:val="AmdtsEntries"/>
      </w:pPr>
      <w:r>
        <w:t>s 26A</w:t>
      </w:r>
      <w:r>
        <w:tab/>
        <w:t xml:space="preserve">ins </w:t>
      </w:r>
      <w:hyperlink r:id="rId145" w:tooltip="Radiation Protection Amendment Act 2022" w:history="1">
        <w:r>
          <w:rPr>
            <w:rStyle w:val="charCitHyperlinkAbbrev"/>
          </w:rPr>
          <w:t>A2022</w:t>
        </w:r>
        <w:r>
          <w:rPr>
            <w:rStyle w:val="charCitHyperlinkAbbrev"/>
          </w:rPr>
          <w:noBreakHyphen/>
          <w:t>12</w:t>
        </w:r>
      </w:hyperlink>
      <w:r>
        <w:t xml:space="preserve"> s 9</w:t>
      </w:r>
    </w:p>
    <w:p w14:paraId="36AFAA75" w14:textId="568D75BA" w:rsidR="00447F96" w:rsidRDefault="00447F96" w:rsidP="00447F96">
      <w:pPr>
        <w:pStyle w:val="AmdtsEntryHd"/>
        <w:rPr>
          <w:color w:val="000000"/>
        </w:rPr>
      </w:pPr>
      <w:r w:rsidRPr="00D8248D">
        <w:rPr>
          <w:color w:val="000000"/>
        </w:rPr>
        <w:t>Form of registration</w:t>
      </w:r>
    </w:p>
    <w:p w14:paraId="0C2B10DD" w14:textId="269D447C" w:rsidR="00447F96" w:rsidRPr="007E1DCE" w:rsidRDefault="00447F96" w:rsidP="00447F96">
      <w:pPr>
        <w:pStyle w:val="AmdtsEntries"/>
      </w:pPr>
      <w:r>
        <w:t>s 27</w:t>
      </w:r>
      <w:r>
        <w:tab/>
        <w:t xml:space="preserve">sub </w:t>
      </w:r>
      <w:hyperlink r:id="rId146" w:tooltip="Radiation Protection Amendment Act 2022" w:history="1">
        <w:r>
          <w:rPr>
            <w:rStyle w:val="charCitHyperlinkAbbrev"/>
          </w:rPr>
          <w:t>A2022</w:t>
        </w:r>
        <w:r>
          <w:rPr>
            <w:rStyle w:val="charCitHyperlinkAbbrev"/>
          </w:rPr>
          <w:noBreakHyphen/>
          <w:t>12</w:t>
        </w:r>
      </w:hyperlink>
      <w:r>
        <w:t xml:space="preserve"> s 9</w:t>
      </w:r>
    </w:p>
    <w:p w14:paraId="6C87B31A" w14:textId="1ABE056C" w:rsidR="00447F96" w:rsidRDefault="00447F96" w:rsidP="00447F96">
      <w:pPr>
        <w:pStyle w:val="AmdtsEntryHd"/>
        <w:rPr>
          <w:color w:val="000000"/>
        </w:rPr>
      </w:pPr>
      <w:r w:rsidRPr="00D8248D">
        <w:rPr>
          <w:color w:val="000000"/>
        </w:rPr>
        <w:t>Registration conditions</w:t>
      </w:r>
    </w:p>
    <w:p w14:paraId="2CEEDEA3" w14:textId="445A42AC" w:rsidR="00447F96" w:rsidRPr="007E1DCE" w:rsidRDefault="00447F96" w:rsidP="00447F96">
      <w:pPr>
        <w:pStyle w:val="AmdtsEntries"/>
      </w:pPr>
      <w:r>
        <w:t>s 28</w:t>
      </w:r>
      <w:r>
        <w:tab/>
        <w:t xml:space="preserve">sub </w:t>
      </w:r>
      <w:hyperlink r:id="rId147" w:tooltip="Radiation Protection Amendment Act 2022" w:history="1">
        <w:r>
          <w:rPr>
            <w:rStyle w:val="charCitHyperlinkAbbrev"/>
          </w:rPr>
          <w:t>A2022</w:t>
        </w:r>
        <w:r>
          <w:rPr>
            <w:rStyle w:val="charCitHyperlinkAbbrev"/>
          </w:rPr>
          <w:noBreakHyphen/>
          <w:t>12</w:t>
        </w:r>
      </w:hyperlink>
      <w:r>
        <w:t xml:space="preserve"> s 9</w:t>
      </w:r>
    </w:p>
    <w:p w14:paraId="3E7D194A" w14:textId="75E636AF" w:rsidR="00447F96" w:rsidRDefault="00447F96" w:rsidP="00447F96">
      <w:pPr>
        <w:pStyle w:val="AmdtsEntryHd"/>
        <w:rPr>
          <w:color w:val="000000"/>
        </w:rPr>
      </w:pPr>
      <w:r w:rsidRPr="00D8248D">
        <w:rPr>
          <w:color w:val="000000"/>
        </w:rPr>
        <w:t>Term of registration</w:t>
      </w:r>
    </w:p>
    <w:p w14:paraId="6040002D" w14:textId="40032D9E" w:rsidR="00447F96" w:rsidRPr="007E1DCE" w:rsidRDefault="00447F96" w:rsidP="00447F96">
      <w:pPr>
        <w:pStyle w:val="AmdtsEntries"/>
      </w:pPr>
      <w:r>
        <w:t>s 29</w:t>
      </w:r>
      <w:r>
        <w:tab/>
        <w:t xml:space="preserve">sub </w:t>
      </w:r>
      <w:hyperlink r:id="rId148" w:tooltip="Radiation Protection Amendment Act 2022" w:history="1">
        <w:r>
          <w:rPr>
            <w:rStyle w:val="charCitHyperlinkAbbrev"/>
          </w:rPr>
          <w:t>A2022</w:t>
        </w:r>
        <w:r>
          <w:rPr>
            <w:rStyle w:val="charCitHyperlinkAbbrev"/>
          </w:rPr>
          <w:noBreakHyphen/>
          <w:t>12</w:t>
        </w:r>
      </w:hyperlink>
      <w:r>
        <w:t xml:space="preserve"> s 9</w:t>
      </w:r>
    </w:p>
    <w:p w14:paraId="4781D464" w14:textId="380C6566" w:rsidR="00447F96" w:rsidRDefault="00447F96" w:rsidP="00447F96">
      <w:pPr>
        <w:pStyle w:val="AmdtsEntryHd"/>
        <w:rPr>
          <w:color w:val="000000"/>
        </w:rPr>
      </w:pPr>
      <w:r w:rsidRPr="00D8248D">
        <w:rPr>
          <w:color w:val="000000"/>
        </w:rPr>
        <w:t>Registered owner must update details</w:t>
      </w:r>
    </w:p>
    <w:p w14:paraId="5ABDDA64" w14:textId="102520F5" w:rsidR="00447F96" w:rsidRPr="007E1DCE" w:rsidRDefault="00447F96" w:rsidP="00447F96">
      <w:pPr>
        <w:pStyle w:val="AmdtsEntries"/>
      </w:pPr>
      <w:r>
        <w:t>s 30</w:t>
      </w:r>
      <w:r>
        <w:tab/>
        <w:t xml:space="preserve">sub </w:t>
      </w:r>
      <w:hyperlink r:id="rId149" w:tooltip="Radiation Protection Amendment Act 2022" w:history="1">
        <w:r>
          <w:rPr>
            <w:rStyle w:val="charCitHyperlinkAbbrev"/>
          </w:rPr>
          <w:t>A2022</w:t>
        </w:r>
        <w:r>
          <w:rPr>
            <w:rStyle w:val="charCitHyperlinkAbbrev"/>
          </w:rPr>
          <w:noBreakHyphen/>
          <w:t>12</w:t>
        </w:r>
      </w:hyperlink>
      <w:r>
        <w:t xml:space="preserve"> s 9</w:t>
      </w:r>
    </w:p>
    <w:p w14:paraId="38B2BAA1" w14:textId="02625490" w:rsidR="00447F96" w:rsidRDefault="00447F96" w:rsidP="00447F96">
      <w:pPr>
        <w:pStyle w:val="AmdtsEntryHd"/>
        <w:rPr>
          <w:color w:val="000000"/>
        </w:rPr>
      </w:pPr>
      <w:r w:rsidRPr="00D8248D">
        <w:rPr>
          <w:color w:val="000000"/>
        </w:rPr>
        <w:t>Amendment of registration by chief health officer</w:t>
      </w:r>
    </w:p>
    <w:p w14:paraId="3BAE8D60" w14:textId="48E2535A" w:rsidR="00447F96" w:rsidRPr="007E1DCE" w:rsidRDefault="00447F96" w:rsidP="00447F96">
      <w:pPr>
        <w:pStyle w:val="AmdtsEntries"/>
      </w:pPr>
      <w:r>
        <w:t>s 31</w:t>
      </w:r>
      <w:r>
        <w:tab/>
        <w:t xml:space="preserve">sub </w:t>
      </w:r>
      <w:hyperlink r:id="rId150" w:tooltip="Radiation Protection Amendment Act 2022" w:history="1">
        <w:r>
          <w:rPr>
            <w:rStyle w:val="charCitHyperlinkAbbrev"/>
          </w:rPr>
          <w:t>A2022</w:t>
        </w:r>
        <w:r>
          <w:rPr>
            <w:rStyle w:val="charCitHyperlinkAbbrev"/>
          </w:rPr>
          <w:noBreakHyphen/>
          <w:t>12</w:t>
        </w:r>
      </w:hyperlink>
      <w:r>
        <w:t xml:space="preserve"> s 9</w:t>
      </w:r>
    </w:p>
    <w:p w14:paraId="100CA1C4" w14:textId="4FBDBF9D" w:rsidR="00447F96" w:rsidRDefault="00447F96" w:rsidP="00447F96">
      <w:pPr>
        <w:pStyle w:val="AmdtsEntryHd"/>
        <w:rPr>
          <w:color w:val="000000"/>
        </w:rPr>
      </w:pPr>
      <w:r w:rsidRPr="00D8248D">
        <w:rPr>
          <w:color w:val="000000"/>
        </w:rPr>
        <w:t>Amendment of registration on application</w:t>
      </w:r>
    </w:p>
    <w:p w14:paraId="4FA68C28" w14:textId="1D7E9F44" w:rsidR="00447F96" w:rsidRPr="007E1DCE" w:rsidRDefault="00447F96" w:rsidP="00447F96">
      <w:pPr>
        <w:pStyle w:val="AmdtsEntries"/>
      </w:pPr>
      <w:r>
        <w:t>s 32</w:t>
      </w:r>
      <w:r>
        <w:tab/>
        <w:t xml:space="preserve">sub </w:t>
      </w:r>
      <w:hyperlink r:id="rId151" w:tooltip="Radiation Protection Amendment Act 2022" w:history="1">
        <w:r>
          <w:rPr>
            <w:rStyle w:val="charCitHyperlinkAbbrev"/>
          </w:rPr>
          <w:t>A2022</w:t>
        </w:r>
        <w:r>
          <w:rPr>
            <w:rStyle w:val="charCitHyperlinkAbbrev"/>
          </w:rPr>
          <w:noBreakHyphen/>
          <w:t>12</w:t>
        </w:r>
      </w:hyperlink>
      <w:r>
        <w:t xml:space="preserve"> s 9</w:t>
      </w:r>
    </w:p>
    <w:p w14:paraId="4CCCE517" w14:textId="507E0815" w:rsidR="00447F96" w:rsidRDefault="00447F96" w:rsidP="00447F96">
      <w:pPr>
        <w:pStyle w:val="AmdtsEntryHd"/>
        <w:rPr>
          <w:color w:val="000000"/>
        </w:rPr>
      </w:pPr>
      <w:r w:rsidRPr="00D8248D">
        <w:rPr>
          <w:color w:val="000000"/>
        </w:rPr>
        <w:t>Automatic cancellation of registration</w:t>
      </w:r>
    </w:p>
    <w:p w14:paraId="6B7D87D5" w14:textId="2176EE6E" w:rsidR="00447F96" w:rsidRPr="007E1DCE" w:rsidRDefault="00447F96" w:rsidP="00447F96">
      <w:pPr>
        <w:pStyle w:val="AmdtsEntries"/>
      </w:pPr>
      <w:r>
        <w:t>s 33</w:t>
      </w:r>
      <w:r>
        <w:tab/>
        <w:t xml:space="preserve">sub </w:t>
      </w:r>
      <w:hyperlink r:id="rId152" w:tooltip="Radiation Protection Amendment Act 2022" w:history="1">
        <w:r>
          <w:rPr>
            <w:rStyle w:val="charCitHyperlinkAbbrev"/>
          </w:rPr>
          <w:t>A2022</w:t>
        </w:r>
        <w:r>
          <w:rPr>
            <w:rStyle w:val="charCitHyperlinkAbbrev"/>
          </w:rPr>
          <w:noBreakHyphen/>
          <w:t>12</w:t>
        </w:r>
      </w:hyperlink>
      <w:r>
        <w:t xml:space="preserve"> s 9</w:t>
      </w:r>
    </w:p>
    <w:p w14:paraId="7F545E87" w14:textId="3728BDE1" w:rsidR="0023261E" w:rsidRDefault="0023261E" w:rsidP="0023261E">
      <w:pPr>
        <w:pStyle w:val="AmdtsEntryHd"/>
        <w:rPr>
          <w:color w:val="000000"/>
        </w:rPr>
      </w:pPr>
      <w:r w:rsidRPr="00D8248D">
        <w:rPr>
          <w:color w:val="000000"/>
        </w:rPr>
        <w:t>Radiation register</w:t>
      </w:r>
    </w:p>
    <w:p w14:paraId="62BB64C4" w14:textId="7399DF63" w:rsidR="0023261E" w:rsidRPr="007E1DCE" w:rsidRDefault="0023261E" w:rsidP="0023261E">
      <w:pPr>
        <w:pStyle w:val="AmdtsEntries"/>
      </w:pPr>
      <w:r>
        <w:t>div 3.3A hdg</w:t>
      </w:r>
      <w:r>
        <w:tab/>
        <w:t xml:space="preserve">ins </w:t>
      </w:r>
      <w:hyperlink r:id="rId153" w:tooltip="Radiation Protection Amendment Act 2022" w:history="1">
        <w:r>
          <w:rPr>
            <w:rStyle w:val="charCitHyperlinkAbbrev"/>
          </w:rPr>
          <w:t>A2022</w:t>
        </w:r>
        <w:r>
          <w:rPr>
            <w:rStyle w:val="charCitHyperlinkAbbrev"/>
          </w:rPr>
          <w:noBreakHyphen/>
          <w:t>12</w:t>
        </w:r>
      </w:hyperlink>
      <w:r>
        <w:t xml:space="preserve"> s 9</w:t>
      </w:r>
    </w:p>
    <w:p w14:paraId="4142C190" w14:textId="6F6E1BB7" w:rsidR="0023261E" w:rsidRDefault="0023261E" w:rsidP="0023261E">
      <w:pPr>
        <w:pStyle w:val="AmdtsEntryHd"/>
        <w:rPr>
          <w:color w:val="000000"/>
        </w:rPr>
      </w:pPr>
      <w:r w:rsidRPr="00D8248D">
        <w:rPr>
          <w:color w:val="000000"/>
        </w:rPr>
        <w:t>Radiation register</w:t>
      </w:r>
    </w:p>
    <w:p w14:paraId="3908998A" w14:textId="51537BCD" w:rsidR="0023261E" w:rsidRPr="007E1DCE" w:rsidRDefault="0023261E" w:rsidP="0023261E">
      <w:pPr>
        <w:pStyle w:val="AmdtsEntries"/>
      </w:pPr>
      <w:r>
        <w:t>s 33A</w:t>
      </w:r>
      <w:r>
        <w:tab/>
        <w:t xml:space="preserve">ins </w:t>
      </w:r>
      <w:hyperlink r:id="rId154" w:tooltip="Radiation Protection Amendment Act 2022" w:history="1">
        <w:r>
          <w:rPr>
            <w:rStyle w:val="charCitHyperlinkAbbrev"/>
          </w:rPr>
          <w:t>A2022</w:t>
        </w:r>
        <w:r>
          <w:rPr>
            <w:rStyle w:val="charCitHyperlinkAbbrev"/>
          </w:rPr>
          <w:noBreakHyphen/>
          <w:t>12</w:t>
        </w:r>
      </w:hyperlink>
      <w:r>
        <w:t xml:space="preserve"> s 9</w:t>
      </w:r>
    </w:p>
    <w:p w14:paraId="6B6093E0" w14:textId="2B9B253C" w:rsidR="0023261E" w:rsidRDefault="0023261E" w:rsidP="0023261E">
      <w:pPr>
        <w:pStyle w:val="AmdtsEntryHd"/>
        <w:rPr>
          <w:color w:val="000000"/>
        </w:rPr>
      </w:pPr>
      <w:r w:rsidRPr="00D8248D">
        <w:rPr>
          <w:color w:val="000000"/>
        </w:rPr>
        <w:t>Radiation management plan</w:t>
      </w:r>
    </w:p>
    <w:p w14:paraId="7315DC67" w14:textId="366E83A5" w:rsidR="0023261E" w:rsidRPr="007E1DCE" w:rsidRDefault="0023261E" w:rsidP="0023261E">
      <w:pPr>
        <w:pStyle w:val="AmdtsEntries"/>
      </w:pPr>
      <w:r>
        <w:t>div 3.3B hdg</w:t>
      </w:r>
      <w:r>
        <w:tab/>
        <w:t xml:space="preserve">ins </w:t>
      </w:r>
      <w:hyperlink r:id="rId155" w:tooltip="Radiation Protection Amendment Act 2022" w:history="1">
        <w:r>
          <w:rPr>
            <w:rStyle w:val="charCitHyperlinkAbbrev"/>
          </w:rPr>
          <w:t>A2022</w:t>
        </w:r>
        <w:r>
          <w:rPr>
            <w:rStyle w:val="charCitHyperlinkAbbrev"/>
          </w:rPr>
          <w:noBreakHyphen/>
          <w:t>12</w:t>
        </w:r>
      </w:hyperlink>
      <w:r>
        <w:t xml:space="preserve"> s 9</w:t>
      </w:r>
    </w:p>
    <w:p w14:paraId="2E582B67" w14:textId="00647B73" w:rsidR="0023261E" w:rsidRDefault="0023261E" w:rsidP="0023261E">
      <w:pPr>
        <w:pStyle w:val="AmdtsEntryHd"/>
        <w:rPr>
          <w:color w:val="000000"/>
        </w:rPr>
      </w:pPr>
      <w:r w:rsidRPr="00D8248D">
        <w:rPr>
          <w:color w:val="000000"/>
        </w:rPr>
        <w:t xml:space="preserve">Meaning of </w:t>
      </w:r>
      <w:r w:rsidRPr="00D8248D">
        <w:rPr>
          <w:rStyle w:val="charItals"/>
        </w:rPr>
        <w:t>radiation management plan</w:t>
      </w:r>
    </w:p>
    <w:p w14:paraId="0785D9E0" w14:textId="1A532106" w:rsidR="0023261E" w:rsidRPr="007E1DCE" w:rsidRDefault="0023261E" w:rsidP="0023261E">
      <w:pPr>
        <w:pStyle w:val="AmdtsEntries"/>
      </w:pPr>
      <w:r>
        <w:t>s 33B</w:t>
      </w:r>
      <w:r>
        <w:tab/>
        <w:t xml:space="preserve">ins </w:t>
      </w:r>
      <w:hyperlink r:id="rId156" w:tooltip="Radiation Protection Amendment Act 2022" w:history="1">
        <w:r>
          <w:rPr>
            <w:rStyle w:val="charCitHyperlinkAbbrev"/>
          </w:rPr>
          <w:t>A2022</w:t>
        </w:r>
        <w:r>
          <w:rPr>
            <w:rStyle w:val="charCitHyperlinkAbbrev"/>
          </w:rPr>
          <w:noBreakHyphen/>
          <w:t>12</w:t>
        </w:r>
      </w:hyperlink>
      <w:r>
        <w:t xml:space="preserve"> s 9</w:t>
      </w:r>
    </w:p>
    <w:p w14:paraId="431BAEA3" w14:textId="26824679" w:rsidR="0023261E" w:rsidRDefault="0023261E" w:rsidP="0023261E">
      <w:pPr>
        <w:pStyle w:val="AmdtsEntryHd"/>
        <w:rPr>
          <w:color w:val="000000"/>
        </w:rPr>
      </w:pPr>
      <w:r w:rsidRPr="00D8248D">
        <w:rPr>
          <w:color w:val="000000"/>
        </w:rPr>
        <w:t>Radiation management plan</w:t>
      </w:r>
    </w:p>
    <w:p w14:paraId="18078BF8" w14:textId="1E713111" w:rsidR="0023261E" w:rsidRPr="007E1DCE" w:rsidRDefault="0023261E" w:rsidP="0023261E">
      <w:pPr>
        <w:pStyle w:val="AmdtsEntries"/>
      </w:pPr>
      <w:r>
        <w:t>s 33C</w:t>
      </w:r>
      <w:r>
        <w:tab/>
        <w:t xml:space="preserve">ins </w:t>
      </w:r>
      <w:hyperlink r:id="rId157" w:tooltip="Radiation Protection Amendment Act 2022" w:history="1">
        <w:r>
          <w:rPr>
            <w:rStyle w:val="charCitHyperlinkAbbrev"/>
          </w:rPr>
          <w:t>A2022</w:t>
        </w:r>
        <w:r>
          <w:rPr>
            <w:rStyle w:val="charCitHyperlinkAbbrev"/>
          </w:rPr>
          <w:noBreakHyphen/>
          <w:t>12</w:t>
        </w:r>
      </w:hyperlink>
      <w:r>
        <w:t xml:space="preserve"> s 9</w:t>
      </w:r>
    </w:p>
    <w:p w14:paraId="002AD48F" w14:textId="28FB9FF4" w:rsidR="0023261E" w:rsidRDefault="0023261E" w:rsidP="0023261E">
      <w:pPr>
        <w:pStyle w:val="AmdtsEntryHd"/>
        <w:rPr>
          <w:color w:val="000000"/>
        </w:rPr>
      </w:pPr>
      <w:r w:rsidRPr="00D8248D">
        <w:rPr>
          <w:color w:val="000000"/>
        </w:rPr>
        <w:t xml:space="preserve">Meaning of </w:t>
      </w:r>
      <w:r w:rsidRPr="00D8248D">
        <w:rPr>
          <w:rStyle w:val="charItals"/>
        </w:rPr>
        <w:t>radiation safety officer</w:t>
      </w:r>
    </w:p>
    <w:p w14:paraId="0629273A" w14:textId="3BEDB622" w:rsidR="0023261E" w:rsidRPr="007E1DCE" w:rsidRDefault="0023261E" w:rsidP="0023261E">
      <w:pPr>
        <w:pStyle w:val="AmdtsEntries"/>
      </w:pPr>
      <w:r>
        <w:t>s 33D</w:t>
      </w:r>
      <w:r>
        <w:tab/>
        <w:t xml:space="preserve">ins </w:t>
      </w:r>
      <w:hyperlink r:id="rId158" w:tooltip="Radiation Protection Amendment Act 2022" w:history="1">
        <w:r>
          <w:rPr>
            <w:rStyle w:val="charCitHyperlinkAbbrev"/>
          </w:rPr>
          <w:t>A2022</w:t>
        </w:r>
        <w:r>
          <w:rPr>
            <w:rStyle w:val="charCitHyperlinkAbbrev"/>
          </w:rPr>
          <w:noBreakHyphen/>
          <w:t>12</w:t>
        </w:r>
      </w:hyperlink>
      <w:r>
        <w:t xml:space="preserve"> s 9</w:t>
      </w:r>
    </w:p>
    <w:p w14:paraId="636EB7A1" w14:textId="5DD58922" w:rsidR="0023261E" w:rsidRDefault="0023261E" w:rsidP="0023261E">
      <w:pPr>
        <w:pStyle w:val="AmdtsEntryHd"/>
        <w:rPr>
          <w:color w:val="000000"/>
        </w:rPr>
      </w:pPr>
      <w:r w:rsidRPr="00D8248D">
        <w:rPr>
          <w:color w:val="000000"/>
        </w:rPr>
        <w:t>Qualifications of radiation safety officer</w:t>
      </w:r>
    </w:p>
    <w:p w14:paraId="29878DE8" w14:textId="7250306B" w:rsidR="0023261E" w:rsidRPr="007E1DCE" w:rsidRDefault="0023261E" w:rsidP="0023261E">
      <w:pPr>
        <w:pStyle w:val="AmdtsEntries"/>
      </w:pPr>
      <w:r>
        <w:t>s 33E</w:t>
      </w:r>
      <w:r>
        <w:tab/>
        <w:t xml:space="preserve">ins </w:t>
      </w:r>
      <w:hyperlink r:id="rId159" w:tooltip="Radiation Protection Amendment Act 2022" w:history="1">
        <w:r>
          <w:rPr>
            <w:rStyle w:val="charCitHyperlinkAbbrev"/>
          </w:rPr>
          <w:t>A2022</w:t>
        </w:r>
        <w:r>
          <w:rPr>
            <w:rStyle w:val="charCitHyperlinkAbbrev"/>
          </w:rPr>
          <w:noBreakHyphen/>
          <w:t>12</w:t>
        </w:r>
      </w:hyperlink>
      <w:r>
        <w:t xml:space="preserve"> s 9</w:t>
      </w:r>
    </w:p>
    <w:p w14:paraId="23B1FF36" w14:textId="1A151CF0" w:rsidR="0023261E" w:rsidRDefault="0023261E" w:rsidP="0023261E">
      <w:pPr>
        <w:pStyle w:val="AmdtsEntryHd"/>
        <w:rPr>
          <w:color w:val="000000"/>
        </w:rPr>
      </w:pPr>
      <w:r w:rsidRPr="00D8248D">
        <w:rPr>
          <w:color w:val="000000"/>
        </w:rPr>
        <w:t>Improvement notices and prohibition notices</w:t>
      </w:r>
    </w:p>
    <w:p w14:paraId="7E98706A" w14:textId="0549C2D4" w:rsidR="0023261E" w:rsidRPr="007E1DCE" w:rsidRDefault="0023261E" w:rsidP="0023261E">
      <w:pPr>
        <w:pStyle w:val="AmdtsEntries"/>
      </w:pPr>
      <w:r>
        <w:t>div 3.3C hdg</w:t>
      </w:r>
      <w:r>
        <w:tab/>
        <w:t xml:space="preserve">ins </w:t>
      </w:r>
      <w:hyperlink r:id="rId160" w:tooltip="Radiation Protection Amendment Act 2022" w:history="1">
        <w:r>
          <w:rPr>
            <w:rStyle w:val="charCitHyperlinkAbbrev"/>
          </w:rPr>
          <w:t>A2022</w:t>
        </w:r>
        <w:r>
          <w:rPr>
            <w:rStyle w:val="charCitHyperlinkAbbrev"/>
          </w:rPr>
          <w:noBreakHyphen/>
          <w:t>12</w:t>
        </w:r>
      </w:hyperlink>
      <w:r>
        <w:t xml:space="preserve"> s 9</w:t>
      </w:r>
    </w:p>
    <w:p w14:paraId="153875E7" w14:textId="23A9CE5C" w:rsidR="0023261E" w:rsidRDefault="00A1154F" w:rsidP="0023261E">
      <w:pPr>
        <w:pStyle w:val="AmdtsEntryHd"/>
        <w:rPr>
          <w:color w:val="000000"/>
        </w:rPr>
      </w:pPr>
      <w:r w:rsidRPr="00D8248D">
        <w:rPr>
          <w:snapToGrid w:val="0"/>
          <w:color w:val="000000"/>
        </w:rPr>
        <w:lastRenderedPageBreak/>
        <w:t>Improvement notices</w:t>
      </w:r>
    </w:p>
    <w:p w14:paraId="320FDF35" w14:textId="6F76A3B5" w:rsidR="0023261E" w:rsidRPr="007E1DCE" w:rsidRDefault="0023261E" w:rsidP="0023261E">
      <w:pPr>
        <w:pStyle w:val="AmdtsEntries"/>
      </w:pPr>
      <w:r>
        <w:t>s 33</w:t>
      </w:r>
      <w:r w:rsidR="00A1154F">
        <w:t>F</w:t>
      </w:r>
      <w:r>
        <w:tab/>
        <w:t xml:space="preserve">ins </w:t>
      </w:r>
      <w:hyperlink r:id="rId161" w:tooltip="Radiation Protection Amendment Act 2022" w:history="1">
        <w:r>
          <w:rPr>
            <w:rStyle w:val="charCitHyperlinkAbbrev"/>
          </w:rPr>
          <w:t>A2022</w:t>
        </w:r>
        <w:r>
          <w:rPr>
            <w:rStyle w:val="charCitHyperlinkAbbrev"/>
          </w:rPr>
          <w:noBreakHyphen/>
          <w:t>12</w:t>
        </w:r>
      </w:hyperlink>
      <w:r>
        <w:t xml:space="preserve"> s 9</w:t>
      </w:r>
    </w:p>
    <w:p w14:paraId="5E3A7BE1" w14:textId="216E9A28" w:rsidR="00A1154F" w:rsidRDefault="00A1154F" w:rsidP="00A1154F">
      <w:pPr>
        <w:pStyle w:val="AmdtsEntryHd"/>
        <w:rPr>
          <w:color w:val="000000"/>
        </w:rPr>
      </w:pPr>
      <w:r w:rsidRPr="00D8248D">
        <w:rPr>
          <w:snapToGrid w:val="0"/>
          <w:color w:val="000000"/>
        </w:rPr>
        <w:t>Contents of improvement notices</w:t>
      </w:r>
    </w:p>
    <w:p w14:paraId="04AF3E1C" w14:textId="22A2A05C" w:rsidR="00A1154F" w:rsidRPr="007E1DCE" w:rsidRDefault="00A1154F" w:rsidP="00A1154F">
      <w:pPr>
        <w:pStyle w:val="AmdtsEntries"/>
      </w:pPr>
      <w:r>
        <w:t>s 33G</w:t>
      </w:r>
      <w:r>
        <w:tab/>
        <w:t xml:space="preserve">ins </w:t>
      </w:r>
      <w:hyperlink r:id="rId162" w:tooltip="Radiation Protection Amendment Act 2022" w:history="1">
        <w:r>
          <w:rPr>
            <w:rStyle w:val="charCitHyperlinkAbbrev"/>
          </w:rPr>
          <w:t>A2022</w:t>
        </w:r>
        <w:r>
          <w:rPr>
            <w:rStyle w:val="charCitHyperlinkAbbrev"/>
          </w:rPr>
          <w:noBreakHyphen/>
          <w:t>12</w:t>
        </w:r>
      </w:hyperlink>
      <w:r>
        <w:t xml:space="preserve"> s 9</w:t>
      </w:r>
    </w:p>
    <w:p w14:paraId="2E0984CD" w14:textId="61704C39" w:rsidR="00A1154F" w:rsidRDefault="00A1154F" w:rsidP="00A1154F">
      <w:pPr>
        <w:pStyle w:val="AmdtsEntryHd"/>
        <w:rPr>
          <w:color w:val="000000"/>
        </w:rPr>
      </w:pPr>
      <w:r w:rsidRPr="00D8248D">
        <w:rPr>
          <w:snapToGrid w:val="0"/>
          <w:color w:val="000000"/>
        </w:rPr>
        <w:t>Prohibition notices</w:t>
      </w:r>
    </w:p>
    <w:p w14:paraId="3E38748E" w14:textId="068CB822" w:rsidR="00A1154F" w:rsidRPr="007E1DCE" w:rsidRDefault="00A1154F" w:rsidP="00A1154F">
      <w:pPr>
        <w:pStyle w:val="AmdtsEntries"/>
      </w:pPr>
      <w:r>
        <w:t>s 33H</w:t>
      </w:r>
      <w:r>
        <w:tab/>
        <w:t xml:space="preserve">ins </w:t>
      </w:r>
      <w:hyperlink r:id="rId163" w:tooltip="Radiation Protection Amendment Act 2022" w:history="1">
        <w:r>
          <w:rPr>
            <w:rStyle w:val="charCitHyperlinkAbbrev"/>
          </w:rPr>
          <w:t>A2022</w:t>
        </w:r>
        <w:r>
          <w:rPr>
            <w:rStyle w:val="charCitHyperlinkAbbrev"/>
          </w:rPr>
          <w:noBreakHyphen/>
          <w:t>12</w:t>
        </w:r>
      </w:hyperlink>
      <w:r>
        <w:t xml:space="preserve"> s 9</w:t>
      </w:r>
    </w:p>
    <w:p w14:paraId="12632E61" w14:textId="2010B52F" w:rsidR="00A1154F" w:rsidRDefault="00A1154F" w:rsidP="00A1154F">
      <w:pPr>
        <w:pStyle w:val="AmdtsEntryHd"/>
        <w:rPr>
          <w:color w:val="000000"/>
        </w:rPr>
      </w:pPr>
      <w:r w:rsidRPr="00D8248D">
        <w:rPr>
          <w:snapToGrid w:val="0"/>
          <w:color w:val="000000"/>
        </w:rPr>
        <w:t>Contents of prohibition notices</w:t>
      </w:r>
    </w:p>
    <w:p w14:paraId="01F6FD22" w14:textId="640E79B7" w:rsidR="00A1154F" w:rsidRPr="007E1DCE" w:rsidRDefault="00A1154F" w:rsidP="00A1154F">
      <w:pPr>
        <w:pStyle w:val="AmdtsEntries"/>
      </w:pPr>
      <w:r>
        <w:t>s 33I</w:t>
      </w:r>
      <w:r>
        <w:tab/>
        <w:t xml:space="preserve">ins </w:t>
      </w:r>
      <w:hyperlink r:id="rId164" w:tooltip="Radiation Protection Amendment Act 2022" w:history="1">
        <w:r>
          <w:rPr>
            <w:rStyle w:val="charCitHyperlinkAbbrev"/>
          </w:rPr>
          <w:t>A2022</w:t>
        </w:r>
        <w:r>
          <w:rPr>
            <w:rStyle w:val="charCitHyperlinkAbbrev"/>
          </w:rPr>
          <w:noBreakHyphen/>
          <w:t>12</w:t>
        </w:r>
      </w:hyperlink>
      <w:r>
        <w:t xml:space="preserve"> s 9</w:t>
      </w:r>
    </w:p>
    <w:p w14:paraId="65802C2F" w14:textId="67AE4FCC" w:rsidR="00A1154F" w:rsidRDefault="00A1154F" w:rsidP="00A1154F">
      <w:pPr>
        <w:pStyle w:val="AmdtsEntryHd"/>
        <w:rPr>
          <w:color w:val="000000"/>
        </w:rPr>
      </w:pPr>
      <w:r w:rsidRPr="00D8248D">
        <w:rPr>
          <w:color w:val="000000"/>
        </w:rPr>
        <w:t>Clearance notices</w:t>
      </w:r>
    </w:p>
    <w:p w14:paraId="012BED35" w14:textId="78B0EBE1" w:rsidR="00A1154F" w:rsidRPr="007E1DCE" w:rsidRDefault="00A1154F" w:rsidP="00A1154F">
      <w:pPr>
        <w:pStyle w:val="AmdtsEntries"/>
      </w:pPr>
      <w:r>
        <w:t>s 33J</w:t>
      </w:r>
      <w:r>
        <w:tab/>
        <w:t xml:space="preserve">ins </w:t>
      </w:r>
      <w:hyperlink r:id="rId165" w:tooltip="Radiation Protection Amendment Act 2022" w:history="1">
        <w:r>
          <w:rPr>
            <w:rStyle w:val="charCitHyperlinkAbbrev"/>
          </w:rPr>
          <w:t>A2022</w:t>
        </w:r>
        <w:r>
          <w:rPr>
            <w:rStyle w:val="charCitHyperlinkAbbrev"/>
          </w:rPr>
          <w:noBreakHyphen/>
          <w:t>12</w:t>
        </w:r>
      </w:hyperlink>
      <w:r>
        <w:t xml:space="preserve"> s 9</w:t>
      </w:r>
    </w:p>
    <w:p w14:paraId="00C204E4" w14:textId="23B34F48" w:rsidR="00A1154F" w:rsidRDefault="00A1154F" w:rsidP="00A1154F">
      <w:pPr>
        <w:pStyle w:val="AmdtsEntryHd"/>
        <w:rPr>
          <w:color w:val="000000"/>
        </w:rPr>
      </w:pPr>
      <w:r w:rsidRPr="00D8248D">
        <w:rPr>
          <w:color w:val="000000"/>
        </w:rPr>
        <w:t>Contravention of improvement notice and prohibition notice</w:t>
      </w:r>
    </w:p>
    <w:p w14:paraId="2E4248A4" w14:textId="20B50220" w:rsidR="00A1154F" w:rsidRPr="007E1DCE" w:rsidRDefault="00A1154F" w:rsidP="00A1154F">
      <w:pPr>
        <w:pStyle w:val="AmdtsEntries"/>
      </w:pPr>
      <w:r>
        <w:t>s 33K</w:t>
      </w:r>
      <w:r>
        <w:tab/>
        <w:t xml:space="preserve">ins </w:t>
      </w:r>
      <w:hyperlink r:id="rId166" w:tooltip="Radiation Protection Amendment Act 2022" w:history="1">
        <w:r>
          <w:rPr>
            <w:rStyle w:val="charCitHyperlinkAbbrev"/>
          </w:rPr>
          <w:t>A2022</w:t>
        </w:r>
        <w:r>
          <w:rPr>
            <w:rStyle w:val="charCitHyperlinkAbbrev"/>
          </w:rPr>
          <w:noBreakHyphen/>
          <w:t>12</w:t>
        </w:r>
      </w:hyperlink>
      <w:r>
        <w:t xml:space="preserve"> s 9</w:t>
      </w:r>
    </w:p>
    <w:p w14:paraId="4A7D82C7" w14:textId="2C22A8CE" w:rsidR="00EB5F2C" w:rsidRDefault="00EB5F2C" w:rsidP="003C6898">
      <w:pPr>
        <w:pStyle w:val="AmdtsEntryHd"/>
      </w:pPr>
      <w:r>
        <w:t>Grounds for disciplinary action</w:t>
      </w:r>
    </w:p>
    <w:p w14:paraId="48B2A913" w14:textId="57E70BBA" w:rsidR="00EB5F2C" w:rsidRPr="00EB5F2C" w:rsidRDefault="00EB5F2C" w:rsidP="00EB5F2C">
      <w:pPr>
        <w:pStyle w:val="AmdtsEntries"/>
      </w:pPr>
      <w:r>
        <w:t>s 34</w:t>
      </w:r>
      <w:r>
        <w:tab/>
        <w:t xml:space="preserve">am </w:t>
      </w:r>
      <w:hyperlink r:id="rId167" w:tooltip="Radiation Protection Amendment Act 2022" w:history="1">
        <w:r>
          <w:rPr>
            <w:rStyle w:val="charCitHyperlinkAbbrev"/>
          </w:rPr>
          <w:t>A2022</w:t>
        </w:r>
        <w:r>
          <w:rPr>
            <w:rStyle w:val="charCitHyperlinkAbbrev"/>
          </w:rPr>
          <w:noBreakHyphen/>
          <w:t>12</w:t>
        </w:r>
      </w:hyperlink>
      <w:r>
        <w:t xml:space="preserve"> s 29</w:t>
      </w:r>
    </w:p>
    <w:p w14:paraId="6D4ACD3E" w14:textId="6F6A3F33" w:rsidR="00EB5F2C" w:rsidRDefault="00EB5F2C" w:rsidP="00EB5F2C">
      <w:pPr>
        <w:pStyle w:val="AmdtsEntryHd"/>
      </w:pPr>
      <w:r>
        <w:t>Disciplinary action</w:t>
      </w:r>
    </w:p>
    <w:p w14:paraId="69B0BC9B" w14:textId="54B899B7" w:rsidR="00EB5F2C" w:rsidRPr="00EB5F2C" w:rsidRDefault="00EB5F2C" w:rsidP="00EB5F2C">
      <w:pPr>
        <w:pStyle w:val="AmdtsEntries"/>
      </w:pPr>
      <w:r>
        <w:t>s 35</w:t>
      </w:r>
      <w:r>
        <w:tab/>
        <w:t xml:space="preserve">am </w:t>
      </w:r>
      <w:hyperlink r:id="rId168" w:tooltip="Radiation Protection Amendment Act 2022" w:history="1">
        <w:r>
          <w:rPr>
            <w:rStyle w:val="charCitHyperlinkAbbrev"/>
          </w:rPr>
          <w:t>A2022</w:t>
        </w:r>
        <w:r>
          <w:rPr>
            <w:rStyle w:val="charCitHyperlinkAbbrev"/>
          </w:rPr>
          <w:noBreakHyphen/>
          <w:t>12</w:t>
        </w:r>
      </w:hyperlink>
      <w:r>
        <w:t xml:space="preserve"> s 29</w:t>
      </w:r>
    </w:p>
    <w:p w14:paraId="5B9E4F44" w14:textId="766637F4" w:rsidR="00686092" w:rsidRDefault="003C6898" w:rsidP="003C6898">
      <w:pPr>
        <w:pStyle w:val="AmdtsEntryHd"/>
      </w:pPr>
      <w:r>
        <w:t>Taking disciplinary action</w:t>
      </w:r>
    </w:p>
    <w:p w14:paraId="6353B9F2" w14:textId="0E4DE950" w:rsidR="00686092" w:rsidRDefault="00686092">
      <w:pPr>
        <w:pStyle w:val="AmdtsEntries"/>
      </w:pPr>
      <w:r>
        <w:t>s 36</w:t>
      </w:r>
      <w:r>
        <w:tab/>
        <w:t xml:space="preserve">am </w:t>
      </w:r>
      <w:hyperlink r:id="rId169" w:tooltip="Statute Law Amendment Act 2014 (No 2)" w:history="1">
        <w:r>
          <w:rPr>
            <w:rStyle w:val="charCitHyperlinkAbbrev"/>
          </w:rPr>
          <w:t>A2014</w:t>
        </w:r>
        <w:r>
          <w:rPr>
            <w:rStyle w:val="charCitHyperlinkAbbrev"/>
          </w:rPr>
          <w:noBreakHyphen/>
          <w:t>44</w:t>
        </w:r>
      </w:hyperlink>
      <w:r>
        <w:t xml:space="preserve"> amdt 3.38</w:t>
      </w:r>
      <w:r w:rsidR="00EB5F2C">
        <w:t xml:space="preserve">; </w:t>
      </w:r>
      <w:hyperlink r:id="rId170"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1E115561" w14:textId="77777777" w:rsidR="00686092" w:rsidRDefault="003C6898" w:rsidP="003C6898">
      <w:pPr>
        <w:pStyle w:val="AmdtsEntryHd"/>
      </w:pPr>
      <w:r w:rsidRPr="003C6898">
        <w:t>Immediate suspension of licence or registration</w:t>
      </w:r>
    </w:p>
    <w:p w14:paraId="1A052343" w14:textId="2F561610" w:rsidR="00686092" w:rsidRDefault="00686092">
      <w:pPr>
        <w:pStyle w:val="AmdtsEntries"/>
      </w:pPr>
      <w:r>
        <w:t>s 37</w:t>
      </w:r>
      <w:r>
        <w:tab/>
        <w:t xml:space="preserve">am </w:t>
      </w:r>
      <w:hyperlink r:id="rId171" w:tooltip="Statute Law Amendment Act 2014 (No 2)" w:history="1">
        <w:r>
          <w:rPr>
            <w:rStyle w:val="charCitHyperlinkAbbrev"/>
          </w:rPr>
          <w:t>A2014</w:t>
        </w:r>
        <w:r>
          <w:rPr>
            <w:rStyle w:val="charCitHyperlinkAbbrev"/>
          </w:rPr>
          <w:noBreakHyphen/>
          <w:t>44</w:t>
        </w:r>
      </w:hyperlink>
      <w:r>
        <w:t xml:space="preserve"> amdt 3.39</w:t>
      </w:r>
      <w:r w:rsidR="00EB5F2C">
        <w:t xml:space="preserve">; </w:t>
      </w:r>
      <w:hyperlink r:id="rId172"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6D4DAC6D" w14:textId="42EF96BA" w:rsidR="00A1154F" w:rsidRDefault="00A1154F" w:rsidP="003C6898">
      <w:pPr>
        <w:pStyle w:val="AmdtsEntryHd"/>
      </w:pPr>
      <w:r>
        <w:t>Return of amended, suspended or cancelled licences</w:t>
      </w:r>
    </w:p>
    <w:p w14:paraId="7C763143" w14:textId="52A046B7" w:rsidR="00A1154F" w:rsidRPr="00A1154F" w:rsidRDefault="00A1154F" w:rsidP="00A1154F">
      <w:pPr>
        <w:pStyle w:val="AmdtsEntries"/>
      </w:pPr>
      <w:r>
        <w:t>s 40</w:t>
      </w:r>
      <w:r>
        <w:tab/>
      </w:r>
      <w:r w:rsidR="00B40B55">
        <w:t xml:space="preserve">am </w:t>
      </w:r>
      <w:hyperlink r:id="rId173" w:tooltip="Radiation Protection Amendment Act 2022" w:history="1">
        <w:r w:rsidR="00B40B55">
          <w:rPr>
            <w:rStyle w:val="charCitHyperlinkAbbrev"/>
          </w:rPr>
          <w:t>A2022</w:t>
        </w:r>
        <w:r w:rsidR="00B40B55">
          <w:rPr>
            <w:rStyle w:val="charCitHyperlinkAbbrev"/>
          </w:rPr>
          <w:noBreakHyphen/>
          <w:t>12</w:t>
        </w:r>
      </w:hyperlink>
      <w:r w:rsidR="00B40B55">
        <w:t xml:space="preserve"> s 10</w:t>
      </w:r>
      <w:r w:rsidR="009E05EF">
        <w:t xml:space="preserve">, </w:t>
      </w:r>
      <w:r w:rsidR="00EB5F2C">
        <w:t>s 29</w:t>
      </w:r>
    </w:p>
    <w:p w14:paraId="504E1CC0" w14:textId="3F77A045" w:rsidR="00EB5F2C" w:rsidRDefault="00EB5F2C" w:rsidP="003C6898">
      <w:pPr>
        <w:pStyle w:val="AmdtsEntryHd"/>
      </w:pPr>
      <w:r>
        <w:t xml:space="preserve">Action by </w:t>
      </w:r>
      <w:r w:rsidR="00EF7D85" w:rsidRPr="00D8248D">
        <w:rPr>
          <w:color w:val="000000"/>
        </w:rPr>
        <w:t>chief health officer</w:t>
      </w:r>
      <w:r w:rsidR="00EF7D85">
        <w:rPr>
          <w:color w:val="000000"/>
        </w:rPr>
        <w:t xml:space="preserve"> </w:t>
      </w:r>
      <w:r>
        <w:t>in relation to amended, suspended or cancelled licence</w:t>
      </w:r>
    </w:p>
    <w:p w14:paraId="12974263" w14:textId="60D45D43" w:rsidR="00EF7D85" w:rsidRDefault="00EF7D85" w:rsidP="00EB5F2C">
      <w:pPr>
        <w:pStyle w:val="AmdtsEntries"/>
      </w:pPr>
      <w:r>
        <w:t>s 41 hdg</w:t>
      </w:r>
      <w:r>
        <w:tab/>
        <w:t xml:space="preserve">am </w:t>
      </w:r>
      <w:hyperlink r:id="rId174" w:tooltip="Radiation Protection Amendment Act 2022" w:history="1">
        <w:r>
          <w:rPr>
            <w:rStyle w:val="charCitHyperlinkAbbrev"/>
          </w:rPr>
          <w:t>A2022</w:t>
        </w:r>
        <w:r>
          <w:rPr>
            <w:rStyle w:val="charCitHyperlinkAbbrev"/>
          </w:rPr>
          <w:noBreakHyphen/>
          <w:t>12</w:t>
        </w:r>
      </w:hyperlink>
      <w:r>
        <w:t xml:space="preserve"> s 29</w:t>
      </w:r>
    </w:p>
    <w:p w14:paraId="31E85C71" w14:textId="0B9124A7" w:rsidR="00EB5F2C" w:rsidRPr="00EB5F2C" w:rsidRDefault="00EB5F2C" w:rsidP="00EB5F2C">
      <w:pPr>
        <w:pStyle w:val="AmdtsEntries"/>
      </w:pPr>
      <w:r>
        <w:t>s 41</w:t>
      </w:r>
      <w:r>
        <w:tab/>
        <w:t xml:space="preserve">am </w:t>
      </w:r>
      <w:hyperlink r:id="rId175" w:tooltip="Radiation Protection Amendment Act 2022" w:history="1">
        <w:r>
          <w:rPr>
            <w:rStyle w:val="charCitHyperlinkAbbrev"/>
          </w:rPr>
          <w:t>A2022</w:t>
        </w:r>
        <w:r>
          <w:rPr>
            <w:rStyle w:val="charCitHyperlinkAbbrev"/>
          </w:rPr>
          <w:noBreakHyphen/>
          <w:t>12</w:t>
        </w:r>
      </w:hyperlink>
      <w:r>
        <w:t xml:space="preserve"> s 29</w:t>
      </w:r>
    </w:p>
    <w:p w14:paraId="52267D95" w14:textId="31ACE15B" w:rsidR="00686092" w:rsidRDefault="003C6898" w:rsidP="003C6898">
      <w:pPr>
        <w:pStyle w:val="AmdtsEntryHd"/>
      </w:pPr>
      <w:r>
        <w:t>Procedure if radiation source abandoned</w:t>
      </w:r>
    </w:p>
    <w:p w14:paraId="29AC9878" w14:textId="50D7C1D3" w:rsidR="00686092" w:rsidRDefault="00686092">
      <w:pPr>
        <w:pStyle w:val="AmdtsEntries"/>
      </w:pPr>
      <w:r>
        <w:t>s 43</w:t>
      </w:r>
      <w:r>
        <w:tab/>
        <w:t xml:space="preserve">am </w:t>
      </w:r>
      <w:hyperlink r:id="rId176" w:tooltip="Statute Law Amendment Act 2014 (No 2)" w:history="1">
        <w:r>
          <w:rPr>
            <w:rStyle w:val="charCitHyperlinkAbbrev"/>
          </w:rPr>
          <w:t>A2014</w:t>
        </w:r>
        <w:r>
          <w:rPr>
            <w:rStyle w:val="charCitHyperlinkAbbrev"/>
          </w:rPr>
          <w:noBreakHyphen/>
          <w:t>44</w:t>
        </w:r>
      </w:hyperlink>
      <w:r>
        <w:t xml:space="preserve"> amdt 3.40</w:t>
      </w:r>
      <w:r w:rsidR="00EB5F2C">
        <w:t xml:space="preserve">; </w:t>
      </w:r>
      <w:hyperlink r:id="rId177"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5D61F72D" w14:textId="77777777" w:rsidR="00165AB9" w:rsidRDefault="00165AB9" w:rsidP="00165AB9">
      <w:pPr>
        <w:pStyle w:val="AmdtsEntryHd"/>
      </w:pPr>
      <w:r w:rsidRPr="00165AB9">
        <w:t>Person abandoning radiation source liable for recovery costs</w:t>
      </w:r>
    </w:p>
    <w:p w14:paraId="12547369" w14:textId="5756A4CC" w:rsidR="00165AB9" w:rsidRDefault="00165AB9" w:rsidP="00165AB9">
      <w:pPr>
        <w:pStyle w:val="AmdtsEntries"/>
      </w:pPr>
      <w:r>
        <w:t>s 44</w:t>
      </w:r>
      <w:r>
        <w:tab/>
        <w:t xml:space="preserve">am </w:t>
      </w:r>
      <w:hyperlink r:id="rId178"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14:paraId="4CDC3280" w14:textId="77777777" w:rsidR="00686092" w:rsidRDefault="003C6898" w:rsidP="003C6898">
      <w:pPr>
        <w:pStyle w:val="AmdtsEntryHd"/>
      </w:pPr>
      <w:r>
        <w:t>Disposal etc of prohibited radiation source</w:t>
      </w:r>
    </w:p>
    <w:p w14:paraId="368A2A8C" w14:textId="75AEED56" w:rsidR="00686092" w:rsidRPr="00165AB9" w:rsidRDefault="00686092" w:rsidP="00165AB9">
      <w:pPr>
        <w:pStyle w:val="AmdtsEntries"/>
      </w:pPr>
      <w:r>
        <w:t>s 45</w:t>
      </w:r>
      <w:r>
        <w:tab/>
        <w:t xml:space="preserve">am </w:t>
      </w:r>
      <w:hyperlink r:id="rId179" w:tooltip="Statute Law Amendment Act 2014 (No 2)" w:history="1">
        <w:r>
          <w:rPr>
            <w:rStyle w:val="charCitHyperlinkAbbrev"/>
          </w:rPr>
          <w:t>A2014</w:t>
        </w:r>
        <w:r>
          <w:rPr>
            <w:rStyle w:val="charCitHyperlinkAbbrev"/>
          </w:rPr>
          <w:noBreakHyphen/>
          <w:t>44</w:t>
        </w:r>
      </w:hyperlink>
      <w:r>
        <w:t xml:space="preserve"> amdt 3.40</w:t>
      </w:r>
      <w:r w:rsidR="0053606F">
        <w:t xml:space="preserve">; </w:t>
      </w:r>
      <w:hyperlink r:id="rId180" w:tooltip="Radiation Protection Amendment Act 2022" w:history="1">
        <w:r w:rsidR="0053606F">
          <w:rPr>
            <w:rStyle w:val="charCitHyperlinkAbbrev"/>
          </w:rPr>
          <w:t>A2022</w:t>
        </w:r>
        <w:r w:rsidR="0053606F">
          <w:rPr>
            <w:rStyle w:val="charCitHyperlinkAbbrev"/>
          </w:rPr>
          <w:noBreakHyphen/>
          <w:t>12</w:t>
        </w:r>
      </w:hyperlink>
      <w:r w:rsidR="0053606F">
        <w:t xml:space="preserve"> s 11</w:t>
      </w:r>
      <w:r w:rsidR="008E4578">
        <w:t>, s 29</w:t>
      </w:r>
    </w:p>
    <w:p w14:paraId="6D8F12BA" w14:textId="77777777" w:rsidR="00165AB9" w:rsidRDefault="00165AB9" w:rsidP="00165AB9">
      <w:pPr>
        <w:pStyle w:val="AmdtsEntryHd"/>
      </w:pPr>
      <w:r w:rsidRPr="00165AB9">
        <w:t>Person in possession of prohibited radiation source liable for disposal costs</w:t>
      </w:r>
    </w:p>
    <w:p w14:paraId="24CE498E" w14:textId="295A753B" w:rsidR="00165AB9" w:rsidRPr="00165AB9" w:rsidRDefault="00165AB9" w:rsidP="00165AB9">
      <w:pPr>
        <w:pStyle w:val="AmdtsEntries"/>
      </w:pPr>
      <w:r>
        <w:t>s 46</w:t>
      </w:r>
      <w:r>
        <w:tab/>
        <w:t xml:space="preserve">am </w:t>
      </w:r>
      <w:hyperlink r:id="rId181"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14:paraId="03D9A4E1" w14:textId="5C39A650" w:rsidR="0053606F" w:rsidRDefault="0053606F" w:rsidP="00C1089E">
      <w:pPr>
        <w:pStyle w:val="AmdtsEntryHd"/>
        <w:rPr>
          <w:color w:val="000000"/>
        </w:rPr>
      </w:pPr>
      <w:r w:rsidRPr="00D8248D">
        <w:rPr>
          <w:color w:val="000000"/>
        </w:rPr>
        <w:t>Emergency exemption</w:t>
      </w:r>
    </w:p>
    <w:p w14:paraId="2AAE2F65" w14:textId="3501A079" w:rsidR="0053606F" w:rsidRPr="0053606F" w:rsidRDefault="0053606F" w:rsidP="0053606F">
      <w:pPr>
        <w:pStyle w:val="AmdtsEntries"/>
      </w:pPr>
      <w:r>
        <w:t>s 46A</w:t>
      </w:r>
      <w:r>
        <w:tab/>
        <w:t xml:space="preserve">ins </w:t>
      </w:r>
      <w:hyperlink r:id="rId182" w:tooltip="Radiation Protection Amendment Act 2022" w:history="1">
        <w:r>
          <w:rPr>
            <w:rStyle w:val="charCitHyperlinkAbbrev"/>
          </w:rPr>
          <w:t>A2022</w:t>
        </w:r>
        <w:r>
          <w:rPr>
            <w:rStyle w:val="charCitHyperlinkAbbrev"/>
          </w:rPr>
          <w:noBreakHyphen/>
          <w:t>12</w:t>
        </w:r>
      </w:hyperlink>
      <w:r>
        <w:t xml:space="preserve"> s 12</w:t>
      </w:r>
    </w:p>
    <w:p w14:paraId="18E89A4A" w14:textId="235EB886" w:rsidR="00F2752A" w:rsidRDefault="00565BF9" w:rsidP="00C1089E">
      <w:pPr>
        <w:pStyle w:val="AmdtsEntryHd"/>
        <w:rPr>
          <w:snapToGrid w:val="0"/>
          <w:color w:val="000000"/>
        </w:rPr>
      </w:pPr>
      <w:r>
        <w:rPr>
          <w:snapToGrid w:val="0"/>
          <w:color w:val="000000"/>
        </w:rPr>
        <w:t>Emergency orders</w:t>
      </w:r>
    </w:p>
    <w:p w14:paraId="2E73CA39" w14:textId="55550224" w:rsidR="00565BF9" w:rsidRPr="00565BF9" w:rsidRDefault="00565BF9" w:rsidP="00565BF9">
      <w:pPr>
        <w:pStyle w:val="AmdtsEntries"/>
      </w:pPr>
      <w:r>
        <w:t>s 47</w:t>
      </w:r>
      <w:r>
        <w:tab/>
        <w:t xml:space="preserve">am </w:t>
      </w:r>
      <w:hyperlink r:id="rId18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84"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14:paraId="2B21AF2C" w14:textId="77777777" w:rsidR="00565BF9" w:rsidRDefault="00565BF9" w:rsidP="00565BF9">
      <w:pPr>
        <w:pStyle w:val="AmdtsEntryHd"/>
        <w:rPr>
          <w:snapToGrid w:val="0"/>
          <w:color w:val="000000"/>
        </w:rPr>
      </w:pPr>
      <w:r>
        <w:lastRenderedPageBreak/>
        <w:t>Compensation—emergency orders</w:t>
      </w:r>
    </w:p>
    <w:p w14:paraId="4649E2E1" w14:textId="688A6687" w:rsidR="00565BF9" w:rsidRPr="00565BF9" w:rsidRDefault="00565BF9" w:rsidP="00565BF9">
      <w:pPr>
        <w:pStyle w:val="AmdtsEntries"/>
      </w:pPr>
      <w:r>
        <w:t>s 48</w:t>
      </w:r>
      <w:r>
        <w:tab/>
        <w:t xml:space="preserve">am </w:t>
      </w:r>
      <w:hyperlink r:id="rId18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76DE0B46" w14:textId="51E13895" w:rsidR="0053606F" w:rsidRDefault="0053606F" w:rsidP="0053606F">
      <w:pPr>
        <w:pStyle w:val="AmdtsEntryHd"/>
        <w:rPr>
          <w:color w:val="000000"/>
        </w:rPr>
      </w:pPr>
      <w:r w:rsidRPr="00D8248D">
        <w:rPr>
          <w:color w:val="000000"/>
        </w:rPr>
        <w:t>Dealing with unregistered radiation source</w:t>
      </w:r>
    </w:p>
    <w:p w14:paraId="3F638027" w14:textId="40B1E9C2" w:rsidR="0053606F" w:rsidRPr="0053606F" w:rsidRDefault="0053606F" w:rsidP="0053606F">
      <w:pPr>
        <w:pStyle w:val="AmdtsEntries"/>
      </w:pPr>
      <w:r>
        <w:t>s 60A</w:t>
      </w:r>
      <w:r>
        <w:tab/>
        <w:t xml:space="preserve">ins </w:t>
      </w:r>
      <w:hyperlink r:id="rId186" w:tooltip="Radiation Protection Amendment Act 2022" w:history="1">
        <w:r>
          <w:rPr>
            <w:rStyle w:val="charCitHyperlinkAbbrev"/>
          </w:rPr>
          <w:t>A2022</w:t>
        </w:r>
        <w:r>
          <w:rPr>
            <w:rStyle w:val="charCitHyperlinkAbbrev"/>
          </w:rPr>
          <w:noBreakHyphen/>
          <w:t>12</w:t>
        </w:r>
      </w:hyperlink>
      <w:r>
        <w:t xml:space="preserve"> s 13</w:t>
      </w:r>
    </w:p>
    <w:p w14:paraId="2D3175A6" w14:textId="2DC2AA60" w:rsidR="0053606F" w:rsidRDefault="0053606F" w:rsidP="0053606F">
      <w:pPr>
        <w:pStyle w:val="AmdtsEntryHd"/>
        <w:rPr>
          <w:color w:val="000000"/>
        </w:rPr>
      </w:pPr>
      <w:r w:rsidRPr="00D8248D">
        <w:rPr>
          <w:color w:val="000000"/>
        </w:rPr>
        <w:t>Failure to notify chief health officer of disposal of radiation source</w:t>
      </w:r>
    </w:p>
    <w:p w14:paraId="5D7B3C0B" w14:textId="2CFF8E63" w:rsidR="0053606F" w:rsidRPr="0053606F" w:rsidRDefault="0053606F" w:rsidP="0053606F">
      <w:pPr>
        <w:pStyle w:val="AmdtsEntries"/>
      </w:pPr>
      <w:r>
        <w:t>s 62A</w:t>
      </w:r>
      <w:r>
        <w:tab/>
        <w:t xml:space="preserve">ins </w:t>
      </w:r>
      <w:hyperlink r:id="rId187" w:tooltip="Radiation Protection Amendment Act 2022" w:history="1">
        <w:r>
          <w:rPr>
            <w:rStyle w:val="charCitHyperlinkAbbrev"/>
          </w:rPr>
          <w:t>A2022</w:t>
        </w:r>
        <w:r>
          <w:rPr>
            <w:rStyle w:val="charCitHyperlinkAbbrev"/>
          </w:rPr>
          <w:noBreakHyphen/>
          <w:t>12</w:t>
        </w:r>
      </w:hyperlink>
      <w:r>
        <w:t xml:space="preserve"> s 14</w:t>
      </w:r>
    </w:p>
    <w:p w14:paraId="38583EF3" w14:textId="6A0D5454" w:rsidR="0053606F" w:rsidRDefault="0053606F" w:rsidP="00C1089E">
      <w:pPr>
        <w:pStyle w:val="AmdtsEntryHd"/>
      </w:pPr>
      <w:r>
        <w:t xml:space="preserve">Failure to notify </w:t>
      </w:r>
      <w:r w:rsidR="004137C3" w:rsidRPr="00D8248D">
        <w:rPr>
          <w:color w:val="000000"/>
        </w:rPr>
        <w:t>chief health officer</w:t>
      </w:r>
      <w:r w:rsidR="004137C3">
        <w:rPr>
          <w:color w:val="000000"/>
        </w:rPr>
        <w:t xml:space="preserve"> </w:t>
      </w:r>
      <w:r>
        <w:t>of dangerous event</w:t>
      </w:r>
    </w:p>
    <w:p w14:paraId="17FACF92" w14:textId="7E0D96EA" w:rsidR="004137C3" w:rsidRDefault="004137C3" w:rsidP="0053606F">
      <w:pPr>
        <w:pStyle w:val="AmdtsEntries"/>
      </w:pPr>
      <w:r>
        <w:t>s 63 hdg</w:t>
      </w:r>
      <w:r>
        <w:tab/>
        <w:t xml:space="preserve">am </w:t>
      </w:r>
      <w:hyperlink r:id="rId188" w:tooltip="Radiation Protection Amendment Act 2022" w:history="1">
        <w:r>
          <w:rPr>
            <w:rStyle w:val="charCitHyperlinkAbbrev"/>
          </w:rPr>
          <w:t>A2022</w:t>
        </w:r>
        <w:r>
          <w:rPr>
            <w:rStyle w:val="charCitHyperlinkAbbrev"/>
          </w:rPr>
          <w:noBreakHyphen/>
          <w:t>12</w:t>
        </w:r>
      </w:hyperlink>
      <w:r>
        <w:t xml:space="preserve"> s 29</w:t>
      </w:r>
    </w:p>
    <w:p w14:paraId="6056E5C3" w14:textId="0A8224E2" w:rsidR="0053606F" w:rsidRPr="0053606F" w:rsidRDefault="0053606F" w:rsidP="0053606F">
      <w:pPr>
        <w:pStyle w:val="AmdtsEntries"/>
      </w:pPr>
      <w:r>
        <w:t>s 63</w:t>
      </w:r>
      <w:r>
        <w:tab/>
        <w:t xml:space="preserve">am </w:t>
      </w:r>
      <w:hyperlink r:id="rId189" w:tooltip="Radiation Protection Amendment Act 2022" w:history="1">
        <w:r w:rsidR="001D16ED">
          <w:rPr>
            <w:rStyle w:val="charCitHyperlinkAbbrev"/>
          </w:rPr>
          <w:t>A2022</w:t>
        </w:r>
        <w:r w:rsidR="001D16ED">
          <w:rPr>
            <w:rStyle w:val="charCitHyperlinkAbbrev"/>
          </w:rPr>
          <w:noBreakHyphen/>
          <w:t>12</w:t>
        </w:r>
      </w:hyperlink>
      <w:r>
        <w:t xml:space="preserve"> s 15</w:t>
      </w:r>
      <w:r w:rsidR="008E4578">
        <w:t>, s 29</w:t>
      </w:r>
    </w:p>
    <w:p w14:paraId="1B91BEE9" w14:textId="24D91DC8" w:rsidR="00D22DD5" w:rsidRDefault="00D22DD5" w:rsidP="00C1089E">
      <w:pPr>
        <w:pStyle w:val="AmdtsEntryHd"/>
      </w:pPr>
      <w:r w:rsidRPr="005E609D">
        <w:t>Criminal liability of executive officers</w:t>
      </w:r>
    </w:p>
    <w:p w14:paraId="4155BD12" w14:textId="1877EC5C" w:rsidR="00D22DD5" w:rsidRPr="00D22DD5" w:rsidRDefault="00D22DD5" w:rsidP="00D22DD5">
      <w:pPr>
        <w:pStyle w:val="AmdtsEntries"/>
      </w:pPr>
      <w:r>
        <w:t>s 64</w:t>
      </w:r>
      <w:r>
        <w:tab/>
      </w:r>
      <w:r w:rsidR="009B2123">
        <w:t xml:space="preserve">sub </w:t>
      </w:r>
      <w:hyperlink r:id="rId190" w:tooltip="Directors Liability Legislation Amendment Act 2013" w:history="1">
        <w:r w:rsidR="00831D6B" w:rsidRPr="00831D6B">
          <w:rPr>
            <w:rStyle w:val="charCitHyperlinkAbbrev"/>
          </w:rPr>
          <w:t>A2013-4</w:t>
        </w:r>
      </w:hyperlink>
      <w:r w:rsidR="009B2123">
        <w:t xml:space="preserve"> amdt 1.9</w:t>
      </w:r>
    </w:p>
    <w:p w14:paraId="79D2C0FB" w14:textId="35B48010" w:rsidR="001D16ED" w:rsidRPr="0053606F" w:rsidRDefault="001D16ED" w:rsidP="001D16ED">
      <w:pPr>
        <w:pStyle w:val="AmdtsEntries"/>
      </w:pPr>
      <w:r>
        <w:tab/>
        <w:t xml:space="preserve">am </w:t>
      </w:r>
      <w:hyperlink r:id="rId191" w:tooltip="Radiation Protection Amendment Act 2022" w:history="1">
        <w:r>
          <w:rPr>
            <w:rStyle w:val="charCitHyperlinkAbbrev"/>
          </w:rPr>
          <w:t>A2022</w:t>
        </w:r>
        <w:r>
          <w:rPr>
            <w:rStyle w:val="charCitHyperlinkAbbrev"/>
          </w:rPr>
          <w:noBreakHyphen/>
          <w:t>12</w:t>
        </w:r>
      </w:hyperlink>
      <w:r>
        <w:t xml:space="preserve"> s 16</w:t>
      </w:r>
      <w:r w:rsidR="008E4578">
        <w:t>, s 29</w:t>
      </w:r>
    </w:p>
    <w:p w14:paraId="46B29F79" w14:textId="5F6EF2B0" w:rsidR="001D16ED" w:rsidRDefault="001D16ED" w:rsidP="00C1089E">
      <w:pPr>
        <w:pStyle w:val="AmdtsEntryHd"/>
        <w:rPr>
          <w:color w:val="000000"/>
        </w:rPr>
      </w:pPr>
      <w:r w:rsidRPr="00D8248D">
        <w:rPr>
          <w:color w:val="000000"/>
        </w:rPr>
        <w:t>Radiation advisory committee</w:t>
      </w:r>
    </w:p>
    <w:p w14:paraId="3E61281F" w14:textId="2061D9EB" w:rsidR="001D16ED" w:rsidRPr="001D16ED" w:rsidRDefault="001D16ED" w:rsidP="001D16ED">
      <w:pPr>
        <w:pStyle w:val="AmdtsEntries"/>
      </w:pPr>
      <w:r>
        <w:t>pt 5 hdg</w:t>
      </w:r>
      <w:r>
        <w:tab/>
        <w:t xml:space="preserve">sub </w:t>
      </w:r>
      <w:hyperlink r:id="rId192" w:tooltip="Radiation Protection Amendment Act 2022" w:history="1">
        <w:r>
          <w:rPr>
            <w:rStyle w:val="charCitHyperlinkAbbrev"/>
          </w:rPr>
          <w:t>A2022</w:t>
        </w:r>
        <w:r>
          <w:rPr>
            <w:rStyle w:val="charCitHyperlinkAbbrev"/>
          </w:rPr>
          <w:noBreakHyphen/>
          <w:t>12</w:t>
        </w:r>
      </w:hyperlink>
      <w:r>
        <w:t xml:space="preserve"> s 17</w:t>
      </w:r>
    </w:p>
    <w:p w14:paraId="7EFB5558" w14:textId="121C0176" w:rsidR="001D16ED" w:rsidRDefault="001D16ED" w:rsidP="001D16ED">
      <w:pPr>
        <w:pStyle w:val="AmdtsEntryHd"/>
        <w:rPr>
          <w:color w:val="000000"/>
        </w:rPr>
      </w:pPr>
      <w:r w:rsidRPr="00E50C8F">
        <w:rPr>
          <w:rStyle w:val="CharDivText"/>
        </w:rPr>
        <w:t>Radiation council</w:t>
      </w:r>
    </w:p>
    <w:p w14:paraId="0B061F1C" w14:textId="2DFCE418" w:rsidR="001D16ED" w:rsidRPr="001D16ED" w:rsidRDefault="001D16ED" w:rsidP="001D16ED">
      <w:pPr>
        <w:pStyle w:val="AmdtsEntries"/>
      </w:pPr>
      <w:r>
        <w:t>div 5.1 hdg</w:t>
      </w:r>
      <w:r>
        <w:tab/>
        <w:t xml:space="preserve">om </w:t>
      </w:r>
      <w:hyperlink r:id="rId193" w:tooltip="Radiation Protection Amendment Act 2022" w:history="1">
        <w:r>
          <w:rPr>
            <w:rStyle w:val="charCitHyperlinkAbbrev"/>
          </w:rPr>
          <w:t>A2022</w:t>
        </w:r>
        <w:r>
          <w:rPr>
            <w:rStyle w:val="charCitHyperlinkAbbrev"/>
          </w:rPr>
          <w:noBreakHyphen/>
          <w:t>12</w:t>
        </w:r>
      </w:hyperlink>
      <w:r>
        <w:t xml:space="preserve"> s 17</w:t>
      </w:r>
    </w:p>
    <w:p w14:paraId="6C1760DB" w14:textId="6094642C" w:rsidR="001D16ED" w:rsidRDefault="000163D1" w:rsidP="001D16ED">
      <w:pPr>
        <w:pStyle w:val="AmdtsEntryHd"/>
        <w:rPr>
          <w:color w:val="000000"/>
        </w:rPr>
      </w:pPr>
      <w:r w:rsidRPr="00D8248D">
        <w:rPr>
          <w:color w:val="000000"/>
        </w:rPr>
        <w:t>Establishment of advisory committee</w:t>
      </w:r>
    </w:p>
    <w:p w14:paraId="57EBA639" w14:textId="4ABFE695" w:rsidR="001D16ED" w:rsidRPr="001D16ED" w:rsidRDefault="001D16ED" w:rsidP="001D16ED">
      <w:pPr>
        <w:pStyle w:val="AmdtsEntries"/>
      </w:pPr>
      <w:r>
        <w:t>s 65</w:t>
      </w:r>
      <w:r>
        <w:tab/>
        <w:t xml:space="preserve">sub </w:t>
      </w:r>
      <w:hyperlink r:id="rId194" w:tooltip="Radiation Protection Amendment Act 2022" w:history="1">
        <w:r>
          <w:rPr>
            <w:rStyle w:val="charCitHyperlinkAbbrev"/>
          </w:rPr>
          <w:t>A2022</w:t>
        </w:r>
        <w:r>
          <w:rPr>
            <w:rStyle w:val="charCitHyperlinkAbbrev"/>
          </w:rPr>
          <w:noBreakHyphen/>
          <w:t>12</w:t>
        </w:r>
      </w:hyperlink>
      <w:r>
        <w:t xml:space="preserve"> s 17</w:t>
      </w:r>
    </w:p>
    <w:p w14:paraId="3268F1D8" w14:textId="11BA80DA" w:rsidR="000163D1" w:rsidRDefault="000163D1" w:rsidP="000163D1">
      <w:pPr>
        <w:pStyle w:val="AmdtsEntryHd"/>
        <w:rPr>
          <w:color w:val="000000"/>
        </w:rPr>
      </w:pPr>
      <w:r w:rsidRPr="00D8248D">
        <w:rPr>
          <w:color w:val="000000"/>
        </w:rPr>
        <w:t>Advisory committee—functions</w:t>
      </w:r>
    </w:p>
    <w:p w14:paraId="7F12AD8D" w14:textId="2585DD43" w:rsidR="000163D1" w:rsidRPr="001D16ED" w:rsidRDefault="000163D1" w:rsidP="000163D1">
      <w:pPr>
        <w:pStyle w:val="AmdtsEntries"/>
      </w:pPr>
      <w:r>
        <w:t>s 66</w:t>
      </w:r>
      <w:r>
        <w:tab/>
        <w:t xml:space="preserve">sub </w:t>
      </w:r>
      <w:hyperlink r:id="rId195" w:tooltip="Radiation Protection Amendment Act 2022" w:history="1">
        <w:r>
          <w:rPr>
            <w:rStyle w:val="charCitHyperlinkAbbrev"/>
          </w:rPr>
          <w:t>A2022</w:t>
        </w:r>
        <w:r>
          <w:rPr>
            <w:rStyle w:val="charCitHyperlinkAbbrev"/>
          </w:rPr>
          <w:noBreakHyphen/>
          <w:t>12</w:t>
        </w:r>
      </w:hyperlink>
      <w:r>
        <w:t xml:space="preserve"> s 17</w:t>
      </w:r>
    </w:p>
    <w:p w14:paraId="10E9D1B9" w14:textId="2DCCBCDB" w:rsidR="000163D1" w:rsidRDefault="000163D1" w:rsidP="000163D1">
      <w:pPr>
        <w:pStyle w:val="AmdtsEntryHd"/>
        <w:rPr>
          <w:color w:val="000000"/>
        </w:rPr>
      </w:pPr>
      <w:r w:rsidRPr="00D8248D">
        <w:rPr>
          <w:color w:val="000000"/>
        </w:rPr>
        <w:t>Advisory committee—membership</w:t>
      </w:r>
    </w:p>
    <w:p w14:paraId="751F6811" w14:textId="01C2DA74" w:rsidR="000163D1" w:rsidRPr="001D16ED" w:rsidRDefault="000163D1" w:rsidP="000163D1">
      <w:pPr>
        <w:pStyle w:val="AmdtsEntries"/>
      </w:pPr>
      <w:r>
        <w:t>s 67</w:t>
      </w:r>
      <w:r>
        <w:tab/>
        <w:t xml:space="preserve">sub </w:t>
      </w:r>
      <w:hyperlink r:id="rId196" w:tooltip="Radiation Protection Amendment Act 2022" w:history="1">
        <w:r>
          <w:rPr>
            <w:rStyle w:val="charCitHyperlinkAbbrev"/>
          </w:rPr>
          <w:t>A2022</w:t>
        </w:r>
        <w:r>
          <w:rPr>
            <w:rStyle w:val="charCitHyperlinkAbbrev"/>
          </w:rPr>
          <w:noBreakHyphen/>
          <w:t>12</w:t>
        </w:r>
      </w:hyperlink>
      <w:r>
        <w:t xml:space="preserve"> s 17</w:t>
      </w:r>
    </w:p>
    <w:p w14:paraId="4F230122" w14:textId="3C83D1C0" w:rsidR="000163D1" w:rsidRDefault="000163D1" w:rsidP="000163D1">
      <w:pPr>
        <w:pStyle w:val="AmdtsEntryHd"/>
        <w:rPr>
          <w:color w:val="000000"/>
        </w:rPr>
      </w:pPr>
      <w:r w:rsidRPr="00E50C8F">
        <w:rPr>
          <w:rStyle w:val="CharDivText"/>
        </w:rPr>
        <w:t>Council members</w:t>
      </w:r>
    </w:p>
    <w:p w14:paraId="0CEF6154" w14:textId="4DBDB9FB" w:rsidR="000163D1" w:rsidRPr="001D16ED" w:rsidRDefault="000163D1" w:rsidP="000163D1">
      <w:pPr>
        <w:pStyle w:val="AmdtsEntries"/>
      </w:pPr>
      <w:r>
        <w:t>div 5.2 hdg</w:t>
      </w:r>
      <w:r>
        <w:tab/>
        <w:t xml:space="preserve">om </w:t>
      </w:r>
      <w:hyperlink r:id="rId197" w:tooltip="Radiation Protection Amendment Act 2022" w:history="1">
        <w:r>
          <w:rPr>
            <w:rStyle w:val="charCitHyperlinkAbbrev"/>
          </w:rPr>
          <w:t>A2022</w:t>
        </w:r>
        <w:r>
          <w:rPr>
            <w:rStyle w:val="charCitHyperlinkAbbrev"/>
          </w:rPr>
          <w:noBreakHyphen/>
          <w:t>12</w:t>
        </w:r>
      </w:hyperlink>
      <w:r>
        <w:t xml:space="preserve"> s 17</w:t>
      </w:r>
    </w:p>
    <w:p w14:paraId="11433FDF" w14:textId="462C096D" w:rsidR="00C1089E" w:rsidRDefault="000163D1" w:rsidP="00C1089E">
      <w:pPr>
        <w:pStyle w:val="AmdtsEntryHd"/>
      </w:pPr>
      <w:r w:rsidRPr="00D8248D">
        <w:rPr>
          <w:color w:val="000000"/>
        </w:rPr>
        <w:t>Advisory committee—ending members’ appointments</w:t>
      </w:r>
    </w:p>
    <w:p w14:paraId="5BF609CE" w14:textId="4A036A0A" w:rsidR="00C1089E" w:rsidRDefault="00C1089E" w:rsidP="00C1089E">
      <w:pPr>
        <w:pStyle w:val="AmdtsEntries"/>
      </w:pPr>
      <w:r>
        <w:t>s 68</w:t>
      </w:r>
      <w:r>
        <w:tab/>
        <w:t xml:space="preserve">am </w:t>
      </w:r>
      <w:hyperlink r:id="rId198"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r w:rsidR="00DD188B">
        <w:t>;</w:t>
      </w:r>
      <w:bookmarkStart w:id="162" w:name="_Hlk74228955"/>
      <w:r w:rsidR="00DD188B" w:rsidRPr="004E1A6C">
        <w:t xml:space="preserve"> </w:t>
      </w:r>
      <w:hyperlink r:id="rId199" w:tooltip="Legislation (Legislative Assembly Committees) Amendment Act 2022" w:history="1">
        <w:r w:rsidR="00DD188B">
          <w:rPr>
            <w:color w:val="0000FF" w:themeColor="hyperlink"/>
          </w:rPr>
          <w:t>A2022-4</w:t>
        </w:r>
      </w:hyperlink>
      <w:r w:rsidR="00DD188B" w:rsidRPr="004E1A6C">
        <w:t xml:space="preserve"> amdt </w:t>
      </w:r>
      <w:bookmarkEnd w:id="162"/>
      <w:r w:rsidR="00DD188B">
        <w:t>1.74</w:t>
      </w:r>
    </w:p>
    <w:p w14:paraId="7DE40264" w14:textId="672D60BA" w:rsidR="000163D1" w:rsidRPr="001D16ED" w:rsidRDefault="000163D1" w:rsidP="000163D1">
      <w:pPr>
        <w:pStyle w:val="AmdtsEntries"/>
      </w:pPr>
      <w:r>
        <w:tab/>
        <w:t xml:space="preserve">sub </w:t>
      </w:r>
      <w:hyperlink r:id="rId200" w:tooltip="Radiation Protection Amendment Act 2022" w:history="1">
        <w:r>
          <w:rPr>
            <w:rStyle w:val="charCitHyperlinkAbbrev"/>
          </w:rPr>
          <w:t>A2022</w:t>
        </w:r>
        <w:r>
          <w:rPr>
            <w:rStyle w:val="charCitHyperlinkAbbrev"/>
          </w:rPr>
          <w:noBreakHyphen/>
          <w:t>12</w:t>
        </w:r>
      </w:hyperlink>
      <w:r>
        <w:t xml:space="preserve"> s 17</w:t>
      </w:r>
    </w:p>
    <w:p w14:paraId="387E8FEF" w14:textId="3C963C49" w:rsidR="000163D1" w:rsidRDefault="000163D1" w:rsidP="000163D1">
      <w:pPr>
        <w:pStyle w:val="AmdtsEntryHd"/>
        <w:rPr>
          <w:color w:val="000000"/>
        </w:rPr>
      </w:pPr>
      <w:r w:rsidRPr="00D8248D">
        <w:rPr>
          <w:color w:val="000000"/>
        </w:rPr>
        <w:t>Advisory committee—procedures</w:t>
      </w:r>
    </w:p>
    <w:p w14:paraId="6A64A4DB" w14:textId="299E6322" w:rsidR="000163D1" w:rsidRPr="001D16ED" w:rsidRDefault="000163D1" w:rsidP="000163D1">
      <w:pPr>
        <w:pStyle w:val="AmdtsEntries"/>
      </w:pPr>
      <w:r>
        <w:t>s 69</w:t>
      </w:r>
      <w:r>
        <w:tab/>
        <w:t xml:space="preserve">sub </w:t>
      </w:r>
      <w:hyperlink r:id="rId201" w:tooltip="Radiation Protection Amendment Act 2022" w:history="1">
        <w:r>
          <w:rPr>
            <w:rStyle w:val="charCitHyperlinkAbbrev"/>
          </w:rPr>
          <w:t>A2022</w:t>
        </w:r>
        <w:r>
          <w:rPr>
            <w:rStyle w:val="charCitHyperlinkAbbrev"/>
          </w:rPr>
          <w:noBreakHyphen/>
          <w:t>12</w:t>
        </w:r>
      </w:hyperlink>
      <w:r>
        <w:t xml:space="preserve"> s 17</w:t>
      </w:r>
    </w:p>
    <w:p w14:paraId="08E2FBBB" w14:textId="7E48D3F2" w:rsidR="00686092" w:rsidRDefault="00D562CB" w:rsidP="003C6898">
      <w:pPr>
        <w:pStyle w:val="AmdtsEntryHd"/>
      </w:pPr>
      <w:r w:rsidRPr="00D8248D">
        <w:rPr>
          <w:color w:val="000000"/>
        </w:rPr>
        <w:t>Advisory committee—quorum at meetings</w:t>
      </w:r>
    </w:p>
    <w:p w14:paraId="06DFEAE3" w14:textId="12120455" w:rsidR="00686092" w:rsidRDefault="00686092" w:rsidP="00C1089E">
      <w:pPr>
        <w:pStyle w:val="AmdtsEntries"/>
      </w:pPr>
      <w:r>
        <w:t>s 70</w:t>
      </w:r>
      <w:r>
        <w:tab/>
        <w:t xml:space="preserve">am </w:t>
      </w:r>
      <w:hyperlink r:id="rId202" w:tooltip="Statute Law Amendment Act 2014 (No 2)" w:history="1">
        <w:r>
          <w:rPr>
            <w:rStyle w:val="charCitHyperlinkAbbrev"/>
          </w:rPr>
          <w:t>A2014</w:t>
        </w:r>
        <w:r>
          <w:rPr>
            <w:rStyle w:val="charCitHyperlinkAbbrev"/>
          </w:rPr>
          <w:noBreakHyphen/>
          <w:t>44</w:t>
        </w:r>
      </w:hyperlink>
      <w:r>
        <w:t xml:space="preserve"> amdt 3.41</w:t>
      </w:r>
    </w:p>
    <w:p w14:paraId="48942302" w14:textId="33E31F4A" w:rsidR="000163D1" w:rsidRPr="001D16ED" w:rsidRDefault="000163D1" w:rsidP="000163D1">
      <w:pPr>
        <w:pStyle w:val="AmdtsEntries"/>
      </w:pPr>
      <w:r>
        <w:tab/>
        <w:t xml:space="preserve">sub </w:t>
      </w:r>
      <w:hyperlink r:id="rId203" w:tooltip="Radiation Protection Amendment Act 2022" w:history="1">
        <w:r>
          <w:rPr>
            <w:rStyle w:val="charCitHyperlinkAbbrev"/>
          </w:rPr>
          <w:t>A2022</w:t>
        </w:r>
        <w:r>
          <w:rPr>
            <w:rStyle w:val="charCitHyperlinkAbbrev"/>
          </w:rPr>
          <w:noBreakHyphen/>
          <w:t>12</w:t>
        </w:r>
      </w:hyperlink>
      <w:r>
        <w:t xml:space="preserve"> s 17</w:t>
      </w:r>
    </w:p>
    <w:p w14:paraId="5742B18C" w14:textId="2EAA9794" w:rsidR="00EF73A9" w:rsidRDefault="00D562CB" w:rsidP="00EF73A9">
      <w:pPr>
        <w:pStyle w:val="AmdtsEntryHd"/>
      </w:pPr>
      <w:r w:rsidRPr="00D8248D">
        <w:rPr>
          <w:color w:val="000000"/>
        </w:rPr>
        <w:t>Advisory committee—disclosure of member interests</w:t>
      </w:r>
    </w:p>
    <w:p w14:paraId="34A232B5" w14:textId="0D88A82F" w:rsidR="00EF73A9" w:rsidRPr="00C1089E" w:rsidRDefault="00EF73A9" w:rsidP="00EF73A9">
      <w:pPr>
        <w:pStyle w:val="AmdtsEntries"/>
      </w:pPr>
      <w:r>
        <w:t>s 71</w:t>
      </w:r>
      <w:r>
        <w:tab/>
        <w:t xml:space="preserve">am </w:t>
      </w:r>
      <w:hyperlink r:id="rId20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14:paraId="5BB472FD" w14:textId="3B71456C" w:rsidR="00D562CB" w:rsidRPr="001D16ED" w:rsidRDefault="00D562CB" w:rsidP="00D562CB">
      <w:pPr>
        <w:pStyle w:val="AmdtsEntries"/>
      </w:pPr>
      <w:r>
        <w:tab/>
        <w:t xml:space="preserve">sub </w:t>
      </w:r>
      <w:hyperlink r:id="rId205" w:tooltip="Radiation Protection Amendment Act 2022" w:history="1">
        <w:r>
          <w:rPr>
            <w:rStyle w:val="charCitHyperlinkAbbrev"/>
          </w:rPr>
          <w:t>A2022</w:t>
        </w:r>
        <w:r>
          <w:rPr>
            <w:rStyle w:val="charCitHyperlinkAbbrev"/>
          </w:rPr>
          <w:noBreakHyphen/>
          <w:t>12</w:t>
        </w:r>
      </w:hyperlink>
      <w:r>
        <w:t xml:space="preserve"> s 17</w:t>
      </w:r>
    </w:p>
    <w:p w14:paraId="1675E5D2" w14:textId="209719A2" w:rsidR="00D562CB" w:rsidRDefault="00D562CB" w:rsidP="00D562CB">
      <w:pPr>
        <w:pStyle w:val="AmdtsEntryHd"/>
        <w:rPr>
          <w:color w:val="000000"/>
        </w:rPr>
      </w:pPr>
      <w:r w:rsidRPr="00E50C8F">
        <w:rPr>
          <w:rStyle w:val="CharDivText"/>
        </w:rPr>
        <w:t>Functions of council members</w:t>
      </w:r>
    </w:p>
    <w:p w14:paraId="43FE6FDF" w14:textId="095F4D43" w:rsidR="00D562CB" w:rsidRPr="001D16ED" w:rsidRDefault="00D562CB" w:rsidP="00D562CB">
      <w:pPr>
        <w:pStyle w:val="AmdtsEntries"/>
      </w:pPr>
      <w:r>
        <w:t>div 5.3 hdg</w:t>
      </w:r>
      <w:r>
        <w:tab/>
        <w:t xml:space="preserve">om </w:t>
      </w:r>
      <w:hyperlink r:id="rId206" w:tooltip="Radiation Protection Amendment Act 2022" w:history="1">
        <w:r>
          <w:rPr>
            <w:rStyle w:val="charCitHyperlinkAbbrev"/>
          </w:rPr>
          <w:t>A2022</w:t>
        </w:r>
        <w:r>
          <w:rPr>
            <w:rStyle w:val="charCitHyperlinkAbbrev"/>
          </w:rPr>
          <w:noBreakHyphen/>
          <w:t>12</w:t>
        </w:r>
      </w:hyperlink>
      <w:r>
        <w:t xml:space="preserve"> s 17</w:t>
      </w:r>
    </w:p>
    <w:p w14:paraId="64A6BFFA" w14:textId="791378FE" w:rsidR="00D562CB" w:rsidRDefault="00D562CB" w:rsidP="00D562CB">
      <w:pPr>
        <w:pStyle w:val="AmdtsEntryHd"/>
        <w:rPr>
          <w:color w:val="000000"/>
        </w:rPr>
      </w:pPr>
      <w:r w:rsidRPr="00D8248D">
        <w:rPr>
          <w:color w:val="000000"/>
        </w:rPr>
        <w:lastRenderedPageBreak/>
        <w:t>Advisory committee—reporting of disclosed interests to Minister</w:t>
      </w:r>
    </w:p>
    <w:p w14:paraId="6C1FB827" w14:textId="7C462BD0" w:rsidR="00D562CB" w:rsidRPr="001D16ED" w:rsidRDefault="00D562CB" w:rsidP="00D562CB">
      <w:pPr>
        <w:pStyle w:val="AmdtsEntries"/>
      </w:pPr>
      <w:r>
        <w:t>s 72</w:t>
      </w:r>
      <w:r>
        <w:tab/>
        <w:t xml:space="preserve">sub </w:t>
      </w:r>
      <w:hyperlink r:id="rId207" w:tooltip="Radiation Protection Amendment Act 2022" w:history="1">
        <w:r>
          <w:rPr>
            <w:rStyle w:val="charCitHyperlinkAbbrev"/>
          </w:rPr>
          <w:t>A2022</w:t>
        </w:r>
        <w:r>
          <w:rPr>
            <w:rStyle w:val="charCitHyperlinkAbbrev"/>
          </w:rPr>
          <w:noBreakHyphen/>
          <w:t>12</w:t>
        </w:r>
      </w:hyperlink>
      <w:r>
        <w:t xml:space="preserve"> s 17</w:t>
      </w:r>
    </w:p>
    <w:p w14:paraId="01DF1A41" w14:textId="5A39C8C9" w:rsidR="00D562CB" w:rsidRDefault="00D562CB" w:rsidP="00D562CB">
      <w:pPr>
        <w:pStyle w:val="AmdtsEntryHd"/>
        <w:rPr>
          <w:color w:val="000000"/>
        </w:rPr>
      </w:pPr>
      <w:r w:rsidRPr="00D8248D">
        <w:rPr>
          <w:color w:val="000000"/>
        </w:rPr>
        <w:t>Advisory committee—radiation protection reports</w:t>
      </w:r>
    </w:p>
    <w:p w14:paraId="66FEE3C3" w14:textId="7B6955CF" w:rsidR="00D562CB" w:rsidRPr="001D16ED" w:rsidRDefault="00D562CB" w:rsidP="00D562CB">
      <w:pPr>
        <w:pStyle w:val="AmdtsEntries"/>
      </w:pPr>
      <w:r>
        <w:t>s 73</w:t>
      </w:r>
      <w:r>
        <w:tab/>
        <w:t xml:space="preserve">sub </w:t>
      </w:r>
      <w:hyperlink r:id="rId208" w:tooltip="Radiation Protection Amendment Act 2022" w:history="1">
        <w:r>
          <w:rPr>
            <w:rStyle w:val="charCitHyperlinkAbbrev"/>
          </w:rPr>
          <w:t>A2022</w:t>
        </w:r>
        <w:r>
          <w:rPr>
            <w:rStyle w:val="charCitHyperlinkAbbrev"/>
          </w:rPr>
          <w:noBreakHyphen/>
          <w:t>12</w:t>
        </w:r>
      </w:hyperlink>
      <w:r>
        <w:t xml:space="preserve"> s 17</w:t>
      </w:r>
    </w:p>
    <w:p w14:paraId="0D3F2BCA" w14:textId="0253AF11" w:rsidR="00D562CB" w:rsidRDefault="00D562CB" w:rsidP="00D562CB">
      <w:pPr>
        <w:pStyle w:val="AmdtsEntryHd"/>
        <w:rPr>
          <w:color w:val="000000"/>
        </w:rPr>
      </w:pPr>
      <w:r>
        <w:t>Honesty, care and diligence of council members</w:t>
      </w:r>
    </w:p>
    <w:p w14:paraId="4B7FAC04" w14:textId="18B9DED1" w:rsidR="00D562CB" w:rsidRPr="001D16ED" w:rsidRDefault="00D562CB" w:rsidP="00D562CB">
      <w:pPr>
        <w:pStyle w:val="AmdtsEntries"/>
      </w:pPr>
      <w:r>
        <w:t>s 74</w:t>
      </w:r>
      <w:r>
        <w:tab/>
        <w:t xml:space="preserve">om </w:t>
      </w:r>
      <w:hyperlink r:id="rId209" w:tooltip="Radiation Protection Amendment Act 2022" w:history="1">
        <w:r>
          <w:rPr>
            <w:rStyle w:val="charCitHyperlinkAbbrev"/>
          </w:rPr>
          <w:t>A2022</w:t>
        </w:r>
        <w:r>
          <w:rPr>
            <w:rStyle w:val="charCitHyperlinkAbbrev"/>
          </w:rPr>
          <w:noBreakHyphen/>
          <w:t>12</w:t>
        </w:r>
      </w:hyperlink>
      <w:r>
        <w:t xml:space="preserve"> s 17</w:t>
      </w:r>
    </w:p>
    <w:p w14:paraId="7CB92854" w14:textId="4DA6EF7E" w:rsidR="00D562CB" w:rsidRDefault="00D562CB" w:rsidP="00D562CB">
      <w:pPr>
        <w:pStyle w:val="AmdtsEntryHd"/>
        <w:rPr>
          <w:color w:val="000000"/>
        </w:rPr>
      </w:pPr>
      <w:r>
        <w:t>Conflicts of interest by council members</w:t>
      </w:r>
    </w:p>
    <w:p w14:paraId="664D2922" w14:textId="4BC0D125" w:rsidR="00D562CB" w:rsidRPr="001D16ED" w:rsidRDefault="00D562CB" w:rsidP="00D562CB">
      <w:pPr>
        <w:pStyle w:val="AmdtsEntries"/>
      </w:pPr>
      <w:r>
        <w:t>s 75</w:t>
      </w:r>
      <w:r>
        <w:tab/>
        <w:t xml:space="preserve">om </w:t>
      </w:r>
      <w:hyperlink r:id="rId210" w:tooltip="Radiation Protection Amendment Act 2022" w:history="1">
        <w:r>
          <w:rPr>
            <w:rStyle w:val="charCitHyperlinkAbbrev"/>
          </w:rPr>
          <w:t>A2022</w:t>
        </w:r>
        <w:r>
          <w:rPr>
            <w:rStyle w:val="charCitHyperlinkAbbrev"/>
          </w:rPr>
          <w:noBreakHyphen/>
          <w:t>12</w:t>
        </w:r>
      </w:hyperlink>
      <w:r>
        <w:t xml:space="preserve"> s 17</w:t>
      </w:r>
    </w:p>
    <w:p w14:paraId="2B550023" w14:textId="07470E74" w:rsidR="00D562CB" w:rsidRDefault="00D562CB" w:rsidP="00D562CB">
      <w:pPr>
        <w:pStyle w:val="AmdtsEntryHd"/>
        <w:rPr>
          <w:color w:val="000000"/>
        </w:rPr>
      </w:pPr>
      <w:r>
        <w:t>Agenda to require disclosure of interest item</w:t>
      </w:r>
    </w:p>
    <w:p w14:paraId="76F2FC27" w14:textId="6F6CC637" w:rsidR="00D562CB" w:rsidRPr="001D16ED" w:rsidRDefault="00D562CB" w:rsidP="00D562CB">
      <w:pPr>
        <w:pStyle w:val="AmdtsEntries"/>
      </w:pPr>
      <w:r>
        <w:t>s 76</w:t>
      </w:r>
      <w:r>
        <w:tab/>
        <w:t xml:space="preserve">om </w:t>
      </w:r>
      <w:hyperlink r:id="rId211" w:tooltip="Radiation Protection Amendment Act 2022" w:history="1">
        <w:r>
          <w:rPr>
            <w:rStyle w:val="charCitHyperlinkAbbrev"/>
          </w:rPr>
          <w:t>A2022</w:t>
        </w:r>
        <w:r>
          <w:rPr>
            <w:rStyle w:val="charCitHyperlinkAbbrev"/>
          </w:rPr>
          <w:noBreakHyphen/>
          <w:t>12</w:t>
        </w:r>
      </w:hyperlink>
      <w:r>
        <w:t xml:space="preserve"> s 17</w:t>
      </w:r>
    </w:p>
    <w:p w14:paraId="4D802457" w14:textId="77777777" w:rsidR="009B2123" w:rsidRDefault="009B2123">
      <w:pPr>
        <w:pStyle w:val="AmdtsEntryHd"/>
      </w:pPr>
      <w:r>
        <w:t>Disclosure of interests by council members</w:t>
      </w:r>
    </w:p>
    <w:p w14:paraId="47FF0E99" w14:textId="199E268D" w:rsidR="009B2123" w:rsidRDefault="009B2123" w:rsidP="009B2123">
      <w:pPr>
        <w:pStyle w:val="AmdtsEntries"/>
      </w:pPr>
      <w:r>
        <w:t>s 77</w:t>
      </w:r>
      <w:r>
        <w:tab/>
        <w:t xml:space="preserve">am </w:t>
      </w:r>
      <w:hyperlink r:id="rId212" w:tooltip="Directors Liability Legislation Amendment Act 2013" w:history="1">
        <w:r w:rsidR="00831D6B" w:rsidRPr="00831D6B">
          <w:rPr>
            <w:rStyle w:val="charCitHyperlinkAbbrev"/>
          </w:rPr>
          <w:t>A2013-4</w:t>
        </w:r>
      </w:hyperlink>
      <w:r>
        <w:t xml:space="preserve"> amdt 1.10</w:t>
      </w:r>
    </w:p>
    <w:p w14:paraId="044C95C3" w14:textId="36B30CB9" w:rsidR="00445301" w:rsidRPr="001D16ED" w:rsidRDefault="00445301" w:rsidP="00445301">
      <w:pPr>
        <w:pStyle w:val="AmdtsEntries"/>
      </w:pPr>
      <w:r>
        <w:tab/>
        <w:t xml:space="preserve">om </w:t>
      </w:r>
      <w:hyperlink r:id="rId213" w:tooltip="Radiation Protection Amendment Act 2022" w:history="1">
        <w:r>
          <w:rPr>
            <w:rStyle w:val="charCitHyperlinkAbbrev"/>
          </w:rPr>
          <w:t>A2022</w:t>
        </w:r>
        <w:r>
          <w:rPr>
            <w:rStyle w:val="charCitHyperlinkAbbrev"/>
          </w:rPr>
          <w:noBreakHyphen/>
          <w:t>12</w:t>
        </w:r>
      </w:hyperlink>
      <w:r>
        <w:t xml:space="preserve"> s 17</w:t>
      </w:r>
    </w:p>
    <w:p w14:paraId="7A8B6B87" w14:textId="4989ED68" w:rsidR="00DD188B" w:rsidRDefault="00615674" w:rsidP="00DD188B">
      <w:pPr>
        <w:pStyle w:val="AmdtsEntryHd"/>
      </w:pPr>
      <w:r w:rsidRPr="00615674">
        <w:t>Reporting of disclosed interests to Minister</w:t>
      </w:r>
    </w:p>
    <w:p w14:paraId="6BD807A9" w14:textId="1561CD49" w:rsidR="00DD188B" w:rsidRPr="009B2123" w:rsidRDefault="00DD188B" w:rsidP="009B2123">
      <w:pPr>
        <w:pStyle w:val="AmdtsEntries"/>
      </w:pPr>
      <w:r>
        <w:t>s 78</w:t>
      </w:r>
      <w:r>
        <w:tab/>
        <w:t>am</w:t>
      </w:r>
      <w:r w:rsidRPr="004E1A6C">
        <w:t xml:space="preserve"> </w:t>
      </w:r>
      <w:hyperlink r:id="rId214" w:tooltip="Legislation (Legislative Assembly Committees) Amendment Act 2022" w:history="1">
        <w:r>
          <w:rPr>
            <w:color w:val="0000FF" w:themeColor="hyperlink"/>
          </w:rPr>
          <w:t>A2022-4</w:t>
        </w:r>
      </w:hyperlink>
      <w:r w:rsidRPr="004E1A6C">
        <w:t xml:space="preserve"> amdt </w:t>
      </w:r>
      <w:r>
        <w:t>1.75, amdt 1.76</w:t>
      </w:r>
    </w:p>
    <w:p w14:paraId="5224FB91" w14:textId="65635CB6" w:rsidR="00445301" w:rsidRPr="001D16ED" w:rsidRDefault="00445301" w:rsidP="00445301">
      <w:pPr>
        <w:pStyle w:val="AmdtsEntries"/>
      </w:pPr>
      <w:r>
        <w:tab/>
        <w:t xml:space="preserve">om </w:t>
      </w:r>
      <w:hyperlink r:id="rId215" w:tooltip="Radiation Protection Amendment Act 2022" w:history="1">
        <w:r>
          <w:rPr>
            <w:rStyle w:val="charCitHyperlinkAbbrev"/>
          </w:rPr>
          <w:t>A2022</w:t>
        </w:r>
        <w:r>
          <w:rPr>
            <w:rStyle w:val="charCitHyperlinkAbbrev"/>
          </w:rPr>
          <w:noBreakHyphen/>
          <w:t>12</w:t>
        </w:r>
      </w:hyperlink>
      <w:r>
        <w:t xml:space="preserve"> s 17</w:t>
      </w:r>
    </w:p>
    <w:p w14:paraId="405ACD3D" w14:textId="076F33DB" w:rsidR="00445301" w:rsidRDefault="00445301" w:rsidP="00445301">
      <w:pPr>
        <w:pStyle w:val="AmdtsEntryHd"/>
        <w:rPr>
          <w:color w:val="000000"/>
        </w:rPr>
      </w:pPr>
      <w:r>
        <w:t>Protection of council members from liability</w:t>
      </w:r>
    </w:p>
    <w:p w14:paraId="768074F9" w14:textId="0CE2A767" w:rsidR="00445301" w:rsidRPr="001D16ED" w:rsidRDefault="00445301" w:rsidP="00445301">
      <w:pPr>
        <w:pStyle w:val="AmdtsEntries"/>
      </w:pPr>
      <w:r>
        <w:t>s 79</w:t>
      </w:r>
      <w:r>
        <w:tab/>
        <w:t xml:space="preserve">om </w:t>
      </w:r>
      <w:hyperlink r:id="rId216" w:tooltip="Radiation Protection Amendment Act 2022" w:history="1">
        <w:r>
          <w:rPr>
            <w:rStyle w:val="charCitHyperlinkAbbrev"/>
          </w:rPr>
          <w:t>A2022</w:t>
        </w:r>
        <w:r>
          <w:rPr>
            <w:rStyle w:val="charCitHyperlinkAbbrev"/>
          </w:rPr>
          <w:noBreakHyphen/>
          <w:t>12</w:t>
        </w:r>
      </w:hyperlink>
      <w:r>
        <w:t xml:space="preserve"> s 17</w:t>
      </w:r>
    </w:p>
    <w:p w14:paraId="4547E0CE" w14:textId="3D2FFBAF" w:rsidR="00E213FB" w:rsidRDefault="00E213FB" w:rsidP="00E213FB">
      <w:pPr>
        <w:pStyle w:val="AmdtsEntryHd"/>
        <w:rPr>
          <w:color w:val="000000"/>
        </w:rPr>
      </w:pPr>
      <w:r w:rsidRPr="00E50C8F">
        <w:rPr>
          <w:rStyle w:val="CharDivText"/>
        </w:rPr>
        <w:t>Council proceedings</w:t>
      </w:r>
    </w:p>
    <w:p w14:paraId="718829AE" w14:textId="31261429" w:rsidR="00E213FB" w:rsidRPr="001D16ED" w:rsidRDefault="00E213FB" w:rsidP="00E213FB">
      <w:pPr>
        <w:pStyle w:val="AmdtsEntries"/>
      </w:pPr>
      <w:r>
        <w:t>div 5.4 hdg</w:t>
      </w:r>
      <w:r>
        <w:tab/>
        <w:t xml:space="preserve">om </w:t>
      </w:r>
      <w:hyperlink r:id="rId217" w:tooltip="Radiation Protection Amendment Act 2022" w:history="1">
        <w:r>
          <w:rPr>
            <w:rStyle w:val="charCitHyperlinkAbbrev"/>
          </w:rPr>
          <w:t>A2022</w:t>
        </w:r>
        <w:r>
          <w:rPr>
            <w:rStyle w:val="charCitHyperlinkAbbrev"/>
          </w:rPr>
          <w:noBreakHyphen/>
          <w:t>12</w:t>
        </w:r>
      </w:hyperlink>
      <w:r>
        <w:t xml:space="preserve"> s 17</w:t>
      </w:r>
    </w:p>
    <w:p w14:paraId="7A2AD2C7" w14:textId="5E2DB676" w:rsidR="00E213FB" w:rsidRDefault="00E213FB" w:rsidP="00E213FB">
      <w:pPr>
        <w:pStyle w:val="AmdtsEntryHd"/>
        <w:rPr>
          <w:color w:val="000000"/>
        </w:rPr>
      </w:pPr>
      <w:r>
        <w:t>Time and place of council meetings</w:t>
      </w:r>
    </w:p>
    <w:p w14:paraId="57E5069D" w14:textId="627E3731" w:rsidR="00E213FB" w:rsidRPr="001D16ED" w:rsidRDefault="00E213FB" w:rsidP="00E213FB">
      <w:pPr>
        <w:pStyle w:val="AmdtsEntries"/>
      </w:pPr>
      <w:r>
        <w:t>s 80</w:t>
      </w:r>
      <w:r>
        <w:tab/>
        <w:t xml:space="preserve">om </w:t>
      </w:r>
      <w:hyperlink r:id="rId218" w:tooltip="Radiation Protection Amendment Act 2022" w:history="1">
        <w:r>
          <w:rPr>
            <w:rStyle w:val="charCitHyperlinkAbbrev"/>
          </w:rPr>
          <w:t>A2022</w:t>
        </w:r>
        <w:r>
          <w:rPr>
            <w:rStyle w:val="charCitHyperlinkAbbrev"/>
          </w:rPr>
          <w:noBreakHyphen/>
          <w:t>12</w:t>
        </w:r>
      </w:hyperlink>
      <w:r>
        <w:t xml:space="preserve"> s 17</w:t>
      </w:r>
    </w:p>
    <w:p w14:paraId="427CB20C" w14:textId="1DCFFB10" w:rsidR="00E213FB" w:rsidRDefault="00E213FB" w:rsidP="00E213FB">
      <w:pPr>
        <w:pStyle w:val="AmdtsEntryHd"/>
        <w:rPr>
          <w:color w:val="000000"/>
        </w:rPr>
      </w:pPr>
      <w:r>
        <w:t>Presiding member at council meetings</w:t>
      </w:r>
    </w:p>
    <w:p w14:paraId="44C75C56" w14:textId="7F6F4A7C" w:rsidR="00E213FB" w:rsidRPr="001D16ED" w:rsidRDefault="00E213FB" w:rsidP="00E213FB">
      <w:pPr>
        <w:pStyle w:val="AmdtsEntries"/>
      </w:pPr>
      <w:r>
        <w:t>s 81</w:t>
      </w:r>
      <w:r>
        <w:tab/>
        <w:t xml:space="preserve">om </w:t>
      </w:r>
      <w:hyperlink r:id="rId219" w:tooltip="Radiation Protection Amendment Act 2022" w:history="1">
        <w:r>
          <w:rPr>
            <w:rStyle w:val="charCitHyperlinkAbbrev"/>
          </w:rPr>
          <w:t>A2022</w:t>
        </w:r>
        <w:r>
          <w:rPr>
            <w:rStyle w:val="charCitHyperlinkAbbrev"/>
          </w:rPr>
          <w:noBreakHyphen/>
          <w:t>12</w:t>
        </w:r>
      </w:hyperlink>
      <w:r>
        <w:t xml:space="preserve"> s 17</w:t>
      </w:r>
    </w:p>
    <w:p w14:paraId="73080606" w14:textId="08605960" w:rsidR="00B062F3" w:rsidRDefault="00B062F3" w:rsidP="00B062F3">
      <w:pPr>
        <w:pStyle w:val="AmdtsEntryHd"/>
        <w:rPr>
          <w:color w:val="000000"/>
        </w:rPr>
      </w:pPr>
      <w:r>
        <w:t>Quorum at council meetings</w:t>
      </w:r>
    </w:p>
    <w:p w14:paraId="15DC1BF4" w14:textId="14295E91" w:rsidR="00B062F3" w:rsidRPr="001D16ED" w:rsidRDefault="00B062F3" w:rsidP="00B062F3">
      <w:pPr>
        <w:pStyle w:val="AmdtsEntries"/>
      </w:pPr>
      <w:r>
        <w:t>s 82</w:t>
      </w:r>
      <w:r>
        <w:tab/>
        <w:t xml:space="preserve">om </w:t>
      </w:r>
      <w:hyperlink r:id="rId220" w:tooltip="Radiation Protection Amendment Act 2022" w:history="1">
        <w:r>
          <w:rPr>
            <w:rStyle w:val="charCitHyperlinkAbbrev"/>
          </w:rPr>
          <w:t>A2022</w:t>
        </w:r>
        <w:r>
          <w:rPr>
            <w:rStyle w:val="charCitHyperlinkAbbrev"/>
          </w:rPr>
          <w:noBreakHyphen/>
          <w:t>12</w:t>
        </w:r>
      </w:hyperlink>
      <w:r>
        <w:t xml:space="preserve"> s 17</w:t>
      </w:r>
    </w:p>
    <w:p w14:paraId="50559BA1" w14:textId="4CCC64C5" w:rsidR="00B062F3" w:rsidRDefault="00B062F3" w:rsidP="00B062F3">
      <w:pPr>
        <w:pStyle w:val="AmdtsEntryHd"/>
        <w:rPr>
          <w:color w:val="000000"/>
        </w:rPr>
      </w:pPr>
      <w:r>
        <w:t>Voting at council meetings</w:t>
      </w:r>
    </w:p>
    <w:p w14:paraId="7F404354" w14:textId="17950221" w:rsidR="00B062F3" w:rsidRPr="001D16ED" w:rsidRDefault="00B062F3" w:rsidP="00B062F3">
      <w:pPr>
        <w:pStyle w:val="AmdtsEntries"/>
      </w:pPr>
      <w:r>
        <w:t>s 83</w:t>
      </w:r>
      <w:r>
        <w:tab/>
        <w:t xml:space="preserve">om </w:t>
      </w:r>
      <w:hyperlink r:id="rId221" w:tooltip="Radiation Protection Amendment Act 2022" w:history="1">
        <w:r>
          <w:rPr>
            <w:rStyle w:val="charCitHyperlinkAbbrev"/>
          </w:rPr>
          <w:t>A2022</w:t>
        </w:r>
        <w:r>
          <w:rPr>
            <w:rStyle w:val="charCitHyperlinkAbbrev"/>
          </w:rPr>
          <w:noBreakHyphen/>
          <w:t>12</w:t>
        </w:r>
      </w:hyperlink>
      <w:r>
        <w:t xml:space="preserve"> s 17</w:t>
      </w:r>
    </w:p>
    <w:p w14:paraId="1EDFDA20" w14:textId="77777777" w:rsidR="005C7120" w:rsidRDefault="005C7120">
      <w:pPr>
        <w:pStyle w:val="AmdtsEntryHd"/>
      </w:pPr>
      <w:r>
        <w:t>Conduct of council meetings etc</w:t>
      </w:r>
    </w:p>
    <w:p w14:paraId="0CBFCF9A" w14:textId="17667CE6" w:rsidR="005C7120" w:rsidRDefault="005C7120">
      <w:pPr>
        <w:pStyle w:val="AmdtsEntries"/>
      </w:pPr>
      <w:r>
        <w:t>s 84</w:t>
      </w:r>
      <w:r>
        <w:tab/>
        <w:t xml:space="preserve">am </w:t>
      </w:r>
      <w:hyperlink r:id="rId222"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14:paraId="62D8B093" w14:textId="0C11177E" w:rsidR="00B062F3" w:rsidRPr="001D16ED" w:rsidRDefault="00B062F3" w:rsidP="00B062F3">
      <w:pPr>
        <w:pStyle w:val="AmdtsEntries"/>
      </w:pPr>
      <w:r>
        <w:tab/>
        <w:t xml:space="preserve">om </w:t>
      </w:r>
      <w:hyperlink r:id="rId223" w:tooltip="Radiation Protection Amendment Act 2022" w:history="1">
        <w:r>
          <w:rPr>
            <w:rStyle w:val="charCitHyperlinkAbbrev"/>
          </w:rPr>
          <w:t>A2022</w:t>
        </w:r>
        <w:r>
          <w:rPr>
            <w:rStyle w:val="charCitHyperlinkAbbrev"/>
          </w:rPr>
          <w:noBreakHyphen/>
          <w:t>12</w:t>
        </w:r>
      </w:hyperlink>
      <w:r>
        <w:t xml:space="preserve"> s 17</w:t>
      </w:r>
    </w:p>
    <w:p w14:paraId="08FB2095" w14:textId="5A54A6DC" w:rsidR="00B062F3" w:rsidRDefault="00B062F3" w:rsidP="00B062F3">
      <w:pPr>
        <w:pStyle w:val="AmdtsEntryHd"/>
        <w:rPr>
          <w:color w:val="000000"/>
        </w:rPr>
      </w:pPr>
      <w:r>
        <w:t>Reports to Minister on radiation protection issues</w:t>
      </w:r>
    </w:p>
    <w:p w14:paraId="251DAD3A" w14:textId="6447AD9D" w:rsidR="00B062F3" w:rsidRPr="001D16ED" w:rsidRDefault="00B062F3" w:rsidP="00B062F3">
      <w:pPr>
        <w:pStyle w:val="AmdtsEntries"/>
      </w:pPr>
      <w:r>
        <w:t>s 85</w:t>
      </w:r>
      <w:r>
        <w:tab/>
        <w:t xml:space="preserve">om </w:t>
      </w:r>
      <w:hyperlink r:id="rId224" w:tooltip="Radiation Protection Amendment Act 2022" w:history="1">
        <w:r>
          <w:rPr>
            <w:rStyle w:val="charCitHyperlinkAbbrev"/>
          </w:rPr>
          <w:t>A2022</w:t>
        </w:r>
        <w:r>
          <w:rPr>
            <w:rStyle w:val="charCitHyperlinkAbbrev"/>
          </w:rPr>
          <w:noBreakHyphen/>
          <w:t>12</w:t>
        </w:r>
      </w:hyperlink>
      <w:r>
        <w:t xml:space="preserve"> s 17</w:t>
      </w:r>
    </w:p>
    <w:p w14:paraId="216CFB6A" w14:textId="6DB1D710" w:rsidR="00B062F3" w:rsidRDefault="00B062F3" w:rsidP="00B062F3">
      <w:pPr>
        <w:pStyle w:val="AmdtsEntryHd"/>
        <w:rPr>
          <w:color w:val="000000"/>
        </w:rPr>
      </w:pPr>
      <w:r w:rsidRPr="00E50C8F">
        <w:rPr>
          <w:rStyle w:val="CharDivText"/>
        </w:rPr>
        <w:t>Radiation register</w:t>
      </w:r>
    </w:p>
    <w:p w14:paraId="6CF5DA8F" w14:textId="18A7CC69" w:rsidR="00B062F3" w:rsidRPr="001D16ED" w:rsidRDefault="00B062F3" w:rsidP="00B062F3">
      <w:pPr>
        <w:pStyle w:val="AmdtsEntries"/>
      </w:pPr>
      <w:r>
        <w:t>div 5.5 hdg</w:t>
      </w:r>
      <w:r>
        <w:tab/>
        <w:t xml:space="preserve">om </w:t>
      </w:r>
      <w:hyperlink r:id="rId225" w:tooltip="Radiation Protection Amendment Act 2022" w:history="1">
        <w:r>
          <w:rPr>
            <w:rStyle w:val="charCitHyperlinkAbbrev"/>
          </w:rPr>
          <w:t>A2022</w:t>
        </w:r>
        <w:r>
          <w:rPr>
            <w:rStyle w:val="charCitHyperlinkAbbrev"/>
          </w:rPr>
          <w:noBreakHyphen/>
          <w:t>12</w:t>
        </w:r>
      </w:hyperlink>
      <w:r>
        <w:t xml:space="preserve"> s 17</w:t>
      </w:r>
    </w:p>
    <w:p w14:paraId="24F6B697" w14:textId="33404462" w:rsidR="00B062F3" w:rsidRDefault="00B062F3" w:rsidP="00B062F3">
      <w:pPr>
        <w:pStyle w:val="AmdtsEntryHd"/>
        <w:rPr>
          <w:color w:val="000000"/>
        </w:rPr>
      </w:pPr>
      <w:r>
        <w:t>Radiation register</w:t>
      </w:r>
    </w:p>
    <w:p w14:paraId="27C7831E" w14:textId="20258F3A" w:rsidR="00B062F3" w:rsidRPr="001D16ED" w:rsidRDefault="00B062F3" w:rsidP="00B062F3">
      <w:pPr>
        <w:pStyle w:val="AmdtsEntries"/>
      </w:pPr>
      <w:r>
        <w:t>s 86</w:t>
      </w:r>
      <w:r>
        <w:tab/>
        <w:t xml:space="preserve">om </w:t>
      </w:r>
      <w:hyperlink r:id="rId226" w:tooltip="Radiation Protection Amendment Act 2022" w:history="1">
        <w:r>
          <w:rPr>
            <w:rStyle w:val="charCitHyperlinkAbbrev"/>
          </w:rPr>
          <w:t>A2022</w:t>
        </w:r>
        <w:r>
          <w:rPr>
            <w:rStyle w:val="charCitHyperlinkAbbrev"/>
          </w:rPr>
          <w:noBreakHyphen/>
          <w:t>12</w:t>
        </w:r>
      </w:hyperlink>
      <w:r>
        <w:t xml:space="preserve"> s 17</w:t>
      </w:r>
    </w:p>
    <w:p w14:paraId="25F5B2B0" w14:textId="0C4C864E" w:rsidR="00B062F3" w:rsidRDefault="00B062F3" w:rsidP="00B062F3">
      <w:pPr>
        <w:pStyle w:val="AmdtsEntryHd"/>
        <w:rPr>
          <w:color w:val="000000"/>
        </w:rPr>
      </w:pPr>
      <w:r>
        <w:lastRenderedPageBreak/>
        <w:t>Correction of register</w:t>
      </w:r>
    </w:p>
    <w:p w14:paraId="5DD4E067" w14:textId="49F74EB3" w:rsidR="00B062F3" w:rsidRPr="001D16ED" w:rsidRDefault="00B062F3" w:rsidP="00B062F3">
      <w:pPr>
        <w:pStyle w:val="AmdtsEntries"/>
      </w:pPr>
      <w:r>
        <w:t>s 87</w:t>
      </w:r>
      <w:r>
        <w:tab/>
        <w:t xml:space="preserve">om </w:t>
      </w:r>
      <w:hyperlink r:id="rId227" w:tooltip="Radiation Protection Amendment Act 2022" w:history="1">
        <w:r>
          <w:rPr>
            <w:rStyle w:val="charCitHyperlinkAbbrev"/>
          </w:rPr>
          <w:t>A2022</w:t>
        </w:r>
        <w:r>
          <w:rPr>
            <w:rStyle w:val="charCitHyperlinkAbbrev"/>
          </w:rPr>
          <w:noBreakHyphen/>
          <w:t>12</w:t>
        </w:r>
      </w:hyperlink>
      <w:r>
        <w:t xml:space="preserve"> s 17</w:t>
      </w:r>
    </w:p>
    <w:p w14:paraId="358BEF7C" w14:textId="77777777" w:rsidR="00565BF9" w:rsidRDefault="00565BF9">
      <w:pPr>
        <w:pStyle w:val="AmdtsEntryHd"/>
      </w:pPr>
      <w:r>
        <w:t>Appointment of authorised people</w:t>
      </w:r>
    </w:p>
    <w:p w14:paraId="546F25C9" w14:textId="48B5FFA7" w:rsidR="00565BF9" w:rsidRPr="00565BF9" w:rsidRDefault="00565BF9" w:rsidP="00565BF9">
      <w:pPr>
        <w:pStyle w:val="AmdtsEntries"/>
      </w:pPr>
      <w:r>
        <w:t>s 89</w:t>
      </w:r>
      <w:r>
        <w:tab/>
        <w:t xml:space="preserve">am </w:t>
      </w:r>
      <w:hyperlink r:id="rId22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229"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14:paraId="470983A2" w14:textId="77777777" w:rsidR="00565BF9" w:rsidRDefault="00565BF9" w:rsidP="00565BF9">
      <w:pPr>
        <w:pStyle w:val="AmdtsEntryHd"/>
      </w:pPr>
      <w:r>
        <w:t>Identity cards</w:t>
      </w:r>
    </w:p>
    <w:p w14:paraId="530BC21B" w14:textId="49C14120" w:rsidR="00565BF9" w:rsidRDefault="00565BF9" w:rsidP="00565BF9">
      <w:pPr>
        <w:pStyle w:val="AmdtsEntries"/>
      </w:pPr>
      <w:r>
        <w:t>s 90</w:t>
      </w:r>
      <w:r>
        <w:tab/>
        <w:t xml:space="preserve">am </w:t>
      </w:r>
      <w:hyperlink r:id="rId23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05226100" w14:textId="77777777" w:rsidR="00504DC3" w:rsidRDefault="006164BF" w:rsidP="00334E8A">
      <w:pPr>
        <w:pStyle w:val="AmdtsEntryHd"/>
      </w:pPr>
      <w:r>
        <w:t>Warrants—application made other than in person</w:t>
      </w:r>
    </w:p>
    <w:p w14:paraId="12EFF2A7" w14:textId="25458F51" w:rsidR="00504DC3" w:rsidRPr="00504DC3" w:rsidRDefault="00504DC3" w:rsidP="00504DC3">
      <w:pPr>
        <w:pStyle w:val="AmdtsEntries"/>
      </w:pPr>
      <w:r>
        <w:t>s</w:t>
      </w:r>
      <w:r w:rsidR="00A5213A">
        <w:t xml:space="preserve"> </w:t>
      </w:r>
      <w:r>
        <w:t>97</w:t>
      </w:r>
      <w:r>
        <w:tab/>
        <w:t xml:space="preserve">am </w:t>
      </w:r>
      <w:hyperlink r:id="rId231" w:tooltip="Red Tape Reduction Legislation Amendment Act 2018" w:history="1">
        <w:r>
          <w:rPr>
            <w:rStyle w:val="charCitHyperlinkAbbrev"/>
          </w:rPr>
          <w:t>A2018</w:t>
        </w:r>
        <w:r>
          <w:rPr>
            <w:rStyle w:val="charCitHyperlinkAbbrev"/>
          </w:rPr>
          <w:noBreakHyphen/>
          <w:t>33</w:t>
        </w:r>
      </w:hyperlink>
      <w:r>
        <w:t xml:space="preserve"> amdt 1.61, amdt 1.62</w:t>
      </w:r>
    </w:p>
    <w:p w14:paraId="1A3CA63F" w14:textId="77777777" w:rsidR="00686092" w:rsidRDefault="00334E8A" w:rsidP="00334E8A">
      <w:pPr>
        <w:pStyle w:val="AmdtsEntryHd"/>
      </w:pPr>
      <w:r>
        <w:t>Moving things to another place for examination or processing under search warrant</w:t>
      </w:r>
    </w:p>
    <w:p w14:paraId="23C26D7F" w14:textId="74571B7F" w:rsidR="00686092" w:rsidRPr="00565BF9" w:rsidRDefault="00686092" w:rsidP="00565BF9">
      <w:pPr>
        <w:pStyle w:val="AmdtsEntries"/>
      </w:pPr>
      <w:r>
        <w:t>s 102</w:t>
      </w:r>
      <w:r>
        <w:tab/>
        <w:t xml:space="preserve">am </w:t>
      </w:r>
      <w:hyperlink r:id="rId232" w:tooltip="Statute Law Amendment Act 2014 (No 2)" w:history="1">
        <w:r>
          <w:rPr>
            <w:rStyle w:val="charCitHyperlinkAbbrev"/>
          </w:rPr>
          <w:t>A2014</w:t>
        </w:r>
        <w:r>
          <w:rPr>
            <w:rStyle w:val="charCitHyperlinkAbbrev"/>
          </w:rPr>
          <w:noBreakHyphen/>
          <w:t>44</w:t>
        </w:r>
      </w:hyperlink>
      <w:r>
        <w:t xml:space="preserve"> amdt 3.43</w:t>
      </w:r>
    </w:p>
    <w:p w14:paraId="74EF53DC" w14:textId="77777777" w:rsidR="00565BF9" w:rsidRDefault="00565BF9" w:rsidP="00565BF9">
      <w:pPr>
        <w:pStyle w:val="AmdtsEntryHd"/>
      </w:pPr>
      <w:r>
        <w:t>Return of things seized</w:t>
      </w:r>
    </w:p>
    <w:p w14:paraId="1C711E01" w14:textId="041A6C87" w:rsidR="00565BF9" w:rsidRPr="00565BF9" w:rsidRDefault="00565BF9" w:rsidP="00565BF9">
      <w:pPr>
        <w:pStyle w:val="AmdtsEntries"/>
      </w:pPr>
      <w:r>
        <w:t>s 104</w:t>
      </w:r>
      <w:r>
        <w:tab/>
        <w:t xml:space="preserve">am </w:t>
      </w:r>
      <w:hyperlink r:id="rId23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8C23D" w14:textId="77777777" w:rsidR="00565BF9" w:rsidRDefault="00565BF9" w:rsidP="00565BF9">
      <w:pPr>
        <w:pStyle w:val="AmdtsEntryHd"/>
      </w:pPr>
      <w:r>
        <w:rPr>
          <w:color w:val="000000"/>
        </w:rPr>
        <w:t>Forfeiture of seized things</w:t>
      </w:r>
    </w:p>
    <w:p w14:paraId="116068A4" w14:textId="27EEA19A" w:rsidR="00565BF9" w:rsidRPr="00565BF9" w:rsidRDefault="00565BF9" w:rsidP="00565BF9">
      <w:pPr>
        <w:pStyle w:val="AmdtsEntries"/>
      </w:pPr>
      <w:r>
        <w:t>s 105</w:t>
      </w:r>
      <w:r>
        <w:tab/>
        <w:t xml:space="preserve">am </w:t>
      </w:r>
      <w:hyperlink r:id="rId23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B242F" w14:textId="77777777" w:rsidR="00565BF9" w:rsidRDefault="00565BF9" w:rsidP="00565BF9">
      <w:pPr>
        <w:pStyle w:val="AmdtsEntryHd"/>
      </w:pPr>
      <w:r>
        <w:rPr>
          <w:color w:val="000000"/>
        </w:rPr>
        <w:t>Application for order disallowing seizure</w:t>
      </w:r>
    </w:p>
    <w:p w14:paraId="6CC7F949" w14:textId="70B3E8CE" w:rsidR="00565BF9" w:rsidRPr="00565BF9" w:rsidRDefault="00565BF9" w:rsidP="00565BF9">
      <w:pPr>
        <w:pStyle w:val="AmdtsEntries"/>
      </w:pPr>
      <w:r>
        <w:t>s 107</w:t>
      </w:r>
      <w:r>
        <w:tab/>
        <w:t xml:space="preserve">am </w:t>
      </w:r>
      <w:hyperlink r:id="rId23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4EB35A08" w14:textId="77777777" w:rsidR="00565BF9" w:rsidRDefault="00565BF9" w:rsidP="00565BF9">
      <w:pPr>
        <w:pStyle w:val="AmdtsEntryHd"/>
      </w:pPr>
      <w:r>
        <w:t>Order for return of seized thing</w:t>
      </w:r>
    </w:p>
    <w:p w14:paraId="5191D021" w14:textId="60EFC700" w:rsidR="00565BF9" w:rsidRPr="00565BF9" w:rsidRDefault="00565BF9" w:rsidP="00565BF9">
      <w:pPr>
        <w:pStyle w:val="AmdtsEntries"/>
      </w:pPr>
      <w:r>
        <w:t>s 108</w:t>
      </w:r>
      <w:r>
        <w:tab/>
        <w:t xml:space="preserve">am </w:t>
      </w:r>
      <w:hyperlink r:id="rId23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61EA590E" w14:textId="77777777" w:rsidR="00A77C98" w:rsidRDefault="00A77C98">
      <w:pPr>
        <w:pStyle w:val="AmdtsEntryHd"/>
        <w:rPr>
          <w:noProof/>
          <w:szCs w:val="24"/>
        </w:rPr>
      </w:pPr>
      <w:r>
        <w:t>Notification and review of decisions</w:t>
      </w:r>
    </w:p>
    <w:p w14:paraId="76674A78" w14:textId="76388FDD" w:rsidR="00A77C98" w:rsidRPr="00A77C98" w:rsidRDefault="00A77C98" w:rsidP="00A77C98">
      <w:pPr>
        <w:pStyle w:val="AmdtsEntries"/>
      </w:pPr>
      <w:r>
        <w:t>pt 7 hdg</w:t>
      </w:r>
      <w:r>
        <w:tab/>
      </w:r>
      <w:r w:rsidR="00C418A9">
        <w:t>sub</w:t>
      </w:r>
      <w:r>
        <w:t xml:space="preserve"> </w:t>
      </w:r>
      <w:hyperlink r:id="rId23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73A0DC5F" w14:textId="77777777" w:rsidR="00A77C98" w:rsidRDefault="00A77C98">
      <w:pPr>
        <w:pStyle w:val="AmdtsEntryHd"/>
        <w:rPr>
          <w:noProof/>
          <w:szCs w:val="24"/>
        </w:rPr>
      </w:pPr>
      <w:r>
        <w:t xml:space="preserve">Meaning of </w:t>
      </w:r>
      <w:r>
        <w:rPr>
          <w:rStyle w:val="charItals"/>
        </w:rPr>
        <w:t>reviewable decision—</w:t>
      </w:r>
      <w:r>
        <w:t>pt 7</w:t>
      </w:r>
    </w:p>
    <w:p w14:paraId="7D330F3C" w14:textId="177823C9" w:rsidR="00A77C98" w:rsidRPr="00A77C98" w:rsidRDefault="00A77C98" w:rsidP="00A77C98">
      <w:pPr>
        <w:pStyle w:val="AmdtsEntries"/>
      </w:pPr>
      <w:r>
        <w:t>s 11</w:t>
      </w:r>
      <w:r w:rsidR="00C418A9">
        <w:t>1</w:t>
      </w:r>
      <w:r>
        <w:tab/>
      </w:r>
      <w:r w:rsidR="00C418A9">
        <w:t xml:space="preserve">sub </w:t>
      </w:r>
      <w:hyperlink r:id="rId23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2ADC7233" w14:textId="77777777" w:rsidR="00A77C98" w:rsidRDefault="00A77C98">
      <w:pPr>
        <w:pStyle w:val="AmdtsEntryHd"/>
        <w:rPr>
          <w:noProof/>
          <w:szCs w:val="24"/>
        </w:rPr>
      </w:pPr>
      <w:r>
        <w:t>Reviewable decision notices</w:t>
      </w:r>
    </w:p>
    <w:p w14:paraId="6615DCAD" w14:textId="11499BB5" w:rsidR="00A77C98" w:rsidRPr="00A77C98" w:rsidRDefault="00A77C98" w:rsidP="00A77C98">
      <w:pPr>
        <w:pStyle w:val="AmdtsEntries"/>
      </w:pPr>
      <w:r>
        <w:t>s 112</w:t>
      </w:r>
      <w:r>
        <w:tab/>
      </w:r>
      <w:r w:rsidR="00C418A9">
        <w:t xml:space="preserve">sub </w:t>
      </w:r>
      <w:hyperlink r:id="rId23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6FBFC3FE" w14:textId="77777777" w:rsidR="00A77C98" w:rsidRDefault="00A77C98">
      <w:pPr>
        <w:pStyle w:val="AmdtsEntryHd"/>
        <w:rPr>
          <w:noProof/>
          <w:szCs w:val="24"/>
        </w:rPr>
      </w:pPr>
      <w:r>
        <w:t>Applications for review</w:t>
      </w:r>
    </w:p>
    <w:p w14:paraId="2ACEDDBD" w14:textId="737A67AF" w:rsidR="00A77C98" w:rsidRPr="00A77C98" w:rsidRDefault="00A77C98" w:rsidP="00A77C98">
      <w:pPr>
        <w:pStyle w:val="AmdtsEntries"/>
      </w:pPr>
      <w:r>
        <w:t>s 113</w:t>
      </w:r>
      <w:r>
        <w:tab/>
      </w:r>
      <w:r w:rsidR="00C418A9">
        <w:t xml:space="preserve">sub </w:t>
      </w:r>
      <w:hyperlink r:id="rId24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5D1D55E1" w14:textId="5773A461" w:rsidR="00212A71" w:rsidRDefault="001D63C7">
      <w:pPr>
        <w:pStyle w:val="AmdtsEntryHd"/>
      </w:pPr>
      <w:r w:rsidRPr="00D8248D">
        <w:rPr>
          <w:color w:val="000000"/>
        </w:rPr>
        <w:t>Communication or use of protected information</w:t>
      </w:r>
    </w:p>
    <w:p w14:paraId="497477BF" w14:textId="5DE9F72E" w:rsidR="00212A71" w:rsidRDefault="00212A71" w:rsidP="00212A71">
      <w:pPr>
        <w:pStyle w:val="AmdtsEntries"/>
      </w:pPr>
      <w:r>
        <w:t>s 115</w:t>
      </w:r>
      <w:r>
        <w:tab/>
        <w:t xml:space="preserve">am </w:t>
      </w:r>
      <w:hyperlink r:id="rId241"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242"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24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244"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245"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246"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r w:rsidR="002C23AB">
        <w:t xml:space="preserve">; </w:t>
      </w:r>
      <w:hyperlink r:id="rId247" w:tooltip="Veterinary Practice Act 2018" w:history="1">
        <w:r w:rsidR="002C23AB" w:rsidRPr="002C23AB">
          <w:rPr>
            <w:rStyle w:val="charCitHyperlinkAbbrev"/>
          </w:rPr>
          <w:t>A2018</w:t>
        </w:r>
        <w:r w:rsidR="002C23AB" w:rsidRPr="002C23AB">
          <w:rPr>
            <w:rStyle w:val="charCitHyperlinkAbbrev"/>
          </w:rPr>
          <w:noBreakHyphen/>
          <w:t>32</w:t>
        </w:r>
      </w:hyperlink>
      <w:r w:rsidR="002C23AB">
        <w:t xml:space="preserve"> amdt 3.56</w:t>
      </w:r>
    </w:p>
    <w:p w14:paraId="2F3F9AEA" w14:textId="23084B72" w:rsidR="001D63C7" w:rsidRDefault="001D63C7" w:rsidP="00212A71">
      <w:pPr>
        <w:pStyle w:val="AmdtsEntries"/>
      </w:pPr>
      <w:r>
        <w:tab/>
        <w:t xml:space="preserve">sub </w:t>
      </w:r>
      <w:hyperlink r:id="rId248" w:tooltip="Radiation Protection Amendment Act 2022" w:history="1">
        <w:r>
          <w:rPr>
            <w:rStyle w:val="charCitHyperlinkAbbrev"/>
          </w:rPr>
          <w:t>A2022</w:t>
        </w:r>
        <w:r>
          <w:rPr>
            <w:rStyle w:val="charCitHyperlinkAbbrev"/>
          </w:rPr>
          <w:noBreakHyphen/>
          <w:t>12</w:t>
        </w:r>
      </w:hyperlink>
      <w:r>
        <w:t xml:space="preserve"> s 18</w:t>
      </w:r>
    </w:p>
    <w:p w14:paraId="1422C084" w14:textId="77777777" w:rsidR="00686092" w:rsidRDefault="00334E8A" w:rsidP="00334E8A">
      <w:pPr>
        <w:pStyle w:val="AmdtsEntryHd"/>
      </w:pPr>
      <w:r>
        <w:t>Codes of practice</w:t>
      </w:r>
    </w:p>
    <w:p w14:paraId="14405189" w14:textId="78A36FB3" w:rsidR="00686092" w:rsidRPr="00212A71" w:rsidRDefault="00686092" w:rsidP="00212A71">
      <w:pPr>
        <w:pStyle w:val="AmdtsEntries"/>
      </w:pPr>
      <w:r>
        <w:t>s 116</w:t>
      </w:r>
      <w:r>
        <w:tab/>
        <w:t xml:space="preserve">am </w:t>
      </w:r>
      <w:hyperlink r:id="rId249" w:tooltip="Statute Law Amendment Act 2014 (No 2)" w:history="1">
        <w:r>
          <w:rPr>
            <w:rStyle w:val="charCitHyperlinkAbbrev"/>
          </w:rPr>
          <w:t>A2014</w:t>
        </w:r>
        <w:r>
          <w:rPr>
            <w:rStyle w:val="charCitHyperlinkAbbrev"/>
          </w:rPr>
          <w:noBreakHyphen/>
          <w:t>44</w:t>
        </w:r>
      </w:hyperlink>
      <w:r>
        <w:t xml:space="preserve"> amdt 3.44</w:t>
      </w:r>
    </w:p>
    <w:p w14:paraId="0284B67C" w14:textId="77777777" w:rsidR="00177ED9" w:rsidRDefault="00177ED9" w:rsidP="00177ED9">
      <w:pPr>
        <w:pStyle w:val="AmdtsEntryHd"/>
      </w:pPr>
      <w:r>
        <w:t>Notification of certain incorporated documents</w:t>
      </w:r>
    </w:p>
    <w:p w14:paraId="385971FD" w14:textId="5DF433C2" w:rsidR="00177ED9" w:rsidRPr="00565BF9" w:rsidRDefault="00177ED9" w:rsidP="00177ED9">
      <w:pPr>
        <w:pStyle w:val="AmdtsEntries"/>
      </w:pPr>
      <w:r>
        <w:t>s 117</w:t>
      </w:r>
      <w:r>
        <w:tab/>
        <w:t xml:space="preserve">am </w:t>
      </w:r>
      <w:hyperlink r:id="rId25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251"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14:paraId="5A76C091" w14:textId="77777777" w:rsidR="00177ED9" w:rsidRDefault="00177ED9" w:rsidP="00177ED9">
      <w:pPr>
        <w:pStyle w:val="AmdtsEntryHd"/>
      </w:pPr>
      <w:r>
        <w:t>Inspection of incorporated documents</w:t>
      </w:r>
    </w:p>
    <w:p w14:paraId="18C65A5D" w14:textId="4EC73033" w:rsidR="00177ED9" w:rsidRPr="00565BF9" w:rsidRDefault="00177ED9" w:rsidP="00177ED9">
      <w:pPr>
        <w:pStyle w:val="AmdtsEntries"/>
      </w:pPr>
      <w:r>
        <w:t>s 118</w:t>
      </w:r>
      <w:r>
        <w:tab/>
        <w:t xml:space="preserve">am </w:t>
      </w:r>
      <w:hyperlink r:id="rId25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7A984ECC" w14:textId="1F5960DA" w:rsidR="0099565E" w:rsidRDefault="0099565E" w:rsidP="0026653D">
      <w:pPr>
        <w:pStyle w:val="AmdtsEntryHd"/>
      </w:pPr>
      <w:r>
        <w:lastRenderedPageBreak/>
        <w:t>Evidentiary certificates</w:t>
      </w:r>
    </w:p>
    <w:p w14:paraId="42E552E7" w14:textId="35B65694" w:rsidR="0099565E" w:rsidRPr="0099565E" w:rsidRDefault="0099565E" w:rsidP="0099565E">
      <w:pPr>
        <w:pStyle w:val="AmdtsEntries"/>
      </w:pPr>
      <w:r>
        <w:t>s 119</w:t>
      </w:r>
      <w:r>
        <w:tab/>
        <w:t xml:space="preserve">am </w:t>
      </w:r>
      <w:hyperlink r:id="rId253" w:tooltip="Radiation Protection Amendment Act 2022" w:history="1">
        <w:r>
          <w:rPr>
            <w:rStyle w:val="charCitHyperlinkAbbrev"/>
          </w:rPr>
          <w:t>A2022</w:t>
        </w:r>
        <w:r>
          <w:rPr>
            <w:rStyle w:val="charCitHyperlinkAbbrev"/>
          </w:rPr>
          <w:noBreakHyphen/>
          <w:t>12</w:t>
        </w:r>
      </w:hyperlink>
      <w:r>
        <w:t xml:space="preserve"> s 19</w:t>
      </w:r>
    </w:p>
    <w:p w14:paraId="0C85538A" w14:textId="1F3620E2" w:rsidR="0026653D" w:rsidRDefault="0026653D" w:rsidP="0026653D">
      <w:pPr>
        <w:pStyle w:val="AmdtsEntryHd"/>
      </w:pPr>
      <w:r w:rsidRPr="0026653D">
        <w:t>Determination of fees</w:t>
      </w:r>
    </w:p>
    <w:p w14:paraId="71E29FFC" w14:textId="1D66DECB" w:rsidR="0026653D" w:rsidRPr="00165AB9" w:rsidRDefault="0026653D" w:rsidP="0026653D">
      <w:pPr>
        <w:pStyle w:val="AmdtsEntries"/>
      </w:pPr>
      <w:r>
        <w:t>s 120</w:t>
      </w:r>
      <w:r>
        <w:tab/>
        <w:t xml:space="preserve">am </w:t>
      </w:r>
      <w:hyperlink r:id="rId25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1E2071FF" w14:textId="77777777" w:rsidR="0026653D" w:rsidRDefault="0026653D" w:rsidP="0026653D">
      <w:pPr>
        <w:pStyle w:val="AmdtsEntryHd"/>
      </w:pPr>
      <w:r w:rsidRPr="0026653D">
        <w:t>Approved forms</w:t>
      </w:r>
    </w:p>
    <w:p w14:paraId="5DC20965" w14:textId="0CD84CCB" w:rsidR="0026653D" w:rsidRDefault="0026653D" w:rsidP="0026653D">
      <w:pPr>
        <w:pStyle w:val="AmdtsEntries"/>
      </w:pPr>
      <w:r>
        <w:t>s 121</w:t>
      </w:r>
      <w:r>
        <w:tab/>
        <w:t xml:space="preserve">am </w:t>
      </w:r>
      <w:hyperlink r:id="rId255"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0F3F9E13" w14:textId="59D090CF" w:rsidR="0099565E" w:rsidRDefault="0099565E" w:rsidP="0026653D">
      <w:pPr>
        <w:pStyle w:val="AmdtsEntries"/>
      </w:pPr>
      <w:r>
        <w:tab/>
        <w:t xml:space="preserve">om </w:t>
      </w:r>
      <w:hyperlink r:id="rId256" w:tooltip="Radiation Protection Amendment Act 2022" w:history="1">
        <w:r>
          <w:rPr>
            <w:rStyle w:val="charCitHyperlinkAbbrev"/>
          </w:rPr>
          <w:t>A2022</w:t>
        </w:r>
        <w:r>
          <w:rPr>
            <w:rStyle w:val="charCitHyperlinkAbbrev"/>
          </w:rPr>
          <w:noBreakHyphen/>
          <w:t>12</w:t>
        </w:r>
      </w:hyperlink>
      <w:r>
        <w:t xml:space="preserve"> s 20</w:t>
      </w:r>
    </w:p>
    <w:p w14:paraId="77EF45A6" w14:textId="77777777" w:rsidR="00686092" w:rsidRDefault="00334E8A" w:rsidP="00334E8A">
      <w:pPr>
        <w:pStyle w:val="AmdtsEntryHd"/>
      </w:pPr>
      <w:r>
        <w:t>Regulation-making power</w:t>
      </w:r>
    </w:p>
    <w:p w14:paraId="314FE8F7" w14:textId="7B0C2AC6" w:rsidR="00686092" w:rsidRPr="00165AB9" w:rsidRDefault="00686092" w:rsidP="0026653D">
      <w:pPr>
        <w:pStyle w:val="AmdtsEntries"/>
      </w:pPr>
      <w:r>
        <w:t>s 122</w:t>
      </w:r>
      <w:r>
        <w:tab/>
        <w:t xml:space="preserve">am </w:t>
      </w:r>
      <w:hyperlink r:id="rId257" w:tooltip="Statute Law Amendment Act 2014 (No 2)" w:history="1">
        <w:r>
          <w:rPr>
            <w:rStyle w:val="charCitHyperlinkAbbrev"/>
          </w:rPr>
          <w:t>A2014</w:t>
        </w:r>
        <w:r>
          <w:rPr>
            <w:rStyle w:val="charCitHyperlinkAbbrev"/>
          </w:rPr>
          <w:noBreakHyphen/>
          <w:t>44</w:t>
        </w:r>
      </w:hyperlink>
      <w:r>
        <w:t xml:space="preserve"> amdt 3.46</w:t>
      </w:r>
      <w:r w:rsidR="0099565E">
        <w:t xml:space="preserve">; </w:t>
      </w:r>
      <w:hyperlink r:id="rId258" w:tooltip="Radiation Protection Amendment Act 2022" w:history="1">
        <w:r w:rsidR="0099565E">
          <w:rPr>
            <w:rStyle w:val="charCitHyperlinkAbbrev"/>
          </w:rPr>
          <w:t>A2022</w:t>
        </w:r>
        <w:r w:rsidR="0099565E">
          <w:rPr>
            <w:rStyle w:val="charCitHyperlinkAbbrev"/>
          </w:rPr>
          <w:noBreakHyphen/>
          <w:t>12</w:t>
        </w:r>
      </w:hyperlink>
      <w:r w:rsidR="0099565E">
        <w:t xml:space="preserve"> s 21</w:t>
      </w:r>
    </w:p>
    <w:p w14:paraId="61A928B7" w14:textId="77777777" w:rsidR="005C7120" w:rsidRDefault="005C7120">
      <w:pPr>
        <w:pStyle w:val="AmdtsEntryHd"/>
        <w:rPr>
          <w:noProof/>
          <w:szCs w:val="24"/>
        </w:rPr>
      </w:pPr>
      <w:r>
        <w:rPr>
          <w:noProof/>
          <w:szCs w:val="24"/>
        </w:rPr>
        <w:t>Review of Act</w:t>
      </w:r>
    </w:p>
    <w:p w14:paraId="318BDE48" w14:textId="77777777" w:rsidR="005C7120" w:rsidRPr="00F33FC7" w:rsidRDefault="005C7120">
      <w:pPr>
        <w:pStyle w:val="AmdtsEntries"/>
        <w:rPr>
          <w:rStyle w:val="charUnderline"/>
          <w:u w:val="none"/>
        </w:rPr>
      </w:pPr>
      <w:r>
        <w:t>s 125</w:t>
      </w:r>
      <w:r>
        <w:tab/>
      </w:r>
      <w:r w:rsidRPr="00F33FC7">
        <w:rPr>
          <w:rStyle w:val="charUnderline"/>
          <w:u w:val="none"/>
        </w:rPr>
        <w:t>exp 1 July 2017 (s 125 (2))</w:t>
      </w:r>
    </w:p>
    <w:p w14:paraId="5DDB35EA" w14:textId="77777777" w:rsidR="005C7120" w:rsidRDefault="005C7120">
      <w:pPr>
        <w:pStyle w:val="AmdtsEntryHd"/>
        <w:rPr>
          <w:rStyle w:val="CharPartText"/>
        </w:rPr>
      </w:pPr>
      <w:r>
        <w:rPr>
          <w:rStyle w:val="CharPartText"/>
        </w:rPr>
        <w:t>Consequential amendments and repeals</w:t>
      </w:r>
    </w:p>
    <w:p w14:paraId="3DB02FF8" w14:textId="77777777" w:rsidR="005C7120" w:rsidRDefault="005C7120">
      <w:pPr>
        <w:pStyle w:val="AmdtsEntries"/>
      </w:pPr>
      <w:r>
        <w:t>pt 9 hdg</w:t>
      </w:r>
      <w:r>
        <w:tab/>
        <w:t>om LA s 89 (3)</w:t>
      </w:r>
    </w:p>
    <w:p w14:paraId="2B2D0E64" w14:textId="77777777" w:rsidR="005C7120" w:rsidRDefault="005C7120">
      <w:pPr>
        <w:pStyle w:val="AmdtsEntryHd"/>
        <w:rPr>
          <w:rStyle w:val="CharPartText"/>
        </w:rPr>
      </w:pPr>
      <w:r>
        <w:t>Legislation amended—sch 1</w:t>
      </w:r>
    </w:p>
    <w:p w14:paraId="7A8DEF3C" w14:textId="77777777" w:rsidR="005C7120" w:rsidRDefault="005C7120">
      <w:pPr>
        <w:pStyle w:val="AmdtsEntries"/>
      </w:pPr>
      <w:r>
        <w:t>s 126</w:t>
      </w:r>
      <w:r>
        <w:tab/>
        <w:t>om LA s 89 (3)</w:t>
      </w:r>
    </w:p>
    <w:p w14:paraId="321FD9FE" w14:textId="77777777" w:rsidR="005C7120" w:rsidRDefault="005C7120">
      <w:pPr>
        <w:pStyle w:val="AmdtsEntryHd"/>
        <w:rPr>
          <w:rStyle w:val="CharPartText"/>
        </w:rPr>
      </w:pPr>
      <w:r>
        <w:t>Legislation repealed</w:t>
      </w:r>
    </w:p>
    <w:p w14:paraId="0AFAAF3B" w14:textId="77777777" w:rsidR="005C7120" w:rsidRDefault="005C7120">
      <w:pPr>
        <w:pStyle w:val="AmdtsEntries"/>
      </w:pPr>
      <w:r>
        <w:t>s 127</w:t>
      </w:r>
      <w:r>
        <w:tab/>
        <w:t>om LA s 89 (3)</w:t>
      </w:r>
    </w:p>
    <w:p w14:paraId="4E2128A0" w14:textId="77777777" w:rsidR="005C7120" w:rsidRDefault="005C7120">
      <w:pPr>
        <w:pStyle w:val="AmdtsEntryHd"/>
        <w:rPr>
          <w:rStyle w:val="CharPartText"/>
        </w:rPr>
      </w:pPr>
      <w:r>
        <w:t>Transitional</w:t>
      </w:r>
    </w:p>
    <w:p w14:paraId="692052D2" w14:textId="77777777" w:rsidR="005C7120" w:rsidRDefault="005C7120">
      <w:pPr>
        <w:pStyle w:val="AmdtsEntries"/>
      </w:pPr>
      <w:r>
        <w:t>pt 10 hdg</w:t>
      </w:r>
      <w:r>
        <w:tab/>
      </w:r>
      <w:r w:rsidRPr="00A8617E">
        <w:rPr>
          <w:rFonts w:cs="Arial"/>
        </w:rPr>
        <w:t>exp 1 July 2009 (s 132)</w:t>
      </w:r>
    </w:p>
    <w:p w14:paraId="1816342F" w14:textId="77777777" w:rsidR="005C7120" w:rsidRDefault="005C7120">
      <w:pPr>
        <w:pStyle w:val="AmdtsEntryHd"/>
        <w:rPr>
          <w:noProof/>
          <w:szCs w:val="24"/>
        </w:rPr>
      </w:pPr>
      <w:r>
        <w:rPr>
          <w:szCs w:val="24"/>
        </w:rPr>
        <w:t>Definitions—pt 10</w:t>
      </w:r>
    </w:p>
    <w:p w14:paraId="26DCA626" w14:textId="77777777" w:rsidR="005C7120" w:rsidRPr="00A8617E" w:rsidRDefault="005C7120">
      <w:pPr>
        <w:pStyle w:val="AmdtsEntries"/>
      </w:pPr>
      <w:r>
        <w:t>s 128</w:t>
      </w:r>
      <w:r>
        <w:tab/>
      </w:r>
      <w:r w:rsidRPr="00A8617E">
        <w:rPr>
          <w:rFonts w:cs="Arial"/>
        </w:rPr>
        <w:t>exp 1 July 2009 (s 132)</w:t>
      </w:r>
    </w:p>
    <w:p w14:paraId="79DEC6AF" w14:textId="77777777" w:rsidR="005C7120" w:rsidRDefault="005C7120">
      <w:pPr>
        <w:pStyle w:val="AmdtsEntryHd"/>
        <w:rPr>
          <w:noProof/>
          <w:szCs w:val="24"/>
        </w:rPr>
      </w:pPr>
      <w:r>
        <w:rPr>
          <w:szCs w:val="24"/>
        </w:rPr>
        <w:t>Existing licences</w:t>
      </w:r>
    </w:p>
    <w:p w14:paraId="72792154" w14:textId="77777777"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14:paraId="2C009A2A" w14:textId="77777777" w:rsidR="005C7120" w:rsidRDefault="005C7120">
      <w:pPr>
        <w:pStyle w:val="AmdtsEntryHd"/>
        <w:rPr>
          <w:noProof/>
          <w:szCs w:val="24"/>
        </w:rPr>
      </w:pPr>
      <w:r>
        <w:t>Registration of radiation sources etc</w:t>
      </w:r>
    </w:p>
    <w:p w14:paraId="2E270078" w14:textId="77777777"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14:paraId="2949D2D0" w14:textId="77777777" w:rsidR="005C7120" w:rsidRDefault="005C7120">
      <w:pPr>
        <w:pStyle w:val="AmdtsEntryHd"/>
      </w:pPr>
      <w:r>
        <w:t>Council members</w:t>
      </w:r>
    </w:p>
    <w:p w14:paraId="10293987" w14:textId="5955E2E9" w:rsidR="005C7120" w:rsidRDefault="005C7120" w:rsidP="006271C2">
      <w:pPr>
        <w:pStyle w:val="AmdtsEntries"/>
        <w:keepNext/>
      </w:pPr>
      <w:r>
        <w:t>s 130A</w:t>
      </w:r>
      <w:r>
        <w:tab/>
        <w:t xml:space="preserve">ins as mod </w:t>
      </w:r>
      <w:hyperlink r:id="rId259"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260"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14:paraId="189099DB" w14:textId="77777777" w:rsidR="005C7120" w:rsidRDefault="005C7120">
      <w:pPr>
        <w:pStyle w:val="AmdtsEntries"/>
      </w:pPr>
      <w:r>
        <w:tab/>
        <w:t>exp 1 January 2008 (s 130A (5))</w:t>
      </w:r>
    </w:p>
    <w:p w14:paraId="7E6B27AB" w14:textId="77777777" w:rsidR="005C7120" w:rsidRDefault="005C7120">
      <w:pPr>
        <w:pStyle w:val="AmdtsEntryHd"/>
        <w:rPr>
          <w:noProof/>
          <w:szCs w:val="24"/>
        </w:rPr>
      </w:pPr>
      <w:r>
        <w:rPr>
          <w:szCs w:val="24"/>
        </w:rPr>
        <w:t>Transitional regulations</w:t>
      </w:r>
    </w:p>
    <w:p w14:paraId="6FDDC567" w14:textId="77777777" w:rsidR="005C7120" w:rsidRPr="00A8617E" w:rsidRDefault="005C7120">
      <w:pPr>
        <w:pStyle w:val="AmdtsEntries"/>
      </w:pPr>
      <w:r>
        <w:t>s 131</w:t>
      </w:r>
      <w:r>
        <w:tab/>
      </w:r>
      <w:r w:rsidRPr="00A8617E">
        <w:rPr>
          <w:rFonts w:cs="Arial"/>
        </w:rPr>
        <w:t>exp 1 July 2009 (s 132)</w:t>
      </w:r>
    </w:p>
    <w:p w14:paraId="29EAEB0B" w14:textId="77777777" w:rsidR="005C7120" w:rsidRDefault="005C7120">
      <w:pPr>
        <w:pStyle w:val="AmdtsEntryHd"/>
        <w:rPr>
          <w:noProof/>
          <w:szCs w:val="24"/>
        </w:rPr>
      </w:pPr>
      <w:r>
        <w:rPr>
          <w:szCs w:val="24"/>
        </w:rPr>
        <w:t>Expiry—pt 10</w:t>
      </w:r>
    </w:p>
    <w:p w14:paraId="3447CAC1" w14:textId="77777777" w:rsidR="005C7120" w:rsidRPr="00A8617E" w:rsidRDefault="005C7120">
      <w:pPr>
        <w:pStyle w:val="AmdtsEntries"/>
      </w:pPr>
      <w:r>
        <w:t>s 132</w:t>
      </w:r>
      <w:r>
        <w:tab/>
      </w:r>
      <w:r w:rsidRPr="00A8617E">
        <w:rPr>
          <w:rFonts w:cs="Arial"/>
        </w:rPr>
        <w:t>exp 1 July 2009 (s 132)</w:t>
      </w:r>
    </w:p>
    <w:p w14:paraId="29CABF1C" w14:textId="2928B046" w:rsidR="0099565E" w:rsidRDefault="00D11D16">
      <w:pPr>
        <w:pStyle w:val="AmdtsEntryHd"/>
      </w:pPr>
      <w:r w:rsidRPr="00D8248D">
        <w:rPr>
          <w:color w:val="000000"/>
        </w:rPr>
        <w:t>Transitional—Radiation Protection Amendment Act 2022</w:t>
      </w:r>
    </w:p>
    <w:p w14:paraId="3993D629" w14:textId="3C02766B" w:rsidR="0099565E" w:rsidRDefault="0099565E" w:rsidP="0099565E">
      <w:pPr>
        <w:pStyle w:val="AmdtsEntries"/>
      </w:pPr>
      <w:r>
        <w:t>pt 11 hdg</w:t>
      </w:r>
      <w:r>
        <w:tab/>
        <w:t xml:space="preserve">ins </w:t>
      </w:r>
      <w:hyperlink r:id="rId261" w:tooltip="Radiation Protection Amendment Act 2022" w:history="1">
        <w:r>
          <w:rPr>
            <w:rStyle w:val="charCitHyperlinkAbbrev"/>
          </w:rPr>
          <w:t>A2022</w:t>
        </w:r>
        <w:r>
          <w:rPr>
            <w:rStyle w:val="charCitHyperlinkAbbrev"/>
          </w:rPr>
          <w:noBreakHyphen/>
          <w:t>12</w:t>
        </w:r>
      </w:hyperlink>
      <w:r>
        <w:t xml:space="preserve"> s 22</w:t>
      </w:r>
    </w:p>
    <w:p w14:paraId="3140B4B7" w14:textId="2EE65858" w:rsidR="00D11D16" w:rsidRPr="00CC1B03" w:rsidRDefault="00D11D16" w:rsidP="0099565E">
      <w:pPr>
        <w:pStyle w:val="AmdtsEntries"/>
        <w:rPr>
          <w:rStyle w:val="charUnderline"/>
          <w:u w:val="none"/>
        </w:rPr>
      </w:pPr>
      <w:r>
        <w:tab/>
      </w:r>
      <w:r w:rsidRPr="00CC1B03">
        <w:rPr>
          <w:rStyle w:val="charUnderline"/>
          <w:u w:val="none"/>
        </w:rPr>
        <w:t>exp 10 September 2023 (s 138)</w:t>
      </w:r>
    </w:p>
    <w:p w14:paraId="113C97A5" w14:textId="4CB69052" w:rsidR="00D11D16" w:rsidRDefault="00D11D16" w:rsidP="00D11D16">
      <w:pPr>
        <w:pStyle w:val="AmdtsEntryHd"/>
      </w:pPr>
      <w:r w:rsidRPr="00D8248D">
        <w:rPr>
          <w:color w:val="000000"/>
        </w:rPr>
        <w:t>Definitions—pt 11</w:t>
      </w:r>
    </w:p>
    <w:p w14:paraId="11F97B2F" w14:textId="3780F4D1" w:rsidR="00D11D16" w:rsidRDefault="00D11D16" w:rsidP="00D11D16">
      <w:pPr>
        <w:pStyle w:val="AmdtsEntries"/>
      </w:pPr>
      <w:r>
        <w:t>s 133</w:t>
      </w:r>
      <w:r>
        <w:tab/>
        <w:t xml:space="preserve">ins </w:t>
      </w:r>
      <w:hyperlink r:id="rId262" w:tooltip="Radiation Protection Amendment Act 2022" w:history="1">
        <w:r>
          <w:rPr>
            <w:rStyle w:val="charCitHyperlinkAbbrev"/>
          </w:rPr>
          <w:t>A2022</w:t>
        </w:r>
        <w:r>
          <w:rPr>
            <w:rStyle w:val="charCitHyperlinkAbbrev"/>
          </w:rPr>
          <w:noBreakHyphen/>
          <w:t>12</w:t>
        </w:r>
      </w:hyperlink>
      <w:r>
        <w:t xml:space="preserve"> s 22</w:t>
      </w:r>
    </w:p>
    <w:p w14:paraId="74C86D55" w14:textId="4DB240D0" w:rsidR="00D11D16" w:rsidRPr="00CC1B03" w:rsidRDefault="00D11D16" w:rsidP="00D11D16">
      <w:pPr>
        <w:pStyle w:val="AmdtsEntries"/>
        <w:rPr>
          <w:rStyle w:val="charUnderline"/>
          <w:u w:val="none"/>
        </w:rPr>
      </w:pPr>
      <w:r>
        <w:tab/>
      </w:r>
      <w:r w:rsidRPr="00CC1B03">
        <w:rPr>
          <w:rStyle w:val="charUnderline"/>
          <w:u w:val="none"/>
        </w:rPr>
        <w:t>exp 10 September 2023 (s 138)</w:t>
      </w:r>
    </w:p>
    <w:p w14:paraId="2513CD64" w14:textId="3149F1AC" w:rsidR="009745D4" w:rsidRDefault="009745D4" w:rsidP="009745D4">
      <w:pPr>
        <w:pStyle w:val="AmdtsEntryHd"/>
      </w:pPr>
      <w:r w:rsidRPr="00D8248D">
        <w:rPr>
          <w:color w:val="000000"/>
        </w:rPr>
        <w:lastRenderedPageBreak/>
        <w:t>Radiation</w:t>
      </w:r>
      <w:r w:rsidRPr="00D8248D">
        <w:rPr>
          <w:color w:val="000000"/>
          <w:lang w:eastAsia="en-AU"/>
        </w:rPr>
        <w:t xml:space="preserve"> council members</w:t>
      </w:r>
    </w:p>
    <w:p w14:paraId="03BB376B" w14:textId="5A3563D1" w:rsidR="009745D4" w:rsidRDefault="009745D4" w:rsidP="009745D4">
      <w:pPr>
        <w:pStyle w:val="AmdtsEntries"/>
      </w:pPr>
      <w:r>
        <w:t>s 134</w:t>
      </w:r>
      <w:r>
        <w:tab/>
        <w:t xml:space="preserve">ins </w:t>
      </w:r>
      <w:hyperlink r:id="rId263" w:tooltip="Radiation Protection Amendment Act 2022" w:history="1">
        <w:r>
          <w:rPr>
            <w:rStyle w:val="charCitHyperlinkAbbrev"/>
          </w:rPr>
          <w:t>A2022</w:t>
        </w:r>
        <w:r>
          <w:rPr>
            <w:rStyle w:val="charCitHyperlinkAbbrev"/>
          </w:rPr>
          <w:noBreakHyphen/>
          <w:t>12</w:t>
        </w:r>
      </w:hyperlink>
      <w:r>
        <w:t xml:space="preserve"> s 22</w:t>
      </w:r>
    </w:p>
    <w:p w14:paraId="4049BF4A" w14:textId="77777777" w:rsidR="009745D4" w:rsidRPr="00CC1B03" w:rsidRDefault="009745D4" w:rsidP="009745D4">
      <w:pPr>
        <w:pStyle w:val="AmdtsEntries"/>
        <w:rPr>
          <w:rStyle w:val="charUnderline"/>
          <w:u w:val="none"/>
        </w:rPr>
      </w:pPr>
      <w:r>
        <w:tab/>
      </w:r>
      <w:r w:rsidRPr="00CC1B03">
        <w:rPr>
          <w:rStyle w:val="charUnderline"/>
          <w:u w:val="none"/>
        </w:rPr>
        <w:t>exp 10 September 2023 (s 138)</w:t>
      </w:r>
    </w:p>
    <w:p w14:paraId="00390728" w14:textId="13B64BC9" w:rsidR="009745D4" w:rsidRDefault="009745D4" w:rsidP="009745D4">
      <w:pPr>
        <w:pStyle w:val="AmdtsEntryHd"/>
      </w:pPr>
      <w:r w:rsidRPr="00D8248D">
        <w:rPr>
          <w:color w:val="000000"/>
        </w:rPr>
        <w:t>Radiation council—functions</w:t>
      </w:r>
    </w:p>
    <w:p w14:paraId="26D445C7" w14:textId="26990859" w:rsidR="009745D4" w:rsidRDefault="009745D4" w:rsidP="009745D4">
      <w:pPr>
        <w:pStyle w:val="AmdtsEntries"/>
      </w:pPr>
      <w:r>
        <w:t>s 135</w:t>
      </w:r>
      <w:r>
        <w:tab/>
        <w:t xml:space="preserve">ins </w:t>
      </w:r>
      <w:hyperlink r:id="rId264" w:tooltip="Radiation Protection Amendment Act 2022" w:history="1">
        <w:r>
          <w:rPr>
            <w:rStyle w:val="charCitHyperlinkAbbrev"/>
          </w:rPr>
          <w:t>A2022</w:t>
        </w:r>
        <w:r>
          <w:rPr>
            <w:rStyle w:val="charCitHyperlinkAbbrev"/>
          </w:rPr>
          <w:noBreakHyphen/>
          <w:t>12</w:t>
        </w:r>
      </w:hyperlink>
      <w:r>
        <w:t xml:space="preserve"> s 22</w:t>
      </w:r>
    </w:p>
    <w:p w14:paraId="38859845" w14:textId="77777777" w:rsidR="009745D4" w:rsidRPr="00CC1B03" w:rsidRDefault="009745D4" w:rsidP="009745D4">
      <w:pPr>
        <w:pStyle w:val="AmdtsEntries"/>
        <w:rPr>
          <w:rStyle w:val="charUnderline"/>
          <w:u w:val="none"/>
        </w:rPr>
      </w:pPr>
      <w:r>
        <w:tab/>
      </w:r>
      <w:r w:rsidRPr="00CC1B03">
        <w:rPr>
          <w:rStyle w:val="charUnderline"/>
          <w:u w:val="none"/>
        </w:rPr>
        <w:t>exp 10 September 2023 (s 138)</w:t>
      </w:r>
    </w:p>
    <w:p w14:paraId="23499494" w14:textId="2ADFAF22" w:rsidR="009745D4" w:rsidRDefault="009745D4" w:rsidP="009745D4">
      <w:pPr>
        <w:pStyle w:val="AmdtsEntryHd"/>
      </w:pPr>
      <w:r w:rsidRPr="00D8248D">
        <w:rPr>
          <w:color w:val="000000"/>
        </w:rPr>
        <w:t>Radiation council disclosures and reporting of interests</w:t>
      </w:r>
    </w:p>
    <w:p w14:paraId="58D5C59C" w14:textId="13C9AF92" w:rsidR="009745D4" w:rsidRDefault="009745D4" w:rsidP="009745D4">
      <w:pPr>
        <w:pStyle w:val="AmdtsEntries"/>
      </w:pPr>
      <w:r>
        <w:t>s 136</w:t>
      </w:r>
      <w:r>
        <w:tab/>
        <w:t xml:space="preserve">ins </w:t>
      </w:r>
      <w:hyperlink r:id="rId265" w:tooltip="Radiation Protection Amendment Act 2022" w:history="1">
        <w:r>
          <w:rPr>
            <w:rStyle w:val="charCitHyperlinkAbbrev"/>
          </w:rPr>
          <w:t>A2022</w:t>
        </w:r>
        <w:r>
          <w:rPr>
            <w:rStyle w:val="charCitHyperlinkAbbrev"/>
          </w:rPr>
          <w:noBreakHyphen/>
          <w:t>12</w:t>
        </w:r>
      </w:hyperlink>
      <w:r>
        <w:t xml:space="preserve"> s 22</w:t>
      </w:r>
    </w:p>
    <w:p w14:paraId="1C0AD554" w14:textId="77777777" w:rsidR="009745D4" w:rsidRPr="00CC1B03" w:rsidRDefault="009745D4" w:rsidP="009745D4">
      <w:pPr>
        <w:pStyle w:val="AmdtsEntries"/>
        <w:rPr>
          <w:rStyle w:val="charUnderline"/>
          <w:u w:val="none"/>
        </w:rPr>
      </w:pPr>
      <w:r>
        <w:tab/>
      </w:r>
      <w:r w:rsidRPr="00CC1B03">
        <w:rPr>
          <w:rStyle w:val="charUnderline"/>
          <w:u w:val="none"/>
        </w:rPr>
        <w:t>exp 10 September 2023 (s 138)</w:t>
      </w:r>
    </w:p>
    <w:p w14:paraId="61F81BBC" w14:textId="6D15F945" w:rsidR="009745D4" w:rsidRDefault="009745D4" w:rsidP="009745D4">
      <w:pPr>
        <w:pStyle w:val="AmdtsEntryHd"/>
      </w:pPr>
      <w:r w:rsidRPr="00D8248D">
        <w:rPr>
          <w:color w:val="000000"/>
        </w:rPr>
        <w:t>Transitional regulations</w:t>
      </w:r>
    </w:p>
    <w:p w14:paraId="064CE34D" w14:textId="19EADC7B" w:rsidR="009745D4" w:rsidRDefault="009745D4" w:rsidP="009745D4">
      <w:pPr>
        <w:pStyle w:val="AmdtsEntries"/>
      </w:pPr>
      <w:r>
        <w:t>s 137</w:t>
      </w:r>
      <w:r>
        <w:tab/>
        <w:t xml:space="preserve">ins </w:t>
      </w:r>
      <w:hyperlink r:id="rId266" w:tooltip="Radiation Protection Amendment Act 2022" w:history="1">
        <w:r>
          <w:rPr>
            <w:rStyle w:val="charCitHyperlinkAbbrev"/>
          </w:rPr>
          <w:t>A2022</w:t>
        </w:r>
        <w:r>
          <w:rPr>
            <w:rStyle w:val="charCitHyperlinkAbbrev"/>
          </w:rPr>
          <w:noBreakHyphen/>
          <w:t>12</w:t>
        </w:r>
      </w:hyperlink>
      <w:r>
        <w:t xml:space="preserve"> s 22</w:t>
      </w:r>
    </w:p>
    <w:p w14:paraId="4EB8B8F2" w14:textId="77777777" w:rsidR="009745D4" w:rsidRPr="00CC1B03" w:rsidRDefault="009745D4" w:rsidP="009745D4">
      <w:pPr>
        <w:pStyle w:val="AmdtsEntries"/>
        <w:rPr>
          <w:rStyle w:val="charUnderline"/>
          <w:u w:val="none"/>
        </w:rPr>
      </w:pPr>
      <w:r>
        <w:tab/>
      </w:r>
      <w:r w:rsidRPr="00CC1B03">
        <w:rPr>
          <w:rStyle w:val="charUnderline"/>
          <w:u w:val="none"/>
        </w:rPr>
        <w:t>exp 10 September 2023 (s 138)</w:t>
      </w:r>
    </w:p>
    <w:p w14:paraId="5F77E592" w14:textId="1DBD07BA" w:rsidR="009745D4" w:rsidRDefault="009745D4" w:rsidP="009745D4">
      <w:pPr>
        <w:pStyle w:val="AmdtsEntryHd"/>
      </w:pPr>
      <w:r w:rsidRPr="00D8248D">
        <w:rPr>
          <w:color w:val="000000"/>
        </w:rPr>
        <w:t>Expiry—pt 11</w:t>
      </w:r>
    </w:p>
    <w:p w14:paraId="15AEF28D" w14:textId="7785DDF3" w:rsidR="009745D4" w:rsidRDefault="009745D4" w:rsidP="009745D4">
      <w:pPr>
        <w:pStyle w:val="AmdtsEntries"/>
      </w:pPr>
      <w:r>
        <w:t>s 138</w:t>
      </w:r>
      <w:r>
        <w:tab/>
        <w:t xml:space="preserve">ins </w:t>
      </w:r>
      <w:hyperlink r:id="rId267" w:tooltip="Radiation Protection Amendment Act 2022" w:history="1">
        <w:r>
          <w:rPr>
            <w:rStyle w:val="charCitHyperlinkAbbrev"/>
          </w:rPr>
          <w:t>A2022</w:t>
        </w:r>
        <w:r>
          <w:rPr>
            <w:rStyle w:val="charCitHyperlinkAbbrev"/>
          </w:rPr>
          <w:noBreakHyphen/>
          <w:t>12</w:t>
        </w:r>
      </w:hyperlink>
      <w:r>
        <w:t xml:space="preserve"> s 22</w:t>
      </w:r>
    </w:p>
    <w:p w14:paraId="739BBCE6" w14:textId="77777777" w:rsidR="009745D4" w:rsidRPr="00CC1B03" w:rsidRDefault="009745D4" w:rsidP="009745D4">
      <w:pPr>
        <w:pStyle w:val="AmdtsEntries"/>
        <w:rPr>
          <w:rStyle w:val="charUnderline"/>
          <w:u w:val="none"/>
        </w:rPr>
      </w:pPr>
      <w:r>
        <w:tab/>
      </w:r>
      <w:r w:rsidRPr="00CC1B03">
        <w:rPr>
          <w:rStyle w:val="charUnderline"/>
          <w:u w:val="none"/>
        </w:rPr>
        <w:t>exp 10 September 2023 (s 138)</w:t>
      </w:r>
    </w:p>
    <w:p w14:paraId="413A2C13" w14:textId="3D1D5821" w:rsidR="005C7120" w:rsidRDefault="00A77C98">
      <w:pPr>
        <w:pStyle w:val="AmdtsEntryHd"/>
        <w:rPr>
          <w:noProof/>
          <w:szCs w:val="24"/>
        </w:rPr>
      </w:pPr>
      <w:r>
        <w:t>Reviewable decisions</w:t>
      </w:r>
    </w:p>
    <w:p w14:paraId="6FB9A632" w14:textId="77777777" w:rsidR="005C7120" w:rsidRDefault="005C7120">
      <w:pPr>
        <w:pStyle w:val="AmdtsEntries"/>
      </w:pPr>
      <w:r>
        <w:t>sch 1</w:t>
      </w:r>
      <w:r>
        <w:tab/>
        <w:t>om LA s 89 (3)</w:t>
      </w:r>
    </w:p>
    <w:p w14:paraId="4029CF70" w14:textId="6034F176" w:rsidR="00A77C98" w:rsidRDefault="00A77C98">
      <w:pPr>
        <w:pStyle w:val="AmdtsEntries"/>
      </w:pPr>
      <w:r>
        <w:tab/>
        <w:t xml:space="preserve">ins </w:t>
      </w:r>
      <w:hyperlink r:id="rId26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14:paraId="73ACDDE3" w14:textId="6F82892B" w:rsidR="00CC5746" w:rsidRDefault="00CC5746">
      <w:pPr>
        <w:pStyle w:val="AmdtsEntries"/>
      </w:pPr>
      <w:r>
        <w:tab/>
        <w:t xml:space="preserve">sub </w:t>
      </w:r>
      <w:hyperlink r:id="rId269" w:tooltip="Radiation Protection Amendment Act 2022" w:history="1">
        <w:r>
          <w:rPr>
            <w:rStyle w:val="charCitHyperlinkAbbrev"/>
          </w:rPr>
          <w:t>A2022</w:t>
        </w:r>
        <w:r>
          <w:rPr>
            <w:rStyle w:val="charCitHyperlinkAbbrev"/>
          </w:rPr>
          <w:noBreakHyphen/>
          <w:t>12</w:t>
        </w:r>
      </w:hyperlink>
      <w:r>
        <w:t xml:space="preserve"> s 23</w:t>
      </w:r>
    </w:p>
    <w:p w14:paraId="1F07DE85" w14:textId="77777777" w:rsidR="00A77C98" w:rsidRDefault="00A77C98" w:rsidP="00A77C98">
      <w:pPr>
        <w:pStyle w:val="AmdtsEntryHd"/>
      </w:pPr>
      <w:r>
        <w:t>Dictionary</w:t>
      </w:r>
    </w:p>
    <w:p w14:paraId="0BF05E33" w14:textId="17F6F17D" w:rsidR="00A77C98" w:rsidRDefault="00A77C98" w:rsidP="00A77C98">
      <w:pPr>
        <w:pStyle w:val="AmdtsEntries"/>
      </w:pPr>
      <w:r>
        <w:t>dict</w:t>
      </w:r>
      <w:r>
        <w:tab/>
        <w:t xml:space="preserve">am </w:t>
      </w:r>
      <w:hyperlink r:id="rId27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271"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27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273"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274"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r w:rsidR="00CC5746">
        <w:t xml:space="preserve">; </w:t>
      </w:r>
      <w:hyperlink r:id="rId275" w:tooltip="Radiation Protection Amendment Act 2022" w:history="1">
        <w:r w:rsidR="00CC5746">
          <w:rPr>
            <w:rStyle w:val="charCitHyperlinkAbbrev"/>
          </w:rPr>
          <w:t>A2022</w:t>
        </w:r>
        <w:r w:rsidR="00CC5746">
          <w:rPr>
            <w:rStyle w:val="charCitHyperlinkAbbrev"/>
          </w:rPr>
          <w:noBreakHyphen/>
          <w:t>12</w:t>
        </w:r>
      </w:hyperlink>
      <w:r w:rsidR="00CC5746">
        <w:t xml:space="preserve"> s 24</w:t>
      </w:r>
    </w:p>
    <w:p w14:paraId="3EAB1B44" w14:textId="130B1F1E" w:rsidR="00CC5746" w:rsidRDefault="00CC5746" w:rsidP="00A77C98">
      <w:pPr>
        <w:pStyle w:val="AmdtsEntries"/>
      </w:pPr>
      <w:r>
        <w:tab/>
        <w:t xml:space="preserve">def </w:t>
      </w:r>
      <w:r w:rsidRPr="00CC5746">
        <w:rPr>
          <w:rStyle w:val="charBoldItals"/>
        </w:rPr>
        <w:t>advisory committee</w:t>
      </w:r>
      <w:r>
        <w:t xml:space="preserve"> ins </w:t>
      </w:r>
      <w:hyperlink r:id="rId276" w:tooltip="Radiation Protection Amendment Act 2022" w:history="1">
        <w:r>
          <w:rPr>
            <w:rStyle w:val="charCitHyperlinkAbbrev"/>
          </w:rPr>
          <w:t>A2022</w:t>
        </w:r>
        <w:r>
          <w:rPr>
            <w:rStyle w:val="charCitHyperlinkAbbrev"/>
          </w:rPr>
          <w:noBreakHyphen/>
          <w:t>12</w:t>
        </w:r>
      </w:hyperlink>
      <w:r>
        <w:t xml:space="preserve"> s 25</w:t>
      </w:r>
    </w:p>
    <w:p w14:paraId="1F5A81C0" w14:textId="4ABA9AA6" w:rsidR="00334E8A" w:rsidRDefault="00334E8A" w:rsidP="00A77C98">
      <w:pPr>
        <w:pStyle w:val="AmdtsEntries"/>
      </w:pPr>
      <w:r>
        <w:tab/>
        <w:t xml:space="preserve">def </w:t>
      </w:r>
      <w:r>
        <w:rPr>
          <w:rStyle w:val="charBoldItals"/>
        </w:rPr>
        <w:t>analysis</w:t>
      </w:r>
      <w:r>
        <w:t xml:space="preserve"> om </w:t>
      </w:r>
      <w:hyperlink r:id="rId277" w:tooltip="Statute Law Amendment Act 2014 (No 2)" w:history="1">
        <w:r>
          <w:rPr>
            <w:rStyle w:val="charCitHyperlinkAbbrev"/>
          </w:rPr>
          <w:t>A2014</w:t>
        </w:r>
        <w:r>
          <w:rPr>
            <w:rStyle w:val="charCitHyperlinkAbbrev"/>
          </w:rPr>
          <w:noBreakHyphen/>
          <w:t>44</w:t>
        </w:r>
      </w:hyperlink>
      <w:r>
        <w:t xml:space="preserve"> amdt 3.48</w:t>
      </w:r>
    </w:p>
    <w:p w14:paraId="71D08D85" w14:textId="658CB0A6" w:rsidR="00CC5746" w:rsidRDefault="00CC5746" w:rsidP="00CC5746">
      <w:pPr>
        <w:pStyle w:val="AmdtsEntries"/>
      </w:pPr>
      <w:r>
        <w:tab/>
        <w:t xml:space="preserve">def </w:t>
      </w:r>
      <w:r>
        <w:rPr>
          <w:rStyle w:val="charBoldItals"/>
        </w:rPr>
        <w:t>clearance notice</w:t>
      </w:r>
      <w:r>
        <w:t xml:space="preserve"> ins </w:t>
      </w:r>
      <w:hyperlink r:id="rId278" w:tooltip="Radiation Protection Amendment Act 2022" w:history="1">
        <w:r>
          <w:rPr>
            <w:rStyle w:val="charCitHyperlinkAbbrev"/>
          </w:rPr>
          <w:t>A2022</w:t>
        </w:r>
        <w:r>
          <w:rPr>
            <w:rStyle w:val="charCitHyperlinkAbbrev"/>
          </w:rPr>
          <w:noBreakHyphen/>
          <w:t>12</w:t>
        </w:r>
      </w:hyperlink>
      <w:r>
        <w:t xml:space="preserve"> s 25</w:t>
      </w:r>
    </w:p>
    <w:p w14:paraId="0C8298CB" w14:textId="7DE27B6A" w:rsidR="00F411C6" w:rsidRDefault="00F411C6" w:rsidP="00F411C6">
      <w:pPr>
        <w:pStyle w:val="AmdtsEntries"/>
      </w:pPr>
      <w:r>
        <w:tab/>
        <w:t xml:space="preserve">def </w:t>
      </w:r>
      <w:r>
        <w:rPr>
          <w:rStyle w:val="charBoldItals"/>
        </w:rPr>
        <w:t>compliance period</w:t>
      </w:r>
      <w:r>
        <w:t xml:space="preserve"> ins </w:t>
      </w:r>
      <w:hyperlink r:id="rId279" w:tooltip="Radiation Protection Amendment Act 2022" w:history="1">
        <w:r>
          <w:rPr>
            <w:rStyle w:val="charCitHyperlinkAbbrev"/>
          </w:rPr>
          <w:t>A2022</w:t>
        </w:r>
        <w:r>
          <w:rPr>
            <w:rStyle w:val="charCitHyperlinkAbbrev"/>
          </w:rPr>
          <w:noBreakHyphen/>
          <w:t>12</w:t>
        </w:r>
      </w:hyperlink>
      <w:r>
        <w:t xml:space="preserve"> s 25</w:t>
      </w:r>
    </w:p>
    <w:p w14:paraId="4527DC6A" w14:textId="10C7EE5D" w:rsidR="00F411C6" w:rsidRDefault="00F411C6" w:rsidP="00F411C6">
      <w:pPr>
        <w:pStyle w:val="AmdtsEntries"/>
      </w:pPr>
      <w:r>
        <w:tab/>
        <w:t xml:space="preserve">def </w:t>
      </w:r>
      <w:r>
        <w:rPr>
          <w:rStyle w:val="charBoldItals"/>
        </w:rPr>
        <w:t>corresponding law</w:t>
      </w:r>
      <w:r>
        <w:t xml:space="preserve"> ins </w:t>
      </w:r>
      <w:hyperlink r:id="rId280" w:tooltip="Radiation Protection Amendment Act 2022" w:history="1">
        <w:r>
          <w:rPr>
            <w:rStyle w:val="charCitHyperlinkAbbrev"/>
          </w:rPr>
          <w:t>A2022</w:t>
        </w:r>
        <w:r>
          <w:rPr>
            <w:rStyle w:val="charCitHyperlinkAbbrev"/>
          </w:rPr>
          <w:noBreakHyphen/>
          <w:t>12</w:t>
        </w:r>
      </w:hyperlink>
      <w:r>
        <w:t xml:space="preserve"> s 25</w:t>
      </w:r>
    </w:p>
    <w:p w14:paraId="53131255" w14:textId="44691133" w:rsidR="00F411C6" w:rsidRDefault="00F411C6" w:rsidP="00F411C6">
      <w:pPr>
        <w:pStyle w:val="AmdtsEntries"/>
      </w:pPr>
      <w:r>
        <w:tab/>
        <w:t xml:space="preserve">def </w:t>
      </w:r>
      <w:r>
        <w:rPr>
          <w:rStyle w:val="charBoldItals"/>
        </w:rPr>
        <w:t>council</w:t>
      </w:r>
      <w:r>
        <w:t xml:space="preserve"> om </w:t>
      </w:r>
      <w:hyperlink r:id="rId281" w:tooltip="Radiation Protection Amendment Act 2022" w:history="1">
        <w:r>
          <w:rPr>
            <w:rStyle w:val="charCitHyperlinkAbbrev"/>
          </w:rPr>
          <w:t>A2022</w:t>
        </w:r>
        <w:r>
          <w:rPr>
            <w:rStyle w:val="charCitHyperlinkAbbrev"/>
          </w:rPr>
          <w:noBreakHyphen/>
          <w:t>12</w:t>
        </w:r>
      </w:hyperlink>
      <w:r>
        <w:t xml:space="preserve"> s 26</w:t>
      </w:r>
    </w:p>
    <w:p w14:paraId="4DB8453B" w14:textId="70C823C9" w:rsidR="00F411C6" w:rsidRDefault="00F411C6" w:rsidP="00F411C6">
      <w:pPr>
        <w:pStyle w:val="AmdtsEntries"/>
      </w:pPr>
      <w:r>
        <w:tab/>
        <w:t xml:space="preserve">def </w:t>
      </w:r>
      <w:r>
        <w:rPr>
          <w:rStyle w:val="charBoldItals"/>
        </w:rPr>
        <w:t>disciplinary action</w:t>
      </w:r>
      <w:r>
        <w:t xml:space="preserve"> sub </w:t>
      </w:r>
      <w:hyperlink r:id="rId282" w:tooltip="Radiation Protection Amendment Act 2022" w:history="1">
        <w:r>
          <w:rPr>
            <w:rStyle w:val="charCitHyperlinkAbbrev"/>
          </w:rPr>
          <w:t>A2022</w:t>
        </w:r>
        <w:r>
          <w:rPr>
            <w:rStyle w:val="charCitHyperlinkAbbrev"/>
          </w:rPr>
          <w:noBreakHyphen/>
          <w:t>12</w:t>
        </w:r>
      </w:hyperlink>
      <w:r>
        <w:t xml:space="preserve"> s 27</w:t>
      </w:r>
    </w:p>
    <w:p w14:paraId="63F3E841" w14:textId="4C9ED717" w:rsidR="00E720AA" w:rsidRDefault="00E720AA" w:rsidP="00E720AA">
      <w:pPr>
        <w:pStyle w:val="AmdtsEntries"/>
      </w:pPr>
      <w:r>
        <w:tab/>
        <w:t xml:space="preserve">def </w:t>
      </w:r>
      <w:r>
        <w:rPr>
          <w:rStyle w:val="charBoldItals"/>
        </w:rPr>
        <w:t>executive officer</w:t>
      </w:r>
      <w:r>
        <w:t xml:space="preserve"> ins </w:t>
      </w:r>
      <w:hyperlink r:id="rId283" w:tooltip="Radiation Protection Amendment Act 2022" w:history="1">
        <w:r>
          <w:rPr>
            <w:rStyle w:val="charCitHyperlinkAbbrev"/>
          </w:rPr>
          <w:t>A2022</w:t>
        </w:r>
        <w:r>
          <w:rPr>
            <w:rStyle w:val="charCitHyperlinkAbbrev"/>
          </w:rPr>
          <w:noBreakHyphen/>
          <w:t>12</w:t>
        </w:r>
      </w:hyperlink>
      <w:r>
        <w:t xml:space="preserve"> s 28</w:t>
      </w:r>
    </w:p>
    <w:p w14:paraId="64B3FBC3" w14:textId="33E481E1" w:rsidR="00E720AA" w:rsidRDefault="00E720AA" w:rsidP="00E720AA">
      <w:pPr>
        <w:pStyle w:val="AmdtsEntries"/>
      </w:pPr>
      <w:r>
        <w:tab/>
        <w:t xml:space="preserve">def </w:t>
      </w:r>
      <w:r>
        <w:rPr>
          <w:rStyle w:val="charBoldItals"/>
        </w:rPr>
        <w:t>improvement notice</w:t>
      </w:r>
      <w:r>
        <w:t xml:space="preserve"> ins </w:t>
      </w:r>
      <w:hyperlink r:id="rId284" w:tooltip="Radiation Protection Amendment Act 2022" w:history="1">
        <w:r>
          <w:rPr>
            <w:rStyle w:val="charCitHyperlinkAbbrev"/>
          </w:rPr>
          <w:t>A2022</w:t>
        </w:r>
        <w:r>
          <w:rPr>
            <w:rStyle w:val="charCitHyperlinkAbbrev"/>
          </w:rPr>
          <w:noBreakHyphen/>
          <w:t>12</w:t>
        </w:r>
      </w:hyperlink>
      <w:r>
        <w:t xml:space="preserve"> s 28</w:t>
      </w:r>
    </w:p>
    <w:p w14:paraId="6E307791" w14:textId="10F2C6B7"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285" w:tooltip="Statute Law Amendment Act 2014 (No 2)" w:history="1">
        <w:r>
          <w:rPr>
            <w:rStyle w:val="charCitHyperlinkAbbrev"/>
          </w:rPr>
          <w:t>A2014</w:t>
        </w:r>
        <w:r>
          <w:rPr>
            <w:rStyle w:val="charCitHyperlinkAbbrev"/>
          </w:rPr>
          <w:noBreakHyphen/>
          <w:t>44</w:t>
        </w:r>
      </w:hyperlink>
      <w:r>
        <w:t xml:space="preserve"> amdt 3.49</w:t>
      </w:r>
      <w:r w:rsidR="0000584F">
        <w:t>, amdt 3.51</w:t>
      </w:r>
    </w:p>
    <w:p w14:paraId="5467E731" w14:textId="31AEA73D"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286" w:tooltip="Statute Law Amendment Act 2014 (No 2)" w:history="1">
        <w:r>
          <w:rPr>
            <w:rStyle w:val="charCitHyperlinkAbbrev"/>
          </w:rPr>
          <w:t>A2014</w:t>
        </w:r>
        <w:r>
          <w:rPr>
            <w:rStyle w:val="charCitHyperlinkAbbrev"/>
          </w:rPr>
          <w:noBreakHyphen/>
          <w:t>44</w:t>
        </w:r>
      </w:hyperlink>
      <w:r>
        <w:t xml:space="preserve"> amdt 3.</w:t>
      </w:r>
      <w:r w:rsidR="00C1375C">
        <w:t>50</w:t>
      </w:r>
    </w:p>
    <w:p w14:paraId="5F40E269" w14:textId="3FE870AB" w:rsidR="00E720AA" w:rsidRDefault="00E720AA" w:rsidP="00E720AA">
      <w:pPr>
        <w:pStyle w:val="AmdtsEntries"/>
      </w:pPr>
      <w:r>
        <w:tab/>
        <w:t xml:space="preserve">def </w:t>
      </w:r>
      <w:r>
        <w:rPr>
          <w:rStyle w:val="charBoldItals"/>
        </w:rPr>
        <w:t>influential person</w:t>
      </w:r>
      <w:r>
        <w:t xml:space="preserve"> ins </w:t>
      </w:r>
      <w:hyperlink r:id="rId287" w:tooltip="Radiation Protection Amendment Act 2022" w:history="1">
        <w:r>
          <w:rPr>
            <w:rStyle w:val="charCitHyperlinkAbbrev"/>
          </w:rPr>
          <w:t>A2022</w:t>
        </w:r>
        <w:r>
          <w:rPr>
            <w:rStyle w:val="charCitHyperlinkAbbrev"/>
          </w:rPr>
          <w:noBreakHyphen/>
          <w:t>12</w:t>
        </w:r>
      </w:hyperlink>
      <w:r>
        <w:t xml:space="preserve"> s 28</w:t>
      </w:r>
    </w:p>
    <w:p w14:paraId="4AAF87CF" w14:textId="03E78FD9" w:rsidR="00E720AA" w:rsidRDefault="00E720AA" w:rsidP="00E720AA">
      <w:pPr>
        <w:pStyle w:val="AmdtsEntries"/>
      </w:pPr>
      <w:r>
        <w:tab/>
        <w:t xml:space="preserve">def </w:t>
      </w:r>
      <w:r>
        <w:rPr>
          <w:rStyle w:val="charBoldItals"/>
        </w:rPr>
        <w:t>prohibition notice</w:t>
      </w:r>
      <w:r>
        <w:t xml:space="preserve"> ins </w:t>
      </w:r>
      <w:hyperlink r:id="rId288" w:tooltip="Radiation Protection Amendment Act 2022" w:history="1">
        <w:r>
          <w:rPr>
            <w:rStyle w:val="charCitHyperlinkAbbrev"/>
          </w:rPr>
          <w:t>A2022</w:t>
        </w:r>
        <w:r>
          <w:rPr>
            <w:rStyle w:val="charCitHyperlinkAbbrev"/>
          </w:rPr>
          <w:noBreakHyphen/>
          <w:t>12</w:t>
        </w:r>
      </w:hyperlink>
      <w:r>
        <w:t xml:space="preserve"> s 28</w:t>
      </w:r>
    </w:p>
    <w:p w14:paraId="234E3AB7" w14:textId="67B3E1CF" w:rsidR="00E720AA" w:rsidRDefault="00E720AA" w:rsidP="00E720AA">
      <w:pPr>
        <w:pStyle w:val="AmdtsEntries"/>
      </w:pPr>
      <w:r>
        <w:tab/>
        <w:t xml:space="preserve">def </w:t>
      </w:r>
      <w:r>
        <w:rPr>
          <w:rStyle w:val="charBoldItals"/>
        </w:rPr>
        <w:t>radiation management plan</w:t>
      </w:r>
      <w:r>
        <w:t xml:space="preserve"> ins </w:t>
      </w:r>
      <w:hyperlink r:id="rId289" w:tooltip="Radiation Protection Amendment Act 2022" w:history="1">
        <w:r>
          <w:rPr>
            <w:rStyle w:val="charCitHyperlinkAbbrev"/>
          </w:rPr>
          <w:t>A2022</w:t>
        </w:r>
        <w:r>
          <w:rPr>
            <w:rStyle w:val="charCitHyperlinkAbbrev"/>
          </w:rPr>
          <w:noBreakHyphen/>
          <w:t>12</w:t>
        </w:r>
      </w:hyperlink>
      <w:r>
        <w:t xml:space="preserve"> s 28</w:t>
      </w:r>
    </w:p>
    <w:p w14:paraId="06C8EF51" w14:textId="179044DD" w:rsidR="00E720AA" w:rsidRDefault="00E720AA" w:rsidP="00E720AA">
      <w:pPr>
        <w:pStyle w:val="AmdtsEntries"/>
      </w:pPr>
      <w:r>
        <w:tab/>
        <w:t xml:space="preserve">def </w:t>
      </w:r>
      <w:r>
        <w:rPr>
          <w:rStyle w:val="charBoldItals"/>
        </w:rPr>
        <w:t>radiation safety officer</w:t>
      </w:r>
      <w:r>
        <w:t xml:space="preserve"> ins </w:t>
      </w:r>
      <w:hyperlink r:id="rId290" w:tooltip="Radiation Protection Amendment Act 2022" w:history="1">
        <w:r>
          <w:rPr>
            <w:rStyle w:val="charCitHyperlinkAbbrev"/>
          </w:rPr>
          <w:t>A2022</w:t>
        </w:r>
        <w:r>
          <w:rPr>
            <w:rStyle w:val="charCitHyperlinkAbbrev"/>
          </w:rPr>
          <w:noBreakHyphen/>
          <w:t>12</w:t>
        </w:r>
      </w:hyperlink>
      <w:r>
        <w:t xml:space="preserve"> s 28</w:t>
      </w:r>
    </w:p>
    <w:p w14:paraId="7ECCC544" w14:textId="0A422DFE" w:rsidR="00E720AA" w:rsidRDefault="00E720AA" w:rsidP="00E720AA">
      <w:pPr>
        <w:pStyle w:val="AmdtsEntries"/>
      </w:pPr>
      <w:r>
        <w:tab/>
        <w:t xml:space="preserve">def </w:t>
      </w:r>
      <w:r>
        <w:rPr>
          <w:rStyle w:val="charBoldItals"/>
        </w:rPr>
        <w:t>related corporation</w:t>
      </w:r>
      <w:r>
        <w:t xml:space="preserve"> ins </w:t>
      </w:r>
      <w:hyperlink r:id="rId291" w:tooltip="Radiation Protection Amendment Act 2022" w:history="1">
        <w:r>
          <w:rPr>
            <w:rStyle w:val="charCitHyperlinkAbbrev"/>
          </w:rPr>
          <w:t>A2022</w:t>
        </w:r>
        <w:r>
          <w:rPr>
            <w:rStyle w:val="charCitHyperlinkAbbrev"/>
          </w:rPr>
          <w:noBreakHyphen/>
          <w:t>12</w:t>
        </w:r>
      </w:hyperlink>
      <w:r>
        <w:t xml:space="preserve"> s 28</w:t>
      </w:r>
    </w:p>
    <w:p w14:paraId="00851BE1" w14:textId="02BD77C9" w:rsidR="00E720AA" w:rsidRDefault="00E720AA" w:rsidP="00E720AA">
      <w:pPr>
        <w:pStyle w:val="AmdtsEntries"/>
      </w:pPr>
      <w:r>
        <w:tab/>
        <w:t xml:space="preserve">def </w:t>
      </w:r>
      <w:r>
        <w:rPr>
          <w:rStyle w:val="charBoldItals"/>
        </w:rPr>
        <w:t>relevant power</w:t>
      </w:r>
      <w:r>
        <w:t xml:space="preserve"> ins </w:t>
      </w:r>
      <w:hyperlink r:id="rId292" w:tooltip="Radiation Protection Amendment Act 2022" w:history="1">
        <w:r>
          <w:rPr>
            <w:rStyle w:val="charCitHyperlinkAbbrev"/>
          </w:rPr>
          <w:t>A2022</w:t>
        </w:r>
        <w:r>
          <w:rPr>
            <w:rStyle w:val="charCitHyperlinkAbbrev"/>
          </w:rPr>
          <w:noBreakHyphen/>
          <w:t>12</w:t>
        </w:r>
      </w:hyperlink>
      <w:r>
        <w:t xml:space="preserve"> s 28</w:t>
      </w:r>
    </w:p>
    <w:p w14:paraId="311D23D6" w14:textId="274EFD9A" w:rsidR="00A77C98" w:rsidRPr="00A77C98" w:rsidRDefault="00A77C98" w:rsidP="00A77C98">
      <w:pPr>
        <w:pStyle w:val="AmdtsEntries"/>
      </w:pPr>
      <w:r>
        <w:tab/>
        <w:t xml:space="preserve">def </w:t>
      </w:r>
      <w:r w:rsidRPr="00A8617E">
        <w:rPr>
          <w:rStyle w:val="charBoldItals"/>
        </w:rPr>
        <w:t>reviewable decision</w:t>
      </w:r>
      <w:r>
        <w:t xml:space="preserve"> sub </w:t>
      </w:r>
      <w:hyperlink r:id="rId29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14:paraId="45F484D6" w14:textId="77777777" w:rsidR="00EF73A9" w:rsidRPr="00EF73A9" w:rsidRDefault="00EF73A9" w:rsidP="00EF73A9">
      <w:pPr>
        <w:pStyle w:val="PageBreak"/>
      </w:pPr>
      <w:r w:rsidRPr="00EF73A9">
        <w:br w:type="page"/>
      </w:r>
    </w:p>
    <w:p w14:paraId="5098D324" w14:textId="77777777" w:rsidR="005C7120" w:rsidRPr="00712BA7" w:rsidRDefault="005C7120">
      <w:pPr>
        <w:pStyle w:val="Endnote20"/>
      </w:pPr>
      <w:bookmarkStart w:id="163" w:name="_Toc144299494"/>
      <w:r w:rsidRPr="00712BA7">
        <w:rPr>
          <w:rStyle w:val="charTableNo"/>
        </w:rPr>
        <w:lastRenderedPageBreak/>
        <w:t>5</w:t>
      </w:r>
      <w:r>
        <w:tab/>
      </w:r>
      <w:r w:rsidRPr="00712BA7">
        <w:rPr>
          <w:rStyle w:val="charTableText"/>
        </w:rPr>
        <w:t>Earlier republications</w:t>
      </w:r>
      <w:bookmarkEnd w:id="163"/>
    </w:p>
    <w:p w14:paraId="11E8FE46" w14:textId="0B882BEF" w:rsidR="005C7120" w:rsidRDefault="005C7120">
      <w:pPr>
        <w:pStyle w:val="EndNoteTextPub"/>
      </w:pPr>
      <w:r>
        <w:t>Some earlier republications were not numbered. The number in column 1 refers to the publication order.</w:t>
      </w:r>
    </w:p>
    <w:p w14:paraId="326F7003" w14:textId="6E32B74E"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28FFD9" w14:textId="77777777"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14:paraId="17B166E6" w14:textId="77777777">
        <w:trPr>
          <w:tblHeader/>
        </w:trPr>
        <w:tc>
          <w:tcPr>
            <w:tcW w:w="1576" w:type="dxa"/>
            <w:tcBorders>
              <w:bottom w:val="single" w:sz="4" w:space="0" w:color="auto"/>
            </w:tcBorders>
          </w:tcPr>
          <w:p w14:paraId="57EC2317" w14:textId="77777777" w:rsidR="005C7120" w:rsidRDefault="005C7120">
            <w:pPr>
              <w:pStyle w:val="EarlierRepubHdg"/>
            </w:pPr>
            <w:r>
              <w:t>Republication No and date</w:t>
            </w:r>
          </w:p>
        </w:tc>
        <w:tc>
          <w:tcPr>
            <w:tcW w:w="1681" w:type="dxa"/>
            <w:tcBorders>
              <w:bottom w:val="single" w:sz="4" w:space="0" w:color="auto"/>
            </w:tcBorders>
          </w:tcPr>
          <w:p w14:paraId="190AFB8E" w14:textId="77777777" w:rsidR="005C7120" w:rsidRDefault="005C7120">
            <w:pPr>
              <w:pStyle w:val="EarlierRepubHdg"/>
            </w:pPr>
            <w:r>
              <w:t>Effective</w:t>
            </w:r>
          </w:p>
        </w:tc>
        <w:tc>
          <w:tcPr>
            <w:tcW w:w="1783" w:type="dxa"/>
            <w:tcBorders>
              <w:bottom w:val="single" w:sz="4" w:space="0" w:color="auto"/>
            </w:tcBorders>
          </w:tcPr>
          <w:p w14:paraId="55613407" w14:textId="77777777" w:rsidR="005C7120" w:rsidRDefault="005C7120">
            <w:pPr>
              <w:pStyle w:val="EarlierRepubHdg"/>
            </w:pPr>
            <w:r>
              <w:t>Last amendment made by</w:t>
            </w:r>
          </w:p>
        </w:tc>
        <w:tc>
          <w:tcPr>
            <w:tcW w:w="1783" w:type="dxa"/>
            <w:tcBorders>
              <w:bottom w:val="single" w:sz="4" w:space="0" w:color="auto"/>
            </w:tcBorders>
          </w:tcPr>
          <w:p w14:paraId="0D15C84A" w14:textId="77777777" w:rsidR="005C7120" w:rsidRDefault="005C7120">
            <w:pPr>
              <w:pStyle w:val="EarlierRepubHdg"/>
            </w:pPr>
            <w:r>
              <w:t>Republication for</w:t>
            </w:r>
          </w:p>
        </w:tc>
      </w:tr>
      <w:tr w:rsidR="005C7120" w14:paraId="6E08677D" w14:textId="77777777">
        <w:tc>
          <w:tcPr>
            <w:tcW w:w="1576" w:type="dxa"/>
            <w:tcBorders>
              <w:top w:val="single" w:sz="4" w:space="0" w:color="auto"/>
              <w:bottom w:val="single" w:sz="4" w:space="0" w:color="auto"/>
            </w:tcBorders>
          </w:tcPr>
          <w:p w14:paraId="0BC538E2" w14:textId="77777777" w:rsidR="005C7120" w:rsidRDefault="005C7120">
            <w:pPr>
              <w:pStyle w:val="EarlierRepubEntries"/>
            </w:pPr>
            <w:r>
              <w:t>R1</w:t>
            </w:r>
            <w:r>
              <w:br/>
              <w:t>1 July 2007</w:t>
            </w:r>
          </w:p>
        </w:tc>
        <w:tc>
          <w:tcPr>
            <w:tcW w:w="1681" w:type="dxa"/>
            <w:tcBorders>
              <w:top w:val="single" w:sz="4" w:space="0" w:color="auto"/>
              <w:bottom w:val="single" w:sz="4" w:space="0" w:color="auto"/>
            </w:tcBorders>
          </w:tcPr>
          <w:p w14:paraId="2823F9D7" w14:textId="77777777"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14:paraId="07346861"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094F85B" w14:textId="77777777" w:rsidR="005C7120" w:rsidRDefault="005C7120">
            <w:pPr>
              <w:pStyle w:val="EarlierRepubEntries"/>
            </w:pPr>
            <w:r>
              <w:t>new Act</w:t>
            </w:r>
          </w:p>
        </w:tc>
      </w:tr>
      <w:tr w:rsidR="005C7120" w14:paraId="3CD093DC" w14:textId="77777777">
        <w:trPr>
          <w:cantSplit/>
        </w:trPr>
        <w:tc>
          <w:tcPr>
            <w:tcW w:w="1576" w:type="dxa"/>
            <w:tcBorders>
              <w:top w:val="single" w:sz="4" w:space="0" w:color="auto"/>
              <w:bottom w:val="single" w:sz="4" w:space="0" w:color="auto"/>
            </w:tcBorders>
          </w:tcPr>
          <w:p w14:paraId="53771B99" w14:textId="77777777" w:rsidR="005C7120" w:rsidRDefault="005C7120">
            <w:pPr>
              <w:pStyle w:val="EarlierRepubEntries"/>
            </w:pPr>
            <w:r>
              <w:t>R2</w:t>
            </w:r>
            <w:r>
              <w:br/>
              <w:t>3 Aug 2007</w:t>
            </w:r>
          </w:p>
        </w:tc>
        <w:tc>
          <w:tcPr>
            <w:tcW w:w="1681" w:type="dxa"/>
            <w:tcBorders>
              <w:top w:val="single" w:sz="4" w:space="0" w:color="auto"/>
              <w:bottom w:val="single" w:sz="4" w:space="0" w:color="auto"/>
            </w:tcBorders>
          </w:tcPr>
          <w:p w14:paraId="1B6AA542" w14:textId="77777777" w:rsidR="005C7120" w:rsidRDefault="005C7120">
            <w:pPr>
              <w:pStyle w:val="EarlierRepubEntries"/>
            </w:pPr>
            <w:r>
              <w:t>3 Aug 2007–</w:t>
            </w:r>
            <w:r>
              <w:br/>
              <w:t>1 Jan 2008</w:t>
            </w:r>
          </w:p>
        </w:tc>
        <w:tc>
          <w:tcPr>
            <w:tcW w:w="1783" w:type="dxa"/>
            <w:tcBorders>
              <w:top w:val="single" w:sz="4" w:space="0" w:color="auto"/>
              <w:bottom w:val="single" w:sz="4" w:space="0" w:color="auto"/>
            </w:tcBorders>
          </w:tcPr>
          <w:p w14:paraId="6552A54C"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2E9C4A06" w14:textId="261FC27D" w:rsidR="005C7120" w:rsidRDefault="005C7120">
            <w:pPr>
              <w:pStyle w:val="EarlierRepubEntries"/>
            </w:pPr>
            <w:r>
              <w:t xml:space="preserve">modification by </w:t>
            </w:r>
            <w:hyperlink r:id="rId294"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295"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14:paraId="52643A51" w14:textId="77777777">
        <w:trPr>
          <w:cantSplit/>
        </w:trPr>
        <w:tc>
          <w:tcPr>
            <w:tcW w:w="1576" w:type="dxa"/>
            <w:tcBorders>
              <w:top w:val="single" w:sz="4" w:space="0" w:color="auto"/>
              <w:bottom w:val="single" w:sz="4" w:space="0" w:color="auto"/>
            </w:tcBorders>
          </w:tcPr>
          <w:p w14:paraId="28C523EF" w14:textId="77777777" w:rsidR="005C7120" w:rsidRDefault="005C7120">
            <w:pPr>
              <w:pStyle w:val="EarlierRepubEntries"/>
            </w:pPr>
            <w:r>
              <w:t>R3</w:t>
            </w:r>
            <w:r>
              <w:br/>
              <w:t>2 Jan 2008</w:t>
            </w:r>
          </w:p>
        </w:tc>
        <w:tc>
          <w:tcPr>
            <w:tcW w:w="1681" w:type="dxa"/>
            <w:tcBorders>
              <w:top w:val="single" w:sz="4" w:space="0" w:color="auto"/>
              <w:bottom w:val="single" w:sz="4" w:space="0" w:color="auto"/>
            </w:tcBorders>
          </w:tcPr>
          <w:p w14:paraId="2E004677" w14:textId="77777777"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14:paraId="5B9C1760"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E39970B" w14:textId="77777777" w:rsidR="005C7120" w:rsidRDefault="005C7120">
            <w:pPr>
              <w:pStyle w:val="EarlierRepubEntries"/>
            </w:pPr>
            <w:r>
              <w:t>commenced expiry</w:t>
            </w:r>
          </w:p>
        </w:tc>
      </w:tr>
      <w:tr w:rsidR="00A77C98" w14:paraId="2D0FC7BA" w14:textId="77777777">
        <w:trPr>
          <w:cantSplit/>
        </w:trPr>
        <w:tc>
          <w:tcPr>
            <w:tcW w:w="1576" w:type="dxa"/>
            <w:tcBorders>
              <w:top w:val="single" w:sz="4" w:space="0" w:color="auto"/>
              <w:bottom w:val="single" w:sz="4" w:space="0" w:color="auto"/>
            </w:tcBorders>
          </w:tcPr>
          <w:p w14:paraId="6A1E0D8A" w14:textId="77777777" w:rsidR="00A77C98" w:rsidRDefault="00A77C98">
            <w:pPr>
              <w:pStyle w:val="EarlierRepubEntries"/>
            </w:pPr>
            <w:r>
              <w:t>R4</w:t>
            </w:r>
            <w:r>
              <w:br/>
              <w:t>26 Aug 2008</w:t>
            </w:r>
          </w:p>
        </w:tc>
        <w:tc>
          <w:tcPr>
            <w:tcW w:w="1681" w:type="dxa"/>
            <w:tcBorders>
              <w:top w:val="single" w:sz="4" w:space="0" w:color="auto"/>
              <w:bottom w:val="single" w:sz="4" w:space="0" w:color="auto"/>
            </w:tcBorders>
          </w:tcPr>
          <w:p w14:paraId="1DFA585A" w14:textId="77777777"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14:paraId="281C39C8" w14:textId="3F257D7E" w:rsidR="00A77C98" w:rsidRDefault="00954EDC">
            <w:pPr>
              <w:pStyle w:val="EarlierRepubEntries"/>
            </w:pPr>
            <w:hyperlink r:id="rId296"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DE17343" w14:textId="2CFDB10D" w:rsidR="00A77C98" w:rsidRDefault="00AC0311">
            <w:pPr>
              <w:pStyle w:val="EarlierRepubEntries"/>
            </w:pPr>
            <w:r>
              <w:t xml:space="preserve">amendments by </w:t>
            </w:r>
            <w:hyperlink r:id="rId297"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14:paraId="5E08C9F1" w14:textId="77777777">
        <w:trPr>
          <w:cantSplit/>
        </w:trPr>
        <w:tc>
          <w:tcPr>
            <w:tcW w:w="1576" w:type="dxa"/>
            <w:tcBorders>
              <w:top w:val="single" w:sz="4" w:space="0" w:color="auto"/>
              <w:bottom w:val="single" w:sz="4" w:space="0" w:color="auto"/>
            </w:tcBorders>
          </w:tcPr>
          <w:p w14:paraId="516E041C" w14:textId="77777777" w:rsidR="009C7466" w:rsidRDefault="009C7466">
            <w:pPr>
              <w:pStyle w:val="EarlierRepubEntries"/>
            </w:pPr>
            <w:r>
              <w:t>R5</w:t>
            </w:r>
            <w:r>
              <w:br/>
              <w:t>2 Feb 2009</w:t>
            </w:r>
          </w:p>
        </w:tc>
        <w:tc>
          <w:tcPr>
            <w:tcW w:w="1681" w:type="dxa"/>
            <w:tcBorders>
              <w:top w:val="single" w:sz="4" w:space="0" w:color="auto"/>
              <w:bottom w:val="single" w:sz="4" w:space="0" w:color="auto"/>
            </w:tcBorders>
          </w:tcPr>
          <w:p w14:paraId="04A08256" w14:textId="77777777"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14:paraId="1CB4E0C1" w14:textId="4AE791B0" w:rsidR="009C7466" w:rsidRDefault="00954EDC">
            <w:pPr>
              <w:pStyle w:val="EarlierRepubEntries"/>
            </w:pPr>
            <w:hyperlink r:id="rId29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621F18D7" w14:textId="4233B5A5" w:rsidR="009C7466" w:rsidRDefault="009C7466">
            <w:pPr>
              <w:pStyle w:val="EarlierRepubEntries"/>
            </w:pPr>
            <w:r>
              <w:t xml:space="preserve">amendments by </w:t>
            </w:r>
            <w:hyperlink r:id="rId29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14:paraId="1448A20C" w14:textId="77777777">
        <w:trPr>
          <w:cantSplit/>
        </w:trPr>
        <w:tc>
          <w:tcPr>
            <w:tcW w:w="1576" w:type="dxa"/>
            <w:tcBorders>
              <w:top w:val="single" w:sz="4" w:space="0" w:color="auto"/>
              <w:bottom w:val="single" w:sz="4" w:space="0" w:color="auto"/>
            </w:tcBorders>
          </w:tcPr>
          <w:p w14:paraId="12381A97" w14:textId="77777777" w:rsidR="00212A71" w:rsidRDefault="00212A71">
            <w:pPr>
              <w:pStyle w:val="EarlierRepubEntries"/>
            </w:pPr>
            <w:r>
              <w:t>R6</w:t>
            </w:r>
            <w:r>
              <w:br/>
              <w:t>2 July 2009</w:t>
            </w:r>
          </w:p>
        </w:tc>
        <w:tc>
          <w:tcPr>
            <w:tcW w:w="1681" w:type="dxa"/>
            <w:tcBorders>
              <w:top w:val="single" w:sz="4" w:space="0" w:color="auto"/>
              <w:bottom w:val="single" w:sz="4" w:space="0" w:color="auto"/>
            </w:tcBorders>
          </w:tcPr>
          <w:p w14:paraId="0D60C5E3" w14:textId="77777777"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14:paraId="54943D53" w14:textId="3AC6D1E5" w:rsidR="00212A71" w:rsidRDefault="00954EDC">
            <w:pPr>
              <w:pStyle w:val="EarlierRepubEntries"/>
            </w:pPr>
            <w:hyperlink r:id="rId30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56018B44" w14:textId="77777777" w:rsidR="00212A71" w:rsidRDefault="00212A71">
            <w:pPr>
              <w:pStyle w:val="EarlierRepubEntries"/>
            </w:pPr>
            <w:r>
              <w:t>commenced expiry</w:t>
            </w:r>
          </w:p>
        </w:tc>
      </w:tr>
      <w:tr w:rsidR="003E04DC" w14:paraId="2B9EEC2D" w14:textId="77777777">
        <w:trPr>
          <w:cantSplit/>
        </w:trPr>
        <w:tc>
          <w:tcPr>
            <w:tcW w:w="1576" w:type="dxa"/>
            <w:tcBorders>
              <w:top w:val="single" w:sz="4" w:space="0" w:color="auto"/>
              <w:bottom w:val="single" w:sz="4" w:space="0" w:color="auto"/>
            </w:tcBorders>
          </w:tcPr>
          <w:p w14:paraId="417D60E1" w14:textId="77777777" w:rsidR="003E04DC" w:rsidRDefault="003E04DC">
            <w:pPr>
              <w:pStyle w:val="EarlierRepubEntries"/>
            </w:pPr>
            <w:r>
              <w:t>R7</w:t>
            </w:r>
            <w:r>
              <w:br/>
              <w:t>1 Oct 2009</w:t>
            </w:r>
          </w:p>
        </w:tc>
        <w:tc>
          <w:tcPr>
            <w:tcW w:w="1681" w:type="dxa"/>
            <w:tcBorders>
              <w:top w:val="single" w:sz="4" w:space="0" w:color="auto"/>
              <w:bottom w:val="single" w:sz="4" w:space="0" w:color="auto"/>
            </w:tcBorders>
          </w:tcPr>
          <w:p w14:paraId="01FA6C43" w14:textId="77777777"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14:paraId="7F17F59E" w14:textId="5644FBBF" w:rsidR="003E04DC" w:rsidRDefault="00954EDC">
            <w:pPr>
              <w:pStyle w:val="EarlierRepubEntries"/>
            </w:pPr>
            <w:hyperlink r:id="rId301"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5369FD7" w14:textId="0EE252C4" w:rsidR="003E04DC" w:rsidRDefault="003E04DC">
            <w:pPr>
              <w:pStyle w:val="EarlierRepubEntries"/>
            </w:pPr>
            <w:r>
              <w:t xml:space="preserve">amendments by </w:t>
            </w:r>
            <w:hyperlink r:id="rId302"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14:paraId="3E1F95C8" w14:textId="77777777">
        <w:trPr>
          <w:cantSplit/>
        </w:trPr>
        <w:tc>
          <w:tcPr>
            <w:tcW w:w="1576" w:type="dxa"/>
            <w:tcBorders>
              <w:top w:val="single" w:sz="4" w:space="0" w:color="auto"/>
              <w:bottom w:val="single" w:sz="4" w:space="0" w:color="auto"/>
            </w:tcBorders>
          </w:tcPr>
          <w:p w14:paraId="0AD73180" w14:textId="77777777" w:rsidR="00177ED9" w:rsidRDefault="00177ED9">
            <w:pPr>
              <w:pStyle w:val="EarlierRepubEntries"/>
            </w:pPr>
            <w:r>
              <w:t>R8</w:t>
            </w:r>
            <w:r>
              <w:br/>
              <w:t>1 July 2010</w:t>
            </w:r>
          </w:p>
        </w:tc>
        <w:tc>
          <w:tcPr>
            <w:tcW w:w="1681" w:type="dxa"/>
            <w:tcBorders>
              <w:top w:val="single" w:sz="4" w:space="0" w:color="auto"/>
              <w:bottom w:val="single" w:sz="4" w:space="0" w:color="auto"/>
            </w:tcBorders>
          </w:tcPr>
          <w:p w14:paraId="7C92A2FC" w14:textId="77777777"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14:paraId="20839330" w14:textId="2A52682A" w:rsidR="00177ED9" w:rsidRDefault="00954EDC">
            <w:pPr>
              <w:pStyle w:val="EarlierRepubEntries"/>
            </w:pPr>
            <w:hyperlink r:id="rId303"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14:paraId="72B252CE" w14:textId="6E1C1680" w:rsidR="00177ED9" w:rsidRDefault="00177ED9">
            <w:pPr>
              <w:pStyle w:val="EarlierRepubEntries"/>
            </w:pPr>
            <w:r>
              <w:t xml:space="preserve">amendments by </w:t>
            </w:r>
            <w:hyperlink r:id="rId304"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14:paraId="6E334F0B" w14:textId="77777777">
        <w:trPr>
          <w:cantSplit/>
        </w:trPr>
        <w:tc>
          <w:tcPr>
            <w:tcW w:w="1576" w:type="dxa"/>
            <w:tcBorders>
              <w:top w:val="single" w:sz="4" w:space="0" w:color="auto"/>
              <w:bottom w:val="single" w:sz="4" w:space="0" w:color="auto"/>
            </w:tcBorders>
          </w:tcPr>
          <w:p w14:paraId="5CC1F7B1" w14:textId="77777777" w:rsidR="0036483F" w:rsidRDefault="0036483F">
            <w:pPr>
              <w:pStyle w:val="EarlierRepubEntries"/>
            </w:pPr>
            <w:r>
              <w:t>R9</w:t>
            </w:r>
            <w:r>
              <w:br/>
              <w:t>1 July 2011</w:t>
            </w:r>
          </w:p>
        </w:tc>
        <w:tc>
          <w:tcPr>
            <w:tcW w:w="1681" w:type="dxa"/>
            <w:tcBorders>
              <w:top w:val="single" w:sz="4" w:space="0" w:color="auto"/>
              <w:bottom w:val="single" w:sz="4" w:space="0" w:color="auto"/>
            </w:tcBorders>
          </w:tcPr>
          <w:p w14:paraId="18481992" w14:textId="77777777"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14:paraId="2109A878" w14:textId="521DFF01" w:rsidR="0036483F" w:rsidRDefault="00954EDC">
            <w:pPr>
              <w:pStyle w:val="EarlierRepubEntries"/>
            </w:pPr>
            <w:hyperlink r:id="rId30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14:paraId="0A90C070" w14:textId="3FEDCD69" w:rsidR="0036483F" w:rsidRDefault="0036483F">
            <w:pPr>
              <w:pStyle w:val="EarlierRepubEntries"/>
            </w:pPr>
            <w:r>
              <w:t xml:space="preserve">amendments by </w:t>
            </w:r>
            <w:hyperlink r:id="rId30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14:paraId="5CCDBC75" w14:textId="77777777">
        <w:trPr>
          <w:cantSplit/>
        </w:trPr>
        <w:tc>
          <w:tcPr>
            <w:tcW w:w="1576" w:type="dxa"/>
            <w:tcBorders>
              <w:top w:val="single" w:sz="4" w:space="0" w:color="auto"/>
              <w:bottom w:val="single" w:sz="4" w:space="0" w:color="auto"/>
            </w:tcBorders>
          </w:tcPr>
          <w:p w14:paraId="416C4857" w14:textId="77777777" w:rsidR="009945C4" w:rsidRDefault="009945C4">
            <w:pPr>
              <w:pStyle w:val="EarlierRepubEntries"/>
            </w:pPr>
            <w:r>
              <w:t>R10</w:t>
            </w:r>
            <w:r>
              <w:br/>
              <w:t>12 Dec 2011</w:t>
            </w:r>
          </w:p>
        </w:tc>
        <w:tc>
          <w:tcPr>
            <w:tcW w:w="1681" w:type="dxa"/>
            <w:tcBorders>
              <w:top w:val="single" w:sz="4" w:space="0" w:color="auto"/>
              <w:bottom w:val="single" w:sz="4" w:space="0" w:color="auto"/>
            </w:tcBorders>
          </w:tcPr>
          <w:p w14:paraId="72200872" w14:textId="77777777"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14:paraId="51F0EB42" w14:textId="6979776E" w:rsidR="009945C4" w:rsidRDefault="00954EDC">
            <w:pPr>
              <w:pStyle w:val="EarlierRepubEntries"/>
            </w:pPr>
            <w:hyperlink r:id="rId307"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14:paraId="227E27E8" w14:textId="18D8558C" w:rsidR="009945C4" w:rsidRDefault="009945C4">
            <w:pPr>
              <w:pStyle w:val="EarlierRepubEntries"/>
            </w:pPr>
            <w:r>
              <w:t xml:space="preserve">amendments by </w:t>
            </w:r>
            <w:hyperlink r:id="rId308"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14:paraId="2E249F76" w14:textId="77777777">
        <w:trPr>
          <w:cantSplit/>
        </w:trPr>
        <w:tc>
          <w:tcPr>
            <w:tcW w:w="1576" w:type="dxa"/>
            <w:tcBorders>
              <w:top w:val="single" w:sz="4" w:space="0" w:color="auto"/>
              <w:bottom w:val="single" w:sz="4" w:space="0" w:color="auto"/>
            </w:tcBorders>
          </w:tcPr>
          <w:p w14:paraId="5BC3B1CA" w14:textId="77777777" w:rsidR="009B2123" w:rsidRDefault="009B2123">
            <w:pPr>
              <w:pStyle w:val="EarlierRepubEntries"/>
            </w:pPr>
            <w:r>
              <w:t>R11</w:t>
            </w:r>
            <w:r>
              <w:br/>
              <w:t>1 Jan 2012</w:t>
            </w:r>
          </w:p>
        </w:tc>
        <w:tc>
          <w:tcPr>
            <w:tcW w:w="1681" w:type="dxa"/>
            <w:tcBorders>
              <w:top w:val="single" w:sz="4" w:space="0" w:color="auto"/>
              <w:bottom w:val="single" w:sz="4" w:space="0" w:color="auto"/>
            </w:tcBorders>
          </w:tcPr>
          <w:p w14:paraId="7D8871B0" w14:textId="77777777"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14:paraId="767E6EEF" w14:textId="1D29C0DC" w:rsidR="009B2123" w:rsidRDefault="00954EDC">
            <w:pPr>
              <w:pStyle w:val="EarlierRepubEntries"/>
            </w:pPr>
            <w:hyperlink r:id="rId309"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14:paraId="6B72CCB8" w14:textId="3DC1D584" w:rsidR="009B2123" w:rsidRDefault="009B2123">
            <w:pPr>
              <w:pStyle w:val="EarlierRepubEntries"/>
            </w:pPr>
            <w:r>
              <w:t xml:space="preserve">amendments by </w:t>
            </w:r>
            <w:hyperlink r:id="rId310"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14:paraId="3F914DF2" w14:textId="77777777">
        <w:trPr>
          <w:cantSplit/>
        </w:trPr>
        <w:tc>
          <w:tcPr>
            <w:tcW w:w="1576" w:type="dxa"/>
            <w:tcBorders>
              <w:top w:val="single" w:sz="4" w:space="0" w:color="auto"/>
              <w:bottom w:val="single" w:sz="4" w:space="0" w:color="auto"/>
            </w:tcBorders>
          </w:tcPr>
          <w:p w14:paraId="4E064C01" w14:textId="77777777"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14:paraId="629EAFE8" w14:textId="77777777"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14:paraId="7CCF468C" w14:textId="4FD8BD5E" w:rsidR="0094745E" w:rsidRDefault="00954EDC">
            <w:pPr>
              <w:pStyle w:val="EarlierRepubEntries"/>
            </w:pPr>
            <w:hyperlink r:id="rId311"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14:paraId="36D25EF2" w14:textId="2AC3783D" w:rsidR="0094745E" w:rsidRDefault="0094745E">
            <w:pPr>
              <w:pStyle w:val="EarlierRepubEntries"/>
            </w:pPr>
            <w:r>
              <w:t xml:space="preserve">amendments by </w:t>
            </w:r>
            <w:hyperlink r:id="rId312" w:tooltip="Directors Liability Legislation Amendment Act 2013" w:history="1">
              <w:r w:rsidRPr="00D22DD5">
                <w:rPr>
                  <w:rStyle w:val="charCitHyperlinkAbbrev"/>
                </w:rPr>
                <w:t>A2013</w:t>
              </w:r>
              <w:r w:rsidRPr="00D22DD5">
                <w:rPr>
                  <w:rStyle w:val="charCitHyperlinkAbbrev"/>
                </w:rPr>
                <w:noBreakHyphen/>
                <w:t>4</w:t>
              </w:r>
            </w:hyperlink>
          </w:p>
        </w:tc>
      </w:tr>
      <w:tr w:rsidR="00007489" w14:paraId="691AF5F4" w14:textId="77777777">
        <w:trPr>
          <w:cantSplit/>
        </w:trPr>
        <w:tc>
          <w:tcPr>
            <w:tcW w:w="1576" w:type="dxa"/>
            <w:tcBorders>
              <w:top w:val="single" w:sz="4" w:space="0" w:color="auto"/>
              <w:bottom w:val="single" w:sz="4" w:space="0" w:color="auto"/>
            </w:tcBorders>
          </w:tcPr>
          <w:p w14:paraId="44680332" w14:textId="77777777" w:rsidR="00007489" w:rsidRDefault="00007489">
            <w:pPr>
              <w:pStyle w:val="EarlierRepubEntries"/>
            </w:pPr>
            <w:r>
              <w:t>R13</w:t>
            </w:r>
            <w:r>
              <w:br/>
              <w:t>19 Nov 2014</w:t>
            </w:r>
          </w:p>
        </w:tc>
        <w:tc>
          <w:tcPr>
            <w:tcW w:w="1681" w:type="dxa"/>
            <w:tcBorders>
              <w:top w:val="single" w:sz="4" w:space="0" w:color="auto"/>
              <w:bottom w:val="single" w:sz="4" w:space="0" w:color="auto"/>
            </w:tcBorders>
          </w:tcPr>
          <w:p w14:paraId="654F7D8A" w14:textId="77777777"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14:paraId="358FF1F2" w14:textId="1FFA993F" w:rsidR="00007489" w:rsidRDefault="00954EDC">
            <w:pPr>
              <w:pStyle w:val="EarlierRepubEntries"/>
            </w:pPr>
            <w:hyperlink r:id="rId313"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14:paraId="6E41B072" w14:textId="00D8FA9A" w:rsidR="00007489" w:rsidRDefault="00007489">
            <w:pPr>
              <w:pStyle w:val="EarlierRepubEntries"/>
            </w:pPr>
            <w:r>
              <w:t xml:space="preserve">amendments by </w:t>
            </w:r>
            <w:hyperlink r:id="rId314" w:tooltip="Statute Law Amendment Act 2014 (No 2)" w:history="1">
              <w:r>
                <w:rPr>
                  <w:rStyle w:val="charCitHyperlinkAbbrev"/>
                </w:rPr>
                <w:t>A2014</w:t>
              </w:r>
              <w:r>
                <w:rPr>
                  <w:rStyle w:val="charCitHyperlinkAbbrev"/>
                </w:rPr>
                <w:noBreakHyphen/>
                <w:t>44</w:t>
              </w:r>
            </w:hyperlink>
          </w:p>
        </w:tc>
      </w:tr>
      <w:tr w:rsidR="004D6348" w14:paraId="64A93F91" w14:textId="77777777">
        <w:trPr>
          <w:cantSplit/>
        </w:trPr>
        <w:tc>
          <w:tcPr>
            <w:tcW w:w="1576" w:type="dxa"/>
            <w:tcBorders>
              <w:top w:val="single" w:sz="4" w:space="0" w:color="auto"/>
              <w:bottom w:val="single" w:sz="4" w:space="0" w:color="auto"/>
            </w:tcBorders>
          </w:tcPr>
          <w:p w14:paraId="4A5A8B40" w14:textId="77777777" w:rsidR="004D6348" w:rsidRDefault="004D6348">
            <w:pPr>
              <w:pStyle w:val="EarlierRepubEntries"/>
            </w:pPr>
            <w:r>
              <w:t>R14</w:t>
            </w:r>
            <w:r>
              <w:br/>
              <w:t>1 Dec 2015</w:t>
            </w:r>
          </w:p>
        </w:tc>
        <w:tc>
          <w:tcPr>
            <w:tcW w:w="1681" w:type="dxa"/>
            <w:tcBorders>
              <w:top w:val="single" w:sz="4" w:space="0" w:color="auto"/>
              <w:bottom w:val="single" w:sz="4" w:space="0" w:color="auto"/>
            </w:tcBorders>
          </w:tcPr>
          <w:p w14:paraId="0E9CE886" w14:textId="77777777"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14:paraId="34912117" w14:textId="244D3BAC" w:rsidR="004D6348" w:rsidRDefault="00954EDC">
            <w:pPr>
              <w:pStyle w:val="EarlierRepubEntries"/>
            </w:pPr>
            <w:hyperlink r:id="rId315"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14:paraId="3EAF42FA" w14:textId="3C185BA7" w:rsidR="004D6348" w:rsidRDefault="004D6348">
            <w:pPr>
              <w:pStyle w:val="EarlierRepubEntries"/>
            </w:pPr>
            <w:r>
              <w:t xml:space="preserve">amendments by </w:t>
            </w:r>
            <w:hyperlink r:id="rId316" w:tooltip="Veterinary Surgeons Act 2015" w:history="1">
              <w:r>
                <w:rPr>
                  <w:rStyle w:val="charCitHyperlinkAbbrev"/>
                </w:rPr>
                <w:t>A2015</w:t>
              </w:r>
              <w:r>
                <w:rPr>
                  <w:rStyle w:val="charCitHyperlinkAbbrev"/>
                </w:rPr>
                <w:noBreakHyphen/>
                <w:t>29</w:t>
              </w:r>
            </w:hyperlink>
          </w:p>
        </w:tc>
      </w:tr>
      <w:tr w:rsidR="00504DC3" w14:paraId="2DA9814F" w14:textId="77777777">
        <w:trPr>
          <w:cantSplit/>
        </w:trPr>
        <w:tc>
          <w:tcPr>
            <w:tcW w:w="1576" w:type="dxa"/>
            <w:tcBorders>
              <w:top w:val="single" w:sz="4" w:space="0" w:color="auto"/>
              <w:bottom w:val="single" w:sz="4" w:space="0" w:color="auto"/>
            </w:tcBorders>
          </w:tcPr>
          <w:p w14:paraId="4BF89A35" w14:textId="77777777" w:rsidR="00504DC3" w:rsidRDefault="00504DC3">
            <w:pPr>
              <w:pStyle w:val="EarlierRepubEntries"/>
            </w:pPr>
            <w:r>
              <w:t>R15</w:t>
            </w:r>
            <w:r>
              <w:br/>
              <w:t>2 July 2017</w:t>
            </w:r>
          </w:p>
        </w:tc>
        <w:tc>
          <w:tcPr>
            <w:tcW w:w="1681" w:type="dxa"/>
            <w:tcBorders>
              <w:top w:val="single" w:sz="4" w:space="0" w:color="auto"/>
              <w:bottom w:val="single" w:sz="4" w:space="0" w:color="auto"/>
            </w:tcBorders>
          </w:tcPr>
          <w:p w14:paraId="1B40B8C0" w14:textId="77777777"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14:paraId="1CFC5AE5" w14:textId="2343A480" w:rsidR="00504DC3" w:rsidRDefault="00954EDC">
            <w:pPr>
              <w:pStyle w:val="EarlierRepubEntries"/>
              <w:rPr>
                <w:rStyle w:val="charCitHyperlinkAbbrev"/>
              </w:rPr>
            </w:pPr>
            <w:hyperlink r:id="rId317"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14:paraId="1837BF10" w14:textId="77777777" w:rsidR="00504DC3" w:rsidRDefault="006164BF" w:rsidP="00504DC3">
            <w:pPr>
              <w:pStyle w:val="EarlierRepubEntries"/>
            </w:pPr>
            <w:r w:rsidRPr="00711CB7">
              <w:t>expiry of provision (s 125)</w:t>
            </w:r>
          </w:p>
        </w:tc>
      </w:tr>
      <w:tr w:rsidR="00B56619" w14:paraId="5199E03E" w14:textId="77777777">
        <w:trPr>
          <w:cantSplit/>
        </w:trPr>
        <w:tc>
          <w:tcPr>
            <w:tcW w:w="1576" w:type="dxa"/>
            <w:tcBorders>
              <w:top w:val="single" w:sz="4" w:space="0" w:color="auto"/>
              <w:bottom w:val="single" w:sz="4" w:space="0" w:color="auto"/>
            </w:tcBorders>
          </w:tcPr>
          <w:p w14:paraId="5AD28BE3" w14:textId="77777777"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14:paraId="5A4D7BA6" w14:textId="77777777"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14:paraId="698D76A1" w14:textId="2F98CFC2" w:rsidR="00B56619" w:rsidRDefault="00954EDC">
            <w:pPr>
              <w:pStyle w:val="EarlierRepubEntries"/>
              <w:rPr>
                <w:rStyle w:val="charCitHyperlinkAbbrev"/>
              </w:rPr>
            </w:pPr>
            <w:hyperlink r:id="rId318"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14:paraId="730CEAD5" w14:textId="50F011B4" w:rsidR="00B56619" w:rsidRPr="00711CB7" w:rsidRDefault="001F4196" w:rsidP="00504DC3">
            <w:pPr>
              <w:pStyle w:val="EarlierRepubEntries"/>
            </w:pPr>
            <w:r>
              <w:t xml:space="preserve">amendments by </w:t>
            </w:r>
            <w:hyperlink r:id="rId319" w:tooltip="Red Tape Reduction Legislation Amendment Act 2018" w:history="1">
              <w:r>
                <w:rPr>
                  <w:rStyle w:val="charCitHyperlinkAbbrev"/>
                </w:rPr>
                <w:t>A2018</w:t>
              </w:r>
              <w:r>
                <w:rPr>
                  <w:rStyle w:val="charCitHyperlinkAbbrev"/>
                </w:rPr>
                <w:noBreakHyphen/>
                <w:t>33</w:t>
              </w:r>
            </w:hyperlink>
          </w:p>
        </w:tc>
      </w:tr>
      <w:tr w:rsidR="00CC523B" w14:paraId="7322A5F7" w14:textId="77777777">
        <w:trPr>
          <w:cantSplit/>
        </w:trPr>
        <w:tc>
          <w:tcPr>
            <w:tcW w:w="1576" w:type="dxa"/>
            <w:tcBorders>
              <w:top w:val="single" w:sz="4" w:space="0" w:color="auto"/>
              <w:bottom w:val="single" w:sz="4" w:space="0" w:color="auto"/>
            </w:tcBorders>
          </w:tcPr>
          <w:p w14:paraId="173C95E6" w14:textId="77777777" w:rsidR="00CC523B" w:rsidRDefault="00CC523B">
            <w:pPr>
              <w:pStyle w:val="EarlierRepubEntries"/>
            </w:pPr>
            <w:r>
              <w:t>R17</w:t>
            </w:r>
            <w:r>
              <w:br/>
              <w:t>22 Nov 2018</w:t>
            </w:r>
          </w:p>
        </w:tc>
        <w:tc>
          <w:tcPr>
            <w:tcW w:w="1681" w:type="dxa"/>
            <w:tcBorders>
              <w:top w:val="single" w:sz="4" w:space="0" w:color="auto"/>
              <w:bottom w:val="single" w:sz="4" w:space="0" w:color="auto"/>
            </w:tcBorders>
          </w:tcPr>
          <w:p w14:paraId="0A4F5733" w14:textId="77777777" w:rsidR="00CC523B" w:rsidRDefault="00CC523B">
            <w:pPr>
              <w:pStyle w:val="EarlierRepubEntries"/>
            </w:pPr>
            <w:r>
              <w:t>22 Nov 2018–</w:t>
            </w:r>
            <w:r>
              <w:br/>
              <w:t>20 Dec 2018</w:t>
            </w:r>
          </w:p>
        </w:tc>
        <w:tc>
          <w:tcPr>
            <w:tcW w:w="1783" w:type="dxa"/>
            <w:tcBorders>
              <w:top w:val="single" w:sz="4" w:space="0" w:color="auto"/>
              <w:bottom w:val="single" w:sz="4" w:space="0" w:color="auto"/>
            </w:tcBorders>
          </w:tcPr>
          <w:p w14:paraId="20D0ED50" w14:textId="5B651808" w:rsidR="00CC523B" w:rsidRDefault="00954EDC">
            <w:pPr>
              <w:pStyle w:val="EarlierRepubEntries"/>
              <w:rPr>
                <w:rStyle w:val="charCitHyperlinkAbbrev"/>
              </w:rPr>
            </w:pPr>
            <w:hyperlink r:id="rId320" w:tooltip="Statute Law Amendment Act 2018" w:history="1">
              <w:r w:rsidR="00CC523B">
                <w:rPr>
                  <w:rStyle w:val="charCitHyperlinkAbbrev"/>
                </w:rPr>
                <w:t>A2018-42</w:t>
              </w:r>
            </w:hyperlink>
          </w:p>
        </w:tc>
        <w:tc>
          <w:tcPr>
            <w:tcW w:w="1783" w:type="dxa"/>
            <w:tcBorders>
              <w:top w:val="single" w:sz="4" w:space="0" w:color="auto"/>
              <w:bottom w:val="single" w:sz="4" w:space="0" w:color="auto"/>
            </w:tcBorders>
          </w:tcPr>
          <w:p w14:paraId="0A2CC8DE" w14:textId="56C9AF84" w:rsidR="00CC523B" w:rsidRDefault="00CC523B" w:rsidP="00CC523B">
            <w:pPr>
              <w:pStyle w:val="EarlierRepubEntries"/>
            </w:pPr>
            <w:r>
              <w:t xml:space="preserve">amendments by </w:t>
            </w:r>
            <w:hyperlink r:id="rId321" w:tooltip="Statute Law Amendment Act 2018" w:history="1">
              <w:r>
                <w:rPr>
                  <w:rStyle w:val="charCitHyperlinkAbbrev"/>
                </w:rPr>
                <w:t>A2018-42</w:t>
              </w:r>
            </w:hyperlink>
          </w:p>
        </w:tc>
      </w:tr>
      <w:tr w:rsidR="00AD5F6C" w14:paraId="66EFD512" w14:textId="77777777">
        <w:trPr>
          <w:cantSplit/>
        </w:trPr>
        <w:tc>
          <w:tcPr>
            <w:tcW w:w="1576" w:type="dxa"/>
            <w:tcBorders>
              <w:top w:val="single" w:sz="4" w:space="0" w:color="auto"/>
              <w:bottom w:val="single" w:sz="4" w:space="0" w:color="auto"/>
            </w:tcBorders>
          </w:tcPr>
          <w:p w14:paraId="1345F336" w14:textId="77777777" w:rsidR="00AD5F6C" w:rsidRDefault="00AD5F6C">
            <w:pPr>
              <w:pStyle w:val="EarlierRepubEntries"/>
            </w:pPr>
            <w:r>
              <w:t>R18</w:t>
            </w:r>
            <w:r>
              <w:br/>
              <w:t>21 Dec 2018</w:t>
            </w:r>
          </w:p>
        </w:tc>
        <w:tc>
          <w:tcPr>
            <w:tcW w:w="1681" w:type="dxa"/>
            <w:tcBorders>
              <w:top w:val="single" w:sz="4" w:space="0" w:color="auto"/>
              <w:bottom w:val="single" w:sz="4" w:space="0" w:color="auto"/>
            </w:tcBorders>
          </w:tcPr>
          <w:p w14:paraId="7D902978" w14:textId="77777777" w:rsidR="00AD5F6C" w:rsidRDefault="00AD5F6C">
            <w:pPr>
              <w:pStyle w:val="EarlierRepubEntries"/>
            </w:pPr>
            <w:r>
              <w:t>21 Dec 2018–</w:t>
            </w:r>
            <w:r>
              <w:br/>
              <w:t>13 Nov 2019</w:t>
            </w:r>
          </w:p>
        </w:tc>
        <w:tc>
          <w:tcPr>
            <w:tcW w:w="1783" w:type="dxa"/>
            <w:tcBorders>
              <w:top w:val="single" w:sz="4" w:space="0" w:color="auto"/>
              <w:bottom w:val="single" w:sz="4" w:space="0" w:color="auto"/>
            </w:tcBorders>
          </w:tcPr>
          <w:p w14:paraId="1E93CC0B" w14:textId="6C6FFF46" w:rsidR="00AD5F6C" w:rsidRDefault="00954EDC">
            <w:pPr>
              <w:pStyle w:val="EarlierRepubEntries"/>
            </w:pPr>
            <w:hyperlink r:id="rId322" w:tooltip="Statute Law Amendment Act 2018" w:history="1">
              <w:r w:rsidR="00AD5F6C">
                <w:rPr>
                  <w:rStyle w:val="charCitHyperlinkAbbrev"/>
                </w:rPr>
                <w:t>A2018</w:t>
              </w:r>
              <w:r w:rsidR="00AD5F6C">
                <w:rPr>
                  <w:rStyle w:val="charCitHyperlinkAbbrev"/>
                </w:rPr>
                <w:noBreakHyphen/>
                <w:t>42</w:t>
              </w:r>
            </w:hyperlink>
          </w:p>
        </w:tc>
        <w:tc>
          <w:tcPr>
            <w:tcW w:w="1783" w:type="dxa"/>
            <w:tcBorders>
              <w:top w:val="single" w:sz="4" w:space="0" w:color="auto"/>
              <w:bottom w:val="single" w:sz="4" w:space="0" w:color="auto"/>
            </w:tcBorders>
          </w:tcPr>
          <w:p w14:paraId="270787C2" w14:textId="014B912D" w:rsidR="00AD5F6C" w:rsidRDefault="00AD5F6C" w:rsidP="00CC523B">
            <w:pPr>
              <w:pStyle w:val="EarlierRepubEntries"/>
            </w:pPr>
            <w:r>
              <w:t xml:space="preserve">amendments by </w:t>
            </w:r>
            <w:hyperlink r:id="rId323" w:tooltip="Veterinary Practice Act 2018" w:history="1">
              <w:r>
                <w:rPr>
                  <w:rStyle w:val="charCitHyperlinkAbbrev"/>
                </w:rPr>
                <w:t>A2018-32</w:t>
              </w:r>
            </w:hyperlink>
          </w:p>
        </w:tc>
      </w:tr>
      <w:tr w:rsidR="00615674" w14:paraId="7F8E9615" w14:textId="77777777">
        <w:trPr>
          <w:cantSplit/>
        </w:trPr>
        <w:tc>
          <w:tcPr>
            <w:tcW w:w="1576" w:type="dxa"/>
            <w:tcBorders>
              <w:top w:val="single" w:sz="4" w:space="0" w:color="auto"/>
              <w:bottom w:val="single" w:sz="4" w:space="0" w:color="auto"/>
            </w:tcBorders>
          </w:tcPr>
          <w:p w14:paraId="3EB967AD" w14:textId="464879A0" w:rsidR="00615674" w:rsidRDefault="00615674">
            <w:pPr>
              <w:pStyle w:val="EarlierRepubEntries"/>
            </w:pPr>
            <w:r>
              <w:t>R19</w:t>
            </w:r>
            <w:r>
              <w:br/>
              <w:t>14 Nov 2019</w:t>
            </w:r>
          </w:p>
        </w:tc>
        <w:tc>
          <w:tcPr>
            <w:tcW w:w="1681" w:type="dxa"/>
            <w:tcBorders>
              <w:top w:val="single" w:sz="4" w:space="0" w:color="auto"/>
              <w:bottom w:val="single" w:sz="4" w:space="0" w:color="auto"/>
            </w:tcBorders>
          </w:tcPr>
          <w:p w14:paraId="69CB385A" w14:textId="6CED590D" w:rsidR="00615674" w:rsidRDefault="00615674">
            <w:pPr>
              <w:pStyle w:val="EarlierRepubEntries"/>
            </w:pPr>
            <w:r>
              <w:t>14 Nov 2019–</w:t>
            </w:r>
            <w:r>
              <w:br/>
              <w:t>5 Apr 2022</w:t>
            </w:r>
          </w:p>
        </w:tc>
        <w:tc>
          <w:tcPr>
            <w:tcW w:w="1783" w:type="dxa"/>
            <w:tcBorders>
              <w:top w:val="single" w:sz="4" w:space="0" w:color="auto"/>
              <w:bottom w:val="single" w:sz="4" w:space="0" w:color="auto"/>
            </w:tcBorders>
          </w:tcPr>
          <w:p w14:paraId="343DD31A" w14:textId="4EFA5221" w:rsidR="00615674" w:rsidRDefault="00954EDC">
            <w:pPr>
              <w:pStyle w:val="EarlierRepubEntries"/>
            </w:pPr>
            <w:hyperlink r:id="rId324" w:tooltip="Statute Law Amendment Act 2019" w:history="1">
              <w:r w:rsidR="00615674">
                <w:rPr>
                  <w:rStyle w:val="charCitHyperlinkAbbrev"/>
                </w:rPr>
                <w:t>A2019</w:t>
              </w:r>
              <w:r w:rsidR="00615674">
                <w:rPr>
                  <w:rStyle w:val="charCitHyperlinkAbbrev"/>
                </w:rPr>
                <w:noBreakHyphen/>
                <w:t>42</w:t>
              </w:r>
            </w:hyperlink>
          </w:p>
        </w:tc>
        <w:tc>
          <w:tcPr>
            <w:tcW w:w="1783" w:type="dxa"/>
            <w:tcBorders>
              <w:top w:val="single" w:sz="4" w:space="0" w:color="auto"/>
              <w:bottom w:val="single" w:sz="4" w:space="0" w:color="auto"/>
            </w:tcBorders>
          </w:tcPr>
          <w:p w14:paraId="42D85055" w14:textId="160D1E58" w:rsidR="00615674" w:rsidRDefault="00615674" w:rsidP="00CC523B">
            <w:pPr>
              <w:pStyle w:val="EarlierRepubEntries"/>
            </w:pPr>
            <w:r>
              <w:t xml:space="preserve">amendments by </w:t>
            </w:r>
            <w:hyperlink r:id="rId325" w:tooltip="Statute Law Amendment Act 2019" w:history="1">
              <w:r w:rsidR="008F0DCD">
                <w:rPr>
                  <w:rStyle w:val="charCitHyperlinkAbbrev"/>
                </w:rPr>
                <w:t>A2019</w:t>
              </w:r>
              <w:r w:rsidR="008F0DCD">
                <w:rPr>
                  <w:rStyle w:val="charCitHyperlinkAbbrev"/>
                </w:rPr>
                <w:noBreakHyphen/>
                <w:t>42</w:t>
              </w:r>
            </w:hyperlink>
          </w:p>
        </w:tc>
      </w:tr>
      <w:tr w:rsidR="00597038" w14:paraId="46C8C847" w14:textId="77777777">
        <w:trPr>
          <w:cantSplit/>
        </w:trPr>
        <w:tc>
          <w:tcPr>
            <w:tcW w:w="1576" w:type="dxa"/>
            <w:tcBorders>
              <w:top w:val="single" w:sz="4" w:space="0" w:color="auto"/>
              <w:bottom w:val="single" w:sz="4" w:space="0" w:color="auto"/>
            </w:tcBorders>
          </w:tcPr>
          <w:p w14:paraId="22E361BA" w14:textId="05C98B74" w:rsidR="00597038" w:rsidRDefault="00597038">
            <w:pPr>
              <w:pStyle w:val="EarlierRepubEntries"/>
            </w:pPr>
            <w:r>
              <w:t>R20</w:t>
            </w:r>
            <w:r>
              <w:br/>
              <w:t>6 Apr 2022</w:t>
            </w:r>
          </w:p>
        </w:tc>
        <w:tc>
          <w:tcPr>
            <w:tcW w:w="1681" w:type="dxa"/>
            <w:tcBorders>
              <w:top w:val="single" w:sz="4" w:space="0" w:color="auto"/>
              <w:bottom w:val="single" w:sz="4" w:space="0" w:color="auto"/>
            </w:tcBorders>
          </w:tcPr>
          <w:p w14:paraId="0828EC4C" w14:textId="1A2A3B92" w:rsidR="00597038" w:rsidRDefault="00597038">
            <w:pPr>
              <w:pStyle w:val="EarlierRepubEntries"/>
            </w:pPr>
            <w:r>
              <w:t>6 Apr 2022–</w:t>
            </w:r>
            <w:r>
              <w:br/>
              <w:t>9 Sept 2022</w:t>
            </w:r>
          </w:p>
        </w:tc>
        <w:tc>
          <w:tcPr>
            <w:tcW w:w="1783" w:type="dxa"/>
            <w:tcBorders>
              <w:top w:val="single" w:sz="4" w:space="0" w:color="auto"/>
              <w:bottom w:val="single" w:sz="4" w:space="0" w:color="auto"/>
            </w:tcBorders>
          </w:tcPr>
          <w:p w14:paraId="24FDDD47" w14:textId="2C4DF03A" w:rsidR="00597038" w:rsidRDefault="00954EDC">
            <w:pPr>
              <w:pStyle w:val="EarlierRepubEntries"/>
            </w:pPr>
            <w:hyperlink r:id="rId326" w:tooltip="Legislation (Legislative Assembly Committees) Amendment Act 2022" w:history="1">
              <w:r w:rsidR="00597038">
                <w:rPr>
                  <w:rStyle w:val="charCitHyperlinkAbbrev"/>
                </w:rPr>
                <w:t>A2022</w:t>
              </w:r>
              <w:r w:rsidR="00597038">
                <w:rPr>
                  <w:rStyle w:val="charCitHyperlinkAbbrev"/>
                </w:rPr>
                <w:noBreakHyphen/>
                <w:t>4</w:t>
              </w:r>
            </w:hyperlink>
          </w:p>
        </w:tc>
        <w:tc>
          <w:tcPr>
            <w:tcW w:w="1783" w:type="dxa"/>
            <w:tcBorders>
              <w:top w:val="single" w:sz="4" w:space="0" w:color="auto"/>
              <w:bottom w:val="single" w:sz="4" w:space="0" w:color="auto"/>
            </w:tcBorders>
          </w:tcPr>
          <w:p w14:paraId="3A1EB314" w14:textId="04933458" w:rsidR="00597038" w:rsidRDefault="00597038" w:rsidP="00CC523B">
            <w:pPr>
              <w:pStyle w:val="EarlierRepubEntries"/>
            </w:pPr>
            <w:r>
              <w:t xml:space="preserve">amendments by </w:t>
            </w:r>
            <w:hyperlink r:id="rId327" w:tooltip="Legislation (Legislative Assembly Committees) Amendment Act 2022" w:history="1">
              <w:r>
                <w:rPr>
                  <w:rStyle w:val="charCitHyperlinkAbbrev"/>
                </w:rPr>
                <w:t>A2022</w:t>
              </w:r>
              <w:r>
                <w:rPr>
                  <w:rStyle w:val="charCitHyperlinkAbbrev"/>
                </w:rPr>
                <w:noBreakHyphen/>
                <w:t>4</w:t>
              </w:r>
            </w:hyperlink>
          </w:p>
        </w:tc>
      </w:tr>
      <w:tr w:rsidR="00A415C3" w14:paraId="56DA6BD6" w14:textId="77777777">
        <w:trPr>
          <w:cantSplit/>
        </w:trPr>
        <w:tc>
          <w:tcPr>
            <w:tcW w:w="1576" w:type="dxa"/>
            <w:tcBorders>
              <w:top w:val="single" w:sz="4" w:space="0" w:color="auto"/>
              <w:bottom w:val="single" w:sz="4" w:space="0" w:color="auto"/>
            </w:tcBorders>
          </w:tcPr>
          <w:p w14:paraId="1B9F5A1D" w14:textId="3506AA1F" w:rsidR="00A415C3" w:rsidRDefault="00A415C3">
            <w:pPr>
              <w:pStyle w:val="EarlierRepubEntries"/>
            </w:pPr>
            <w:r>
              <w:t>R21</w:t>
            </w:r>
            <w:r>
              <w:br/>
              <w:t>10 Sept 2022</w:t>
            </w:r>
          </w:p>
        </w:tc>
        <w:tc>
          <w:tcPr>
            <w:tcW w:w="1681" w:type="dxa"/>
            <w:tcBorders>
              <w:top w:val="single" w:sz="4" w:space="0" w:color="auto"/>
              <w:bottom w:val="single" w:sz="4" w:space="0" w:color="auto"/>
            </w:tcBorders>
          </w:tcPr>
          <w:p w14:paraId="4B50D670" w14:textId="4115E4FD" w:rsidR="00A415C3" w:rsidRDefault="00A415C3">
            <w:pPr>
              <w:pStyle w:val="EarlierRepubEntries"/>
            </w:pPr>
            <w:r>
              <w:t>10 Sept 2022–</w:t>
            </w:r>
            <w:r>
              <w:br/>
              <w:t>10 Sept 2023</w:t>
            </w:r>
          </w:p>
        </w:tc>
        <w:tc>
          <w:tcPr>
            <w:tcW w:w="1783" w:type="dxa"/>
            <w:tcBorders>
              <w:top w:val="single" w:sz="4" w:space="0" w:color="auto"/>
              <w:bottom w:val="single" w:sz="4" w:space="0" w:color="auto"/>
            </w:tcBorders>
          </w:tcPr>
          <w:p w14:paraId="773F6099" w14:textId="59B6CE89" w:rsidR="00A415C3" w:rsidRDefault="00954EDC">
            <w:pPr>
              <w:pStyle w:val="EarlierRepubEntries"/>
            </w:pPr>
            <w:hyperlink r:id="rId328" w:tooltip="Radiation Protection Amendment Act 2022" w:history="1">
              <w:r w:rsidR="00A415C3">
                <w:rPr>
                  <w:rStyle w:val="charCitHyperlinkAbbrev"/>
                </w:rPr>
                <w:t>A2022</w:t>
              </w:r>
              <w:r w:rsidR="00A415C3">
                <w:rPr>
                  <w:rStyle w:val="charCitHyperlinkAbbrev"/>
                </w:rPr>
                <w:noBreakHyphen/>
                <w:t>12</w:t>
              </w:r>
            </w:hyperlink>
          </w:p>
        </w:tc>
        <w:tc>
          <w:tcPr>
            <w:tcW w:w="1783" w:type="dxa"/>
            <w:tcBorders>
              <w:top w:val="single" w:sz="4" w:space="0" w:color="auto"/>
              <w:bottom w:val="single" w:sz="4" w:space="0" w:color="auto"/>
            </w:tcBorders>
          </w:tcPr>
          <w:p w14:paraId="5569CC96" w14:textId="06DA4439" w:rsidR="00A415C3" w:rsidRDefault="00A415C3" w:rsidP="00CC523B">
            <w:pPr>
              <w:pStyle w:val="EarlierRepubEntries"/>
            </w:pPr>
            <w:r>
              <w:t xml:space="preserve">amendments by </w:t>
            </w:r>
            <w:hyperlink r:id="rId329" w:tooltip="Radiation Protection Amendment Act 2022" w:history="1">
              <w:r>
                <w:rPr>
                  <w:rStyle w:val="charCitHyperlinkAbbrev"/>
                </w:rPr>
                <w:t>A2022</w:t>
              </w:r>
              <w:r>
                <w:rPr>
                  <w:rStyle w:val="charCitHyperlinkAbbrev"/>
                </w:rPr>
                <w:noBreakHyphen/>
                <w:t>12</w:t>
              </w:r>
            </w:hyperlink>
          </w:p>
        </w:tc>
      </w:tr>
    </w:tbl>
    <w:p w14:paraId="1B7712FB" w14:textId="77777777" w:rsidR="003F21C1" w:rsidRPr="00712BA7" w:rsidRDefault="003F21C1" w:rsidP="00CE2912">
      <w:pPr>
        <w:pStyle w:val="Endnote20"/>
      </w:pPr>
      <w:bookmarkStart w:id="164" w:name="_Toc144299495"/>
      <w:r w:rsidRPr="00712BA7">
        <w:rPr>
          <w:rStyle w:val="charTableNo"/>
        </w:rPr>
        <w:t>6</w:t>
      </w:r>
      <w:r w:rsidRPr="00217CE1">
        <w:tab/>
      </w:r>
      <w:r w:rsidRPr="00712BA7">
        <w:rPr>
          <w:rStyle w:val="charTableText"/>
        </w:rPr>
        <w:t>Expired transitional or validating provisions</w:t>
      </w:r>
      <w:bookmarkEnd w:id="164"/>
    </w:p>
    <w:p w14:paraId="421FEB5E" w14:textId="015AD233" w:rsidR="003F21C1" w:rsidRDefault="003F21C1"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5D955A3A" w14:textId="77777777" w:rsidR="003F21C1" w:rsidRDefault="003F21C1"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45B33E2F" w14:textId="7A153467" w:rsidR="003F21C1" w:rsidRDefault="003F21C1"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40671F2" w14:textId="77777777" w:rsidR="003F21C1" w:rsidRDefault="003F21C1">
      <w:pPr>
        <w:pStyle w:val="05EndNote"/>
      </w:pPr>
    </w:p>
    <w:p w14:paraId="19CE0B34" w14:textId="0FC64309" w:rsidR="003F21C1" w:rsidRDefault="003F21C1">
      <w:pPr>
        <w:pStyle w:val="05EndNote"/>
        <w:sectPr w:rsidR="003F21C1" w:rsidSect="00712BA7">
          <w:headerReference w:type="even" r:id="rId330"/>
          <w:headerReference w:type="default" r:id="rId331"/>
          <w:footerReference w:type="even" r:id="rId332"/>
          <w:footerReference w:type="default" r:id="rId333"/>
          <w:pgSz w:w="11907" w:h="16839" w:code="9"/>
          <w:pgMar w:top="3000" w:right="1900" w:bottom="2500" w:left="2300" w:header="2480" w:footer="2100" w:gutter="0"/>
          <w:cols w:space="720"/>
          <w:docGrid w:linePitch="326"/>
        </w:sectPr>
      </w:pPr>
    </w:p>
    <w:p w14:paraId="10908071" w14:textId="77777777" w:rsidR="005C7120" w:rsidRDefault="005C7120">
      <w:pPr>
        <w:rPr>
          <w:color w:val="000000"/>
          <w:sz w:val="22"/>
        </w:rPr>
      </w:pPr>
    </w:p>
    <w:p w14:paraId="129C2B85" w14:textId="77777777" w:rsidR="005C7120" w:rsidRDefault="005C7120">
      <w:pPr>
        <w:rPr>
          <w:color w:val="000000"/>
          <w:sz w:val="22"/>
        </w:rPr>
      </w:pPr>
    </w:p>
    <w:p w14:paraId="3C33CBF5" w14:textId="3489497A" w:rsidR="00EC2AA3" w:rsidRDefault="00EC2AA3">
      <w:pPr>
        <w:rPr>
          <w:color w:val="000000"/>
          <w:sz w:val="22"/>
        </w:rPr>
      </w:pPr>
    </w:p>
    <w:p w14:paraId="11D49BDA" w14:textId="657943D7" w:rsidR="00EC2AA3" w:rsidRDefault="00EC2AA3">
      <w:pPr>
        <w:rPr>
          <w:color w:val="000000"/>
          <w:sz w:val="22"/>
        </w:rPr>
      </w:pPr>
    </w:p>
    <w:p w14:paraId="782C7BAC" w14:textId="5F49C90F" w:rsidR="00EC2AA3" w:rsidRDefault="00EC2AA3">
      <w:pPr>
        <w:rPr>
          <w:color w:val="000000"/>
          <w:sz w:val="22"/>
        </w:rPr>
      </w:pPr>
    </w:p>
    <w:p w14:paraId="2CB33A8A" w14:textId="5763080A" w:rsidR="00EC2AA3" w:rsidRDefault="00EC2AA3">
      <w:pPr>
        <w:rPr>
          <w:color w:val="000000"/>
          <w:sz w:val="22"/>
        </w:rPr>
      </w:pPr>
    </w:p>
    <w:p w14:paraId="0D385C60" w14:textId="2EA4E36E" w:rsidR="00F02F63" w:rsidRDefault="00F02F63">
      <w:pPr>
        <w:rPr>
          <w:color w:val="000000"/>
          <w:sz w:val="22"/>
        </w:rPr>
      </w:pPr>
    </w:p>
    <w:p w14:paraId="06B5D1AD" w14:textId="0CDAF7AE" w:rsidR="00F02F63" w:rsidRDefault="00F02F63">
      <w:pPr>
        <w:rPr>
          <w:color w:val="000000"/>
          <w:sz w:val="22"/>
        </w:rPr>
      </w:pPr>
    </w:p>
    <w:p w14:paraId="475C7B51" w14:textId="152B9369" w:rsidR="00F02F63" w:rsidRDefault="00F02F63">
      <w:pPr>
        <w:rPr>
          <w:color w:val="000000"/>
          <w:sz w:val="22"/>
        </w:rPr>
      </w:pPr>
    </w:p>
    <w:p w14:paraId="43C2D5DF" w14:textId="24344B4D" w:rsidR="00F02F63" w:rsidRDefault="00F02F63">
      <w:pPr>
        <w:rPr>
          <w:color w:val="000000"/>
          <w:sz w:val="22"/>
        </w:rPr>
      </w:pPr>
    </w:p>
    <w:p w14:paraId="053998C6" w14:textId="19D70C5A" w:rsidR="00F02F63" w:rsidRDefault="00F02F63">
      <w:pPr>
        <w:rPr>
          <w:color w:val="000000"/>
          <w:sz w:val="22"/>
        </w:rPr>
      </w:pPr>
    </w:p>
    <w:p w14:paraId="6A019EFA" w14:textId="04C1103B" w:rsidR="00F02F63" w:rsidRDefault="00F02F63">
      <w:pPr>
        <w:rPr>
          <w:color w:val="000000"/>
          <w:sz w:val="22"/>
        </w:rPr>
      </w:pPr>
    </w:p>
    <w:p w14:paraId="7D98573C" w14:textId="585794A7" w:rsidR="00F02F63" w:rsidRDefault="00F02F63">
      <w:pPr>
        <w:rPr>
          <w:color w:val="000000"/>
          <w:sz w:val="22"/>
        </w:rPr>
      </w:pPr>
    </w:p>
    <w:p w14:paraId="32EEAE40" w14:textId="099F9017" w:rsidR="00F02F63" w:rsidRDefault="00F02F63">
      <w:pPr>
        <w:rPr>
          <w:color w:val="000000"/>
          <w:sz w:val="22"/>
        </w:rPr>
      </w:pPr>
    </w:p>
    <w:p w14:paraId="496776BB" w14:textId="2142BC80" w:rsidR="00F02F63" w:rsidRDefault="00F02F63">
      <w:pPr>
        <w:rPr>
          <w:color w:val="000000"/>
          <w:sz w:val="22"/>
        </w:rPr>
      </w:pPr>
    </w:p>
    <w:p w14:paraId="184648CE" w14:textId="5B63B331" w:rsidR="00F02F63" w:rsidRDefault="00F02F63">
      <w:pPr>
        <w:rPr>
          <w:color w:val="000000"/>
          <w:sz w:val="22"/>
        </w:rPr>
      </w:pPr>
    </w:p>
    <w:p w14:paraId="1ADE4D06" w14:textId="1FB174CE" w:rsidR="00F02F63" w:rsidRDefault="00F02F63">
      <w:pPr>
        <w:rPr>
          <w:color w:val="000000"/>
          <w:sz w:val="22"/>
        </w:rPr>
      </w:pPr>
    </w:p>
    <w:p w14:paraId="75DAC645" w14:textId="65D4980F" w:rsidR="00F02F63" w:rsidRDefault="00F02F63">
      <w:pPr>
        <w:rPr>
          <w:color w:val="000000"/>
          <w:sz w:val="22"/>
        </w:rPr>
      </w:pPr>
    </w:p>
    <w:p w14:paraId="27DA6452" w14:textId="7815D7EA" w:rsidR="00F02F63" w:rsidRDefault="00F02F63">
      <w:pPr>
        <w:rPr>
          <w:color w:val="000000"/>
          <w:sz w:val="22"/>
        </w:rPr>
      </w:pPr>
    </w:p>
    <w:p w14:paraId="79092AB5" w14:textId="6FB867F3" w:rsidR="00F02F63" w:rsidRDefault="00F02F63">
      <w:pPr>
        <w:rPr>
          <w:color w:val="000000"/>
          <w:sz w:val="22"/>
        </w:rPr>
      </w:pPr>
    </w:p>
    <w:p w14:paraId="1078BB68" w14:textId="77777777" w:rsidR="00F02F63" w:rsidRDefault="00F02F63">
      <w:pPr>
        <w:rPr>
          <w:color w:val="000000"/>
          <w:sz w:val="22"/>
        </w:rPr>
      </w:pPr>
    </w:p>
    <w:p w14:paraId="7B54E829" w14:textId="77777777" w:rsidR="00EC2AA3" w:rsidRDefault="00EC2AA3">
      <w:pPr>
        <w:rPr>
          <w:color w:val="000000"/>
          <w:sz w:val="22"/>
        </w:rPr>
      </w:pPr>
    </w:p>
    <w:p w14:paraId="7B75C430" w14:textId="77777777" w:rsidR="00107D70" w:rsidRDefault="00107D70">
      <w:pPr>
        <w:rPr>
          <w:color w:val="000000"/>
          <w:sz w:val="22"/>
        </w:rPr>
      </w:pPr>
    </w:p>
    <w:p w14:paraId="6FF46CC2" w14:textId="77777777" w:rsidR="005C7120" w:rsidRDefault="005C7120">
      <w:pPr>
        <w:rPr>
          <w:color w:val="000000"/>
          <w:sz w:val="22"/>
        </w:rPr>
      </w:pPr>
    </w:p>
    <w:p w14:paraId="0EFD410C" w14:textId="762598AE" w:rsidR="005C7120" w:rsidRDefault="005C7120">
      <w:r>
        <w:rPr>
          <w:color w:val="000000"/>
          <w:sz w:val="22"/>
        </w:rPr>
        <w:t xml:space="preserve">©  Australian Capital Territory </w:t>
      </w:r>
      <w:r w:rsidR="00712BA7">
        <w:rPr>
          <w:noProof/>
          <w:color w:val="000000"/>
          <w:sz w:val="22"/>
        </w:rPr>
        <w:t>2023</w:t>
      </w:r>
    </w:p>
    <w:p w14:paraId="24B5127F" w14:textId="77777777" w:rsidR="005C7120" w:rsidRDefault="005C7120">
      <w:pPr>
        <w:pStyle w:val="06Copyright"/>
        <w:sectPr w:rsidR="005C7120">
          <w:headerReference w:type="even" r:id="rId334"/>
          <w:headerReference w:type="default" r:id="rId335"/>
          <w:footerReference w:type="even" r:id="rId336"/>
          <w:footerReference w:type="default" r:id="rId337"/>
          <w:headerReference w:type="first" r:id="rId338"/>
          <w:footerReference w:type="first" r:id="rId339"/>
          <w:type w:val="continuous"/>
          <w:pgSz w:w="11907" w:h="16839" w:code="9"/>
          <w:pgMar w:top="3000" w:right="1900" w:bottom="2500" w:left="2300" w:header="2480" w:footer="2100" w:gutter="0"/>
          <w:pgNumType w:fmt="lowerRoman"/>
          <w:cols w:space="720"/>
          <w:titlePg/>
          <w:docGrid w:linePitch="254"/>
        </w:sectPr>
      </w:pPr>
    </w:p>
    <w:p w14:paraId="51936143" w14:textId="77777777" w:rsidR="005C7120" w:rsidRDefault="005C7120"/>
    <w:sectPr w:rsidR="005C7120" w:rsidSect="00223E42">
      <w:headerReference w:type="first" r:id="rId340"/>
      <w:footerReference w:type="first" r:id="rId3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81EA" w14:textId="77777777" w:rsidR="00730F7E" w:rsidRDefault="00730F7E" w:rsidP="005C7120">
      <w:pPr>
        <w:pStyle w:val="AmdtsEntries"/>
      </w:pPr>
      <w:r>
        <w:separator/>
      </w:r>
    </w:p>
  </w:endnote>
  <w:endnote w:type="continuationSeparator" w:id="0">
    <w:p w14:paraId="2F47C07D" w14:textId="77777777" w:rsidR="00730F7E" w:rsidRDefault="00730F7E"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8219" w14:textId="79043874" w:rsidR="00350886" w:rsidRPr="00954EDC" w:rsidRDefault="00954EDC" w:rsidP="00954EDC">
    <w:pPr>
      <w:pStyle w:val="Footer"/>
      <w:jc w:val="center"/>
      <w:rPr>
        <w:rFonts w:cs="Arial"/>
        <w:sz w:val="14"/>
      </w:rPr>
    </w:pPr>
    <w:r w:rsidRPr="00954E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2700"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DE96ABA" w14:textId="77777777">
      <w:tc>
        <w:tcPr>
          <w:tcW w:w="847" w:type="pct"/>
        </w:tcPr>
        <w:p w14:paraId="0EFE1600"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449EC029" w14:textId="479A3ACF"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193ECDA6" w14:textId="26064720"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1061" w:type="pct"/>
        </w:tcPr>
        <w:p w14:paraId="19640A3C" w14:textId="434C1268" w:rsidR="00732004" w:rsidRDefault="00954EDC">
          <w:pPr>
            <w:pStyle w:val="Footer"/>
            <w:jc w:val="right"/>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r>
  </w:tbl>
  <w:p w14:paraId="6EB02D9F" w14:textId="1379E3B3"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B94"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7DB5974A" w14:textId="77777777">
      <w:tc>
        <w:tcPr>
          <w:tcW w:w="1061" w:type="pct"/>
        </w:tcPr>
        <w:p w14:paraId="32BF8729" w14:textId="6EF26E72" w:rsidR="00732004" w:rsidRDefault="00954EDC">
          <w:pPr>
            <w:pStyle w:val="Footer"/>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c>
        <w:tcPr>
          <w:tcW w:w="3092" w:type="pct"/>
        </w:tcPr>
        <w:p w14:paraId="78B0F640" w14:textId="43540CBC"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37E3E498" w14:textId="74C67564"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847" w:type="pct"/>
        </w:tcPr>
        <w:p w14:paraId="3CC57210"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3A79FD06" w14:textId="76D2E3CB"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03D"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65F73C0" w14:textId="77777777">
      <w:tc>
        <w:tcPr>
          <w:tcW w:w="847" w:type="pct"/>
        </w:tcPr>
        <w:p w14:paraId="2A5D3B6A"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55BD1086" w14:textId="2B33B93F"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512FB54D" w14:textId="4F59FC73"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1061" w:type="pct"/>
        </w:tcPr>
        <w:p w14:paraId="2E4B35E6" w14:textId="54D17004" w:rsidR="00732004" w:rsidRDefault="00954EDC">
          <w:pPr>
            <w:pStyle w:val="Footer"/>
            <w:jc w:val="right"/>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r>
  </w:tbl>
  <w:p w14:paraId="66E85341" w14:textId="7E252771"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CA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5DFDC200" w14:textId="77777777">
      <w:tc>
        <w:tcPr>
          <w:tcW w:w="1061" w:type="pct"/>
        </w:tcPr>
        <w:p w14:paraId="38696050" w14:textId="22721635" w:rsidR="00732004" w:rsidRDefault="00954EDC">
          <w:pPr>
            <w:pStyle w:val="Footer"/>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c>
        <w:tcPr>
          <w:tcW w:w="3092" w:type="pct"/>
        </w:tcPr>
        <w:p w14:paraId="3DA0A3A5" w14:textId="2C73B5FE"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56B2CED3" w14:textId="6753E759" w:rsidR="00732004" w:rsidRDefault="00954EDC">
          <w:pPr>
            <w:pStyle w:val="FooterInfoCentre"/>
          </w:pPr>
          <w:r>
            <w:fldChar w:fldCharType="begin"/>
          </w:r>
          <w:r>
            <w:instrText xml:space="preserve"> DOCPROPERTY "Eff"  </w:instrText>
          </w:r>
          <w:r>
            <w:instrText xml:space="preserve">*\charformat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847" w:type="pct"/>
        </w:tcPr>
        <w:p w14:paraId="24B56559"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6B085C74" w14:textId="462114BB"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9E4"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2465C6B" w14:textId="77777777">
      <w:tc>
        <w:tcPr>
          <w:tcW w:w="847" w:type="pct"/>
        </w:tcPr>
        <w:p w14:paraId="42D2B148"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27E7EC80" w14:textId="29D982F6"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0768C012" w14:textId="7DEE4CCA"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1061" w:type="pct"/>
        </w:tcPr>
        <w:p w14:paraId="589D36A6" w14:textId="7B22AF16" w:rsidR="00732004" w:rsidRDefault="00954EDC">
          <w:pPr>
            <w:pStyle w:val="Footer"/>
            <w:jc w:val="right"/>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r>
  </w:tbl>
  <w:p w14:paraId="00542DBF" w14:textId="769B160D"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B7E3"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4A1B86E8" w14:textId="77777777">
      <w:tc>
        <w:tcPr>
          <w:tcW w:w="1061" w:type="pct"/>
        </w:tcPr>
        <w:p w14:paraId="72292A52" w14:textId="1334498A" w:rsidR="00732004" w:rsidRDefault="00954EDC">
          <w:pPr>
            <w:pStyle w:val="Footer"/>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c>
        <w:tcPr>
          <w:tcW w:w="3092" w:type="pct"/>
        </w:tcPr>
        <w:p w14:paraId="30498819" w14:textId="41F29F23"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0FF6E7C0" w14:textId="1C9A713A"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847" w:type="pct"/>
        </w:tcPr>
        <w:p w14:paraId="0E255ADD"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D135C15" w14:textId="72670E43"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82C" w14:textId="4FBFE3B0" w:rsidR="00732004" w:rsidRPr="00954EDC" w:rsidRDefault="00954EDC" w:rsidP="00954EDC">
    <w:pPr>
      <w:pStyle w:val="Footer"/>
      <w:jc w:val="center"/>
      <w:rPr>
        <w:rFonts w:cs="Arial"/>
        <w:sz w:val="14"/>
      </w:rPr>
    </w:pPr>
    <w:r w:rsidRPr="00954ED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FEDB" w14:textId="2CDDB044" w:rsidR="00732004" w:rsidRPr="00954EDC" w:rsidRDefault="00732004" w:rsidP="00954EDC">
    <w:pPr>
      <w:pStyle w:val="Footer"/>
      <w:jc w:val="center"/>
      <w:rPr>
        <w:rFonts w:cs="Arial"/>
        <w:sz w:val="14"/>
      </w:rPr>
    </w:pPr>
    <w:r w:rsidRPr="00954EDC">
      <w:rPr>
        <w:rFonts w:cs="Arial"/>
        <w:sz w:val="14"/>
      </w:rPr>
      <w:fldChar w:fldCharType="begin"/>
    </w:r>
    <w:r w:rsidRPr="00954EDC">
      <w:rPr>
        <w:rFonts w:cs="Arial"/>
        <w:sz w:val="14"/>
      </w:rPr>
      <w:instrText xml:space="preserve"> COMMENTS  \* MERGEFORMAT </w:instrText>
    </w:r>
    <w:r w:rsidRPr="00954EDC">
      <w:rPr>
        <w:rFonts w:cs="Arial"/>
        <w:sz w:val="14"/>
      </w:rPr>
      <w:fldChar w:fldCharType="end"/>
    </w:r>
    <w:r w:rsidR="00954EDC" w:rsidRPr="00954ED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EC6E" w14:textId="36A9D859" w:rsidR="00732004" w:rsidRPr="00954EDC" w:rsidRDefault="00954EDC" w:rsidP="00954EDC">
    <w:pPr>
      <w:pStyle w:val="Footer"/>
      <w:jc w:val="center"/>
      <w:rPr>
        <w:rFonts w:cs="Arial"/>
        <w:sz w:val="14"/>
      </w:rPr>
    </w:pPr>
    <w:r w:rsidRPr="00954ED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BAF" w14:textId="77777777" w:rsidR="00732004" w:rsidRDefault="0073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1817" w14:textId="429F6C22" w:rsidR="00732004" w:rsidRPr="00954EDC" w:rsidRDefault="00732004" w:rsidP="00954EDC">
    <w:pPr>
      <w:pStyle w:val="Footer"/>
      <w:jc w:val="center"/>
      <w:rPr>
        <w:rFonts w:cs="Arial"/>
        <w:sz w:val="14"/>
      </w:rPr>
    </w:pPr>
    <w:r w:rsidRPr="00954EDC">
      <w:rPr>
        <w:rFonts w:cs="Arial"/>
        <w:sz w:val="14"/>
      </w:rPr>
      <w:fldChar w:fldCharType="begin"/>
    </w:r>
    <w:r w:rsidRPr="00954EDC">
      <w:rPr>
        <w:rFonts w:cs="Arial"/>
        <w:sz w:val="14"/>
      </w:rPr>
      <w:instrText xml:space="preserve"> DOCPROPERTY "Status" </w:instrText>
    </w:r>
    <w:r w:rsidRPr="00954EDC">
      <w:rPr>
        <w:rFonts w:cs="Arial"/>
        <w:sz w:val="14"/>
      </w:rPr>
      <w:fldChar w:fldCharType="separate"/>
    </w:r>
    <w:r w:rsidR="00350886" w:rsidRPr="00954EDC">
      <w:rPr>
        <w:rFonts w:cs="Arial"/>
        <w:sz w:val="14"/>
      </w:rPr>
      <w:t xml:space="preserve"> </w:t>
    </w:r>
    <w:r w:rsidRPr="00954EDC">
      <w:rPr>
        <w:rFonts w:cs="Arial"/>
        <w:sz w:val="14"/>
      </w:rPr>
      <w:fldChar w:fldCharType="end"/>
    </w:r>
    <w:r w:rsidRPr="00954EDC">
      <w:rPr>
        <w:rFonts w:cs="Arial"/>
        <w:sz w:val="14"/>
      </w:rPr>
      <w:fldChar w:fldCharType="begin"/>
    </w:r>
    <w:r w:rsidRPr="00954EDC">
      <w:rPr>
        <w:rFonts w:cs="Arial"/>
        <w:sz w:val="14"/>
      </w:rPr>
      <w:instrText xml:space="preserve"> COMMENTS  \* MERGEFORMAT </w:instrText>
    </w:r>
    <w:r w:rsidRPr="00954EDC">
      <w:rPr>
        <w:rFonts w:cs="Arial"/>
        <w:sz w:val="14"/>
      </w:rPr>
      <w:fldChar w:fldCharType="end"/>
    </w:r>
    <w:r w:rsidR="00954EDC" w:rsidRPr="00954E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B623" w14:textId="16C9466C" w:rsidR="00350886" w:rsidRPr="00954EDC" w:rsidRDefault="00954EDC" w:rsidP="00954EDC">
    <w:pPr>
      <w:pStyle w:val="Footer"/>
      <w:jc w:val="center"/>
      <w:rPr>
        <w:rFonts w:cs="Arial"/>
        <w:sz w:val="14"/>
      </w:rPr>
    </w:pPr>
    <w:r w:rsidRPr="00954E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72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2004" w14:paraId="492B69BF" w14:textId="77777777">
      <w:tc>
        <w:tcPr>
          <w:tcW w:w="846" w:type="pct"/>
        </w:tcPr>
        <w:p w14:paraId="500EB8D2" w14:textId="77777777" w:rsidR="00732004" w:rsidRDefault="007320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5FD53D29" w14:textId="6ABBD719"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129824D0" w14:textId="6CB432CB" w:rsidR="00732004" w:rsidRDefault="00954EDC">
          <w:pPr>
            <w:pStyle w:val="FooterInfoCentre"/>
          </w:pPr>
          <w:r>
            <w:fldChar w:fldCharType="begin"/>
          </w:r>
          <w:r>
            <w:instrText xml:space="preserve"> DOCPROPERTY "Eff"  </w:instrText>
          </w:r>
          <w:r>
            <w:fldChar w:fldCharType="separate"/>
          </w:r>
          <w:r w:rsidR="00350886">
            <w:t xml:space="preserve">Effective:  </w:t>
          </w:r>
          <w:r>
            <w:fldChar w:fldCharType="end"/>
          </w:r>
          <w:r>
            <w:fldChar w:fldCharType="begin"/>
          </w:r>
          <w:r>
            <w:instrText xml:space="preserve"> DOCPROPERTY "StartDt"   </w:instrText>
          </w:r>
          <w:r>
            <w:fldChar w:fldCharType="separate"/>
          </w:r>
          <w:r w:rsidR="00350886">
            <w:t>11/09/23</w:t>
          </w:r>
          <w:r>
            <w:fldChar w:fldCharType="end"/>
          </w:r>
          <w:r>
            <w:fldChar w:fldCharType="begin"/>
          </w:r>
          <w:r>
            <w:instrText xml:space="preserve"> DOCPROPE</w:instrText>
          </w:r>
          <w:r>
            <w:instrText xml:space="preserve">RTY "EndDt"  </w:instrText>
          </w:r>
          <w:r>
            <w:fldChar w:fldCharType="separate"/>
          </w:r>
          <w:r w:rsidR="00350886">
            <w:t xml:space="preserve"> </w:t>
          </w:r>
          <w:r>
            <w:fldChar w:fldCharType="end"/>
          </w:r>
        </w:p>
      </w:tc>
      <w:tc>
        <w:tcPr>
          <w:tcW w:w="1061" w:type="pct"/>
        </w:tcPr>
        <w:p w14:paraId="71C90E02" w14:textId="2FB42586" w:rsidR="00732004" w:rsidRDefault="00954EDC">
          <w:pPr>
            <w:pStyle w:val="Footer"/>
            <w:jc w:val="right"/>
          </w:pPr>
          <w:r>
            <w:fldChar w:fldCharType="begin"/>
          </w:r>
          <w:r>
            <w:instrText xml:space="preserve"> DOCPROPERTY "Category"  </w:instrText>
          </w:r>
          <w:r>
            <w:fldChar w:fldCharType="separate"/>
          </w:r>
          <w:r w:rsidR="00350886">
            <w:t>R22</w:t>
          </w:r>
          <w:r>
            <w:fldChar w:fldCharType="end"/>
          </w:r>
          <w:r w:rsidR="00732004">
            <w:br/>
          </w:r>
          <w:r>
            <w:fldChar w:fldCharType="begin"/>
          </w:r>
          <w:r>
            <w:instrText xml:space="preserve"> DOCPROPERTY "RepubDt"  </w:instrText>
          </w:r>
          <w:r>
            <w:fldChar w:fldCharType="separate"/>
          </w:r>
          <w:r w:rsidR="00350886">
            <w:t>11/09/23</w:t>
          </w:r>
          <w:r>
            <w:fldChar w:fldCharType="end"/>
          </w:r>
        </w:p>
      </w:tc>
    </w:tr>
  </w:tbl>
  <w:p w14:paraId="2184AA84" w14:textId="19953636"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07B"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0A538CCC" w14:textId="77777777">
      <w:tc>
        <w:tcPr>
          <w:tcW w:w="1061" w:type="pct"/>
        </w:tcPr>
        <w:p w14:paraId="5813040F" w14:textId="0A767754" w:rsidR="00732004" w:rsidRDefault="00954EDC">
          <w:pPr>
            <w:pStyle w:val="Footer"/>
          </w:pPr>
          <w:r>
            <w:fldChar w:fldCharType="begin"/>
          </w:r>
          <w:r>
            <w:instrText xml:space="preserve"> DOCPROPERTY "Category"  </w:instrText>
          </w:r>
          <w:r>
            <w:fldChar w:fldCharType="separate"/>
          </w:r>
          <w:r w:rsidR="00350886">
            <w:t>R22</w:t>
          </w:r>
          <w:r>
            <w:fldChar w:fldCharType="end"/>
          </w:r>
          <w:r w:rsidR="00732004">
            <w:br/>
          </w:r>
          <w:r>
            <w:fldChar w:fldCharType="begin"/>
          </w:r>
          <w:r>
            <w:instrText xml:space="preserve"> DOCPROPERTY "RepubDt"  </w:instrText>
          </w:r>
          <w:r>
            <w:fldChar w:fldCharType="separate"/>
          </w:r>
          <w:r w:rsidR="00350886">
            <w:t>11/09/23</w:t>
          </w:r>
          <w:r>
            <w:fldChar w:fldCharType="end"/>
          </w:r>
        </w:p>
      </w:tc>
      <w:tc>
        <w:tcPr>
          <w:tcW w:w="3093" w:type="pct"/>
        </w:tcPr>
        <w:p w14:paraId="6C8FAA6F" w14:textId="39DF45B4"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5E8A4F3F" w14:textId="620ED938" w:rsidR="00732004" w:rsidRDefault="00954EDC">
          <w:pPr>
            <w:pStyle w:val="FooterInfoCentre"/>
          </w:pPr>
          <w:r>
            <w:fldChar w:fldCharType="begin"/>
          </w:r>
          <w:r>
            <w:instrText xml:space="preserve"> DOCPROPERTY "Eff"  </w:instrText>
          </w:r>
          <w:r>
            <w:fldChar w:fldCharType="separate"/>
          </w:r>
          <w:r w:rsidR="00350886">
            <w:t xml:space="preserve">Effective:  </w:t>
          </w:r>
          <w:r>
            <w:fldChar w:fldCharType="end"/>
          </w:r>
          <w:r>
            <w:fldChar w:fldCharType="begin"/>
          </w:r>
          <w:r>
            <w:instrText xml:space="preserve"> DOCPROPERTY "StartDt"  </w:instrText>
          </w:r>
          <w:r>
            <w:fldChar w:fldCharType="separate"/>
          </w:r>
          <w:r w:rsidR="00350886">
            <w:t>11/09/23</w:t>
          </w:r>
          <w:r>
            <w:fldChar w:fldCharType="end"/>
          </w:r>
          <w:r>
            <w:fldChar w:fldCharType="begin"/>
          </w:r>
          <w:r>
            <w:instrText xml:space="preserve"> DOCPROPERTY "EndDt"  </w:instrText>
          </w:r>
          <w:r>
            <w:fldChar w:fldCharType="separate"/>
          </w:r>
          <w:r w:rsidR="00350886">
            <w:t xml:space="preserve"> </w:t>
          </w:r>
          <w:r>
            <w:fldChar w:fldCharType="end"/>
          </w:r>
        </w:p>
      </w:tc>
      <w:tc>
        <w:tcPr>
          <w:tcW w:w="846" w:type="pct"/>
        </w:tcPr>
        <w:p w14:paraId="7B0F0584"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24D1AB1" w14:textId="5F74A971"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9BB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5D485D8B" w14:textId="77777777">
      <w:tc>
        <w:tcPr>
          <w:tcW w:w="1061" w:type="pct"/>
        </w:tcPr>
        <w:p w14:paraId="6B2140DF" w14:textId="4D561D5F" w:rsidR="00732004" w:rsidRDefault="00954EDC">
          <w:pPr>
            <w:pStyle w:val="Footer"/>
          </w:pPr>
          <w:r>
            <w:fldChar w:fldCharType="begin"/>
          </w:r>
          <w:r>
            <w:instrText xml:space="preserve"> DOCPROPERTY "Category"  </w:instrText>
          </w:r>
          <w:r>
            <w:fldChar w:fldCharType="separate"/>
          </w:r>
          <w:r w:rsidR="00350886">
            <w:t>R22</w:t>
          </w:r>
          <w:r>
            <w:fldChar w:fldCharType="end"/>
          </w:r>
          <w:r w:rsidR="00732004">
            <w:br/>
          </w:r>
          <w:r>
            <w:fldChar w:fldCharType="begin"/>
          </w:r>
          <w:r>
            <w:instrText xml:space="preserve"> DOCPROPERTY "RepubDt"  </w:instrText>
          </w:r>
          <w:r>
            <w:fldChar w:fldCharType="separate"/>
          </w:r>
          <w:r w:rsidR="00350886">
            <w:t>11/09/23</w:t>
          </w:r>
          <w:r>
            <w:fldChar w:fldCharType="end"/>
          </w:r>
        </w:p>
      </w:tc>
      <w:tc>
        <w:tcPr>
          <w:tcW w:w="3093" w:type="pct"/>
        </w:tcPr>
        <w:p w14:paraId="75C2AE35" w14:textId="2FCF20F3"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48A2298E" w14:textId="3A7052BD" w:rsidR="00732004" w:rsidRDefault="00954EDC">
          <w:pPr>
            <w:pStyle w:val="FooterInfoCentre"/>
          </w:pPr>
          <w:r>
            <w:fldChar w:fldCharType="begin"/>
          </w:r>
          <w:r>
            <w:instrText xml:space="preserve"> DOCPROPERTY "Eff"  </w:instrText>
          </w:r>
          <w:r>
            <w:fldChar w:fldCharType="separate"/>
          </w:r>
          <w:r w:rsidR="00350886">
            <w:t xml:space="preserve">Effective:  </w:t>
          </w:r>
          <w:r>
            <w:fldChar w:fldCharType="end"/>
          </w:r>
          <w:r>
            <w:fldChar w:fldCharType="begin"/>
          </w:r>
          <w:r>
            <w:instrText xml:space="preserve"> DOCPROPERTY "StartDt"   </w:instrText>
          </w:r>
          <w:r>
            <w:fldChar w:fldCharType="separate"/>
          </w:r>
          <w:r w:rsidR="00350886">
            <w:t>11/09/23</w:t>
          </w:r>
          <w:r>
            <w:fldChar w:fldCharType="end"/>
          </w:r>
          <w:r>
            <w:fldChar w:fldCharType="begin"/>
          </w:r>
          <w:r>
            <w:instrText xml:space="preserve"> DOCPROPERTY "EndDt"  </w:instrText>
          </w:r>
          <w:r>
            <w:fldChar w:fldCharType="separate"/>
          </w:r>
          <w:r w:rsidR="00350886">
            <w:t xml:space="preserve"> </w:t>
          </w:r>
          <w:r>
            <w:fldChar w:fldCharType="end"/>
          </w:r>
        </w:p>
      </w:tc>
      <w:tc>
        <w:tcPr>
          <w:tcW w:w="846" w:type="pct"/>
        </w:tcPr>
        <w:p w14:paraId="102101A2"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399874" w14:textId="31F6ADC2" w:rsidR="00732004" w:rsidRPr="00954EDC" w:rsidRDefault="00954EDC" w:rsidP="00954EDC">
    <w:pPr>
      <w:pStyle w:val="Status"/>
      <w:rPr>
        <w:rFonts w:cs="Arial"/>
      </w:rPr>
    </w:pPr>
    <w:r w:rsidRPr="00954E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E048"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83D802A" w14:textId="77777777">
      <w:tc>
        <w:tcPr>
          <w:tcW w:w="847" w:type="pct"/>
        </w:tcPr>
        <w:p w14:paraId="2CC3FBC1"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759DED88" w14:textId="7A038D0D"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46AE731E" w14:textId="5A999F05"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1061" w:type="pct"/>
        </w:tcPr>
        <w:p w14:paraId="2D83115A" w14:textId="2E8542CF" w:rsidR="00732004" w:rsidRDefault="00954EDC">
          <w:pPr>
            <w:pStyle w:val="Footer"/>
            <w:jc w:val="right"/>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r>
  </w:tbl>
  <w:p w14:paraId="0A6A9644" w14:textId="52F4078F"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C27"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1D02B0AF" w14:textId="77777777">
      <w:tc>
        <w:tcPr>
          <w:tcW w:w="1061" w:type="pct"/>
        </w:tcPr>
        <w:p w14:paraId="0DD2F4F2" w14:textId="52F0982E" w:rsidR="00732004" w:rsidRDefault="00954EDC">
          <w:pPr>
            <w:pStyle w:val="Footer"/>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c>
        <w:tcPr>
          <w:tcW w:w="3092" w:type="pct"/>
        </w:tcPr>
        <w:p w14:paraId="710B940B" w14:textId="6C795BC3"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643B69AC" w14:textId="1163C7B1"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w:instrText>
          </w:r>
          <w:r>
            <w:instrText xml:space="preserve">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847" w:type="pct"/>
        </w:tcPr>
        <w:p w14:paraId="5651D91A"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0B40F52E" w14:textId="107AD2C2"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E5DF"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2004" w14:paraId="5649741E" w14:textId="77777777">
      <w:tc>
        <w:tcPr>
          <w:tcW w:w="1061" w:type="pct"/>
        </w:tcPr>
        <w:p w14:paraId="2ED79625" w14:textId="5278C30F" w:rsidR="00732004" w:rsidRDefault="00954EDC">
          <w:pPr>
            <w:pStyle w:val="Footer"/>
          </w:pPr>
          <w:r>
            <w:fldChar w:fldCharType="begin"/>
          </w:r>
          <w:r>
            <w:instrText xml:space="preserve"> DOCPROPERTY "Category"  *\charformat  </w:instrText>
          </w:r>
          <w:r>
            <w:fldChar w:fldCharType="separate"/>
          </w:r>
          <w:r w:rsidR="00350886">
            <w:t>R22</w:t>
          </w:r>
          <w:r>
            <w:fldChar w:fldCharType="end"/>
          </w:r>
          <w:r w:rsidR="00732004">
            <w:br/>
          </w:r>
          <w:r>
            <w:fldChar w:fldCharType="begin"/>
          </w:r>
          <w:r>
            <w:instrText xml:space="preserve"> DOCPROPERTY "RepubDt"  *\charformat  </w:instrText>
          </w:r>
          <w:r>
            <w:fldChar w:fldCharType="separate"/>
          </w:r>
          <w:r w:rsidR="00350886">
            <w:t>11/09/23</w:t>
          </w:r>
          <w:r>
            <w:fldChar w:fldCharType="end"/>
          </w:r>
        </w:p>
      </w:tc>
      <w:tc>
        <w:tcPr>
          <w:tcW w:w="3092" w:type="pct"/>
        </w:tcPr>
        <w:p w14:paraId="1FA7E648" w14:textId="405DF4AD" w:rsidR="00732004" w:rsidRDefault="00954EDC">
          <w:pPr>
            <w:pStyle w:val="Footer"/>
            <w:jc w:val="center"/>
          </w:pPr>
          <w:r>
            <w:fldChar w:fldCharType="begin"/>
          </w:r>
          <w:r>
            <w:instrText xml:space="preserve"> REF Citation *\charformat </w:instrText>
          </w:r>
          <w:r>
            <w:fldChar w:fldCharType="separate"/>
          </w:r>
          <w:r w:rsidR="00350886">
            <w:t>Radiation Protection Act 2006</w:t>
          </w:r>
          <w:r>
            <w:fldChar w:fldCharType="end"/>
          </w:r>
        </w:p>
        <w:p w14:paraId="073A0DA9" w14:textId="32FD25DC" w:rsidR="00732004" w:rsidRDefault="00954EDC">
          <w:pPr>
            <w:pStyle w:val="FooterInfoCentre"/>
          </w:pPr>
          <w:r>
            <w:fldChar w:fldCharType="begin"/>
          </w:r>
          <w:r>
            <w:instrText xml:space="preserve"> DOCPROPERTY "Eff"  *\charformat </w:instrText>
          </w:r>
          <w:r>
            <w:fldChar w:fldCharType="separate"/>
          </w:r>
          <w:r w:rsidR="00350886">
            <w:t xml:space="preserve">Effective:  </w:t>
          </w:r>
          <w:r>
            <w:fldChar w:fldCharType="end"/>
          </w:r>
          <w:r>
            <w:fldChar w:fldCharType="begin"/>
          </w:r>
          <w:r>
            <w:instrText xml:space="preserve"> DOCPROPERTY "StartDt"  *\charformat </w:instrText>
          </w:r>
          <w:r>
            <w:fldChar w:fldCharType="separate"/>
          </w:r>
          <w:r w:rsidR="00350886">
            <w:t>11/09/23</w:t>
          </w:r>
          <w:r>
            <w:fldChar w:fldCharType="end"/>
          </w:r>
          <w:r>
            <w:fldChar w:fldCharType="begin"/>
          </w:r>
          <w:r>
            <w:instrText xml:space="preserve"> DOCPROPERTY "EndDt"  *\charformat </w:instrText>
          </w:r>
          <w:r>
            <w:fldChar w:fldCharType="separate"/>
          </w:r>
          <w:r w:rsidR="00350886">
            <w:t xml:space="preserve"> </w:t>
          </w:r>
          <w:r>
            <w:fldChar w:fldCharType="end"/>
          </w:r>
        </w:p>
      </w:tc>
      <w:tc>
        <w:tcPr>
          <w:tcW w:w="847" w:type="pct"/>
        </w:tcPr>
        <w:p w14:paraId="592AB408"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F87B3D" w14:textId="0C4D6726" w:rsidR="00732004" w:rsidRPr="00954EDC" w:rsidRDefault="00954EDC" w:rsidP="00954EDC">
    <w:pPr>
      <w:pStyle w:val="Status"/>
      <w:rPr>
        <w:rFonts w:cs="Arial"/>
      </w:rPr>
    </w:pPr>
    <w:r w:rsidRPr="00954EDC">
      <w:rPr>
        <w:rFonts w:cs="Arial"/>
      </w:rPr>
      <w:fldChar w:fldCharType="begin"/>
    </w:r>
    <w:r w:rsidRPr="00954EDC">
      <w:rPr>
        <w:rFonts w:cs="Arial"/>
      </w:rPr>
      <w:instrText xml:space="preserve"> DOCPROPERTY "Status" </w:instrText>
    </w:r>
    <w:r w:rsidRPr="00954EDC">
      <w:rPr>
        <w:rFonts w:cs="Arial"/>
      </w:rPr>
      <w:fldChar w:fldCharType="separate"/>
    </w:r>
    <w:r w:rsidR="00350886" w:rsidRPr="00954EDC">
      <w:rPr>
        <w:rFonts w:cs="Arial"/>
      </w:rPr>
      <w:t xml:space="preserve"> </w:t>
    </w:r>
    <w:r w:rsidRPr="00954EDC">
      <w:rPr>
        <w:rFonts w:cs="Arial"/>
      </w:rPr>
      <w:fldChar w:fldCharType="end"/>
    </w:r>
    <w:r w:rsidRPr="00954E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3FA3" w14:textId="77777777" w:rsidR="00730F7E" w:rsidRDefault="00730F7E" w:rsidP="005C7120">
      <w:pPr>
        <w:pStyle w:val="AmdtsEntries"/>
      </w:pPr>
      <w:r>
        <w:separator/>
      </w:r>
    </w:p>
  </w:footnote>
  <w:footnote w:type="continuationSeparator" w:id="0">
    <w:p w14:paraId="1CA09464" w14:textId="77777777" w:rsidR="00730F7E" w:rsidRDefault="00730F7E" w:rsidP="005C7120">
      <w:pPr>
        <w:pStyle w:val="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BA39" w14:textId="77777777" w:rsidR="00350886" w:rsidRDefault="003508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32004" w14:paraId="1710F0BD" w14:textId="77777777">
      <w:trPr>
        <w:jc w:val="center"/>
      </w:trPr>
      <w:tc>
        <w:tcPr>
          <w:tcW w:w="1340" w:type="dxa"/>
        </w:tcPr>
        <w:p w14:paraId="37E3220E" w14:textId="77777777" w:rsidR="00732004" w:rsidRDefault="00732004">
          <w:pPr>
            <w:pStyle w:val="HeaderEven"/>
          </w:pPr>
        </w:p>
      </w:tc>
      <w:tc>
        <w:tcPr>
          <w:tcW w:w="6583" w:type="dxa"/>
        </w:tcPr>
        <w:p w14:paraId="1F9E4D87" w14:textId="77777777" w:rsidR="00732004" w:rsidRDefault="00732004">
          <w:pPr>
            <w:pStyle w:val="HeaderEven"/>
          </w:pPr>
        </w:p>
      </w:tc>
    </w:tr>
    <w:tr w:rsidR="00732004" w14:paraId="3E1765DA" w14:textId="77777777">
      <w:trPr>
        <w:jc w:val="center"/>
      </w:trPr>
      <w:tc>
        <w:tcPr>
          <w:tcW w:w="7923" w:type="dxa"/>
          <w:gridSpan w:val="2"/>
          <w:tcBorders>
            <w:bottom w:val="single" w:sz="4" w:space="0" w:color="auto"/>
          </w:tcBorders>
        </w:tcPr>
        <w:p w14:paraId="7FF03B14" w14:textId="77777777" w:rsidR="00732004" w:rsidRDefault="00732004">
          <w:pPr>
            <w:pStyle w:val="HeaderEven6"/>
          </w:pPr>
          <w:r>
            <w:t>Dictionary</w:t>
          </w:r>
        </w:p>
      </w:tc>
    </w:tr>
  </w:tbl>
  <w:p w14:paraId="22AB3224" w14:textId="77777777" w:rsidR="00732004" w:rsidRDefault="007320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32004" w14:paraId="15CD4BDC" w14:textId="77777777">
      <w:trPr>
        <w:jc w:val="center"/>
      </w:trPr>
      <w:tc>
        <w:tcPr>
          <w:tcW w:w="6583" w:type="dxa"/>
        </w:tcPr>
        <w:p w14:paraId="0C901CA1" w14:textId="77777777" w:rsidR="00732004" w:rsidRDefault="00732004">
          <w:pPr>
            <w:pStyle w:val="HeaderOdd"/>
          </w:pPr>
        </w:p>
      </w:tc>
      <w:tc>
        <w:tcPr>
          <w:tcW w:w="1340" w:type="dxa"/>
        </w:tcPr>
        <w:p w14:paraId="0FA7073C" w14:textId="77777777" w:rsidR="00732004" w:rsidRDefault="00732004">
          <w:pPr>
            <w:pStyle w:val="HeaderOdd"/>
          </w:pPr>
        </w:p>
      </w:tc>
    </w:tr>
    <w:tr w:rsidR="00732004" w14:paraId="68E89717" w14:textId="77777777">
      <w:trPr>
        <w:jc w:val="center"/>
      </w:trPr>
      <w:tc>
        <w:tcPr>
          <w:tcW w:w="7923" w:type="dxa"/>
          <w:gridSpan w:val="2"/>
          <w:tcBorders>
            <w:bottom w:val="single" w:sz="4" w:space="0" w:color="auto"/>
          </w:tcBorders>
        </w:tcPr>
        <w:p w14:paraId="7FE40033" w14:textId="77777777" w:rsidR="00732004" w:rsidRDefault="00732004">
          <w:pPr>
            <w:pStyle w:val="HeaderOdd6"/>
          </w:pPr>
          <w:r>
            <w:t>Dictionary</w:t>
          </w:r>
        </w:p>
      </w:tc>
    </w:tr>
  </w:tbl>
  <w:p w14:paraId="3DF94338" w14:textId="77777777" w:rsidR="00732004" w:rsidRDefault="007320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32004" w14:paraId="52C36B8D" w14:textId="77777777">
      <w:trPr>
        <w:jc w:val="center"/>
      </w:trPr>
      <w:tc>
        <w:tcPr>
          <w:tcW w:w="1234" w:type="dxa"/>
          <w:gridSpan w:val="2"/>
        </w:tcPr>
        <w:p w14:paraId="4F4EAD2F" w14:textId="77777777" w:rsidR="00732004" w:rsidRDefault="00732004">
          <w:pPr>
            <w:pStyle w:val="HeaderEven"/>
            <w:rPr>
              <w:b/>
            </w:rPr>
          </w:pPr>
          <w:r>
            <w:rPr>
              <w:b/>
            </w:rPr>
            <w:t>Endnotes</w:t>
          </w:r>
        </w:p>
      </w:tc>
      <w:tc>
        <w:tcPr>
          <w:tcW w:w="6062" w:type="dxa"/>
        </w:tcPr>
        <w:p w14:paraId="1856BDFE" w14:textId="77777777" w:rsidR="00732004" w:rsidRDefault="00732004">
          <w:pPr>
            <w:pStyle w:val="HeaderEven"/>
          </w:pPr>
        </w:p>
      </w:tc>
    </w:tr>
    <w:tr w:rsidR="00732004" w14:paraId="17681160" w14:textId="77777777">
      <w:trPr>
        <w:cantSplit/>
        <w:jc w:val="center"/>
      </w:trPr>
      <w:tc>
        <w:tcPr>
          <w:tcW w:w="7296" w:type="dxa"/>
          <w:gridSpan w:val="3"/>
        </w:tcPr>
        <w:p w14:paraId="2E01D57E" w14:textId="77777777" w:rsidR="00732004" w:rsidRDefault="00732004">
          <w:pPr>
            <w:pStyle w:val="HeaderEven"/>
          </w:pPr>
        </w:p>
      </w:tc>
    </w:tr>
    <w:tr w:rsidR="00732004" w14:paraId="24407441" w14:textId="77777777">
      <w:trPr>
        <w:cantSplit/>
        <w:jc w:val="center"/>
      </w:trPr>
      <w:tc>
        <w:tcPr>
          <w:tcW w:w="700" w:type="dxa"/>
          <w:tcBorders>
            <w:bottom w:val="single" w:sz="4" w:space="0" w:color="auto"/>
          </w:tcBorders>
        </w:tcPr>
        <w:p w14:paraId="0E6F581C" w14:textId="7276E65F" w:rsidR="00732004" w:rsidRDefault="00732004">
          <w:pPr>
            <w:pStyle w:val="HeaderEven6"/>
          </w:pPr>
          <w:r>
            <w:rPr>
              <w:noProof/>
            </w:rPr>
            <w:fldChar w:fldCharType="begin"/>
          </w:r>
          <w:r>
            <w:rPr>
              <w:noProof/>
            </w:rPr>
            <w:instrText xml:space="preserve"> STYLEREF charTableNo \*charformat </w:instrText>
          </w:r>
          <w:r>
            <w:rPr>
              <w:noProof/>
            </w:rPr>
            <w:fldChar w:fldCharType="separate"/>
          </w:r>
          <w:r w:rsidR="00954EDC">
            <w:rPr>
              <w:noProof/>
            </w:rPr>
            <w:t>6</w:t>
          </w:r>
          <w:r>
            <w:rPr>
              <w:noProof/>
            </w:rPr>
            <w:fldChar w:fldCharType="end"/>
          </w:r>
        </w:p>
      </w:tc>
      <w:tc>
        <w:tcPr>
          <w:tcW w:w="6600" w:type="dxa"/>
          <w:gridSpan w:val="2"/>
          <w:tcBorders>
            <w:bottom w:val="single" w:sz="4" w:space="0" w:color="auto"/>
          </w:tcBorders>
        </w:tcPr>
        <w:p w14:paraId="6093E18B" w14:textId="3DF5B90F" w:rsidR="00732004" w:rsidRDefault="00732004">
          <w:pPr>
            <w:pStyle w:val="HeaderEven6"/>
          </w:pPr>
          <w:r>
            <w:rPr>
              <w:noProof/>
            </w:rPr>
            <w:fldChar w:fldCharType="begin"/>
          </w:r>
          <w:r>
            <w:rPr>
              <w:noProof/>
            </w:rPr>
            <w:instrText xml:space="preserve"> STYLEREF charTableText \*charformat </w:instrText>
          </w:r>
          <w:r>
            <w:rPr>
              <w:noProof/>
            </w:rPr>
            <w:fldChar w:fldCharType="separate"/>
          </w:r>
          <w:r w:rsidR="00954EDC">
            <w:rPr>
              <w:noProof/>
            </w:rPr>
            <w:t>Expired transitional or validating provisions</w:t>
          </w:r>
          <w:r>
            <w:rPr>
              <w:noProof/>
            </w:rPr>
            <w:fldChar w:fldCharType="end"/>
          </w:r>
        </w:p>
      </w:tc>
    </w:tr>
  </w:tbl>
  <w:p w14:paraId="57B8A486" w14:textId="77777777" w:rsidR="00732004" w:rsidRDefault="007320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32004" w14:paraId="2DCF957D" w14:textId="77777777">
      <w:trPr>
        <w:jc w:val="center"/>
      </w:trPr>
      <w:tc>
        <w:tcPr>
          <w:tcW w:w="5741" w:type="dxa"/>
        </w:tcPr>
        <w:p w14:paraId="67A5CC68" w14:textId="77777777" w:rsidR="00732004" w:rsidRDefault="00732004">
          <w:pPr>
            <w:pStyle w:val="HeaderEven"/>
            <w:jc w:val="right"/>
          </w:pPr>
        </w:p>
      </w:tc>
      <w:tc>
        <w:tcPr>
          <w:tcW w:w="1560" w:type="dxa"/>
          <w:gridSpan w:val="2"/>
        </w:tcPr>
        <w:p w14:paraId="5E9FA6D1" w14:textId="77777777" w:rsidR="00732004" w:rsidRDefault="00732004">
          <w:pPr>
            <w:pStyle w:val="HeaderEven"/>
            <w:jc w:val="right"/>
            <w:rPr>
              <w:b/>
            </w:rPr>
          </w:pPr>
          <w:r>
            <w:rPr>
              <w:b/>
            </w:rPr>
            <w:t>Endnotes</w:t>
          </w:r>
        </w:p>
      </w:tc>
    </w:tr>
    <w:tr w:rsidR="00732004" w14:paraId="09A1E750" w14:textId="77777777">
      <w:trPr>
        <w:jc w:val="center"/>
      </w:trPr>
      <w:tc>
        <w:tcPr>
          <w:tcW w:w="7301" w:type="dxa"/>
          <w:gridSpan w:val="3"/>
        </w:tcPr>
        <w:p w14:paraId="0FA6B607" w14:textId="77777777" w:rsidR="00732004" w:rsidRDefault="00732004">
          <w:pPr>
            <w:pStyle w:val="HeaderEven"/>
            <w:jc w:val="right"/>
            <w:rPr>
              <w:b/>
            </w:rPr>
          </w:pPr>
        </w:p>
      </w:tc>
    </w:tr>
    <w:tr w:rsidR="00732004" w14:paraId="4EE052D7" w14:textId="77777777">
      <w:trPr>
        <w:jc w:val="center"/>
      </w:trPr>
      <w:tc>
        <w:tcPr>
          <w:tcW w:w="6600" w:type="dxa"/>
          <w:gridSpan w:val="2"/>
          <w:tcBorders>
            <w:bottom w:val="single" w:sz="4" w:space="0" w:color="auto"/>
          </w:tcBorders>
        </w:tcPr>
        <w:p w14:paraId="2333A774" w14:textId="2547DAEA" w:rsidR="00732004" w:rsidRDefault="00732004">
          <w:pPr>
            <w:pStyle w:val="HeaderOdd6"/>
          </w:pPr>
          <w:r>
            <w:rPr>
              <w:noProof/>
            </w:rPr>
            <w:fldChar w:fldCharType="begin"/>
          </w:r>
          <w:r>
            <w:rPr>
              <w:noProof/>
            </w:rPr>
            <w:instrText xml:space="preserve"> STYLEREF charTableText \*charformat </w:instrText>
          </w:r>
          <w:r>
            <w:rPr>
              <w:noProof/>
            </w:rPr>
            <w:fldChar w:fldCharType="separate"/>
          </w:r>
          <w:r w:rsidR="00954EDC">
            <w:rPr>
              <w:noProof/>
            </w:rPr>
            <w:t>Earlier republications</w:t>
          </w:r>
          <w:r>
            <w:rPr>
              <w:noProof/>
            </w:rPr>
            <w:fldChar w:fldCharType="end"/>
          </w:r>
        </w:p>
      </w:tc>
      <w:tc>
        <w:tcPr>
          <w:tcW w:w="700" w:type="dxa"/>
          <w:tcBorders>
            <w:bottom w:val="single" w:sz="4" w:space="0" w:color="auto"/>
          </w:tcBorders>
        </w:tcPr>
        <w:p w14:paraId="0FABDA3F" w14:textId="0AD0DA81" w:rsidR="00732004" w:rsidRDefault="00732004">
          <w:pPr>
            <w:pStyle w:val="HeaderOdd6"/>
          </w:pPr>
          <w:r>
            <w:rPr>
              <w:noProof/>
            </w:rPr>
            <w:fldChar w:fldCharType="begin"/>
          </w:r>
          <w:r>
            <w:rPr>
              <w:noProof/>
            </w:rPr>
            <w:instrText xml:space="preserve"> STYLEREF charTableNo \*charformat </w:instrText>
          </w:r>
          <w:r>
            <w:rPr>
              <w:noProof/>
            </w:rPr>
            <w:fldChar w:fldCharType="separate"/>
          </w:r>
          <w:r w:rsidR="00954EDC">
            <w:rPr>
              <w:noProof/>
            </w:rPr>
            <w:t>5</w:t>
          </w:r>
          <w:r>
            <w:rPr>
              <w:noProof/>
            </w:rPr>
            <w:fldChar w:fldCharType="end"/>
          </w:r>
        </w:p>
      </w:tc>
    </w:tr>
  </w:tbl>
  <w:p w14:paraId="0ED6E58A" w14:textId="77777777" w:rsidR="00732004" w:rsidRDefault="007320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EEE" w14:textId="77777777" w:rsidR="00732004" w:rsidRDefault="007320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E9B" w14:textId="77777777" w:rsidR="00732004" w:rsidRDefault="007320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EF0" w14:textId="77777777" w:rsidR="00732004" w:rsidRDefault="007320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D62F" w14:textId="77777777" w:rsidR="00732004" w:rsidRDefault="0073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5CD" w14:textId="77777777" w:rsidR="00350886" w:rsidRDefault="0035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E635" w14:textId="77777777" w:rsidR="00350886" w:rsidRDefault="003508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02DB3" w14:textId="77777777">
      <w:tc>
        <w:tcPr>
          <w:tcW w:w="900" w:type="pct"/>
        </w:tcPr>
        <w:p w14:paraId="6C8FED68" w14:textId="77777777" w:rsidR="00732004" w:rsidRDefault="00732004">
          <w:pPr>
            <w:pStyle w:val="HeaderEven"/>
          </w:pPr>
        </w:p>
      </w:tc>
      <w:tc>
        <w:tcPr>
          <w:tcW w:w="4100" w:type="pct"/>
        </w:tcPr>
        <w:p w14:paraId="68939B0D" w14:textId="77777777" w:rsidR="00732004" w:rsidRDefault="00732004">
          <w:pPr>
            <w:pStyle w:val="HeaderEven"/>
          </w:pPr>
        </w:p>
      </w:tc>
    </w:tr>
    <w:tr w:rsidR="00732004" w14:paraId="4C739A7B" w14:textId="77777777">
      <w:tc>
        <w:tcPr>
          <w:tcW w:w="4100" w:type="pct"/>
          <w:gridSpan w:val="2"/>
          <w:tcBorders>
            <w:bottom w:val="single" w:sz="4" w:space="0" w:color="auto"/>
          </w:tcBorders>
        </w:tcPr>
        <w:p w14:paraId="5ED5D5B0" w14:textId="71A63664" w:rsidR="00732004" w:rsidRDefault="00732004">
          <w:pPr>
            <w:pStyle w:val="HeaderEven6"/>
          </w:pPr>
          <w:r>
            <w:rPr>
              <w:noProof/>
            </w:rPr>
            <w:fldChar w:fldCharType="begin"/>
          </w:r>
          <w:r>
            <w:rPr>
              <w:noProof/>
            </w:rPr>
            <w:instrText xml:space="preserve"> STYLEREF charContents \* MERGEFORMAT </w:instrText>
          </w:r>
          <w:r>
            <w:rPr>
              <w:noProof/>
            </w:rPr>
            <w:fldChar w:fldCharType="separate"/>
          </w:r>
          <w:r w:rsidR="00954EDC">
            <w:rPr>
              <w:noProof/>
            </w:rPr>
            <w:t>Contents</w:t>
          </w:r>
          <w:r>
            <w:rPr>
              <w:noProof/>
            </w:rPr>
            <w:fldChar w:fldCharType="end"/>
          </w:r>
        </w:p>
      </w:tc>
    </w:tr>
  </w:tbl>
  <w:p w14:paraId="09FA2D7D" w14:textId="53DC0A24"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954ED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15979DE5" w14:textId="77777777">
      <w:tc>
        <w:tcPr>
          <w:tcW w:w="4100" w:type="pct"/>
        </w:tcPr>
        <w:p w14:paraId="3C9F751C" w14:textId="77777777" w:rsidR="00732004" w:rsidRDefault="00732004">
          <w:pPr>
            <w:pStyle w:val="HeaderOdd"/>
          </w:pPr>
        </w:p>
      </w:tc>
      <w:tc>
        <w:tcPr>
          <w:tcW w:w="900" w:type="pct"/>
        </w:tcPr>
        <w:p w14:paraId="4C5C8CEF" w14:textId="77777777" w:rsidR="00732004" w:rsidRDefault="00732004">
          <w:pPr>
            <w:pStyle w:val="HeaderOdd"/>
          </w:pPr>
        </w:p>
      </w:tc>
    </w:tr>
    <w:tr w:rsidR="00732004" w14:paraId="7C530474" w14:textId="77777777">
      <w:tc>
        <w:tcPr>
          <w:tcW w:w="900" w:type="pct"/>
          <w:gridSpan w:val="2"/>
          <w:tcBorders>
            <w:bottom w:val="single" w:sz="4" w:space="0" w:color="auto"/>
          </w:tcBorders>
        </w:tcPr>
        <w:p w14:paraId="74911156" w14:textId="1BEAD9FE" w:rsidR="00732004" w:rsidRDefault="00732004">
          <w:pPr>
            <w:pStyle w:val="HeaderOdd6"/>
          </w:pPr>
          <w:r>
            <w:rPr>
              <w:noProof/>
            </w:rPr>
            <w:fldChar w:fldCharType="begin"/>
          </w:r>
          <w:r>
            <w:rPr>
              <w:noProof/>
            </w:rPr>
            <w:instrText xml:space="preserve"> STYLEREF charContents \* MERGEFORMAT </w:instrText>
          </w:r>
          <w:r>
            <w:rPr>
              <w:noProof/>
            </w:rPr>
            <w:fldChar w:fldCharType="separate"/>
          </w:r>
          <w:r w:rsidR="00954EDC">
            <w:rPr>
              <w:noProof/>
            </w:rPr>
            <w:t>Contents</w:t>
          </w:r>
          <w:r>
            <w:rPr>
              <w:noProof/>
            </w:rPr>
            <w:fldChar w:fldCharType="end"/>
          </w:r>
        </w:p>
      </w:tc>
    </w:tr>
  </w:tbl>
  <w:p w14:paraId="17DECBDB" w14:textId="3C98733B"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954ED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62F02" w14:textId="77777777">
      <w:tc>
        <w:tcPr>
          <w:tcW w:w="900" w:type="pct"/>
        </w:tcPr>
        <w:p w14:paraId="28CA9112" w14:textId="2F1DB663" w:rsidR="00732004" w:rsidRDefault="00732004">
          <w:pPr>
            <w:pStyle w:val="HeaderEven"/>
            <w:rPr>
              <w:b/>
            </w:rPr>
          </w:pPr>
          <w:r>
            <w:rPr>
              <w:b/>
            </w:rPr>
            <w:fldChar w:fldCharType="begin"/>
          </w:r>
          <w:r>
            <w:rPr>
              <w:b/>
            </w:rPr>
            <w:instrText xml:space="preserve"> STYLEREF CharPartNo \*charformat </w:instrText>
          </w:r>
          <w:r>
            <w:rPr>
              <w:b/>
            </w:rPr>
            <w:fldChar w:fldCharType="separate"/>
          </w:r>
          <w:r w:rsidR="00954EDC">
            <w:rPr>
              <w:b/>
              <w:noProof/>
            </w:rPr>
            <w:t>Part 8</w:t>
          </w:r>
          <w:r>
            <w:rPr>
              <w:b/>
            </w:rPr>
            <w:fldChar w:fldCharType="end"/>
          </w:r>
        </w:p>
      </w:tc>
      <w:tc>
        <w:tcPr>
          <w:tcW w:w="4100" w:type="pct"/>
        </w:tcPr>
        <w:p w14:paraId="7E2C39E6" w14:textId="4653BB9D" w:rsidR="00732004" w:rsidRDefault="00732004">
          <w:pPr>
            <w:pStyle w:val="HeaderEven"/>
          </w:pPr>
          <w:r>
            <w:rPr>
              <w:noProof/>
            </w:rPr>
            <w:fldChar w:fldCharType="begin"/>
          </w:r>
          <w:r>
            <w:rPr>
              <w:noProof/>
            </w:rPr>
            <w:instrText xml:space="preserve"> STYLEREF CharPartText \*charformat </w:instrText>
          </w:r>
          <w:r>
            <w:rPr>
              <w:noProof/>
            </w:rPr>
            <w:fldChar w:fldCharType="separate"/>
          </w:r>
          <w:r w:rsidR="00954EDC">
            <w:rPr>
              <w:noProof/>
            </w:rPr>
            <w:t>Miscellaneous</w:t>
          </w:r>
          <w:r>
            <w:rPr>
              <w:noProof/>
            </w:rPr>
            <w:fldChar w:fldCharType="end"/>
          </w:r>
        </w:p>
      </w:tc>
    </w:tr>
    <w:tr w:rsidR="00732004" w14:paraId="7ED1925D" w14:textId="77777777">
      <w:tc>
        <w:tcPr>
          <w:tcW w:w="900" w:type="pct"/>
        </w:tcPr>
        <w:p w14:paraId="45361C58" w14:textId="6B9A543C" w:rsidR="00732004" w:rsidRDefault="0073200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EA33C9" w14:textId="4AF72DE3" w:rsidR="00732004" w:rsidRDefault="00732004">
          <w:pPr>
            <w:pStyle w:val="HeaderEven"/>
          </w:pPr>
          <w:r>
            <w:rPr>
              <w:noProof/>
            </w:rPr>
            <w:fldChar w:fldCharType="begin"/>
          </w:r>
          <w:r>
            <w:rPr>
              <w:noProof/>
            </w:rPr>
            <w:instrText xml:space="preserve"> STYLEREF CharDivText \*charformat </w:instrText>
          </w:r>
          <w:r>
            <w:rPr>
              <w:noProof/>
            </w:rPr>
            <w:fldChar w:fldCharType="end"/>
          </w:r>
        </w:p>
      </w:tc>
    </w:tr>
    <w:tr w:rsidR="00732004" w14:paraId="2ACB87AE" w14:textId="77777777">
      <w:trPr>
        <w:cantSplit/>
      </w:trPr>
      <w:tc>
        <w:tcPr>
          <w:tcW w:w="4997" w:type="pct"/>
          <w:gridSpan w:val="2"/>
          <w:tcBorders>
            <w:bottom w:val="single" w:sz="4" w:space="0" w:color="auto"/>
          </w:tcBorders>
        </w:tcPr>
        <w:p w14:paraId="48E8ECA6" w14:textId="5E6979F5" w:rsidR="00732004" w:rsidRDefault="00954EDC">
          <w:pPr>
            <w:pStyle w:val="HeaderEven6"/>
          </w:pPr>
          <w:r>
            <w:fldChar w:fldCharType="begin"/>
          </w:r>
          <w:r>
            <w:instrText xml:space="preserve"> DOCPROPERTY "Company"  \* MERGEFORMAT </w:instrText>
          </w:r>
          <w:r>
            <w:fldChar w:fldCharType="separate"/>
          </w:r>
          <w:r w:rsidR="00350886">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122</w:t>
          </w:r>
          <w:r w:rsidR="00732004">
            <w:rPr>
              <w:noProof/>
            </w:rPr>
            <w:fldChar w:fldCharType="end"/>
          </w:r>
        </w:p>
      </w:tc>
    </w:tr>
  </w:tbl>
  <w:p w14:paraId="5D20DCD9" w14:textId="77777777" w:rsidR="00732004" w:rsidRDefault="00732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461AA95E" w14:textId="77777777">
      <w:tc>
        <w:tcPr>
          <w:tcW w:w="4100" w:type="pct"/>
        </w:tcPr>
        <w:p w14:paraId="40B3C1C5" w14:textId="472B8EB3" w:rsidR="00732004" w:rsidRDefault="00732004">
          <w:pPr>
            <w:pStyle w:val="HeaderEven"/>
            <w:jc w:val="right"/>
          </w:pPr>
          <w:r>
            <w:rPr>
              <w:noProof/>
            </w:rPr>
            <w:fldChar w:fldCharType="begin"/>
          </w:r>
          <w:r>
            <w:rPr>
              <w:noProof/>
            </w:rPr>
            <w:instrText xml:space="preserve"> STYLEREF CharPartText \*charformat </w:instrText>
          </w:r>
          <w:r>
            <w:rPr>
              <w:noProof/>
            </w:rPr>
            <w:fldChar w:fldCharType="separate"/>
          </w:r>
          <w:r w:rsidR="00954EDC">
            <w:rPr>
              <w:noProof/>
            </w:rPr>
            <w:t>Miscellaneous</w:t>
          </w:r>
          <w:r>
            <w:rPr>
              <w:noProof/>
            </w:rPr>
            <w:fldChar w:fldCharType="end"/>
          </w:r>
        </w:p>
      </w:tc>
      <w:tc>
        <w:tcPr>
          <w:tcW w:w="900" w:type="pct"/>
        </w:tcPr>
        <w:p w14:paraId="4B1D8240" w14:textId="5619DC7A" w:rsidR="00732004" w:rsidRDefault="00732004">
          <w:pPr>
            <w:pStyle w:val="HeaderEven"/>
            <w:jc w:val="right"/>
            <w:rPr>
              <w:b/>
            </w:rPr>
          </w:pPr>
          <w:r>
            <w:rPr>
              <w:b/>
            </w:rPr>
            <w:fldChar w:fldCharType="begin"/>
          </w:r>
          <w:r>
            <w:rPr>
              <w:b/>
            </w:rPr>
            <w:instrText xml:space="preserve"> STYLEREF CharPartNo \*charformat </w:instrText>
          </w:r>
          <w:r>
            <w:rPr>
              <w:b/>
            </w:rPr>
            <w:fldChar w:fldCharType="separate"/>
          </w:r>
          <w:r w:rsidR="00954EDC">
            <w:rPr>
              <w:b/>
              <w:noProof/>
            </w:rPr>
            <w:t>Part 8</w:t>
          </w:r>
          <w:r>
            <w:rPr>
              <w:b/>
            </w:rPr>
            <w:fldChar w:fldCharType="end"/>
          </w:r>
        </w:p>
      </w:tc>
    </w:tr>
    <w:tr w:rsidR="00732004" w14:paraId="56765662" w14:textId="77777777">
      <w:tc>
        <w:tcPr>
          <w:tcW w:w="4100" w:type="pct"/>
        </w:tcPr>
        <w:p w14:paraId="07E04601" w14:textId="6AA686E0" w:rsidR="00732004" w:rsidRDefault="0073200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1EA5973" w14:textId="08025354" w:rsidR="00732004" w:rsidRDefault="00732004">
          <w:pPr>
            <w:pStyle w:val="HeaderEven"/>
            <w:jc w:val="right"/>
            <w:rPr>
              <w:b/>
            </w:rPr>
          </w:pPr>
          <w:r>
            <w:rPr>
              <w:b/>
            </w:rPr>
            <w:fldChar w:fldCharType="begin"/>
          </w:r>
          <w:r>
            <w:rPr>
              <w:b/>
            </w:rPr>
            <w:instrText xml:space="preserve"> STYLEREF CharDivNo \*charformat </w:instrText>
          </w:r>
          <w:r>
            <w:rPr>
              <w:b/>
            </w:rPr>
            <w:fldChar w:fldCharType="end"/>
          </w:r>
        </w:p>
      </w:tc>
    </w:tr>
    <w:tr w:rsidR="00732004" w14:paraId="79233A72" w14:textId="77777777">
      <w:trPr>
        <w:cantSplit/>
      </w:trPr>
      <w:tc>
        <w:tcPr>
          <w:tcW w:w="5000" w:type="pct"/>
          <w:gridSpan w:val="2"/>
          <w:tcBorders>
            <w:bottom w:val="single" w:sz="4" w:space="0" w:color="auto"/>
          </w:tcBorders>
        </w:tcPr>
        <w:p w14:paraId="14DCE3FE" w14:textId="1FFCACD9" w:rsidR="00732004" w:rsidRDefault="00954EDC">
          <w:pPr>
            <w:pStyle w:val="HeaderOdd6"/>
          </w:pPr>
          <w:r>
            <w:fldChar w:fldCharType="begin"/>
          </w:r>
          <w:r>
            <w:instrText xml:space="preserve"> DOCPROPERTY "Company"  \* MERGEFORMAT </w:instrText>
          </w:r>
          <w:r>
            <w:fldChar w:fldCharType="separate"/>
          </w:r>
          <w:r w:rsidR="00350886">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119</w:t>
          </w:r>
          <w:r w:rsidR="00732004">
            <w:rPr>
              <w:noProof/>
            </w:rPr>
            <w:fldChar w:fldCharType="end"/>
          </w:r>
        </w:p>
      </w:tc>
    </w:tr>
  </w:tbl>
  <w:p w14:paraId="578629F0" w14:textId="77777777" w:rsidR="00732004" w:rsidRDefault="007320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004" w14:paraId="08F15C9F" w14:textId="77777777">
      <w:trPr>
        <w:jc w:val="center"/>
      </w:trPr>
      <w:tc>
        <w:tcPr>
          <w:tcW w:w="1560" w:type="dxa"/>
        </w:tcPr>
        <w:p w14:paraId="5B88C074" w14:textId="422A680B" w:rsidR="00732004" w:rsidRDefault="00732004">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284C0F3D" w14:textId="71F3FC2D" w:rsidR="00732004" w:rsidRDefault="00732004">
          <w:pPr>
            <w:pStyle w:val="HeaderEven"/>
          </w:pPr>
          <w:r>
            <w:rPr>
              <w:noProof/>
            </w:rPr>
            <w:fldChar w:fldCharType="begin"/>
          </w:r>
          <w:r>
            <w:rPr>
              <w:noProof/>
            </w:rPr>
            <w:instrText xml:space="preserve"> STYLEREF CharChapText \*charformat </w:instrText>
          </w:r>
          <w:r>
            <w:rPr>
              <w:noProof/>
            </w:rPr>
            <w:fldChar w:fldCharType="end"/>
          </w:r>
        </w:p>
      </w:tc>
    </w:tr>
    <w:tr w:rsidR="00732004" w14:paraId="45173973" w14:textId="77777777">
      <w:trPr>
        <w:jc w:val="center"/>
      </w:trPr>
      <w:tc>
        <w:tcPr>
          <w:tcW w:w="1560" w:type="dxa"/>
        </w:tcPr>
        <w:p w14:paraId="2E7B01DA" w14:textId="7C38DF50" w:rsidR="00732004" w:rsidRDefault="00732004">
          <w:pPr>
            <w:pStyle w:val="HeaderEven"/>
            <w:rPr>
              <w:b/>
            </w:rPr>
          </w:pPr>
          <w:r>
            <w:rPr>
              <w:b/>
            </w:rPr>
            <w:fldChar w:fldCharType="begin"/>
          </w:r>
          <w:r>
            <w:rPr>
              <w:b/>
            </w:rPr>
            <w:instrText xml:space="preserve"> STYLEREF CharPartNo \*charformat </w:instrText>
          </w:r>
          <w:r>
            <w:rPr>
              <w:b/>
            </w:rPr>
            <w:fldChar w:fldCharType="separate"/>
          </w:r>
          <w:r w:rsidR="00350886">
            <w:rPr>
              <w:b/>
              <w:noProof/>
            </w:rPr>
            <w:t>Part 8</w:t>
          </w:r>
          <w:r>
            <w:rPr>
              <w:b/>
            </w:rPr>
            <w:fldChar w:fldCharType="end"/>
          </w:r>
        </w:p>
      </w:tc>
      <w:tc>
        <w:tcPr>
          <w:tcW w:w="5741" w:type="dxa"/>
        </w:tcPr>
        <w:p w14:paraId="4002C39D" w14:textId="0DA7322D" w:rsidR="00732004" w:rsidRDefault="00954EDC">
          <w:pPr>
            <w:pStyle w:val="HeaderEven"/>
          </w:pPr>
          <w:r>
            <w:fldChar w:fldCharType="begin"/>
          </w:r>
          <w:r>
            <w:instrText xml:space="preserve"> STYLEREF CharPartText \*charformat </w:instrText>
          </w:r>
          <w:r>
            <w:fldChar w:fldCharType="separate"/>
          </w:r>
          <w:r w:rsidR="00350886">
            <w:rPr>
              <w:noProof/>
            </w:rPr>
            <w:t>Miscellaneous</w:t>
          </w:r>
          <w:r>
            <w:rPr>
              <w:noProof/>
            </w:rPr>
            <w:fldChar w:fldCharType="end"/>
          </w:r>
        </w:p>
      </w:tc>
    </w:tr>
    <w:tr w:rsidR="00732004" w14:paraId="55367B74" w14:textId="77777777">
      <w:trPr>
        <w:jc w:val="center"/>
      </w:trPr>
      <w:tc>
        <w:tcPr>
          <w:tcW w:w="7296" w:type="dxa"/>
          <w:gridSpan w:val="2"/>
          <w:tcBorders>
            <w:bottom w:val="single" w:sz="4" w:space="0" w:color="auto"/>
          </w:tcBorders>
        </w:tcPr>
        <w:p w14:paraId="2703BB55" w14:textId="77777777" w:rsidR="00732004" w:rsidRDefault="00732004">
          <w:pPr>
            <w:pStyle w:val="HeaderEven6"/>
          </w:pPr>
        </w:p>
      </w:tc>
    </w:tr>
  </w:tbl>
  <w:p w14:paraId="262AE73C" w14:textId="77777777" w:rsidR="00732004" w:rsidRDefault="007320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004" w14:paraId="275F122B" w14:textId="77777777">
      <w:trPr>
        <w:jc w:val="center"/>
      </w:trPr>
      <w:tc>
        <w:tcPr>
          <w:tcW w:w="5741" w:type="dxa"/>
        </w:tcPr>
        <w:p w14:paraId="2B86AC6B" w14:textId="22BE2713" w:rsidR="00732004" w:rsidRDefault="00732004">
          <w:pPr>
            <w:pStyle w:val="HeaderEven"/>
            <w:jc w:val="right"/>
          </w:pPr>
          <w:r>
            <w:rPr>
              <w:noProof/>
            </w:rPr>
            <w:fldChar w:fldCharType="begin"/>
          </w:r>
          <w:r>
            <w:rPr>
              <w:noProof/>
            </w:rPr>
            <w:instrText xml:space="preserve"> STYLEREF CharChapText \*charformat </w:instrText>
          </w:r>
          <w:r>
            <w:rPr>
              <w:noProof/>
            </w:rPr>
            <w:fldChar w:fldCharType="separate"/>
          </w:r>
          <w:r w:rsidR="00954EDC">
            <w:rPr>
              <w:noProof/>
            </w:rPr>
            <w:t>Reviewable decisions</w:t>
          </w:r>
          <w:r>
            <w:rPr>
              <w:noProof/>
            </w:rPr>
            <w:fldChar w:fldCharType="end"/>
          </w:r>
        </w:p>
      </w:tc>
      <w:tc>
        <w:tcPr>
          <w:tcW w:w="1560" w:type="dxa"/>
        </w:tcPr>
        <w:p w14:paraId="6891405D" w14:textId="05F943DD" w:rsidR="00732004" w:rsidRDefault="00732004">
          <w:pPr>
            <w:pStyle w:val="HeaderEven"/>
            <w:jc w:val="right"/>
            <w:rPr>
              <w:b/>
            </w:rPr>
          </w:pPr>
          <w:r>
            <w:rPr>
              <w:b/>
            </w:rPr>
            <w:fldChar w:fldCharType="begin"/>
          </w:r>
          <w:r>
            <w:rPr>
              <w:b/>
            </w:rPr>
            <w:instrText xml:space="preserve"> STYLEREF CharChapNo \*charformat </w:instrText>
          </w:r>
          <w:r>
            <w:rPr>
              <w:b/>
            </w:rPr>
            <w:fldChar w:fldCharType="separate"/>
          </w:r>
          <w:r w:rsidR="00954EDC">
            <w:rPr>
              <w:b/>
              <w:noProof/>
            </w:rPr>
            <w:t>Schedule 1</w:t>
          </w:r>
          <w:r>
            <w:rPr>
              <w:b/>
            </w:rPr>
            <w:fldChar w:fldCharType="end"/>
          </w:r>
        </w:p>
      </w:tc>
    </w:tr>
    <w:tr w:rsidR="00732004" w14:paraId="416922D7" w14:textId="77777777">
      <w:trPr>
        <w:jc w:val="center"/>
      </w:trPr>
      <w:tc>
        <w:tcPr>
          <w:tcW w:w="5741" w:type="dxa"/>
        </w:tcPr>
        <w:p w14:paraId="0548C20F" w14:textId="7E68B6D5" w:rsidR="00732004" w:rsidRDefault="00954EDC">
          <w:pPr>
            <w:pStyle w:val="HeaderEven"/>
            <w:jc w:val="right"/>
          </w:pPr>
          <w:r>
            <w:fldChar w:fldCharType="begin"/>
          </w:r>
          <w:r>
            <w:instrText xml:space="preserve"> STYLEREF CharPartText \*charformat </w:instrText>
          </w:r>
          <w:r>
            <w:rPr>
              <w:noProof/>
            </w:rPr>
            <w:fldChar w:fldCharType="end"/>
          </w:r>
        </w:p>
      </w:tc>
      <w:tc>
        <w:tcPr>
          <w:tcW w:w="1560" w:type="dxa"/>
        </w:tcPr>
        <w:p w14:paraId="53496309" w14:textId="7DEB6ADF" w:rsidR="00732004" w:rsidRDefault="00732004">
          <w:pPr>
            <w:pStyle w:val="HeaderEven"/>
            <w:jc w:val="right"/>
            <w:rPr>
              <w:b/>
            </w:rPr>
          </w:pPr>
          <w:r>
            <w:rPr>
              <w:b/>
            </w:rPr>
            <w:fldChar w:fldCharType="begin"/>
          </w:r>
          <w:r>
            <w:rPr>
              <w:b/>
            </w:rPr>
            <w:instrText xml:space="preserve"> STYLEREF CharPartNo \*charformat </w:instrText>
          </w:r>
          <w:r>
            <w:rPr>
              <w:b/>
            </w:rPr>
            <w:fldChar w:fldCharType="end"/>
          </w:r>
        </w:p>
      </w:tc>
    </w:tr>
    <w:tr w:rsidR="00732004" w14:paraId="03B32978" w14:textId="77777777">
      <w:trPr>
        <w:jc w:val="center"/>
      </w:trPr>
      <w:tc>
        <w:tcPr>
          <w:tcW w:w="7296" w:type="dxa"/>
          <w:gridSpan w:val="2"/>
          <w:tcBorders>
            <w:bottom w:val="single" w:sz="4" w:space="0" w:color="auto"/>
          </w:tcBorders>
        </w:tcPr>
        <w:p w14:paraId="796A7263" w14:textId="77777777" w:rsidR="00732004" w:rsidRDefault="00732004">
          <w:pPr>
            <w:pStyle w:val="HeaderOdd6"/>
          </w:pPr>
        </w:p>
      </w:tc>
    </w:tr>
  </w:tbl>
  <w:p w14:paraId="0B4A8A7B" w14:textId="77777777" w:rsidR="00732004" w:rsidRDefault="0073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8034328">
    <w:abstractNumId w:val="21"/>
  </w:num>
  <w:num w:numId="2" w16cid:durableId="1780182344">
    <w:abstractNumId w:val="24"/>
  </w:num>
  <w:num w:numId="3" w16cid:durableId="392777802">
    <w:abstractNumId w:val="20"/>
  </w:num>
  <w:num w:numId="4" w16cid:durableId="1803882041">
    <w:abstractNumId w:val="17"/>
  </w:num>
  <w:num w:numId="5" w16cid:durableId="1216427234">
    <w:abstractNumId w:val="23"/>
  </w:num>
  <w:num w:numId="6" w16cid:durableId="978025872">
    <w:abstractNumId w:val="16"/>
  </w:num>
  <w:num w:numId="7" w16cid:durableId="326448292">
    <w:abstractNumId w:val="22"/>
  </w:num>
  <w:num w:numId="8" w16cid:durableId="2053992908">
    <w:abstractNumId w:val="15"/>
  </w:num>
  <w:num w:numId="9" w16cid:durableId="1774862260">
    <w:abstractNumId w:val="26"/>
  </w:num>
  <w:num w:numId="10" w16cid:durableId="1459714058">
    <w:abstractNumId w:val="30"/>
  </w:num>
  <w:num w:numId="11" w16cid:durableId="249855874">
    <w:abstractNumId w:val="9"/>
  </w:num>
  <w:num w:numId="12" w16cid:durableId="1032540387">
    <w:abstractNumId w:val="7"/>
  </w:num>
  <w:num w:numId="13" w16cid:durableId="491943918">
    <w:abstractNumId w:val="6"/>
  </w:num>
  <w:num w:numId="14" w16cid:durableId="139468993">
    <w:abstractNumId w:val="5"/>
  </w:num>
  <w:num w:numId="15" w16cid:durableId="2114475584">
    <w:abstractNumId w:val="4"/>
  </w:num>
  <w:num w:numId="16" w16cid:durableId="2003315563">
    <w:abstractNumId w:val="8"/>
  </w:num>
  <w:num w:numId="17" w16cid:durableId="1618678186">
    <w:abstractNumId w:val="3"/>
  </w:num>
  <w:num w:numId="18" w16cid:durableId="1007051707">
    <w:abstractNumId w:val="2"/>
  </w:num>
  <w:num w:numId="19" w16cid:durableId="1819498544">
    <w:abstractNumId w:val="1"/>
  </w:num>
  <w:num w:numId="20" w16cid:durableId="699553809">
    <w:abstractNumId w:val="0"/>
  </w:num>
  <w:num w:numId="21" w16cid:durableId="41898916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0584F"/>
    <w:rsid w:val="00007489"/>
    <w:rsid w:val="000105A6"/>
    <w:rsid w:val="00013AE9"/>
    <w:rsid w:val="000163D1"/>
    <w:rsid w:val="00031E59"/>
    <w:rsid w:val="00045E12"/>
    <w:rsid w:val="0005416B"/>
    <w:rsid w:val="0006610C"/>
    <w:rsid w:val="00066525"/>
    <w:rsid w:val="0009028E"/>
    <w:rsid w:val="00095CCE"/>
    <w:rsid w:val="000A5110"/>
    <w:rsid w:val="000A54A7"/>
    <w:rsid w:val="000A5724"/>
    <w:rsid w:val="000D0854"/>
    <w:rsid w:val="000E3102"/>
    <w:rsid w:val="000E4537"/>
    <w:rsid w:val="000F2A18"/>
    <w:rsid w:val="00100C50"/>
    <w:rsid w:val="00107D70"/>
    <w:rsid w:val="001231CF"/>
    <w:rsid w:val="001246D3"/>
    <w:rsid w:val="001277E5"/>
    <w:rsid w:val="00132361"/>
    <w:rsid w:val="00141861"/>
    <w:rsid w:val="0015059B"/>
    <w:rsid w:val="00150C1E"/>
    <w:rsid w:val="00162CF2"/>
    <w:rsid w:val="00165315"/>
    <w:rsid w:val="00165AB9"/>
    <w:rsid w:val="00166FE3"/>
    <w:rsid w:val="001766D4"/>
    <w:rsid w:val="00176D84"/>
    <w:rsid w:val="00177ED9"/>
    <w:rsid w:val="001851A3"/>
    <w:rsid w:val="001A0308"/>
    <w:rsid w:val="001A25B4"/>
    <w:rsid w:val="001B413B"/>
    <w:rsid w:val="001C4F88"/>
    <w:rsid w:val="001D16ED"/>
    <w:rsid w:val="001D332F"/>
    <w:rsid w:val="001D63C7"/>
    <w:rsid w:val="001E01BA"/>
    <w:rsid w:val="001E1241"/>
    <w:rsid w:val="001E6473"/>
    <w:rsid w:val="001E796C"/>
    <w:rsid w:val="001F4196"/>
    <w:rsid w:val="0020379B"/>
    <w:rsid w:val="00211B8C"/>
    <w:rsid w:val="00212A71"/>
    <w:rsid w:val="00223E42"/>
    <w:rsid w:val="002303EC"/>
    <w:rsid w:val="0023261E"/>
    <w:rsid w:val="002357F9"/>
    <w:rsid w:val="00244D97"/>
    <w:rsid w:val="00263BC1"/>
    <w:rsid w:val="0026653D"/>
    <w:rsid w:val="002673AF"/>
    <w:rsid w:val="00271C8F"/>
    <w:rsid w:val="002C23AB"/>
    <w:rsid w:val="002C7219"/>
    <w:rsid w:val="002D13FF"/>
    <w:rsid w:val="002D363C"/>
    <w:rsid w:val="002E25F4"/>
    <w:rsid w:val="002F2759"/>
    <w:rsid w:val="002F2B1F"/>
    <w:rsid w:val="00320B3C"/>
    <w:rsid w:val="00327B81"/>
    <w:rsid w:val="00334E8A"/>
    <w:rsid w:val="003471A3"/>
    <w:rsid w:val="00350886"/>
    <w:rsid w:val="0035137B"/>
    <w:rsid w:val="00351453"/>
    <w:rsid w:val="0036483F"/>
    <w:rsid w:val="003861B3"/>
    <w:rsid w:val="003930FE"/>
    <w:rsid w:val="003A5A0A"/>
    <w:rsid w:val="003B20BB"/>
    <w:rsid w:val="003C25D0"/>
    <w:rsid w:val="003C3C7F"/>
    <w:rsid w:val="003C6898"/>
    <w:rsid w:val="003D3C73"/>
    <w:rsid w:val="003E04DC"/>
    <w:rsid w:val="003E2C04"/>
    <w:rsid w:val="003F21C1"/>
    <w:rsid w:val="004105E1"/>
    <w:rsid w:val="0041110C"/>
    <w:rsid w:val="00412F83"/>
    <w:rsid w:val="004137C3"/>
    <w:rsid w:val="004307EA"/>
    <w:rsid w:val="00445301"/>
    <w:rsid w:val="00447F96"/>
    <w:rsid w:val="00493B66"/>
    <w:rsid w:val="00495CE5"/>
    <w:rsid w:val="00496B7A"/>
    <w:rsid w:val="004D1060"/>
    <w:rsid w:val="004D6348"/>
    <w:rsid w:val="004E13AD"/>
    <w:rsid w:val="00502BE6"/>
    <w:rsid w:val="0050488A"/>
    <w:rsid w:val="00504DC3"/>
    <w:rsid w:val="00505919"/>
    <w:rsid w:val="005126FA"/>
    <w:rsid w:val="00522EEB"/>
    <w:rsid w:val="0053606F"/>
    <w:rsid w:val="00540E1A"/>
    <w:rsid w:val="00550BFE"/>
    <w:rsid w:val="00554A11"/>
    <w:rsid w:val="00565BF9"/>
    <w:rsid w:val="005729EB"/>
    <w:rsid w:val="00573D29"/>
    <w:rsid w:val="00580163"/>
    <w:rsid w:val="00585D08"/>
    <w:rsid w:val="00593F9E"/>
    <w:rsid w:val="00597038"/>
    <w:rsid w:val="005B0FF3"/>
    <w:rsid w:val="005B4CAD"/>
    <w:rsid w:val="005C26A0"/>
    <w:rsid w:val="005C7120"/>
    <w:rsid w:val="005C74A6"/>
    <w:rsid w:val="005D2272"/>
    <w:rsid w:val="005E06BD"/>
    <w:rsid w:val="005E2873"/>
    <w:rsid w:val="005E4B2F"/>
    <w:rsid w:val="00615674"/>
    <w:rsid w:val="006164BF"/>
    <w:rsid w:val="00624CBB"/>
    <w:rsid w:val="0062629E"/>
    <w:rsid w:val="0062649F"/>
    <w:rsid w:val="006271C2"/>
    <w:rsid w:val="00627A0F"/>
    <w:rsid w:val="00633795"/>
    <w:rsid w:val="006475B6"/>
    <w:rsid w:val="0065106F"/>
    <w:rsid w:val="0066563E"/>
    <w:rsid w:val="00665A6D"/>
    <w:rsid w:val="00677EBF"/>
    <w:rsid w:val="00686092"/>
    <w:rsid w:val="00687812"/>
    <w:rsid w:val="0069674E"/>
    <w:rsid w:val="006971B3"/>
    <w:rsid w:val="006B556E"/>
    <w:rsid w:val="006B6177"/>
    <w:rsid w:val="006C3D53"/>
    <w:rsid w:val="006D095F"/>
    <w:rsid w:val="006D2D28"/>
    <w:rsid w:val="006E3604"/>
    <w:rsid w:val="006F6286"/>
    <w:rsid w:val="006F72E8"/>
    <w:rsid w:val="00711CB7"/>
    <w:rsid w:val="00712BA7"/>
    <w:rsid w:val="00721C7A"/>
    <w:rsid w:val="00730F2E"/>
    <w:rsid w:val="00730F7E"/>
    <w:rsid w:val="00732004"/>
    <w:rsid w:val="00764E9A"/>
    <w:rsid w:val="00770F42"/>
    <w:rsid w:val="007829DF"/>
    <w:rsid w:val="0079637C"/>
    <w:rsid w:val="007B242E"/>
    <w:rsid w:val="007D4029"/>
    <w:rsid w:val="007E072C"/>
    <w:rsid w:val="007E10E5"/>
    <w:rsid w:val="007E1DCE"/>
    <w:rsid w:val="007E5BB7"/>
    <w:rsid w:val="00803FA9"/>
    <w:rsid w:val="00815944"/>
    <w:rsid w:val="00831D6B"/>
    <w:rsid w:val="00841D3A"/>
    <w:rsid w:val="00893222"/>
    <w:rsid w:val="008954C6"/>
    <w:rsid w:val="008B357C"/>
    <w:rsid w:val="008B513A"/>
    <w:rsid w:val="008C0CE2"/>
    <w:rsid w:val="008C1220"/>
    <w:rsid w:val="008C3387"/>
    <w:rsid w:val="008C70F9"/>
    <w:rsid w:val="008E4578"/>
    <w:rsid w:val="008F0DCD"/>
    <w:rsid w:val="008F7A67"/>
    <w:rsid w:val="0090740E"/>
    <w:rsid w:val="0091491D"/>
    <w:rsid w:val="00925396"/>
    <w:rsid w:val="0093028C"/>
    <w:rsid w:val="009408BA"/>
    <w:rsid w:val="00945504"/>
    <w:rsid w:val="0094745E"/>
    <w:rsid w:val="00947F0C"/>
    <w:rsid w:val="009501E3"/>
    <w:rsid w:val="00954EDC"/>
    <w:rsid w:val="00965C79"/>
    <w:rsid w:val="00973888"/>
    <w:rsid w:val="009745D4"/>
    <w:rsid w:val="009929E8"/>
    <w:rsid w:val="009945C4"/>
    <w:rsid w:val="0099565E"/>
    <w:rsid w:val="009971F8"/>
    <w:rsid w:val="009B0C9A"/>
    <w:rsid w:val="009B2123"/>
    <w:rsid w:val="009B2131"/>
    <w:rsid w:val="009B6C2C"/>
    <w:rsid w:val="009C7466"/>
    <w:rsid w:val="009E05EF"/>
    <w:rsid w:val="009E409E"/>
    <w:rsid w:val="00A02DF7"/>
    <w:rsid w:val="00A1154F"/>
    <w:rsid w:val="00A30C55"/>
    <w:rsid w:val="00A35B47"/>
    <w:rsid w:val="00A363FB"/>
    <w:rsid w:val="00A37E86"/>
    <w:rsid w:val="00A415C3"/>
    <w:rsid w:val="00A5213A"/>
    <w:rsid w:val="00A563AE"/>
    <w:rsid w:val="00A61062"/>
    <w:rsid w:val="00A669EA"/>
    <w:rsid w:val="00A77C98"/>
    <w:rsid w:val="00A8617E"/>
    <w:rsid w:val="00A863D9"/>
    <w:rsid w:val="00AA2F1C"/>
    <w:rsid w:val="00AA44D7"/>
    <w:rsid w:val="00AC0311"/>
    <w:rsid w:val="00AC6F57"/>
    <w:rsid w:val="00AD0DED"/>
    <w:rsid w:val="00AD5F6C"/>
    <w:rsid w:val="00AD6395"/>
    <w:rsid w:val="00AF1E43"/>
    <w:rsid w:val="00AF5239"/>
    <w:rsid w:val="00B02677"/>
    <w:rsid w:val="00B02B8F"/>
    <w:rsid w:val="00B04AD2"/>
    <w:rsid w:val="00B04AFF"/>
    <w:rsid w:val="00B062F3"/>
    <w:rsid w:val="00B0699A"/>
    <w:rsid w:val="00B355AC"/>
    <w:rsid w:val="00B40B55"/>
    <w:rsid w:val="00B41E07"/>
    <w:rsid w:val="00B52F88"/>
    <w:rsid w:val="00B56619"/>
    <w:rsid w:val="00B6471F"/>
    <w:rsid w:val="00B6481E"/>
    <w:rsid w:val="00B65E7D"/>
    <w:rsid w:val="00B6723F"/>
    <w:rsid w:val="00B8222C"/>
    <w:rsid w:val="00B8504A"/>
    <w:rsid w:val="00B961E0"/>
    <w:rsid w:val="00BB1DEB"/>
    <w:rsid w:val="00BC259B"/>
    <w:rsid w:val="00BD7D8E"/>
    <w:rsid w:val="00BE2BCA"/>
    <w:rsid w:val="00BF251C"/>
    <w:rsid w:val="00C1089E"/>
    <w:rsid w:val="00C1375C"/>
    <w:rsid w:val="00C20FC5"/>
    <w:rsid w:val="00C24DC0"/>
    <w:rsid w:val="00C35A8F"/>
    <w:rsid w:val="00C418A9"/>
    <w:rsid w:val="00C46BC9"/>
    <w:rsid w:val="00C472BC"/>
    <w:rsid w:val="00C6112E"/>
    <w:rsid w:val="00C63C7D"/>
    <w:rsid w:val="00C94433"/>
    <w:rsid w:val="00C95470"/>
    <w:rsid w:val="00CA6B3D"/>
    <w:rsid w:val="00CA7944"/>
    <w:rsid w:val="00CC1325"/>
    <w:rsid w:val="00CC1B03"/>
    <w:rsid w:val="00CC523B"/>
    <w:rsid w:val="00CC5746"/>
    <w:rsid w:val="00CD2738"/>
    <w:rsid w:val="00CD51BB"/>
    <w:rsid w:val="00CD5AB0"/>
    <w:rsid w:val="00CD76C9"/>
    <w:rsid w:val="00CF477F"/>
    <w:rsid w:val="00D03134"/>
    <w:rsid w:val="00D10CCD"/>
    <w:rsid w:val="00D11D16"/>
    <w:rsid w:val="00D22DD5"/>
    <w:rsid w:val="00D562CB"/>
    <w:rsid w:val="00D6299B"/>
    <w:rsid w:val="00D70052"/>
    <w:rsid w:val="00D70823"/>
    <w:rsid w:val="00D73FA3"/>
    <w:rsid w:val="00D77612"/>
    <w:rsid w:val="00D82B23"/>
    <w:rsid w:val="00D85B69"/>
    <w:rsid w:val="00D95E15"/>
    <w:rsid w:val="00DB2613"/>
    <w:rsid w:val="00DB7674"/>
    <w:rsid w:val="00DB7BE5"/>
    <w:rsid w:val="00DC5535"/>
    <w:rsid w:val="00DC7F83"/>
    <w:rsid w:val="00DD188B"/>
    <w:rsid w:val="00DD1BEE"/>
    <w:rsid w:val="00DE2704"/>
    <w:rsid w:val="00DE61D2"/>
    <w:rsid w:val="00E10008"/>
    <w:rsid w:val="00E16D4F"/>
    <w:rsid w:val="00E213FB"/>
    <w:rsid w:val="00E25404"/>
    <w:rsid w:val="00E50C8F"/>
    <w:rsid w:val="00E56570"/>
    <w:rsid w:val="00E720AA"/>
    <w:rsid w:val="00E72BF1"/>
    <w:rsid w:val="00E72E2D"/>
    <w:rsid w:val="00E930EF"/>
    <w:rsid w:val="00E97C68"/>
    <w:rsid w:val="00EB2109"/>
    <w:rsid w:val="00EB5F2C"/>
    <w:rsid w:val="00EC2AA3"/>
    <w:rsid w:val="00EE3F6C"/>
    <w:rsid w:val="00EE4C03"/>
    <w:rsid w:val="00EF3A71"/>
    <w:rsid w:val="00EF73A9"/>
    <w:rsid w:val="00EF7D85"/>
    <w:rsid w:val="00F02F63"/>
    <w:rsid w:val="00F10ECC"/>
    <w:rsid w:val="00F20C45"/>
    <w:rsid w:val="00F26F83"/>
    <w:rsid w:val="00F2752A"/>
    <w:rsid w:val="00F33FC7"/>
    <w:rsid w:val="00F411C6"/>
    <w:rsid w:val="00F47400"/>
    <w:rsid w:val="00F71175"/>
    <w:rsid w:val="00F91754"/>
    <w:rsid w:val="00F91A8F"/>
    <w:rsid w:val="00F95B3E"/>
    <w:rsid w:val="00F963C3"/>
    <w:rsid w:val="00FA3962"/>
    <w:rsid w:val="00FA65F2"/>
    <w:rsid w:val="00FB0445"/>
    <w:rsid w:val="00FD0E48"/>
    <w:rsid w:val="00FF5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124E7E"/>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BillBasic">
    <w:name w:val="BillBasic"/>
    <w:rsid w:val="00A8617E"/>
    <w:pPr>
      <w:spacing w:before="140"/>
      <w:jc w:val="both"/>
    </w:pPr>
    <w:rPr>
      <w:sz w:val="24"/>
      <w:lang w:eastAsia="en-US"/>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character" w:customStyle="1" w:styleId="FooterChar">
    <w:name w:val="Footer Char"/>
    <w:basedOn w:val="DefaultParagraphFont"/>
    <w:link w:val="Footer"/>
    <w:rsid w:val="00A8617E"/>
    <w:rPr>
      <w:rFonts w:ascii="Arial" w:hAnsi="Arial"/>
      <w:sz w:val="18"/>
      <w:lang w:eastAsia="en-US"/>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return">
    <w:name w:val="A main return"/>
    <w:basedOn w:val="BillBasic"/>
    <w:link w:val="AmainreturnChar"/>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character" w:customStyle="1" w:styleId="aDefChar">
    <w:name w:val="aDef Char"/>
    <w:basedOn w:val="DefaultParagraphFont"/>
    <w:link w:val="aDef"/>
    <w:locked/>
    <w:rsid w:val="001F4196"/>
    <w:rPr>
      <w:sz w:val="24"/>
      <w:lang w:eastAsia="en-US"/>
    </w:r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
    <w:name w:val="aNote"/>
    <w:basedOn w:val="BillBasic"/>
    <w:link w:val="aNoteChar"/>
    <w:rsid w:val="00A8617E"/>
    <w:pPr>
      <w:ind w:left="1900" w:hanging="800"/>
    </w:pPr>
    <w:rPr>
      <w:sz w:val="20"/>
    </w:rPr>
  </w:style>
  <w:style w:type="character" w:customStyle="1" w:styleId="aNoteChar">
    <w:name w:val="aNote Char"/>
    <w:basedOn w:val="DefaultParagraphFont"/>
    <w:link w:val="aNote"/>
    <w:locked/>
    <w:rsid w:val="00D77612"/>
    <w:rPr>
      <w:lang w:eastAsia="en-US"/>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mainreturnSymb">
    <w:name w:val="A main return Symb"/>
    <w:basedOn w:val="BillBasic"/>
    <w:rsid w:val="00A8617E"/>
    <w:pPr>
      <w:tabs>
        <w:tab w:val="left" w:pos="1582"/>
      </w:tabs>
      <w:ind w:left="1100" w:hanging="1582"/>
    </w:p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8617E"/>
    <w:pPr>
      <w:tabs>
        <w:tab w:val="left" w:pos="0"/>
      </w:tabs>
      <w:ind w:hanging="1580"/>
    </w:p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ModH2Part">
    <w:name w:val="Mod H2 Part"/>
    <w:basedOn w:val="IH2PartSymb"/>
    <w:rsid w:val="00A8617E"/>
    <w:pPr>
      <w:tabs>
        <w:tab w:val="clear" w:pos="2600"/>
        <w:tab w:val="left" w:pos="3300"/>
      </w:tabs>
      <w:ind w:left="3300"/>
    </w:p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ModH3Div">
    <w:name w:val="Mod H3 Div"/>
    <w:basedOn w:val="IH3DivSymb"/>
    <w:rsid w:val="00A8617E"/>
    <w:pPr>
      <w:tabs>
        <w:tab w:val="clear" w:pos="2600"/>
        <w:tab w:val="left" w:pos="3300"/>
      </w:tabs>
      <w:ind w:left="3300"/>
    </w:p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ModH4SubDiv">
    <w:name w:val="Mod H4 SubDiv"/>
    <w:basedOn w:val="IH4SubDivSymb"/>
    <w:rsid w:val="00A8617E"/>
    <w:pPr>
      <w:tabs>
        <w:tab w:val="clear" w:pos="2600"/>
        <w:tab w:val="left" w:pos="3300"/>
      </w:tabs>
      <w:ind w:left="3300"/>
    </w:p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ModH5Sec">
    <w:name w:val="Mod H5 Sec"/>
    <w:basedOn w:val="IH5SecSymb"/>
    <w:rsid w:val="00A8617E"/>
    <w:pPr>
      <w:tabs>
        <w:tab w:val="clear" w:pos="1100"/>
        <w:tab w:val="left" w:pos="1800"/>
      </w:tabs>
      <w:ind w:left="2200"/>
    </w:p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AparareturnSymb">
    <w:name w:val="A para return Symb"/>
    <w:basedOn w:val="BillBasic"/>
    <w:rsid w:val="00A8617E"/>
    <w:pPr>
      <w:tabs>
        <w:tab w:val="left" w:pos="2081"/>
      </w:tabs>
      <w:ind w:left="1599" w:hanging="2081"/>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AsubparareturnSymb">
    <w:name w:val="A subpara return Symb"/>
    <w:basedOn w:val="BillBasic"/>
    <w:rsid w:val="00A8617E"/>
    <w:pPr>
      <w:tabs>
        <w:tab w:val="left" w:pos="2580"/>
      </w:tabs>
      <w:ind w:left="2098" w:hanging="258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styleId="Hyperlink">
    <w:name w:val="Hyperlink"/>
    <w:basedOn w:val="DefaultParagraphFont"/>
    <w:uiPriority w:val="99"/>
    <w:unhideWhenUsed/>
    <w:rsid w:val="00A8617E"/>
    <w:rPr>
      <w:color w:val="0000FF" w:themeColor="hyperlink"/>
      <w:u w:val="single"/>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styleId="UnresolvedMention">
    <w:name w:val="Unresolved Mention"/>
    <w:basedOn w:val="DefaultParagraphFont"/>
    <w:uiPriority w:val="99"/>
    <w:semiHidden/>
    <w:unhideWhenUsed/>
    <w:rsid w:val="00770F42"/>
    <w:rPr>
      <w:color w:val="605E5C"/>
      <w:shd w:val="clear" w:color="auto" w:fill="E1DFDD"/>
    </w:rPr>
  </w:style>
  <w:style w:type="character" w:customStyle="1" w:styleId="NewActChar">
    <w:name w:val="New Act Char"/>
    <w:basedOn w:val="DefaultParagraphFont"/>
    <w:link w:val="NewAct"/>
    <w:locked/>
    <w:rsid w:val="00DD188B"/>
    <w:rPr>
      <w:rFonts w:ascii="Arial" w:hAnsi="Arial"/>
      <w:b/>
      <w:lang w:eastAsia="en-US"/>
    </w:rPr>
  </w:style>
  <w:style w:type="character" w:customStyle="1" w:styleId="AmainreturnChar">
    <w:name w:val="A main return Char"/>
    <w:basedOn w:val="DefaultParagraphFont"/>
    <w:link w:val="Amainreturn"/>
    <w:locked/>
    <w:rsid w:val="00D10CC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1">
      <w:bodyDiv w:val="1"/>
      <w:marLeft w:val="0"/>
      <w:marRight w:val="0"/>
      <w:marTop w:val="0"/>
      <w:marBottom w:val="0"/>
      <w:divBdr>
        <w:top w:val="none" w:sz="0" w:space="0" w:color="auto"/>
        <w:left w:val="none" w:sz="0" w:space="0" w:color="auto"/>
        <w:bottom w:val="none" w:sz="0" w:space="0" w:color="auto"/>
        <w:right w:val="none" w:sz="0" w:space="0" w:color="auto"/>
      </w:divBdr>
    </w:div>
    <w:div w:id="385030020">
      <w:bodyDiv w:val="1"/>
      <w:marLeft w:val="0"/>
      <w:marRight w:val="0"/>
      <w:marTop w:val="0"/>
      <w:marBottom w:val="0"/>
      <w:divBdr>
        <w:top w:val="none" w:sz="0" w:space="0" w:color="auto"/>
        <w:left w:val="none" w:sz="0" w:space="0" w:color="auto"/>
        <w:bottom w:val="none" w:sz="0" w:space="0" w:color="auto"/>
        <w:right w:val="none" w:sz="0" w:space="0" w:color="auto"/>
      </w:divBdr>
    </w:div>
    <w:div w:id="441343328">
      <w:bodyDiv w:val="1"/>
      <w:marLeft w:val="0"/>
      <w:marRight w:val="0"/>
      <w:marTop w:val="0"/>
      <w:marBottom w:val="0"/>
      <w:divBdr>
        <w:top w:val="none" w:sz="0" w:space="0" w:color="auto"/>
        <w:left w:val="none" w:sz="0" w:space="0" w:color="auto"/>
        <w:bottom w:val="none" w:sz="0" w:space="0" w:color="auto"/>
        <w:right w:val="none" w:sz="0" w:space="0" w:color="auto"/>
      </w:divBdr>
    </w:div>
    <w:div w:id="4572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5-22/default.asp" TargetMode="External"/><Relationship Id="rId299" Type="http://schemas.openxmlformats.org/officeDocument/2006/relationships/hyperlink" Target="http://www.legislation.act.gov.au/a/2008-3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2-12/" TargetMode="External"/><Relationship Id="rId324" Type="http://schemas.openxmlformats.org/officeDocument/2006/relationships/hyperlink" Target="http://www.legislation.act.gov.au/a/2019-42/" TargetMode="External"/><Relationship Id="rId170" Type="http://schemas.openxmlformats.org/officeDocument/2006/relationships/hyperlink" Target="http://www.legislation.act.gov.au/a/2022-12/" TargetMode="External"/><Relationship Id="rId226" Type="http://schemas.openxmlformats.org/officeDocument/2006/relationships/hyperlink" Target="http://www.legislation.act.gov.au/a/2022-12/" TargetMode="External"/><Relationship Id="rId268" Type="http://schemas.openxmlformats.org/officeDocument/2006/relationships/hyperlink" Target="http://www.legislation.act.gov.au/a/2008-37" TargetMode="External"/><Relationship Id="rId32" Type="http://schemas.openxmlformats.org/officeDocument/2006/relationships/hyperlink" Target="https://www.legislation.act.gov.au/a/db_3926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2-12/" TargetMode="External"/><Relationship Id="rId335" Type="http://schemas.openxmlformats.org/officeDocument/2006/relationships/header" Target="header15.xml"/><Relationship Id="rId5" Type="http://schemas.openxmlformats.org/officeDocument/2006/relationships/footnotes" Target="footnotes.xml"/><Relationship Id="rId181" Type="http://schemas.openxmlformats.org/officeDocument/2006/relationships/hyperlink" Target="http://www.legislation.act.gov.au/a/2011-52" TargetMode="External"/><Relationship Id="rId237" Type="http://schemas.openxmlformats.org/officeDocument/2006/relationships/hyperlink" Target="http://www.legislation.act.gov.au/a/2008-37" TargetMode="External"/><Relationship Id="rId279" Type="http://schemas.openxmlformats.org/officeDocument/2006/relationships/hyperlink" Target="http://www.legislation.act.gov.au/a/2022-1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2-12/" TargetMode="External"/><Relationship Id="rId290" Type="http://schemas.openxmlformats.org/officeDocument/2006/relationships/hyperlink" Target="http://www.legislation.act.gov.au/a/2022-12/" TargetMode="External"/><Relationship Id="rId304" Type="http://schemas.openxmlformats.org/officeDocument/2006/relationships/hyperlink" Target="http://www.legislation.act.gov.au/a/2010-1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2-12/" TargetMode="External"/><Relationship Id="rId192" Type="http://schemas.openxmlformats.org/officeDocument/2006/relationships/hyperlink" Target="http://www.legislation.act.gov.au/a/2022-12/" TargetMode="External"/><Relationship Id="rId206" Type="http://schemas.openxmlformats.org/officeDocument/2006/relationships/hyperlink" Target="http://www.legislation.act.gov.au/a/2022-12/" TargetMode="External"/><Relationship Id="rId248" Type="http://schemas.openxmlformats.org/officeDocument/2006/relationships/hyperlink" Target="http://www.legislation.act.gov.au/a/2022-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10" TargetMode="External"/><Relationship Id="rId315" Type="http://schemas.openxmlformats.org/officeDocument/2006/relationships/hyperlink" Target="http://www.legislation.act.gov.au/a/2015-2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22-12/" TargetMode="External"/><Relationship Id="rId217" Type="http://schemas.openxmlformats.org/officeDocument/2006/relationships/hyperlink" Target="http://www.legislation.act.gov.au/a/2022-12/" TargetMode="External"/><Relationship Id="rId259" Type="http://schemas.openxmlformats.org/officeDocument/2006/relationships/hyperlink" Target="http://www.legislation.act.gov.au/sl/2007-18" TargetMode="External"/><Relationship Id="rId23" Type="http://schemas.openxmlformats.org/officeDocument/2006/relationships/header" Target="header5.xml"/><Relationship Id="rId119" Type="http://schemas.openxmlformats.org/officeDocument/2006/relationships/hyperlink" Target="http://www.legislation.act.gov.au/cn/2018-12/" TargetMode="External"/><Relationship Id="rId270" Type="http://schemas.openxmlformats.org/officeDocument/2006/relationships/hyperlink" Target="http://www.legislation.act.gov.au/a/2008-37" TargetMode="External"/><Relationship Id="rId326" Type="http://schemas.openxmlformats.org/officeDocument/2006/relationships/hyperlink" Target="http://www.legislation.act.gov.au/a/2022-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22-12/" TargetMode="External"/><Relationship Id="rId172" Type="http://schemas.openxmlformats.org/officeDocument/2006/relationships/hyperlink" Target="http://www.legislation.act.gov.au/a/2022-12/" TargetMode="External"/><Relationship Id="rId228" Type="http://schemas.openxmlformats.org/officeDocument/2006/relationships/hyperlink" Target="http://www.legislation.act.gov.au/a/2011-22" TargetMode="External"/><Relationship Id="rId281" Type="http://schemas.openxmlformats.org/officeDocument/2006/relationships/hyperlink" Target="http://www.legislation.act.gov.au/a/2022-12/" TargetMode="External"/><Relationship Id="rId337" Type="http://schemas.openxmlformats.org/officeDocument/2006/relationships/footer" Target="footer17.xml"/><Relationship Id="rId34" Type="http://schemas.openxmlformats.org/officeDocument/2006/relationships/hyperlink" Target="http://www.legislation.act.gov.au/a/2004-7" TargetMode="External"/><Relationship Id="rId76" Type="http://schemas.openxmlformats.org/officeDocument/2006/relationships/header" Target="header6.xml"/><Relationship Id="rId141" Type="http://schemas.openxmlformats.org/officeDocument/2006/relationships/hyperlink" Target="http://www.legislation.act.gov.au/a/2022-12/" TargetMode="External"/><Relationship Id="rId7" Type="http://schemas.openxmlformats.org/officeDocument/2006/relationships/image" Target="media/image1.png"/><Relationship Id="rId183" Type="http://schemas.openxmlformats.org/officeDocument/2006/relationships/hyperlink" Target="http://www.legislation.act.gov.au/a/2011-22"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22-12/" TargetMode="External"/><Relationship Id="rId306"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1-52" TargetMode="External"/><Relationship Id="rId152" Type="http://schemas.openxmlformats.org/officeDocument/2006/relationships/hyperlink" Target="http://www.legislation.act.gov.au/a/2022-12/" TargetMode="External"/><Relationship Id="rId194" Type="http://schemas.openxmlformats.org/officeDocument/2006/relationships/hyperlink" Target="http://www.legislation.act.gov.au/a/2022-12/" TargetMode="External"/><Relationship Id="rId208" Type="http://schemas.openxmlformats.org/officeDocument/2006/relationships/hyperlink" Target="http://www.legislation.act.gov.au/a/2022-12/"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22-12/" TargetMode="Externa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db_39269/" TargetMode="External"/><Relationship Id="rId56" Type="http://schemas.openxmlformats.org/officeDocument/2006/relationships/hyperlink" Target="http://www.legislation.act.gov.au/a/2008-35" TargetMode="External"/><Relationship Id="rId77" Type="http://schemas.openxmlformats.org/officeDocument/2006/relationships/header" Target="header7.xml"/><Relationship Id="rId100" Type="http://schemas.openxmlformats.org/officeDocument/2006/relationships/hyperlink" Target="http://www.legislation.act.gov.au/sl/2007-18" TargetMode="External"/><Relationship Id="rId282" Type="http://schemas.openxmlformats.org/officeDocument/2006/relationships/hyperlink" Target="http://www.legislation.act.gov.au/a/2022-12/" TargetMode="External"/><Relationship Id="rId317" Type="http://schemas.openxmlformats.org/officeDocument/2006/relationships/hyperlink" Target="http://www.legislation.act.gov.au/a/2015-29" TargetMode="External"/><Relationship Id="rId338" Type="http://schemas.openxmlformats.org/officeDocument/2006/relationships/header" Target="header16.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07-21" TargetMode="External"/><Relationship Id="rId121" Type="http://schemas.openxmlformats.org/officeDocument/2006/relationships/hyperlink" Target="http://www.legislation.act.gov.au/a/2018-42/default.asp" TargetMode="External"/><Relationship Id="rId142" Type="http://schemas.openxmlformats.org/officeDocument/2006/relationships/hyperlink" Target="http://www.legislation.act.gov.au/a/2022-12/" TargetMode="External"/><Relationship Id="rId163" Type="http://schemas.openxmlformats.org/officeDocument/2006/relationships/hyperlink" Target="http://www.legislation.act.gov.au/a/2022-12/" TargetMode="External"/><Relationship Id="rId184" Type="http://schemas.openxmlformats.org/officeDocument/2006/relationships/hyperlink" Target="http://www.legislation.act.gov.au/a/2014-44" TargetMode="External"/><Relationship Id="rId219" Type="http://schemas.openxmlformats.org/officeDocument/2006/relationships/hyperlink" Target="http://www.legislation.act.gov.au/a/2022-12/" TargetMode="External"/><Relationship Id="rId230" Type="http://schemas.openxmlformats.org/officeDocument/2006/relationships/hyperlink" Target="http://www.legislation.act.gov.au/a/2011-22" TargetMode="External"/><Relationship Id="rId251" Type="http://schemas.openxmlformats.org/officeDocument/2006/relationships/hyperlink" Target="http://www.legislation.act.gov.au/a/2014-44" TargetMode="External"/><Relationship Id="rId25" Type="http://schemas.openxmlformats.org/officeDocument/2006/relationships/footer" Target="footer5.xml"/><Relationship Id="rId46" Type="http://schemas.openxmlformats.org/officeDocument/2006/relationships/hyperlink" Target="http://www.legislation.act.gov.au/a/1997-9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1-52" TargetMode="External"/><Relationship Id="rId328" Type="http://schemas.openxmlformats.org/officeDocument/2006/relationships/hyperlink" Target="http://www.legislation.act.gov.au/a/2022-1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55" TargetMode="External"/><Relationship Id="rId132" Type="http://schemas.openxmlformats.org/officeDocument/2006/relationships/hyperlink" Target="http://www.legislation.act.gov.au/a/2022-12/" TargetMode="External"/><Relationship Id="rId153" Type="http://schemas.openxmlformats.org/officeDocument/2006/relationships/hyperlink" Target="http://www.legislation.act.gov.au/a/2022-12/" TargetMode="External"/><Relationship Id="rId174" Type="http://schemas.openxmlformats.org/officeDocument/2006/relationships/hyperlink" Target="http://www.legislation.act.gov.au/a/2022-12/" TargetMode="External"/><Relationship Id="rId195" Type="http://schemas.openxmlformats.org/officeDocument/2006/relationships/hyperlink" Target="http://www.legislation.act.gov.au/a/2022-12/" TargetMode="External"/><Relationship Id="rId209" Type="http://schemas.openxmlformats.org/officeDocument/2006/relationships/hyperlink" Target="http://www.legislation.act.gov.au/a/2022-12/" TargetMode="External"/><Relationship Id="rId220" Type="http://schemas.openxmlformats.org/officeDocument/2006/relationships/hyperlink" Target="http://www.legislation.act.gov.au/a/2022-12/" TargetMode="External"/><Relationship Id="rId241" Type="http://schemas.openxmlformats.org/officeDocument/2006/relationships/hyperlink" Target="http://www.legislation.act.gov.au/a/2009-2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8-32"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22-12/" TargetMode="External"/><Relationship Id="rId283" Type="http://schemas.openxmlformats.org/officeDocument/2006/relationships/hyperlink" Target="http://www.legislation.act.gov.au/a/2022-12/" TargetMode="External"/><Relationship Id="rId318" Type="http://schemas.openxmlformats.org/officeDocument/2006/relationships/hyperlink" Target="http://www.legislation.act.gov.au/a/2018-33/default.asp" TargetMode="External"/><Relationship Id="rId339" Type="http://schemas.openxmlformats.org/officeDocument/2006/relationships/footer" Target="footer18.xml"/><Relationship Id="rId78" Type="http://schemas.openxmlformats.org/officeDocument/2006/relationships/footer" Target="footer7.xml"/><Relationship Id="rId99" Type="http://schemas.openxmlformats.org/officeDocument/2006/relationships/hyperlink" Target="http://www.legislation.act.gov.au/sl/2007-21" TargetMode="External"/><Relationship Id="rId101" Type="http://schemas.openxmlformats.org/officeDocument/2006/relationships/hyperlink" Target="http://www.legislation.act.gov.au/a/2008-28" TargetMode="External"/><Relationship Id="rId122" Type="http://schemas.openxmlformats.org/officeDocument/2006/relationships/hyperlink" Target="http://www.legislation.act.gov.au/a/2019-42" TargetMode="External"/><Relationship Id="rId143" Type="http://schemas.openxmlformats.org/officeDocument/2006/relationships/hyperlink" Target="http://www.legislation.act.gov.au/a/2019-42" TargetMode="External"/><Relationship Id="rId164" Type="http://schemas.openxmlformats.org/officeDocument/2006/relationships/hyperlink" Target="http://www.legislation.act.gov.au/a/2022-12/" TargetMode="External"/><Relationship Id="rId185" Type="http://schemas.openxmlformats.org/officeDocument/2006/relationships/hyperlink" Target="http://www.legislation.act.gov.au/a/2011-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2-12/" TargetMode="External"/><Relationship Id="rId26" Type="http://schemas.openxmlformats.org/officeDocument/2006/relationships/footer" Target="footer6.xml"/><Relationship Id="rId231" Type="http://schemas.openxmlformats.org/officeDocument/2006/relationships/hyperlink" Target="http://www.legislation.act.gov.au/a/2018-33/default.asp" TargetMode="External"/><Relationship Id="rId252" Type="http://schemas.openxmlformats.org/officeDocument/2006/relationships/hyperlink" Target="http://www.legislation.act.gov.au/a/2011-22" TargetMode="External"/><Relationship Id="rId273" Type="http://schemas.openxmlformats.org/officeDocument/2006/relationships/hyperlink" Target="http://www.legislation.act.gov.au/a/2011-52" TargetMode="External"/><Relationship Id="rId294" Type="http://schemas.openxmlformats.org/officeDocument/2006/relationships/hyperlink" Target="http://www.legislation.act.gov.au/sl/2007-18" TargetMode="External"/><Relationship Id="rId308" Type="http://schemas.openxmlformats.org/officeDocument/2006/relationships/hyperlink" Target="http://www.legislation.act.gov.au/a/2011-52" TargetMode="External"/><Relationship Id="rId329" Type="http://schemas.openxmlformats.org/officeDocument/2006/relationships/hyperlink" Target="http://www.legislation.act.gov.au/a/2022-12/"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1-35" TargetMode="External"/><Relationship Id="rId133" Type="http://schemas.openxmlformats.org/officeDocument/2006/relationships/hyperlink" Target="http://www.legislation.act.gov.au/a/2022-12/" TargetMode="External"/><Relationship Id="rId154" Type="http://schemas.openxmlformats.org/officeDocument/2006/relationships/hyperlink" Target="http://www.legislation.act.gov.au/a/2022-12/" TargetMode="External"/><Relationship Id="rId175" Type="http://schemas.openxmlformats.org/officeDocument/2006/relationships/hyperlink" Target="http://www.legislation.act.gov.au/a/2022-12/" TargetMode="External"/><Relationship Id="rId340" Type="http://schemas.openxmlformats.org/officeDocument/2006/relationships/header" Target="header17.xml"/><Relationship Id="rId196" Type="http://schemas.openxmlformats.org/officeDocument/2006/relationships/hyperlink" Target="http://www.legislation.act.gov.au/a/2022-12/" TargetMode="External"/><Relationship Id="rId200" Type="http://schemas.openxmlformats.org/officeDocument/2006/relationships/hyperlink" Target="http://www.legislation.act.gov.au/a/2022-12/" TargetMode="External"/><Relationship Id="rId16" Type="http://schemas.openxmlformats.org/officeDocument/2006/relationships/header" Target="header1.xml"/><Relationship Id="rId221" Type="http://schemas.openxmlformats.org/officeDocument/2006/relationships/hyperlink" Target="http://www.legislation.act.gov.au/a/2022-12/" TargetMode="External"/><Relationship Id="rId242" Type="http://schemas.openxmlformats.org/officeDocument/2006/relationships/hyperlink" Target="http://www.legislation.act.gov.au/a/2010-10" TargetMode="External"/><Relationship Id="rId263" Type="http://schemas.openxmlformats.org/officeDocument/2006/relationships/hyperlink" Target="http://www.legislation.act.gov.au/a/2022-12/" TargetMode="External"/><Relationship Id="rId284" Type="http://schemas.openxmlformats.org/officeDocument/2006/relationships/hyperlink" Target="http://www.legislation.act.gov.au/a/2022-12/" TargetMode="External"/><Relationship Id="rId319" Type="http://schemas.openxmlformats.org/officeDocument/2006/relationships/hyperlink" Target="http://www.legislation.act.gov.au/a/2018-33/default.asp"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8-35" TargetMode="External"/><Relationship Id="rId79" Type="http://schemas.openxmlformats.org/officeDocument/2006/relationships/footer" Target="footer8.xml"/><Relationship Id="rId102" Type="http://schemas.openxmlformats.org/officeDocument/2006/relationships/hyperlink" Target="http://www.legislation.act.gov.au/a/2008-37" TargetMode="External"/><Relationship Id="rId123" Type="http://schemas.openxmlformats.org/officeDocument/2006/relationships/hyperlink" Target="http://www.legislation.act.gov.au/a/2022-4" TargetMode="External"/><Relationship Id="rId144" Type="http://schemas.openxmlformats.org/officeDocument/2006/relationships/hyperlink" Target="http://www.legislation.act.gov.au/a/2022-12/" TargetMode="External"/><Relationship Id="rId330" Type="http://schemas.openxmlformats.org/officeDocument/2006/relationships/header" Target="header12.xml"/><Relationship Id="rId90" Type="http://schemas.openxmlformats.org/officeDocument/2006/relationships/hyperlink" Target="http://www.comlaw.gov.au/Series/C2004A00818" TargetMode="External"/><Relationship Id="rId165" Type="http://schemas.openxmlformats.org/officeDocument/2006/relationships/hyperlink" Target="http://www.legislation.act.gov.au/a/2022-12/" TargetMode="External"/><Relationship Id="rId186" Type="http://schemas.openxmlformats.org/officeDocument/2006/relationships/hyperlink" Target="http://www.legislation.act.gov.au/a/2022-12/" TargetMode="External"/><Relationship Id="rId211" Type="http://schemas.openxmlformats.org/officeDocument/2006/relationships/hyperlink" Target="http://www.legislation.act.gov.au/a/2022-12/" TargetMode="External"/><Relationship Id="rId232" Type="http://schemas.openxmlformats.org/officeDocument/2006/relationships/hyperlink" Target="http://www.legislation.act.gov.au/a/2014-44" TargetMode="External"/><Relationship Id="rId253" Type="http://schemas.openxmlformats.org/officeDocument/2006/relationships/hyperlink" Target="http://www.legislation.act.gov.au/a/2022-12/" TargetMode="External"/><Relationship Id="rId274" Type="http://schemas.openxmlformats.org/officeDocument/2006/relationships/hyperlink" Target="http://www.legislation.act.gov.au/a/2014-44" TargetMode="External"/><Relationship Id="rId295" Type="http://schemas.openxmlformats.org/officeDocument/2006/relationships/hyperlink" Target="http://www.legislation.act.gov.au/sl/2007-21" TargetMode="External"/><Relationship Id="rId309" Type="http://schemas.openxmlformats.org/officeDocument/2006/relationships/hyperlink" Target="http://www.legislation.act.gov.au/a/2011-55"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11-12/default.asp" TargetMode="External"/><Relationship Id="rId134" Type="http://schemas.openxmlformats.org/officeDocument/2006/relationships/hyperlink" Target="http://www.legislation.act.gov.au/a/2022-12/" TargetMode="External"/><Relationship Id="rId320" Type="http://schemas.openxmlformats.org/officeDocument/2006/relationships/hyperlink" Target="http://www.legislation.act.gov.au/a/2018-42/" TargetMode="External"/><Relationship Id="rId80" Type="http://schemas.openxmlformats.org/officeDocument/2006/relationships/footer" Target="footer9.xml"/><Relationship Id="rId155" Type="http://schemas.openxmlformats.org/officeDocument/2006/relationships/hyperlink" Target="http://www.legislation.act.gov.au/a/2022-12/" TargetMode="External"/><Relationship Id="rId176" Type="http://schemas.openxmlformats.org/officeDocument/2006/relationships/hyperlink" Target="http://www.legislation.act.gov.au/a/2014-44" TargetMode="External"/><Relationship Id="rId197" Type="http://schemas.openxmlformats.org/officeDocument/2006/relationships/hyperlink" Target="http://www.legislation.act.gov.au/a/2022-12/" TargetMode="External"/><Relationship Id="rId341" Type="http://schemas.openxmlformats.org/officeDocument/2006/relationships/footer" Target="footer19.xml"/><Relationship Id="rId201" Type="http://schemas.openxmlformats.org/officeDocument/2006/relationships/hyperlink" Target="http://www.legislation.act.gov.au/a/2022-12/" TargetMode="External"/><Relationship Id="rId222" Type="http://schemas.openxmlformats.org/officeDocument/2006/relationships/hyperlink" Target="http://www.legislation.act.gov.au/a/2008-28"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22-12/" TargetMode="External"/><Relationship Id="rId285" Type="http://schemas.openxmlformats.org/officeDocument/2006/relationships/hyperlink" Target="http://www.legislation.act.gov.au/a/2014-44" TargetMode="External"/><Relationship Id="rId17" Type="http://schemas.openxmlformats.org/officeDocument/2006/relationships/header" Target="header2.xml"/><Relationship Id="rId38" Type="http://schemas.openxmlformats.org/officeDocument/2006/relationships/hyperlink" Target="http://www.legislation.act.gov.au/a/2004-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124" Type="http://schemas.openxmlformats.org/officeDocument/2006/relationships/hyperlink" Target="http://www.legislation.act.gov.au/a/2022-12" TargetMode="External"/><Relationship Id="rId310" Type="http://schemas.openxmlformats.org/officeDocument/2006/relationships/hyperlink" Target="http://www.legislation.act.gov.au/a/2011-5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22-12/" TargetMode="External"/><Relationship Id="rId166" Type="http://schemas.openxmlformats.org/officeDocument/2006/relationships/hyperlink" Target="http://www.legislation.act.gov.au/a/2022-12/" TargetMode="External"/><Relationship Id="rId187" Type="http://schemas.openxmlformats.org/officeDocument/2006/relationships/hyperlink" Target="http://www.legislation.act.gov.au/a/2022-12/" TargetMode="External"/><Relationship Id="rId331" Type="http://schemas.openxmlformats.org/officeDocument/2006/relationships/header" Target="header13.xml"/><Relationship Id="rId1" Type="http://schemas.openxmlformats.org/officeDocument/2006/relationships/numbering" Target="numbering.xml"/><Relationship Id="rId212" Type="http://schemas.openxmlformats.org/officeDocument/2006/relationships/hyperlink" Target="http://www.legislation.act.gov.au/a/2013-4/default.asp"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11-5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3-4/default.asp" TargetMode="External"/><Relationship Id="rId275" Type="http://schemas.openxmlformats.org/officeDocument/2006/relationships/hyperlink" Target="http://www.legislation.act.gov.au/a/2022-12/" TargetMode="External"/><Relationship Id="rId296" Type="http://schemas.openxmlformats.org/officeDocument/2006/relationships/hyperlink" Target="http://www.legislation.act.gov.au/a/2008-28"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a/2022-12/" TargetMode="External"/><Relationship Id="rId156" Type="http://schemas.openxmlformats.org/officeDocument/2006/relationships/hyperlink" Target="http://www.legislation.act.gov.au/a/2022-12/" TargetMode="External"/><Relationship Id="rId177" Type="http://schemas.openxmlformats.org/officeDocument/2006/relationships/hyperlink" Target="http://www.legislation.act.gov.au/a/2022-12/" TargetMode="External"/><Relationship Id="rId198" Type="http://schemas.openxmlformats.org/officeDocument/2006/relationships/hyperlink" Target="http://www.legislation.act.gov.au/a/2010-10" TargetMode="External"/><Relationship Id="rId321" Type="http://schemas.openxmlformats.org/officeDocument/2006/relationships/hyperlink" Target="http://www.legislation.act.gov.au/a/2018-42/" TargetMode="External"/><Relationship Id="rId342" Type="http://schemas.openxmlformats.org/officeDocument/2006/relationships/fontTable" Target="fontTable.xml"/><Relationship Id="rId202" Type="http://schemas.openxmlformats.org/officeDocument/2006/relationships/hyperlink" Target="http://www.legislation.act.gov.au/a/2014-44" TargetMode="External"/><Relationship Id="rId223" Type="http://schemas.openxmlformats.org/officeDocument/2006/relationships/hyperlink" Target="http://www.legislation.act.gov.au/a/2022-12/" TargetMode="External"/><Relationship Id="rId244" Type="http://schemas.openxmlformats.org/officeDocument/2006/relationships/hyperlink" Target="http://www.legislation.act.gov.au/a/2011-55" TargetMode="External"/><Relationship Id="rId18" Type="http://schemas.openxmlformats.org/officeDocument/2006/relationships/footer" Target="footer1.xml"/><Relationship Id="rId39" Type="http://schemas.openxmlformats.org/officeDocument/2006/relationships/hyperlink" Target="https://www.legislation.act.gov.au/a/db_39269/" TargetMode="External"/><Relationship Id="rId265" Type="http://schemas.openxmlformats.org/officeDocument/2006/relationships/hyperlink" Target="http://www.legislation.act.gov.au/a/2022-12/" TargetMode="External"/><Relationship Id="rId286" Type="http://schemas.openxmlformats.org/officeDocument/2006/relationships/hyperlink" Target="http://www.legislation.act.gov.au/a/2014-44" TargetMode="External"/><Relationship Id="rId50" Type="http://schemas.openxmlformats.org/officeDocument/2006/relationships/hyperlink" Target="https://www.legislation.act.gov.au/a/db_39269/" TargetMode="External"/><Relationship Id="rId104" Type="http://schemas.openxmlformats.org/officeDocument/2006/relationships/hyperlink" Target="http://www.legislation.act.gov.au/cn/2009-2/default.asp" TargetMode="External"/><Relationship Id="rId125" Type="http://schemas.openxmlformats.org/officeDocument/2006/relationships/hyperlink" Target="http://www.legislation.act.gov.au/a/2022-12/" TargetMode="External"/><Relationship Id="rId146" Type="http://schemas.openxmlformats.org/officeDocument/2006/relationships/hyperlink" Target="http://www.legislation.act.gov.au/a/2022-12/" TargetMode="External"/><Relationship Id="rId167" Type="http://schemas.openxmlformats.org/officeDocument/2006/relationships/hyperlink" Target="http://www.legislation.act.gov.au/a/2022-12/" TargetMode="External"/><Relationship Id="rId188" Type="http://schemas.openxmlformats.org/officeDocument/2006/relationships/hyperlink" Target="http://www.legislation.act.gov.au/a/2022-12/" TargetMode="External"/><Relationship Id="rId311" Type="http://schemas.openxmlformats.org/officeDocument/2006/relationships/hyperlink" Target="http://www.legislation.act.gov.au/a/2013-4/default.asp" TargetMode="External"/><Relationship Id="rId332" Type="http://schemas.openxmlformats.org/officeDocument/2006/relationships/footer" Target="footer14.xml"/><Relationship Id="rId71" Type="http://schemas.openxmlformats.org/officeDocument/2006/relationships/hyperlink" Target="http://www.legislation.act.gov.au/a/2001-14" TargetMode="External"/><Relationship Id="rId92" Type="http://schemas.openxmlformats.org/officeDocument/2006/relationships/header" Target="header10.xml"/><Relationship Id="rId213" Type="http://schemas.openxmlformats.org/officeDocument/2006/relationships/hyperlink" Target="http://www.legislation.act.gov.au/a/2022-12/"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52" TargetMode="External"/><Relationship Id="rId276" Type="http://schemas.openxmlformats.org/officeDocument/2006/relationships/hyperlink" Target="http://www.legislation.act.gov.au/a/2022-12/" TargetMode="External"/><Relationship Id="rId297" Type="http://schemas.openxmlformats.org/officeDocument/2006/relationships/hyperlink" Target="http://www.legislation.act.gov.au/a/2008-28" TargetMode="External"/><Relationship Id="rId40" Type="http://schemas.openxmlformats.org/officeDocument/2006/relationships/hyperlink" Target="http://www.legislation.act.gov.au/a/2018-32" TargetMode="External"/><Relationship Id="rId115" Type="http://schemas.openxmlformats.org/officeDocument/2006/relationships/hyperlink" Target="http://www.legislation.act.gov.au/a/2014-44" TargetMode="External"/><Relationship Id="rId136" Type="http://schemas.openxmlformats.org/officeDocument/2006/relationships/hyperlink" Target="http://www.legislation.act.gov.au/a/2022-12/" TargetMode="External"/><Relationship Id="rId157" Type="http://schemas.openxmlformats.org/officeDocument/2006/relationships/hyperlink" Target="http://www.legislation.act.gov.au/a/2022-12/" TargetMode="External"/><Relationship Id="rId178" Type="http://schemas.openxmlformats.org/officeDocument/2006/relationships/hyperlink" Target="http://www.legislation.act.gov.au/a/2011-52" TargetMode="External"/><Relationship Id="rId301" Type="http://schemas.openxmlformats.org/officeDocument/2006/relationships/hyperlink" Target="http://www.legislation.act.gov.au/a/2009-28" TargetMode="External"/><Relationship Id="rId322" Type="http://schemas.openxmlformats.org/officeDocument/2006/relationships/hyperlink" Target="http://www.legislation.act.gov.au/a/2018-42/default.asp" TargetMode="External"/><Relationship Id="rId343" Type="http://schemas.openxmlformats.org/officeDocument/2006/relationships/theme" Target="theme/theme1.xml"/><Relationship Id="rId61" Type="http://schemas.openxmlformats.org/officeDocument/2006/relationships/hyperlink" Target="https://www.legislation.act.gov.au/a/db_39269/" TargetMode="External"/><Relationship Id="rId82" Type="http://schemas.openxmlformats.org/officeDocument/2006/relationships/header" Target="header9.xml"/><Relationship Id="rId199" Type="http://schemas.openxmlformats.org/officeDocument/2006/relationships/hyperlink" Target="http://www.legislation.act.gov.au/a/2022-4" TargetMode="External"/><Relationship Id="rId203" Type="http://schemas.openxmlformats.org/officeDocument/2006/relationships/hyperlink" Target="http://www.legislation.act.gov.au/a/2022-12/" TargetMode="External"/><Relationship Id="rId19" Type="http://schemas.openxmlformats.org/officeDocument/2006/relationships/footer" Target="footer2.xml"/><Relationship Id="rId224" Type="http://schemas.openxmlformats.org/officeDocument/2006/relationships/hyperlink" Target="http://www.legislation.act.gov.au/a/2022-12/" TargetMode="External"/><Relationship Id="rId245" Type="http://schemas.openxmlformats.org/officeDocument/2006/relationships/hyperlink" Target="http://www.legislation.act.gov.au/a/2015-29/default.asp" TargetMode="External"/><Relationship Id="rId266" Type="http://schemas.openxmlformats.org/officeDocument/2006/relationships/hyperlink" Target="http://www.legislation.act.gov.au/a/2022-12/" TargetMode="External"/><Relationship Id="rId287" Type="http://schemas.openxmlformats.org/officeDocument/2006/relationships/hyperlink" Target="http://www.legislation.act.gov.au/a/2022-1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9-28" TargetMode="External"/><Relationship Id="rId126" Type="http://schemas.openxmlformats.org/officeDocument/2006/relationships/hyperlink" Target="http://www.legislation.act.gov.au/a/2022-12/" TargetMode="External"/><Relationship Id="rId147" Type="http://schemas.openxmlformats.org/officeDocument/2006/relationships/hyperlink" Target="http://www.legislation.act.gov.au/a/2022-12/" TargetMode="External"/><Relationship Id="rId168" Type="http://schemas.openxmlformats.org/officeDocument/2006/relationships/hyperlink" Target="http://www.legislation.act.gov.au/a/2022-12/" TargetMode="External"/><Relationship Id="rId312" Type="http://schemas.openxmlformats.org/officeDocument/2006/relationships/hyperlink" Target="http://www.legislation.act.gov.au/a/2013-4/default.asp" TargetMode="External"/><Relationship Id="rId333" Type="http://schemas.openxmlformats.org/officeDocument/2006/relationships/footer" Target="footer15.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11.xml"/><Relationship Id="rId189" Type="http://schemas.openxmlformats.org/officeDocument/2006/relationships/hyperlink" Target="http://www.legislation.act.gov.au/a/2022-12/" TargetMode="External"/><Relationship Id="rId3" Type="http://schemas.openxmlformats.org/officeDocument/2006/relationships/settings" Target="settings.xml"/><Relationship Id="rId214" Type="http://schemas.openxmlformats.org/officeDocument/2006/relationships/hyperlink" Target="http://www.legislation.act.gov.au/a/2022-4"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22-12/" TargetMode="External"/><Relationship Id="rId277" Type="http://schemas.openxmlformats.org/officeDocument/2006/relationships/hyperlink" Target="http://www.legislation.act.gov.au/a/2014-44" TargetMode="External"/><Relationship Id="rId298" Type="http://schemas.openxmlformats.org/officeDocument/2006/relationships/hyperlink" Target="http://www.legislation.act.gov.au/a/2008-37" TargetMode="External"/><Relationship Id="rId116" Type="http://schemas.openxmlformats.org/officeDocument/2006/relationships/hyperlink" Target="http://www.legislation.act.gov.au/a/2015-29/default.asp" TargetMode="External"/><Relationship Id="rId137" Type="http://schemas.openxmlformats.org/officeDocument/2006/relationships/hyperlink" Target="http://www.legislation.act.gov.au/a/2022-12/" TargetMode="External"/><Relationship Id="rId158" Type="http://schemas.openxmlformats.org/officeDocument/2006/relationships/hyperlink" Target="http://www.legislation.act.gov.au/a/2022-12/" TargetMode="External"/><Relationship Id="rId302" Type="http://schemas.openxmlformats.org/officeDocument/2006/relationships/hyperlink" Target="http://www.legislation.act.gov.au/a/2009-28" TargetMode="External"/><Relationship Id="rId323" Type="http://schemas.openxmlformats.org/officeDocument/2006/relationships/hyperlink" Target="https://www.legislation.act.gov.au/a/2018-3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14-44" TargetMode="External"/><Relationship Id="rId190" Type="http://schemas.openxmlformats.org/officeDocument/2006/relationships/hyperlink" Target="http://www.legislation.act.gov.au/a/2013-4/default.asp" TargetMode="External"/><Relationship Id="rId204" Type="http://schemas.openxmlformats.org/officeDocument/2006/relationships/hyperlink" Target="http://www.legislation.act.gov.au/a/2011-52" TargetMode="External"/><Relationship Id="rId225" Type="http://schemas.openxmlformats.org/officeDocument/2006/relationships/hyperlink" Target="http://www.legislation.act.gov.au/a/2022-12/" TargetMode="External"/><Relationship Id="rId246" Type="http://schemas.openxmlformats.org/officeDocument/2006/relationships/hyperlink" Target="http://www.legislation.act.gov.au/a/2018-42/default.asp" TargetMode="External"/><Relationship Id="rId267" Type="http://schemas.openxmlformats.org/officeDocument/2006/relationships/hyperlink" Target="http://www.legislation.act.gov.au/a/2022-12/" TargetMode="External"/><Relationship Id="rId288" Type="http://schemas.openxmlformats.org/officeDocument/2006/relationships/hyperlink" Target="http://www.legislation.act.gov.au/a/2022-12/" TargetMode="External"/><Relationship Id="rId106" Type="http://schemas.openxmlformats.org/officeDocument/2006/relationships/hyperlink" Target="http://www.legislation.act.gov.au/a/2008-51" TargetMode="External"/><Relationship Id="rId127" Type="http://schemas.openxmlformats.org/officeDocument/2006/relationships/hyperlink" Target="http://www.legislation.act.gov.au/a/2022-12/" TargetMode="External"/><Relationship Id="rId313" Type="http://schemas.openxmlformats.org/officeDocument/2006/relationships/hyperlink" Target="http://www.legislation.act.gov.au/a/2014-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12.xml"/><Relationship Id="rId148" Type="http://schemas.openxmlformats.org/officeDocument/2006/relationships/hyperlink" Target="http://www.legislation.act.gov.au/a/2022-12/" TargetMode="External"/><Relationship Id="rId169" Type="http://schemas.openxmlformats.org/officeDocument/2006/relationships/hyperlink" Target="http://www.legislation.act.gov.au/a/2014-44" TargetMode="External"/><Relationship Id="rId334" Type="http://schemas.openxmlformats.org/officeDocument/2006/relationships/header" Target="header14.xml"/><Relationship Id="rId4" Type="http://schemas.openxmlformats.org/officeDocument/2006/relationships/webSettings" Target="webSettings.xml"/><Relationship Id="rId180" Type="http://schemas.openxmlformats.org/officeDocument/2006/relationships/hyperlink" Target="http://www.legislation.act.gov.au/a/2022-12/" TargetMode="External"/><Relationship Id="rId215" Type="http://schemas.openxmlformats.org/officeDocument/2006/relationships/hyperlink" Target="http://www.legislation.act.gov.au/a/2022-12/"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4-44" TargetMode="External"/><Relationship Id="rId278" Type="http://schemas.openxmlformats.org/officeDocument/2006/relationships/hyperlink" Target="http://www.legislation.act.gov.au/a/2022-12/" TargetMode="External"/><Relationship Id="rId303" Type="http://schemas.openxmlformats.org/officeDocument/2006/relationships/hyperlink" Target="http://www.legislation.act.gov.au/a/2010-10" TargetMode="External"/><Relationship Id="rId42" Type="http://schemas.openxmlformats.org/officeDocument/2006/relationships/hyperlink" Target="http://www.legislation.act.gov.au/a/2001-14" TargetMode="External"/><Relationship Id="rId84" Type="http://schemas.openxmlformats.org/officeDocument/2006/relationships/footer" Target="footer11.xml"/><Relationship Id="rId138" Type="http://schemas.openxmlformats.org/officeDocument/2006/relationships/hyperlink" Target="http://www.legislation.act.gov.au/a/2022-12/" TargetMode="External"/><Relationship Id="rId191" Type="http://schemas.openxmlformats.org/officeDocument/2006/relationships/hyperlink" Target="http://www.legislation.act.gov.au/a/2022-12/" TargetMode="External"/><Relationship Id="rId205" Type="http://schemas.openxmlformats.org/officeDocument/2006/relationships/hyperlink" Target="http://www.legislation.act.gov.au/a/2022-12/" TargetMode="External"/><Relationship Id="rId247" Type="http://schemas.openxmlformats.org/officeDocument/2006/relationships/hyperlink" Target="http://www.legislation.act.gov.au/a/2018-32/default.asp" TargetMode="External"/><Relationship Id="rId107" Type="http://schemas.openxmlformats.org/officeDocument/2006/relationships/hyperlink" Target="http://www.legislation.act.gov.au/cn/2009-11/default.asp" TargetMode="External"/><Relationship Id="rId289" Type="http://schemas.openxmlformats.org/officeDocument/2006/relationships/hyperlink" Target="http://www.legislation.act.gov.au/a/2022-1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2-12/" TargetMode="External"/><Relationship Id="rId314" Type="http://schemas.openxmlformats.org/officeDocument/2006/relationships/hyperlink" Target="http://www.legislation.act.gov.au/a/2014-44" TargetMode="External"/><Relationship Id="rId95" Type="http://schemas.openxmlformats.org/officeDocument/2006/relationships/footer" Target="footer13.xml"/><Relationship Id="rId160" Type="http://schemas.openxmlformats.org/officeDocument/2006/relationships/hyperlink" Target="http://www.legislation.act.gov.au/a/2022-12/" TargetMode="External"/><Relationship Id="rId216" Type="http://schemas.openxmlformats.org/officeDocument/2006/relationships/hyperlink" Target="http://www.legislation.act.gov.au/a/2022-12/" TargetMode="External"/><Relationship Id="rId258" Type="http://schemas.openxmlformats.org/officeDocument/2006/relationships/hyperlink" Target="http://www.legislation.act.gov.au/a/2022-1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s://www.legislation.act.gov.au/a/2018-32/" TargetMode="External"/><Relationship Id="rId325" Type="http://schemas.openxmlformats.org/officeDocument/2006/relationships/hyperlink" Target="http://www.legislation.act.gov.au/a/2019-42/" TargetMode="External"/><Relationship Id="rId171" Type="http://schemas.openxmlformats.org/officeDocument/2006/relationships/hyperlink" Target="http://www.legislation.act.gov.au/a/2014-44" TargetMode="External"/><Relationship Id="rId227" Type="http://schemas.openxmlformats.org/officeDocument/2006/relationships/hyperlink" Target="http://www.legislation.act.gov.au/a/2022-12/" TargetMode="External"/><Relationship Id="rId269" Type="http://schemas.openxmlformats.org/officeDocument/2006/relationships/hyperlink" Target="http://www.legislation.act.gov.au/a/2022-12/"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22-12/" TargetMode="External"/><Relationship Id="rId280" Type="http://schemas.openxmlformats.org/officeDocument/2006/relationships/hyperlink" Target="http://www.legislation.act.gov.au/a/2022-12/" TargetMode="External"/><Relationship Id="rId336" Type="http://schemas.openxmlformats.org/officeDocument/2006/relationships/footer" Target="footer16.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2-12/" TargetMode="External"/><Relationship Id="rId182" Type="http://schemas.openxmlformats.org/officeDocument/2006/relationships/hyperlink" Target="http://www.legislation.act.gov.au/a/2022-12/"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91" Type="http://schemas.openxmlformats.org/officeDocument/2006/relationships/hyperlink" Target="http://www.legislation.act.gov.au/a/2022-12/" TargetMode="External"/><Relationship Id="rId305"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2-12/" TargetMode="External"/><Relationship Id="rId193" Type="http://schemas.openxmlformats.org/officeDocument/2006/relationships/hyperlink" Target="http://www.legislation.act.gov.au/a/2022-12/" TargetMode="External"/><Relationship Id="rId207" Type="http://schemas.openxmlformats.org/officeDocument/2006/relationships/hyperlink" Target="http://www.legislation.act.gov.au/a/2022-12/" TargetMode="External"/><Relationship Id="rId249" Type="http://schemas.openxmlformats.org/officeDocument/2006/relationships/hyperlink" Target="http://www.legislation.act.gov.au/a/2014-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1-22" TargetMode="External"/><Relationship Id="rId260" Type="http://schemas.openxmlformats.org/officeDocument/2006/relationships/hyperlink" Target="http://www.legislation.act.gov.au/sl/2007-21" TargetMode="External"/><Relationship Id="rId316" Type="http://schemas.openxmlformats.org/officeDocument/2006/relationships/hyperlink" Target="http://www.legislation.act.gov.au/a/2015-29"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sl/2007-18" TargetMode="External"/><Relationship Id="rId120" Type="http://schemas.openxmlformats.org/officeDocument/2006/relationships/hyperlink" Target="http://www.legislation.act.gov.au/a/2018-33/default.asp" TargetMode="External"/><Relationship Id="rId162" Type="http://schemas.openxmlformats.org/officeDocument/2006/relationships/hyperlink" Target="http://www.legislation.act.gov.au/a/2022-12/" TargetMode="External"/><Relationship Id="rId218" Type="http://schemas.openxmlformats.org/officeDocument/2006/relationships/hyperlink" Target="http://www.legislation.act.gov.au/a/2022-12/" TargetMode="External"/><Relationship Id="rId271" Type="http://schemas.openxmlformats.org/officeDocument/2006/relationships/hyperlink" Target="http://www.legislation.act.gov.au/a/2009-28"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9-42" TargetMode="External"/><Relationship Id="rId327" Type="http://schemas.openxmlformats.org/officeDocument/2006/relationships/hyperlink" Target="http://www.legislation.act.gov.au/a/2022-4/" TargetMode="External"/><Relationship Id="rId173" Type="http://schemas.openxmlformats.org/officeDocument/2006/relationships/hyperlink" Target="http://www.legislation.act.gov.au/a/2022-12/" TargetMode="External"/><Relationship Id="rId229" Type="http://schemas.openxmlformats.org/officeDocument/2006/relationships/hyperlink" Target="http://www.legislation.act.gov.au/a/20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23252</Words>
  <Characters>115961</Characters>
  <Application>Microsoft Office Word</Application>
  <DocSecurity>0</DocSecurity>
  <Lines>3224</Lines>
  <Paragraphs>2084</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R22</cp:keywords>
  <dc:description/>
  <cp:lastModifiedBy>PCODCS</cp:lastModifiedBy>
  <cp:revision>4</cp:revision>
  <cp:lastPrinted>2019-11-12T00:43:00Z</cp:lastPrinted>
  <dcterms:created xsi:type="dcterms:W3CDTF">2023-09-08T06:36:00Z</dcterms:created>
  <dcterms:modified xsi:type="dcterms:W3CDTF">2023-09-08T06:36:00Z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11/09/23</vt:lpwstr>
  </property>
  <property fmtid="{D5CDD505-2E9C-101B-9397-08002B2CF9AE}" pid="6" name="StartDt">
    <vt:lpwstr>11/09/23</vt:lpwstr>
  </property>
  <property fmtid="{D5CDD505-2E9C-101B-9397-08002B2CF9AE}" pid="7" name="DMSID">
    <vt:lpwstr>10945239</vt:lpwstr>
  </property>
  <property fmtid="{D5CDD505-2E9C-101B-9397-08002B2CF9AE}" pid="8" name="CHECKEDOUTFROMJMS">
    <vt:lpwstr/>
  </property>
  <property fmtid="{D5CDD505-2E9C-101B-9397-08002B2CF9AE}" pid="9" name="JMSREQUIREDCHECKIN">
    <vt:lpwstr/>
  </property>
</Properties>
</file>