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2F89" w14:textId="77777777" w:rsidR="002B759B" w:rsidRDefault="002B759B" w:rsidP="002B759B">
      <w:pPr>
        <w:jc w:val="center"/>
      </w:pPr>
      <w:r>
        <w:rPr>
          <w:noProof/>
          <w:lang w:eastAsia="en-AU"/>
        </w:rPr>
        <w:drawing>
          <wp:inline distT="0" distB="0" distL="0" distR="0" wp14:anchorId="38C01AB4" wp14:editId="3CCD45AE">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FE6879" w14:textId="77777777" w:rsidR="002B759B" w:rsidRDefault="002B759B" w:rsidP="002B759B">
      <w:pPr>
        <w:jc w:val="center"/>
        <w:rPr>
          <w:rFonts w:ascii="Arial" w:hAnsi="Arial"/>
        </w:rPr>
      </w:pPr>
      <w:r>
        <w:rPr>
          <w:rFonts w:ascii="Arial" w:hAnsi="Arial"/>
        </w:rPr>
        <w:t>Australian Capital Territory</w:t>
      </w:r>
    </w:p>
    <w:p w14:paraId="36FAAB4C" w14:textId="3A969FA0" w:rsidR="002B759B" w:rsidRDefault="00B04D35" w:rsidP="002B759B">
      <w:pPr>
        <w:pStyle w:val="Billname1"/>
      </w:pPr>
      <w:r>
        <w:fldChar w:fldCharType="begin"/>
      </w:r>
      <w:r>
        <w:instrText xml:space="preserve"> REF Citation \*charformat </w:instrText>
      </w:r>
      <w:r>
        <w:fldChar w:fldCharType="separate"/>
      </w:r>
      <w:r w:rsidR="00367D75">
        <w:t>Civil Law (Property) Act 2006</w:t>
      </w:r>
      <w:r>
        <w:fldChar w:fldCharType="end"/>
      </w:r>
      <w:r w:rsidR="002B759B">
        <w:t xml:space="preserve">    </w:t>
      </w:r>
    </w:p>
    <w:p w14:paraId="498A4512" w14:textId="445C9749" w:rsidR="002B759B" w:rsidRDefault="00877FE5" w:rsidP="002B759B">
      <w:pPr>
        <w:pStyle w:val="ActNo"/>
      </w:pPr>
      <w:bookmarkStart w:id="0" w:name="LawNo"/>
      <w:r>
        <w:t>A2006-38</w:t>
      </w:r>
      <w:bookmarkEnd w:id="0"/>
    </w:p>
    <w:p w14:paraId="5888A1CC" w14:textId="12C88156" w:rsidR="002B759B" w:rsidRDefault="002B759B" w:rsidP="002B759B">
      <w:pPr>
        <w:pStyle w:val="RepubNo"/>
      </w:pPr>
      <w:r>
        <w:t xml:space="preserve">Republication No </w:t>
      </w:r>
      <w:bookmarkStart w:id="1" w:name="RepubNo"/>
      <w:r w:rsidR="00877FE5">
        <w:t>10</w:t>
      </w:r>
      <w:bookmarkEnd w:id="1"/>
    </w:p>
    <w:p w14:paraId="0CB3FC49" w14:textId="33C4E31F" w:rsidR="002B759B" w:rsidRDefault="002B759B" w:rsidP="002B759B">
      <w:pPr>
        <w:pStyle w:val="EffectiveDate"/>
      </w:pPr>
      <w:r>
        <w:t xml:space="preserve">Effective:  </w:t>
      </w:r>
      <w:bookmarkStart w:id="2" w:name="EffectiveDate"/>
      <w:r w:rsidR="00877FE5">
        <w:t>1 March 2018</w:t>
      </w:r>
      <w:bookmarkEnd w:id="2"/>
      <w:r w:rsidR="00877FE5">
        <w:t xml:space="preserve"> – </w:t>
      </w:r>
      <w:bookmarkStart w:id="3" w:name="EndEffDate"/>
      <w:r w:rsidR="00877FE5">
        <w:t>31 October 2020</w:t>
      </w:r>
      <w:bookmarkEnd w:id="3"/>
    </w:p>
    <w:p w14:paraId="6FE22295" w14:textId="2A8CBBBE" w:rsidR="002B759B" w:rsidRDefault="002B759B" w:rsidP="002B759B">
      <w:pPr>
        <w:pStyle w:val="CoverInForce"/>
      </w:pPr>
      <w:r>
        <w:t xml:space="preserve">Republication date: </w:t>
      </w:r>
      <w:bookmarkStart w:id="4" w:name="InForceDate"/>
      <w:r w:rsidR="00877FE5">
        <w:t>1 March 2018</w:t>
      </w:r>
      <w:bookmarkEnd w:id="4"/>
    </w:p>
    <w:p w14:paraId="51559275" w14:textId="3F768C1A" w:rsidR="002B759B" w:rsidRDefault="002B759B" w:rsidP="002B759B">
      <w:pPr>
        <w:pStyle w:val="CoverInForce"/>
      </w:pPr>
      <w:r>
        <w:t xml:space="preserve">Last amendment made by </w:t>
      </w:r>
      <w:bookmarkStart w:id="5" w:name="LastAmdt"/>
      <w:r w:rsidR="005F47E2" w:rsidRPr="002B759B">
        <w:rPr>
          <w:rStyle w:val="charCitHyperlinkAbbrev"/>
        </w:rPr>
        <w:fldChar w:fldCharType="begin"/>
      </w:r>
      <w:r w:rsidR="00877FE5">
        <w:rPr>
          <w:rStyle w:val="charCitHyperlinkAbbrev"/>
        </w:rPr>
        <w:instrText>HYPERLINK "http://www.legislation.act.gov.au/a/2018-2/default.asp" \o "Revenue Legislation Amendment Act 2018"</w:instrText>
      </w:r>
      <w:r w:rsidR="005F47E2" w:rsidRPr="002B759B">
        <w:rPr>
          <w:rStyle w:val="charCitHyperlinkAbbrev"/>
        </w:rPr>
        <w:fldChar w:fldCharType="separate"/>
      </w:r>
      <w:r w:rsidR="00877FE5">
        <w:rPr>
          <w:rStyle w:val="charCitHyperlinkAbbrev"/>
        </w:rPr>
        <w:t>A2018</w:t>
      </w:r>
      <w:r w:rsidR="00877FE5">
        <w:rPr>
          <w:rStyle w:val="charCitHyperlinkAbbrev"/>
        </w:rPr>
        <w:noBreakHyphen/>
        <w:t>2</w:t>
      </w:r>
      <w:r w:rsidR="005F47E2" w:rsidRPr="002B759B">
        <w:rPr>
          <w:rStyle w:val="charCitHyperlinkAbbrev"/>
        </w:rPr>
        <w:fldChar w:fldCharType="end"/>
      </w:r>
      <w:bookmarkEnd w:id="5"/>
    </w:p>
    <w:p w14:paraId="5AE074BC" w14:textId="77777777" w:rsidR="002B759B" w:rsidRDefault="002B759B" w:rsidP="002B759B"/>
    <w:p w14:paraId="6FEB2F27" w14:textId="77777777" w:rsidR="002B759B" w:rsidRDefault="002B759B" w:rsidP="002B759B"/>
    <w:p w14:paraId="2C7CE9B9" w14:textId="77777777" w:rsidR="002B759B" w:rsidRDefault="002B759B" w:rsidP="002B759B"/>
    <w:p w14:paraId="4F1F301A" w14:textId="77777777" w:rsidR="002B759B" w:rsidRDefault="002B759B" w:rsidP="002B759B"/>
    <w:p w14:paraId="7A8543BD" w14:textId="77777777" w:rsidR="002B759B" w:rsidRDefault="002B759B" w:rsidP="002B759B"/>
    <w:p w14:paraId="658491E2" w14:textId="77777777" w:rsidR="002B759B" w:rsidRDefault="002B759B" w:rsidP="002B759B">
      <w:pPr>
        <w:spacing w:after="240"/>
        <w:rPr>
          <w:rFonts w:ascii="Arial" w:hAnsi="Arial"/>
        </w:rPr>
      </w:pPr>
    </w:p>
    <w:p w14:paraId="29DD7E6B" w14:textId="77777777" w:rsidR="002B759B" w:rsidRPr="00101B4C" w:rsidRDefault="002B759B" w:rsidP="002B759B">
      <w:pPr>
        <w:pStyle w:val="PageBreak"/>
      </w:pPr>
      <w:r w:rsidRPr="00101B4C">
        <w:br w:type="page"/>
      </w:r>
    </w:p>
    <w:p w14:paraId="31479741" w14:textId="77777777" w:rsidR="002B759B" w:rsidRDefault="002B759B" w:rsidP="002B759B">
      <w:pPr>
        <w:pStyle w:val="CoverHeading"/>
      </w:pPr>
      <w:r>
        <w:lastRenderedPageBreak/>
        <w:t>About this republication</w:t>
      </w:r>
    </w:p>
    <w:p w14:paraId="22825DED" w14:textId="77777777" w:rsidR="002B759B" w:rsidRDefault="002B759B" w:rsidP="002B759B">
      <w:pPr>
        <w:pStyle w:val="CoverSubHdg"/>
      </w:pPr>
      <w:r>
        <w:t>The republished law</w:t>
      </w:r>
    </w:p>
    <w:p w14:paraId="7E5A013F" w14:textId="13392527" w:rsidR="002B759B" w:rsidRDefault="002B759B" w:rsidP="002B759B">
      <w:pPr>
        <w:pStyle w:val="CoverText"/>
      </w:pPr>
      <w:r>
        <w:t xml:space="preserve">This is a republication of the </w:t>
      </w:r>
      <w:r w:rsidR="001A3CE4" w:rsidRPr="00877FE5">
        <w:rPr>
          <w:i/>
        </w:rPr>
        <w:fldChar w:fldCharType="begin"/>
      </w:r>
      <w:r w:rsidR="001A3CE4" w:rsidRPr="00877FE5">
        <w:rPr>
          <w:i/>
        </w:rPr>
        <w:instrText xml:space="preserve"> REF citation *\charformat  \* MERGEFORMAT </w:instrText>
      </w:r>
      <w:r w:rsidR="001A3CE4" w:rsidRPr="00877FE5">
        <w:rPr>
          <w:i/>
        </w:rPr>
        <w:fldChar w:fldCharType="separate"/>
      </w:r>
      <w:r w:rsidR="00367D75" w:rsidRPr="00367D75">
        <w:rPr>
          <w:i/>
        </w:rPr>
        <w:t>Civil Law (Property) Act 2006</w:t>
      </w:r>
      <w:r w:rsidR="001A3CE4" w:rsidRPr="00877FE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04D35">
        <w:fldChar w:fldCharType="begin"/>
      </w:r>
      <w:r w:rsidR="00B04D35">
        <w:instrText xml:space="preserve"> REF InForceDate *\charformat </w:instrText>
      </w:r>
      <w:r w:rsidR="00B04D35">
        <w:fldChar w:fldCharType="separate"/>
      </w:r>
      <w:r w:rsidR="00367D75">
        <w:t>1 March 2018</w:t>
      </w:r>
      <w:r w:rsidR="00B04D35">
        <w:fldChar w:fldCharType="end"/>
      </w:r>
      <w:r w:rsidRPr="0074598E">
        <w:rPr>
          <w:rStyle w:val="charItals"/>
        </w:rPr>
        <w:t xml:space="preserve">.  </w:t>
      </w:r>
      <w:r>
        <w:t xml:space="preserve">It also includes any commencement, amendment, repeal or expiry affecting this republished law to </w:t>
      </w:r>
      <w:r w:rsidR="00B04D35">
        <w:fldChar w:fldCharType="begin"/>
      </w:r>
      <w:r w:rsidR="00B04D35">
        <w:instrText xml:space="preserve"> REF EffectiveDate *\charformat </w:instrText>
      </w:r>
      <w:r w:rsidR="00B04D35">
        <w:fldChar w:fldCharType="separate"/>
      </w:r>
      <w:r w:rsidR="00367D75">
        <w:t>1 March 2018</w:t>
      </w:r>
      <w:r w:rsidR="00B04D35">
        <w:fldChar w:fldCharType="end"/>
      </w:r>
      <w:r>
        <w:t xml:space="preserve">.  </w:t>
      </w:r>
    </w:p>
    <w:p w14:paraId="5DEEB7E9" w14:textId="77777777" w:rsidR="002B759B" w:rsidRDefault="002B759B" w:rsidP="002B759B">
      <w:pPr>
        <w:pStyle w:val="CoverText"/>
      </w:pPr>
      <w:r>
        <w:t xml:space="preserve">The legislation history and amendment history of the republished law are set out in endnotes 3 and 4. </w:t>
      </w:r>
    </w:p>
    <w:p w14:paraId="2A124062" w14:textId="77777777" w:rsidR="002B759B" w:rsidRDefault="002B759B" w:rsidP="002B759B">
      <w:pPr>
        <w:pStyle w:val="CoverSubHdg"/>
      </w:pPr>
      <w:r>
        <w:t>Kinds of republications</w:t>
      </w:r>
    </w:p>
    <w:p w14:paraId="193CC82B" w14:textId="12530B08" w:rsidR="002B759B" w:rsidRDefault="002B759B" w:rsidP="002B759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BD7E7EC" w14:textId="16DAFEC9" w:rsidR="002B759B" w:rsidRDefault="002B759B" w:rsidP="002B759B">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4E91B75" w14:textId="77777777" w:rsidR="002B759B" w:rsidRDefault="002B759B" w:rsidP="002B759B">
      <w:pPr>
        <w:pStyle w:val="CoverTextBullet"/>
        <w:ind w:left="357" w:hanging="357"/>
      </w:pPr>
      <w:r>
        <w:t>unauthorised republications.</w:t>
      </w:r>
    </w:p>
    <w:p w14:paraId="6DCF1F5C" w14:textId="77777777" w:rsidR="002B759B" w:rsidRDefault="002B759B" w:rsidP="002B759B">
      <w:pPr>
        <w:pStyle w:val="CoverText"/>
      </w:pPr>
      <w:r>
        <w:t>The status of this republication appears on the bottom of each page.</w:t>
      </w:r>
    </w:p>
    <w:p w14:paraId="3DF2EDAE" w14:textId="77777777" w:rsidR="002B759B" w:rsidRDefault="002B759B" w:rsidP="002B759B">
      <w:pPr>
        <w:pStyle w:val="CoverSubHdg"/>
      </w:pPr>
      <w:r>
        <w:t>Editorial changes</w:t>
      </w:r>
    </w:p>
    <w:p w14:paraId="2B94FD5C" w14:textId="786839C0" w:rsidR="002B759B" w:rsidRDefault="002B759B" w:rsidP="002B759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C88166" w14:textId="77777777" w:rsidR="002B759B" w:rsidRPr="002B759B" w:rsidRDefault="002B759B" w:rsidP="002B759B">
      <w:pPr>
        <w:pStyle w:val="CoverText"/>
      </w:pPr>
      <w:r w:rsidRPr="002B759B">
        <w:t>This republication does not include amendments made under part 11.3 (see endnote 1).</w:t>
      </w:r>
    </w:p>
    <w:p w14:paraId="6018EAC3" w14:textId="77777777" w:rsidR="002B759B" w:rsidRDefault="002B759B" w:rsidP="002B759B">
      <w:pPr>
        <w:pStyle w:val="CoverSubHdg"/>
      </w:pPr>
      <w:r>
        <w:t>Uncommenced provisions and amendments</w:t>
      </w:r>
    </w:p>
    <w:p w14:paraId="36F32A56" w14:textId="517C7B40" w:rsidR="002B759B" w:rsidRDefault="002B759B" w:rsidP="002B759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9ABE382" w14:textId="77777777" w:rsidR="002B759B" w:rsidRDefault="002B759B" w:rsidP="002B759B">
      <w:pPr>
        <w:pStyle w:val="CoverSubHdg"/>
      </w:pPr>
      <w:r>
        <w:t>Modifications</w:t>
      </w:r>
    </w:p>
    <w:p w14:paraId="4243C9E5" w14:textId="2F9133DF" w:rsidR="002B759B" w:rsidRDefault="002B759B" w:rsidP="002B759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DA51D99" w14:textId="77777777" w:rsidR="002B759B" w:rsidRDefault="002B759B" w:rsidP="002B759B">
      <w:pPr>
        <w:pStyle w:val="CoverSubHdg"/>
      </w:pPr>
      <w:r>
        <w:t>Penalties</w:t>
      </w:r>
    </w:p>
    <w:p w14:paraId="026D5465" w14:textId="707FC1E2" w:rsidR="002B759B" w:rsidRPr="003765DF" w:rsidRDefault="002B759B" w:rsidP="002B759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374B6A0E" w14:textId="77777777" w:rsidR="002B759B" w:rsidRDefault="002B759B" w:rsidP="002B759B">
      <w:pPr>
        <w:pStyle w:val="00SigningPage"/>
        <w:sectPr w:rsidR="002B759B" w:rsidSect="002B759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33059E0" w14:textId="77777777" w:rsidR="002B759B" w:rsidRDefault="002B759B" w:rsidP="002B759B">
      <w:pPr>
        <w:jc w:val="center"/>
      </w:pPr>
      <w:r>
        <w:rPr>
          <w:noProof/>
          <w:lang w:eastAsia="en-AU"/>
        </w:rPr>
        <w:lastRenderedPageBreak/>
        <w:drawing>
          <wp:inline distT="0" distB="0" distL="0" distR="0" wp14:anchorId="29F6F955" wp14:editId="02C7F28C">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F4DF75" w14:textId="77777777" w:rsidR="002B759B" w:rsidRDefault="002B759B" w:rsidP="002B759B">
      <w:pPr>
        <w:jc w:val="center"/>
        <w:rPr>
          <w:rFonts w:ascii="Arial" w:hAnsi="Arial"/>
        </w:rPr>
      </w:pPr>
      <w:r>
        <w:rPr>
          <w:rFonts w:ascii="Arial" w:hAnsi="Arial"/>
        </w:rPr>
        <w:t>Australian Capital Territory</w:t>
      </w:r>
    </w:p>
    <w:p w14:paraId="5D2D79B9" w14:textId="38A7D75C" w:rsidR="002B759B" w:rsidRDefault="00B04D35" w:rsidP="002B759B">
      <w:pPr>
        <w:pStyle w:val="Billname"/>
      </w:pPr>
      <w:r>
        <w:fldChar w:fldCharType="begin"/>
      </w:r>
      <w:r>
        <w:instrText xml:space="preserve"> REF Citation \*charformat  \* MERGEFORMAT </w:instrText>
      </w:r>
      <w:r>
        <w:fldChar w:fldCharType="separate"/>
      </w:r>
      <w:r w:rsidR="00367D75">
        <w:t>Civil Law (Property) Act 2006</w:t>
      </w:r>
      <w:r>
        <w:fldChar w:fldCharType="end"/>
      </w:r>
    </w:p>
    <w:p w14:paraId="34A38F77" w14:textId="77777777" w:rsidR="002B759B" w:rsidRDefault="002B759B" w:rsidP="002B759B">
      <w:pPr>
        <w:pStyle w:val="ActNo"/>
      </w:pPr>
    </w:p>
    <w:p w14:paraId="01C3993B" w14:textId="77777777" w:rsidR="002B759B" w:rsidRDefault="002B759B" w:rsidP="002B759B">
      <w:pPr>
        <w:pStyle w:val="Placeholder"/>
      </w:pPr>
      <w:r>
        <w:rPr>
          <w:rStyle w:val="charContents"/>
          <w:sz w:val="16"/>
        </w:rPr>
        <w:t xml:space="preserve">  </w:t>
      </w:r>
      <w:r>
        <w:rPr>
          <w:rStyle w:val="charPage"/>
        </w:rPr>
        <w:t xml:space="preserve">  </w:t>
      </w:r>
    </w:p>
    <w:p w14:paraId="47DA2D79" w14:textId="77777777" w:rsidR="002B759B" w:rsidRDefault="002B759B" w:rsidP="002B759B">
      <w:pPr>
        <w:pStyle w:val="N-TOCheading"/>
      </w:pPr>
      <w:r>
        <w:rPr>
          <w:rStyle w:val="charContents"/>
        </w:rPr>
        <w:t>Contents</w:t>
      </w:r>
    </w:p>
    <w:p w14:paraId="180F47EA" w14:textId="77777777" w:rsidR="002B759B" w:rsidRDefault="002B759B" w:rsidP="002B759B">
      <w:pPr>
        <w:pStyle w:val="N-9pt"/>
      </w:pPr>
      <w:r>
        <w:tab/>
      </w:r>
      <w:r>
        <w:rPr>
          <w:rStyle w:val="charPage"/>
        </w:rPr>
        <w:t>Page</w:t>
      </w:r>
    </w:p>
    <w:p w14:paraId="41F01444" w14:textId="36566391" w:rsidR="00367D75" w:rsidRDefault="00367D7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4957505" w:history="1">
        <w:r w:rsidRPr="00A15EA3">
          <w:t>Chapter 1</w:t>
        </w:r>
        <w:r>
          <w:rPr>
            <w:rFonts w:asciiTheme="minorHAnsi" w:eastAsiaTheme="minorEastAsia" w:hAnsiTheme="minorHAnsi" w:cstheme="minorBidi"/>
            <w:b w:val="0"/>
            <w:sz w:val="22"/>
            <w:szCs w:val="22"/>
            <w:lang w:eastAsia="en-AU"/>
          </w:rPr>
          <w:tab/>
        </w:r>
        <w:r w:rsidRPr="00A15EA3">
          <w:t>Preliminary</w:t>
        </w:r>
        <w:r w:rsidRPr="00367D75">
          <w:rPr>
            <w:vanish/>
          </w:rPr>
          <w:tab/>
        </w:r>
        <w:r w:rsidRPr="00367D75">
          <w:rPr>
            <w:vanish/>
          </w:rPr>
          <w:fldChar w:fldCharType="begin"/>
        </w:r>
        <w:r w:rsidRPr="00367D75">
          <w:rPr>
            <w:vanish/>
          </w:rPr>
          <w:instrText xml:space="preserve"> PAGEREF _Toc54957505 \h </w:instrText>
        </w:r>
        <w:r w:rsidRPr="00367D75">
          <w:rPr>
            <w:vanish/>
          </w:rPr>
        </w:r>
        <w:r w:rsidRPr="00367D75">
          <w:rPr>
            <w:vanish/>
          </w:rPr>
          <w:fldChar w:fldCharType="separate"/>
        </w:r>
        <w:r>
          <w:rPr>
            <w:vanish/>
          </w:rPr>
          <w:t>2</w:t>
        </w:r>
        <w:r w:rsidRPr="00367D75">
          <w:rPr>
            <w:vanish/>
          </w:rPr>
          <w:fldChar w:fldCharType="end"/>
        </w:r>
      </w:hyperlink>
    </w:p>
    <w:p w14:paraId="324655BD" w14:textId="626B8879" w:rsidR="00367D75" w:rsidRDefault="00367D75">
      <w:pPr>
        <w:pStyle w:val="TOC5"/>
        <w:rPr>
          <w:rFonts w:asciiTheme="minorHAnsi" w:eastAsiaTheme="minorEastAsia" w:hAnsiTheme="minorHAnsi" w:cstheme="minorBidi"/>
          <w:sz w:val="22"/>
          <w:szCs w:val="22"/>
          <w:lang w:eastAsia="en-AU"/>
        </w:rPr>
      </w:pPr>
      <w:r>
        <w:tab/>
      </w:r>
      <w:hyperlink w:anchor="_Toc54957506" w:history="1">
        <w:r w:rsidRPr="00A15EA3">
          <w:t>1</w:t>
        </w:r>
        <w:r>
          <w:rPr>
            <w:rFonts w:asciiTheme="minorHAnsi" w:eastAsiaTheme="minorEastAsia" w:hAnsiTheme="minorHAnsi" w:cstheme="minorBidi"/>
            <w:sz w:val="22"/>
            <w:szCs w:val="22"/>
            <w:lang w:eastAsia="en-AU"/>
          </w:rPr>
          <w:tab/>
        </w:r>
        <w:r w:rsidRPr="00A15EA3">
          <w:t>Name of Act</w:t>
        </w:r>
        <w:r>
          <w:tab/>
        </w:r>
        <w:r>
          <w:fldChar w:fldCharType="begin"/>
        </w:r>
        <w:r>
          <w:instrText xml:space="preserve"> PAGEREF _Toc54957506 \h </w:instrText>
        </w:r>
        <w:r>
          <w:fldChar w:fldCharType="separate"/>
        </w:r>
        <w:r>
          <w:t>2</w:t>
        </w:r>
        <w:r>
          <w:fldChar w:fldCharType="end"/>
        </w:r>
      </w:hyperlink>
    </w:p>
    <w:p w14:paraId="4F53EFC1" w14:textId="34BD2A28" w:rsidR="00367D75" w:rsidRDefault="00367D75">
      <w:pPr>
        <w:pStyle w:val="TOC5"/>
        <w:rPr>
          <w:rFonts w:asciiTheme="minorHAnsi" w:eastAsiaTheme="minorEastAsia" w:hAnsiTheme="minorHAnsi" w:cstheme="minorBidi"/>
          <w:sz w:val="22"/>
          <w:szCs w:val="22"/>
          <w:lang w:eastAsia="en-AU"/>
        </w:rPr>
      </w:pPr>
      <w:r>
        <w:tab/>
      </w:r>
      <w:hyperlink w:anchor="_Toc54957507" w:history="1">
        <w:r w:rsidRPr="00A15EA3">
          <w:t>3</w:t>
        </w:r>
        <w:r>
          <w:rPr>
            <w:rFonts w:asciiTheme="minorHAnsi" w:eastAsiaTheme="minorEastAsia" w:hAnsiTheme="minorHAnsi" w:cstheme="minorBidi"/>
            <w:sz w:val="22"/>
            <w:szCs w:val="22"/>
            <w:lang w:eastAsia="en-AU"/>
          </w:rPr>
          <w:tab/>
        </w:r>
        <w:r w:rsidRPr="00A15EA3">
          <w:t>Dictionary</w:t>
        </w:r>
        <w:r>
          <w:tab/>
        </w:r>
        <w:r>
          <w:fldChar w:fldCharType="begin"/>
        </w:r>
        <w:r>
          <w:instrText xml:space="preserve"> PAGEREF _Toc54957507 \h </w:instrText>
        </w:r>
        <w:r>
          <w:fldChar w:fldCharType="separate"/>
        </w:r>
        <w:r>
          <w:t>2</w:t>
        </w:r>
        <w:r>
          <w:fldChar w:fldCharType="end"/>
        </w:r>
      </w:hyperlink>
    </w:p>
    <w:p w14:paraId="62218C83" w14:textId="213B5AD4" w:rsidR="00367D75" w:rsidRDefault="00367D75">
      <w:pPr>
        <w:pStyle w:val="TOC5"/>
        <w:rPr>
          <w:rFonts w:asciiTheme="minorHAnsi" w:eastAsiaTheme="minorEastAsia" w:hAnsiTheme="minorHAnsi" w:cstheme="minorBidi"/>
          <w:sz w:val="22"/>
          <w:szCs w:val="22"/>
          <w:lang w:eastAsia="en-AU"/>
        </w:rPr>
      </w:pPr>
      <w:r>
        <w:tab/>
      </w:r>
      <w:hyperlink w:anchor="_Toc54957508" w:history="1">
        <w:r w:rsidRPr="00A15EA3">
          <w:t>4</w:t>
        </w:r>
        <w:r>
          <w:rPr>
            <w:rFonts w:asciiTheme="minorHAnsi" w:eastAsiaTheme="minorEastAsia" w:hAnsiTheme="minorHAnsi" w:cstheme="minorBidi"/>
            <w:sz w:val="22"/>
            <w:szCs w:val="22"/>
            <w:lang w:eastAsia="en-AU"/>
          </w:rPr>
          <w:tab/>
        </w:r>
        <w:r w:rsidRPr="00A15EA3">
          <w:t>Notes</w:t>
        </w:r>
        <w:r>
          <w:tab/>
        </w:r>
        <w:r>
          <w:fldChar w:fldCharType="begin"/>
        </w:r>
        <w:r>
          <w:instrText xml:space="preserve"> PAGEREF _Toc54957508 \h </w:instrText>
        </w:r>
        <w:r>
          <w:fldChar w:fldCharType="separate"/>
        </w:r>
        <w:r>
          <w:t>2</w:t>
        </w:r>
        <w:r>
          <w:fldChar w:fldCharType="end"/>
        </w:r>
      </w:hyperlink>
    </w:p>
    <w:p w14:paraId="3C186FC8" w14:textId="23CF6DB0" w:rsidR="00367D75" w:rsidRDefault="00367D75">
      <w:pPr>
        <w:pStyle w:val="TOC5"/>
        <w:rPr>
          <w:rFonts w:asciiTheme="minorHAnsi" w:eastAsiaTheme="minorEastAsia" w:hAnsiTheme="minorHAnsi" w:cstheme="minorBidi"/>
          <w:sz w:val="22"/>
          <w:szCs w:val="22"/>
          <w:lang w:eastAsia="en-AU"/>
        </w:rPr>
      </w:pPr>
      <w:r>
        <w:tab/>
      </w:r>
      <w:hyperlink w:anchor="_Toc54957509" w:history="1">
        <w:r w:rsidRPr="00A15EA3">
          <w:t>5</w:t>
        </w:r>
        <w:r>
          <w:rPr>
            <w:rFonts w:asciiTheme="minorHAnsi" w:eastAsiaTheme="minorEastAsia" w:hAnsiTheme="minorHAnsi" w:cstheme="minorBidi"/>
            <w:sz w:val="22"/>
            <w:szCs w:val="22"/>
            <w:lang w:eastAsia="en-AU"/>
          </w:rPr>
          <w:tab/>
        </w:r>
        <w:r w:rsidRPr="00A15EA3">
          <w:t>Application of Act</w:t>
        </w:r>
        <w:r>
          <w:tab/>
        </w:r>
        <w:r>
          <w:fldChar w:fldCharType="begin"/>
        </w:r>
        <w:r>
          <w:instrText xml:space="preserve"> PAGEREF _Toc54957509 \h </w:instrText>
        </w:r>
        <w:r>
          <w:fldChar w:fldCharType="separate"/>
        </w:r>
        <w:r>
          <w:t>2</w:t>
        </w:r>
        <w:r>
          <w:fldChar w:fldCharType="end"/>
        </w:r>
      </w:hyperlink>
    </w:p>
    <w:p w14:paraId="10851E9B" w14:textId="5C9B0BF8" w:rsidR="00367D75" w:rsidRDefault="00B04D35">
      <w:pPr>
        <w:pStyle w:val="TOC1"/>
        <w:rPr>
          <w:rFonts w:asciiTheme="minorHAnsi" w:eastAsiaTheme="minorEastAsia" w:hAnsiTheme="minorHAnsi" w:cstheme="minorBidi"/>
          <w:b w:val="0"/>
          <w:sz w:val="22"/>
          <w:szCs w:val="22"/>
          <w:lang w:eastAsia="en-AU"/>
        </w:rPr>
      </w:pPr>
      <w:hyperlink w:anchor="_Toc54957510" w:history="1">
        <w:r w:rsidR="00367D75" w:rsidRPr="00A15EA3">
          <w:t>Chapter 2</w:t>
        </w:r>
        <w:r w:rsidR="00367D75">
          <w:rPr>
            <w:rFonts w:asciiTheme="minorHAnsi" w:eastAsiaTheme="minorEastAsia" w:hAnsiTheme="minorHAnsi" w:cstheme="minorBidi"/>
            <w:b w:val="0"/>
            <w:sz w:val="22"/>
            <w:szCs w:val="22"/>
            <w:lang w:eastAsia="en-AU"/>
          </w:rPr>
          <w:tab/>
        </w:r>
        <w:r w:rsidR="00367D75" w:rsidRPr="00A15EA3">
          <w:t>Conveyancing</w:t>
        </w:r>
        <w:r w:rsidR="00367D75" w:rsidRPr="00367D75">
          <w:rPr>
            <w:vanish/>
          </w:rPr>
          <w:tab/>
        </w:r>
        <w:r w:rsidR="00367D75" w:rsidRPr="00367D75">
          <w:rPr>
            <w:vanish/>
          </w:rPr>
          <w:fldChar w:fldCharType="begin"/>
        </w:r>
        <w:r w:rsidR="00367D75" w:rsidRPr="00367D75">
          <w:rPr>
            <w:vanish/>
          </w:rPr>
          <w:instrText xml:space="preserve"> PAGEREF _Toc54957510 \h </w:instrText>
        </w:r>
        <w:r w:rsidR="00367D75" w:rsidRPr="00367D75">
          <w:rPr>
            <w:vanish/>
          </w:rPr>
        </w:r>
        <w:r w:rsidR="00367D75" w:rsidRPr="00367D75">
          <w:rPr>
            <w:vanish/>
          </w:rPr>
          <w:fldChar w:fldCharType="separate"/>
        </w:r>
        <w:r w:rsidR="00367D75">
          <w:rPr>
            <w:vanish/>
          </w:rPr>
          <w:t>3</w:t>
        </w:r>
        <w:r w:rsidR="00367D75" w:rsidRPr="00367D75">
          <w:rPr>
            <w:vanish/>
          </w:rPr>
          <w:fldChar w:fldCharType="end"/>
        </w:r>
      </w:hyperlink>
    </w:p>
    <w:p w14:paraId="5DF3D6B4" w14:textId="4A242272" w:rsidR="00367D75" w:rsidRDefault="00B04D35">
      <w:pPr>
        <w:pStyle w:val="TOC2"/>
        <w:rPr>
          <w:rFonts w:asciiTheme="minorHAnsi" w:eastAsiaTheme="minorEastAsia" w:hAnsiTheme="minorHAnsi" w:cstheme="minorBidi"/>
          <w:b w:val="0"/>
          <w:sz w:val="22"/>
          <w:szCs w:val="22"/>
          <w:lang w:eastAsia="en-AU"/>
        </w:rPr>
      </w:pPr>
      <w:hyperlink w:anchor="_Toc54957511" w:history="1">
        <w:r w:rsidR="00367D75" w:rsidRPr="00A15EA3">
          <w:t>Part 2.1</w:t>
        </w:r>
        <w:r w:rsidR="00367D75">
          <w:rPr>
            <w:rFonts w:asciiTheme="minorHAnsi" w:eastAsiaTheme="minorEastAsia" w:hAnsiTheme="minorHAnsi" w:cstheme="minorBidi"/>
            <w:b w:val="0"/>
            <w:sz w:val="22"/>
            <w:szCs w:val="22"/>
            <w:lang w:eastAsia="en-AU"/>
          </w:rPr>
          <w:tab/>
        </w:r>
        <w:r w:rsidR="00367D75" w:rsidRPr="00A15EA3">
          <w:t>Conveyancing—preliminary</w:t>
        </w:r>
        <w:r w:rsidR="00367D75" w:rsidRPr="00367D75">
          <w:rPr>
            <w:vanish/>
          </w:rPr>
          <w:tab/>
        </w:r>
        <w:r w:rsidR="00367D75" w:rsidRPr="00367D75">
          <w:rPr>
            <w:vanish/>
          </w:rPr>
          <w:fldChar w:fldCharType="begin"/>
        </w:r>
        <w:r w:rsidR="00367D75" w:rsidRPr="00367D75">
          <w:rPr>
            <w:vanish/>
          </w:rPr>
          <w:instrText xml:space="preserve"> PAGEREF _Toc54957511 \h </w:instrText>
        </w:r>
        <w:r w:rsidR="00367D75" w:rsidRPr="00367D75">
          <w:rPr>
            <w:vanish/>
          </w:rPr>
        </w:r>
        <w:r w:rsidR="00367D75" w:rsidRPr="00367D75">
          <w:rPr>
            <w:vanish/>
          </w:rPr>
          <w:fldChar w:fldCharType="separate"/>
        </w:r>
        <w:r w:rsidR="00367D75">
          <w:rPr>
            <w:vanish/>
          </w:rPr>
          <w:t>3</w:t>
        </w:r>
        <w:r w:rsidR="00367D75" w:rsidRPr="00367D75">
          <w:rPr>
            <w:vanish/>
          </w:rPr>
          <w:fldChar w:fldCharType="end"/>
        </w:r>
      </w:hyperlink>
    </w:p>
    <w:p w14:paraId="6E80B2A5" w14:textId="278198F1" w:rsidR="00367D75" w:rsidRDefault="00367D75">
      <w:pPr>
        <w:pStyle w:val="TOC5"/>
        <w:rPr>
          <w:rFonts w:asciiTheme="minorHAnsi" w:eastAsiaTheme="minorEastAsia" w:hAnsiTheme="minorHAnsi" w:cstheme="minorBidi"/>
          <w:sz w:val="22"/>
          <w:szCs w:val="22"/>
          <w:lang w:eastAsia="en-AU"/>
        </w:rPr>
      </w:pPr>
      <w:r>
        <w:tab/>
      </w:r>
      <w:hyperlink w:anchor="_Toc54957512" w:history="1">
        <w:r w:rsidRPr="00A15EA3">
          <w:t>200</w:t>
        </w:r>
        <w:r>
          <w:rPr>
            <w:rFonts w:asciiTheme="minorHAnsi" w:eastAsiaTheme="minorEastAsia" w:hAnsiTheme="minorHAnsi" w:cstheme="minorBidi"/>
            <w:sz w:val="22"/>
            <w:szCs w:val="22"/>
            <w:lang w:eastAsia="en-AU"/>
          </w:rPr>
          <w:tab/>
        </w:r>
        <w:r w:rsidRPr="00A15EA3">
          <w:t xml:space="preserve">What is a </w:t>
        </w:r>
        <w:r w:rsidRPr="00A15EA3">
          <w:rPr>
            <w:i/>
          </w:rPr>
          <w:t>settlement</w:t>
        </w:r>
        <w:r w:rsidRPr="00A15EA3">
          <w:t>?</w:t>
        </w:r>
        <w:r>
          <w:tab/>
        </w:r>
        <w:r>
          <w:fldChar w:fldCharType="begin"/>
        </w:r>
        <w:r>
          <w:instrText xml:space="preserve"> PAGEREF _Toc54957512 \h </w:instrText>
        </w:r>
        <w:r>
          <w:fldChar w:fldCharType="separate"/>
        </w:r>
        <w:r>
          <w:t>3</w:t>
        </w:r>
        <w:r>
          <w:fldChar w:fldCharType="end"/>
        </w:r>
      </w:hyperlink>
    </w:p>
    <w:p w14:paraId="5A525C6D" w14:textId="59B32A92" w:rsidR="00367D75" w:rsidRDefault="00B04D35">
      <w:pPr>
        <w:pStyle w:val="TOC2"/>
        <w:rPr>
          <w:rFonts w:asciiTheme="minorHAnsi" w:eastAsiaTheme="minorEastAsia" w:hAnsiTheme="minorHAnsi" w:cstheme="minorBidi"/>
          <w:b w:val="0"/>
          <w:sz w:val="22"/>
          <w:szCs w:val="22"/>
          <w:lang w:eastAsia="en-AU"/>
        </w:rPr>
      </w:pPr>
      <w:hyperlink w:anchor="_Toc54957513" w:history="1">
        <w:r w:rsidR="00367D75" w:rsidRPr="00A15EA3">
          <w:t>Part 2.2</w:t>
        </w:r>
        <w:r w:rsidR="00367D75">
          <w:rPr>
            <w:rFonts w:asciiTheme="minorHAnsi" w:eastAsiaTheme="minorEastAsia" w:hAnsiTheme="minorHAnsi" w:cstheme="minorBidi"/>
            <w:b w:val="0"/>
            <w:sz w:val="22"/>
            <w:szCs w:val="22"/>
            <w:lang w:eastAsia="en-AU"/>
          </w:rPr>
          <w:tab/>
        </w:r>
        <w:r w:rsidR="00367D75" w:rsidRPr="00A15EA3">
          <w:t>General rules about property</w:t>
        </w:r>
        <w:r w:rsidR="00367D75" w:rsidRPr="00367D75">
          <w:rPr>
            <w:vanish/>
          </w:rPr>
          <w:tab/>
        </w:r>
        <w:r w:rsidR="00367D75" w:rsidRPr="00367D75">
          <w:rPr>
            <w:vanish/>
          </w:rPr>
          <w:fldChar w:fldCharType="begin"/>
        </w:r>
        <w:r w:rsidR="00367D75" w:rsidRPr="00367D75">
          <w:rPr>
            <w:vanish/>
          </w:rPr>
          <w:instrText xml:space="preserve"> PAGEREF _Toc54957513 \h </w:instrText>
        </w:r>
        <w:r w:rsidR="00367D75" w:rsidRPr="00367D75">
          <w:rPr>
            <w:vanish/>
          </w:rPr>
        </w:r>
        <w:r w:rsidR="00367D75" w:rsidRPr="00367D75">
          <w:rPr>
            <w:vanish/>
          </w:rPr>
          <w:fldChar w:fldCharType="separate"/>
        </w:r>
        <w:r w:rsidR="00367D75">
          <w:rPr>
            <w:vanish/>
          </w:rPr>
          <w:t>4</w:t>
        </w:r>
        <w:r w:rsidR="00367D75" w:rsidRPr="00367D75">
          <w:rPr>
            <w:vanish/>
          </w:rPr>
          <w:fldChar w:fldCharType="end"/>
        </w:r>
      </w:hyperlink>
    </w:p>
    <w:p w14:paraId="24B09E70" w14:textId="27BA198D" w:rsidR="00367D75" w:rsidRDefault="00B04D35">
      <w:pPr>
        <w:pStyle w:val="TOC3"/>
        <w:rPr>
          <w:rFonts w:asciiTheme="minorHAnsi" w:eastAsiaTheme="minorEastAsia" w:hAnsiTheme="minorHAnsi" w:cstheme="minorBidi"/>
          <w:b w:val="0"/>
          <w:sz w:val="22"/>
          <w:szCs w:val="22"/>
          <w:lang w:eastAsia="en-AU"/>
        </w:rPr>
      </w:pPr>
      <w:hyperlink w:anchor="_Toc54957514" w:history="1">
        <w:r w:rsidR="00367D75" w:rsidRPr="00A15EA3">
          <w:t>Division 2.2.1</w:t>
        </w:r>
        <w:r w:rsidR="00367D75">
          <w:rPr>
            <w:rFonts w:asciiTheme="minorHAnsi" w:eastAsiaTheme="minorEastAsia" w:hAnsiTheme="minorHAnsi" w:cstheme="minorBidi"/>
            <w:b w:val="0"/>
            <w:sz w:val="22"/>
            <w:szCs w:val="22"/>
            <w:lang w:eastAsia="en-AU"/>
          </w:rPr>
          <w:tab/>
        </w:r>
        <w:r w:rsidR="00367D75" w:rsidRPr="00A15EA3">
          <w:t>Rules of law on certain points</w:t>
        </w:r>
        <w:r w:rsidR="00367D75" w:rsidRPr="00367D75">
          <w:rPr>
            <w:vanish/>
          </w:rPr>
          <w:tab/>
        </w:r>
        <w:r w:rsidR="00367D75" w:rsidRPr="00367D75">
          <w:rPr>
            <w:vanish/>
          </w:rPr>
          <w:fldChar w:fldCharType="begin"/>
        </w:r>
        <w:r w:rsidR="00367D75" w:rsidRPr="00367D75">
          <w:rPr>
            <w:vanish/>
          </w:rPr>
          <w:instrText xml:space="preserve"> PAGEREF _Toc54957514 \h </w:instrText>
        </w:r>
        <w:r w:rsidR="00367D75" w:rsidRPr="00367D75">
          <w:rPr>
            <w:vanish/>
          </w:rPr>
        </w:r>
        <w:r w:rsidR="00367D75" w:rsidRPr="00367D75">
          <w:rPr>
            <w:vanish/>
          </w:rPr>
          <w:fldChar w:fldCharType="separate"/>
        </w:r>
        <w:r w:rsidR="00367D75">
          <w:rPr>
            <w:vanish/>
          </w:rPr>
          <w:t>4</w:t>
        </w:r>
        <w:r w:rsidR="00367D75" w:rsidRPr="00367D75">
          <w:rPr>
            <w:vanish/>
          </w:rPr>
          <w:fldChar w:fldCharType="end"/>
        </w:r>
      </w:hyperlink>
    </w:p>
    <w:p w14:paraId="26BAE430" w14:textId="3AEEED82" w:rsidR="00367D75" w:rsidRDefault="00367D75">
      <w:pPr>
        <w:pStyle w:val="TOC5"/>
        <w:rPr>
          <w:rFonts w:asciiTheme="minorHAnsi" w:eastAsiaTheme="minorEastAsia" w:hAnsiTheme="minorHAnsi" w:cstheme="minorBidi"/>
          <w:sz w:val="22"/>
          <w:szCs w:val="22"/>
          <w:lang w:eastAsia="en-AU"/>
        </w:rPr>
      </w:pPr>
      <w:r>
        <w:tab/>
      </w:r>
      <w:hyperlink w:anchor="_Toc54957515" w:history="1">
        <w:r w:rsidRPr="00A15EA3">
          <w:t>201</w:t>
        </w:r>
        <w:r>
          <w:rPr>
            <w:rFonts w:asciiTheme="minorHAnsi" w:eastAsiaTheme="minorEastAsia" w:hAnsiTheme="minorHAnsi" w:cstheme="minorBidi"/>
            <w:sz w:val="22"/>
            <w:szCs w:val="22"/>
            <w:lang w:eastAsia="en-AU"/>
          </w:rPr>
          <w:tab/>
        </w:r>
        <w:r w:rsidRPr="00A15EA3">
          <w:t>Instruments required to be in writing</w:t>
        </w:r>
        <w:r>
          <w:tab/>
        </w:r>
        <w:r>
          <w:fldChar w:fldCharType="begin"/>
        </w:r>
        <w:r>
          <w:instrText xml:space="preserve"> PAGEREF _Toc54957515 \h </w:instrText>
        </w:r>
        <w:r>
          <w:fldChar w:fldCharType="separate"/>
        </w:r>
        <w:r>
          <w:t>4</w:t>
        </w:r>
        <w:r>
          <w:fldChar w:fldCharType="end"/>
        </w:r>
      </w:hyperlink>
    </w:p>
    <w:p w14:paraId="6AD0D370" w14:textId="3D84F04D" w:rsidR="00367D75" w:rsidRDefault="00367D75">
      <w:pPr>
        <w:pStyle w:val="TOC5"/>
        <w:rPr>
          <w:rFonts w:asciiTheme="minorHAnsi" w:eastAsiaTheme="minorEastAsia" w:hAnsiTheme="minorHAnsi" w:cstheme="minorBidi"/>
          <w:sz w:val="22"/>
          <w:szCs w:val="22"/>
          <w:lang w:eastAsia="en-AU"/>
        </w:rPr>
      </w:pPr>
      <w:r>
        <w:tab/>
      </w:r>
      <w:hyperlink w:anchor="_Toc54957516" w:history="1">
        <w:r w:rsidRPr="00A15EA3">
          <w:t>202</w:t>
        </w:r>
        <w:r>
          <w:rPr>
            <w:rFonts w:asciiTheme="minorHAnsi" w:eastAsiaTheme="minorEastAsia" w:hAnsiTheme="minorHAnsi" w:cstheme="minorBidi"/>
            <w:sz w:val="22"/>
            <w:szCs w:val="22"/>
            <w:lang w:eastAsia="en-AU"/>
          </w:rPr>
          <w:tab/>
        </w:r>
        <w:r w:rsidRPr="00A15EA3">
          <w:t>Creation of interests in land by word of mouth</w:t>
        </w:r>
        <w:r>
          <w:tab/>
        </w:r>
        <w:r>
          <w:fldChar w:fldCharType="begin"/>
        </w:r>
        <w:r>
          <w:instrText xml:space="preserve"> PAGEREF _Toc54957516 \h </w:instrText>
        </w:r>
        <w:r>
          <w:fldChar w:fldCharType="separate"/>
        </w:r>
        <w:r>
          <w:t>5</w:t>
        </w:r>
        <w:r>
          <w:fldChar w:fldCharType="end"/>
        </w:r>
      </w:hyperlink>
    </w:p>
    <w:p w14:paraId="684C4CE5" w14:textId="12227D11" w:rsidR="00367D75" w:rsidRDefault="00367D75">
      <w:pPr>
        <w:pStyle w:val="TOC5"/>
        <w:rPr>
          <w:rFonts w:asciiTheme="minorHAnsi" w:eastAsiaTheme="minorEastAsia" w:hAnsiTheme="minorHAnsi" w:cstheme="minorBidi"/>
          <w:sz w:val="22"/>
          <w:szCs w:val="22"/>
          <w:lang w:eastAsia="en-AU"/>
        </w:rPr>
      </w:pPr>
      <w:r>
        <w:tab/>
      </w:r>
      <w:hyperlink w:anchor="_Toc54957517" w:history="1">
        <w:r w:rsidRPr="00A15EA3">
          <w:t>203</w:t>
        </w:r>
        <w:r>
          <w:rPr>
            <w:rFonts w:asciiTheme="minorHAnsi" w:eastAsiaTheme="minorEastAsia" w:hAnsiTheme="minorHAnsi" w:cstheme="minorBidi"/>
            <w:sz w:val="22"/>
            <w:szCs w:val="22"/>
            <w:lang w:eastAsia="en-AU"/>
          </w:rPr>
          <w:tab/>
        </w:r>
        <w:r w:rsidRPr="00A15EA3">
          <w:t>Exceptions to s 201 and s 202</w:t>
        </w:r>
        <w:r>
          <w:tab/>
        </w:r>
        <w:r>
          <w:fldChar w:fldCharType="begin"/>
        </w:r>
        <w:r>
          <w:instrText xml:space="preserve"> PAGEREF _Toc54957517 \h </w:instrText>
        </w:r>
        <w:r>
          <w:fldChar w:fldCharType="separate"/>
        </w:r>
        <w:r>
          <w:t>5</w:t>
        </w:r>
        <w:r>
          <w:fldChar w:fldCharType="end"/>
        </w:r>
      </w:hyperlink>
    </w:p>
    <w:p w14:paraId="522EEBE5" w14:textId="2CED77BC" w:rsidR="00367D75" w:rsidRDefault="00367D75">
      <w:pPr>
        <w:pStyle w:val="TOC5"/>
        <w:rPr>
          <w:rFonts w:asciiTheme="minorHAnsi" w:eastAsiaTheme="minorEastAsia" w:hAnsiTheme="minorHAnsi" w:cstheme="minorBidi"/>
          <w:sz w:val="22"/>
          <w:szCs w:val="22"/>
          <w:lang w:eastAsia="en-AU"/>
        </w:rPr>
      </w:pPr>
      <w:r>
        <w:tab/>
      </w:r>
      <w:hyperlink w:anchor="_Toc54957518" w:history="1">
        <w:r w:rsidRPr="00A15EA3">
          <w:t>204</w:t>
        </w:r>
        <w:r>
          <w:rPr>
            <w:rFonts w:asciiTheme="minorHAnsi" w:eastAsiaTheme="minorEastAsia" w:hAnsiTheme="minorHAnsi" w:cstheme="minorBidi"/>
            <w:sz w:val="22"/>
            <w:szCs w:val="22"/>
            <w:lang w:eastAsia="en-AU"/>
          </w:rPr>
          <w:tab/>
        </w:r>
        <w:r w:rsidRPr="00A15EA3">
          <w:t>Proceedings do not lie on certain unwritten agreements</w:t>
        </w:r>
        <w:r>
          <w:tab/>
        </w:r>
        <w:r>
          <w:fldChar w:fldCharType="begin"/>
        </w:r>
        <w:r>
          <w:instrText xml:space="preserve"> PAGEREF _Toc54957518 \h </w:instrText>
        </w:r>
        <w:r>
          <w:fldChar w:fldCharType="separate"/>
        </w:r>
        <w:r>
          <w:t>6</w:t>
        </w:r>
        <w:r>
          <w:fldChar w:fldCharType="end"/>
        </w:r>
      </w:hyperlink>
    </w:p>
    <w:p w14:paraId="6D1C8FF3" w14:textId="6BE65E87" w:rsidR="00367D75" w:rsidRDefault="00367D75">
      <w:pPr>
        <w:pStyle w:val="TOC5"/>
        <w:rPr>
          <w:rFonts w:asciiTheme="minorHAnsi" w:eastAsiaTheme="minorEastAsia" w:hAnsiTheme="minorHAnsi" w:cstheme="minorBidi"/>
          <w:sz w:val="22"/>
          <w:szCs w:val="22"/>
          <w:lang w:eastAsia="en-AU"/>
        </w:rPr>
      </w:pPr>
      <w:r>
        <w:tab/>
      </w:r>
      <w:hyperlink w:anchor="_Toc54957519" w:history="1">
        <w:r w:rsidRPr="00A15EA3">
          <w:t>205</w:t>
        </w:r>
        <w:r>
          <w:rPr>
            <w:rFonts w:asciiTheme="minorHAnsi" w:eastAsiaTheme="minorEastAsia" w:hAnsiTheme="minorHAnsi" w:cstheme="minorBidi"/>
            <w:sz w:val="22"/>
            <w:szCs w:val="22"/>
            <w:lang w:eastAsia="en-AU"/>
          </w:rPr>
          <w:tab/>
        </w:r>
        <w:r w:rsidRPr="00A15EA3">
          <w:t>Assignment of debts and things in action</w:t>
        </w:r>
        <w:r>
          <w:tab/>
        </w:r>
        <w:r>
          <w:fldChar w:fldCharType="begin"/>
        </w:r>
        <w:r>
          <w:instrText xml:space="preserve"> PAGEREF _Toc54957519 \h </w:instrText>
        </w:r>
        <w:r>
          <w:fldChar w:fldCharType="separate"/>
        </w:r>
        <w:r>
          <w:t>7</w:t>
        </w:r>
        <w:r>
          <w:fldChar w:fldCharType="end"/>
        </w:r>
      </w:hyperlink>
    </w:p>
    <w:p w14:paraId="7BCB3C5C" w14:textId="5116CC4F" w:rsidR="00367D75" w:rsidRDefault="00367D75">
      <w:pPr>
        <w:pStyle w:val="TOC5"/>
        <w:rPr>
          <w:rFonts w:asciiTheme="minorHAnsi" w:eastAsiaTheme="minorEastAsia" w:hAnsiTheme="minorHAnsi" w:cstheme="minorBidi"/>
          <w:sz w:val="22"/>
          <w:szCs w:val="22"/>
          <w:lang w:eastAsia="en-AU"/>
        </w:rPr>
      </w:pPr>
      <w:r>
        <w:tab/>
      </w:r>
      <w:hyperlink w:anchor="_Toc54957520" w:history="1">
        <w:r w:rsidRPr="00A15EA3">
          <w:t>206</w:t>
        </w:r>
        <w:r>
          <w:rPr>
            <w:rFonts w:asciiTheme="minorHAnsi" w:eastAsiaTheme="minorEastAsia" w:hAnsiTheme="minorHAnsi" w:cstheme="minorBidi"/>
            <w:sz w:val="22"/>
            <w:szCs w:val="22"/>
            <w:lang w:eastAsia="en-AU"/>
          </w:rPr>
          <w:tab/>
        </w:r>
        <w:r w:rsidRPr="00A15EA3">
          <w:t>Merger</w:t>
        </w:r>
        <w:r>
          <w:tab/>
        </w:r>
        <w:r>
          <w:fldChar w:fldCharType="begin"/>
        </w:r>
        <w:r>
          <w:instrText xml:space="preserve"> PAGEREF _Toc54957520 \h </w:instrText>
        </w:r>
        <w:r>
          <w:fldChar w:fldCharType="separate"/>
        </w:r>
        <w:r>
          <w:t>7</w:t>
        </w:r>
        <w:r>
          <w:fldChar w:fldCharType="end"/>
        </w:r>
      </w:hyperlink>
    </w:p>
    <w:p w14:paraId="3ED78298" w14:textId="4F00EFB8" w:rsidR="00367D75" w:rsidRDefault="00367D75">
      <w:pPr>
        <w:pStyle w:val="TOC5"/>
        <w:rPr>
          <w:rFonts w:asciiTheme="minorHAnsi" w:eastAsiaTheme="minorEastAsia" w:hAnsiTheme="minorHAnsi" w:cstheme="minorBidi"/>
          <w:sz w:val="22"/>
          <w:szCs w:val="22"/>
          <w:lang w:eastAsia="en-AU"/>
        </w:rPr>
      </w:pPr>
      <w:r>
        <w:tab/>
      </w:r>
      <w:hyperlink w:anchor="_Toc54957521" w:history="1">
        <w:r w:rsidRPr="00A15EA3">
          <w:t>207</w:t>
        </w:r>
        <w:r>
          <w:rPr>
            <w:rFonts w:asciiTheme="minorHAnsi" w:eastAsiaTheme="minorEastAsia" w:hAnsiTheme="minorHAnsi" w:cstheme="minorBidi"/>
            <w:sz w:val="22"/>
            <w:szCs w:val="22"/>
            <w:lang w:eastAsia="en-AU"/>
          </w:rPr>
          <w:tab/>
        </w:r>
        <w:r w:rsidRPr="00A15EA3">
          <w:t>Equitable waste</w:t>
        </w:r>
        <w:r>
          <w:tab/>
        </w:r>
        <w:r>
          <w:fldChar w:fldCharType="begin"/>
        </w:r>
        <w:r>
          <w:instrText xml:space="preserve"> PAGEREF _Toc54957521 \h </w:instrText>
        </w:r>
        <w:r>
          <w:fldChar w:fldCharType="separate"/>
        </w:r>
        <w:r>
          <w:t>8</w:t>
        </w:r>
        <w:r>
          <w:fldChar w:fldCharType="end"/>
        </w:r>
      </w:hyperlink>
    </w:p>
    <w:p w14:paraId="6CB9CDB8" w14:textId="051ACB13" w:rsidR="00367D75" w:rsidRDefault="00B04D35">
      <w:pPr>
        <w:pStyle w:val="TOC3"/>
        <w:rPr>
          <w:rFonts w:asciiTheme="minorHAnsi" w:eastAsiaTheme="minorEastAsia" w:hAnsiTheme="minorHAnsi" w:cstheme="minorBidi"/>
          <w:b w:val="0"/>
          <w:sz w:val="22"/>
          <w:szCs w:val="22"/>
          <w:lang w:eastAsia="en-AU"/>
        </w:rPr>
      </w:pPr>
      <w:hyperlink w:anchor="_Toc54957522" w:history="1">
        <w:r w:rsidR="00367D75" w:rsidRPr="00A15EA3">
          <w:t>Division 2.2.2</w:t>
        </w:r>
        <w:r w:rsidR="00367D75">
          <w:rPr>
            <w:rFonts w:asciiTheme="minorHAnsi" w:eastAsiaTheme="minorEastAsia" w:hAnsiTheme="minorHAnsi" w:cstheme="minorBidi"/>
            <w:b w:val="0"/>
            <w:sz w:val="22"/>
            <w:szCs w:val="22"/>
            <w:lang w:eastAsia="en-AU"/>
          </w:rPr>
          <w:tab/>
        </w:r>
        <w:r w:rsidR="00367D75" w:rsidRPr="00A15EA3">
          <w:t>Property generally</w:t>
        </w:r>
        <w:r w:rsidR="00367D75" w:rsidRPr="00367D75">
          <w:rPr>
            <w:vanish/>
          </w:rPr>
          <w:tab/>
        </w:r>
        <w:r w:rsidR="00367D75" w:rsidRPr="00367D75">
          <w:rPr>
            <w:vanish/>
          </w:rPr>
          <w:fldChar w:fldCharType="begin"/>
        </w:r>
        <w:r w:rsidR="00367D75" w:rsidRPr="00367D75">
          <w:rPr>
            <w:vanish/>
          </w:rPr>
          <w:instrText xml:space="preserve"> PAGEREF _Toc54957522 \h </w:instrText>
        </w:r>
        <w:r w:rsidR="00367D75" w:rsidRPr="00367D75">
          <w:rPr>
            <w:vanish/>
          </w:rPr>
        </w:r>
        <w:r w:rsidR="00367D75" w:rsidRPr="00367D75">
          <w:rPr>
            <w:vanish/>
          </w:rPr>
          <w:fldChar w:fldCharType="separate"/>
        </w:r>
        <w:r w:rsidR="00367D75">
          <w:rPr>
            <w:vanish/>
          </w:rPr>
          <w:t>8</w:t>
        </w:r>
        <w:r w:rsidR="00367D75" w:rsidRPr="00367D75">
          <w:rPr>
            <w:vanish/>
          </w:rPr>
          <w:fldChar w:fldCharType="end"/>
        </w:r>
      </w:hyperlink>
    </w:p>
    <w:p w14:paraId="2F15F724" w14:textId="7C2428E9" w:rsidR="00367D75" w:rsidRDefault="00367D75">
      <w:pPr>
        <w:pStyle w:val="TOC5"/>
        <w:rPr>
          <w:rFonts w:asciiTheme="minorHAnsi" w:eastAsiaTheme="minorEastAsia" w:hAnsiTheme="minorHAnsi" w:cstheme="minorBidi"/>
          <w:sz w:val="22"/>
          <w:szCs w:val="22"/>
          <w:lang w:eastAsia="en-AU"/>
        </w:rPr>
      </w:pPr>
      <w:r>
        <w:tab/>
      </w:r>
      <w:hyperlink w:anchor="_Toc54957523" w:history="1">
        <w:r w:rsidRPr="00A15EA3">
          <w:t>208</w:t>
        </w:r>
        <w:r>
          <w:rPr>
            <w:rFonts w:asciiTheme="minorHAnsi" w:eastAsiaTheme="minorEastAsia" w:hAnsiTheme="minorHAnsi" w:cstheme="minorBidi"/>
            <w:sz w:val="22"/>
            <w:szCs w:val="22"/>
            <w:lang w:eastAsia="en-AU"/>
          </w:rPr>
          <w:tab/>
        </w:r>
        <w:r w:rsidRPr="00A15EA3">
          <w:t>Person may assure property to self or to self and others</w:t>
        </w:r>
        <w:r>
          <w:tab/>
        </w:r>
        <w:r>
          <w:fldChar w:fldCharType="begin"/>
        </w:r>
        <w:r>
          <w:instrText xml:space="preserve"> PAGEREF _Toc54957523 \h </w:instrText>
        </w:r>
        <w:r>
          <w:fldChar w:fldCharType="separate"/>
        </w:r>
        <w:r>
          <w:t>8</w:t>
        </w:r>
        <w:r>
          <w:fldChar w:fldCharType="end"/>
        </w:r>
      </w:hyperlink>
    </w:p>
    <w:p w14:paraId="78B6FE1C" w14:textId="1717E4CB" w:rsidR="00367D75" w:rsidRDefault="00367D75">
      <w:pPr>
        <w:pStyle w:val="TOC5"/>
        <w:rPr>
          <w:rFonts w:asciiTheme="minorHAnsi" w:eastAsiaTheme="minorEastAsia" w:hAnsiTheme="minorHAnsi" w:cstheme="minorBidi"/>
          <w:sz w:val="22"/>
          <w:szCs w:val="22"/>
          <w:lang w:eastAsia="en-AU"/>
        </w:rPr>
      </w:pPr>
      <w:r>
        <w:tab/>
      </w:r>
      <w:hyperlink w:anchor="_Toc54957524" w:history="1">
        <w:r w:rsidRPr="00A15EA3">
          <w:t>209</w:t>
        </w:r>
        <w:r>
          <w:rPr>
            <w:rFonts w:asciiTheme="minorHAnsi" w:eastAsiaTheme="minorEastAsia" w:hAnsiTheme="minorHAnsi" w:cstheme="minorBidi"/>
            <w:sz w:val="22"/>
            <w:szCs w:val="22"/>
            <w:lang w:eastAsia="en-AU"/>
          </w:rPr>
          <w:tab/>
        </w:r>
        <w:r w:rsidRPr="00A15EA3">
          <w:t>Power for corporations to hold property as joint tenants</w:t>
        </w:r>
        <w:r>
          <w:tab/>
        </w:r>
        <w:r>
          <w:fldChar w:fldCharType="begin"/>
        </w:r>
        <w:r>
          <w:instrText xml:space="preserve"> PAGEREF _Toc54957524 \h </w:instrText>
        </w:r>
        <w:r>
          <w:fldChar w:fldCharType="separate"/>
        </w:r>
        <w:r>
          <w:t>8</w:t>
        </w:r>
        <w:r>
          <w:fldChar w:fldCharType="end"/>
        </w:r>
      </w:hyperlink>
    </w:p>
    <w:p w14:paraId="1F3F76CE" w14:textId="42DCB2F4" w:rsidR="00367D75" w:rsidRDefault="00367D75">
      <w:pPr>
        <w:pStyle w:val="TOC5"/>
        <w:rPr>
          <w:rFonts w:asciiTheme="minorHAnsi" w:eastAsiaTheme="minorEastAsia" w:hAnsiTheme="minorHAnsi" w:cstheme="minorBidi"/>
          <w:sz w:val="22"/>
          <w:szCs w:val="22"/>
          <w:lang w:eastAsia="en-AU"/>
        </w:rPr>
      </w:pPr>
      <w:r>
        <w:tab/>
      </w:r>
      <w:hyperlink w:anchor="_Toc54957525" w:history="1">
        <w:r w:rsidRPr="00A15EA3">
          <w:t>210</w:t>
        </w:r>
        <w:r>
          <w:rPr>
            <w:rFonts w:asciiTheme="minorHAnsi" w:eastAsiaTheme="minorEastAsia" w:hAnsiTheme="minorHAnsi" w:cstheme="minorBidi"/>
            <w:sz w:val="22"/>
            <w:szCs w:val="22"/>
            <w:lang w:eastAsia="en-AU"/>
          </w:rPr>
          <w:tab/>
        </w:r>
        <w:r w:rsidRPr="00A15EA3">
          <w:t>Interpretation of conveyance etc of property to 2 or more people together</w:t>
        </w:r>
        <w:r>
          <w:tab/>
        </w:r>
        <w:r>
          <w:fldChar w:fldCharType="begin"/>
        </w:r>
        <w:r>
          <w:instrText xml:space="preserve"> PAGEREF _Toc54957525 \h </w:instrText>
        </w:r>
        <w:r>
          <w:fldChar w:fldCharType="separate"/>
        </w:r>
        <w:r>
          <w:t>9</w:t>
        </w:r>
        <w:r>
          <w:fldChar w:fldCharType="end"/>
        </w:r>
      </w:hyperlink>
    </w:p>
    <w:p w14:paraId="60BD6F69" w14:textId="107D4D78" w:rsidR="00367D75" w:rsidRDefault="00367D75">
      <w:pPr>
        <w:pStyle w:val="TOC5"/>
        <w:rPr>
          <w:rFonts w:asciiTheme="minorHAnsi" w:eastAsiaTheme="minorEastAsia" w:hAnsiTheme="minorHAnsi" w:cstheme="minorBidi"/>
          <w:sz w:val="22"/>
          <w:szCs w:val="22"/>
          <w:lang w:eastAsia="en-AU"/>
        </w:rPr>
      </w:pPr>
      <w:r>
        <w:tab/>
      </w:r>
      <w:hyperlink w:anchor="_Toc54957526" w:history="1">
        <w:r w:rsidRPr="00A15EA3">
          <w:t>211</w:t>
        </w:r>
        <w:r>
          <w:rPr>
            <w:rFonts w:asciiTheme="minorHAnsi" w:eastAsiaTheme="minorEastAsia" w:hAnsiTheme="minorHAnsi" w:cstheme="minorBidi"/>
            <w:sz w:val="22"/>
            <w:szCs w:val="22"/>
            <w:lang w:eastAsia="en-AU"/>
          </w:rPr>
          <w:tab/>
        </w:r>
        <w:r w:rsidRPr="00A15EA3">
          <w:t>Tenants in common of equitable estate acquiring legal estate</w:t>
        </w:r>
        <w:r>
          <w:tab/>
        </w:r>
        <w:r>
          <w:fldChar w:fldCharType="begin"/>
        </w:r>
        <w:r>
          <w:instrText xml:space="preserve"> PAGEREF _Toc54957526 \h </w:instrText>
        </w:r>
        <w:r>
          <w:fldChar w:fldCharType="separate"/>
        </w:r>
        <w:r>
          <w:t>9</w:t>
        </w:r>
        <w:r>
          <w:fldChar w:fldCharType="end"/>
        </w:r>
      </w:hyperlink>
    </w:p>
    <w:p w14:paraId="5E680049" w14:textId="6A442DE4" w:rsidR="00367D75" w:rsidRDefault="00367D75">
      <w:pPr>
        <w:pStyle w:val="TOC5"/>
        <w:rPr>
          <w:rFonts w:asciiTheme="minorHAnsi" w:eastAsiaTheme="minorEastAsia" w:hAnsiTheme="minorHAnsi" w:cstheme="minorBidi"/>
          <w:sz w:val="22"/>
          <w:szCs w:val="22"/>
          <w:lang w:eastAsia="en-AU"/>
        </w:rPr>
      </w:pPr>
      <w:r>
        <w:tab/>
      </w:r>
      <w:hyperlink w:anchor="_Toc54957527" w:history="1">
        <w:r w:rsidRPr="00A15EA3">
          <w:t>212</w:t>
        </w:r>
        <w:r>
          <w:rPr>
            <w:rFonts w:asciiTheme="minorHAnsi" w:eastAsiaTheme="minorEastAsia" w:hAnsiTheme="minorHAnsi" w:cstheme="minorBidi"/>
            <w:sz w:val="22"/>
            <w:szCs w:val="22"/>
            <w:lang w:eastAsia="en-AU"/>
          </w:rPr>
          <w:tab/>
        </w:r>
        <w:r w:rsidRPr="00A15EA3">
          <w:t>People taking who are not parties</w:t>
        </w:r>
        <w:r>
          <w:tab/>
        </w:r>
        <w:r>
          <w:fldChar w:fldCharType="begin"/>
        </w:r>
        <w:r>
          <w:instrText xml:space="preserve"> PAGEREF _Toc54957527 \h </w:instrText>
        </w:r>
        <w:r>
          <w:fldChar w:fldCharType="separate"/>
        </w:r>
        <w:r>
          <w:t>10</w:t>
        </w:r>
        <w:r>
          <w:fldChar w:fldCharType="end"/>
        </w:r>
      </w:hyperlink>
    </w:p>
    <w:p w14:paraId="56DFD4FF" w14:textId="4FC98151" w:rsidR="00367D75" w:rsidRDefault="00367D75">
      <w:pPr>
        <w:pStyle w:val="TOC5"/>
        <w:rPr>
          <w:rFonts w:asciiTheme="minorHAnsi" w:eastAsiaTheme="minorEastAsia" w:hAnsiTheme="minorHAnsi" w:cstheme="minorBidi"/>
          <w:sz w:val="22"/>
          <w:szCs w:val="22"/>
          <w:lang w:eastAsia="en-AU"/>
        </w:rPr>
      </w:pPr>
      <w:r>
        <w:tab/>
      </w:r>
      <w:hyperlink w:anchor="_Toc54957528" w:history="1">
        <w:r w:rsidRPr="00A15EA3">
          <w:t>213</w:t>
        </w:r>
        <w:r>
          <w:rPr>
            <w:rFonts w:asciiTheme="minorHAnsi" w:eastAsiaTheme="minorEastAsia" w:hAnsiTheme="minorHAnsi" w:cstheme="minorBidi"/>
            <w:sz w:val="22"/>
            <w:szCs w:val="22"/>
            <w:lang w:eastAsia="en-AU"/>
          </w:rPr>
          <w:tab/>
        </w:r>
        <w:r w:rsidRPr="00A15EA3">
          <w:t>Presumption of survivorship</w:t>
        </w:r>
        <w:r>
          <w:tab/>
        </w:r>
        <w:r>
          <w:fldChar w:fldCharType="begin"/>
        </w:r>
        <w:r>
          <w:instrText xml:space="preserve"> PAGEREF _Toc54957528 \h </w:instrText>
        </w:r>
        <w:r>
          <w:fldChar w:fldCharType="separate"/>
        </w:r>
        <w:r>
          <w:t>10</w:t>
        </w:r>
        <w:r>
          <w:fldChar w:fldCharType="end"/>
        </w:r>
      </w:hyperlink>
    </w:p>
    <w:p w14:paraId="63FB2ABA" w14:textId="502C5FE2" w:rsidR="00367D75" w:rsidRDefault="00367D75">
      <w:pPr>
        <w:pStyle w:val="TOC5"/>
        <w:rPr>
          <w:rFonts w:asciiTheme="minorHAnsi" w:eastAsiaTheme="minorEastAsia" w:hAnsiTheme="minorHAnsi" w:cstheme="minorBidi"/>
          <w:sz w:val="22"/>
          <w:szCs w:val="22"/>
          <w:lang w:eastAsia="en-AU"/>
        </w:rPr>
      </w:pPr>
      <w:r>
        <w:tab/>
      </w:r>
      <w:hyperlink w:anchor="_Toc54957529" w:history="1">
        <w:r w:rsidRPr="00A15EA3">
          <w:t>214</w:t>
        </w:r>
        <w:r>
          <w:rPr>
            <w:rFonts w:asciiTheme="minorHAnsi" w:eastAsiaTheme="minorEastAsia" w:hAnsiTheme="minorHAnsi" w:cstheme="minorBidi"/>
            <w:sz w:val="22"/>
            <w:szCs w:val="22"/>
            <w:lang w:eastAsia="en-AU"/>
          </w:rPr>
          <w:tab/>
        </w:r>
        <w:r w:rsidRPr="00A15EA3">
          <w:t>Provisions about supplemental instruments</w:t>
        </w:r>
        <w:r>
          <w:tab/>
        </w:r>
        <w:r>
          <w:fldChar w:fldCharType="begin"/>
        </w:r>
        <w:r>
          <w:instrText xml:space="preserve"> PAGEREF _Toc54957529 \h </w:instrText>
        </w:r>
        <w:r>
          <w:fldChar w:fldCharType="separate"/>
        </w:r>
        <w:r>
          <w:t>10</w:t>
        </w:r>
        <w:r>
          <w:fldChar w:fldCharType="end"/>
        </w:r>
      </w:hyperlink>
    </w:p>
    <w:p w14:paraId="35A31795" w14:textId="0374C85A" w:rsidR="00367D75" w:rsidRDefault="00B04D35">
      <w:pPr>
        <w:pStyle w:val="TOC3"/>
        <w:rPr>
          <w:rFonts w:asciiTheme="minorHAnsi" w:eastAsiaTheme="minorEastAsia" w:hAnsiTheme="minorHAnsi" w:cstheme="minorBidi"/>
          <w:b w:val="0"/>
          <w:sz w:val="22"/>
          <w:szCs w:val="22"/>
          <w:lang w:eastAsia="en-AU"/>
        </w:rPr>
      </w:pPr>
      <w:hyperlink w:anchor="_Toc54957530" w:history="1">
        <w:r w:rsidR="00367D75" w:rsidRPr="00A15EA3">
          <w:t>Division 2.2.3</w:t>
        </w:r>
        <w:r w:rsidR="00367D75">
          <w:rPr>
            <w:rFonts w:asciiTheme="minorHAnsi" w:eastAsiaTheme="minorEastAsia" w:hAnsiTheme="minorHAnsi" w:cstheme="minorBidi"/>
            <w:b w:val="0"/>
            <w:sz w:val="22"/>
            <w:szCs w:val="22"/>
            <w:lang w:eastAsia="en-AU"/>
          </w:rPr>
          <w:tab/>
        </w:r>
        <w:r w:rsidR="00367D75" w:rsidRPr="00A15EA3">
          <w:t>Ending life interests</w:t>
        </w:r>
        <w:r w:rsidR="00367D75" w:rsidRPr="00367D75">
          <w:rPr>
            <w:vanish/>
          </w:rPr>
          <w:tab/>
        </w:r>
        <w:r w:rsidR="00367D75" w:rsidRPr="00367D75">
          <w:rPr>
            <w:vanish/>
          </w:rPr>
          <w:fldChar w:fldCharType="begin"/>
        </w:r>
        <w:r w:rsidR="00367D75" w:rsidRPr="00367D75">
          <w:rPr>
            <w:vanish/>
          </w:rPr>
          <w:instrText xml:space="preserve"> PAGEREF _Toc54957530 \h </w:instrText>
        </w:r>
        <w:r w:rsidR="00367D75" w:rsidRPr="00367D75">
          <w:rPr>
            <w:vanish/>
          </w:rPr>
        </w:r>
        <w:r w:rsidR="00367D75" w:rsidRPr="00367D75">
          <w:rPr>
            <w:vanish/>
          </w:rPr>
          <w:fldChar w:fldCharType="separate"/>
        </w:r>
        <w:r w:rsidR="00367D75">
          <w:rPr>
            <w:vanish/>
          </w:rPr>
          <w:t>11</w:t>
        </w:r>
        <w:r w:rsidR="00367D75" w:rsidRPr="00367D75">
          <w:rPr>
            <w:vanish/>
          </w:rPr>
          <w:fldChar w:fldCharType="end"/>
        </w:r>
      </w:hyperlink>
    </w:p>
    <w:p w14:paraId="4CCC8C30" w14:textId="7AB9FC8E" w:rsidR="00367D75" w:rsidRDefault="00367D75">
      <w:pPr>
        <w:pStyle w:val="TOC5"/>
        <w:rPr>
          <w:rFonts w:asciiTheme="minorHAnsi" w:eastAsiaTheme="minorEastAsia" w:hAnsiTheme="minorHAnsi" w:cstheme="minorBidi"/>
          <w:sz w:val="22"/>
          <w:szCs w:val="22"/>
          <w:lang w:eastAsia="en-AU"/>
        </w:rPr>
      </w:pPr>
      <w:r>
        <w:tab/>
      </w:r>
      <w:hyperlink w:anchor="_Toc54957531" w:history="1">
        <w:r w:rsidRPr="00A15EA3">
          <w:t>215</w:t>
        </w:r>
        <w:r>
          <w:rPr>
            <w:rFonts w:asciiTheme="minorHAnsi" w:eastAsiaTheme="minorEastAsia" w:hAnsiTheme="minorHAnsi" w:cstheme="minorBidi"/>
            <w:sz w:val="22"/>
            <w:szCs w:val="22"/>
            <w:lang w:eastAsia="en-AU"/>
          </w:rPr>
          <w:tab/>
        </w:r>
        <w:r w:rsidRPr="00A15EA3">
          <w:t xml:space="preserve">Meaning of </w:t>
        </w:r>
        <w:r w:rsidRPr="00A15EA3">
          <w:rPr>
            <w:i/>
          </w:rPr>
          <w:t xml:space="preserve">life interest </w:t>
        </w:r>
        <w:r w:rsidRPr="00A15EA3">
          <w:t>for div 2.2.3</w:t>
        </w:r>
        <w:r>
          <w:tab/>
        </w:r>
        <w:r>
          <w:fldChar w:fldCharType="begin"/>
        </w:r>
        <w:r>
          <w:instrText xml:space="preserve"> PAGEREF _Toc54957531 \h </w:instrText>
        </w:r>
        <w:r>
          <w:fldChar w:fldCharType="separate"/>
        </w:r>
        <w:r>
          <w:t>11</w:t>
        </w:r>
        <w:r>
          <w:fldChar w:fldCharType="end"/>
        </w:r>
      </w:hyperlink>
    </w:p>
    <w:p w14:paraId="5E2AFE34" w14:textId="3864AA5C" w:rsidR="00367D75" w:rsidRDefault="00367D75">
      <w:pPr>
        <w:pStyle w:val="TOC5"/>
        <w:rPr>
          <w:rFonts w:asciiTheme="minorHAnsi" w:eastAsiaTheme="minorEastAsia" w:hAnsiTheme="minorHAnsi" w:cstheme="minorBidi"/>
          <w:sz w:val="22"/>
          <w:szCs w:val="22"/>
          <w:lang w:eastAsia="en-AU"/>
        </w:rPr>
      </w:pPr>
      <w:r>
        <w:tab/>
      </w:r>
      <w:hyperlink w:anchor="_Toc54957532" w:history="1">
        <w:r w:rsidRPr="00A15EA3">
          <w:t>216</w:t>
        </w:r>
        <w:r>
          <w:rPr>
            <w:rFonts w:asciiTheme="minorHAnsi" w:eastAsiaTheme="minorEastAsia" w:hAnsiTheme="minorHAnsi" w:cstheme="minorBidi"/>
            <w:sz w:val="22"/>
            <w:szCs w:val="22"/>
            <w:lang w:eastAsia="en-AU"/>
          </w:rPr>
          <w:tab/>
        </w:r>
        <w:r w:rsidRPr="00A15EA3">
          <w:t>Wrongful holding over of life interest etc</w:t>
        </w:r>
        <w:r>
          <w:tab/>
        </w:r>
        <w:r>
          <w:fldChar w:fldCharType="begin"/>
        </w:r>
        <w:r>
          <w:instrText xml:space="preserve"> PAGEREF _Toc54957532 \h </w:instrText>
        </w:r>
        <w:r>
          <w:fldChar w:fldCharType="separate"/>
        </w:r>
        <w:r>
          <w:t>11</w:t>
        </w:r>
        <w:r>
          <w:fldChar w:fldCharType="end"/>
        </w:r>
      </w:hyperlink>
    </w:p>
    <w:p w14:paraId="3266F8E4" w14:textId="55FA7317" w:rsidR="00367D75" w:rsidRDefault="00367D75">
      <w:pPr>
        <w:pStyle w:val="TOC5"/>
        <w:rPr>
          <w:rFonts w:asciiTheme="minorHAnsi" w:eastAsiaTheme="minorEastAsia" w:hAnsiTheme="minorHAnsi" w:cstheme="minorBidi"/>
          <w:sz w:val="22"/>
          <w:szCs w:val="22"/>
          <w:lang w:eastAsia="en-AU"/>
        </w:rPr>
      </w:pPr>
      <w:r>
        <w:tab/>
      </w:r>
      <w:hyperlink w:anchor="_Toc54957533" w:history="1">
        <w:r w:rsidRPr="00A15EA3">
          <w:t>217</w:t>
        </w:r>
        <w:r>
          <w:rPr>
            <w:rFonts w:asciiTheme="minorHAnsi" w:eastAsiaTheme="minorEastAsia" w:hAnsiTheme="minorHAnsi" w:cstheme="minorBidi"/>
            <w:sz w:val="22"/>
            <w:szCs w:val="22"/>
            <w:lang w:eastAsia="en-AU"/>
          </w:rPr>
          <w:tab/>
        </w:r>
        <w:r w:rsidRPr="00A15EA3">
          <w:t>Vesting of interests on end of life interest—evidence of death</w:t>
        </w:r>
        <w:r>
          <w:tab/>
        </w:r>
        <w:r>
          <w:fldChar w:fldCharType="begin"/>
        </w:r>
        <w:r>
          <w:instrText xml:space="preserve"> PAGEREF _Toc54957533 \h </w:instrText>
        </w:r>
        <w:r>
          <w:fldChar w:fldCharType="separate"/>
        </w:r>
        <w:r>
          <w:t>11</w:t>
        </w:r>
        <w:r>
          <w:fldChar w:fldCharType="end"/>
        </w:r>
      </w:hyperlink>
    </w:p>
    <w:p w14:paraId="3367212A" w14:textId="1109D462" w:rsidR="00367D75" w:rsidRDefault="00367D75">
      <w:pPr>
        <w:pStyle w:val="TOC5"/>
        <w:rPr>
          <w:rFonts w:asciiTheme="minorHAnsi" w:eastAsiaTheme="minorEastAsia" w:hAnsiTheme="minorHAnsi" w:cstheme="minorBidi"/>
          <w:sz w:val="22"/>
          <w:szCs w:val="22"/>
          <w:lang w:eastAsia="en-AU"/>
        </w:rPr>
      </w:pPr>
      <w:r>
        <w:tab/>
      </w:r>
      <w:hyperlink w:anchor="_Toc54957534" w:history="1">
        <w:r w:rsidRPr="00A15EA3">
          <w:t>218</w:t>
        </w:r>
        <w:r>
          <w:rPr>
            <w:rFonts w:asciiTheme="minorHAnsi" w:eastAsiaTheme="minorEastAsia" w:hAnsiTheme="minorHAnsi" w:cstheme="minorBidi"/>
            <w:sz w:val="22"/>
            <w:szCs w:val="22"/>
            <w:lang w:eastAsia="en-AU"/>
          </w:rPr>
          <w:tab/>
        </w:r>
        <w:r w:rsidRPr="00A15EA3">
          <w:t>Vesting orders made in error</w:t>
        </w:r>
        <w:r>
          <w:tab/>
        </w:r>
        <w:r>
          <w:fldChar w:fldCharType="begin"/>
        </w:r>
        <w:r>
          <w:instrText xml:space="preserve"> PAGEREF _Toc54957534 \h </w:instrText>
        </w:r>
        <w:r>
          <w:fldChar w:fldCharType="separate"/>
        </w:r>
        <w:r>
          <w:t>13</w:t>
        </w:r>
        <w:r>
          <w:fldChar w:fldCharType="end"/>
        </w:r>
      </w:hyperlink>
    </w:p>
    <w:p w14:paraId="16701609" w14:textId="52A29F6E" w:rsidR="00367D75" w:rsidRDefault="00B04D35">
      <w:pPr>
        <w:pStyle w:val="TOC2"/>
        <w:rPr>
          <w:rFonts w:asciiTheme="minorHAnsi" w:eastAsiaTheme="minorEastAsia" w:hAnsiTheme="minorHAnsi" w:cstheme="minorBidi"/>
          <w:b w:val="0"/>
          <w:sz w:val="22"/>
          <w:szCs w:val="22"/>
          <w:lang w:eastAsia="en-AU"/>
        </w:rPr>
      </w:pPr>
      <w:hyperlink w:anchor="_Toc54957535" w:history="1">
        <w:r w:rsidR="00367D75" w:rsidRPr="00A15EA3">
          <w:t>Part 2.3</w:t>
        </w:r>
        <w:r w:rsidR="00367D75">
          <w:rPr>
            <w:rFonts w:asciiTheme="minorHAnsi" w:eastAsiaTheme="minorEastAsia" w:hAnsiTheme="minorHAnsi" w:cstheme="minorBidi"/>
            <w:b w:val="0"/>
            <w:sz w:val="22"/>
            <w:szCs w:val="22"/>
            <w:lang w:eastAsia="en-AU"/>
          </w:rPr>
          <w:tab/>
        </w:r>
        <w:r w:rsidR="00367D75" w:rsidRPr="00A15EA3">
          <w:t>General rules about deeds and documents of corporations</w:t>
        </w:r>
        <w:r w:rsidR="00367D75" w:rsidRPr="00367D75">
          <w:rPr>
            <w:vanish/>
          </w:rPr>
          <w:tab/>
        </w:r>
        <w:r w:rsidR="00367D75" w:rsidRPr="00367D75">
          <w:rPr>
            <w:vanish/>
          </w:rPr>
          <w:fldChar w:fldCharType="begin"/>
        </w:r>
        <w:r w:rsidR="00367D75" w:rsidRPr="00367D75">
          <w:rPr>
            <w:vanish/>
          </w:rPr>
          <w:instrText xml:space="preserve"> PAGEREF _Toc54957535 \h </w:instrText>
        </w:r>
        <w:r w:rsidR="00367D75" w:rsidRPr="00367D75">
          <w:rPr>
            <w:vanish/>
          </w:rPr>
        </w:r>
        <w:r w:rsidR="00367D75" w:rsidRPr="00367D75">
          <w:rPr>
            <w:vanish/>
          </w:rPr>
          <w:fldChar w:fldCharType="separate"/>
        </w:r>
        <w:r w:rsidR="00367D75">
          <w:rPr>
            <w:vanish/>
          </w:rPr>
          <w:t>14</w:t>
        </w:r>
        <w:r w:rsidR="00367D75" w:rsidRPr="00367D75">
          <w:rPr>
            <w:vanish/>
          </w:rPr>
          <w:fldChar w:fldCharType="end"/>
        </w:r>
      </w:hyperlink>
    </w:p>
    <w:p w14:paraId="650A1F93" w14:textId="60DF6984" w:rsidR="00367D75" w:rsidRDefault="00B04D35">
      <w:pPr>
        <w:pStyle w:val="TOC3"/>
        <w:rPr>
          <w:rFonts w:asciiTheme="minorHAnsi" w:eastAsiaTheme="minorEastAsia" w:hAnsiTheme="minorHAnsi" w:cstheme="minorBidi"/>
          <w:b w:val="0"/>
          <w:sz w:val="22"/>
          <w:szCs w:val="22"/>
          <w:lang w:eastAsia="en-AU"/>
        </w:rPr>
      </w:pPr>
      <w:hyperlink w:anchor="_Toc54957536" w:history="1">
        <w:r w:rsidR="00367D75" w:rsidRPr="00A15EA3">
          <w:t>Division 2.3.1</w:t>
        </w:r>
        <w:r w:rsidR="00367D75">
          <w:rPr>
            <w:rFonts w:asciiTheme="minorHAnsi" w:eastAsiaTheme="minorEastAsia" w:hAnsiTheme="minorHAnsi" w:cstheme="minorBidi"/>
            <w:b w:val="0"/>
            <w:sz w:val="22"/>
            <w:szCs w:val="22"/>
            <w:lang w:eastAsia="en-AU"/>
          </w:rPr>
          <w:tab/>
        </w:r>
        <w:r w:rsidR="00367D75" w:rsidRPr="00A15EA3">
          <w:t>Deeds and their effect</w:t>
        </w:r>
        <w:r w:rsidR="00367D75" w:rsidRPr="00367D75">
          <w:rPr>
            <w:vanish/>
          </w:rPr>
          <w:tab/>
        </w:r>
        <w:r w:rsidR="00367D75" w:rsidRPr="00367D75">
          <w:rPr>
            <w:vanish/>
          </w:rPr>
          <w:fldChar w:fldCharType="begin"/>
        </w:r>
        <w:r w:rsidR="00367D75" w:rsidRPr="00367D75">
          <w:rPr>
            <w:vanish/>
          </w:rPr>
          <w:instrText xml:space="preserve"> PAGEREF _Toc54957536 \h </w:instrText>
        </w:r>
        <w:r w:rsidR="00367D75" w:rsidRPr="00367D75">
          <w:rPr>
            <w:vanish/>
          </w:rPr>
        </w:r>
        <w:r w:rsidR="00367D75" w:rsidRPr="00367D75">
          <w:rPr>
            <w:vanish/>
          </w:rPr>
          <w:fldChar w:fldCharType="separate"/>
        </w:r>
        <w:r w:rsidR="00367D75">
          <w:rPr>
            <w:vanish/>
          </w:rPr>
          <w:t>14</w:t>
        </w:r>
        <w:r w:rsidR="00367D75" w:rsidRPr="00367D75">
          <w:rPr>
            <w:vanish/>
          </w:rPr>
          <w:fldChar w:fldCharType="end"/>
        </w:r>
      </w:hyperlink>
    </w:p>
    <w:p w14:paraId="506A2F1B" w14:textId="257E040C" w:rsidR="00367D75" w:rsidRDefault="00367D75">
      <w:pPr>
        <w:pStyle w:val="TOC5"/>
        <w:rPr>
          <w:rFonts w:asciiTheme="minorHAnsi" w:eastAsiaTheme="minorEastAsia" w:hAnsiTheme="minorHAnsi" w:cstheme="minorBidi"/>
          <w:sz w:val="22"/>
          <w:szCs w:val="22"/>
          <w:lang w:eastAsia="en-AU"/>
        </w:rPr>
      </w:pPr>
      <w:r>
        <w:tab/>
      </w:r>
      <w:hyperlink w:anchor="_Toc54957537" w:history="1">
        <w:r w:rsidRPr="00A15EA3">
          <w:t>219</w:t>
        </w:r>
        <w:r>
          <w:rPr>
            <w:rFonts w:asciiTheme="minorHAnsi" w:eastAsiaTheme="minorEastAsia" w:hAnsiTheme="minorHAnsi" w:cstheme="minorBidi"/>
            <w:sz w:val="22"/>
            <w:szCs w:val="22"/>
            <w:lang w:eastAsia="en-AU"/>
          </w:rPr>
          <w:tab/>
        </w:r>
        <w:r w:rsidRPr="00A15EA3">
          <w:t>Signature and attestation of deeds</w:t>
        </w:r>
        <w:r>
          <w:tab/>
        </w:r>
        <w:r>
          <w:fldChar w:fldCharType="begin"/>
        </w:r>
        <w:r>
          <w:instrText xml:space="preserve"> PAGEREF _Toc54957537 \h </w:instrText>
        </w:r>
        <w:r>
          <w:fldChar w:fldCharType="separate"/>
        </w:r>
        <w:r>
          <w:t>14</w:t>
        </w:r>
        <w:r>
          <w:fldChar w:fldCharType="end"/>
        </w:r>
      </w:hyperlink>
    </w:p>
    <w:p w14:paraId="149DFD72" w14:textId="102C70FF" w:rsidR="00367D75" w:rsidRDefault="00367D75">
      <w:pPr>
        <w:pStyle w:val="TOC5"/>
        <w:rPr>
          <w:rFonts w:asciiTheme="minorHAnsi" w:eastAsiaTheme="minorEastAsia" w:hAnsiTheme="minorHAnsi" w:cstheme="minorBidi"/>
          <w:sz w:val="22"/>
          <w:szCs w:val="22"/>
          <w:lang w:eastAsia="en-AU"/>
        </w:rPr>
      </w:pPr>
      <w:r>
        <w:tab/>
      </w:r>
      <w:hyperlink w:anchor="_Toc54957538" w:history="1">
        <w:r w:rsidRPr="00A15EA3">
          <w:t>220</w:t>
        </w:r>
        <w:r>
          <w:rPr>
            <w:rFonts w:asciiTheme="minorHAnsi" w:eastAsiaTheme="minorEastAsia" w:hAnsiTheme="minorHAnsi" w:cstheme="minorBidi"/>
            <w:sz w:val="22"/>
            <w:szCs w:val="22"/>
            <w:lang w:eastAsia="en-AU"/>
          </w:rPr>
          <w:tab/>
        </w:r>
        <w:r w:rsidRPr="00A15EA3">
          <w:t>Receipt in deed sufficient</w:t>
        </w:r>
        <w:r>
          <w:tab/>
        </w:r>
        <w:r>
          <w:fldChar w:fldCharType="begin"/>
        </w:r>
        <w:r>
          <w:instrText xml:space="preserve"> PAGEREF _Toc54957538 \h </w:instrText>
        </w:r>
        <w:r>
          <w:fldChar w:fldCharType="separate"/>
        </w:r>
        <w:r>
          <w:t>14</w:t>
        </w:r>
        <w:r>
          <w:fldChar w:fldCharType="end"/>
        </w:r>
      </w:hyperlink>
    </w:p>
    <w:p w14:paraId="0C10C1B4" w14:textId="1E95088D" w:rsidR="00367D75" w:rsidRDefault="00367D75">
      <w:pPr>
        <w:pStyle w:val="TOC5"/>
        <w:rPr>
          <w:rFonts w:asciiTheme="minorHAnsi" w:eastAsiaTheme="minorEastAsia" w:hAnsiTheme="minorHAnsi" w:cstheme="minorBidi"/>
          <w:sz w:val="22"/>
          <w:szCs w:val="22"/>
          <w:lang w:eastAsia="en-AU"/>
        </w:rPr>
      </w:pPr>
      <w:r>
        <w:tab/>
      </w:r>
      <w:hyperlink w:anchor="_Toc54957539" w:history="1">
        <w:r w:rsidRPr="00A15EA3">
          <w:t>221</w:t>
        </w:r>
        <w:r>
          <w:rPr>
            <w:rFonts w:asciiTheme="minorHAnsi" w:eastAsiaTheme="minorEastAsia" w:hAnsiTheme="minorHAnsi" w:cstheme="minorBidi"/>
            <w:sz w:val="22"/>
            <w:szCs w:val="22"/>
            <w:lang w:eastAsia="en-AU"/>
          </w:rPr>
          <w:tab/>
        </w:r>
        <w:r w:rsidRPr="00A15EA3">
          <w:t>Receipt in deed or endorsed evidence for subsequent purchaser</w:t>
        </w:r>
        <w:r>
          <w:tab/>
        </w:r>
        <w:r>
          <w:fldChar w:fldCharType="begin"/>
        </w:r>
        <w:r>
          <w:instrText xml:space="preserve"> PAGEREF _Toc54957539 \h </w:instrText>
        </w:r>
        <w:r>
          <w:fldChar w:fldCharType="separate"/>
        </w:r>
        <w:r>
          <w:t>15</w:t>
        </w:r>
        <w:r>
          <w:fldChar w:fldCharType="end"/>
        </w:r>
      </w:hyperlink>
    </w:p>
    <w:p w14:paraId="79E3CE36" w14:textId="01A084FE" w:rsidR="00367D75" w:rsidRDefault="00367D75">
      <w:pPr>
        <w:pStyle w:val="TOC5"/>
        <w:rPr>
          <w:rFonts w:asciiTheme="minorHAnsi" w:eastAsiaTheme="minorEastAsia" w:hAnsiTheme="minorHAnsi" w:cstheme="minorBidi"/>
          <w:sz w:val="22"/>
          <w:szCs w:val="22"/>
          <w:lang w:eastAsia="en-AU"/>
        </w:rPr>
      </w:pPr>
      <w:r>
        <w:tab/>
      </w:r>
      <w:hyperlink w:anchor="_Toc54957540" w:history="1">
        <w:r w:rsidRPr="00A15EA3">
          <w:t>222</w:t>
        </w:r>
        <w:r>
          <w:rPr>
            <w:rFonts w:asciiTheme="minorHAnsi" w:eastAsiaTheme="minorEastAsia" w:hAnsiTheme="minorHAnsi" w:cstheme="minorBidi"/>
            <w:sz w:val="22"/>
            <w:szCs w:val="22"/>
            <w:lang w:eastAsia="en-AU"/>
          </w:rPr>
          <w:tab/>
        </w:r>
        <w:r w:rsidRPr="00A15EA3">
          <w:t>How powers of appointment are to be exercised</w:t>
        </w:r>
        <w:r>
          <w:tab/>
        </w:r>
        <w:r>
          <w:fldChar w:fldCharType="begin"/>
        </w:r>
        <w:r>
          <w:instrText xml:space="preserve"> PAGEREF _Toc54957540 \h </w:instrText>
        </w:r>
        <w:r>
          <w:fldChar w:fldCharType="separate"/>
        </w:r>
        <w:r>
          <w:t>15</w:t>
        </w:r>
        <w:r>
          <w:fldChar w:fldCharType="end"/>
        </w:r>
      </w:hyperlink>
    </w:p>
    <w:p w14:paraId="336AD3D2" w14:textId="4830A7A2" w:rsidR="00367D75" w:rsidRDefault="00B04D35">
      <w:pPr>
        <w:pStyle w:val="TOC3"/>
        <w:rPr>
          <w:rFonts w:asciiTheme="minorHAnsi" w:eastAsiaTheme="minorEastAsia" w:hAnsiTheme="minorHAnsi" w:cstheme="minorBidi"/>
          <w:b w:val="0"/>
          <w:sz w:val="22"/>
          <w:szCs w:val="22"/>
          <w:lang w:eastAsia="en-AU"/>
        </w:rPr>
      </w:pPr>
      <w:hyperlink w:anchor="_Toc54957541" w:history="1">
        <w:r w:rsidR="00367D75" w:rsidRPr="00A15EA3">
          <w:t>Division 2.3.2</w:t>
        </w:r>
        <w:r w:rsidR="00367D75">
          <w:rPr>
            <w:rFonts w:asciiTheme="minorHAnsi" w:eastAsiaTheme="minorEastAsia" w:hAnsiTheme="minorHAnsi" w:cstheme="minorBidi"/>
            <w:b w:val="0"/>
            <w:sz w:val="22"/>
            <w:szCs w:val="22"/>
            <w:lang w:eastAsia="en-AU"/>
          </w:rPr>
          <w:tab/>
        </w:r>
        <w:r w:rsidR="00367D75" w:rsidRPr="00A15EA3">
          <w:t>Operation of deeds</w:t>
        </w:r>
        <w:r w:rsidR="00367D75" w:rsidRPr="00367D75">
          <w:rPr>
            <w:vanish/>
          </w:rPr>
          <w:tab/>
        </w:r>
        <w:r w:rsidR="00367D75" w:rsidRPr="00367D75">
          <w:rPr>
            <w:vanish/>
          </w:rPr>
          <w:fldChar w:fldCharType="begin"/>
        </w:r>
        <w:r w:rsidR="00367D75" w:rsidRPr="00367D75">
          <w:rPr>
            <w:vanish/>
          </w:rPr>
          <w:instrText xml:space="preserve"> PAGEREF _Toc54957541 \h </w:instrText>
        </w:r>
        <w:r w:rsidR="00367D75" w:rsidRPr="00367D75">
          <w:rPr>
            <w:vanish/>
          </w:rPr>
        </w:r>
        <w:r w:rsidR="00367D75" w:rsidRPr="00367D75">
          <w:rPr>
            <w:vanish/>
          </w:rPr>
          <w:fldChar w:fldCharType="separate"/>
        </w:r>
        <w:r w:rsidR="00367D75">
          <w:rPr>
            <w:vanish/>
          </w:rPr>
          <w:t>15</w:t>
        </w:r>
        <w:r w:rsidR="00367D75" w:rsidRPr="00367D75">
          <w:rPr>
            <w:vanish/>
          </w:rPr>
          <w:fldChar w:fldCharType="end"/>
        </w:r>
      </w:hyperlink>
    </w:p>
    <w:p w14:paraId="244CEFD7" w14:textId="2C567F47" w:rsidR="00367D75" w:rsidRDefault="00367D75">
      <w:pPr>
        <w:pStyle w:val="TOC5"/>
        <w:rPr>
          <w:rFonts w:asciiTheme="minorHAnsi" w:eastAsiaTheme="minorEastAsia" w:hAnsiTheme="minorHAnsi" w:cstheme="minorBidi"/>
          <w:sz w:val="22"/>
          <w:szCs w:val="22"/>
          <w:lang w:eastAsia="en-AU"/>
        </w:rPr>
      </w:pPr>
      <w:r>
        <w:tab/>
      </w:r>
      <w:hyperlink w:anchor="_Toc54957542" w:history="1">
        <w:r w:rsidRPr="00A15EA3">
          <w:t>223</w:t>
        </w:r>
        <w:r>
          <w:rPr>
            <w:rFonts w:asciiTheme="minorHAnsi" w:eastAsiaTheme="minorEastAsia" w:hAnsiTheme="minorHAnsi" w:cstheme="minorBidi"/>
            <w:sz w:val="22"/>
            <w:szCs w:val="22"/>
            <w:lang w:eastAsia="en-AU"/>
          </w:rPr>
          <w:tab/>
        </w:r>
        <w:r w:rsidRPr="00A15EA3">
          <w:t>Limitations may be made by direct conveyance without uses</w:t>
        </w:r>
        <w:r>
          <w:tab/>
        </w:r>
        <w:r>
          <w:fldChar w:fldCharType="begin"/>
        </w:r>
        <w:r>
          <w:instrText xml:space="preserve"> PAGEREF _Toc54957542 \h </w:instrText>
        </w:r>
        <w:r>
          <w:fldChar w:fldCharType="separate"/>
        </w:r>
        <w:r>
          <w:t>15</w:t>
        </w:r>
        <w:r>
          <w:fldChar w:fldCharType="end"/>
        </w:r>
      </w:hyperlink>
    </w:p>
    <w:p w14:paraId="3699C8B3" w14:textId="5A89884D" w:rsidR="00367D75" w:rsidRDefault="00367D75">
      <w:pPr>
        <w:pStyle w:val="TOC5"/>
        <w:rPr>
          <w:rFonts w:asciiTheme="minorHAnsi" w:eastAsiaTheme="minorEastAsia" w:hAnsiTheme="minorHAnsi" w:cstheme="minorBidi"/>
          <w:sz w:val="22"/>
          <w:szCs w:val="22"/>
          <w:lang w:eastAsia="en-AU"/>
        </w:rPr>
      </w:pPr>
      <w:r>
        <w:tab/>
      </w:r>
      <w:hyperlink w:anchor="_Toc54957543" w:history="1">
        <w:r w:rsidRPr="00A15EA3">
          <w:t>224</w:t>
        </w:r>
        <w:r>
          <w:rPr>
            <w:rFonts w:asciiTheme="minorHAnsi" w:eastAsiaTheme="minorEastAsia" w:hAnsiTheme="minorHAnsi" w:cstheme="minorBidi"/>
            <w:sz w:val="22"/>
            <w:szCs w:val="22"/>
            <w:lang w:eastAsia="en-AU"/>
          </w:rPr>
          <w:tab/>
        </w:r>
        <w:r w:rsidRPr="00A15EA3">
          <w:t>In conveyance use of word grant unnecessary</w:t>
        </w:r>
        <w:r>
          <w:tab/>
        </w:r>
        <w:r>
          <w:fldChar w:fldCharType="begin"/>
        </w:r>
        <w:r>
          <w:instrText xml:space="preserve"> PAGEREF _Toc54957543 \h </w:instrText>
        </w:r>
        <w:r>
          <w:fldChar w:fldCharType="separate"/>
        </w:r>
        <w:r>
          <w:t>15</w:t>
        </w:r>
        <w:r>
          <w:fldChar w:fldCharType="end"/>
        </w:r>
      </w:hyperlink>
    </w:p>
    <w:p w14:paraId="44B53A57" w14:textId="29A7B607" w:rsidR="00367D75" w:rsidRDefault="00367D75">
      <w:pPr>
        <w:pStyle w:val="TOC5"/>
        <w:rPr>
          <w:rFonts w:asciiTheme="minorHAnsi" w:eastAsiaTheme="minorEastAsia" w:hAnsiTheme="minorHAnsi" w:cstheme="minorBidi"/>
          <w:sz w:val="22"/>
          <w:szCs w:val="22"/>
          <w:lang w:eastAsia="en-AU"/>
        </w:rPr>
      </w:pPr>
      <w:r>
        <w:lastRenderedPageBreak/>
        <w:tab/>
      </w:r>
      <w:hyperlink w:anchor="_Toc54957544" w:history="1">
        <w:r w:rsidRPr="00A15EA3">
          <w:t>225</w:t>
        </w:r>
        <w:r>
          <w:rPr>
            <w:rFonts w:asciiTheme="minorHAnsi" w:eastAsiaTheme="minorEastAsia" w:hAnsiTheme="minorHAnsi" w:cstheme="minorBidi"/>
            <w:sz w:val="22"/>
            <w:szCs w:val="22"/>
            <w:lang w:eastAsia="en-AU"/>
          </w:rPr>
          <w:tab/>
        </w:r>
        <w:r w:rsidRPr="00A15EA3">
          <w:t>Rights of entry etc</w:t>
        </w:r>
        <w:r>
          <w:tab/>
        </w:r>
        <w:r>
          <w:fldChar w:fldCharType="begin"/>
        </w:r>
        <w:r>
          <w:instrText xml:space="preserve"> PAGEREF _Toc54957544 \h </w:instrText>
        </w:r>
        <w:r>
          <w:fldChar w:fldCharType="separate"/>
        </w:r>
        <w:r>
          <w:t>16</w:t>
        </w:r>
        <w:r>
          <w:fldChar w:fldCharType="end"/>
        </w:r>
      </w:hyperlink>
    </w:p>
    <w:p w14:paraId="778C0819" w14:textId="4E60C065" w:rsidR="00367D75" w:rsidRDefault="00367D75">
      <w:pPr>
        <w:pStyle w:val="TOC5"/>
        <w:rPr>
          <w:rFonts w:asciiTheme="minorHAnsi" w:eastAsiaTheme="minorEastAsia" w:hAnsiTheme="minorHAnsi" w:cstheme="minorBidi"/>
          <w:sz w:val="22"/>
          <w:szCs w:val="22"/>
          <w:lang w:eastAsia="en-AU"/>
        </w:rPr>
      </w:pPr>
      <w:r>
        <w:tab/>
      </w:r>
      <w:hyperlink w:anchor="_Toc54957545" w:history="1">
        <w:r w:rsidRPr="00A15EA3">
          <w:t>226</w:t>
        </w:r>
        <w:r>
          <w:rPr>
            <w:rFonts w:asciiTheme="minorHAnsi" w:eastAsiaTheme="minorEastAsia" w:hAnsiTheme="minorHAnsi" w:cstheme="minorBidi"/>
            <w:sz w:val="22"/>
            <w:szCs w:val="22"/>
            <w:lang w:eastAsia="en-AU"/>
          </w:rPr>
          <w:tab/>
        </w:r>
        <w:r w:rsidRPr="00A15EA3">
          <w:t>Certain conveyance etc void</w:t>
        </w:r>
        <w:r>
          <w:tab/>
        </w:r>
        <w:r>
          <w:fldChar w:fldCharType="begin"/>
        </w:r>
        <w:r>
          <w:instrText xml:space="preserve"> PAGEREF _Toc54957545 \h </w:instrText>
        </w:r>
        <w:r>
          <w:fldChar w:fldCharType="separate"/>
        </w:r>
        <w:r>
          <w:t>16</w:t>
        </w:r>
        <w:r>
          <w:fldChar w:fldCharType="end"/>
        </w:r>
      </w:hyperlink>
    </w:p>
    <w:p w14:paraId="521FA7E2" w14:textId="54B7F013" w:rsidR="00367D75" w:rsidRDefault="00B04D35">
      <w:pPr>
        <w:pStyle w:val="TOC3"/>
        <w:rPr>
          <w:rFonts w:asciiTheme="minorHAnsi" w:eastAsiaTheme="minorEastAsia" w:hAnsiTheme="minorHAnsi" w:cstheme="minorBidi"/>
          <w:b w:val="0"/>
          <w:sz w:val="22"/>
          <w:szCs w:val="22"/>
          <w:lang w:eastAsia="en-AU"/>
        </w:rPr>
      </w:pPr>
      <w:hyperlink w:anchor="_Toc54957546" w:history="1">
        <w:r w:rsidR="00367D75" w:rsidRPr="00A15EA3">
          <w:t>Division 2.3.3</w:t>
        </w:r>
        <w:r w:rsidR="00367D75">
          <w:rPr>
            <w:rFonts w:asciiTheme="minorHAnsi" w:eastAsiaTheme="minorEastAsia" w:hAnsiTheme="minorHAnsi" w:cstheme="minorBidi"/>
            <w:b w:val="0"/>
            <w:sz w:val="22"/>
            <w:szCs w:val="22"/>
            <w:lang w:eastAsia="en-AU"/>
          </w:rPr>
          <w:tab/>
        </w:r>
        <w:r w:rsidR="00367D75" w:rsidRPr="00A15EA3">
          <w:t>Documents of corporations</w:t>
        </w:r>
        <w:r w:rsidR="00367D75" w:rsidRPr="00367D75">
          <w:rPr>
            <w:vanish/>
          </w:rPr>
          <w:tab/>
        </w:r>
        <w:r w:rsidR="00367D75" w:rsidRPr="00367D75">
          <w:rPr>
            <w:vanish/>
          </w:rPr>
          <w:fldChar w:fldCharType="begin"/>
        </w:r>
        <w:r w:rsidR="00367D75" w:rsidRPr="00367D75">
          <w:rPr>
            <w:vanish/>
          </w:rPr>
          <w:instrText xml:space="preserve"> PAGEREF _Toc54957546 \h </w:instrText>
        </w:r>
        <w:r w:rsidR="00367D75" w:rsidRPr="00367D75">
          <w:rPr>
            <w:vanish/>
          </w:rPr>
        </w:r>
        <w:r w:rsidR="00367D75" w:rsidRPr="00367D75">
          <w:rPr>
            <w:vanish/>
          </w:rPr>
          <w:fldChar w:fldCharType="separate"/>
        </w:r>
        <w:r w:rsidR="00367D75">
          <w:rPr>
            <w:vanish/>
          </w:rPr>
          <w:t>16</w:t>
        </w:r>
        <w:r w:rsidR="00367D75" w:rsidRPr="00367D75">
          <w:rPr>
            <w:vanish/>
          </w:rPr>
          <w:fldChar w:fldCharType="end"/>
        </w:r>
      </w:hyperlink>
    </w:p>
    <w:p w14:paraId="23786C3C" w14:textId="27F24185" w:rsidR="00367D75" w:rsidRDefault="00367D75">
      <w:pPr>
        <w:pStyle w:val="TOC5"/>
        <w:rPr>
          <w:rFonts w:asciiTheme="minorHAnsi" w:eastAsiaTheme="minorEastAsia" w:hAnsiTheme="minorHAnsi" w:cstheme="minorBidi"/>
          <w:sz w:val="22"/>
          <w:szCs w:val="22"/>
          <w:lang w:eastAsia="en-AU"/>
        </w:rPr>
      </w:pPr>
      <w:r>
        <w:tab/>
      </w:r>
      <w:hyperlink w:anchor="_Toc54957547" w:history="1">
        <w:r w:rsidRPr="00A15EA3">
          <w:t>227</w:t>
        </w:r>
        <w:r>
          <w:rPr>
            <w:rFonts w:asciiTheme="minorHAnsi" w:eastAsiaTheme="minorEastAsia" w:hAnsiTheme="minorHAnsi" w:cstheme="minorBidi"/>
            <w:sz w:val="22"/>
            <w:szCs w:val="22"/>
            <w:lang w:eastAsia="en-AU"/>
          </w:rPr>
          <w:tab/>
        </w:r>
        <w:r w:rsidRPr="00A15EA3">
          <w:t>Execution of documents by or on behalf of corporations</w:t>
        </w:r>
        <w:r>
          <w:tab/>
        </w:r>
        <w:r>
          <w:fldChar w:fldCharType="begin"/>
        </w:r>
        <w:r>
          <w:instrText xml:space="preserve"> PAGEREF _Toc54957547 \h </w:instrText>
        </w:r>
        <w:r>
          <w:fldChar w:fldCharType="separate"/>
        </w:r>
        <w:r>
          <w:t>16</w:t>
        </w:r>
        <w:r>
          <w:fldChar w:fldCharType="end"/>
        </w:r>
      </w:hyperlink>
    </w:p>
    <w:p w14:paraId="5DDCF92F" w14:textId="088A5078" w:rsidR="00367D75" w:rsidRDefault="00B04D35">
      <w:pPr>
        <w:pStyle w:val="TOC3"/>
        <w:rPr>
          <w:rFonts w:asciiTheme="minorHAnsi" w:eastAsiaTheme="minorEastAsia" w:hAnsiTheme="minorHAnsi" w:cstheme="minorBidi"/>
          <w:b w:val="0"/>
          <w:sz w:val="22"/>
          <w:szCs w:val="22"/>
          <w:lang w:eastAsia="en-AU"/>
        </w:rPr>
      </w:pPr>
      <w:hyperlink w:anchor="_Toc54957548" w:history="1">
        <w:r w:rsidR="00367D75" w:rsidRPr="00A15EA3">
          <w:t>Division 2.3.4</w:t>
        </w:r>
        <w:r w:rsidR="00367D75">
          <w:rPr>
            <w:rFonts w:asciiTheme="minorHAnsi" w:eastAsiaTheme="minorEastAsia" w:hAnsiTheme="minorHAnsi" w:cstheme="minorBidi"/>
            <w:b w:val="0"/>
            <w:sz w:val="22"/>
            <w:szCs w:val="22"/>
            <w:lang w:eastAsia="en-AU"/>
          </w:rPr>
          <w:tab/>
        </w:r>
        <w:r w:rsidR="00367D75" w:rsidRPr="00A15EA3">
          <w:t>Powers of appointment</w:t>
        </w:r>
        <w:r w:rsidR="00367D75" w:rsidRPr="00367D75">
          <w:rPr>
            <w:vanish/>
          </w:rPr>
          <w:tab/>
        </w:r>
        <w:r w:rsidR="00367D75" w:rsidRPr="00367D75">
          <w:rPr>
            <w:vanish/>
          </w:rPr>
          <w:fldChar w:fldCharType="begin"/>
        </w:r>
        <w:r w:rsidR="00367D75" w:rsidRPr="00367D75">
          <w:rPr>
            <w:vanish/>
          </w:rPr>
          <w:instrText xml:space="preserve"> PAGEREF _Toc54957548 \h </w:instrText>
        </w:r>
        <w:r w:rsidR="00367D75" w:rsidRPr="00367D75">
          <w:rPr>
            <w:vanish/>
          </w:rPr>
        </w:r>
        <w:r w:rsidR="00367D75" w:rsidRPr="00367D75">
          <w:rPr>
            <w:vanish/>
          </w:rPr>
          <w:fldChar w:fldCharType="separate"/>
        </w:r>
        <w:r w:rsidR="00367D75">
          <w:rPr>
            <w:vanish/>
          </w:rPr>
          <w:t>18</w:t>
        </w:r>
        <w:r w:rsidR="00367D75" w:rsidRPr="00367D75">
          <w:rPr>
            <w:vanish/>
          </w:rPr>
          <w:fldChar w:fldCharType="end"/>
        </w:r>
      </w:hyperlink>
    </w:p>
    <w:p w14:paraId="0150738B" w14:textId="02E97D76" w:rsidR="00367D75" w:rsidRDefault="00367D75">
      <w:pPr>
        <w:pStyle w:val="TOC5"/>
        <w:rPr>
          <w:rFonts w:asciiTheme="minorHAnsi" w:eastAsiaTheme="minorEastAsia" w:hAnsiTheme="minorHAnsi" w:cstheme="minorBidi"/>
          <w:sz w:val="22"/>
          <w:szCs w:val="22"/>
          <w:lang w:eastAsia="en-AU"/>
        </w:rPr>
      </w:pPr>
      <w:r>
        <w:tab/>
      </w:r>
      <w:hyperlink w:anchor="_Toc54957549" w:history="1">
        <w:r w:rsidRPr="00A15EA3">
          <w:t>228</w:t>
        </w:r>
        <w:r>
          <w:rPr>
            <w:rFonts w:asciiTheme="minorHAnsi" w:eastAsiaTheme="minorEastAsia" w:hAnsiTheme="minorHAnsi" w:cstheme="minorBidi"/>
            <w:sz w:val="22"/>
            <w:szCs w:val="22"/>
            <w:lang w:eastAsia="en-AU"/>
          </w:rPr>
          <w:tab/>
        </w:r>
        <w:r w:rsidRPr="00A15EA3">
          <w:t>Application—div 2.3.4</w:t>
        </w:r>
        <w:r>
          <w:tab/>
        </w:r>
        <w:r>
          <w:fldChar w:fldCharType="begin"/>
        </w:r>
        <w:r>
          <w:instrText xml:space="preserve"> PAGEREF _Toc54957549 \h </w:instrText>
        </w:r>
        <w:r>
          <w:fldChar w:fldCharType="separate"/>
        </w:r>
        <w:r>
          <w:t>18</w:t>
        </w:r>
        <w:r>
          <w:fldChar w:fldCharType="end"/>
        </w:r>
      </w:hyperlink>
    </w:p>
    <w:p w14:paraId="066D4B74" w14:textId="62382414" w:rsidR="00367D75" w:rsidRDefault="00367D75">
      <w:pPr>
        <w:pStyle w:val="TOC5"/>
        <w:rPr>
          <w:rFonts w:asciiTheme="minorHAnsi" w:eastAsiaTheme="minorEastAsia" w:hAnsiTheme="minorHAnsi" w:cstheme="minorBidi"/>
          <w:sz w:val="22"/>
          <w:szCs w:val="22"/>
          <w:lang w:eastAsia="en-AU"/>
        </w:rPr>
      </w:pPr>
      <w:r>
        <w:tab/>
      </w:r>
      <w:hyperlink w:anchor="_Toc54957550" w:history="1">
        <w:r w:rsidRPr="00A15EA3">
          <w:t>229</w:t>
        </w:r>
        <w:r>
          <w:rPr>
            <w:rFonts w:asciiTheme="minorHAnsi" w:eastAsiaTheme="minorEastAsia" w:hAnsiTheme="minorHAnsi" w:cstheme="minorBidi"/>
            <w:sz w:val="22"/>
            <w:szCs w:val="22"/>
            <w:lang w:eastAsia="en-AU"/>
          </w:rPr>
          <w:tab/>
        </w:r>
        <w:r w:rsidRPr="00A15EA3">
          <w:t>Appointments to be valid despite exclusion of object</w:t>
        </w:r>
        <w:r>
          <w:tab/>
        </w:r>
        <w:r>
          <w:fldChar w:fldCharType="begin"/>
        </w:r>
        <w:r>
          <w:instrText xml:space="preserve"> PAGEREF _Toc54957550 \h </w:instrText>
        </w:r>
        <w:r>
          <w:fldChar w:fldCharType="separate"/>
        </w:r>
        <w:r>
          <w:t>18</w:t>
        </w:r>
        <w:r>
          <w:fldChar w:fldCharType="end"/>
        </w:r>
      </w:hyperlink>
    </w:p>
    <w:p w14:paraId="29F45E36" w14:textId="36D0950F" w:rsidR="00367D75" w:rsidRDefault="00B04D35">
      <w:pPr>
        <w:pStyle w:val="TOC2"/>
        <w:rPr>
          <w:rFonts w:asciiTheme="minorHAnsi" w:eastAsiaTheme="minorEastAsia" w:hAnsiTheme="minorHAnsi" w:cstheme="minorBidi"/>
          <w:b w:val="0"/>
          <w:sz w:val="22"/>
          <w:szCs w:val="22"/>
          <w:lang w:eastAsia="en-AU"/>
        </w:rPr>
      </w:pPr>
      <w:hyperlink w:anchor="_Toc54957551" w:history="1">
        <w:r w:rsidR="00367D75" w:rsidRPr="00A15EA3">
          <w:t>Part 2.4</w:t>
        </w:r>
        <w:r w:rsidR="00367D75">
          <w:rPr>
            <w:rFonts w:asciiTheme="minorHAnsi" w:eastAsiaTheme="minorEastAsia" w:hAnsiTheme="minorHAnsi" w:cstheme="minorBidi"/>
            <w:b w:val="0"/>
            <w:sz w:val="22"/>
            <w:szCs w:val="22"/>
            <w:lang w:eastAsia="en-AU"/>
          </w:rPr>
          <w:tab/>
        </w:r>
        <w:r w:rsidR="00367D75" w:rsidRPr="00A15EA3">
          <w:t>Sales and other transactions</w:t>
        </w:r>
        <w:r w:rsidR="00367D75" w:rsidRPr="00367D75">
          <w:rPr>
            <w:vanish/>
          </w:rPr>
          <w:tab/>
        </w:r>
        <w:r w:rsidR="00367D75" w:rsidRPr="00367D75">
          <w:rPr>
            <w:vanish/>
          </w:rPr>
          <w:fldChar w:fldCharType="begin"/>
        </w:r>
        <w:r w:rsidR="00367D75" w:rsidRPr="00367D75">
          <w:rPr>
            <w:vanish/>
          </w:rPr>
          <w:instrText xml:space="preserve"> PAGEREF _Toc54957551 \h </w:instrText>
        </w:r>
        <w:r w:rsidR="00367D75" w:rsidRPr="00367D75">
          <w:rPr>
            <w:vanish/>
          </w:rPr>
        </w:r>
        <w:r w:rsidR="00367D75" w:rsidRPr="00367D75">
          <w:rPr>
            <w:vanish/>
          </w:rPr>
          <w:fldChar w:fldCharType="separate"/>
        </w:r>
        <w:r w:rsidR="00367D75">
          <w:rPr>
            <w:vanish/>
          </w:rPr>
          <w:t>19</w:t>
        </w:r>
        <w:r w:rsidR="00367D75" w:rsidRPr="00367D75">
          <w:rPr>
            <w:vanish/>
          </w:rPr>
          <w:fldChar w:fldCharType="end"/>
        </w:r>
      </w:hyperlink>
    </w:p>
    <w:p w14:paraId="1ECEFE04" w14:textId="5EF3675B" w:rsidR="00367D75" w:rsidRDefault="00B04D35">
      <w:pPr>
        <w:pStyle w:val="TOC3"/>
        <w:rPr>
          <w:rFonts w:asciiTheme="minorHAnsi" w:eastAsiaTheme="minorEastAsia" w:hAnsiTheme="minorHAnsi" w:cstheme="minorBidi"/>
          <w:b w:val="0"/>
          <w:sz w:val="22"/>
          <w:szCs w:val="22"/>
          <w:lang w:eastAsia="en-AU"/>
        </w:rPr>
      </w:pPr>
      <w:hyperlink w:anchor="_Toc54957552" w:history="1">
        <w:r w:rsidR="00367D75" w:rsidRPr="00A15EA3">
          <w:t>Division 2.4.1</w:t>
        </w:r>
        <w:r w:rsidR="00367D75">
          <w:rPr>
            <w:rFonts w:asciiTheme="minorHAnsi" w:eastAsiaTheme="minorEastAsia" w:hAnsiTheme="minorHAnsi" w:cstheme="minorBidi"/>
            <w:b w:val="0"/>
            <w:sz w:val="22"/>
            <w:szCs w:val="22"/>
            <w:lang w:eastAsia="en-AU"/>
          </w:rPr>
          <w:tab/>
        </w:r>
        <w:r w:rsidR="00367D75" w:rsidRPr="00A15EA3">
          <w:t>Dispositions on trust for sale or with power of sale</w:t>
        </w:r>
        <w:r w:rsidR="00367D75" w:rsidRPr="00367D75">
          <w:rPr>
            <w:vanish/>
          </w:rPr>
          <w:tab/>
        </w:r>
        <w:r w:rsidR="00367D75" w:rsidRPr="00367D75">
          <w:rPr>
            <w:vanish/>
          </w:rPr>
          <w:fldChar w:fldCharType="begin"/>
        </w:r>
        <w:r w:rsidR="00367D75" w:rsidRPr="00367D75">
          <w:rPr>
            <w:vanish/>
          </w:rPr>
          <w:instrText xml:space="preserve"> PAGEREF _Toc54957552 \h </w:instrText>
        </w:r>
        <w:r w:rsidR="00367D75" w:rsidRPr="00367D75">
          <w:rPr>
            <w:vanish/>
          </w:rPr>
        </w:r>
        <w:r w:rsidR="00367D75" w:rsidRPr="00367D75">
          <w:rPr>
            <w:vanish/>
          </w:rPr>
          <w:fldChar w:fldCharType="separate"/>
        </w:r>
        <w:r w:rsidR="00367D75">
          <w:rPr>
            <w:vanish/>
          </w:rPr>
          <w:t>19</w:t>
        </w:r>
        <w:r w:rsidR="00367D75" w:rsidRPr="00367D75">
          <w:rPr>
            <w:vanish/>
          </w:rPr>
          <w:fldChar w:fldCharType="end"/>
        </w:r>
      </w:hyperlink>
    </w:p>
    <w:p w14:paraId="05F3A314" w14:textId="7EF50AD7" w:rsidR="00367D75" w:rsidRDefault="00367D75">
      <w:pPr>
        <w:pStyle w:val="TOC5"/>
        <w:rPr>
          <w:rFonts w:asciiTheme="minorHAnsi" w:eastAsiaTheme="minorEastAsia" w:hAnsiTheme="minorHAnsi" w:cstheme="minorBidi"/>
          <w:sz w:val="22"/>
          <w:szCs w:val="22"/>
          <w:lang w:eastAsia="en-AU"/>
        </w:rPr>
      </w:pPr>
      <w:r>
        <w:tab/>
      </w:r>
      <w:hyperlink w:anchor="_Toc54957553" w:history="1">
        <w:r w:rsidRPr="00A15EA3">
          <w:t>230</w:t>
        </w:r>
        <w:r>
          <w:rPr>
            <w:rFonts w:asciiTheme="minorHAnsi" w:eastAsiaTheme="minorEastAsia" w:hAnsiTheme="minorHAnsi" w:cstheme="minorBidi"/>
            <w:sz w:val="22"/>
            <w:szCs w:val="22"/>
            <w:lang w:eastAsia="en-AU"/>
          </w:rPr>
          <w:tab/>
        </w:r>
        <w:r w:rsidRPr="00A15EA3">
          <w:t xml:space="preserve">Meaning of </w:t>
        </w:r>
        <w:r w:rsidRPr="00A15EA3">
          <w:rPr>
            <w:i/>
          </w:rPr>
          <w:t>purchaser</w:t>
        </w:r>
        <w:r w:rsidRPr="00A15EA3">
          <w:t xml:space="preserve"> for div 2.4.1</w:t>
        </w:r>
        <w:r>
          <w:tab/>
        </w:r>
        <w:r>
          <w:fldChar w:fldCharType="begin"/>
        </w:r>
        <w:r>
          <w:instrText xml:space="preserve"> PAGEREF _Toc54957553 \h </w:instrText>
        </w:r>
        <w:r>
          <w:fldChar w:fldCharType="separate"/>
        </w:r>
        <w:r>
          <w:t>19</w:t>
        </w:r>
        <w:r>
          <w:fldChar w:fldCharType="end"/>
        </w:r>
      </w:hyperlink>
    </w:p>
    <w:p w14:paraId="6EC3FA43" w14:textId="3B63B40E" w:rsidR="00367D75" w:rsidRDefault="00367D75">
      <w:pPr>
        <w:pStyle w:val="TOC5"/>
        <w:rPr>
          <w:rFonts w:asciiTheme="minorHAnsi" w:eastAsiaTheme="minorEastAsia" w:hAnsiTheme="minorHAnsi" w:cstheme="minorBidi"/>
          <w:sz w:val="22"/>
          <w:szCs w:val="22"/>
          <w:lang w:eastAsia="en-AU"/>
        </w:rPr>
      </w:pPr>
      <w:r>
        <w:tab/>
      </w:r>
      <w:hyperlink w:anchor="_Toc54957554" w:history="1">
        <w:r w:rsidRPr="00A15EA3">
          <w:t>231</w:t>
        </w:r>
        <w:r>
          <w:rPr>
            <w:rFonts w:asciiTheme="minorHAnsi" w:eastAsiaTheme="minorEastAsia" w:hAnsiTheme="minorHAnsi" w:cstheme="minorBidi"/>
            <w:sz w:val="22"/>
            <w:szCs w:val="22"/>
            <w:lang w:eastAsia="en-AU"/>
          </w:rPr>
          <w:tab/>
        </w:r>
        <w:r w:rsidRPr="00A15EA3">
          <w:t>Consents to execution of trust for sale etc</w:t>
        </w:r>
        <w:r>
          <w:tab/>
        </w:r>
        <w:r>
          <w:fldChar w:fldCharType="begin"/>
        </w:r>
        <w:r>
          <w:instrText xml:space="preserve"> PAGEREF _Toc54957554 \h </w:instrText>
        </w:r>
        <w:r>
          <w:fldChar w:fldCharType="separate"/>
        </w:r>
        <w:r>
          <w:t>19</w:t>
        </w:r>
        <w:r>
          <w:fldChar w:fldCharType="end"/>
        </w:r>
      </w:hyperlink>
    </w:p>
    <w:p w14:paraId="6F64C32D" w14:textId="2D7D98E3" w:rsidR="00367D75" w:rsidRDefault="00367D75">
      <w:pPr>
        <w:pStyle w:val="TOC5"/>
        <w:rPr>
          <w:rFonts w:asciiTheme="minorHAnsi" w:eastAsiaTheme="minorEastAsia" w:hAnsiTheme="minorHAnsi" w:cstheme="minorBidi"/>
          <w:sz w:val="22"/>
          <w:szCs w:val="22"/>
          <w:lang w:eastAsia="en-AU"/>
        </w:rPr>
      </w:pPr>
      <w:r>
        <w:tab/>
      </w:r>
      <w:hyperlink w:anchor="_Toc54957555" w:history="1">
        <w:r w:rsidRPr="00A15EA3">
          <w:t>232</w:t>
        </w:r>
        <w:r>
          <w:rPr>
            <w:rFonts w:asciiTheme="minorHAnsi" w:eastAsiaTheme="minorEastAsia" w:hAnsiTheme="minorHAnsi" w:cstheme="minorBidi"/>
            <w:sz w:val="22"/>
            <w:szCs w:val="22"/>
            <w:lang w:eastAsia="en-AU"/>
          </w:rPr>
          <w:tab/>
        </w:r>
        <w:r w:rsidRPr="00A15EA3">
          <w:t>Purchaser not to be concerned with trusts of proceeds of sale</w:t>
        </w:r>
        <w:r>
          <w:tab/>
        </w:r>
        <w:r>
          <w:fldChar w:fldCharType="begin"/>
        </w:r>
        <w:r>
          <w:instrText xml:space="preserve"> PAGEREF _Toc54957555 \h </w:instrText>
        </w:r>
        <w:r>
          <w:fldChar w:fldCharType="separate"/>
        </w:r>
        <w:r>
          <w:t>20</w:t>
        </w:r>
        <w:r>
          <w:fldChar w:fldCharType="end"/>
        </w:r>
      </w:hyperlink>
    </w:p>
    <w:p w14:paraId="07A08E10" w14:textId="47DF0BE8" w:rsidR="00367D75" w:rsidRDefault="00367D75">
      <w:pPr>
        <w:pStyle w:val="TOC5"/>
        <w:rPr>
          <w:rFonts w:asciiTheme="minorHAnsi" w:eastAsiaTheme="minorEastAsia" w:hAnsiTheme="minorHAnsi" w:cstheme="minorBidi"/>
          <w:sz w:val="22"/>
          <w:szCs w:val="22"/>
          <w:lang w:eastAsia="en-AU"/>
        </w:rPr>
      </w:pPr>
      <w:r>
        <w:tab/>
      </w:r>
      <w:hyperlink w:anchor="_Toc54957556" w:history="1">
        <w:r w:rsidRPr="00A15EA3">
          <w:t>233</w:t>
        </w:r>
        <w:r>
          <w:rPr>
            <w:rFonts w:asciiTheme="minorHAnsi" w:eastAsiaTheme="minorEastAsia" w:hAnsiTheme="minorHAnsi" w:cstheme="minorBidi"/>
            <w:sz w:val="22"/>
            <w:szCs w:val="22"/>
            <w:lang w:eastAsia="en-AU"/>
          </w:rPr>
          <w:tab/>
        </w:r>
        <w:r w:rsidRPr="00A15EA3">
          <w:t>Settlements of personal property invested in land</w:t>
        </w:r>
        <w:r>
          <w:tab/>
        </w:r>
        <w:r>
          <w:fldChar w:fldCharType="begin"/>
        </w:r>
        <w:r>
          <w:instrText xml:space="preserve"> PAGEREF _Toc54957556 \h </w:instrText>
        </w:r>
        <w:r>
          <w:fldChar w:fldCharType="separate"/>
        </w:r>
        <w:r>
          <w:t>20</w:t>
        </w:r>
        <w:r>
          <w:fldChar w:fldCharType="end"/>
        </w:r>
      </w:hyperlink>
    </w:p>
    <w:p w14:paraId="3576A0E7" w14:textId="5A52C878" w:rsidR="00367D75" w:rsidRDefault="00367D75">
      <w:pPr>
        <w:pStyle w:val="TOC5"/>
        <w:rPr>
          <w:rFonts w:asciiTheme="minorHAnsi" w:eastAsiaTheme="minorEastAsia" w:hAnsiTheme="minorHAnsi" w:cstheme="minorBidi"/>
          <w:sz w:val="22"/>
          <w:szCs w:val="22"/>
          <w:lang w:eastAsia="en-AU"/>
        </w:rPr>
      </w:pPr>
      <w:r>
        <w:tab/>
      </w:r>
      <w:hyperlink w:anchor="_Toc54957557" w:history="1">
        <w:r w:rsidRPr="00A15EA3">
          <w:t>234</w:t>
        </w:r>
        <w:r>
          <w:rPr>
            <w:rFonts w:asciiTheme="minorHAnsi" w:eastAsiaTheme="minorEastAsia" w:hAnsiTheme="minorHAnsi" w:cstheme="minorBidi"/>
            <w:sz w:val="22"/>
            <w:szCs w:val="22"/>
            <w:lang w:eastAsia="en-AU"/>
          </w:rPr>
          <w:tab/>
        </w:r>
        <w:r w:rsidRPr="00A15EA3">
          <w:t>Powers given to trustees for sale</w:t>
        </w:r>
        <w:r>
          <w:tab/>
        </w:r>
        <w:r>
          <w:fldChar w:fldCharType="begin"/>
        </w:r>
        <w:r>
          <w:instrText xml:space="preserve"> PAGEREF _Toc54957557 \h </w:instrText>
        </w:r>
        <w:r>
          <w:fldChar w:fldCharType="separate"/>
        </w:r>
        <w:r>
          <w:t>21</w:t>
        </w:r>
        <w:r>
          <w:fldChar w:fldCharType="end"/>
        </w:r>
      </w:hyperlink>
    </w:p>
    <w:p w14:paraId="23079463" w14:textId="4A08D7D3" w:rsidR="00367D75" w:rsidRDefault="00367D75">
      <w:pPr>
        <w:pStyle w:val="TOC5"/>
        <w:rPr>
          <w:rFonts w:asciiTheme="minorHAnsi" w:eastAsiaTheme="minorEastAsia" w:hAnsiTheme="minorHAnsi" w:cstheme="minorBidi"/>
          <w:sz w:val="22"/>
          <w:szCs w:val="22"/>
          <w:lang w:eastAsia="en-AU"/>
        </w:rPr>
      </w:pPr>
      <w:r>
        <w:tab/>
      </w:r>
      <w:hyperlink w:anchor="_Toc54957558" w:history="1">
        <w:r w:rsidRPr="00A15EA3">
          <w:t>235</w:t>
        </w:r>
        <w:r>
          <w:rPr>
            <w:rFonts w:asciiTheme="minorHAnsi" w:eastAsiaTheme="minorEastAsia" w:hAnsiTheme="minorHAnsi" w:cstheme="minorBidi"/>
            <w:sz w:val="22"/>
            <w:szCs w:val="22"/>
            <w:lang w:eastAsia="en-AU"/>
          </w:rPr>
          <w:tab/>
        </w:r>
        <w:r w:rsidRPr="00A15EA3">
          <w:t>Application of income of land under trust for sale</w:t>
        </w:r>
        <w:r>
          <w:tab/>
        </w:r>
        <w:r>
          <w:fldChar w:fldCharType="begin"/>
        </w:r>
        <w:r>
          <w:instrText xml:space="preserve"> PAGEREF _Toc54957558 \h </w:instrText>
        </w:r>
        <w:r>
          <w:fldChar w:fldCharType="separate"/>
        </w:r>
        <w:r>
          <w:t>21</w:t>
        </w:r>
        <w:r>
          <w:fldChar w:fldCharType="end"/>
        </w:r>
      </w:hyperlink>
    </w:p>
    <w:p w14:paraId="74D464F7" w14:textId="22FCEEE2" w:rsidR="00367D75" w:rsidRDefault="00367D75">
      <w:pPr>
        <w:pStyle w:val="TOC5"/>
        <w:rPr>
          <w:rFonts w:asciiTheme="minorHAnsi" w:eastAsiaTheme="minorEastAsia" w:hAnsiTheme="minorHAnsi" w:cstheme="minorBidi"/>
          <w:sz w:val="22"/>
          <w:szCs w:val="22"/>
          <w:lang w:eastAsia="en-AU"/>
        </w:rPr>
      </w:pPr>
      <w:r>
        <w:tab/>
      </w:r>
      <w:hyperlink w:anchor="_Toc54957559" w:history="1">
        <w:r w:rsidRPr="00A15EA3">
          <w:t>236</w:t>
        </w:r>
        <w:r>
          <w:rPr>
            <w:rFonts w:asciiTheme="minorHAnsi" w:eastAsiaTheme="minorEastAsia" w:hAnsiTheme="minorHAnsi" w:cstheme="minorBidi"/>
            <w:sz w:val="22"/>
            <w:szCs w:val="22"/>
            <w:lang w:eastAsia="en-AU"/>
          </w:rPr>
          <w:tab/>
        </w:r>
        <w:r w:rsidRPr="00A15EA3">
          <w:t>Partition of land under trust for sale</w:t>
        </w:r>
        <w:r>
          <w:tab/>
        </w:r>
        <w:r>
          <w:fldChar w:fldCharType="begin"/>
        </w:r>
        <w:r>
          <w:instrText xml:space="preserve"> PAGEREF _Toc54957559 \h </w:instrText>
        </w:r>
        <w:r>
          <w:fldChar w:fldCharType="separate"/>
        </w:r>
        <w:r>
          <w:t>21</w:t>
        </w:r>
        <w:r>
          <w:fldChar w:fldCharType="end"/>
        </w:r>
      </w:hyperlink>
    </w:p>
    <w:p w14:paraId="1332511E" w14:textId="2AA70D07" w:rsidR="00367D75" w:rsidRDefault="00367D75">
      <w:pPr>
        <w:pStyle w:val="TOC5"/>
        <w:rPr>
          <w:rFonts w:asciiTheme="minorHAnsi" w:eastAsiaTheme="minorEastAsia" w:hAnsiTheme="minorHAnsi" w:cstheme="minorBidi"/>
          <w:sz w:val="22"/>
          <w:szCs w:val="22"/>
          <w:lang w:eastAsia="en-AU"/>
        </w:rPr>
      </w:pPr>
      <w:r>
        <w:tab/>
      </w:r>
      <w:hyperlink w:anchor="_Toc54957560" w:history="1">
        <w:r w:rsidRPr="00A15EA3">
          <w:t>237</w:t>
        </w:r>
        <w:r>
          <w:rPr>
            <w:rFonts w:asciiTheme="minorHAnsi" w:eastAsiaTheme="minorEastAsia" w:hAnsiTheme="minorHAnsi" w:cstheme="minorBidi"/>
            <w:sz w:val="22"/>
            <w:szCs w:val="22"/>
            <w:lang w:eastAsia="en-AU"/>
          </w:rPr>
          <w:tab/>
        </w:r>
        <w:r w:rsidRPr="00A15EA3">
          <w:t>Powers of Supreme Court if trustees for sale decline to exercise powers</w:t>
        </w:r>
        <w:r>
          <w:tab/>
        </w:r>
        <w:r>
          <w:fldChar w:fldCharType="begin"/>
        </w:r>
        <w:r>
          <w:instrText xml:space="preserve"> PAGEREF _Toc54957560 \h </w:instrText>
        </w:r>
        <w:r>
          <w:fldChar w:fldCharType="separate"/>
        </w:r>
        <w:r>
          <w:t>23</w:t>
        </w:r>
        <w:r>
          <w:fldChar w:fldCharType="end"/>
        </w:r>
      </w:hyperlink>
    </w:p>
    <w:p w14:paraId="0C5EA945" w14:textId="7F17BD6F" w:rsidR="00367D75" w:rsidRDefault="00B04D35">
      <w:pPr>
        <w:pStyle w:val="TOC3"/>
        <w:rPr>
          <w:rFonts w:asciiTheme="minorHAnsi" w:eastAsiaTheme="minorEastAsia" w:hAnsiTheme="minorHAnsi" w:cstheme="minorBidi"/>
          <w:b w:val="0"/>
          <w:sz w:val="22"/>
          <w:szCs w:val="22"/>
          <w:lang w:eastAsia="en-AU"/>
        </w:rPr>
      </w:pPr>
      <w:hyperlink w:anchor="_Toc54957561" w:history="1">
        <w:r w:rsidR="00367D75" w:rsidRPr="00A15EA3">
          <w:t>Division 2.4.2</w:t>
        </w:r>
        <w:r w:rsidR="00367D75">
          <w:rPr>
            <w:rFonts w:asciiTheme="minorHAnsi" w:eastAsiaTheme="minorEastAsia" w:hAnsiTheme="minorHAnsi" w:cstheme="minorBidi"/>
            <w:b w:val="0"/>
            <w:sz w:val="22"/>
            <w:szCs w:val="22"/>
            <w:lang w:eastAsia="en-AU"/>
          </w:rPr>
          <w:tab/>
        </w:r>
        <w:r w:rsidR="00367D75" w:rsidRPr="00A15EA3">
          <w:t>Voidable dispositions</w:t>
        </w:r>
        <w:r w:rsidR="00367D75" w:rsidRPr="00367D75">
          <w:rPr>
            <w:vanish/>
          </w:rPr>
          <w:tab/>
        </w:r>
        <w:r w:rsidR="00367D75" w:rsidRPr="00367D75">
          <w:rPr>
            <w:vanish/>
          </w:rPr>
          <w:fldChar w:fldCharType="begin"/>
        </w:r>
        <w:r w:rsidR="00367D75" w:rsidRPr="00367D75">
          <w:rPr>
            <w:vanish/>
          </w:rPr>
          <w:instrText xml:space="preserve"> PAGEREF _Toc54957561 \h </w:instrText>
        </w:r>
        <w:r w:rsidR="00367D75" w:rsidRPr="00367D75">
          <w:rPr>
            <w:vanish/>
          </w:rPr>
        </w:r>
        <w:r w:rsidR="00367D75" w:rsidRPr="00367D75">
          <w:rPr>
            <w:vanish/>
          </w:rPr>
          <w:fldChar w:fldCharType="separate"/>
        </w:r>
        <w:r w:rsidR="00367D75">
          <w:rPr>
            <w:vanish/>
          </w:rPr>
          <w:t>23</w:t>
        </w:r>
        <w:r w:rsidR="00367D75" w:rsidRPr="00367D75">
          <w:rPr>
            <w:vanish/>
          </w:rPr>
          <w:fldChar w:fldCharType="end"/>
        </w:r>
      </w:hyperlink>
    </w:p>
    <w:p w14:paraId="2690667A" w14:textId="2B0F6EF8" w:rsidR="00367D75" w:rsidRDefault="00367D75">
      <w:pPr>
        <w:pStyle w:val="TOC5"/>
        <w:rPr>
          <w:rFonts w:asciiTheme="minorHAnsi" w:eastAsiaTheme="minorEastAsia" w:hAnsiTheme="minorHAnsi" w:cstheme="minorBidi"/>
          <w:sz w:val="22"/>
          <w:szCs w:val="22"/>
          <w:lang w:eastAsia="en-AU"/>
        </w:rPr>
      </w:pPr>
      <w:r>
        <w:tab/>
      </w:r>
      <w:hyperlink w:anchor="_Toc54957562" w:history="1">
        <w:r w:rsidRPr="00A15EA3">
          <w:t>238</w:t>
        </w:r>
        <w:r>
          <w:rPr>
            <w:rFonts w:asciiTheme="minorHAnsi" w:eastAsiaTheme="minorEastAsia" w:hAnsiTheme="minorHAnsi" w:cstheme="minorBidi"/>
            <w:sz w:val="22"/>
            <w:szCs w:val="22"/>
            <w:lang w:eastAsia="en-AU"/>
          </w:rPr>
          <w:tab/>
        </w:r>
        <w:r w:rsidRPr="00A15EA3">
          <w:t xml:space="preserve">Meaning of </w:t>
        </w:r>
        <w:r w:rsidRPr="00A15EA3">
          <w:rPr>
            <w:i/>
          </w:rPr>
          <w:t>purchaser</w:t>
        </w:r>
        <w:r w:rsidRPr="00A15EA3">
          <w:t xml:space="preserve"> for div 2.4.2</w:t>
        </w:r>
        <w:r>
          <w:tab/>
        </w:r>
        <w:r>
          <w:fldChar w:fldCharType="begin"/>
        </w:r>
        <w:r>
          <w:instrText xml:space="preserve"> PAGEREF _Toc54957562 \h </w:instrText>
        </w:r>
        <w:r>
          <w:fldChar w:fldCharType="separate"/>
        </w:r>
        <w:r>
          <w:t>23</w:t>
        </w:r>
        <w:r>
          <w:fldChar w:fldCharType="end"/>
        </w:r>
      </w:hyperlink>
    </w:p>
    <w:p w14:paraId="0CB828D2" w14:textId="2A9D5FFA" w:rsidR="00367D75" w:rsidRDefault="00367D75">
      <w:pPr>
        <w:pStyle w:val="TOC5"/>
        <w:rPr>
          <w:rFonts w:asciiTheme="minorHAnsi" w:eastAsiaTheme="minorEastAsia" w:hAnsiTheme="minorHAnsi" w:cstheme="minorBidi"/>
          <w:sz w:val="22"/>
          <w:szCs w:val="22"/>
          <w:lang w:eastAsia="en-AU"/>
        </w:rPr>
      </w:pPr>
      <w:r>
        <w:tab/>
      </w:r>
      <w:hyperlink w:anchor="_Toc54957563" w:history="1">
        <w:r w:rsidRPr="00A15EA3">
          <w:t>239</w:t>
        </w:r>
        <w:r>
          <w:rPr>
            <w:rFonts w:asciiTheme="minorHAnsi" w:eastAsiaTheme="minorEastAsia" w:hAnsiTheme="minorHAnsi" w:cstheme="minorBidi"/>
            <w:sz w:val="22"/>
            <w:szCs w:val="22"/>
            <w:lang w:eastAsia="en-AU"/>
          </w:rPr>
          <w:tab/>
        </w:r>
        <w:r w:rsidRPr="00A15EA3">
          <w:t>Voluntary dispositions to defraud creditors voidable</w:t>
        </w:r>
        <w:r>
          <w:tab/>
        </w:r>
        <w:r>
          <w:fldChar w:fldCharType="begin"/>
        </w:r>
        <w:r>
          <w:instrText xml:space="preserve"> PAGEREF _Toc54957563 \h </w:instrText>
        </w:r>
        <w:r>
          <w:fldChar w:fldCharType="separate"/>
        </w:r>
        <w:r>
          <w:t>23</w:t>
        </w:r>
        <w:r>
          <w:fldChar w:fldCharType="end"/>
        </w:r>
      </w:hyperlink>
    </w:p>
    <w:p w14:paraId="1002B33E" w14:textId="77C3C5CD" w:rsidR="00367D75" w:rsidRDefault="00367D75">
      <w:pPr>
        <w:pStyle w:val="TOC5"/>
        <w:rPr>
          <w:rFonts w:asciiTheme="minorHAnsi" w:eastAsiaTheme="minorEastAsia" w:hAnsiTheme="minorHAnsi" w:cstheme="minorBidi"/>
          <w:sz w:val="22"/>
          <w:szCs w:val="22"/>
          <w:lang w:eastAsia="en-AU"/>
        </w:rPr>
      </w:pPr>
      <w:r>
        <w:tab/>
      </w:r>
      <w:hyperlink w:anchor="_Toc54957564" w:history="1">
        <w:r w:rsidRPr="00A15EA3">
          <w:t>240</w:t>
        </w:r>
        <w:r>
          <w:rPr>
            <w:rFonts w:asciiTheme="minorHAnsi" w:eastAsiaTheme="minorEastAsia" w:hAnsiTheme="minorHAnsi" w:cstheme="minorBidi"/>
            <w:sz w:val="22"/>
            <w:szCs w:val="22"/>
            <w:lang w:eastAsia="en-AU"/>
          </w:rPr>
          <w:tab/>
        </w:r>
        <w:r w:rsidRPr="00A15EA3">
          <w:t>Voluntary dispositions of land—how far voidable against purchasers</w:t>
        </w:r>
        <w:r>
          <w:tab/>
        </w:r>
        <w:r>
          <w:fldChar w:fldCharType="begin"/>
        </w:r>
        <w:r>
          <w:instrText xml:space="preserve"> PAGEREF _Toc54957564 \h </w:instrText>
        </w:r>
        <w:r>
          <w:fldChar w:fldCharType="separate"/>
        </w:r>
        <w:r>
          <w:t>24</w:t>
        </w:r>
        <w:r>
          <w:fldChar w:fldCharType="end"/>
        </w:r>
      </w:hyperlink>
    </w:p>
    <w:p w14:paraId="52A318C8" w14:textId="7FDBED7E" w:rsidR="00367D75" w:rsidRDefault="00367D75">
      <w:pPr>
        <w:pStyle w:val="TOC5"/>
        <w:rPr>
          <w:rFonts w:asciiTheme="minorHAnsi" w:eastAsiaTheme="minorEastAsia" w:hAnsiTheme="minorHAnsi" w:cstheme="minorBidi"/>
          <w:sz w:val="22"/>
          <w:szCs w:val="22"/>
          <w:lang w:eastAsia="en-AU"/>
        </w:rPr>
      </w:pPr>
      <w:r>
        <w:tab/>
      </w:r>
      <w:hyperlink w:anchor="_Toc54957565" w:history="1">
        <w:r w:rsidRPr="00A15EA3">
          <w:t>241</w:t>
        </w:r>
        <w:r>
          <w:rPr>
            <w:rFonts w:asciiTheme="minorHAnsi" w:eastAsiaTheme="minorEastAsia" w:hAnsiTheme="minorHAnsi" w:cstheme="minorBidi"/>
            <w:sz w:val="22"/>
            <w:szCs w:val="22"/>
            <w:lang w:eastAsia="en-AU"/>
          </w:rPr>
          <w:tab/>
        </w:r>
        <w:r w:rsidRPr="00A15EA3">
          <w:t>Acquisitions of reversions at under value</w:t>
        </w:r>
        <w:r>
          <w:tab/>
        </w:r>
        <w:r>
          <w:fldChar w:fldCharType="begin"/>
        </w:r>
        <w:r>
          <w:instrText xml:space="preserve"> PAGEREF _Toc54957565 \h </w:instrText>
        </w:r>
        <w:r>
          <w:fldChar w:fldCharType="separate"/>
        </w:r>
        <w:r>
          <w:t>24</w:t>
        </w:r>
        <w:r>
          <w:fldChar w:fldCharType="end"/>
        </w:r>
      </w:hyperlink>
    </w:p>
    <w:p w14:paraId="55FA8087" w14:textId="45ADBC53" w:rsidR="00367D75" w:rsidRDefault="00B04D35">
      <w:pPr>
        <w:pStyle w:val="TOC2"/>
        <w:rPr>
          <w:rFonts w:asciiTheme="minorHAnsi" w:eastAsiaTheme="minorEastAsia" w:hAnsiTheme="minorHAnsi" w:cstheme="minorBidi"/>
          <w:b w:val="0"/>
          <w:sz w:val="22"/>
          <w:szCs w:val="22"/>
          <w:lang w:eastAsia="en-AU"/>
        </w:rPr>
      </w:pPr>
      <w:hyperlink w:anchor="_Toc54957566" w:history="1">
        <w:r w:rsidR="00367D75" w:rsidRPr="00A15EA3">
          <w:t>Part 2.5</w:t>
        </w:r>
        <w:r w:rsidR="00367D75">
          <w:rPr>
            <w:rFonts w:asciiTheme="minorHAnsi" w:eastAsiaTheme="minorEastAsia" w:hAnsiTheme="minorHAnsi" w:cstheme="minorBidi"/>
            <w:b w:val="0"/>
            <w:sz w:val="22"/>
            <w:szCs w:val="22"/>
            <w:lang w:eastAsia="en-AU"/>
          </w:rPr>
          <w:tab/>
        </w:r>
        <w:r w:rsidR="00367D75" w:rsidRPr="00A15EA3">
          <w:t>Partition</w:t>
        </w:r>
        <w:r w:rsidR="00367D75" w:rsidRPr="00367D75">
          <w:rPr>
            <w:vanish/>
          </w:rPr>
          <w:tab/>
        </w:r>
        <w:r w:rsidR="00367D75" w:rsidRPr="00367D75">
          <w:rPr>
            <w:vanish/>
          </w:rPr>
          <w:fldChar w:fldCharType="begin"/>
        </w:r>
        <w:r w:rsidR="00367D75" w:rsidRPr="00367D75">
          <w:rPr>
            <w:vanish/>
          </w:rPr>
          <w:instrText xml:space="preserve"> PAGEREF _Toc54957566 \h </w:instrText>
        </w:r>
        <w:r w:rsidR="00367D75" w:rsidRPr="00367D75">
          <w:rPr>
            <w:vanish/>
          </w:rPr>
        </w:r>
        <w:r w:rsidR="00367D75" w:rsidRPr="00367D75">
          <w:rPr>
            <w:vanish/>
          </w:rPr>
          <w:fldChar w:fldCharType="separate"/>
        </w:r>
        <w:r w:rsidR="00367D75">
          <w:rPr>
            <w:vanish/>
          </w:rPr>
          <w:t>25</w:t>
        </w:r>
        <w:r w:rsidR="00367D75" w:rsidRPr="00367D75">
          <w:rPr>
            <w:vanish/>
          </w:rPr>
          <w:fldChar w:fldCharType="end"/>
        </w:r>
      </w:hyperlink>
    </w:p>
    <w:p w14:paraId="0621AD03" w14:textId="6FFA33A0" w:rsidR="00367D75" w:rsidRDefault="00367D75">
      <w:pPr>
        <w:pStyle w:val="TOC5"/>
        <w:rPr>
          <w:rFonts w:asciiTheme="minorHAnsi" w:eastAsiaTheme="minorEastAsia" w:hAnsiTheme="minorHAnsi" w:cstheme="minorBidi"/>
          <w:sz w:val="22"/>
          <w:szCs w:val="22"/>
          <w:lang w:eastAsia="en-AU"/>
        </w:rPr>
      </w:pPr>
      <w:r>
        <w:tab/>
      </w:r>
      <w:hyperlink w:anchor="_Toc54957567" w:history="1">
        <w:r w:rsidRPr="00A15EA3">
          <w:t>242</w:t>
        </w:r>
        <w:r>
          <w:rPr>
            <w:rFonts w:asciiTheme="minorHAnsi" w:eastAsiaTheme="minorEastAsia" w:hAnsiTheme="minorHAnsi" w:cstheme="minorBidi"/>
            <w:sz w:val="22"/>
            <w:szCs w:val="22"/>
            <w:lang w:eastAsia="en-AU"/>
          </w:rPr>
          <w:tab/>
        </w:r>
        <w:r w:rsidRPr="00A15EA3">
          <w:t>Definitions—pt 2.5</w:t>
        </w:r>
        <w:r>
          <w:tab/>
        </w:r>
        <w:r>
          <w:fldChar w:fldCharType="begin"/>
        </w:r>
        <w:r>
          <w:instrText xml:space="preserve"> PAGEREF _Toc54957567 \h </w:instrText>
        </w:r>
        <w:r>
          <w:fldChar w:fldCharType="separate"/>
        </w:r>
        <w:r>
          <w:t>25</w:t>
        </w:r>
        <w:r>
          <w:fldChar w:fldCharType="end"/>
        </w:r>
      </w:hyperlink>
    </w:p>
    <w:p w14:paraId="54F70A21" w14:textId="23DA2F68" w:rsidR="00367D75" w:rsidRDefault="00367D75">
      <w:pPr>
        <w:pStyle w:val="TOC5"/>
        <w:rPr>
          <w:rFonts w:asciiTheme="minorHAnsi" w:eastAsiaTheme="minorEastAsia" w:hAnsiTheme="minorHAnsi" w:cstheme="minorBidi"/>
          <w:sz w:val="22"/>
          <w:szCs w:val="22"/>
          <w:lang w:eastAsia="en-AU"/>
        </w:rPr>
      </w:pPr>
      <w:r>
        <w:tab/>
      </w:r>
      <w:hyperlink w:anchor="_Toc54957568" w:history="1">
        <w:r w:rsidRPr="00A15EA3">
          <w:t>243</w:t>
        </w:r>
        <w:r>
          <w:rPr>
            <w:rFonts w:asciiTheme="minorHAnsi" w:eastAsiaTheme="minorEastAsia" w:hAnsiTheme="minorHAnsi" w:cstheme="minorBidi"/>
            <w:sz w:val="22"/>
            <w:szCs w:val="22"/>
            <w:lang w:eastAsia="en-AU"/>
          </w:rPr>
          <w:tab/>
        </w:r>
        <w:r w:rsidRPr="00A15EA3">
          <w:t>Court may order partition of land held in co-ownership</w:t>
        </w:r>
        <w:r>
          <w:tab/>
        </w:r>
        <w:r>
          <w:fldChar w:fldCharType="begin"/>
        </w:r>
        <w:r>
          <w:instrText xml:space="preserve"> PAGEREF _Toc54957568 \h </w:instrText>
        </w:r>
        <w:r>
          <w:fldChar w:fldCharType="separate"/>
        </w:r>
        <w:r>
          <w:t>25</w:t>
        </w:r>
        <w:r>
          <w:fldChar w:fldCharType="end"/>
        </w:r>
      </w:hyperlink>
    </w:p>
    <w:p w14:paraId="244C7D1D" w14:textId="75F28217" w:rsidR="00367D75" w:rsidRDefault="00367D75">
      <w:pPr>
        <w:pStyle w:val="TOC5"/>
        <w:rPr>
          <w:rFonts w:asciiTheme="minorHAnsi" w:eastAsiaTheme="minorEastAsia" w:hAnsiTheme="minorHAnsi" w:cstheme="minorBidi"/>
          <w:sz w:val="22"/>
          <w:szCs w:val="22"/>
          <w:lang w:eastAsia="en-AU"/>
        </w:rPr>
      </w:pPr>
      <w:r>
        <w:tab/>
      </w:r>
      <w:hyperlink w:anchor="_Toc54957569" w:history="1">
        <w:r w:rsidRPr="00A15EA3">
          <w:t>244</w:t>
        </w:r>
        <w:r>
          <w:rPr>
            <w:rFonts w:asciiTheme="minorHAnsi" w:eastAsiaTheme="minorEastAsia" w:hAnsiTheme="minorHAnsi" w:cstheme="minorBidi"/>
            <w:sz w:val="22"/>
            <w:szCs w:val="22"/>
            <w:lang w:eastAsia="en-AU"/>
          </w:rPr>
          <w:tab/>
        </w:r>
        <w:r w:rsidRPr="00A15EA3">
          <w:t>Power of Supreme Court to order sale instead of partition</w:t>
        </w:r>
        <w:r>
          <w:tab/>
        </w:r>
        <w:r>
          <w:fldChar w:fldCharType="begin"/>
        </w:r>
        <w:r>
          <w:instrText xml:space="preserve"> PAGEREF _Toc54957569 \h </w:instrText>
        </w:r>
        <w:r>
          <w:fldChar w:fldCharType="separate"/>
        </w:r>
        <w:r>
          <w:t>25</w:t>
        </w:r>
        <w:r>
          <w:fldChar w:fldCharType="end"/>
        </w:r>
      </w:hyperlink>
    </w:p>
    <w:p w14:paraId="2568954F" w14:textId="03220A71" w:rsidR="00367D75" w:rsidRDefault="00367D75">
      <w:pPr>
        <w:pStyle w:val="TOC5"/>
        <w:rPr>
          <w:rFonts w:asciiTheme="minorHAnsi" w:eastAsiaTheme="minorEastAsia" w:hAnsiTheme="minorHAnsi" w:cstheme="minorBidi"/>
          <w:sz w:val="22"/>
          <w:szCs w:val="22"/>
          <w:lang w:eastAsia="en-AU"/>
        </w:rPr>
      </w:pPr>
      <w:r>
        <w:tab/>
      </w:r>
      <w:hyperlink w:anchor="_Toc54957570" w:history="1">
        <w:r w:rsidRPr="00A15EA3">
          <w:t>245</w:t>
        </w:r>
        <w:r>
          <w:rPr>
            <w:rFonts w:asciiTheme="minorHAnsi" w:eastAsiaTheme="minorEastAsia" w:hAnsiTheme="minorHAnsi" w:cstheme="minorBidi"/>
            <w:sz w:val="22"/>
            <w:szCs w:val="22"/>
            <w:lang w:eastAsia="en-AU"/>
          </w:rPr>
          <w:tab/>
        </w:r>
        <w:r w:rsidRPr="00A15EA3">
          <w:t>Authority for interested person to bid</w:t>
        </w:r>
        <w:r>
          <w:tab/>
        </w:r>
        <w:r>
          <w:fldChar w:fldCharType="begin"/>
        </w:r>
        <w:r>
          <w:instrText xml:space="preserve"> PAGEREF _Toc54957570 \h </w:instrText>
        </w:r>
        <w:r>
          <w:fldChar w:fldCharType="separate"/>
        </w:r>
        <w:r>
          <w:t>27</w:t>
        </w:r>
        <w:r>
          <w:fldChar w:fldCharType="end"/>
        </w:r>
      </w:hyperlink>
    </w:p>
    <w:p w14:paraId="3834AE06" w14:textId="6A73E50A" w:rsidR="00367D75" w:rsidRDefault="00367D75">
      <w:pPr>
        <w:pStyle w:val="TOC5"/>
        <w:rPr>
          <w:rFonts w:asciiTheme="minorHAnsi" w:eastAsiaTheme="minorEastAsia" w:hAnsiTheme="minorHAnsi" w:cstheme="minorBidi"/>
          <w:sz w:val="22"/>
          <w:szCs w:val="22"/>
          <w:lang w:eastAsia="en-AU"/>
        </w:rPr>
      </w:pPr>
      <w:r>
        <w:tab/>
      </w:r>
      <w:hyperlink w:anchor="_Toc54957571" w:history="1">
        <w:r w:rsidRPr="00A15EA3">
          <w:t>246</w:t>
        </w:r>
        <w:r>
          <w:rPr>
            <w:rFonts w:asciiTheme="minorHAnsi" w:eastAsiaTheme="minorEastAsia" w:hAnsiTheme="minorHAnsi" w:cstheme="minorBidi"/>
            <w:sz w:val="22"/>
            <w:szCs w:val="22"/>
            <w:lang w:eastAsia="en-AU"/>
          </w:rPr>
          <w:tab/>
        </w:r>
        <w:r w:rsidRPr="00A15EA3">
          <w:t>Parties to partition proceedings</w:t>
        </w:r>
        <w:r>
          <w:tab/>
        </w:r>
        <w:r>
          <w:fldChar w:fldCharType="begin"/>
        </w:r>
        <w:r>
          <w:instrText xml:space="preserve"> PAGEREF _Toc54957571 \h </w:instrText>
        </w:r>
        <w:r>
          <w:fldChar w:fldCharType="separate"/>
        </w:r>
        <w:r>
          <w:t>27</w:t>
        </w:r>
        <w:r>
          <w:fldChar w:fldCharType="end"/>
        </w:r>
      </w:hyperlink>
    </w:p>
    <w:p w14:paraId="5804EA1B" w14:textId="140D8DEE" w:rsidR="00367D75" w:rsidRDefault="00367D75">
      <w:pPr>
        <w:pStyle w:val="TOC5"/>
        <w:rPr>
          <w:rFonts w:asciiTheme="minorHAnsi" w:eastAsiaTheme="minorEastAsia" w:hAnsiTheme="minorHAnsi" w:cstheme="minorBidi"/>
          <w:sz w:val="22"/>
          <w:szCs w:val="22"/>
          <w:lang w:eastAsia="en-AU"/>
        </w:rPr>
      </w:pPr>
      <w:r>
        <w:tab/>
      </w:r>
      <w:hyperlink w:anchor="_Toc54957572" w:history="1">
        <w:r w:rsidRPr="00A15EA3">
          <w:t>247</w:t>
        </w:r>
        <w:r>
          <w:rPr>
            <w:rFonts w:asciiTheme="minorHAnsi" w:eastAsiaTheme="minorEastAsia" w:hAnsiTheme="minorHAnsi" w:cstheme="minorBidi"/>
            <w:sz w:val="22"/>
            <w:szCs w:val="22"/>
            <w:lang w:eastAsia="en-AU"/>
          </w:rPr>
          <w:tab/>
        </w:r>
        <w:r w:rsidRPr="00A15EA3">
          <w:t>Several sales in same partition proceeding</w:t>
        </w:r>
        <w:r>
          <w:tab/>
        </w:r>
        <w:r>
          <w:fldChar w:fldCharType="begin"/>
        </w:r>
        <w:r>
          <w:instrText xml:space="preserve"> PAGEREF _Toc54957572 \h </w:instrText>
        </w:r>
        <w:r>
          <w:fldChar w:fldCharType="separate"/>
        </w:r>
        <w:r>
          <w:t>27</w:t>
        </w:r>
        <w:r>
          <w:fldChar w:fldCharType="end"/>
        </w:r>
      </w:hyperlink>
    </w:p>
    <w:p w14:paraId="4F95E40D" w14:textId="1C5E8616" w:rsidR="00367D75" w:rsidRDefault="00B04D35">
      <w:pPr>
        <w:pStyle w:val="TOC2"/>
        <w:rPr>
          <w:rFonts w:asciiTheme="minorHAnsi" w:eastAsiaTheme="minorEastAsia" w:hAnsiTheme="minorHAnsi" w:cstheme="minorBidi"/>
          <w:b w:val="0"/>
          <w:sz w:val="22"/>
          <w:szCs w:val="22"/>
          <w:lang w:eastAsia="en-AU"/>
        </w:rPr>
      </w:pPr>
      <w:hyperlink w:anchor="_Toc54957573" w:history="1">
        <w:r w:rsidR="00367D75" w:rsidRPr="00A15EA3">
          <w:t>Part 2.6</w:t>
        </w:r>
        <w:r w:rsidR="00367D75">
          <w:rPr>
            <w:rFonts w:asciiTheme="minorHAnsi" w:eastAsiaTheme="minorEastAsia" w:hAnsiTheme="minorHAnsi" w:cstheme="minorBidi"/>
            <w:b w:val="0"/>
            <w:sz w:val="22"/>
            <w:szCs w:val="22"/>
            <w:lang w:eastAsia="en-AU"/>
          </w:rPr>
          <w:tab/>
        </w:r>
        <w:r w:rsidR="00367D75" w:rsidRPr="00A15EA3">
          <w:t>Apportionment</w:t>
        </w:r>
        <w:r w:rsidR="00367D75" w:rsidRPr="00367D75">
          <w:rPr>
            <w:vanish/>
          </w:rPr>
          <w:tab/>
        </w:r>
        <w:r w:rsidR="00367D75" w:rsidRPr="00367D75">
          <w:rPr>
            <w:vanish/>
          </w:rPr>
          <w:fldChar w:fldCharType="begin"/>
        </w:r>
        <w:r w:rsidR="00367D75" w:rsidRPr="00367D75">
          <w:rPr>
            <w:vanish/>
          </w:rPr>
          <w:instrText xml:space="preserve"> PAGEREF _Toc54957573 \h </w:instrText>
        </w:r>
        <w:r w:rsidR="00367D75" w:rsidRPr="00367D75">
          <w:rPr>
            <w:vanish/>
          </w:rPr>
        </w:r>
        <w:r w:rsidR="00367D75" w:rsidRPr="00367D75">
          <w:rPr>
            <w:vanish/>
          </w:rPr>
          <w:fldChar w:fldCharType="separate"/>
        </w:r>
        <w:r w:rsidR="00367D75">
          <w:rPr>
            <w:vanish/>
          </w:rPr>
          <w:t>29</w:t>
        </w:r>
        <w:r w:rsidR="00367D75" w:rsidRPr="00367D75">
          <w:rPr>
            <w:vanish/>
          </w:rPr>
          <w:fldChar w:fldCharType="end"/>
        </w:r>
      </w:hyperlink>
    </w:p>
    <w:p w14:paraId="445AA32F" w14:textId="5AE78F81" w:rsidR="00367D75" w:rsidRDefault="00367D75">
      <w:pPr>
        <w:pStyle w:val="TOC5"/>
        <w:rPr>
          <w:rFonts w:asciiTheme="minorHAnsi" w:eastAsiaTheme="minorEastAsia" w:hAnsiTheme="minorHAnsi" w:cstheme="minorBidi"/>
          <w:sz w:val="22"/>
          <w:szCs w:val="22"/>
          <w:lang w:eastAsia="en-AU"/>
        </w:rPr>
      </w:pPr>
      <w:r>
        <w:tab/>
      </w:r>
      <w:hyperlink w:anchor="_Toc54957574" w:history="1">
        <w:r w:rsidRPr="00A15EA3">
          <w:t>248</w:t>
        </w:r>
        <w:r>
          <w:rPr>
            <w:rFonts w:asciiTheme="minorHAnsi" w:eastAsiaTheme="minorEastAsia" w:hAnsiTheme="minorHAnsi" w:cstheme="minorBidi"/>
            <w:sz w:val="22"/>
            <w:szCs w:val="22"/>
            <w:lang w:eastAsia="en-AU"/>
          </w:rPr>
          <w:tab/>
        </w:r>
        <w:r w:rsidRPr="00A15EA3">
          <w:t>Definitions—pt 2.6</w:t>
        </w:r>
        <w:r>
          <w:tab/>
        </w:r>
        <w:r>
          <w:fldChar w:fldCharType="begin"/>
        </w:r>
        <w:r>
          <w:instrText xml:space="preserve"> PAGEREF _Toc54957574 \h </w:instrText>
        </w:r>
        <w:r>
          <w:fldChar w:fldCharType="separate"/>
        </w:r>
        <w:r>
          <w:t>29</w:t>
        </w:r>
        <w:r>
          <w:fldChar w:fldCharType="end"/>
        </w:r>
      </w:hyperlink>
    </w:p>
    <w:p w14:paraId="64332175" w14:textId="428D425F" w:rsidR="00367D75" w:rsidRDefault="00367D75">
      <w:pPr>
        <w:pStyle w:val="TOC5"/>
        <w:rPr>
          <w:rFonts w:asciiTheme="minorHAnsi" w:eastAsiaTheme="minorEastAsia" w:hAnsiTheme="minorHAnsi" w:cstheme="minorBidi"/>
          <w:sz w:val="22"/>
          <w:szCs w:val="22"/>
          <w:lang w:eastAsia="en-AU"/>
        </w:rPr>
      </w:pPr>
      <w:r>
        <w:lastRenderedPageBreak/>
        <w:tab/>
      </w:r>
      <w:hyperlink w:anchor="_Toc54957575" w:history="1">
        <w:r w:rsidRPr="00A15EA3">
          <w:t>249</w:t>
        </w:r>
        <w:r>
          <w:rPr>
            <w:rFonts w:asciiTheme="minorHAnsi" w:eastAsiaTheme="minorEastAsia" w:hAnsiTheme="minorHAnsi" w:cstheme="minorBidi"/>
            <w:sz w:val="22"/>
            <w:szCs w:val="22"/>
            <w:lang w:eastAsia="en-AU"/>
          </w:rPr>
          <w:tab/>
        </w:r>
        <w:r w:rsidRPr="00A15EA3">
          <w:t>Application of pt 2.6 to dividends of companies</w:t>
        </w:r>
        <w:r>
          <w:tab/>
        </w:r>
        <w:r>
          <w:fldChar w:fldCharType="begin"/>
        </w:r>
        <w:r>
          <w:instrText xml:space="preserve"> PAGEREF _Toc54957575 \h </w:instrText>
        </w:r>
        <w:r>
          <w:fldChar w:fldCharType="separate"/>
        </w:r>
        <w:r>
          <w:t>29</w:t>
        </w:r>
        <w:r>
          <w:fldChar w:fldCharType="end"/>
        </w:r>
      </w:hyperlink>
    </w:p>
    <w:p w14:paraId="1897681D" w14:textId="43595880" w:rsidR="00367D75" w:rsidRDefault="00367D75">
      <w:pPr>
        <w:pStyle w:val="TOC5"/>
        <w:rPr>
          <w:rFonts w:asciiTheme="minorHAnsi" w:eastAsiaTheme="minorEastAsia" w:hAnsiTheme="minorHAnsi" w:cstheme="minorBidi"/>
          <w:sz w:val="22"/>
          <w:szCs w:val="22"/>
          <w:lang w:eastAsia="en-AU"/>
        </w:rPr>
      </w:pPr>
      <w:r>
        <w:tab/>
      </w:r>
      <w:hyperlink w:anchor="_Toc54957576" w:history="1">
        <w:r w:rsidRPr="00A15EA3">
          <w:t>250</w:t>
        </w:r>
        <w:r>
          <w:rPr>
            <w:rFonts w:asciiTheme="minorHAnsi" w:eastAsiaTheme="minorEastAsia" w:hAnsiTheme="minorHAnsi" w:cstheme="minorBidi"/>
            <w:sz w:val="22"/>
            <w:szCs w:val="22"/>
            <w:lang w:eastAsia="en-AU"/>
          </w:rPr>
          <w:tab/>
        </w:r>
        <w:r w:rsidRPr="00A15EA3">
          <w:t>Income apportionable in relation to time</w:t>
        </w:r>
        <w:r>
          <w:tab/>
        </w:r>
        <w:r>
          <w:fldChar w:fldCharType="begin"/>
        </w:r>
        <w:r>
          <w:instrText xml:space="preserve"> PAGEREF _Toc54957576 \h </w:instrText>
        </w:r>
        <w:r>
          <w:fldChar w:fldCharType="separate"/>
        </w:r>
        <w:r>
          <w:t>29</w:t>
        </w:r>
        <w:r>
          <w:fldChar w:fldCharType="end"/>
        </w:r>
      </w:hyperlink>
    </w:p>
    <w:p w14:paraId="0381D583" w14:textId="384121CD" w:rsidR="00367D75" w:rsidRDefault="00367D75">
      <w:pPr>
        <w:pStyle w:val="TOC5"/>
        <w:rPr>
          <w:rFonts w:asciiTheme="minorHAnsi" w:eastAsiaTheme="minorEastAsia" w:hAnsiTheme="minorHAnsi" w:cstheme="minorBidi"/>
          <w:sz w:val="22"/>
          <w:szCs w:val="22"/>
          <w:lang w:eastAsia="en-AU"/>
        </w:rPr>
      </w:pPr>
      <w:r>
        <w:tab/>
      </w:r>
      <w:hyperlink w:anchor="_Toc54957577" w:history="1">
        <w:r w:rsidRPr="00A15EA3">
          <w:t>251</w:t>
        </w:r>
        <w:r>
          <w:rPr>
            <w:rFonts w:asciiTheme="minorHAnsi" w:eastAsiaTheme="minorEastAsia" w:hAnsiTheme="minorHAnsi" w:cstheme="minorBidi"/>
            <w:sz w:val="22"/>
            <w:szCs w:val="22"/>
            <w:lang w:eastAsia="en-AU"/>
          </w:rPr>
          <w:tab/>
        </w:r>
        <w:r w:rsidRPr="00A15EA3">
          <w:t>Time when apportioned part is payable</w:t>
        </w:r>
        <w:r>
          <w:tab/>
        </w:r>
        <w:r>
          <w:fldChar w:fldCharType="begin"/>
        </w:r>
        <w:r>
          <w:instrText xml:space="preserve"> PAGEREF _Toc54957577 \h </w:instrText>
        </w:r>
        <w:r>
          <w:fldChar w:fldCharType="separate"/>
        </w:r>
        <w:r>
          <w:t>30</w:t>
        </w:r>
        <w:r>
          <w:fldChar w:fldCharType="end"/>
        </w:r>
      </w:hyperlink>
    </w:p>
    <w:p w14:paraId="26E8C62D" w14:textId="5018ED3E" w:rsidR="00367D75" w:rsidRDefault="00367D75">
      <w:pPr>
        <w:pStyle w:val="TOC5"/>
        <w:rPr>
          <w:rFonts w:asciiTheme="minorHAnsi" w:eastAsiaTheme="minorEastAsia" w:hAnsiTheme="minorHAnsi" w:cstheme="minorBidi"/>
          <w:sz w:val="22"/>
          <w:szCs w:val="22"/>
          <w:lang w:eastAsia="en-AU"/>
        </w:rPr>
      </w:pPr>
      <w:r>
        <w:tab/>
      </w:r>
      <w:hyperlink w:anchor="_Toc54957578" w:history="1">
        <w:r w:rsidRPr="00A15EA3">
          <w:t>252</w:t>
        </w:r>
        <w:r>
          <w:rPr>
            <w:rFonts w:asciiTheme="minorHAnsi" w:eastAsiaTheme="minorEastAsia" w:hAnsiTheme="minorHAnsi" w:cstheme="minorBidi"/>
            <w:sz w:val="22"/>
            <w:szCs w:val="22"/>
            <w:lang w:eastAsia="en-AU"/>
          </w:rPr>
          <w:tab/>
        </w:r>
        <w:r w:rsidRPr="00A15EA3">
          <w:t>Recovery of apportioned parts</w:t>
        </w:r>
        <w:r>
          <w:tab/>
        </w:r>
        <w:r>
          <w:fldChar w:fldCharType="begin"/>
        </w:r>
        <w:r>
          <w:instrText xml:space="preserve"> PAGEREF _Toc54957578 \h </w:instrText>
        </w:r>
        <w:r>
          <w:fldChar w:fldCharType="separate"/>
        </w:r>
        <w:r>
          <w:t>30</w:t>
        </w:r>
        <w:r>
          <w:fldChar w:fldCharType="end"/>
        </w:r>
      </w:hyperlink>
    </w:p>
    <w:p w14:paraId="4B07800B" w14:textId="5C30A61D" w:rsidR="00367D75" w:rsidRDefault="00367D75">
      <w:pPr>
        <w:pStyle w:val="TOC5"/>
        <w:rPr>
          <w:rFonts w:asciiTheme="minorHAnsi" w:eastAsiaTheme="minorEastAsia" w:hAnsiTheme="minorHAnsi" w:cstheme="minorBidi"/>
          <w:sz w:val="22"/>
          <w:szCs w:val="22"/>
          <w:lang w:eastAsia="en-AU"/>
        </w:rPr>
      </w:pPr>
      <w:r>
        <w:tab/>
      </w:r>
      <w:hyperlink w:anchor="_Toc54957579" w:history="1">
        <w:r w:rsidRPr="00A15EA3">
          <w:t>253</w:t>
        </w:r>
        <w:r>
          <w:rPr>
            <w:rFonts w:asciiTheme="minorHAnsi" w:eastAsiaTheme="minorEastAsia" w:hAnsiTheme="minorHAnsi" w:cstheme="minorBidi"/>
            <w:sz w:val="22"/>
            <w:szCs w:val="22"/>
            <w:lang w:eastAsia="en-AU"/>
          </w:rPr>
          <w:tab/>
        </w:r>
        <w:r w:rsidRPr="00A15EA3">
          <w:t>Exceptions and application</w:t>
        </w:r>
        <w:r>
          <w:tab/>
        </w:r>
        <w:r>
          <w:fldChar w:fldCharType="begin"/>
        </w:r>
        <w:r>
          <w:instrText xml:space="preserve"> PAGEREF _Toc54957579 \h </w:instrText>
        </w:r>
        <w:r>
          <w:fldChar w:fldCharType="separate"/>
        </w:r>
        <w:r>
          <w:t>31</w:t>
        </w:r>
        <w:r>
          <w:fldChar w:fldCharType="end"/>
        </w:r>
      </w:hyperlink>
    </w:p>
    <w:p w14:paraId="79C7FBB6" w14:textId="29241F65" w:rsidR="00367D75" w:rsidRDefault="00B04D35">
      <w:pPr>
        <w:pStyle w:val="TOC2"/>
        <w:rPr>
          <w:rFonts w:asciiTheme="minorHAnsi" w:eastAsiaTheme="minorEastAsia" w:hAnsiTheme="minorHAnsi" w:cstheme="minorBidi"/>
          <w:b w:val="0"/>
          <w:sz w:val="22"/>
          <w:szCs w:val="22"/>
          <w:lang w:eastAsia="en-AU"/>
        </w:rPr>
      </w:pPr>
      <w:hyperlink w:anchor="_Toc54957580" w:history="1">
        <w:r w:rsidR="00367D75" w:rsidRPr="00A15EA3">
          <w:t>Part 2.7</w:t>
        </w:r>
        <w:r w:rsidR="00367D75">
          <w:rPr>
            <w:rFonts w:asciiTheme="minorHAnsi" w:eastAsiaTheme="minorEastAsia" w:hAnsiTheme="minorHAnsi" w:cstheme="minorBidi"/>
            <w:b w:val="0"/>
            <w:sz w:val="22"/>
            <w:szCs w:val="22"/>
            <w:lang w:eastAsia="en-AU"/>
          </w:rPr>
          <w:tab/>
        </w:r>
        <w:r w:rsidR="00367D75" w:rsidRPr="00A15EA3">
          <w:t>Children and children’s property</w:t>
        </w:r>
        <w:r w:rsidR="00367D75" w:rsidRPr="00367D75">
          <w:rPr>
            <w:vanish/>
          </w:rPr>
          <w:tab/>
        </w:r>
        <w:r w:rsidR="00367D75" w:rsidRPr="00367D75">
          <w:rPr>
            <w:vanish/>
          </w:rPr>
          <w:fldChar w:fldCharType="begin"/>
        </w:r>
        <w:r w:rsidR="00367D75" w:rsidRPr="00367D75">
          <w:rPr>
            <w:vanish/>
          </w:rPr>
          <w:instrText xml:space="preserve"> PAGEREF _Toc54957580 \h </w:instrText>
        </w:r>
        <w:r w:rsidR="00367D75" w:rsidRPr="00367D75">
          <w:rPr>
            <w:vanish/>
          </w:rPr>
        </w:r>
        <w:r w:rsidR="00367D75" w:rsidRPr="00367D75">
          <w:rPr>
            <w:vanish/>
          </w:rPr>
          <w:fldChar w:fldCharType="separate"/>
        </w:r>
        <w:r w:rsidR="00367D75">
          <w:rPr>
            <w:vanish/>
          </w:rPr>
          <w:t>32</w:t>
        </w:r>
        <w:r w:rsidR="00367D75" w:rsidRPr="00367D75">
          <w:rPr>
            <w:vanish/>
          </w:rPr>
          <w:fldChar w:fldCharType="end"/>
        </w:r>
      </w:hyperlink>
    </w:p>
    <w:p w14:paraId="08106D88" w14:textId="340480D0" w:rsidR="00367D75" w:rsidRDefault="00367D75">
      <w:pPr>
        <w:pStyle w:val="TOC5"/>
        <w:rPr>
          <w:rFonts w:asciiTheme="minorHAnsi" w:eastAsiaTheme="minorEastAsia" w:hAnsiTheme="minorHAnsi" w:cstheme="minorBidi"/>
          <w:sz w:val="22"/>
          <w:szCs w:val="22"/>
          <w:lang w:eastAsia="en-AU"/>
        </w:rPr>
      </w:pPr>
      <w:r>
        <w:tab/>
      </w:r>
      <w:hyperlink w:anchor="_Toc54957581" w:history="1">
        <w:r w:rsidRPr="00A15EA3">
          <w:t>254</w:t>
        </w:r>
        <w:r>
          <w:rPr>
            <w:rFonts w:asciiTheme="minorHAnsi" w:eastAsiaTheme="minorEastAsia" w:hAnsiTheme="minorHAnsi" w:cstheme="minorBidi"/>
            <w:sz w:val="22"/>
            <w:szCs w:val="22"/>
            <w:lang w:eastAsia="en-AU"/>
          </w:rPr>
          <w:tab/>
        </w:r>
        <w:r w:rsidRPr="00A15EA3">
          <w:t>Receipts by certain children</w:t>
        </w:r>
        <w:r>
          <w:tab/>
        </w:r>
        <w:r>
          <w:fldChar w:fldCharType="begin"/>
        </w:r>
        <w:r>
          <w:instrText xml:space="preserve"> PAGEREF _Toc54957581 \h </w:instrText>
        </w:r>
        <w:r>
          <w:fldChar w:fldCharType="separate"/>
        </w:r>
        <w:r>
          <w:t>32</w:t>
        </w:r>
        <w:r>
          <w:fldChar w:fldCharType="end"/>
        </w:r>
      </w:hyperlink>
    </w:p>
    <w:p w14:paraId="7946A9FC" w14:textId="2C53B86E" w:rsidR="00367D75" w:rsidRDefault="00367D75">
      <w:pPr>
        <w:pStyle w:val="TOC5"/>
        <w:rPr>
          <w:rFonts w:asciiTheme="minorHAnsi" w:eastAsiaTheme="minorEastAsia" w:hAnsiTheme="minorHAnsi" w:cstheme="minorBidi"/>
          <w:sz w:val="22"/>
          <w:szCs w:val="22"/>
          <w:lang w:eastAsia="en-AU"/>
        </w:rPr>
      </w:pPr>
      <w:r>
        <w:tab/>
      </w:r>
      <w:hyperlink w:anchor="_Toc54957582" w:history="1">
        <w:r w:rsidRPr="00A15EA3">
          <w:t>255</w:t>
        </w:r>
        <w:r>
          <w:rPr>
            <w:rFonts w:asciiTheme="minorHAnsi" w:eastAsiaTheme="minorEastAsia" w:hAnsiTheme="minorHAnsi" w:cstheme="minorBidi"/>
            <w:sz w:val="22"/>
            <w:szCs w:val="22"/>
            <w:lang w:eastAsia="en-AU"/>
          </w:rPr>
          <w:tab/>
        </w:r>
        <w:r w:rsidRPr="00A15EA3">
          <w:t>Management of land during childhood</w:t>
        </w:r>
        <w:r>
          <w:tab/>
        </w:r>
        <w:r>
          <w:fldChar w:fldCharType="begin"/>
        </w:r>
        <w:r>
          <w:instrText xml:space="preserve"> PAGEREF _Toc54957582 \h </w:instrText>
        </w:r>
        <w:r>
          <w:fldChar w:fldCharType="separate"/>
        </w:r>
        <w:r>
          <w:t>32</w:t>
        </w:r>
        <w:r>
          <w:fldChar w:fldCharType="end"/>
        </w:r>
      </w:hyperlink>
    </w:p>
    <w:p w14:paraId="26F40F80" w14:textId="2FB7F4AD" w:rsidR="00367D75" w:rsidRDefault="00367D75">
      <w:pPr>
        <w:pStyle w:val="TOC5"/>
        <w:rPr>
          <w:rFonts w:asciiTheme="minorHAnsi" w:eastAsiaTheme="minorEastAsia" w:hAnsiTheme="minorHAnsi" w:cstheme="minorBidi"/>
          <w:sz w:val="22"/>
          <w:szCs w:val="22"/>
          <w:lang w:eastAsia="en-AU"/>
        </w:rPr>
      </w:pPr>
      <w:r>
        <w:tab/>
      </w:r>
      <w:hyperlink w:anchor="_Toc54957583" w:history="1">
        <w:r w:rsidRPr="00A15EA3">
          <w:t>256</w:t>
        </w:r>
        <w:r>
          <w:rPr>
            <w:rFonts w:asciiTheme="minorHAnsi" w:eastAsiaTheme="minorEastAsia" w:hAnsiTheme="minorHAnsi" w:cstheme="minorBidi"/>
            <w:sz w:val="22"/>
            <w:szCs w:val="22"/>
            <w:lang w:eastAsia="en-AU"/>
          </w:rPr>
          <w:tab/>
        </w:r>
        <w:r w:rsidRPr="00A15EA3">
          <w:t>Power to appoint trustees of child’s property</w:t>
        </w:r>
        <w:r>
          <w:tab/>
        </w:r>
        <w:r>
          <w:fldChar w:fldCharType="begin"/>
        </w:r>
        <w:r>
          <w:instrText xml:space="preserve"> PAGEREF _Toc54957583 \h </w:instrText>
        </w:r>
        <w:r>
          <w:fldChar w:fldCharType="separate"/>
        </w:r>
        <w:r>
          <w:t>33</w:t>
        </w:r>
        <w:r>
          <w:fldChar w:fldCharType="end"/>
        </w:r>
      </w:hyperlink>
    </w:p>
    <w:p w14:paraId="7C036B27" w14:textId="0CF44AF3" w:rsidR="00367D75" w:rsidRDefault="00367D75">
      <w:pPr>
        <w:pStyle w:val="TOC5"/>
        <w:rPr>
          <w:rFonts w:asciiTheme="minorHAnsi" w:eastAsiaTheme="minorEastAsia" w:hAnsiTheme="minorHAnsi" w:cstheme="minorBidi"/>
          <w:sz w:val="22"/>
          <w:szCs w:val="22"/>
          <w:lang w:eastAsia="en-AU"/>
        </w:rPr>
      </w:pPr>
      <w:r>
        <w:tab/>
      </w:r>
      <w:hyperlink w:anchor="_Toc54957584" w:history="1">
        <w:r w:rsidRPr="00A15EA3">
          <w:t>257</w:t>
        </w:r>
        <w:r>
          <w:rPr>
            <w:rFonts w:asciiTheme="minorHAnsi" w:eastAsiaTheme="minorEastAsia" w:hAnsiTheme="minorHAnsi" w:cstheme="minorBidi"/>
            <w:sz w:val="22"/>
            <w:szCs w:val="22"/>
            <w:lang w:eastAsia="en-AU"/>
          </w:rPr>
          <w:tab/>
        </w:r>
        <w:r w:rsidRPr="00A15EA3">
          <w:t>Powers and duties of guardian</w:t>
        </w:r>
        <w:r>
          <w:tab/>
        </w:r>
        <w:r>
          <w:fldChar w:fldCharType="begin"/>
        </w:r>
        <w:r>
          <w:instrText xml:space="preserve"> PAGEREF _Toc54957584 \h </w:instrText>
        </w:r>
        <w:r>
          <w:fldChar w:fldCharType="separate"/>
        </w:r>
        <w:r>
          <w:t>35</w:t>
        </w:r>
        <w:r>
          <w:fldChar w:fldCharType="end"/>
        </w:r>
      </w:hyperlink>
    </w:p>
    <w:p w14:paraId="2A32A637" w14:textId="018BCEA1" w:rsidR="00367D75" w:rsidRDefault="00B04D35">
      <w:pPr>
        <w:pStyle w:val="TOC2"/>
        <w:rPr>
          <w:rFonts w:asciiTheme="minorHAnsi" w:eastAsiaTheme="minorEastAsia" w:hAnsiTheme="minorHAnsi" w:cstheme="minorBidi"/>
          <w:b w:val="0"/>
          <w:sz w:val="22"/>
          <w:szCs w:val="22"/>
          <w:lang w:eastAsia="en-AU"/>
        </w:rPr>
      </w:pPr>
      <w:hyperlink w:anchor="_Toc54957585" w:history="1">
        <w:r w:rsidR="00367D75" w:rsidRPr="00A15EA3">
          <w:t>Part 2.8</w:t>
        </w:r>
        <w:r w:rsidR="00367D75">
          <w:rPr>
            <w:rFonts w:asciiTheme="minorHAnsi" w:eastAsiaTheme="minorEastAsia" w:hAnsiTheme="minorHAnsi" w:cstheme="minorBidi"/>
            <w:b w:val="0"/>
            <w:sz w:val="22"/>
            <w:szCs w:val="22"/>
            <w:lang w:eastAsia="en-AU"/>
          </w:rPr>
          <w:tab/>
        </w:r>
        <w:r w:rsidR="00367D75" w:rsidRPr="00A15EA3">
          <w:t>Rights-of-way</w:t>
        </w:r>
        <w:r w:rsidR="00367D75" w:rsidRPr="00367D75">
          <w:rPr>
            <w:vanish/>
          </w:rPr>
          <w:tab/>
        </w:r>
        <w:r w:rsidR="00367D75" w:rsidRPr="00367D75">
          <w:rPr>
            <w:vanish/>
          </w:rPr>
          <w:fldChar w:fldCharType="begin"/>
        </w:r>
        <w:r w:rsidR="00367D75" w:rsidRPr="00367D75">
          <w:rPr>
            <w:vanish/>
          </w:rPr>
          <w:instrText xml:space="preserve"> PAGEREF _Toc54957585 \h </w:instrText>
        </w:r>
        <w:r w:rsidR="00367D75" w:rsidRPr="00367D75">
          <w:rPr>
            <w:vanish/>
          </w:rPr>
        </w:r>
        <w:r w:rsidR="00367D75" w:rsidRPr="00367D75">
          <w:rPr>
            <w:vanish/>
          </w:rPr>
          <w:fldChar w:fldCharType="separate"/>
        </w:r>
        <w:r w:rsidR="00367D75">
          <w:rPr>
            <w:vanish/>
          </w:rPr>
          <w:t>36</w:t>
        </w:r>
        <w:r w:rsidR="00367D75" w:rsidRPr="00367D75">
          <w:rPr>
            <w:vanish/>
          </w:rPr>
          <w:fldChar w:fldCharType="end"/>
        </w:r>
      </w:hyperlink>
    </w:p>
    <w:p w14:paraId="741F46F2" w14:textId="0BC57CAE" w:rsidR="00367D75" w:rsidRDefault="00367D75">
      <w:pPr>
        <w:pStyle w:val="TOC5"/>
        <w:rPr>
          <w:rFonts w:asciiTheme="minorHAnsi" w:eastAsiaTheme="minorEastAsia" w:hAnsiTheme="minorHAnsi" w:cstheme="minorBidi"/>
          <w:sz w:val="22"/>
          <w:szCs w:val="22"/>
          <w:lang w:eastAsia="en-AU"/>
        </w:rPr>
      </w:pPr>
      <w:r>
        <w:tab/>
      </w:r>
      <w:hyperlink w:anchor="_Toc54957586" w:history="1">
        <w:r w:rsidRPr="00A15EA3">
          <w:t>258</w:t>
        </w:r>
        <w:r>
          <w:rPr>
            <w:rFonts w:asciiTheme="minorHAnsi" w:eastAsiaTheme="minorEastAsia" w:hAnsiTheme="minorHAnsi" w:cstheme="minorBidi"/>
            <w:sz w:val="22"/>
            <w:szCs w:val="22"/>
            <w:lang w:eastAsia="en-AU"/>
          </w:rPr>
          <w:tab/>
        </w:r>
        <w:r w:rsidRPr="00A15EA3">
          <w:t>No right-of-way by user against Territory etc</w:t>
        </w:r>
        <w:r>
          <w:tab/>
        </w:r>
        <w:r>
          <w:fldChar w:fldCharType="begin"/>
        </w:r>
        <w:r>
          <w:instrText xml:space="preserve"> PAGEREF _Toc54957586 \h </w:instrText>
        </w:r>
        <w:r>
          <w:fldChar w:fldCharType="separate"/>
        </w:r>
        <w:r>
          <w:t>36</w:t>
        </w:r>
        <w:r>
          <w:fldChar w:fldCharType="end"/>
        </w:r>
      </w:hyperlink>
    </w:p>
    <w:p w14:paraId="6EF1B03E" w14:textId="46D70BA5" w:rsidR="00367D75" w:rsidRDefault="00B04D35">
      <w:pPr>
        <w:pStyle w:val="TOC2"/>
        <w:rPr>
          <w:rFonts w:asciiTheme="minorHAnsi" w:eastAsiaTheme="minorEastAsia" w:hAnsiTheme="minorHAnsi" w:cstheme="minorBidi"/>
          <w:b w:val="0"/>
          <w:sz w:val="22"/>
          <w:szCs w:val="22"/>
          <w:lang w:eastAsia="en-AU"/>
        </w:rPr>
      </w:pPr>
      <w:hyperlink w:anchor="_Toc54957587" w:history="1">
        <w:r w:rsidR="00367D75" w:rsidRPr="00A15EA3">
          <w:t>Part 2.9</w:t>
        </w:r>
        <w:r w:rsidR="00367D75">
          <w:rPr>
            <w:rFonts w:asciiTheme="minorHAnsi" w:eastAsiaTheme="minorEastAsia" w:hAnsiTheme="minorHAnsi" w:cstheme="minorBidi"/>
            <w:b w:val="0"/>
            <w:sz w:val="22"/>
            <w:szCs w:val="22"/>
            <w:lang w:eastAsia="en-AU"/>
          </w:rPr>
          <w:tab/>
        </w:r>
        <w:r w:rsidR="00367D75" w:rsidRPr="00A15EA3">
          <w:t>Unit Titles</w:t>
        </w:r>
        <w:r w:rsidR="00367D75" w:rsidRPr="00367D75">
          <w:rPr>
            <w:vanish/>
          </w:rPr>
          <w:tab/>
        </w:r>
        <w:r w:rsidR="00367D75" w:rsidRPr="00367D75">
          <w:rPr>
            <w:vanish/>
          </w:rPr>
          <w:fldChar w:fldCharType="begin"/>
        </w:r>
        <w:r w:rsidR="00367D75" w:rsidRPr="00367D75">
          <w:rPr>
            <w:vanish/>
          </w:rPr>
          <w:instrText xml:space="preserve"> PAGEREF _Toc54957587 \h </w:instrText>
        </w:r>
        <w:r w:rsidR="00367D75" w:rsidRPr="00367D75">
          <w:rPr>
            <w:vanish/>
          </w:rPr>
        </w:r>
        <w:r w:rsidR="00367D75" w:rsidRPr="00367D75">
          <w:rPr>
            <w:vanish/>
          </w:rPr>
          <w:fldChar w:fldCharType="separate"/>
        </w:r>
        <w:r w:rsidR="00367D75">
          <w:rPr>
            <w:vanish/>
          </w:rPr>
          <w:t>37</w:t>
        </w:r>
        <w:r w:rsidR="00367D75" w:rsidRPr="00367D75">
          <w:rPr>
            <w:vanish/>
          </w:rPr>
          <w:fldChar w:fldCharType="end"/>
        </w:r>
      </w:hyperlink>
    </w:p>
    <w:p w14:paraId="49031DF4" w14:textId="245FFFE6" w:rsidR="00367D75" w:rsidRDefault="00B04D35">
      <w:pPr>
        <w:pStyle w:val="TOC3"/>
        <w:rPr>
          <w:rFonts w:asciiTheme="minorHAnsi" w:eastAsiaTheme="minorEastAsia" w:hAnsiTheme="minorHAnsi" w:cstheme="minorBidi"/>
          <w:b w:val="0"/>
          <w:sz w:val="22"/>
          <w:szCs w:val="22"/>
          <w:lang w:eastAsia="en-AU"/>
        </w:rPr>
      </w:pPr>
      <w:hyperlink w:anchor="_Toc54957588" w:history="1">
        <w:r w:rsidR="00367D75" w:rsidRPr="00A15EA3">
          <w:t>Division 2.9.1</w:t>
        </w:r>
        <w:r w:rsidR="00367D75">
          <w:rPr>
            <w:rFonts w:asciiTheme="minorHAnsi" w:eastAsiaTheme="minorEastAsia" w:hAnsiTheme="minorHAnsi" w:cstheme="minorBidi"/>
            <w:b w:val="0"/>
            <w:sz w:val="22"/>
            <w:szCs w:val="22"/>
            <w:lang w:eastAsia="en-AU"/>
          </w:rPr>
          <w:tab/>
        </w:r>
        <w:r w:rsidR="00367D75" w:rsidRPr="00A15EA3">
          <w:t>Definitions—pt 2.9</w:t>
        </w:r>
        <w:r w:rsidR="00367D75" w:rsidRPr="00367D75">
          <w:rPr>
            <w:vanish/>
          </w:rPr>
          <w:tab/>
        </w:r>
        <w:r w:rsidR="00367D75" w:rsidRPr="00367D75">
          <w:rPr>
            <w:vanish/>
          </w:rPr>
          <w:fldChar w:fldCharType="begin"/>
        </w:r>
        <w:r w:rsidR="00367D75" w:rsidRPr="00367D75">
          <w:rPr>
            <w:vanish/>
          </w:rPr>
          <w:instrText xml:space="preserve"> PAGEREF _Toc54957588 \h </w:instrText>
        </w:r>
        <w:r w:rsidR="00367D75" w:rsidRPr="00367D75">
          <w:rPr>
            <w:vanish/>
          </w:rPr>
        </w:r>
        <w:r w:rsidR="00367D75" w:rsidRPr="00367D75">
          <w:rPr>
            <w:vanish/>
          </w:rPr>
          <w:fldChar w:fldCharType="separate"/>
        </w:r>
        <w:r w:rsidR="00367D75">
          <w:rPr>
            <w:vanish/>
          </w:rPr>
          <w:t>37</w:t>
        </w:r>
        <w:r w:rsidR="00367D75" w:rsidRPr="00367D75">
          <w:rPr>
            <w:vanish/>
          </w:rPr>
          <w:fldChar w:fldCharType="end"/>
        </w:r>
      </w:hyperlink>
    </w:p>
    <w:p w14:paraId="17A0F4FB" w14:textId="2B4BD98C" w:rsidR="00367D75" w:rsidRDefault="00367D75">
      <w:pPr>
        <w:pStyle w:val="TOC5"/>
        <w:rPr>
          <w:rFonts w:asciiTheme="minorHAnsi" w:eastAsiaTheme="minorEastAsia" w:hAnsiTheme="minorHAnsi" w:cstheme="minorBidi"/>
          <w:sz w:val="22"/>
          <w:szCs w:val="22"/>
          <w:lang w:eastAsia="en-AU"/>
        </w:rPr>
      </w:pPr>
      <w:r>
        <w:tab/>
      </w:r>
      <w:hyperlink w:anchor="_Toc54957589" w:history="1">
        <w:r w:rsidRPr="00A15EA3">
          <w:t>259</w:t>
        </w:r>
        <w:r>
          <w:rPr>
            <w:rFonts w:asciiTheme="minorHAnsi" w:eastAsiaTheme="minorEastAsia" w:hAnsiTheme="minorHAnsi" w:cstheme="minorBidi"/>
            <w:sz w:val="22"/>
            <w:szCs w:val="22"/>
            <w:lang w:eastAsia="en-AU"/>
          </w:rPr>
          <w:tab/>
        </w:r>
        <w:r w:rsidRPr="00A15EA3">
          <w:t>Definitions—pt 2.9</w:t>
        </w:r>
        <w:r>
          <w:tab/>
        </w:r>
        <w:r>
          <w:fldChar w:fldCharType="begin"/>
        </w:r>
        <w:r>
          <w:instrText xml:space="preserve"> PAGEREF _Toc54957589 \h </w:instrText>
        </w:r>
        <w:r>
          <w:fldChar w:fldCharType="separate"/>
        </w:r>
        <w:r>
          <w:t>37</w:t>
        </w:r>
        <w:r>
          <w:fldChar w:fldCharType="end"/>
        </w:r>
      </w:hyperlink>
    </w:p>
    <w:p w14:paraId="14E304C6" w14:textId="5BAA0361" w:rsidR="00367D75" w:rsidRDefault="00B04D35">
      <w:pPr>
        <w:pStyle w:val="TOC3"/>
        <w:rPr>
          <w:rFonts w:asciiTheme="minorHAnsi" w:eastAsiaTheme="minorEastAsia" w:hAnsiTheme="minorHAnsi" w:cstheme="minorBidi"/>
          <w:b w:val="0"/>
          <w:sz w:val="22"/>
          <w:szCs w:val="22"/>
          <w:lang w:eastAsia="en-AU"/>
        </w:rPr>
      </w:pPr>
      <w:hyperlink w:anchor="_Toc54957590" w:history="1">
        <w:r w:rsidR="00367D75" w:rsidRPr="00A15EA3">
          <w:t>Division 2.9.2</w:t>
        </w:r>
        <w:r w:rsidR="00367D75">
          <w:rPr>
            <w:rFonts w:asciiTheme="minorHAnsi" w:eastAsiaTheme="minorEastAsia" w:hAnsiTheme="minorHAnsi" w:cstheme="minorBidi"/>
            <w:b w:val="0"/>
            <w:sz w:val="22"/>
            <w:szCs w:val="22"/>
            <w:lang w:eastAsia="en-AU"/>
          </w:rPr>
          <w:tab/>
        </w:r>
        <w:r w:rsidR="00367D75" w:rsidRPr="00A15EA3">
          <w:t>Developer disclosure</w:t>
        </w:r>
        <w:r w:rsidR="00367D75" w:rsidRPr="00367D75">
          <w:rPr>
            <w:vanish/>
          </w:rPr>
          <w:tab/>
        </w:r>
        <w:r w:rsidR="00367D75" w:rsidRPr="00367D75">
          <w:rPr>
            <w:vanish/>
          </w:rPr>
          <w:fldChar w:fldCharType="begin"/>
        </w:r>
        <w:r w:rsidR="00367D75" w:rsidRPr="00367D75">
          <w:rPr>
            <w:vanish/>
          </w:rPr>
          <w:instrText xml:space="preserve"> PAGEREF _Toc54957590 \h </w:instrText>
        </w:r>
        <w:r w:rsidR="00367D75" w:rsidRPr="00367D75">
          <w:rPr>
            <w:vanish/>
          </w:rPr>
        </w:r>
        <w:r w:rsidR="00367D75" w:rsidRPr="00367D75">
          <w:rPr>
            <w:vanish/>
          </w:rPr>
          <w:fldChar w:fldCharType="separate"/>
        </w:r>
        <w:r w:rsidR="00367D75">
          <w:rPr>
            <w:vanish/>
          </w:rPr>
          <w:t>37</w:t>
        </w:r>
        <w:r w:rsidR="00367D75" w:rsidRPr="00367D75">
          <w:rPr>
            <w:vanish/>
          </w:rPr>
          <w:fldChar w:fldCharType="end"/>
        </w:r>
      </w:hyperlink>
    </w:p>
    <w:p w14:paraId="643ACD42" w14:textId="3DD2A9AA" w:rsidR="00367D75" w:rsidRDefault="00367D75">
      <w:pPr>
        <w:pStyle w:val="TOC5"/>
        <w:rPr>
          <w:rFonts w:asciiTheme="minorHAnsi" w:eastAsiaTheme="minorEastAsia" w:hAnsiTheme="minorHAnsi" w:cstheme="minorBidi"/>
          <w:sz w:val="22"/>
          <w:szCs w:val="22"/>
          <w:lang w:eastAsia="en-AU"/>
        </w:rPr>
      </w:pPr>
      <w:r>
        <w:tab/>
      </w:r>
      <w:hyperlink w:anchor="_Toc54957591" w:history="1">
        <w:r w:rsidRPr="00A15EA3">
          <w:t>260</w:t>
        </w:r>
        <w:r>
          <w:rPr>
            <w:rFonts w:asciiTheme="minorHAnsi" w:eastAsiaTheme="minorEastAsia" w:hAnsiTheme="minorHAnsi" w:cstheme="minorBidi"/>
            <w:sz w:val="22"/>
            <w:szCs w:val="22"/>
            <w:lang w:eastAsia="en-AU"/>
          </w:rPr>
          <w:tab/>
        </w:r>
        <w:r w:rsidRPr="00A15EA3">
          <w:t>Contract for sale of unit before registration of units plan</w:t>
        </w:r>
        <w:r>
          <w:tab/>
        </w:r>
        <w:r>
          <w:fldChar w:fldCharType="begin"/>
        </w:r>
        <w:r>
          <w:instrText xml:space="preserve"> PAGEREF _Toc54957591 \h </w:instrText>
        </w:r>
        <w:r>
          <w:fldChar w:fldCharType="separate"/>
        </w:r>
        <w:r>
          <w:t>37</w:t>
        </w:r>
        <w:r>
          <w:fldChar w:fldCharType="end"/>
        </w:r>
      </w:hyperlink>
    </w:p>
    <w:p w14:paraId="3EE1590F" w14:textId="4E1AF372" w:rsidR="00367D75" w:rsidRDefault="00B04D35">
      <w:pPr>
        <w:pStyle w:val="TOC3"/>
        <w:rPr>
          <w:rFonts w:asciiTheme="minorHAnsi" w:eastAsiaTheme="minorEastAsia" w:hAnsiTheme="minorHAnsi" w:cstheme="minorBidi"/>
          <w:b w:val="0"/>
          <w:sz w:val="22"/>
          <w:szCs w:val="22"/>
          <w:lang w:eastAsia="en-AU"/>
        </w:rPr>
      </w:pPr>
      <w:hyperlink w:anchor="_Toc54957592" w:history="1">
        <w:r w:rsidR="00367D75" w:rsidRPr="00A15EA3">
          <w:t>Division 2.9.3</w:t>
        </w:r>
        <w:r w:rsidR="00367D75">
          <w:rPr>
            <w:rFonts w:asciiTheme="minorHAnsi" w:eastAsiaTheme="minorEastAsia" w:hAnsiTheme="minorHAnsi" w:cstheme="minorBidi"/>
            <w:b w:val="0"/>
            <w:sz w:val="22"/>
            <w:szCs w:val="22"/>
            <w:lang w:eastAsia="en-AU"/>
          </w:rPr>
          <w:tab/>
        </w:r>
        <w:r w:rsidR="00367D75" w:rsidRPr="00A15EA3">
          <w:t>Implied warranties</w:t>
        </w:r>
        <w:r w:rsidR="00367D75" w:rsidRPr="00367D75">
          <w:rPr>
            <w:vanish/>
          </w:rPr>
          <w:tab/>
        </w:r>
        <w:r w:rsidR="00367D75" w:rsidRPr="00367D75">
          <w:rPr>
            <w:vanish/>
          </w:rPr>
          <w:fldChar w:fldCharType="begin"/>
        </w:r>
        <w:r w:rsidR="00367D75" w:rsidRPr="00367D75">
          <w:rPr>
            <w:vanish/>
          </w:rPr>
          <w:instrText xml:space="preserve"> PAGEREF _Toc54957592 \h </w:instrText>
        </w:r>
        <w:r w:rsidR="00367D75" w:rsidRPr="00367D75">
          <w:rPr>
            <w:vanish/>
          </w:rPr>
        </w:r>
        <w:r w:rsidR="00367D75" w:rsidRPr="00367D75">
          <w:rPr>
            <w:vanish/>
          </w:rPr>
          <w:fldChar w:fldCharType="separate"/>
        </w:r>
        <w:r w:rsidR="00367D75">
          <w:rPr>
            <w:vanish/>
          </w:rPr>
          <w:t>39</w:t>
        </w:r>
        <w:r w:rsidR="00367D75" w:rsidRPr="00367D75">
          <w:rPr>
            <w:vanish/>
          </w:rPr>
          <w:fldChar w:fldCharType="end"/>
        </w:r>
      </w:hyperlink>
    </w:p>
    <w:p w14:paraId="6622667E" w14:textId="6E561262" w:rsidR="00367D75" w:rsidRDefault="00367D75">
      <w:pPr>
        <w:pStyle w:val="TOC5"/>
        <w:rPr>
          <w:rFonts w:asciiTheme="minorHAnsi" w:eastAsiaTheme="minorEastAsia" w:hAnsiTheme="minorHAnsi" w:cstheme="minorBidi"/>
          <w:sz w:val="22"/>
          <w:szCs w:val="22"/>
          <w:lang w:eastAsia="en-AU"/>
        </w:rPr>
      </w:pPr>
      <w:r>
        <w:tab/>
      </w:r>
      <w:hyperlink w:anchor="_Toc54957593" w:history="1">
        <w:r w:rsidRPr="00A15EA3">
          <w:t>261</w:t>
        </w:r>
        <w:r>
          <w:rPr>
            <w:rFonts w:asciiTheme="minorHAnsi" w:eastAsiaTheme="minorEastAsia" w:hAnsiTheme="minorHAnsi" w:cstheme="minorBidi"/>
            <w:sz w:val="22"/>
            <w:szCs w:val="22"/>
            <w:lang w:eastAsia="en-AU"/>
          </w:rPr>
          <w:tab/>
        </w:r>
        <w:r w:rsidRPr="00A15EA3">
          <w:t xml:space="preserve">Meaning of </w:t>
        </w:r>
        <w:r w:rsidRPr="00A15EA3">
          <w:rPr>
            <w:i/>
          </w:rPr>
          <w:t>implied warranties</w:t>
        </w:r>
        <w:r w:rsidRPr="00A15EA3">
          <w:t>—div 2.9.3</w:t>
        </w:r>
        <w:r>
          <w:tab/>
        </w:r>
        <w:r>
          <w:fldChar w:fldCharType="begin"/>
        </w:r>
        <w:r>
          <w:instrText xml:space="preserve"> PAGEREF _Toc54957593 \h </w:instrText>
        </w:r>
        <w:r>
          <w:fldChar w:fldCharType="separate"/>
        </w:r>
        <w:r>
          <w:t>39</w:t>
        </w:r>
        <w:r>
          <w:fldChar w:fldCharType="end"/>
        </w:r>
      </w:hyperlink>
    </w:p>
    <w:p w14:paraId="50C2EC01" w14:textId="290CFCDD" w:rsidR="00367D75" w:rsidRDefault="00367D75">
      <w:pPr>
        <w:pStyle w:val="TOC5"/>
        <w:rPr>
          <w:rFonts w:asciiTheme="minorHAnsi" w:eastAsiaTheme="minorEastAsia" w:hAnsiTheme="minorHAnsi" w:cstheme="minorBidi"/>
          <w:sz w:val="22"/>
          <w:szCs w:val="22"/>
          <w:lang w:eastAsia="en-AU"/>
        </w:rPr>
      </w:pPr>
      <w:r>
        <w:tab/>
      </w:r>
      <w:hyperlink w:anchor="_Toc54957594" w:history="1">
        <w:r w:rsidRPr="00A15EA3">
          <w:t>262</w:t>
        </w:r>
        <w:r>
          <w:rPr>
            <w:rFonts w:asciiTheme="minorHAnsi" w:eastAsiaTheme="minorEastAsia" w:hAnsiTheme="minorHAnsi" w:cstheme="minorBidi"/>
            <w:sz w:val="22"/>
            <w:szCs w:val="22"/>
            <w:lang w:eastAsia="en-AU"/>
          </w:rPr>
          <w:tab/>
        </w:r>
        <w:r w:rsidRPr="00A15EA3">
          <w:t>Purpose—div 2.9.3</w:t>
        </w:r>
        <w:r>
          <w:tab/>
        </w:r>
        <w:r>
          <w:fldChar w:fldCharType="begin"/>
        </w:r>
        <w:r>
          <w:instrText xml:space="preserve"> PAGEREF _Toc54957594 \h </w:instrText>
        </w:r>
        <w:r>
          <w:fldChar w:fldCharType="separate"/>
        </w:r>
        <w:r>
          <w:t>39</w:t>
        </w:r>
        <w:r>
          <w:fldChar w:fldCharType="end"/>
        </w:r>
      </w:hyperlink>
    </w:p>
    <w:p w14:paraId="60E4C258" w14:textId="1FFE31E4" w:rsidR="00367D75" w:rsidRDefault="00367D75">
      <w:pPr>
        <w:pStyle w:val="TOC5"/>
        <w:rPr>
          <w:rFonts w:asciiTheme="minorHAnsi" w:eastAsiaTheme="minorEastAsia" w:hAnsiTheme="minorHAnsi" w:cstheme="minorBidi"/>
          <w:sz w:val="22"/>
          <w:szCs w:val="22"/>
          <w:lang w:eastAsia="en-AU"/>
        </w:rPr>
      </w:pPr>
      <w:r>
        <w:tab/>
      </w:r>
      <w:hyperlink w:anchor="_Toc54957595" w:history="1">
        <w:r w:rsidRPr="00A15EA3">
          <w:t>263</w:t>
        </w:r>
        <w:r>
          <w:rPr>
            <w:rFonts w:asciiTheme="minorHAnsi" w:eastAsiaTheme="minorEastAsia" w:hAnsiTheme="minorHAnsi" w:cstheme="minorBidi"/>
            <w:sz w:val="22"/>
            <w:szCs w:val="22"/>
            <w:lang w:eastAsia="en-AU"/>
          </w:rPr>
          <w:tab/>
        </w:r>
        <w:r w:rsidRPr="00A15EA3">
          <w:t>Implied warranties and right to cancel—effect</w:t>
        </w:r>
        <w:r>
          <w:tab/>
        </w:r>
        <w:r>
          <w:fldChar w:fldCharType="begin"/>
        </w:r>
        <w:r>
          <w:instrText xml:space="preserve"> PAGEREF _Toc54957595 \h </w:instrText>
        </w:r>
        <w:r>
          <w:fldChar w:fldCharType="separate"/>
        </w:r>
        <w:r>
          <w:t>39</w:t>
        </w:r>
        <w:r>
          <w:fldChar w:fldCharType="end"/>
        </w:r>
      </w:hyperlink>
    </w:p>
    <w:p w14:paraId="43009DF5" w14:textId="48309CDF" w:rsidR="00367D75" w:rsidRDefault="00367D75">
      <w:pPr>
        <w:pStyle w:val="TOC5"/>
        <w:rPr>
          <w:rFonts w:asciiTheme="minorHAnsi" w:eastAsiaTheme="minorEastAsia" w:hAnsiTheme="minorHAnsi" w:cstheme="minorBidi"/>
          <w:sz w:val="22"/>
          <w:szCs w:val="22"/>
          <w:lang w:eastAsia="en-AU"/>
        </w:rPr>
      </w:pPr>
      <w:r>
        <w:tab/>
      </w:r>
      <w:hyperlink w:anchor="_Toc54957596" w:history="1">
        <w:r w:rsidRPr="00A15EA3">
          <w:t>264</w:t>
        </w:r>
        <w:r>
          <w:rPr>
            <w:rFonts w:asciiTheme="minorHAnsi" w:eastAsiaTheme="minorEastAsia" w:hAnsiTheme="minorHAnsi" w:cstheme="minorBidi"/>
            <w:sz w:val="22"/>
            <w:szCs w:val="22"/>
            <w:lang w:eastAsia="en-AU"/>
          </w:rPr>
          <w:tab/>
        </w:r>
        <w:r w:rsidRPr="00A15EA3">
          <w:t>Implied warranties</w:t>
        </w:r>
        <w:r>
          <w:tab/>
        </w:r>
        <w:r>
          <w:fldChar w:fldCharType="begin"/>
        </w:r>
        <w:r>
          <w:instrText xml:space="preserve"> PAGEREF _Toc54957596 \h </w:instrText>
        </w:r>
        <w:r>
          <w:fldChar w:fldCharType="separate"/>
        </w:r>
        <w:r>
          <w:t>39</w:t>
        </w:r>
        <w:r>
          <w:fldChar w:fldCharType="end"/>
        </w:r>
      </w:hyperlink>
    </w:p>
    <w:p w14:paraId="09B8A0BD" w14:textId="4BDB4A5A" w:rsidR="00367D75" w:rsidRDefault="00367D75">
      <w:pPr>
        <w:pStyle w:val="TOC5"/>
        <w:rPr>
          <w:rFonts w:asciiTheme="minorHAnsi" w:eastAsiaTheme="minorEastAsia" w:hAnsiTheme="minorHAnsi" w:cstheme="minorBidi"/>
          <w:sz w:val="22"/>
          <w:szCs w:val="22"/>
          <w:lang w:eastAsia="en-AU"/>
        </w:rPr>
      </w:pPr>
      <w:r>
        <w:tab/>
      </w:r>
      <w:hyperlink w:anchor="_Toc54957597" w:history="1">
        <w:r w:rsidRPr="00A15EA3">
          <w:t>265</w:t>
        </w:r>
        <w:r>
          <w:rPr>
            <w:rFonts w:asciiTheme="minorHAnsi" w:eastAsiaTheme="minorEastAsia" w:hAnsiTheme="minorHAnsi" w:cstheme="minorBidi"/>
            <w:sz w:val="22"/>
            <w:szCs w:val="22"/>
            <w:lang w:eastAsia="en-AU"/>
          </w:rPr>
          <w:tab/>
        </w:r>
        <w:r w:rsidRPr="00A15EA3">
          <w:t>Cancellation of contract</w:t>
        </w:r>
        <w:r>
          <w:tab/>
        </w:r>
        <w:r>
          <w:fldChar w:fldCharType="begin"/>
        </w:r>
        <w:r>
          <w:instrText xml:space="preserve"> PAGEREF _Toc54957597 \h </w:instrText>
        </w:r>
        <w:r>
          <w:fldChar w:fldCharType="separate"/>
        </w:r>
        <w:r>
          <w:t>40</w:t>
        </w:r>
        <w:r>
          <w:fldChar w:fldCharType="end"/>
        </w:r>
      </w:hyperlink>
    </w:p>
    <w:p w14:paraId="0AFB393F" w14:textId="0A08D1A1" w:rsidR="00367D75" w:rsidRDefault="00367D75">
      <w:pPr>
        <w:pStyle w:val="TOC5"/>
        <w:rPr>
          <w:rFonts w:asciiTheme="minorHAnsi" w:eastAsiaTheme="minorEastAsia" w:hAnsiTheme="minorHAnsi" w:cstheme="minorBidi"/>
          <w:sz w:val="22"/>
          <w:szCs w:val="22"/>
          <w:lang w:eastAsia="en-AU"/>
        </w:rPr>
      </w:pPr>
      <w:r>
        <w:tab/>
      </w:r>
      <w:hyperlink w:anchor="_Toc54957598" w:history="1">
        <w:r w:rsidRPr="00A15EA3">
          <w:t>266</w:t>
        </w:r>
        <w:r>
          <w:rPr>
            <w:rFonts w:asciiTheme="minorHAnsi" w:eastAsiaTheme="minorEastAsia" w:hAnsiTheme="minorHAnsi" w:cstheme="minorBidi"/>
            <w:sz w:val="22"/>
            <w:szCs w:val="22"/>
            <w:lang w:eastAsia="en-AU"/>
          </w:rPr>
          <w:tab/>
        </w:r>
        <w:r w:rsidRPr="00A15EA3">
          <w:t>Claim for compensation</w:t>
        </w:r>
        <w:r>
          <w:tab/>
        </w:r>
        <w:r>
          <w:fldChar w:fldCharType="begin"/>
        </w:r>
        <w:r>
          <w:instrText xml:space="preserve"> PAGEREF _Toc54957598 \h </w:instrText>
        </w:r>
        <w:r>
          <w:fldChar w:fldCharType="separate"/>
        </w:r>
        <w:r>
          <w:t>41</w:t>
        </w:r>
        <w:r>
          <w:fldChar w:fldCharType="end"/>
        </w:r>
      </w:hyperlink>
    </w:p>
    <w:p w14:paraId="62CFDD68" w14:textId="44597028" w:rsidR="00367D75" w:rsidRDefault="00B04D35">
      <w:pPr>
        <w:pStyle w:val="TOC1"/>
        <w:rPr>
          <w:rFonts w:asciiTheme="minorHAnsi" w:eastAsiaTheme="minorEastAsia" w:hAnsiTheme="minorHAnsi" w:cstheme="minorBidi"/>
          <w:b w:val="0"/>
          <w:sz w:val="22"/>
          <w:szCs w:val="22"/>
          <w:lang w:eastAsia="en-AU"/>
        </w:rPr>
      </w:pPr>
      <w:hyperlink w:anchor="_Toc54957599" w:history="1">
        <w:r w:rsidR="00367D75" w:rsidRPr="00A15EA3">
          <w:t>Chapter 3</w:t>
        </w:r>
        <w:r w:rsidR="00367D75">
          <w:rPr>
            <w:rFonts w:asciiTheme="minorHAnsi" w:eastAsiaTheme="minorEastAsia" w:hAnsiTheme="minorHAnsi" w:cstheme="minorBidi"/>
            <w:b w:val="0"/>
            <w:sz w:val="22"/>
            <w:szCs w:val="22"/>
            <w:lang w:eastAsia="en-AU"/>
          </w:rPr>
          <w:tab/>
        </w:r>
        <w:r w:rsidR="00367D75" w:rsidRPr="00A15EA3">
          <w:t>Mortgages</w:t>
        </w:r>
        <w:r w:rsidR="00367D75" w:rsidRPr="00367D75">
          <w:rPr>
            <w:vanish/>
          </w:rPr>
          <w:tab/>
        </w:r>
        <w:r w:rsidR="00367D75" w:rsidRPr="00367D75">
          <w:rPr>
            <w:vanish/>
          </w:rPr>
          <w:fldChar w:fldCharType="begin"/>
        </w:r>
        <w:r w:rsidR="00367D75" w:rsidRPr="00367D75">
          <w:rPr>
            <w:vanish/>
          </w:rPr>
          <w:instrText xml:space="preserve"> PAGEREF _Toc54957599 \h </w:instrText>
        </w:r>
        <w:r w:rsidR="00367D75" w:rsidRPr="00367D75">
          <w:rPr>
            <w:vanish/>
          </w:rPr>
        </w:r>
        <w:r w:rsidR="00367D75" w:rsidRPr="00367D75">
          <w:rPr>
            <w:vanish/>
          </w:rPr>
          <w:fldChar w:fldCharType="separate"/>
        </w:r>
        <w:r w:rsidR="00367D75">
          <w:rPr>
            <w:vanish/>
          </w:rPr>
          <w:t>43</w:t>
        </w:r>
        <w:r w:rsidR="00367D75" w:rsidRPr="00367D75">
          <w:rPr>
            <w:vanish/>
          </w:rPr>
          <w:fldChar w:fldCharType="end"/>
        </w:r>
      </w:hyperlink>
    </w:p>
    <w:p w14:paraId="5B6DCF79" w14:textId="7F3732D1" w:rsidR="00367D75" w:rsidRDefault="00B04D35">
      <w:pPr>
        <w:pStyle w:val="TOC2"/>
        <w:rPr>
          <w:rFonts w:asciiTheme="minorHAnsi" w:eastAsiaTheme="minorEastAsia" w:hAnsiTheme="minorHAnsi" w:cstheme="minorBidi"/>
          <w:b w:val="0"/>
          <w:sz w:val="22"/>
          <w:szCs w:val="22"/>
          <w:lang w:eastAsia="en-AU"/>
        </w:rPr>
      </w:pPr>
      <w:hyperlink w:anchor="_Toc54957600" w:history="1">
        <w:r w:rsidR="00367D75" w:rsidRPr="00A15EA3">
          <w:t>Part 3.1</w:t>
        </w:r>
        <w:r w:rsidR="00367D75">
          <w:rPr>
            <w:rFonts w:asciiTheme="minorHAnsi" w:eastAsiaTheme="minorEastAsia" w:hAnsiTheme="minorHAnsi" w:cstheme="minorBidi"/>
            <w:b w:val="0"/>
            <w:sz w:val="22"/>
            <w:szCs w:val="22"/>
            <w:lang w:eastAsia="en-AU"/>
          </w:rPr>
          <w:tab/>
        </w:r>
        <w:r w:rsidR="00367D75" w:rsidRPr="00A15EA3">
          <w:t>Powers in relation to mortgages</w:t>
        </w:r>
        <w:r w:rsidR="00367D75" w:rsidRPr="00367D75">
          <w:rPr>
            <w:vanish/>
          </w:rPr>
          <w:tab/>
        </w:r>
        <w:r w:rsidR="00367D75" w:rsidRPr="00367D75">
          <w:rPr>
            <w:vanish/>
          </w:rPr>
          <w:fldChar w:fldCharType="begin"/>
        </w:r>
        <w:r w:rsidR="00367D75" w:rsidRPr="00367D75">
          <w:rPr>
            <w:vanish/>
          </w:rPr>
          <w:instrText xml:space="preserve"> PAGEREF _Toc54957600 \h </w:instrText>
        </w:r>
        <w:r w:rsidR="00367D75" w:rsidRPr="00367D75">
          <w:rPr>
            <w:vanish/>
          </w:rPr>
        </w:r>
        <w:r w:rsidR="00367D75" w:rsidRPr="00367D75">
          <w:rPr>
            <w:vanish/>
          </w:rPr>
          <w:fldChar w:fldCharType="separate"/>
        </w:r>
        <w:r w:rsidR="00367D75">
          <w:rPr>
            <w:vanish/>
          </w:rPr>
          <w:t>43</w:t>
        </w:r>
        <w:r w:rsidR="00367D75" w:rsidRPr="00367D75">
          <w:rPr>
            <w:vanish/>
          </w:rPr>
          <w:fldChar w:fldCharType="end"/>
        </w:r>
      </w:hyperlink>
    </w:p>
    <w:p w14:paraId="1EBD35FE" w14:textId="7FB742CD" w:rsidR="00367D75" w:rsidRDefault="00367D75">
      <w:pPr>
        <w:pStyle w:val="TOC5"/>
        <w:rPr>
          <w:rFonts w:asciiTheme="minorHAnsi" w:eastAsiaTheme="minorEastAsia" w:hAnsiTheme="minorHAnsi" w:cstheme="minorBidi"/>
          <w:sz w:val="22"/>
          <w:szCs w:val="22"/>
          <w:lang w:eastAsia="en-AU"/>
        </w:rPr>
      </w:pPr>
      <w:r>
        <w:tab/>
      </w:r>
      <w:hyperlink w:anchor="_Toc54957601" w:history="1">
        <w:r w:rsidRPr="00A15EA3">
          <w:t>300</w:t>
        </w:r>
        <w:r>
          <w:rPr>
            <w:rFonts w:asciiTheme="minorHAnsi" w:eastAsiaTheme="minorEastAsia" w:hAnsiTheme="minorHAnsi" w:cstheme="minorBidi"/>
            <w:sz w:val="22"/>
            <w:szCs w:val="22"/>
            <w:lang w:eastAsia="en-AU"/>
          </w:rPr>
          <w:tab/>
        </w:r>
        <w:r w:rsidRPr="00A15EA3">
          <w:t>Application—pt 3.1</w:t>
        </w:r>
        <w:r>
          <w:tab/>
        </w:r>
        <w:r>
          <w:fldChar w:fldCharType="begin"/>
        </w:r>
        <w:r>
          <w:instrText xml:space="preserve"> PAGEREF _Toc54957601 \h </w:instrText>
        </w:r>
        <w:r>
          <w:fldChar w:fldCharType="separate"/>
        </w:r>
        <w:r>
          <w:t>43</w:t>
        </w:r>
        <w:r>
          <w:fldChar w:fldCharType="end"/>
        </w:r>
      </w:hyperlink>
    </w:p>
    <w:p w14:paraId="5BCD0D5D" w14:textId="44AB2E90" w:rsidR="00367D75" w:rsidRDefault="00367D75">
      <w:pPr>
        <w:pStyle w:val="TOC5"/>
        <w:rPr>
          <w:rFonts w:asciiTheme="minorHAnsi" w:eastAsiaTheme="minorEastAsia" w:hAnsiTheme="minorHAnsi" w:cstheme="minorBidi"/>
          <w:sz w:val="22"/>
          <w:szCs w:val="22"/>
          <w:lang w:eastAsia="en-AU"/>
        </w:rPr>
      </w:pPr>
      <w:r>
        <w:tab/>
      </w:r>
      <w:hyperlink w:anchor="_Toc54957602" w:history="1">
        <w:r w:rsidRPr="00A15EA3">
          <w:t>301</w:t>
        </w:r>
        <w:r>
          <w:rPr>
            <w:rFonts w:asciiTheme="minorHAnsi" w:eastAsiaTheme="minorEastAsia" w:hAnsiTheme="minorHAnsi" w:cstheme="minorBidi"/>
            <w:sz w:val="22"/>
            <w:szCs w:val="22"/>
            <w:lang w:eastAsia="en-AU"/>
          </w:rPr>
          <w:tab/>
        </w:r>
        <w:r w:rsidRPr="00A15EA3">
          <w:t>Powers incidental to mortgages</w:t>
        </w:r>
        <w:r>
          <w:tab/>
        </w:r>
        <w:r>
          <w:fldChar w:fldCharType="begin"/>
        </w:r>
        <w:r>
          <w:instrText xml:space="preserve"> PAGEREF _Toc54957602 \h </w:instrText>
        </w:r>
        <w:r>
          <w:fldChar w:fldCharType="separate"/>
        </w:r>
        <w:r>
          <w:t>43</w:t>
        </w:r>
        <w:r>
          <w:fldChar w:fldCharType="end"/>
        </w:r>
      </w:hyperlink>
    </w:p>
    <w:p w14:paraId="64869C8C" w14:textId="2F45E95A" w:rsidR="00367D75" w:rsidRDefault="00367D75">
      <w:pPr>
        <w:pStyle w:val="TOC5"/>
        <w:rPr>
          <w:rFonts w:asciiTheme="minorHAnsi" w:eastAsiaTheme="minorEastAsia" w:hAnsiTheme="minorHAnsi" w:cstheme="minorBidi"/>
          <w:sz w:val="22"/>
          <w:szCs w:val="22"/>
          <w:lang w:eastAsia="en-AU"/>
        </w:rPr>
      </w:pPr>
      <w:r>
        <w:tab/>
      </w:r>
      <w:hyperlink w:anchor="_Toc54957603" w:history="1">
        <w:r w:rsidRPr="00A15EA3">
          <w:t>302</w:t>
        </w:r>
        <w:r>
          <w:rPr>
            <w:rFonts w:asciiTheme="minorHAnsi" w:eastAsiaTheme="minorEastAsia" w:hAnsiTheme="minorHAnsi" w:cstheme="minorBidi"/>
            <w:sz w:val="22"/>
            <w:szCs w:val="22"/>
            <w:lang w:eastAsia="en-AU"/>
          </w:rPr>
          <w:tab/>
        </w:r>
        <w:r w:rsidRPr="00A15EA3">
          <w:t>Receipt for purchase money sufficient discharge</w:t>
        </w:r>
        <w:r>
          <w:tab/>
        </w:r>
        <w:r>
          <w:fldChar w:fldCharType="begin"/>
        </w:r>
        <w:r>
          <w:instrText xml:space="preserve"> PAGEREF _Toc54957603 \h </w:instrText>
        </w:r>
        <w:r>
          <w:fldChar w:fldCharType="separate"/>
        </w:r>
        <w:r>
          <w:t>44</w:t>
        </w:r>
        <w:r>
          <w:fldChar w:fldCharType="end"/>
        </w:r>
      </w:hyperlink>
    </w:p>
    <w:p w14:paraId="1B30990D" w14:textId="6BCA662F" w:rsidR="00367D75" w:rsidRDefault="00367D75">
      <w:pPr>
        <w:pStyle w:val="TOC5"/>
        <w:rPr>
          <w:rFonts w:asciiTheme="minorHAnsi" w:eastAsiaTheme="minorEastAsia" w:hAnsiTheme="minorHAnsi" w:cstheme="minorBidi"/>
          <w:sz w:val="22"/>
          <w:szCs w:val="22"/>
          <w:lang w:eastAsia="en-AU"/>
        </w:rPr>
      </w:pPr>
      <w:r>
        <w:lastRenderedPageBreak/>
        <w:tab/>
      </w:r>
      <w:hyperlink w:anchor="_Toc54957604" w:history="1">
        <w:r w:rsidRPr="00A15EA3">
          <w:t>303</w:t>
        </w:r>
        <w:r>
          <w:rPr>
            <w:rFonts w:asciiTheme="minorHAnsi" w:eastAsiaTheme="minorEastAsia" w:hAnsiTheme="minorHAnsi" w:cstheme="minorBidi"/>
            <w:sz w:val="22"/>
            <w:szCs w:val="22"/>
            <w:lang w:eastAsia="en-AU"/>
          </w:rPr>
          <w:tab/>
        </w:r>
        <w:r w:rsidRPr="00A15EA3">
          <w:t>Notice of sale</w:t>
        </w:r>
        <w:r>
          <w:tab/>
        </w:r>
        <w:r>
          <w:fldChar w:fldCharType="begin"/>
        </w:r>
        <w:r>
          <w:instrText xml:space="preserve"> PAGEREF _Toc54957604 \h </w:instrText>
        </w:r>
        <w:r>
          <w:fldChar w:fldCharType="separate"/>
        </w:r>
        <w:r>
          <w:t>44</w:t>
        </w:r>
        <w:r>
          <w:fldChar w:fldCharType="end"/>
        </w:r>
      </w:hyperlink>
    </w:p>
    <w:p w14:paraId="326C5AAB" w14:textId="12791EB8" w:rsidR="00367D75" w:rsidRDefault="00367D75">
      <w:pPr>
        <w:pStyle w:val="TOC5"/>
        <w:rPr>
          <w:rFonts w:asciiTheme="minorHAnsi" w:eastAsiaTheme="minorEastAsia" w:hAnsiTheme="minorHAnsi" w:cstheme="minorBidi"/>
          <w:sz w:val="22"/>
          <w:szCs w:val="22"/>
          <w:lang w:eastAsia="en-AU"/>
        </w:rPr>
      </w:pPr>
      <w:r>
        <w:tab/>
      </w:r>
      <w:hyperlink w:anchor="_Toc54957605" w:history="1">
        <w:r w:rsidRPr="00A15EA3">
          <w:t>304</w:t>
        </w:r>
        <w:r>
          <w:rPr>
            <w:rFonts w:asciiTheme="minorHAnsi" w:eastAsiaTheme="minorEastAsia" w:hAnsiTheme="minorHAnsi" w:cstheme="minorBidi"/>
            <w:sz w:val="22"/>
            <w:szCs w:val="22"/>
            <w:lang w:eastAsia="en-AU"/>
          </w:rPr>
          <w:tab/>
        </w:r>
        <w:r w:rsidRPr="00A15EA3">
          <w:t>Purported exercise of power of sale</w:t>
        </w:r>
        <w:r>
          <w:tab/>
        </w:r>
        <w:r>
          <w:fldChar w:fldCharType="begin"/>
        </w:r>
        <w:r>
          <w:instrText xml:space="preserve"> PAGEREF _Toc54957605 \h </w:instrText>
        </w:r>
        <w:r>
          <w:fldChar w:fldCharType="separate"/>
        </w:r>
        <w:r>
          <w:t>45</w:t>
        </w:r>
        <w:r>
          <w:fldChar w:fldCharType="end"/>
        </w:r>
      </w:hyperlink>
    </w:p>
    <w:p w14:paraId="01DF2EE3" w14:textId="40F2BC3F" w:rsidR="00367D75" w:rsidRDefault="00367D75">
      <w:pPr>
        <w:pStyle w:val="TOC5"/>
        <w:rPr>
          <w:rFonts w:asciiTheme="minorHAnsi" w:eastAsiaTheme="minorEastAsia" w:hAnsiTheme="minorHAnsi" w:cstheme="minorBidi"/>
          <w:sz w:val="22"/>
          <w:szCs w:val="22"/>
          <w:lang w:eastAsia="en-AU"/>
        </w:rPr>
      </w:pPr>
      <w:r>
        <w:tab/>
      </w:r>
      <w:hyperlink w:anchor="_Toc54957606" w:history="1">
        <w:r w:rsidRPr="00A15EA3">
          <w:t>305</w:t>
        </w:r>
        <w:r>
          <w:rPr>
            <w:rFonts w:asciiTheme="minorHAnsi" w:eastAsiaTheme="minorEastAsia" w:hAnsiTheme="minorHAnsi" w:cstheme="minorBidi"/>
            <w:sz w:val="22"/>
            <w:szCs w:val="22"/>
            <w:lang w:eastAsia="en-AU"/>
          </w:rPr>
          <w:tab/>
        </w:r>
        <w:r w:rsidRPr="00A15EA3">
          <w:t>Application of purchase money by mortgagee</w:t>
        </w:r>
        <w:r>
          <w:tab/>
        </w:r>
        <w:r>
          <w:fldChar w:fldCharType="begin"/>
        </w:r>
        <w:r>
          <w:instrText xml:space="preserve"> PAGEREF _Toc54957606 \h </w:instrText>
        </w:r>
        <w:r>
          <w:fldChar w:fldCharType="separate"/>
        </w:r>
        <w:r>
          <w:t>45</w:t>
        </w:r>
        <w:r>
          <w:fldChar w:fldCharType="end"/>
        </w:r>
      </w:hyperlink>
    </w:p>
    <w:p w14:paraId="6A1668FE" w14:textId="386891B3" w:rsidR="00367D75" w:rsidRDefault="00367D75">
      <w:pPr>
        <w:pStyle w:val="TOC5"/>
        <w:rPr>
          <w:rFonts w:asciiTheme="minorHAnsi" w:eastAsiaTheme="minorEastAsia" w:hAnsiTheme="minorHAnsi" w:cstheme="minorBidi"/>
          <w:sz w:val="22"/>
          <w:szCs w:val="22"/>
          <w:lang w:eastAsia="en-AU"/>
        </w:rPr>
      </w:pPr>
      <w:r>
        <w:tab/>
      </w:r>
      <w:hyperlink w:anchor="_Toc54957607" w:history="1">
        <w:r w:rsidRPr="00A15EA3">
          <w:t>306</w:t>
        </w:r>
        <w:r>
          <w:rPr>
            <w:rFonts w:asciiTheme="minorHAnsi" w:eastAsiaTheme="minorEastAsia" w:hAnsiTheme="minorHAnsi" w:cstheme="minorBidi"/>
            <w:sz w:val="22"/>
            <w:szCs w:val="22"/>
            <w:lang w:eastAsia="en-AU"/>
          </w:rPr>
          <w:tab/>
        </w:r>
        <w:r w:rsidRPr="00A15EA3">
          <w:t>Property that may be transferred to purchaser</w:t>
        </w:r>
        <w:r>
          <w:tab/>
        </w:r>
        <w:r>
          <w:fldChar w:fldCharType="begin"/>
        </w:r>
        <w:r>
          <w:instrText xml:space="preserve"> PAGEREF _Toc54957607 \h </w:instrText>
        </w:r>
        <w:r>
          <w:fldChar w:fldCharType="separate"/>
        </w:r>
        <w:r>
          <w:t>45</w:t>
        </w:r>
        <w:r>
          <w:fldChar w:fldCharType="end"/>
        </w:r>
      </w:hyperlink>
    </w:p>
    <w:p w14:paraId="78C6D0C2" w14:textId="08718962" w:rsidR="00367D75" w:rsidRDefault="00367D75">
      <w:pPr>
        <w:pStyle w:val="TOC5"/>
        <w:rPr>
          <w:rFonts w:asciiTheme="minorHAnsi" w:eastAsiaTheme="minorEastAsia" w:hAnsiTheme="minorHAnsi" w:cstheme="minorBidi"/>
          <w:sz w:val="22"/>
          <w:szCs w:val="22"/>
          <w:lang w:eastAsia="en-AU"/>
        </w:rPr>
      </w:pPr>
      <w:r>
        <w:tab/>
      </w:r>
      <w:hyperlink w:anchor="_Toc54957608" w:history="1">
        <w:r w:rsidRPr="00A15EA3">
          <w:t>307</w:t>
        </w:r>
        <w:r>
          <w:rPr>
            <w:rFonts w:asciiTheme="minorHAnsi" w:eastAsiaTheme="minorEastAsia" w:hAnsiTheme="minorHAnsi" w:cstheme="minorBidi"/>
            <w:sz w:val="22"/>
            <w:szCs w:val="22"/>
            <w:lang w:eastAsia="en-AU"/>
          </w:rPr>
          <w:tab/>
        </w:r>
        <w:r w:rsidRPr="00A15EA3">
          <w:t>Mortgagee may call for documents relating to property</w:t>
        </w:r>
        <w:r>
          <w:tab/>
        </w:r>
        <w:r>
          <w:fldChar w:fldCharType="begin"/>
        </w:r>
        <w:r>
          <w:instrText xml:space="preserve"> PAGEREF _Toc54957608 \h </w:instrText>
        </w:r>
        <w:r>
          <w:fldChar w:fldCharType="separate"/>
        </w:r>
        <w:r>
          <w:t>46</w:t>
        </w:r>
        <w:r>
          <w:fldChar w:fldCharType="end"/>
        </w:r>
      </w:hyperlink>
    </w:p>
    <w:p w14:paraId="7E439650" w14:textId="31291FFB" w:rsidR="00367D75" w:rsidRDefault="00367D75">
      <w:pPr>
        <w:pStyle w:val="TOC5"/>
        <w:rPr>
          <w:rFonts w:asciiTheme="minorHAnsi" w:eastAsiaTheme="minorEastAsia" w:hAnsiTheme="minorHAnsi" w:cstheme="minorBidi"/>
          <w:sz w:val="22"/>
          <w:szCs w:val="22"/>
          <w:lang w:eastAsia="en-AU"/>
        </w:rPr>
      </w:pPr>
      <w:r>
        <w:tab/>
      </w:r>
      <w:hyperlink w:anchor="_Toc54957609" w:history="1">
        <w:r w:rsidRPr="00A15EA3">
          <w:t>308</w:t>
        </w:r>
        <w:r>
          <w:rPr>
            <w:rFonts w:asciiTheme="minorHAnsi" w:eastAsiaTheme="minorEastAsia" w:hAnsiTheme="minorHAnsi" w:cstheme="minorBidi"/>
            <w:sz w:val="22"/>
            <w:szCs w:val="22"/>
            <w:lang w:eastAsia="en-AU"/>
          </w:rPr>
          <w:tab/>
        </w:r>
        <w:r w:rsidRPr="00A15EA3">
          <w:t>Appointment of receiver</w:t>
        </w:r>
        <w:r>
          <w:tab/>
        </w:r>
        <w:r>
          <w:fldChar w:fldCharType="begin"/>
        </w:r>
        <w:r>
          <w:instrText xml:space="preserve"> PAGEREF _Toc54957609 \h </w:instrText>
        </w:r>
        <w:r>
          <w:fldChar w:fldCharType="separate"/>
        </w:r>
        <w:r>
          <w:t>46</w:t>
        </w:r>
        <w:r>
          <w:fldChar w:fldCharType="end"/>
        </w:r>
      </w:hyperlink>
    </w:p>
    <w:p w14:paraId="01EA7460" w14:textId="0BF21B21" w:rsidR="00367D75" w:rsidRDefault="00367D75">
      <w:pPr>
        <w:pStyle w:val="TOC5"/>
        <w:rPr>
          <w:rFonts w:asciiTheme="minorHAnsi" w:eastAsiaTheme="minorEastAsia" w:hAnsiTheme="minorHAnsi" w:cstheme="minorBidi"/>
          <w:sz w:val="22"/>
          <w:szCs w:val="22"/>
          <w:lang w:eastAsia="en-AU"/>
        </w:rPr>
      </w:pPr>
      <w:r>
        <w:tab/>
      </w:r>
      <w:hyperlink w:anchor="_Toc54957610" w:history="1">
        <w:r w:rsidRPr="00A15EA3">
          <w:t>309</w:t>
        </w:r>
        <w:r>
          <w:rPr>
            <w:rFonts w:asciiTheme="minorHAnsi" w:eastAsiaTheme="minorEastAsia" w:hAnsiTheme="minorHAnsi" w:cstheme="minorBidi"/>
            <w:sz w:val="22"/>
            <w:szCs w:val="22"/>
            <w:lang w:eastAsia="en-AU"/>
          </w:rPr>
          <w:tab/>
        </w:r>
        <w:r w:rsidRPr="00A15EA3">
          <w:t>Receiver taken to be agent of mortgagor</w:t>
        </w:r>
        <w:r>
          <w:tab/>
        </w:r>
        <w:r>
          <w:fldChar w:fldCharType="begin"/>
        </w:r>
        <w:r>
          <w:instrText xml:space="preserve"> PAGEREF _Toc54957610 \h </w:instrText>
        </w:r>
        <w:r>
          <w:fldChar w:fldCharType="separate"/>
        </w:r>
        <w:r>
          <w:t>47</w:t>
        </w:r>
        <w:r>
          <w:fldChar w:fldCharType="end"/>
        </w:r>
      </w:hyperlink>
    </w:p>
    <w:p w14:paraId="1A7F3D5A" w14:textId="52903076" w:rsidR="00367D75" w:rsidRDefault="00367D75">
      <w:pPr>
        <w:pStyle w:val="TOC5"/>
        <w:rPr>
          <w:rFonts w:asciiTheme="minorHAnsi" w:eastAsiaTheme="minorEastAsia" w:hAnsiTheme="minorHAnsi" w:cstheme="minorBidi"/>
          <w:sz w:val="22"/>
          <w:szCs w:val="22"/>
          <w:lang w:eastAsia="en-AU"/>
        </w:rPr>
      </w:pPr>
      <w:r>
        <w:tab/>
      </w:r>
      <w:hyperlink w:anchor="_Toc54957611" w:history="1">
        <w:r w:rsidRPr="00A15EA3">
          <w:t>310</w:t>
        </w:r>
        <w:r>
          <w:rPr>
            <w:rFonts w:asciiTheme="minorHAnsi" w:eastAsiaTheme="minorEastAsia" w:hAnsiTheme="minorHAnsi" w:cstheme="minorBidi"/>
            <w:sz w:val="22"/>
            <w:szCs w:val="22"/>
            <w:lang w:eastAsia="en-AU"/>
          </w:rPr>
          <w:tab/>
        </w:r>
        <w:r w:rsidRPr="00A15EA3">
          <w:t>Powers of receiver</w:t>
        </w:r>
        <w:r>
          <w:tab/>
        </w:r>
        <w:r>
          <w:fldChar w:fldCharType="begin"/>
        </w:r>
        <w:r>
          <w:instrText xml:space="preserve"> PAGEREF _Toc54957611 \h </w:instrText>
        </w:r>
        <w:r>
          <w:fldChar w:fldCharType="separate"/>
        </w:r>
        <w:r>
          <w:t>47</w:t>
        </w:r>
        <w:r>
          <w:fldChar w:fldCharType="end"/>
        </w:r>
      </w:hyperlink>
    </w:p>
    <w:p w14:paraId="1E615B33" w14:textId="17930135" w:rsidR="00367D75" w:rsidRDefault="00367D75">
      <w:pPr>
        <w:pStyle w:val="TOC5"/>
        <w:rPr>
          <w:rFonts w:asciiTheme="minorHAnsi" w:eastAsiaTheme="minorEastAsia" w:hAnsiTheme="minorHAnsi" w:cstheme="minorBidi"/>
          <w:sz w:val="22"/>
          <w:szCs w:val="22"/>
          <w:lang w:eastAsia="en-AU"/>
        </w:rPr>
      </w:pPr>
      <w:r>
        <w:tab/>
      </w:r>
      <w:hyperlink w:anchor="_Toc54957612" w:history="1">
        <w:r w:rsidRPr="00A15EA3">
          <w:t>311</w:t>
        </w:r>
        <w:r>
          <w:rPr>
            <w:rFonts w:asciiTheme="minorHAnsi" w:eastAsiaTheme="minorEastAsia" w:hAnsiTheme="minorHAnsi" w:cstheme="minorBidi"/>
            <w:sz w:val="22"/>
            <w:szCs w:val="22"/>
            <w:lang w:eastAsia="en-AU"/>
          </w:rPr>
          <w:tab/>
        </w:r>
        <w:r w:rsidRPr="00A15EA3">
          <w:t>Ending appointment of receiver etc</w:t>
        </w:r>
        <w:r>
          <w:tab/>
        </w:r>
        <w:r>
          <w:fldChar w:fldCharType="begin"/>
        </w:r>
        <w:r>
          <w:instrText xml:space="preserve"> PAGEREF _Toc54957612 \h </w:instrText>
        </w:r>
        <w:r>
          <w:fldChar w:fldCharType="separate"/>
        </w:r>
        <w:r>
          <w:t>47</w:t>
        </w:r>
        <w:r>
          <w:fldChar w:fldCharType="end"/>
        </w:r>
      </w:hyperlink>
    </w:p>
    <w:p w14:paraId="17F4722C" w14:textId="4E7EF9B2" w:rsidR="00367D75" w:rsidRDefault="00367D75">
      <w:pPr>
        <w:pStyle w:val="TOC5"/>
        <w:rPr>
          <w:rFonts w:asciiTheme="minorHAnsi" w:eastAsiaTheme="minorEastAsia" w:hAnsiTheme="minorHAnsi" w:cstheme="minorBidi"/>
          <w:sz w:val="22"/>
          <w:szCs w:val="22"/>
          <w:lang w:eastAsia="en-AU"/>
        </w:rPr>
      </w:pPr>
      <w:r>
        <w:tab/>
      </w:r>
      <w:hyperlink w:anchor="_Toc54957613" w:history="1">
        <w:r w:rsidRPr="00A15EA3">
          <w:t>312</w:t>
        </w:r>
        <w:r>
          <w:rPr>
            <w:rFonts w:asciiTheme="minorHAnsi" w:eastAsiaTheme="minorEastAsia" w:hAnsiTheme="minorHAnsi" w:cstheme="minorBidi"/>
            <w:sz w:val="22"/>
            <w:szCs w:val="22"/>
            <w:lang w:eastAsia="en-AU"/>
          </w:rPr>
          <w:tab/>
        </w:r>
        <w:r w:rsidRPr="00A15EA3">
          <w:t>Commission to receiver</w:t>
        </w:r>
        <w:r>
          <w:tab/>
        </w:r>
        <w:r>
          <w:fldChar w:fldCharType="begin"/>
        </w:r>
        <w:r>
          <w:instrText xml:space="preserve"> PAGEREF _Toc54957613 \h </w:instrText>
        </w:r>
        <w:r>
          <w:fldChar w:fldCharType="separate"/>
        </w:r>
        <w:r>
          <w:t>47</w:t>
        </w:r>
        <w:r>
          <w:fldChar w:fldCharType="end"/>
        </w:r>
      </w:hyperlink>
    </w:p>
    <w:p w14:paraId="17CCAFC5" w14:textId="7F98367E" w:rsidR="00367D75" w:rsidRDefault="00367D75">
      <w:pPr>
        <w:pStyle w:val="TOC5"/>
        <w:rPr>
          <w:rFonts w:asciiTheme="minorHAnsi" w:eastAsiaTheme="minorEastAsia" w:hAnsiTheme="minorHAnsi" w:cstheme="minorBidi"/>
          <w:sz w:val="22"/>
          <w:szCs w:val="22"/>
          <w:lang w:eastAsia="en-AU"/>
        </w:rPr>
      </w:pPr>
      <w:r>
        <w:tab/>
      </w:r>
      <w:hyperlink w:anchor="_Toc54957614" w:history="1">
        <w:r w:rsidRPr="00A15EA3">
          <w:t>313</w:t>
        </w:r>
        <w:r>
          <w:rPr>
            <w:rFonts w:asciiTheme="minorHAnsi" w:eastAsiaTheme="minorEastAsia" w:hAnsiTheme="minorHAnsi" w:cstheme="minorBidi"/>
            <w:sz w:val="22"/>
            <w:szCs w:val="22"/>
            <w:lang w:eastAsia="en-AU"/>
          </w:rPr>
          <w:tab/>
        </w:r>
        <w:r w:rsidRPr="00A15EA3">
          <w:t>Receiver to insure if required</w:t>
        </w:r>
        <w:r>
          <w:tab/>
        </w:r>
        <w:r>
          <w:fldChar w:fldCharType="begin"/>
        </w:r>
        <w:r>
          <w:instrText xml:space="preserve"> PAGEREF _Toc54957614 \h </w:instrText>
        </w:r>
        <w:r>
          <w:fldChar w:fldCharType="separate"/>
        </w:r>
        <w:r>
          <w:t>48</w:t>
        </w:r>
        <w:r>
          <w:fldChar w:fldCharType="end"/>
        </w:r>
      </w:hyperlink>
    </w:p>
    <w:p w14:paraId="227FCB5F" w14:textId="0AC3DD9A" w:rsidR="00367D75" w:rsidRDefault="00367D75">
      <w:pPr>
        <w:pStyle w:val="TOC5"/>
        <w:rPr>
          <w:rFonts w:asciiTheme="minorHAnsi" w:eastAsiaTheme="minorEastAsia" w:hAnsiTheme="minorHAnsi" w:cstheme="minorBidi"/>
          <w:sz w:val="22"/>
          <w:szCs w:val="22"/>
          <w:lang w:eastAsia="en-AU"/>
        </w:rPr>
      </w:pPr>
      <w:r>
        <w:tab/>
      </w:r>
      <w:hyperlink w:anchor="_Toc54957615" w:history="1">
        <w:r w:rsidRPr="00A15EA3">
          <w:t>314</w:t>
        </w:r>
        <w:r>
          <w:rPr>
            <w:rFonts w:asciiTheme="minorHAnsi" w:eastAsiaTheme="minorEastAsia" w:hAnsiTheme="minorHAnsi" w:cstheme="minorBidi"/>
            <w:sz w:val="22"/>
            <w:szCs w:val="22"/>
            <w:lang w:eastAsia="en-AU"/>
          </w:rPr>
          <w:tab/>
        </w:r>
        <w:r w:rsidRPr="00A15EA3">
          <w:t>Application of amounts received by receiver</w:t>
        </w:r>
        <w:r>
          <w:tab/>
        </w:r>
        <w:r>
          <w:fldChar w:fldCharType="begin"/>
        </w:r>
        <w:r>
          <w:instrText xml:space="preserve"> PAGEREF _Toc54957615 \h </w:instrText>
        </w:r>
        <w:r>
          <w:fldChar w:fldCharType="separate"/>
        </w:r>
        <w:r>
          <w:t>48</w:t>
        </w:r>
        <w:r>
          <w:fldChar w:fldCharType="end"/>
        </w:r>
      </w:hyperlink>
    </w:p>
    <w:p w14:paraId="1BA9B4D6" w14:textId="3ADC4B46" w:rsidR="00367D75" w:rsidRDefault="00B04D35">
      <w:pPr>
        <w:pStyle w:val="TOC2"/>
        <w:rPr>
          <w:rFonts w:asciiTheme="minorHAnsi" w:eastAsiaTheme="minorEastAsia" w:hAnsiTheme="minorHAnsi" w:cstheme="minorBidi"/>
          <w:b w:val="0"/>
          <w:sz w:val="22"/>
          <w:szCs w:val="22"/>
          <w:lang w:eastAsia="en-AU"/>
        </w:rPr>
      </w:pPr>
      <w:hyperlink w:anchor="_Toc54957616" w:history="1">
        <w:r w:rsidR="00367D75" w:rsidRPr="00A15EA3">
          <w:t>Part 3.2</w:t>
        </w:r>
        <w:r w:rsidR="00367D75">
          <w:rPr>
            <w:rFonts w:asciiTheme="minorHAnsi" w:eastAsiaTheme="minorEastAsia" w:hAnsiTheme="minorHAnsi" w:cstheme="minorBidi"/>
            <w:b w:val="0"/>
            <w:sz w:val="22"/>
            <w:szCs w:val="22"/>
            <w:lang w:eastAsia="en-AU"/>
          </w:rPr>
          <w:tab/>
        </w:r>
        <w:r w:rsidR="00367D75" w:rsidRPr="00A15EA3">
          <w:t>Mortgages—other provisions</w:t>
        </w:r>
        <w:r w:rsidR="00367D75" w:rsidRPr="00367D75">
          <w:rPr>
            <w:vanish/>
          </w:rPr>
          <w:tab/>
        </w:r>
        <w:r w:rsidR="00367D75" w:rsidRPr="00367D75">
          <w:rPr>
            <w:vanish/>
          </w:rPr>
          <w:fldChar w:fldCharType="begin"/>
        </w:r>
        <w:r w:rsidR="00367D75" w:rsidRPr="00367D75">
          <w:rPr>
            <w:vanish/>
          </w:rPr>
          <w:instrText xml:space="preserve"> PAGEREF _Toc54957616 \h </w:instrText>
        </w:r>
        <w:r w:rsidR="00367D75" w:rsidRPr="00367D75">
          <w:rPr>
            <w:vanish/>
          </w:rPr>
        </w:r>
        <w:r w:rsidR="00367D75" w:rsidRPr="00367D75">
          <w:rPr>
            <w:vanish/>
          </w:rPr>
          <w:fldChar w:fldCharType="separate"/>
        </w:r>
        <w:r w:rsidR="00367D75">
          <w:rPr>
            <w:vanish/>
          </w:rPr>
          <w:t>49</w:t>
        </w:r>
        <w:r w:rsidR="00367D75" w:rsidRPr="00367D75">
          <w:rPr>
            <w:vanish/>
          </w:rPr>
          <w:fldChar w:fldCharType="end"/>
        </w:r>
      </w:hyperlink>
    </w:p>
    <w:p w14:paraId="588B277E" w14:textId="374218B7" w:rsidR="00367D75" w:rsidRDefault="00367D75">
      <w:pPr>
        <w:pStyle w:val="TOC5"/>
        <w:rPr>
          <w:rFonts w:asciiTheme="minorHAnsi" w:eastAsiaTheme="minorEastAsia" w:hAnsiTheme="minorHAnsi" w:cstheme="minorBidi"/>
          <w:sz w:val="22"/>
          <w:szCs w:val="22"/>
          <w:lang w:eastAsia="en-AU"/>
        </w:rPr>
      </w:pPr>
      <w:r>
        <w:tab/>
      </w:r>
      <w:hyperlink w:anchor="_Toc54957617" w:history="1">
        <w:r w:rsidRPr="00A15EA3">
          <w:t>315</w:t>
        </w:r>
        <w:r>
          <w:rPr>
            <w:rFonts w:asciiTheme="minorHAnsi" w:eastAsiaTheme="minorEastAsia" w:hAnsiTheme="minorHAnsi" w:cstheme="minorBidi"/>
            <w:sz w:val="22"/>
            <w:szCs w:val="22"/>
            <w:lang w:eastAsia="en-AU"/>
          </w:rPr>
          <w:tab/>
        </w:r>
        <w:r w:rsidRPr="00A15EA3">
          <w:t>Effect of repayment on ejectment by mortgagee</w:t>
        </w:r>
        <w:r>
          <w:tab/>
        </w:r>
        <w:r>
          <w:fldChar w:fldCharType="begin"/>
        </w:r>
        <w:r>
          <w:instrText xml:space="preserve"> PAGEREF _Toc54957617 \h </w:instrText>
        </w:r>
        <w:r>
          <w:fldChar w:fldCharType="separate"/>
        </w:r>
        <w:r>
          <w:t>49</w:t>
        </w:r>
        <w:r>
          <w:fldChar w:fldCharType="end"/>
        </w:r>
      </w:hyperlink>
    </w:p>
    <w:p w14:paraId="6D76FDFD" w14:textId="094586C4" w:rsidR="00367D75" w:rsidRDefault="00367D75">
      <w:pPr>
        <w:pStyle w:val="TOC5"/>
        <w:rPr>
          <w:rFonts w:asciiTheme="minorHAnsi" w:eastAsiaTheme="minorEastAsia" w:hAnsiTheme="minorHAnsi" w:cstheme="minorBidi"/>
          <w:sz w:val="22"/>
          <w:szCs w:val="22"/>
          <w:lang w:eastAsia="en-AU"/>
        </w:rPr>
      </w:pPr>
      <w:r>
        <w:tab/>
      </w:r>
      <w:hyperlink w:anchor="_Toc54957618" w:history="1">
        <w:r w:rsidRPr="00A15EA3">
          <w:t>316</w:t>
        </w:r>
        <w:r>
          <w:rPr>
            <w:rFonts w:asciiTheme="minorHAnsi" w:eastAsiaTheme="minorEastAsia" w:hAnsiTheme="minorHAnsi" w:cstheme="minorBidi"/>
            <w:sz w:val="22"/>
            <w:szCs w:val="22"/>
            <w:lang w:eastAsia="en-AU"/>
          </w:rPr>
          <w:tab/>
        </w:r>
        <w:r w:rsidRPr="00A15EA3">
          <w:t>Section 315 not to apply in certain cases</w:t>
        </w:r>
        <w:r>
          <w:tab/>
        </w:r>
        <w:r>
          <w:fldChar w:fldCharType="begin"/>
        </w:r>
        <w:r>
          <w:instrText xml:space="preserve"> PAGEREF _Toc54957618 \h </w:instrText>
        </w:r>
        <w:r>
          <w:fldChar w:fldCharType="separate"/>
        </w:r>
        <w:r>
          <w:t>50</w:t>
        </w:r>
        <w:r>
          <w:fldChar w:fldCharType="end"/>
        </w:r>
      </w:hyperlink>
    </w:p>
    <w:p w14:paraId="08FABE5C" w14:textId="4FE44AC2" w:rsidR="00367D75" w:rsidRDefault="00367D75">
      <w:pPr>
        <w:pStyle w:val="TOC5"/>
        <w:rPr>
          <w:rFonts w:asciiTheme="minorHAnsi" w:eastAsiaTheme="minorEastAsia" w:hAnsiTheme="minorHAnsi" w:cstheme="minorBidi"/>
          <w:sz w:val="22"/>
          <w:szCs w:val="22"/>
          <w:lang w:eastAsia="en-AU"/>
        </w:rPr>
      </w:pPr>
      <w:r>
        <w:tab/>
      </w:r>
      <w:hyperlink w:anchor="_Toc54957619" w:history="1">
        <w:r w:rsidRPr="00A15EA3">
          <w:t>317</w:t>
        </w:r>
        <w:r>
          <w:rPr>
            <w:rFonts w:asciiTheme="minorHAnsi" w:eastAsiaTheme="minorEastAsia" w:hAnsiTheme="minorHAnsi" w:cstheme="minorBidi"/>
            <w:sz w:val="22"/>
            <w:szCs w:val="22"/>
            <w:lang w:eastAsia="en-AU"/>
          </w:rPr>
          <w:tab/>
        </w:r>
        <w:r w:rsidRPr="00A15EA3">
          <w:t>Redemption if mortgagee absent or unknown</w:t>
        </w:r>
        <w:r>
          <w:tab/>
        </w:r>
        <w:r>
          <w:fldChar w:fldCharType="begin"/>
        </w:r>
        <w:r>
          <w:instrText xml:space="preserve"> PAGEREF _Toc54957619 \h </w:instrText>
        </w:r>
        <w:r>
          <w:fldChar w:fldCharType="separate"/>
        </w:r>
        <w:r>
          <w:t>50</w:t>
        </w:r>
        <w:r>
          <w:fldChar w:fldCharType="end"/>
        </w:r>
      </w:hyperlink>
    </w:p>
    <w:p w14:paraId="1665952F" w14:textId="2EE537F5" w:rsidR="00367D75" w:rsidRDefault="00B04D35">
      <w:pPr>
        <w:pStyle w:val="TOC1"/>
        <w:rPr>
          <w:rFonts w:asciiTheme="minorHAnsi" w:eastAsiaTheme="minorEastAsia" w:hAnsiTheme="minorHAnsi" w:cstheme="minorBidi"/>
          <w:b w:val="0"/>
          <w:sz w:val="22"/>
          <w:szCs w:val="22"/>
          <w:lang w:eastAsia="en-AU"/>
        </w:rPr>
      </w:pPr>
      <w:hyperlink w:anchor="_Toc54957620" w:history="1">
        <w:r w:rsidR="00367D75" w:rsidRPr="00A15EA3">
          <w:t>Chapter 4</w:t>
        </w:r>
        <w:r w:rsidR="00367D75">
          <w:rPr>
            <w:rFonts w:asciiTheme="minorHAnsi" w:eastAsiaTheme="minorEastAsia" w:hAnsiTheme="minorHAnsi" w:cstheme="minorBidi"/>
            <w:b w:val="0"/>
            <w:sz w:val="22"/>
            <w:szCs w:val="22"/>
            <w:lang w:eastAsia="en-AU"/>
          </w:rPr>
          <w:tab/>
        </w:r>
        <w:r w:rsidR="00367D75" w:rsidRPr="00A15EA3">
          <w:t>Leases</w:t>
        </w:r>
        <w:r w:rsidR="00367D75" w:rsidRPr="00367D75">
          <w:rPr>
            <w:vanish/>
          </w:rPr>
          <w:tab/>
        </w:r>
        <w:r w:rsidR="00367D75" w:rsidRPr="00367D75">
          <w:rPr>
            <w:vanish/>
          </w:rPr>
          <w:fldChar w:fldCharType="begin"/>
        </w:r>
        <w:r w:rsidR="00367D75" w:rsidRPr="00367D75">
          <w:rPr>
            <w:vanish/>
          </w:rPr>
          <w:instrText xml:space="preserve"> PAGEREF _Toc54957620 \h </w:instrText>
        </w:r>
        <w:r w:rsidR="00367D75" w:rsidRPr="00367D75">
          <w:rPr>
            <w:vanish/>
          </w:rPr>
        </w:r>
        <w:r w:rsidR="00367D75" w:rsidRPr="00367D75">
          <w:rPr>
            <w:vanish/>
          </w:rPr>
          <w:fldChar w:fldCharType="separate"/>
        </w:r>
        <w:r w:rsidR="00367D75">
          <w:rPr>
            <w:vanish/>
          </w:rPr>
          <w:t>52</w:t>
        </w:r>
        <w:r w:rsidR="00367D75" w:rsidRPr="00367D75">
          <w:rPr>
            <w:vanish/>
          </w:rPr>
          <w:fldChar w:fldCharType="end"/>
        </w:r>
      </w:hyperlink>
    </w:p>
    <w:p w14:paraId="5218E3AC" w14:textId="6CA5E930" w:rsidR="00367D75" w:rsidRDefault="00B04D35">
      <w:pPr>
        <w:pStyle w:val="TOC2"/>
        <w:rPr>
          <w:rFonts w:asciiTheme="minorHAnsi" w:eastAsiaTheme="minorEastAsia" w:hAnsiTheme="minorHAnsi" w:cstheme="minorBidi"/>
          <w:b w:val="0"/>
          <w:sz w:val="22"/>
          <w:szCs w:val="22"/>
          <w:lang w:eastAsia="en-AU"/>
        </w:rPr>
      </w:pPr>
      <w:hyperlink w:anchor="_Toc54957621" w:history="1">
        <w:r w:rsidR="00367D75" w:rsidRPr="00A15EA3">
          <w:t>Part 4.1</w:t>
        </w:r>
        <w:r w:rsidR="00367D75">
          <w:rPr>
            <w:rFonts w:asciiTheme="minorHAnsi" w:eastAsiaTheme="minorEastAsia" w:hAnsiTheme="minorHAnsi" w:cstheme="minorBidi"/>
            <w:b w:val="0"/>
            <w:sz w:val="22"/>
            <w:szCs w:val="22"/>
            <w:lang w:eastAsia="en-AU"/>
          </w:rPr>
          <w:tab/>
        </w:r>
        <w:r w:rsidR="00367D75" w:rsidRPr="00A15EA3">
          <w:t>Leases—general provisions</w:t>
        </w:r>
        <w:r w:rsidR="00367D75" w:rsidRPr="00367D75">
          <w:rPr>
            <w:vanish/>
          </w:rPr>
          <w:tab/>
        </w:r>
        <w:r w:rsidR="00367D75" w:rsidRPr="00367D75">
          <w:rPr>
            <w:vanish/>
          </w:rPr>
          <w:fldChar w:fldCharType="begin"/>
        </w:r>
        <w:r w:rsidR="00367D75" w:rsidRPr="00367D75">
          <w:rPr>
            <w:vanish/>
          </w:rPr>
          <w:instrText xml:space="preserve"> PAGEREF _Toc54957621 \h </w:instrText>
        </w:r>
        <w:r w:rsidR="00367D75" w:rsidRPr="00367D75">
          <w:rPr>
            <w:vanish/>
          </w:rPr>
        </w:r>
        <w:r w:rsidR="00367D75" w:rsidRPr="00367D75">
          <w:rPr>
            <w:vanish/>
          </w:rPr>
          <w:fldChar w:fldCharType="separate"/>
        </w:r>
        <w:r w:rsidR="00367D75">
          <w:rPr>
            <w:vanish/>
          </w:rPr>
          <w:t>52</w:t>
        </w:r>
        <w:r w:rsidR="00367D75" w:rsidRPr="00367D75">
          <w:rPr>
            <w:vanish/>
          </w:rPr>
          <w:fldChar w:fldCharType="end"/>
        </w:r>
      </w:hyperlink>
    </w:p>
    <w:p w14:paraId="1FE30EC9" w14:textId="134F2039" w:rsidR="00367D75" w:rsidRDefault="00B04D35">
      <w:pPr>
        <w:pStyle w:val="TOC3"/>
        <w:rPr>
          <w:rFonts w:asciiTheme="minorHAnsi" w:eastAsiaTheme="minorEastAsia" w:hAnsiTheme="minorHAnsi" w:cstheme="minorBidi"/>
          <w:b w:val="0"/>
          <w:sz w:val="22"/>
          <w:szCs w:val="22"/>
          <w:lang w:eastAsia="en-AU"/>
        </w:rPr>
      </w:pPr>
      <w:hyperlink w:anchor="_Toc54957622" w:history="1">
        <w:r w:rsidR="00367D75" w:rsidRPr="00A15EA3">
          <w:t>Division 4.1.1</w:t>
        </w:r>
        <w:r w:rsidR="00367D75">
          <w:rPr>
            <w:rFonts w:asciiTheme="minorHAnsi" w:eastAsiaTheme="minorEastAsia" w:hAnsiTheme="minorHAnsi" w:cstheme="minorBidi"/>
            <w:b w:val="0"/>
            <w:sz w:val="22"/>
            <w:szCs w:val="22"/>
            <w:lang w:eastAsia="en-AU"/>
          </w:rPr>
          <w:tab/>
        </w:r>
        <w:r w:rsidR="00367D75" w:rsidRPr="00A15EA3">
          <w:t>Lessee’s and lessor’s obligations</w:t>
        </w:r>
        <w:r w:rsidR="00367D75" w:rsidRPr="00367D75">
          <w:rPr>
            <w:vanish/>
          </w:rPr>
          <w:tab/>
        </w:r>
        <w:r w:rsidR="00367D75" w:rsidRPr="00367D75">
          <w:rPr>
            <w:vanish/>
          </w:rPr>
          <w:fldChar w:fldCharType="begin"/>
        </w:r>
        <w:r w:rsidR="00367D75" w:rsidRPr="00367D75">
          <w:rPr>
            <w:vanish/>
          </w:rPr>
          <w:instrText xml:space="preserve"> PAGEREF _Toc54957622 \h </w:instrText>
        </w:r>
        <w:r w:rsidR="00367D75" w:rsidRPr="00367D75">
          <w:rPr>
            <w:vanish/>
          </w:rPr>
        </w:r>
        <w:r w:rsidR="00367D75" w:rsidRPr="00367D75">
          <w:rPr>
            <w:vanish/>
          </w:rPr>
          <w:fldChar w:fldCharType="separate"/>
        </w:r>
        <w:r w:rsidR="00367D75">
          <w:rPr>
            <w:vanish/>
          </w:rPr>
          <w:t>52</w:t>
        </w:r>
        <w:r w:rsidR="00367D75" w:rsidRPr="00367D75">
          <w:rPr>
            <w:vanish/>
          </w:rPr>
          <w:fldChar w:fldCharType="end"/>
        </w:r>
      </w:hyperlink>
    </w:p>
    <w:p w14:paraId="64BAEB91" w14:textId="10267B90" w:rsidR="00367D75" w:rsidRDefault="00367D75">
      <w:pPr>
        <w:pStyle w:val="TOC5"/>
        <w:rPr>
          <w:rFonts w:asciiTheme="minorHAnsi" w:eastAsiaTheme="minorEastAsia" w:hAnsiTheme="minorHAnsi" w:cstheme="minorBidi"/>
          <w:sz w:val="22"/>
          <w:szCs w:val="22"/>
          <w:lang w:eastAsia="en-AU"/>
        </w:rPr>
      </w:pPr>
      <w:r>
        <w:tab/>
      </w:r>
      <w:hyperlink w:anchor="_Toc54957623" w:history="1">
        <w:r w:rsidRPr="00A15EA3">
          <w:t>400</w:t>
        </w:r>
        <w:r>
          <w:rPr>
            <w:rFonts w:asciiTheme="minorHAnsi" w:eastAsiaTheme="minorEastAsia" w:hAnsiTheme="minorHAnsi" w:cstheme="minorBidi"/>
            <w:sz w:val="22"/>
            <w:szCs w:val="22"/>
            <w:lang w:eastAsia="en-AU"/>
          </w:rPr>
          <w:tab/>
        </w:r>
        <w:r w:rsidRPr="00A15EA3">
          <w:t>Lessee’s obligations attach to reversion</w:t>
        </w:r>
        <w:r>
          <w:tab/>
        </w:r>
        <w:r>
          <w:fldChar w:fldCharType="begin"/>
        </w:r>
        <w:r>
          <w:instrText xml:space="preserve"> PAGEREF _Toc54957623 \h </w:instrText>
        </w:r>
        <w:r>
          <w:fldChar w:fldCharType="separate"/>
        </w:r>
        <w:r>
          <w:t>52</w:t>
        </w:r>
        <w:r>
          <w:fldChar w:fldCharType="end"/>
        </w:r>
      </w:hyperlink>
    </w:p>
    <w:p w14:paraId="71EBFC81" w14:textId="6BB537F4" w:rsidR="00367D75" w:rsidRDefault="00367D75">
      <w:pPr>
        <w:pStyle w:val="TOC5"/>
        <w:rPr>
          <w:rFonts w:asciiTheme="minorHAnsi" w:eastAsiaTheme="minorEastAsia" w:hAnsiTheme="minorHAnsi" w:cstheme="minorBidi"/>
          <w:sz w:val="22"/>
          <w:szCs w:val="22"/>
          <w:lang w:eastAsia="en-AU"/>
        </w:rPr>
      </w:pPr>
      <w:r>
        <w:tab/>
      </w:r>
      <w:hyperlink w:anchor="_Toc54957624" w:history="1">
        <w:r w:rsidRPr="00A15EA3">
          <w:t>401</w:t>
        </w:r>
        <w:r>
          <w:rPr>
            <w:rFonts w:asciiTheme="minorHAnsi" w:eastAsiaTheme="minorEastAsia" w:hAnsiTheme="minorHAnsi" w:cstheme="minorBidi"/>
            <w:sz w:val="22"/>
            <w:szCs w:val="22"/>
            <w:lang w:eastAsia="en-AU"/>
          </w:rPr>
          <w:tab/>
        </w:r>
        <w:r w:rsidRPr="00A15EA3">
          <w:t>Lessor’s obligations to run with reversion</w:t>
        </w:r>
        <w:r>
          <w:tab/>
        </w:r>
        <w:r>
          <w:fldChar w:fldCharType="begin"/>
        </w:r>
        <w:r>
          <w:instrText xml:space="preserve"> PAGEREF _Toc54957624 \h </w:instrText>
        </w:r>
        <w:r>
          <w:fldChar w:fldCharType="separate"/>
        </w:r>
        <w:r>
          <w:t>53</w:t>
        </w:r>
        <w:r>
          <w:fldChar w:fldCharType="end"/>
        </w:r>
      </w:hyperlink>
    </w:p>
    <w:p w14:paraId="0542D11C" w14:textId="3A665B52" w:rsidR="00367D75" w:rsidRDefault="00367D75">
      <w:pPr>
        <w:pStyle w:val="TOC5"/>
        <w:rPr>
          <w:rFonts w:asciiTheme="minorHAnsi" w:eastAsiaTheme="minorEastAsia" w:hAnsiTheme="minorHAnsi" w:cstheme="minorBidi"/>
          <w:sz w:val="22"/>
          <w:szCs w:val="22"/>
          <w:lang w:eastAsia="en-AU"/>
        </w:rPr>
      </w:pPr>
      <w:r>
        <w:tab/>
      </w:r>
      <w:hyperlink w:anchor="_Toc54957625" w:history="1">
        <w:r w:rsidRPr="00A15EA3">
          <w:t>402</w:t>
        </w:r>
        <w:r>
          <w:rPr>
            <w:rFonts w:asciiTheme="minorHAnsi" w:eastAsiaTheme="minorEastAsia" w:hAnsiTheme="minorHAnsi" w:cstheme="minorBidi"/>
            <w:sz w:val="22"/>
            <w:szCs w:val="22"/>
            <w:lang w:eastAsia="en-AU"/>
          </w:rPr>
          <w:tab/>
        </w:r>
        <w:r w:rsidRPr="00A15EA3">
          <w:t>Lessee to give notice of ejectment to lessor</w:t>
        </w:r>
        <w:r>
          <w:tab/>
        </w:r>
        <w:r>
          <w:fldChar w:fldCharType="begin"/>
        </w:r>
        <w:r>
          <w:instrText xml:space="preserve"> PAGEREF _Toc54957625 \h </w:instrText>
        </w:r>
        <w:r>
          <w:fldChar w:fldCharType="separate"/>
        </w:r>
        <w:r>
          <w:t>53</w:t>
        </w:r>
        <w:r>
          <w:fldChar w:fldCharType="end"/>
        </w:r>
      </w:hyperlink>
    </w:p>
    <w:p w14:paraId="6F5CD68B" w14:textId="7B3C67BD" w:rsidR="00367D75" w:rsidRDefault="00B04D35">
      <w:pPr>
        <w:pStyle w:val="TOC3"/>
        <w:rPr>
          <w:rFonts w:asciiTheme="minorHAnsi" w:eastAsiaTheme="minorEastAsia" w:hAnsiTheme="minorHAnsi" w:cstheme="minorBidi"/>
          <w:b w:val="0"/>
          <w:sz w:val="22"/>
          <w:szCs w:val="22"/>
          <w:lang w:eastAsia="en-AU"/>
        </w:rPr>
      </w:pPr>
      <w:hyperlink w:anchor="_Toc54957626" w:history="1">
        <w:r w:rsidR="00367D75" w:rsidRPr="00A15EA3">
          <w:t>Division 4.1.2</w:t>
        </w:r>
        <w:r w:rsidR="00367D75">
          <w:rPr>
            <w:rFonts w:asciiTheme="minorHAnsi" w:eastAsiaTheme="minorEastAsia" w:hAnsiTheme="minorHAnsi" w:cstheme="minorBidi"/>
            <w:b w:val="0"/>
            <w:sz w:val="22"/>
            <w:szCs w:val="22"/>
            <w:lang w:eastAsia="en-AU"/>
          </w:rPr>
          <w:tab/>
        </w:r>
        <w:r w:rsidR="00367D75" w:rsidRPr="00A15EA3">
          <w:t>Renewal of headlease without surrender of sublease</w:t>
        </w:r>
        <w:r w:rsidR="00367D75" w:rsidRPr="00367D75">
          <w:rPr>
            <w:vanish/>
          </w:rPr>
          <w:tab/>
        </w:r>
        <w:r w:rsidR="00367D75" w:rsidRPr="00367D75">
          <w:rPr>
            <w:vanish/>
          </w:rPr>
          <w:fldChar w:fldCharType="begin"/>
        </w:r>
        <w:r w:rsidR="00367D75" w:rsidRPr="00367D75">
          <w:rPr>
            <w:vanish/>
          </w:rPr>
          <w:instrText xml:space="preserve"> PAGEREF _Toc54957626 \h </w:instrText>
        </w:r>
        <w:r w:rsidR="00367D75" w:rsidRPr="00367D75">
          <w:rPr>
            <w:vanish/>
          </w:rPr>
        </w:r>
        <w:r w:rsidR="00367D75" w:rsidRPr="00367D75">
          <w:rPr>
            <w:vanish/>
          </w:rPr>
          <w:fldChar w:fldCharType="separate"/>
        </w:r>
        <w:r w:rsidR="00367D75">
          <w:rPr>
            <w:vanish/>
          </w:rPr>
          <w:t>54</w:t>
        </w:r>
        <w:r w:rsidR="00367D75" w:rsidRPr="00367D75">
          <w:rPr>
            <w:vanish/>
          </w:rPr>
          <w:fldChar w:fldCharType="end"/>
        </w:r>
      </w:hyperlink>
    </w:p>
    <w:p w14:paraId="579F7540" w14:textId="4FEB6C69" w:rsidR="00367D75" w:rsidRDefault="00367D75">
      <w:pPr>
        <w:pStyle w:val="TOC5"/>
        <w:rPr>
          <w:rFonts w:asciiTheme="minorHAnsi" w:eastAsiaTheme="minorEastAsia" w:hAnsiTheme="minorHAnsi" w:cstheme="minorBidi"/>
          <w:sz w:val="22"/>
          <w:szCs w:val="22"/>
          <w:lang w:eastAsia="en-AU"/>
        </w:rPr>
      </w:pPr>
      <w:r>
        <w:tab/>
      </w:r>
      <w:hyperlink w:anchor="_Toc54957627" w:history="1">
        <w:r w:rsidRPr="00A15EA3">
          <w:t>403</w:t>
        </w:r>
        <w:r>
          <w:rPr>
            <w:rFonts w:asciiTheme="minorHAnsi" w:eastAsiaTheme="minorEastAsia" w:hAnsiTheme="minorHAnsi" w:cstheme="minorBidi"/>
            <w:sz w:val="22"/>
            <w:szCs w:val="22"/>
            <w:lang w:eastAsia="en-AU"/>
          </w:rPr>
          <w:tab/>
        </w:r>
        <w:r w:rsidRPr="00A15EA3">
          <w:t>Renewal of headlease</w:t>
        </w:r>
        <w:r>
          <w:tab/>
        </w:r>
        <w:r>
          <w:fldChar w:fldCharType="begin"/>
        </w:r>
        <w:r>
          <w:instrText xml:space="preserve"> PAGEREF _Toc54957627 \h </w:instrText>
        </w:r>
        <w:r>
          <w:fldChar w:fldCharType="separate"/>
        </w:r>
        <w:r>
          <w:t>54</w:t>
        </w:r>
        <w:r>
          <w:fldChar w:fldCharType="end"/>
        </w:r>
      </w:hyperlink>
    </w:p>
    <w:p w14:paraId="1B6201AD" w14:textId="588AFC95" w:rsidR="00367D75" w:rsidRDefault="00367D75">
      <w:pPr>
        <w:pStyle w:val="TOC5"/>
        <w:rPr>
          <w:rFonts w:asciiTheme="minorHAnsi" w:eastAsiaTheme="minorEastAsia" w:hAnsiTheme="minorHAnsi" w:cstheme="minorBidi"/>
          <w:sz w:val="22"/>
          <w:szCs w:val="22"/>
          <w:lang w:eastAsia="en-AU"/>
        </w:rPr>
      </w:pPr>
      <w:r>
        <w:tab/>
      </w:r>
      <w:hyperlink w:anchor="_Toc54957628" w:history="1">
        <w:r w:rsidRPr="00A15EA3">
          <w:t>404</w:t>
        </w:r>
        <w:r>
          <w:rPr>
            <w:rFonts w:asciiTheme="minorHAnsi" w:eastAsiaTheme="minorEastAsia" w:hAnsiTheme="minorHAnsi" w:cstheme="minorBidi"/>
            <w:sz w:val="22"/>
            <w:szCs w:val="22"/>
            <w:lang w:eastAsia="en-AU"/>
          </w:rPr>
          <w:tab/>
        </w:r>
        <w:r w:rsidRPr="00A15EA3">
          <w:t>Rights on renewal</w:t>
        </w:r>
        <w:r>
          <w:tab/>
        </w:r>
        <w:r>
          <w:fldChar w:fldCharType="begin"/>
        </w:r>
        <w:r>
          <w:instrText xml:space="preserve"> PAGEREF _Toc54957628 \h </w:instrText>
        </w:r>
        <w:r>
          <w:fldChar w:fldCharType="separate"/>
        </w:r>
        <w:r>
          <w:t>54</w:t>
        </w:r>
        <w:r>
          <w:fldChar w:fldCharType="end"/>
        </w:r>
      </w:hyperlink>
    </w:p>
    <w:p w14:paraId="19E71321" w14:textId="59036087" w:rsidR="00367D75" w:rsidRDefault="00B04D35">
      <w:pPr>
        <w:pStyle w:val="TOC2"/>
        <w:rPr>
          <w:rFonts w:asciiTheme="minorHAnsi" w:eastAsiaTheme="minorEastAsia" w:hAnsiTheme="minorHAnsi" w:cstheme="minorBidi"/>
          <w:b w:val="0"/>
          <w:sz w:val="22"/>
          <w:szCs w:val="22"/>
          <w:lang w:eastAsia="en-AU"/>
        </w:rPr>
      </w:pPr>
      <w:hyperlink w:anchor="_Toc54957629" w:history="1">
        <w:r w:rsidR="00367D75" w:rsidRPr="00A15EA3">
          <w:t>Part 4.2</w:t>
        </w:r>
        <w:r w:rsidR="00367D75">
          <w:rPr>
            <w:rFonts w:asciiTheme="minorHAnsi" w:eastAsiaTheme="minorEastAsia" w:hAnsiTheme="minorHAnsi" w:cstheme="minorBidi"/>
            <w:b w:val="0"/>
            <w:sz w:val="22"/>
            <w:szCs w:val="22"/>
            <w:lang w:eastAsia="en-AU"/>
          </w:rPr>
          <w:tab/>
        </w:r>
        <w:r w:rsidR="00367D75" w:rsidRPr="00A15EA3">
          <w:t>Leases to and for children and for absent lessors</w:t>
        </w:r>
        <w:r w:rsidR="00367D75" w:rsidRPr="00367D75">
          <w:rPr>
            <w:vanish/>
          </w:rPr>
          <w:tab/>
        </w:r>
        <w:r w:rsidR="00367D75" w:rsidRPr="00367D75">
          <w:rPr>
            <w:vanish/>
          </w:rPr>
          <w:fldChar w:fldCharType="begin"/>
        </w:r>
        <w:r w:rsidR="00367D75" w:rsidRPr="00367D75">
          <w:rPr>
            <w:vanish/>
          </w:rPr>
          <w:instrText xml:space="preserve"> PAGEREF _Toc54957629 \h </w:instrText>
        </w:r>
        <w:r w:rsidR="00367D75" w:rsidRPr="00367D75">
          <w:rPr>
            <w:vanish/>
          </w:rPr>
        </w:r>
        <w:r w:rsidR="00367D75" w:rsidRPr="00367D75">
          <w:rPr>
            <w:vanish/>
          </w:rPr>
          <w:fldChar w:fldCharType="separate"/>
        </w:r>
        <w:r w:rsidR="00367D75">
          <w:rPr>
            <w:vanish/>
          </w:rPr>
          <w:t>56</w:t>
        </w:r>
        <w:r w:rsidR="00367D75" w:rsidRPr="00367D75">
          <w:rPr>
            <w:vanish/>
          </w:rPr>
          <w:fldChar w:fldCharType="end"/>
        </w:r>
      </w:hyperlink>
    </w:p>
    <w:p w14:paraId="50D5A531" w14:textId="603B7913" w:rsidR="00367D75" w:rsidRDefault="00367D75">
      <w:pPr>
        <w:pStyle w:val="TOC5"/>
        <w:rPr>
          <w:rFonts w:asciiTheme="minorHAnsi" w:eastAsiaTheme="minorEastAsia" w:hAnsiTheme="minorHAnsi" w:cstheme="minorBidi"/>
          <w:sz w:val="22"/>
          <w:szCs w:val="22"/>
          <w:lang w:eastAsia="en-AU"/>
        </w:rPr>
      </w:pPr>
      <w:r>
        <w:tab/>
      </w:r>
      <w:hyperlink w:anchor="_Toc54957630" w:history="1">
        <w:r w:rsidRPr="00A15EA3">
          <w:t>405</w:t>
        </w:r>
        <w:r>
          <w:rPr>
            <w:rFonts w:asciiTheme="minorHAnsi" w:eastAsiaTheme="minorEastAsia" w:hAnsiTheme="minorHAnsi" w:cstheme="minorBidi"/>
            <w:sz w:val="22"/>
            <w:szCs w:val="22"/>
            <w:lang w:eastAsia="en-AU"/>
          </w:rPr>
          <w:tab/>
        </w:r>
        <w:r w:rsidRPr="00A15EA3">
          <w:t>Leases for children</w:t>
        </w:r>
        <w:r>
          <w:tab/>
        </w:r>
        <w:r>
          <w:fldChar w:fldCharType="begin"/>
        </w:r>
        <w:r>
          <w:instrText xml:space="preserve"> PAGEREF _Toc54957630 \h </w:instrText>
        </w:r>
        <w:r>
          <w:fldChar w:fldCharType="separate"/>
        </w:r>
        <w:r>
          <w:t>56</w:t>
        </w:r>
        <w:r>
          <w:fldChar w:fldCharType="end"/>
        </w:r>
      </w:hyperlink>
    </w:p>
    <w:p w14:paraId="2F2F183A" w14:textId="04949B93" w:rsidR="00367D75" w:rsidRDefault="00367D75">
      <w:pPr>
        <w:pStyle w:val="TOC5"/>
        <w:rPr>
          <w:rFonts w:asciiTheme="minorHAnsi" w:eastAsiaTheme="minorEastAsia" w:hAnsiTheme="minorHAnsi" w:cstheme="minorBidi"/>
          <w:sz w:val="22"/>
          <w:szCs w:val="22"/>
          <w:lang w:eastAsia="en-AU"/>
        </w:rPr>
      </w:pPr>
      <w:r>
        <w:tab/>
      </w:r>
      <w:hyperlink w:anchor="_Toc54957631" w:history="1">
        <w:r w:rsidRPr="00A15EA3">
          <w:t>406</w:t>
        </w:r>
        <w:r>
          <w:rPr>
            <w:rFonts w:asciiTheme="minorHAnsi" w:eastAsiaTheme="minorEastAsia" w:hAnsiTheme="minorHAnsi" w:cstheme="minorBidi"/>
            <w:sz w:val="22"/>
            <w:szCs w:val="22"/>
            <w:lang w:eastAsia="en-AU"/>
          </w:rPr>
          <w:tab/>
        </w:r>
        <w:r w:rsidRPr="00A15EA3">
          <w:t>Costs of lease authorisation application for child</w:t>
        </w:r>
        <w:r>
          <w:tab/>
        </w:r>
        <w:r>
          <w:fldChar w:fldCharType="begin"/>
        </w:r>
        <w:r>
          <w:instrText xml:space="preserve"> PAGEREF _Toc54957631 \h </w:instrText>
        </w:r>
        <w:r>
          <w:fldChar w:fldCharType="separate"/>
        </w:r>
        <w:r>
          <w:t>56</w:t>
        </w:r>
        <w:r>
          <w:fldChar w:fldCharType="end"/>
        </w:r>
      </w:hyperlink>
    </w:p>
    <w:p w14:paraId="3CC1313A" w14:textId="142E3B46" w:rsidR="00367D75" w:rsidRDefault="00367D75">
      <w:pPr>
        <w:pStyle w:val="TOC5"/>
        <w:rPr>
          <w:rFonts w:asciiTheme="minorHAnsi" w:eastAsiaTheme="minorEastAsia" w:hAnsiTheme="minorHAnsi" w:cstheme="minorBidi"/>
          <w:sz w:val="22"/>
          <w:szCs w:val="22"/>
          <w:lang w:eastAsia="en-AU"/>
        </w:rPr>
      </w:pPr>
      <w:r>
        <w:tab/>
      </w:r>
      <w:hyperlink w:anchor="_Toc54957632" w:history="1">
        <w:r w:rsidRPr="00A15EA3">
          <w:t>407</w:t>
        </w:r>
        <w:r>
          <w:rPr>
            <w:rFonts w:asciiTheme="minorHAnsi" w:eastAsiaTheme="minorEastAsia" w:hAnsiTheme="minorHAnsi" w:cstheme="minorBidi"/>
            <w:sz w:val="22"/>
            <w:szCs w:val="22"/>
            <w:lang w:eastAsia="en-AU"/>
          </w:rPr>
          <w:tab/>
        </w:r>
        <w:r w:rsidRPr="00A15EA3">
          <w:t>Renewal of leases by children</w:t>
        </w:r>
        <w:r>
          <w:tab/>
        </w:r>
        <w:r>
          <w:fldChar w:fldCharType="begin"/>
        </w:r>
        <w:r>
          <w:instrText xml:space="preserve"> PAGEREF _Toc54957632 \h </w:instrText>
        </w:r>
        <w:r>
          <w:fldChar w:fldCharType="separate"/>
        </w:r>
        <w:r>
          <w:t>57</w:t>
        </w:r>
        <w:r>
          <w:fldChar w:fldCharType="end"/>
        </w:r>
      </w:hyperlink>
    </w:p>
    <w:p w14:paraId="5A8A54D6" w14:textId="631B9301" w:rsidR="00367D75" w:rsidRDefault="00367D75">
      <w:pPr>
        <w:pStyle w:val="TOC5"/>
        <w:rPr>
          <w:rFonts w:asciiTheme="minorHAnsi" w:eastAsiaTheme="minorEastAsia" w:hAnsiTheme="minorHAnsi" w:cstheme="minorBidi"/>
          <w:sz w:val="22"/>
          <w:szCs w:val="22"/>
          <w:lang w:eastAsia="en-AU"/>
        </w:rPr>
      </w:pPr>
      <w:r>
        <w:lastRenderedPageBreak/>
        <w:tab/>
      </w:r>
      <w:hyperlink w:anchor="_Toc54957633" w:history="1">
        <w:r w:rsidRPr="00A15EA3">
          <w:t>408</w:t>
        </w:r>
        <w:r>
          <w:rPr>
            <w:rFonts w:asciiTheme="minorHAnsi" w:eastAsiaTheme="minorEastAsia" w:hAnsiTheme="minorHAnsi" w:cstheme="minorBidi"/>
            <w:sz w:val="22"/>
            <w:szCs w:val="22"/>
            <w:lang w:eastAsia="en-AU"/>
          </w:rPr>
          <w:tab/>
        </w:r>
        <w:r w:rsidRPr="00A15EA3">
          <w:t>Renewal of leases for people not amenable to process</w:t>
        </w:r>
        <w:r>
          <w:tab/>
        </w:r>
        <w:r>
          <w:fldChar w:fldCharType="begin"/>
        </w:r>
        <w:r>
          <w:instrText xml:space="preserve"> PAGEREF _Toc54957633 \h </w:instrText>
        </w:r>
        <w:r>
          <w:fldChar w:fldCharType="separate"/>
        </w:r>
        <w:r>
          <w:t>57</w:t>
        </w:r>
        <w:r>
          <w:fldChar w:fldCharType="end"/>
        </w:r>
      </w:hyperlink>
    </w:p>
    <w:p w14:paraId="07E57C9F" w14:textId="36400476" w:rsidR="00367D75" w:rsidRDefault="00367D75">
      <w:pPr>
        <w:pStyle w:val="TOC5"/>
        <w:rPr>
          <w:rFonts w:asciiTheme="minorHAnsi" w:eastAsiaTheme="minorEastAsia" w:hAnsiTheme="minorHAnsi" w:cstheme="minorBidi"/>
          <w:sz w:val="22"/>
          <w:szCs w:val="22"/>
          <w:lang w:eastAsia="en-AU"/>
        </w:rPr>
      </w:pPr>
      <w:r>
        <w:tab/>
      </w:r>
      <w:hyperlink w:anchor="_Toc54957634" w:history="1">
        <w:r w:rsidRPr="00A15EA3">
          <w:t>409</w:t>
        </w:r>
        <w:r>
          <w:rPr>
            <w:rFonts w:asciiTheme="minorHAnsi" w:eastAsiaTheme="minorEastAsia" w:hAnsiTheme="minorHAnsi" w:cstheme="minorBidi"/>
            <w:sz w:val="22"/>
            <w:szCs w:val="22"/>
            <w:lang w:eastAsia="en-AU"/>
          </w:rPr>
          <w:tab/>
        </w:r>
        <w:r w:rsidRPr="00A15EA3">
          <w:t>Preconditions for grant or renewal of lease to be satisfied</w:t>
        </w:r>
        <w:r>
          <w:tab/>
        </w:r>
        <w:r>
          <w:fldChar w:fldCharType="begin"/>
        </w:r>
        <w:r>
          <w:instrText xml:space="preserve"> PAGEREF _Toc54957634 \h </w:instrText>
        </w:r>
        <w:r>
          <w:fldChar w:fldCharType="separate"/>
        </w:r>
        <w:r>
          <w:t>58</w:t>
        </w:r>
        <w:r>
          <w:fldChar w:fldCharType="end"/>
        </w:r>
      </w:hyperlink>
    </w:p>
    <w:p w14:paraId="09EAA24D" w14:textId="5142647B" w:rsidR="00367D75" w:rsidRDefault="00367D75">
      <w:pPr>
        <w:pStyle w:val="TOC5"/>
        <w:rPr>
          <w:rFonts w:asciiTheme="minorHAnsi" w:eastAsiaTheme="minorEastAsia" w:hAnsiTheme="minorHAnsi" w:cstheme="minorBidi"/>
          <w:sz w:val="22"/>
          <w:szCs w:val="22"/>
          <w:lang w:eastAsia="en-AU"/>
        </w:rPr>
      </w:pPr>
      <w:r>
        <w:tab/>
      </w:r>
      <w:hyperlink w:anchor="_Toc54957635" w:history="1">
        <w:r w:rsidRPr="00A15EA3">
          <w:t>410</w:t>
        </w:r>
        <w:r>
          <w:rPr>
            <w:rFonts w:asciiTheme="minorHAnsi" w:eastAsiaTheme="minorEastAsia" w:hAnsiTheme="minorHAnsi" w:cstheme="minorBidi"/>
            <w:sz w:val="22"/>
            <w:szCs w:val="22"/>
            <w:lang w:eastAsia="en-AU"/>
          </w:rPr>
          <w:tab/>
        </w:r>
        <w:r w:rsidRPr="00A15EA3">
          <w:t>Application of amounts paid for lease renewal under pt 4.2</w:t>
        </w:r>
        <w:r>
          <w:tab/>
        </w:r>
        <w:r>
          <w:fldChar w:fldCharType="begin"/>
        </w:r>
        <w:r>
          <w:instrText xml:space="preserve"> PAGEREF _Toc54957635 \h </w:instrText>
        </w:r>
        <w:r>
          <w:fldChar w:fldCharType="separate"/>
        </w:r>
        <w:r>
          <w:t>58</w:t>
        </w:r>
        <w:r>
          <w:fldChar w:fldCharType="end"/>
        </w:r>
      </w:hyperlink>
    </w:p>
    <w:p w14:paraId="096122D7" w14:textId="099AF5E7" w:rsidR="00367D75" w:rsidRDefault="00367D75">
      <w:pPr>
        <w:pStyle w:val="TOC5"/>
        <w:rPr>
          <w:rFonts w:asciiTheme="minorHAnsi" w:eastAsiaTheme="minorEastAsia" w:hAnsiTheme="minorHAnsi" w:cstheme="minorBidi"/>
          <w:sz w:val="22"/>
          <w:szCs w:val="22"/>
          <w:lang w:eastAsia="en-AU"/>
        </w:rPr>
      </w:pPr>
      <w:r>
        <w:tab/>
      </w:r>
      <w:hyperlink w:anchor="_Toc54957636" w:history="1">
        <w:r w:rsidRPr="00A15EA3">
          <w:t>411</w:t>
        </w:r>
        <w:r>
          <w:rPr>
            <w:rFonts w:asciiTheme="minorHAnsi" w:eastAsiaTheme="minorEastAsia" w:hAnsiTheme="minorHAnsi" w:cstheme="minorBidi"/>
            <w:sz w:val="22"/>
            <w:szCs w:val="22"/>
            <w:lang w:eastAsia="en-AU"/>
          </w:rPr>
          <w:tab/>
        </w:r>
        <w:r w:rsidRPr="00A15EA3">
          <w:t>Validity of surrenders and leases under pt 4.2</w:t>
        </w:r>
        <w:r>
          <w:tab/>
        </w:r>
        <w:r>
          <w:fldChar w:fldCharType="begin"/>
        </w:r>
        <w:r>
          <w:instrText xml:space="preserve"> PAGEREF _Toc54957636 \h </w:instrText>
        </w:r>
        <w:r>
          <w:fldChar w:fldCharType="separate"/>
        </w:r>
        <w:r>
          <w:t>58</w:t>
        </w:r>
        <w:r>
          <w:fldChar w:fldCharType="end"/>
        </w:r>
      </w:hyperlink>
    </w:p>
    <w:p w14:paraId="6E8254CA" w14:textId="3FEEA691" w:rsidR="00367D75" w:rsidRDefault="00367D75">
      <w:pPr>
        <w:pStyle w:val="TOC5"/>
        <w:rPr>
          <w:rFonts w:asciiTheme="minorHAnsi" w:eastAsiaTheme="minorEastAsia" w:hAnsiTheme="minorHAnsi" w:cstheme="minorBidi"/>
          <w:sz w:val="22"/>
          <w:szCs w:val="22"/>
          <w:lang w:eastAsia="en-AU"/>
        </w:rPr>
      </w:pPr>
      <w:r>
        <w:tab/>
      </w:r>
      <w:hyperlink w:anchor="_Toc54957637" w:history="1">
        <w:r w:rsidRPr="00A15EA3">
          <w:t>412</w:t>
        </w:r>
        <w:r>
          <w:rPr>
            <w:rFonts w:asciiTheme="minorHAnsi" w:eastAsiaTheme="minorEastAsia" w:hAnsiTheme="minorHAnsi" w:cstheme="minorBidi"/>
            <w:sz w:val="22"/>
            <w:szCs w:val="22"/>
            <w:lang w:eastAsia="en-AU"/>
          </w:rPr>
          <w:tab/>
        </w:r>
        <w:r w:rsidRPr="00A15EA3">
          <w:t>Costs of applications under pt 4.2</w:t>
        </w:r>
        <w:r>
          <w:tab/>
        </w:r>
        <w:r>
          <w:fldChar w:fldCharType="begin"/>
        </w:r>
        <w:r>
          <w:instrText xml:space="preserve"> PAGEREF _Toc54957637 \h </w:instrText>
        </w:r>
        <w:r>
          <w:fldChar w:fldCharType="separate"/>
        </w:r>
        <w:r>
          <w:t>58</w:t>
        </w:r>
        <w:r>
          <w:fldChar w:fldCharType="end"/>
        </w:r>
      </w:hyperlink>
    </w:p>
    <w:p w14:paraId="18FBBC8D" w14:textId="56DE64E1" w:rsidR="00367D75" w:rsidRDefault="00B04D35">
      <w:pPr>
        <w:pStyle w:val="TOC2"/>
        <w:rPr>
          <w:rFonts w:asciiTheme="minorHAnsi" w:eastAsiaTheme="minorEastAsia" w:hAnsiTheme="minorHAnsi" w:cstheme="minorBidi"/>
          <w:b w:val="0"/>
          <w:sz w:val="22"/>
          <w:szCs w:val="22"/>
          <w:lang w:eastAsia="en-AU"/>
        </w:rPr>
      </w:pPr>
      <w:hyperlink w:anchor="_Toc54957638" w:history="1">
        <w:r w:rsidR="00367D75" w:rsidRPr="00A15EA3">
          <w:t>Part 4.3</w:t>
        </w:r>
        <w:r w:rsidR="00367D75">
          <w:rPr>
            <w:rFonts w:asciiTheme="minorHAnsi" w:eastAsiaTheme="minorEastAsia" w:hAnsiTheme="minorHAnsi" w:cstheme="minorBidi"/>
            <w:b w:val="0"/>
            <w:sz w:val="22"/>
            <w:szCs w:val="22"/>
            <w:lang w:eastAsia="en-AU"/>
          </w:rPr>
          <w:tab/>
        </w:r>
        <w:r w:rsidR="00367D75" w:rsidRPr="00A15EA3">
          <w:t>Breach of insurance provisions</w:t>
        </w:r>
        <w:r w:rsidR="00367D75" w:rsidRPr="00367D75">
          <w:rPr>
            <w:vanish/>
          </w:rPr>
          <w:tab/>
        </w:r>
        <w:r w:rsidR="00367D75" w:rsidRPr="00367D75">
          <w:rPr>
            <w:vanish/>
          </w:rPr>
          <w:fldChar w:fldCharType="begin"/>
        </w:r>
        <w:r w:rsidR="00367D75" w:rsidRPr="00367D75">
          <w:rPr>
            <w:vanish/>
          </w:rPr>
          <w:instrText xml:space="preserve"> PAGEREF _Toc54957638 \h </w:instrText>
        </w:r>
        <w:r w:rsidR="00367D75" w:rsidRPr="00367D75">
          <w:rPr>
            <w:vanish/>
          </w:rPr>
        </w:r>
        <w:r w:rsidR="00367D75" w:rsidRPr="00367D75">
          <w:rPr>
            <w:vanish/>
          </w:rPr>
          <w:fldChar w:fldCharType="separate"/>
        </w:r>
        <w:r w:rsidR="00367D75">
          <w:rPr>
            <w:vanish/>
          </w:rPr>
          <w:t>59</w:t>
        </w:r>
        <w:r w:rsidR="00367D75" w:rsidRPr="00367D75">
          <w:rPr>
            <w:vanish/>
          </w:rPr>
          <w:fldChar w:fldCharType="end"/>
        </w:r>
      </w:hyperlink>
    </w:p>
    <w:p w14:paraId="0C7D27BF" w14:textId="69487F4B" w:rsidR="00367D75" w:rsidRDefault="00367D75">
      <w:pPr>
        <w:pStyle w:val="TOC5"/>
        <w:rPr>
          <w:rFonts w:asciiTheme="minorHAnsi" w:eastAsiaTheme="minorEastAsia" w:hAnsiTheme="minorHAnsi" w:cstheme="minorBidi"/>
          <w:sz w:val="22"/>
          <w:szCs w:val="22"/>
          <w:lang w:eastAsia="en-AU"/>
        </w:rPr>
      </w:pPr>
      <w:r>
        <w:tab/>
      </w:r>
      <w:hyperlink w:anchor="_Toc54957639" w:history="1">
        <w:r w:rsidRPr="00A15EA3">
          <w:t>413</w:t>
        </w:r>
        <w:r>
          <w:rPr>
            <w:rFonts w:asciiTheme="minorHAnsi" w:eastAsiaTheme="minorEastAsia" w:hAnsiTheme="minorHAnsi" w:cstheme="minorBidi"/>
            <w:sz w:val="22"/>
            <w:szCs w:val="22"/>
            <w:lang w:eastAsia="en-AU"/>
          </w:rPr>
          <w:tab/>
        </w:r>
        <w:r w:rsidRPr="00A15EA3">
          <w:t>Application—pt 4.3</w:t>
        </w:r>
        <w:r>
          <w:tab/>
        </w:r>
        <w:r>
          <w:fldChar w:fldCharType="begin"/>
        </w:r>
        <w:r>
          <w:instrText xml:space="preserve"> PAGEREF _Toc54957639 \h </w:instrText>
        </w:r>
        <w:r>
          <w:fldChar w:fldCharType="separate"/>
        </w:r>
        <w:r>
          <w:t>59</w:t>
        </w:r>
        <w:r>
          <w:fldChar w:fldCharType="end"/>
        </w:r>
      </w:hyperlink>
    </w:p>
    <w:p w14:paraId="386A788B" w14:textId="77E0648A" w:rsidR="00367D75" w:rsidRDefault="00367D75">
      <w:pPr>
        <w:pStyle w:val="TOC5"/>
        <w:rPr>
          <w:rFonts w:asciiTheme="minorHAnsi" w:eastAsiaTheme="minorEastAsia" w:hAnsiTheme="minorHAnsi" w:cstheme="minorBidi"/>
          <w:sz w:val="22"/>
          <w:szCs w:val="22"/>
          <w:lang w:eastAsia="en-AU"/>
        </w:rPr>
      </w:pPr>
      <w:r>
        <w:tab/>
      </w:r>
      <w:hyperlink w:anchor="_Toc54957640" w:history="1">
        <w:r w:rsidRPr="00A15EA3">
          <w:t>414</w:t>
        </w:r>
        <w:r>
          <w:rPr>
            <w:rFonts w:asciiTheme="minorHAnsi" w:eastAsiaTheme="minorEastAsia" w:hAnsiTheme="minorHAnsi" w:cstheme="minorBidi"/>
            <w:sz w:val="22"/>
            <w:szCs w:val="22"/>
            <w:lang w:eastAsia="en-AU"/>
          </w:rPr>
          <w:tab/>
        </w:r>
        <w:r w:rsidRPr="00A15EA3">
          <w:t>Relief against forfeiture for failure to insure</w:t>
        </w:r>
        <w:r>
          <w:tab/>
        </w:r>
        <w:r>
          <w:fldChar w:fldCharType="begin"/>
        </w:r>
        <w:r>
          <w:instrText xml:space="preserve"> PAGEREF _Toc54957640 \h </w:instrText>
        </w:r>
        <w:r>
          <w:fldChar w:fldCharType="separate"/>
        </w:r>
        <w:r>
          <w:t>59</w:t>
        </w:r>
        <w:r>
          <w:fldChar w:fldCharType="end"/>
        </w:r>
      </w:hyperlink>
    </w:p>
    <w:p w14:paraId="679F4223" w14:textId="59BC7F8B" w:rsidR="00367D75" w:rsidRDefault="00367D75">
      <w:pPr>
        <w:pStyle w:val="TOC5"/>
        <w:rPr>
          <w:rFonts w:asciiTheme="minorHAnsi" w:eastAsiaTheme="minorEastAsia" w:hAnsiTheme="minorHAnsi" w:cstheme="minorBidi"/>
          <w:sz w:val="22"/>
          <w:szCs w:val="22"/>
          <w:lang w:eastAsia="en-AU"/>
        </w:rPr>
      </w:pPr>
      <w:r>
        <w:tab/>
      </w:r>
      <w:hyperlink w:anchor="_Toc54957641" w:history="1">
        <w:r w:rsidRPr="00A15EA3">
          <w:t>415</w:t>
        </w:r>
        <w:r>
          <w:rPr>
            <w:rFonts w:asciiTheme="minorHAnsi" w:eastAsiaTheme="minorEastAsia" w:hAnsiTheme="minorHAnsi" w:cstheme="minorBidi"/>
            <w:sz w:val="22"/>
            <w:szCs w:val="22"/>
            <w:lang w:eastAsia="en-AU"/>
          </w:rPr>
          <w:tab/>
        </w:r>
        <w:r w:rsidRPr="00A15EA3">
          <w:t>Record of relief granted</w:t>
        </w:r>
        <w:r>
          <w:tab/>
        </w:r>
        <w:r>
          <w:fldChar w:fldCharType="begin"/>
        </w:r>
        <w:r>
          <w:instrText xml:space="preserve"> PAGEREF _Toc54957641 \h </w:instrText>
        </w:r>
        <w:r>
          <w:fldChar w:fldCharType="separate"/>
        </w:r>
        <w:r>
          <w:t>59</w:t>
        </w:r>
        <w:r>
          <w:fldChar w:fldCharType="end"/>
        </w:r>
      </w:hyperlink>
    </w:p>
    <w:p w14:paraId="63B92A28" w14:textId="5579A716" w:rsidR="00367D75" w:rsidRDefault="00367D75">
      <w:pPr>
        <w:pStyle w:val="TOC5"/>
        <w:rPr>
          <w:rFonts w:asciiTheme="minorHAnsi" w:eastAsiaTheme="minorEastAsia" w:hAnsiTheme="minorHAnsi" w:cstheme="minorBidi"/>
          <w:sz w:val="22"/>
          <w:szCs w:val="22"/>
          <w:lang w:eastAsia="en-AU"/>
        </w:rPr>
      </w:pPr>
      <w:r>
        <w:tab/>
      </w:r>
      <w:hyperlink w:anchor="_Toc54957642" w:history="1">
        <w:r w:rsidRPr="00A15EA3">
          <w:t>416</w:t>
        </w:r>
        <w:r>
          <w:rPr>
            <w:rFonts w:asciiTheme="minorHAnsi" w:eastAsiaTheme="minorEastAsia" w:hAnsiTheme="minorHAnsi" w:cstheme="minorBidi"/>
            <w:sz w:val="22"/>
            <w:szCs w:val="22"/>
            <w:lang w:eastAsia="en-AU"/>
          </w:rPr>
          <w:tab/>
        </w:r>
        <w:r w:rsidRPr="00A15EA3">
          <w:t>Limit on relief</w:t>
        </w:r>
        <w:r>
          <w:tab/>
        </w:r>
        <w:r>
          <w:fldChar w:fldCharType="begin"/>
        </w:r>
        <w:r>
          <w:instrText xml:space="preserve"> PAGEREF _Toc54957642 \h </w:instrText>
        </w:r>
        <w:r>
          <w:fldChar w:fldCharType="separate"/>
        </w:r>
        <w:r>
          <w:t>59</w:t>
        </w:r>
        <w:r>
          <w:fldChar w:fldCharType="end"/>
        </w:r>
      </w:hyperlink>
    </w:p>
    <w:p w14:paraId="51931A85" w14:textId="5CFAFA2B" w:rsidR="00367D75" w:rsidRDefault="00367D75">
      <w:pPr>
        <w:pStyle w:val="TOC5"/>
        <w:rPr>
          <w:rFonts w:asciiTheme="minorHAnsi" w:eastAsiaTheme="minorEastAsia" w:hAnsiTheme="minorHAnsi" w:cstheme="minorBidi"/>
          <w:sz w:val="22"/>
          <w:szCs w:val="22"/>
          <w:lang w:eastAsia="en-AU"/>
        </w:rPr>
      </w:pPr>
      <w:r>
        <w:tab/>
      </w:r>
      <w:hyperlink w:anchor="_Toc54957643" w:history="1">
        <w:r w:rsidRPr="00A15EA3">
          <w:t>417</w:t>
        </w:r>
        <w:r>
          <w:rPr>
            <w:rFonts w:asciiTheme="minorHAnsi" w:eastAsiaTheme="minorEastAsia" w:hAnsiTheme="minorHAnsi" w:cstheme="minorBidi"/>
            <w:sz w:val="22"/>
            <w:szCs w:val="22"/>
            <w:lang w:eastAsia="en-AU"/>
          </w:rPr>
          <w:tab/>
        </w:r>
        <w:r w:rsidRPr="00A15EA3">
          <w:t>Noncomplying insurance</w:t>
        </w:r>
        <w:r>
          <w:tab/>
        </w:r>
        <w:r>
          <w:fldChar w:fldCharType="begin"/>
        </w:r>
        <w:r>
          <w:instrText xml:space="preserve"> PAGEREF _Toc54957643 \h </w:instrText>
        </w:r>
        <w:r>
          <w:fldChar w:fldCharType="separate"/>
        </w:r>
        <w:r>
          <w:t>60</w:t>
        </w:r>
        <w:r>
          <w:fldChar w:fldCharType="end"/>
        </w:r>
      </w:hyperlink>
    </w:p>
    <w:p w14:paraId="136D3FEE" w14:textId="21A3755E" w:rsidR="00367D75" w:rsidRDefault="00367D75">
      <w:pPr>
        <w:pStyle w:val="TOC5"/>
        <w:rPr>
          <w:rFonts w:asciiTheme="minorHAnsi" w:eastAsiaTheme="minorEastAsia" w:hAnsiTheme="minorHAnsi" w:cstheme="minorBidi"/>
          <w:sz w:val="22"/>
          <w:szCs w:val="22"/>
          <w:lang w:eastAsia="en-AU"/>
        </w:rPr>
      </w:pPr>
      <w:r>
        <w:tab/>
      </w:r>
      <w:hyperlink w:anchor="_Toc54957644" w:history="1">
        <w:r w:rsidRPr="00A15EA3">
          <w:t>418</w:t>
        </w:r>
        <w:r>
          <w:rPr>
            <w:rFonts w:asciiTheme="minorHAnsi" w:eastAsiaTheme="minorEastAsia" w:hAnsiTheme="minorHAnsi" w:cstheme="minorBidi"/>
            <w:sz w:val="22"/>
            <w:szCs w:val="22"/>
            <w:lang w:eastAsia="en-AU"/>
          </w:rPr>
          <w:tab/>
        </w:r>
        <w:r w:rsidRPr="00A15EA3">
          <w:t>Protection of purchaser of leasehold against forfeiture</w:t>
        </w:r>
        <w:r>
          <w:tab/>
        </w:r>
        <w:r>
          <w:fldChar w:fldCharType="begin"/>
        </w:r>
        <w:r>
          <w:instrText xml:space="preserve"> PAGEREF _Toc54957644 \h </w:instrText>
        </w:r>
        <w:r>
          <w:fldChar w:fldCharType="separate"/>
        </w:r>
        <w:r>
          <w:t>60</w:t>
        </w:r>
        <w:r>
          <w:fldChar w:fldCharType="end"/>
        </w:r>
      </w:hyperlink>
    </w:p>
    <w:p w14:paraId="613A383E" w14:textId="50C0DE89" w:rsidR="00367D75" w:rsidRDefault="00B04D35">
      <w:pPr>
        <w:pStyle w:val="TOC2"/>
        <w:rPr>
          <w:rFonts w:asciiTheme="minorHAnsi" w:eastAsiaTheme="minorEastAsia" w:hAnsiTheme="minorHAnsi" w:cstheme="minorBidi"/>
          <w:b w:val="0"/>
          <w:sz w:val="22"/>
          <w:szCs w:val="22"/>
          <w:lang w:eastAsia="en-AU"/>
        </w:rPr>
      </w:pPr>
      <w:hyperlink w:anchor="_Toc54957645" w:history="1">
        <w:r w:rsidR="00367D75" w:rsidRPr="00A15EA3">
          <w:t>Part 4.4</w:t>
        </w:r>
        <w:r w:rsidR="00367D75">
          <w:rPr>
            <w:rFonts w:asciiTheme="minorHAnsi" w:eastAsiaTheme="minorEastAsia" w:hAnsiTheme="minorHAnsi" w:cstheme="minorBidi"/>
            <w:b w:val="0"/>
            <w:sz w:val="22"/>
            <w:szCs w:val="22"/>
            <w:lang w:eastAsia="en-AU"/>
          </w:rPr>
          <w:tab/>
        </w:r>
        <w:r w:rsidR="00367D75" w:rsidRPr="00A15EA3">
          <w:t>Restriction of effect of licence or waiver by lessor</w:t>
        </w:r>
        <w:r w:rsidR="00367D75" w:rsidRPr="00367D75">
          <w:rPr>
            <w:vanish/>
          </w:rPr>
          <w:tab/>
        </w:r>
        <w:r w:rsidR="00367D75" w:rsidRPr="00367D75">
          <w:rPr>
            <w:vanish/>
          </w:rPr>
          <w:fldChar w:fldCharType="begin"/>
        </w:r>
        <w:r w:rsidR="00367D75" w:rsidRPr="00367D75">
          <w:rPr>
            <w:vanish/>
          </w:rPr>
          <w:instrText xml:space="preserve"> PAGEREF _Toc54957645 \h </w:instrText>
        </w:r>
        <w:r w:rsidR="00367D75" w:rsidRPr="00367D75">
          <w:rPr>
            <w:vanish/>
          </w:rPr>
        </w:r>
        <w:r w:rsidR="00367D75" w:rsidRPr="00367D75">
          <w:rPr>
            <w:vanish/>
          </w:rPr>
          <w:fldChar w:fldCharType="separate"/>
        </w:r>
        <w:r w:rsidR="00367D75">
          <w:rPr>
            <w:vanish/>
          </w:rPr>
          <w:t>62</w:t>
        </w:r>
        <w:r w:rsidR="00367D75" w:rsidRPr="00367D75">
          <w:rPr>
            <w:vanish/>
          </w:rPr>
          <w:fldChar w:fldCharType="end"/>
        </w:r>
      </w:hyperlink>
    </w:p>
    <w:p w14:paraId="118C97DD" w14:textId="59CAA8A6" w:rsidR="00367D75" w:rsidRDefault="00367D75">
      <w:pPr>
        <w:pStyle w:val="TOC5"/>
        <w:rPr>
          <w:rFonts w:asciiTheme="minorHAnsi" w:eastAsiaTheme="minorEastAsia" w:hAnsiTheme="minorHAnsi" w:cstheme="minorBidi"/>
          <w:sz w:val="22"/>
          <w:szCs w:val="22"/>
          <w:lang w:eastAsia="en-AU"/>
        </w:rPr>
      </w:pPr>
      <w:r>
        <w:tab/>
      </w:r>
      <w:hyperlink w:anchor="_Toc54957646" w:history="1">
        <w:r w:rsidRPr="00A15EA3">
          <w:t>419</w:t>
        </w:r>
        <w:r>
          <w:rPr>
            <w:rFonts w:asciiTheme="minorHAnsi" w:eastAsiaTheme="minorEastAsia" w:hAnsiTheme="minorHAnsi" w:cstheme="minorBidi"/>
            <w:sz w:val="22"/>
            <w:szCs w:val="22"/>
            <w:lang w:eastAsia="en-AU"/>
          </w:rPr>
          <w:tab/>
        </w:r>
        <w:r w:rsidRPr="00A15EA3">
          <w:t>Application—pt 4.4</w:t>
        </w:r>
        <w:r>
          <w:tab/>
        </w:r>
        <w:r>
          <w:fldChar w:fldCharType="begin"/>
        </w:r>
        <w:r>
          <w:instrText xml:space="preserve"> PAGEREF _Toc54957646 \h </w:instrText>
        </w:r>
        <w:r>
          <w:fldChar w:fldCharType="separate"/>
        </w:r>
        <w:r>
          <w:t>62</w:t>
        </w:r>
        <w:r>
          <w:fldChar w:fldCharType="end"/>
        </w:r>
      </w:hyperlink>
    </w:p>
    <w:p w14:paraId="59AABDFE" w14:textId="0C236218" w:rsidR="00367D75" w:rsidRDefault="00367D75">
      <w:pPr>
        <w:pStyle w:val="TOC5"/>
        <w:rPr>
          <w:rFonts w:asciiTheme="minorHAnsi" w:eastAsiaTheme="minorEastAsia" w:hAnsiTheme="minorHAnsi" w:cstheme="minorBidi"/>
          <w:sz w:val="22"/>
          <w:szCs w:val="22"/>
          <w:lang w:eastAsia="en-AU"/>
        </w:rPr>
      </w:pPr>
      <w:r>
        <w:tab/>
      </w:r>
      <w:hyperlink w:anchor="_Toc54957647" w:history="1">
        <w:r w:rsidRPr="00A15EA3">
          <w:t>420</w:t>
        </w:r>
        <w:r>
          <w:rPr>
            <w:rFonts w:asciiTheme="minorHAnsi" w:eastAsiaTheme="minorEastAsia" w:hAnsiTheme="minorHAnsi" w:cstheme="minorBidi"/>
            <w:sz w:val="22"/>
            <w:szCs w:val="22"/>
            <w:lang w:eastAsia="en-AU"/>
          </w:rPr>
          <w:tab/>
        </w:r>
        <w:r w:rsidRPr="00A15EA3">
          <w:t>Effect of licence given to lessee</w:t>
        </w:r>
        <w:r>
          <w:tab/>
        </w:r>
        <w:r>
          <w:fldChar w:fldCharType="begin"/>
        </w:r>
        <w:r>
          <w:instrText xml:space="preserve"> PAGEREF _Toc54957647 \h </w:instrText>
        </w:r>
        <w:r>
          <w:fldChar w:fldCharType="separate"/>
        </w:r>
        <w:r>
          <w:t>62</w:t>
        </w:r>
        <w:r>
          <w:fldChar w:fldCharType="end"/>
        </w:r>
      </w:hyperlink>
    </w:p>
    <w:p w14:paraId="0647A8C5" w14:textId="20196176" w:rsidR="00367D75" w:rsidRDefault="00367D75">
      <w:pPr>
        <w:pStyle w:val="TOC5"/>
        <w:rPr>
          <w:rFonts w:asciiTheme="minorHAnsi" w:eastAsiaTheme="minorEastAsia" w:hAnsiTheme="minorHAnsi" w:cstheme="minorBidi"/>
          <w:sz w:val="22"/>
          <w:szCs w:val="22"/>
          <w:lang w:eastAsia="en-AU"/>
        </w:rPr>
      </w:pPr>
      <w:r>
        <w:tab/>
      </w:r>
      <w:hyperlink w:anchor="_Toc54957648" w:history="1">
        <w:r w:rsidRPr="00A15EA3">
          <w:t>421</w:t>
        </w:r>
        <w:r>
          <w:rPr>
            <w:rFonts w:asciiTheme="minorHAnsi" w:eastAsiaTheme="minorEastAsia" w:hAnsiTheme="minorHAnsi" w:cstheme="minorBidi"/>
            <w:sz w:val="22"/>
            <w:szCs w:val="22"/>
            <w:lang w:eastAsia="en-AU"/>
          </w:rPr>
          <w:tab/>
        </w:r>
        <w:r w:rsidRPr="00A15EA3">
          <w:t>Operation of partial licences</w:t>
        </w:r>
        <w:r>
          <w:tab/>
        </w:r>
        <w:r>
          <w:fldChar w:fldCharType="begin"/>
        </w:r>
        <w:r>
          <w:instrText xml:space="preserve"> PAGEREF _Toc54957648 \h </w:instrText>
        </w:r>
        <w:r>
          <w:fldChar w:fldCharType="separate"/>
        </w:r>
        <w:r>
          <w:t>63</w:t>
        </w:r>
        <w:r>
          <w:fldChar w:fldCharType="end"/>
        </w:r>
      </w:hyperlink>
    </w:p>
    <w:p w14:paraId="06224BD6" w14:textId="473404E6" w:rsidR="00367D75" w:rsidRDefault="00367D75">
      <w:pPr>
        <w:pStyle w:val="TOC5"/>
        <w:rPr>
          <w:rFonts w:asciiTheme="minorHAnsi" w:eastAsiaTheme="minorEastAsia" w:hAnsiTheme="minorHAnsi" w:cstheme="minorBidi"/>
          <w:sz w:val="22"/>
          <w:szCs w:val="22"/>
          <w:lang w:eastAsia="en-AU"/>
        </w:rPr>
      </w:pPr>
      <w:r>
        <w:tab/>
      </w:r>
      <w:hyperlink w:anchor="_Toc54957649" w:history="1">
        <w:r w:rsidRPr="00A15EA3">
          <w:t>422</w:t>
        </w:r>
        <w:r>
          <w:rPr>
            <w:rFonts w:asciiTheme="minorHAnsi" w:eastAsiaTheme="minorEastAsia" w:hAnsiTheme="minorHAnsi" w:cstheme="minorBidi"/>
            <w:sz w:val="22"/>
            <w:szCs w:val="22"/>
            <w:lang w:eastAsia="en-AU"/>
          </w:rPr>
          <w:tab/>
        </w:r>
        <w:r w:rsidRPr="00A15EA3">
          <w:t>Apportionment of conditions of entry on severance</w:t>
        </w:r>
        <w:r>
          <w:tab/>
        </w:r>
        <w:r>
          <w:fldChar w:fldCharType="begin"/>
        </w:r>
        <w:r>
          <w:instrText xml:space="preserve"> PAGEREF _Toc54957649 \h </w:instrText>
        </w:r>
        <w:r>
          <w:fldChar w:fldCharType="separate"/>
        </w:r>
        <w:r>
          <w:t>64</w:t>
        </w:r>
        <w:r>
          <w:fldChar w:fldCharType="end"/>
        </w:r>
      </w:hyperlink>
    </w:p>
    <w:p w14:paraId="6CC4020B" w14:textId="4D4877EA" w:rsidR="00367D75" w:rsidRDefault="00367D75">
      <w:pPr>
        <w:pStyle w:val="TOC5"/>
        <w:rPr>
          <w:rFonts w:asciiTheme="minorHAnsi" w:eastAsiaTheme="minorEastAsia" w:hAnsiTheme="minorHAnsi" w:cstheme="minorBidi"/>
          <w:sz w:val="22"/>
          <w:szCs w:val="22"/>
          <w:lang w:eastAsia="en-AU"/>
        </w:rPr>
      </w:pPr>
      <w:r>
        <w:tab/>
      </w:r>
      <w:hyperlink w:anchor="_Toc54957650" w:history="1">
        <w:r w:rsidRPr="00A15EA3">
          <w:t>423</w:t>
        </w:r>
        <w:r>
          <w:rPr>
            <w:rFonts w:asciiTheme="minorHAnsi" w:eastAsiaTheme="minorEastAsia" w:hAnsiTheme="minorHAnsi" w:cstheme="minorBidi"/>
            <w:sz w:val="22"/>
            <w:szCs w:val="22"/>
            <w:lang w:eastAsia="en-AU"/>
          </w:rPr>
          <w:tab/>
        </w:r>
        <w:r w:rsidRPr="00A15EA3">
          <w:t>Waiver of benefit of lease provision</w:t>
        </w:r>
        <w:r>
          <w:tab/>
        </w:r>
        <w:r>
          <w:fldChar w:fldCharType="begin"/>
        </w:r>
        <w:r>
          <w:instrText xml:space="preserve"> PAGEREF _Toc54957650 \h </w:instrText>
        </w:r>
        <w:r>
          <w:fldChar w:fldCharType="separate"/>
        </w:r>
        <w:r>
          <w:t>64</w:t>
        </w:r>
        <w:r>
          <w:fldChar w:fldCharType="end"/>
        </w:r>
      </w:hyperlink>
    </w:p>
    <w:p w14:paraId="368F4DC4" w14:textId="0E0393AA" w:rsidR="00367D75" w:rsidRDefault="00B04D35">
      <w:pPr>
        <w:pStyle w:val="TOC2"/>
        <w:rPr>
          <w:rFonts w:asciiTheme="minorHAnsi" w:eastAsiaTheme="minorEastAsia" w:hAnsiTheme="minorHAnsi" w:cstheme="minorBidi"/>
          <w:b w:val="0"/>
          <w:sz w:val="22"/>
          <w:szCs w:val="22"/>
          <w:lang w:eastAsia="en-AU"/>
        </w:rPr>
      </w:pPr>
      <w:hyperlink w:anchor="_Toc54957651" w:history="1">
        <w:r w:rsidR="00367D75" w:rsidRPr="00A15EA3">
          <w:t>Part 4.5</w:t>
        </w:r>
        <w:r w:rsidR="00367D75">
          <w:rPr>
            <w:rFonts w:asciiTheme="minorHAnsi" w:eastAsiaTheme="minorEastAsia" w:hAnsiTheme="minorHAnsi" w:cstheme="minorBidi"/>
            <w:b w:val="0"/>
            <w:sz w:val="22"/>
            <w:szCs w:val="22"/>
            <w:lang w:eastAsia="en-AU"/>
          </w:rPr>
          <w:tab/>
        </w:r>
        <w:r w:rsidR="00367D75" w:rsidRPr="00A15EA3">
          <w:t>Forfeiture of leases</w:t>
        </w:r>
        <w:r w:rsidR="00367D75" w:rsidRPr="00367D75">
          <w:rPr>
            <w:vanish/>
          </w:rPr>
          <w:tab/>
        </w:r>
        <w:r w:rsidR="00367D75" w:rsidRPr="00367D75">
          <w:rPr>
            <w:vanish/>
          </w:rPr>
          <w:fldChar w:fldCharType="begin"/>
        </w:r>
        <w:r w:rsidR="00367D75" w:rsidRPr="00367D75">
          <w:rPr>
            <w:vanish/>
          </w:rPr>
          <w:instrText xml:space="preserve"> PAGEREF _Toc54957651 \h </w:instrText>
        </w:r>
        <w:r w:rsidR="00367D75" w:rsidRPr="00367D75">
          <w:rPr>
            <w:vanish/>
          </w:rPr>
        </w:r>
        <w:r w:rsidR="00367D75" w:rsidRPr="00367D75">
          <w:rPr>
            <w:vanish/>
          </w:rPr>
          <w:fldChar w:fldCharType="separate"/>
        </w:r>
        <w:r w:rsidR="00367D75">
          <w:rPr>
            <w:vanish/>
          </w:rPr>
          <w:t>65</w:t>
        </w:r>
        <w:r w:rsidR="00367D75" w:rsidRPr="00367D75">
          <w:rPr>
            <w:vanish/>
          </w:rPr>
          <w:fldChar w:fldCharType="end"/>
        </w:r>
      </w:hyperlink>
    </w:p>
    <w:p w14:paraId="32A73617" w14:textId="74760DC7" w:rsidR="00367D75" w:rsidRDefault="00367D75">
      <w:pPr>
        <w:pStyle w:val="TOC5"/>
        <w:rPr>
          <w:rFonts w:asciiTheme="minorHAnsi" w:eastAsiaTheme="minorEastAsia" w:hAnsiTheme="minorHAnsi" w:cstheme="minorBidi"/>
          <w:sz w:val="22"/>
          <w:szCs w:val="22"/>
          <w:lang w:eastAsia="en-AU"/>
        </w:rPr>
      </w:pPr>
      <w:r>
        <w:tab/>
      </w:r>
      <w:hyperlink w:anchor="_Toc54957652" w:history="1">
        <w:r w:rsidRPr="00A15EA3">
          <w:t>424</w:t>
        </w:r>
        <w:r>
          <w:rPr>
            <w:rFonts w:asciiTheme="minorHAnsi" w:eastAsiaTheme="minorEastAsia" w:hAnsiTheme="minorHAnsi" w:cstheme="minorBidi"/>
            <w:sz w:val="22"/>
            <w:szCs w:val="22"/>
            <w:lang w:eastAsia="en-AU"/>
          </w:rPr>
          <w:tab/>
        </w:r>
        <w:r w:rsidRPr="00A15EA3">
          <w:t>Definitions—pt 4.5</w:t>
        </w:r>
        <w:r>
          <w:tab/>
        </w:r>
        <w:r>
          <w:fldChar w:fldCharType="begin"/>
        </w:r>
        <w:r>
          <w:instrText xml:space="preserve"> PAGEREF _Toc54957652 \h </w:instrText>
        </w:r>
        <w:r>
          <w:fldChar w:fldCharType="separate"/>
        </w:r>
        <w:r>
          <w:t>65</w:t>
        </w:r>
        <w:r>
          <w:fldChar w:fldCharType="end"/>
        </w:r>
      </w:hyperlink>
    </w:p>
    <w:p w14:paraId="53D2DAAF" w14:textId="1BE4C9C5" w:rsidR="00367D75" w:rsidRDefault="00367D75">
      <w:pPr>
        <w:pStyle w:val="TOC5"/>
        <w:rPr>
          <w:rFonts w:asciiTheme="minorHAnsi" w:eastAsiaTheme="minorEastAsia" w:hAnsiTheme="minorHAnsi" w:cstheme="minorBidi"/>
          <w:sz w:val="22"/>
          <w:szCs w:val="22"/>
          <w:lang w:eastAsia="en-AU"/>
        </w:rPr>
      </w:pPr>
      <w:r>
        <w:tab/>
      </w:r>
      <w:hyperlink w:anchor="_Toc54957653" w:history="1">
        <w:r w:rsidRPr="00A15EA3">
          <w:t>425</w:t>
        </w:r>
        <w:r>
          <w:rPr>
            <w:rFonts w:asciiTheme="minorHAnsi" w:eastAsiaTheme="minorEastAsia" w:hAnsiTheme="minorHAnsi" w:cstheme="minorBidi"/>
            <w:sz w:val="22"/>
            <w:szCs w:val="22"/>
            <w:lang w:eastAsia="en-AU"/>
          </w:rPr>
          <w:tab/>
        </w:r>
        <w:r w:rsidRPr="00A15EA3">
          <w:t>Application—pt 4.5</w:t>
        </w:r>
        <w:r>
          <w:tab/>
        </w:r>
        <w:r>
          <w:fldChar w:fldCharType="begin"/>
        </w:r>
        <w:r>
          <w:instrText xml:space="preserve"> PAGEREF _Toc54957653 \h </w:instrText>
        </w:r>
        <w:r>
          <w:fldChar w:fldCharType="separate"/>
        </w:r>
        <w:r>
          <w:t>65</w:t>
        </w:r>
        <w:r>
          <w:fldChar w:fldCharType="end"/>
        </w:r>
      </w:hyperlink>
    </w:p>
    <w:p w14:paraId="5B1C4C9B" w14:textId="085A0A33" w:rsidR="00367D75" w:rsidRDefault="00367D75">
      <w:pPr>
        <w:pStyle w:val="TOC5"/>
        <w:rPr>
          <w:rFonts w:asciiTheme="minorHAnsi" w:eastAsiaTheme="minorEastAsia" w:hAnsiTheme="minorHAnsi" w:cstheme="minorBidi"/>
          <w:sz w:val="22"/>
          <w:szCs w:val="22"/>
          <w:lang w:eastAsia="en-AU"/>
        </w:rPr>
      </w:pPr>
      <w:r>
        <w:tab/>
      </w:r>
      <w:hyperlink w:anchor="_Toc54957654" w:history="1">
        <w:r w:rsidRPr="00A15EA3">
          <w:t>426</w:t>
        </w:r>
        <w:r>
          <w:rPr>
            <w:rFonts w:asciiTheme="minorHAnsi" w:eastAsiaTheme="minorEastAsia" w:hAnsiTheme="minorHAnsi" w:cstheme="minorBidi"/>
            <w:sz w:val="22"/>
            <w:szCs w:val="22"/>
            <w:lang w:eastAsia="en-AU"/>
          </w:rPr>
          <w:tab/>
        </w:r>
        <w:r w:rsidRPr="00A15EA3">
          <w:t>Restrictions on re-entry or forfeiture</w:t>
        </w:r>
        <w:r>
          <w:tab/>
        </w:r>
        <w:r>
          <w:fldChar w:fldCharType="begin"/>
        </w:r>
        <w:r>
          <w:instrText xml:space="preserve"> PAGEREF _Toc54957654 \h </w:instrText>
        </w:r>
        <w:r>
          <w:fldChar w:fldCharType="separate"/>
        </w:r>
        <w:r>
          <w:t>65</w:t>
        </w:r>
        <w:r>
          <w:fldChar w:fldCharType="end"/>
        </w:r>
      </w:hyperlink>
    </w:p>
    <w:p w14:paraId="67B3B8C3" w14:textId="75EDBA83" w:rsidR="00367D75" w:rsidRDefault="00367D75">
      <w:pPr>
        <w:pStyle w:val="TOC5"/>
        <w:rPr>
          <w:rFonts w:asciiTheme="minorHAnsi" w:eastAsiaTheme="minorEastAsia" w:hAnsiTheme="minorHAnsi" w:cstheme="minorBidi"/>
          <w:sz w:val="22"/>
          <w:szCs w:val="22"/>
          <w:lang w:eastAsia="en-AU"/>
        </w:rPr>
      </w:pPr>
      <w:r>
        <w:tab/>
      </w:r>
      <w:hyperlink w:anchor="_Toc54957655" w:history="1">
        <w:r w:rsidRPr="00A15EA3">
          <w:t>427</w:t>
        </w:r>
        <w:r>
          <w:rPr>
            <w:rFonts w:asciiTheme="minorHAnsi" w:eastAsiaTheme="minorEastAsia" w:hAnsiTheme="minorHAnsi" w:cstheme="minorBidi"/>
            <w:sz w:val="22"/>
            <w:szCs w:val="22"/>
            <w:lang w:eastAsia="en-AU"/>
          </w:rPr>
          <w:tab/>
        </w:r>
        <w:r w:rsidRPr="00A15EA3">
          <w:t>Notices under s 426 (1)</w:t>
        </w:r>
        <w:r>
          <w:tab/>
        </w:r>
        <w:r>
          <w:fldChar w:fldCharType="begin"/>
        </w:r>
        <w:r>
          <w:instrText xml:space="preserve"> PAGEREF _Toc54957655 \h </w:instrText>
        </w:r>
        <w:r>
          <w:fldChar w:fldCharType="separate"/>
        </w:r>
        <w:r>
          <w:t>66</w:t>
        </w:r>
        <w:r>
          <w:fldChar w:fldCharType="end"/>
        </w:r>
      </w:hyperlink>
    </w:p>
    <w:p w14:paraId="74C4049A" w14:textId="2E748991" w:rsidR="00367D75" w:rsidRDefault="00367D75">
      <w:pPr>
        <w:pStyle w:val="TOC5"/>
        <w:rPr>
          <w:rFonts w:asciiTheme="minorHAnsi" w:eastAsiaTheme="minorEastAsia" w:hAnsiTheme="minorHAnsi" w:cstheme="minorBidi"/>
          <w:sz w:val="22"/>
          <w:szCs w:val="22"/>
          <w:lang w:eastAsia="en-AU"/>
        </w:rPr>
      </w:pPr>
      <w:r>
        <w:tab/>
      </w:r>
      <w:hyperlink w:anchor="_Toc54957656" w:history="1">
        <w:r w:rsidRPr="00A15EA3">
          <w:t>428</w:t>
        </w:r>
        <w:r>
          <w:rPr>
            <w:rFonts w:asciiTheme="minorHAnsi" w:eastAsiaTheme="minorEastAsia" w:hAnsiTheme="minorHAnsi" w:cstheme="minorBidi"/>
            <w:sz w:val="22"/>
            <w:szCs w:val="22"/>
            <w:lang w:eastAsia="en-AU"/>
          </w:rPr>
          <w:tab/>
        </w:r>
        <w:r w:rsidRPr="00A15EA3">
          <w:t>Protection of sublessees</w:t>
        </w:r>
        <w:r>
          <w:tab/>
        </w:r>
        <w:r>
          <w:fldChar w:fldCharType="begin"/>
        </w:r>
        <w:r>
          <w:instrText xml:space="preserve"> PAGEREF _Toc54957656 \h </w:instrText>
        </w:r>
        <w:r>
          <w:fldChar w:fldCharType="separate"/>
        </w:r>
        <w:r>
          <w:t>67</w:t>
        </w:r>
        <w:r>
          <w:fldChar w:fldCharType="end"/>
        </w:r>
      </w:hyperlink>
    </w:p>
    <w:p w14:paraId="1EF17A23" w14:textId="50FC9DC1" w:rsidR="00367D75" w:rsidRDefault="00B04D35">
      <w:pPr>
        <w:pStyle w:val="TOC2"/>
        <w:rPr>
          <w:rFonts w:asciiTheme="minorHAnsi" w:eastAsiaTheme="minorEastAsia" w:hAnsiTheme="minorHAnsi" w:cstheme="minorBidi"/>
          <w:b w:val="0"/>
          <w:sz w:val="22"/>
          <w:szCs w:val="22"/>
          <w:lang w:eastAsia="en-AU"/>
        </w:rPr>
      </w:pPr>
      <w:hyperlink w:anchor="_Toc54957657" w:history="1">
        <w:r w:rsidR="00367D75" w:rsidRPr="00A15EA3">
          <w:t>Part 4.6</w:t>
        </w:r>
        <w:r w:rsidR="00367D75">
          <w:rPr>
            <w:rFonts w:asciiTheme="minorHAnsi" w:eastAsiaTheme="minorEastAsia" w:hAnsiTheme="minorHAnsi" w:cstheme="minorBidi"/>
            <w:b w:val="0"/>
            <w:sz w:val="22"/>
            <w:szCs w:val="22"/>
            <w:lang w:eastAsia="en-AU"/>
          </w:rPr>
          <w:tab/>
        </w:r>
        <w:r w:rsidR="00367D75" w:rsidRPr="00A15EA3">
          <w:t>Leases invalidly granted under powers</w:t>
        </w:r>
        <w:r w:rsidR="00367D75" w:rsidRPr="00367D75">
          <w:rPr>
            <w:vanish/>
          </w:rPr>
          <w:tab/>
        </w:r>
        <w:r w:rsidR="00367D75" w:rsidRPr="00367D75">
          <w:rPr>
            <w:vanish/>
          </w:rPr>
          <w:fldChar w:fldCharType="begin"/>
        </w:r>
        <w:r w:rsidR="00367D75" w:rsidRPr="00367D75">
          <w:rPr>
            <w:vanish/>
          </w:rPr>
          <w:instrText xml:space="preserve"> PAGEREF _Toc54957657 \h </w:instrText>
        </w:r>
        <w:r w:rsidR="00367D75" w:rsidRPr="00367D75">
          <w:rPr>
            <w:vanish/>
          </w:rPr>
        </w:r>
        <w:r w:rsidR="00367D75" w:rsidRPr="00367D75">
          <w:rPr>
            <w:vanish/>
          </w:rPr>
          <w:fldChar w:fldCharType="separate"/>
        </w:r>
        <w:r w:rsidR="00367D75">
          <w:rPr>
            <w:vanish/>
          </w:rPr>
          <w:t>68</w:t>
        </w:r>
        <w:r w:rsidR="00367D75" w:rsidRPr="00367D75">
          <w:rPr>
            <w:vanish/>
          </w:rPr>
          <w:fldChar w:fldCharType="end"/>
        </w:r>
      </w:hyperlink>
    </w:p>
    <w:p w14:paraId="30E763A9" w14:textId="690F7374" w:rsidR="00367D75" w:rsidRDefault="00367D75">
      <w:pPr>
        <w:pStyle w:val="TOC5"/>
        <w:rPr>
          <w:rFonts w:asciiTheme="minorHAnsi" w:eastAsiaTheme="minorEastAsia" w:hAnsiTheme="minorHAnsi" w:cstheme="minorBidi"/>
          <w:sz w:val="22"/>
          <w:szCs w:val="22"/>
          <w:lang w:eastAsia="en-AU"/>
        </w:rPr>
      </w:pPr>
      <w:r>
        <w:tab/>
      </w:r>
      <w:hyperlink w:anchor="_Toc54957658" w:history="1">
        <w:r w:rsidRPr="00A15EA3">
          <w:t>429</w:t>
        </w:r>
        <w:r>
          <w:rPr>
            <w:rFonts w:asciiTheme="minorHAnsi" w:eastAsiaTheme="minorEastAsia" w:hAnsiTheme="minorHAnsi" w:cstheme="minorBidi"/>
            <w:sz w:val="22"/>
            <w:szCs w:val="22"/>
            <w:lang w:eastAsia="en-AU"/>
          </w:rPr>
          <w:tab/>
        </w:r>
        <w:r w:rsidRPr="00A15EA3">
          <w:t>Pt 4.6 does not bind the Territory</w:t>
        </w:r>
        <w:r>
          <w:tab/>
        </w:r>
        <w:r>
          <w:fldChar w:fldCharType="begin"/>
        </w:r>
        <w:r>
          <w:instrText xml:space="preserve"> PAGEREF _Toc54957658 \h </w:instrText>
        </w:r>
        <w:r>
          <w:fldChar w:fldCharType="separate"/>
        </w:r>
        <w:r>
          <w:t>68</w:t>
        </w:r>
        <w:r>
          <w:fldChar w:fldCharType="end"/>
        </w:r>
      </w:hyperlink>
    </w:p>
    <w:p w14:paraId="37E72728" w14:textId="261D3028" w:rsidR="00367D75" w:rsidRDefault="00367D75">
      <w:pPr>
        <w:pStyle w:val="TOC5"/>
        <w:rPr>
          <w:rFonts w:asciiTheme="minorHAnsi" w:eastAsiaTheme="minorEastAsia" w:hAnsiTheme="minorHAnsi" w:cstheme="minorBidi"/>
          <w:sz w:val="22"/>
          <w:szCs w:val="22"/>
          <w:lang w:eastAsia="en-AU"/>
        </w:rPr>
      </w:pPr>
      <w:r>
        <w:tab/>
      </w:r>
      <w:hyperlink w:anchor="_Toc54957659" w:history="1">
        <w:r w:rsidRPr="00A15EA3">
          <w:t>430</w:t>
        </w:r>
        <w:r>
          <w:rPr>
            <w:rFonts w:asciiTheme="minorHAnsi" w:eastAsiaTheme="minorEastAsia" w:hAnsiTheme="minorHAnsi" w:cstheme="minorBidi"/>
            <w:sz w:val="22"/>
            <w:szCs w:val="22"/>
            <w:lang w:eastAsia="en-AU"/>
          </w:rPr>
          <w:tab/>
        </w:r>
        <w:r w:rsidRPr="00A15EA3">
          <w:t>Leases taken to be granted in intended exercise of power</w:t>
        </w:r>
        <w:r>
          <w:tab/>
        </w:r>
        <w:r>
          <w:fldChar w:fldCharType="begin"/>
        </w:r>
        <w:r>
          <w:instrText xml:space="preserve"> PAGEREF _Toc54957659 \h </w:instrText>
        </w:r>
        <w:r>
          <w:fldChar w:fldCharType="separate"/>
        </w:r>
        <w:r>
          <w:t>68</w:t>
        </w:r>
        <w:r>
          <w:fldChar w:fldCharType="end"/>
        </w:r>
      </w:hyperlink>
    </w:p>
    <w:p w14:paraId="39D5FE6D" w14:textId="0353393C" w:rsidR="00367D75" w:rsidRDefault="00367D75">
      <w:pPr>
        <w:pStyle w:val="TOC5"/>
        <w:rPr>
          <w:rFonts w:asciiTheme="minorHAnsi" w:eastAsiaTheme="minorEastAsia" w:hAnsiTheme="minorHAnsi" w:cstheme="minorBidi"/>
          <w:sz w:val="22"/>
          <w:szCs w:val="22"/>
          <w:lang w:eastAsia="en-AU"/>
        </w:rPr>
      </w:pPr>
      <w:r>
        <w:tab/>
      </w:r>
      <w:hyperlink w:anchor="_Toc54957660" w:history="1">
        <w:r w:rsidRPr="00A15EA3">
          <w:t>431</w:t>
        </w:r>
        <w:r>
          <w:rPr>
            <w:rFonts w:asciiTheme="minorHAnsi" w:eastAsiaTheme="minorEastAsia" w:hAnsiTheme="minorHAnsi" w:cstheme="minorBidi"/>
            <w:sz w:val="22"/>
            <w:szCs w:val="22"/>
            <w:lang w:eastAsia="en-AU"/>
          </w:rPr>
          <w:tab/>
        </w:r>
        <w:r w:rsidRPr="00A15EA3">
          <w:t>Certain invalid leases taken to be agreements to lease</w:t>
        </w:r>
        <w:r>
          <w:tab/>
        </w:r>
        <w:r>
          <w:fldChar w:fldCharType="begin"/>
        </w:r>
        <w:r>
          <w:instrText xml:space="preserve"> PAGEREF _Toc54957660 \h </w:instrText>
        </w:r>
        <w:r>
          <w:fldChar w:fldCharType="separate"/>
        </w:r>
        <w:r>
          <w:t>68</w:t>
        </w:r>
        <w:r>
          <w:fldChar w:fldCharType="end"/>
        </w:r>
      </w:hyperlink>
    </w:p>
    <w:p w14:paraId="618E6DB8" w14:textId="3F3DF682" w:rsidR="00367D75" w:rsidRDefault="00367D75">
      <w:pPr>
        <w:pStyle w:val="TOC5"/>
        <w:rPr>
          <w:rFonts w:asciiTheme="minorHAnsi" w:eastAsiaTheme="minorEastAsia" w:hAnsiTheme="minorHAnsi" w:cstheme="minorBidi"/>
          <w:sz w:val="22"/>
          <w:szCs w:val="22"/>
          <w:lang w:eastAsia="en-AU"/>
        </w:rPr>
      </w:pPr>
      <w:r>
        <w:tab/>
      </w:r>
      <w:hyperlink w:anchor="_Toc54957661" w:history="1">
        <w:r w:rsidRPr="00A15EA3">
          <w:t>432</w:t>
        </w:r>
        <w:r>
          <w:rPr>
            <w:rFonts w:asciiTheme="minorHAnsi" w:eastAsiaTheme="minorEastAsia" w:hAnsiTheme="minorHAnsi" w:cstheme="minorBidi"/>
            <w:sz w:val="22"/>
            <w:szCs w:val="22"/>
            <w:lang w:eastAsia="en-AU"/>
          </w:rPr>
          <w:tab/>
        </w:r>
        <w:r w:rsidRPr="00A15EA3">
          <w:t>Certain leases validated</w:t>
        </w:r>
        <w:r>
          <w:tab/>
        </w:r>
        <w:r>
          <w:fldChar w:fldCharType="begin"/>
        </w:r>
        <w:r>
          <w:instrText xml:space="preserve"> PAGEREF _Toc54957661 \h </w:instrText>
        </w:r>
        <w:r>
          <w:fldChar w:fldCharType="separate"/>
        </w:r>
        <w:r>
          <w:t>69</w:t>
        </w:r>
        <w:r>
          <w:fldChar w:fldCharType="end"/>
        </w:r>
      </w:hyperlink>
    </w:p>
    <w:p w14:paraId="301408AE" w14:textId="33515D9B" w:rsidR="00367D75" w:rsidRDefault="00367D75">
      <w:pPr>
        <w:pStyle w:val="TOC5"/>
        <w:rPr>
          <w:rFonts w:asciiTheme="minorHAnsi" w:eastAsiaTheme="minorEastAsia" w:hAnsiTheme="minorHAnsi" w:cstheme="minorBidi"/>
          <w:sz w:val="22"/>
          <w:szCs w:val="22"/>
          <w:lang w:eastAsia="en-AU"/>
        </w:rPr>
      </w:pPr>
      <w:r>
        <w:tab/>
      </w:r>
      <w:hyperlink w:anchor="_Toc54957662" w:history="1">
        <w:r w:rsidRPr="00A15EA3">
          <w:t>433</w:t>
        </w:r>
        <w:r>
          <w:rPr>
            <w:rFonts w:asciiTheme="minorHAnsi" w:eastAsiaTheme="minorEastAsia" w:hAnsiTheme="minorHAnsi" w:cstheme="minorBidi"/>
            <w:sz w:val="22"/>
            <w:szCs w:val="22"/>
            <w:lang w:eastAsia="en-AU"/>
          </w:rPr>
          <w:tab/>
        </w:r>
        <w:r w:rsidRPr="00A15EA3">
          <w:t>Acceptance of rent taken to be confirmation of lease</w:t>
        </w:r>
        <w:r>
          <w:tab/>
        </w:r>
        <w:r>
          <w:fldChar w:fldCharType="begin"/>
        </w:r>
        <w:r>
          <w:instrText xml:space="preserve"> PAGEREF _Toc54957662 \h </w:instrText>
        </w:r>
        <w:r>
          <w:fldChar w:fldCharType="separate"/>
        </w:r>
        <w:r>
          <w:t>70</w:t>
        </w:r>
        <w:r>
          <w:fldChar w:fldCharType="end"/>
        </w:r>
      </w:hyperlink>
    </w:p>
    <w:p w14:paraId="0B9DD714" w14:textId="11888E4A" w:rsidR="00367D75" w:rsidRDefault="00367D75">
      <w:pPr>
        <w:pStyle w:val="TOC5"/>
        <w:rPr>
          <w:rFonts w:asciiTheme="minorHAnsi" w:eastAsiaTheme="minorEastAsia" w:hAnsiTheme="minorHAnsi" w:cstheme="minorBidi"/>
          <w:sz w:val="22"/>
          <w:szCs w:val="22"/>
          <w:lang w:eastAsia="en-AU"/>
        </w:rPr>
      </w:pPr>
      <w:r>
        <w:lastRenderedPageBreak/>
        <w:tab/>
      </w:r>
      <w:hyperlink w:anchor="_Toc54957663" w:history="1">
        <w:r w:rsidRPr="00A15EA3">
          <w:t>434</w:t>
        </w:r>
        <w:r>
          <w:rPr>
            <w:rFonts w:asciiTheme="minorHAnsi" w:eastAsiaTheme="minorEastAsia" w:hAnsiTheme="minorHAnsi" w:cstheme="minorBidi"/>
            <w:sz w:val="22"/>
            <w:szCs w:val="22"/>
            <w:lang w:eastAsia="en-AU"/>
          </w:rPr>
          <w:tab/>
        </w:r>
        <w:r w:rsidRPr="00A15EA3">
          <w:t>Lessee bound to accept confirmation</w:t>
        </w:r>
        <w:r>
          <w:tab/>
        </w:r>
        <w:r>
          <w:fldChar w:fldCharType="begin"/>
        </w:r>
        <w:r>
          <w:instrText xml:space="preserve"> PAGEREF _Toc54957663 \h </w:instrText>
        </w:r>
        <w:r>
          <w:fldChar w:fldCharType="separate"/>
        </w:r>
        <w:r>
          <w:t>70</w:t>
        </w:r>
        <w:r>
          <w:fldChar w:fldCharType="end"/>
        </w:r>
      </w:hyperlink>
    </w:p>
    <w:p w14:paraId="4150C1E7" w14:textId="049CDA82" w:rsidR="00367D75" w:rsidRDefault="00367D75">
      <w:pPr>
        <w:pStyle w:val="TOC5"/>
        <w:rPr>
          <w:rFonts w:asciiTheme="minorHAnsi" w:eastAsiaTheme="minorEastAsia" w:hAnsiTheme="minorHAnsi" w:cstheme="minorBidi"/>
          <w:sz w:val="22"/>
          <w:szCs w:val="22"/>
          <w:lang w:eastAsia="en-AU"/>
        </w:rPr>
      </w:pPr>
      <w:r>
        <w:tab/>
      </w:r>
      <w:hyperlink w:anchor="_Toc54957664" w:history="1">
        <w:r w:rsidRPr="00A15EA3">
          <w:t>435</w:t>
        </w:r>
        <w:r>
          <w:rPr>
            <w:rFonts w:asciiTheme="minorHAnsi" w:eastAsiaTheme="minorEastAsia" w:hAnsiTheme="minorHAnsi" w:cstheme="minorBidi"/>
            <w:sz w:val="22"/>
            <w:szCs w:val="22"/>
            <w:lang w:eastAsia="en-AU"/>
          </w:rPr>
          <w:tab/>
        </w:r>
        <w:r w:rsidRPr="00A15EA3">
          <w:t>Pt 4.6 does not affect certain other rights</w:t>
        </w:r>
        <w:r>
          <w:tab/>
        </w:r>
        <w:r>
          <w:fldChar w:fldCharType="begin"/>
        </w:r>
        <w:r>
          <w:instrText xml:space="preserve"> PAGEREF _Toc54957664 \h </w:instrText>
        </w:r>
        <w:r>
          <w:fldChar w:fldCharType="separate"/>
        </w:r>
        <w:r>
          <w:t>71</w:t>
        </w:r>
        <w:r>
          <w:fldChar w:fldCharType="end"/>
        </w:r>
      </w:hyperlink>
    </w:p>
    <w:p w14:paraId="522B9821" w14:textId="4E4CF07E" w:rsidR="00367D75" w:rsidRDefault="00B04D35">
      <w:pPr>
        <w:pStyle w:val="TOC2"/>
        <w:rPr>
          <w:rFonts w:asciiTheme="minorHAnsi" w:eastAsiaTheme="minorEastAsia" w:hAnsiTheme="minorHAnsi" w:cstheme="minorBidi"/>
          <w:b w:val="0"/>
          <w:sz w:val="22"/>
          <w:szCs w:val="22"/>
          <w:lang w:eastAsia="en-AU"/>
        </w:rPr>
      </w:pPr>
      <w:hyperlink w:anchor="_Toc54957665" w:history="1">
        <w:r w:rsidR="00367D75" w:rsidRPr="00A15EA3">
          <w:t>Part 4.7</w:t>
        </w:r>
        <w:r w:rsidR="00367D75">
          <w:rPr>
            <w:rFonts w:asciiTheme="minorHAnsi" w:eastAsiaTheme="minorEastAsia" w:hAnsiTheme="minorHAnsi" w:cstheme="minorBidi"/>
            <w:b w:val="0"/>
            <w:sz w:val="22"/>
            <w:szCs w:val="22"/>
            <w:lang w:eastAsia="en-AU"/>
          </w:rPr>
          <w:tab/>
        </w:r>
        <w:r w:rsidR="00367D75" w:rsidRPr="00A15EA3">
          <w:t>Recovery of leased premises</w:t>
        </w:r>
        <w:r w:rsidR="00367D75" w:rsidRPr="00367D75">
          <w:rPr>
            <w:vanish/>
          </w:rPr>
          <w:tab/>
        </w:r>
        <w:r w:rsidR="00367D75" w:rsidRPr="00367D75">
          <w:rPr>
            <w:vanish/>
          </w:rPr>
          <w:fldChar w:fldCharType="begin"/>
        </w:r>
        <w:r w:rsidR="00367D75" w:rsidRPr="00367D75">
          <w:rPr>
            <w:vanish/>
          </w:rPr>
          <w:instrText xml:space="preserve"> PAGEREF _Toc54957665 \h </w:instrText>
        </w:r>
        <w:r w:rsidR="00367D75" w:rsidRPr="00367D75">
          <w:rPr>
            <w:vanish/>
          </w:rPr>
        </w:r>
        <w:r w:rsidR="00367D75" w:rsidRPr="00367D75">
          <w:rPr>
            <w:vanish/>
          </w:rPr>
          <w:fldChar w:fldCharType="separate"/>
        </w:r>
        <w:r w:rsidR="00367D75">
          <w:rPr>
            <w:vanish/>
          </w:rPr>
          <w:t>72</w:t>
        </w:r>
        <w:r w:rsidR="00367D75" w:rsidRPr="00367D75">
          <w:rPr>
            <w:vanish/>
          </w:rPr>
          <w:fldChar w:fldCharType="end"/>
        </w:r>
      </w:hyperlink>
    </w:p>
    <w:p w14:paraId="6D780254" w14:textId="05E5969A" w:rsidR="00367D75" w:rsidRDefault="00367D75">
      <w:pPr>
        <w:pStyle w:val="TOC5"/>
        <w:rPr>
          <w:rFonts w:asciiTheme="minorHAnsi" w:eastAsiaTheme="minorEastAsia" w:hAnsiTheme="minorHAnsi" w:cstheme="minorBidi"/>
          <w:sz w:val="22"/>
          <w:szCs w:val="22"/>
          <w:lang w:eastAsia="en-AU"/>
        </w:rPr>
      </w:pPr>
      <w:r>
        <w:tab/>
      </w:r>
      <w:hyperlink w:anchor="_Toc54957666" w:history="1">
        <w:r w:rsidRPr="00A15EA3">
          <w:t>436</w:t>
        </w:r>
        <w:r>
          <w:rPr>
            <w:rFonts w:asciiTheme="minorHAnsi" w:eastAsiaTheme="minorEastAsia" w:hAnsiTheme="minorHAnsi" w:cstheme="minorBidi"/>
            <w:sz w:val="22"/>
            <w:szCs w:val="22"/>
            <w:lang w:eastAsia="en-AU"/>
          </w:rPr>
          <w:tab/>
        </w:r>
        <w:r w:rsidRPr="00A15EA3">
          <w:t>Application—pt 4.7</w:t>
        </w:r>
        <w:r>
          <w:tab/>
        </w:r>
        <w:r>
          <w:fldChar w:fldCharType="begin"/>
        </w:r>
        <w:r>
          <w:instrText xml:space="preserve"> PAGEREF _Toc54957666 \h </w:instrText>
        </w:r>
        <w:r>
          <w:fldChar w:fldCharType="separate"/>
        </w:r>
        <w:r>
          <w:t>72</w:t>
        </w:r>
        <w:r>
          <w:fldChar w:fldCharType="end"/>
        </w:r>
      </w:hyperlink>
    </w:p>
    <w:p w14:paraId="2FFE3046" w14:textId="547B7151" w:rsidR="00367D75" w:rsidRDefault="00367D75">
      <w:pPr>
        <w:pStyle w:val="TOC5"/>
        <w:rPr>
          <w:rFonts w:asciiTheme="minorHAnsi" w:eastAsiaTheme="minorEastAsia" w:hAnsiTheme="minorHAnsi" w:cstheme="minorBidi"/>
          <w:sz w:val="22"/>
          <w:szCs w:val="22"/>
          <w:lang w:eastAsia="en-AU"/>
        </w:rPr>
      </w:pPr>
      <w:r>
        <w:tab/>
      </w:r>
      <w:hyperlink w:anchor="_Toc54957667" w:history="1">
        <w:r w:rsidRPr="00A15EA3">
          <w:t>437</w:t>
        </w:r>
        <w:r>
          <w:rPr>
            <w:rFonts w:asciiTheme="minorHAnsi" w:eastAsiaTheme="minorEastAsia" w:hAnsiTheme="minorHAnsi" w:cstheme="minorBidi"/>
            <w:sz w:val="22"/>
            <w:szCs w:val="22"/>
            <w:lang w:eastAsia="en-AU"/>
          </w:rPr>
          <w:tab/>
        </w:r>
        <w:r w:rsidRPr="00A15EA3">
          <w:t xml:space="preserve">Who is an </w:t>
        </w:r>
        <w:r w:rsidRPr="00A15EA3">
          <w:rPr>
            <w:i/>
          </w:rPr>
          <w:t>agent</w:t>
        </w:r>
        <w:r w:rsidRPr="00A15EA3">
          <w:t xml:space="preserve"> for pt 4.7?</w:t>
        </w:r>
        <w:r>
          <w:tab/>
        </w:r>
        <w:r>
          <w:fldChar w:fldCharType="begin"/>
        </w:r>
        <w:r>
          <w:instrText xml:space="preserve"> PAGEREF _Toc54957667 \h </w:instrText>
        </w:r>
        <w:r>
          <w:fldChar w:fldCharType="separate"/>
        </w:r>
        <w:r>
          <w:t>72</w:t>
        </w:r>
        <w:r>
          <w:fldChar w:fldCharType="end"/>
        </w:r>
      </w:hyperlink>
    </w:p>
    <w:p w14:paraId="458ECCAA" w14:textId="6E98E9CE" w:rsidR="00367D75" w:rsidRDefault="00367D75">
      <w:pPr>
        <w:pStyle w:val="TOC5"/>
        <w:rPr>
          <w:rFonts w:asciiTheme="minorHAnsi" w:eastAsiaTheme="minorEastAsia" w:hAnsiTheme="minorHAnsi" w:cstheme="minorBidi"/>
          <w:sz w:val="22"/>
          <w:szCs w:val="22"/>
          <w:lang w:eastAsia="en-AU"/>
        </w:rPr>
      </w:pPr>
      <w:r>
        <w:tab/>
      </w:r>
      <w:hyperlink w:anchor="_Toc54957668" w:history="1">
        <w:r w:rsidRPr="00A15EA3">
          <w:t>438</w:t>
        </w:r>
        <w:r>
          <w:rPr>
            <w:rFonts w:asciiTheme="minorHAnsi" w:eastAsiaTheme="minorEastAsia" w:hAnsiTheme="minorHAnsi" w:cstheme="minorBidi"/>
            <w:sz w:val="22"/>
            <w:szCs w:val="22"/>
            <w:lang w:eastAsia="en-AU"/>
          </w:rPr>
          <w:tab/>
        </w:r>
        <w:r w:rsidRPr="00A15EA3">
          <w:t>Recovery of possession</w:t>
        </w:r>
        <w:r>
          <w:tab/>
        </w:r>
        <w:r>
          <w:fldChar w:fldCharType="begin"/>
        </w:r>
        <w:r>
          <w:instrText xml:space="preserve"> PAGEREF _Toc54957668 \h </w:instrText>
        </w:r>
        <w:r>
          <w:fldChar w:fldCharType="separate"/>
        </w:r>
        <w:r>
          <w:t>73</w:t>
        </w:r>
        <w:r>
          <w:fldChar w:fldCharType="end"/>
        </w:r>
      </w:hyperlink>
    </w:p>
    <w:p w14:paraId="124E6A6E" w14:textId="0B4C667E" w:rsidR="00367D75" w:rsidRDefault="00B04D35">
      <w:pPr>
        <w:pStyle w:val="TOC1"/>
        <w:rPr>
          <w:rFonts w:asciiTheme="minorHAnsi" w:eastAsiaTheme="minorEastAsia" w:hAnsiTheme="minorHAnsi" w:cstheme="minorBidi"/>
          <w:b w:val="0"/>
          <w:sz w:val="22"/>
          <w:szCs w:val="22"/>
          <w:lang w:eastAsia="en-AU"/>
        </w:rPr>
      </w:pPr>
      <w:hyperlink w:anchor="_Toc54957669" w:history="1">
        <w:r w:rsidR="00367D75" w:rsidRPr="00A15EA3">
          <w:t>Chapter 5</w:t>
        </w:r>
        <w:r w:rsidR="00367D75">
          <w:rPr>
            <w:rFonts w:asciiTheme="minorHAnsi" w:eastAsiaTheme="minorEastAsia" w:hAnsiTheme="minorHAnsi" w:cstheme="minorBidi"/>
            <w:b w:val="0"/>
            <w:sz w:val="22"/>
            <w:szCs w:val="22"/>
            <w:lang w:eastAsia="en-AU"/>
          </w:rPr>
          <w:tab/>
        </w:r>
        <w:r w:rsidR="00367D75" w:rsidRPr="00A15EA3">
          <w:t>Miscellaneous</w:t>
        </w:r>
        <w:r w:rsidR="00367D75" w:rsidRPr="00367D75">
          <w:rPr>
            <w:vanish/>
          </w:rPr>
          <w:tab/>
        </w:r>
        <w:r w:rsidR="00367D75" w:rsidRPr="00367D75">
          <w:rPr>
            <w:vanish/>
          </w:rPr>
          <w:fldChar w:fldCharType="begin"/>
        </w:r>
        <w:r w:rsidR="00367D75" w:rsidRPr="00367D75">
          <w:rPr>
            <w:vanish/>
          </w:rPr>
          <w:instrText xml:space="preserve"> PAGEREF _Toc54957669 \h </w:instrText>
        </w:r>
        <w:r w:rsidR="00367D75" w:rsidRPr="00367D75">
          <w:rPr>
            <w:vanish/>
          </w:rPr>
        </w:r>
        <w:r w:rsidR="00367D75" w:rsidRPr="00367D75">
          <w:rPr>
            <w:vanish/>
          </w:rPr>
          <w:fldChar w:fldCharType="separate"/>
        </w:r>
        <w:r w:rsidR="00367D75">
          <w:rPr>
            <w:vanish/>
          </w:rPr>
          <w:t>74</w:t>
        </w:r>
        <w:r w:rsidR="00367D75" w:rsidRPr="00367D75">
          <w:rPr>
            <w:vanish/>
          </w:rPr>
          <w:fldChar w:fldCharType="end"/>
        </w:r>
      </w:hyperlink>
    </w:p>
    <w:p w14:paraId="6555BB2D" w14:textId="0414B5A7" w:rsidR="00367D75" w:rsidRDefault="00B04D35">
      <w:pPr>
        <w:pStyle w:val="TOC2"/>
        <w:rPr>
          <w:rFonts w:asciiTheme="minorHAnsi" w:eastAsiaTheme="minorEastAsia" w:hAnsiTheme="minorHAnsi" w:cstheme="minorBidi"/>
          <w:b w:val="0"/>
          <w:sz w:val="22"/>
          <w:szCs w:val="22"/>
          <w:lang w:eastAsia="en-AU"/>
        </w:rPr>
      </w:pPr>
      <w:hyperlink w:anchor="_Toc54957670" w:history="1">
        <w:r w:rsidR="00367D75" w:rsidRPr="00A15EA3">
          <w:t>Part 5.1</w:t>
        </w:r>
        <w:r w:rsidR="00367D75">
          <w:rPr>
            <w:rFonts w:asciiTheme="minorHAnsi" w:eastAsiaTheme="minorEastAsia" w:hAnsiTheme="minorHAnsi" w:cstheme="minorBidi"/>
            <w:b w:val="0"/>
            <w:sz w:val="22"/>
            <w:szCs w:val="22"/>
            <w:lang w:eastAsia="en-AU"/>
          </w:rPr>
          <w:tab/>
        </w:r>
        <w:r w:rsidR="00367D75" w:rsidRPr="00A15EA3">
          <w:t>Debts charged on property of deceased person</w:t>
        </w:r>
        <w:r w:rsidR="00367D75" w:rsidRPr="00367D75">
          <w:rPr>
            <w:vanish/>
          </w:rPr>
          <w:tab/>
        </w:r>
        <w:r w:rsidR="00367D75" w:rsidRPr="00367D75">
          <w:rPr>
            <w:vanish/>
          </w:rPr>
          <w:fldChar w:fldCharType="begin"/>
        </w:r>
        <w:r w:rsidR="00367D75" w:rsidRPr="00367D75">
          <w:rPr>
            <w:vanish/>
          </w:rPr>
          <w:instrText xml:space="preserve"> PAGEREF _Toc54957670 \h </w:instrText>
        </w:r>
        <w:r w:rsidR="00367D75" w:rsidRPr="00367D75">
          <w:rPr>
            <w:vanish/>
          </w:rPr>
        </w:r>
        <w:r w:rsidR="00367D75" w:rsidRPr="00367D75">
          <w:rPr>
            <w:vanish/>
          </w:rPr>
          <w:fldChar w:fldCharType="separate"/>
        </w:r>
        <w:r w:rsidR="00367D75">
          <w:rPr>
            <w:vanish/>
          </w:rPr>
          <w:t>74</w:t>
        </w:r>
        <w:r w:rsidR="00367D75" w:rsidRPr="00367D75">
          <w:rPr>
            <w:vanish/>
          </w:rPr>
          <w:fldChar w:fldCharType="end"/>
        </w:r>
      </w:hyperlink>
    </w:p>
    <w:p w14:paraId="24FA968D" w14:textId="1A79C9CA" w:rsidR="00367D75" w:rsidRDefault="00367D75">
      <w:pPr>
        <w:pStyle w:val="TOC5"/>
        <w:rPr>
          <w:rFonts w:asciiTheme="minorHAnsi" w:eastAsiaTheme="minorEastAsia" w:hAnsiTheme="minorHAnsi" w:cstheme="minorBidi"/>
          <w:sz w:val="22"/>
          <w:szCs w:val="22"/>
          <w:lang w:eastAsia="en-AU"/>
        </w:rPr>
      </w:pPr>
      <w:r>
        <w:tab/>
      </w:r>
      <w:hyperlink w:anchor="_Toc54957671" w:history="1">
        <w:r w:rsidRPr="00A15EA3">
          <w:t>500</w:t>
        </w:r>
        <w:r>
          <w:rPr>
            <w:rFonts w:asciiTheme="minorHAnsi" w:eastAsiaTheme="minorEastAsia" w:hAnsiTheme="minorHAnsi" w:cstheme="minorBidi"/>
            <w:sz w:val="22"/>
            <w:szCs w:val="22"/>
            <w:lang w:eastAsia="en-AU"/>
          </w:rPr>
          <w:tab/>
        </w:r>
        <w:r w:rsidRPr="00A15EA3">
          <w:t>Charges on property of deceased person to be paid primarily out of property charged</w:t>
        </w:r>
        <w:r>
          <w:tab/>
        </w:r>
        <w:r>
          <w:fldChar w:fldCharType="begin"/>
        </w:r>
        <w:r>
          <w:instrText xml:space="preserve"> PAGEREF _Toc54957671 \h </w:instrText>
        </w:r>
        <w:r>
          <w:fldChar w:fldCharType="separate"/>
        </w:r>
        <w:r>
          <w:t>74</w:t>
        </w:r>
        <w:r>
          <w:fldChar w:fldCharType="end"/>
        </w:r>
      </w:hyperlink>
    </w:p>
    <w:p w14:paraId="3C6E5399" w14:textId="04EE2EFA" w:rsidR="00367D75" w:rsidRDefault="00B04D35">
      <w:pPr>
        <w:pStyle w:val="TOC2"/>
        <w:rPr>
          <w:rFonts w:asciiTheme="minorHAnsi" w:eastAsiaTheme="minorEastAsia" w:hAnsiTheme="minorHAnsi" w:cstheme="minorBidi"/>
          <w:b w:val="0"/>
          <w:sz w:val="22"/>
          <w:szCs w:val="22"/>
          <w:lang w:eastAsia="en-AU"/>
        </w:rPr>
      </w:pPr>
      <w:hyperlink w:anchor="_Toc54957672" w:history="1">
        <w:r w:rsidR="00367D75" w:rsidRPr="00A15EA3">
          <w:t>Part 5.2</w:t>
        </w:r>
        <w:r w:rsidR="00367D75">
          <w:rPr>
            <w:rFonts w:asciiTheme="minorHAnsi" w:eastAsiaTheme="minorEastAsia" w:hAnsiTheme="minorHAnsi" w:cstheme="minorBidi"/>
            <w:b w:val="0"/>
            <w:sz w:val="22"/>
            <w:szCs w:val="22"/>
            <w:lang w:eastAsia="en-AU"/>
          </w:rPr>
          <w:tab/>
        </w:r>
        <w:r w:rsidR="00367D75" w:rsidRPr="00A15EA3">
          <w:t>Stipulations in contracts</w:t>
        </w:r>
        <w:r w:rsidR="00367D75" w:rsidRPr="00367D75">
          <w:rPr>
            <w:vanish/>
          </w:rPr>
          <w:tab/>
        </w:r>
        <w:r w:rsidR="00367D75" w:rsidRPr="00367D75">
          <w:rPr>
            <w:vanish/>
          </w:rPr>
          <w:fldChar w:fldCharType="begin"/>
        </w:r>
        <w:r w:rsidR="00367D75" w:rsidRPr="00367D75">
          <w:rPr>
            <w:vanish/>
          </w:rPr>
          <w:instrText xml:space="preserve"> PAGEREF _Toc54957672 \h </w:instrText>
        </w:r>
        <w:r w:rsidR="00367D75" w:rsidRPr="00367D75">
          <w:rPr>
            <w:vanish/>
          </w:rPr>
        </w:r>
        <w:r w:rsidR="00367D75" w:rsidRPr="00367D75">
          <w:rPr>
            <w:vanish/>
          </w:rPr>
          <w:fldChar w:fldCharType="separate"/>
        </w:r>
        <w:r w:rsidR="00367D75">
          <w:rPr>
            <w:vanish/>
          </w:rPr>
          <w:t>76</w:t>
        </w:r>
        <w:r w:rsidR="00367D75" w:rsidRPr="00367D75">
          <w:rPr>
            <w:vanish/>
          </w:rPr>
          <w:fldChar w:fldCharType="end"/>
        </w:r>
      </w:hyperlink>
    </w:p>
    <w:p w14:paraId="6F89ED25" w14:textId="7768D692" w:rsidR="00367D75" w:rsidRDefault="00367D75">
      <w:pPr>
        <w:pStyle w:val="TOC5"/>
        <w:rPr>
          <w:rFonts w:asciiTheme="minorHAnsi" w:eastAsiaTheme="minorEastAsia" w:hAnsiTheme="minorHAnsi" w:cstheme="minorBidi"/>
          <w:sz w:val="22"/>
          <w:szCs w:val="22"/>
          <w:lang w:eastAsia="en-AU"/>
        </w:rPr>
      </w:pPr>
      <w:r>
        <w:tab/>
      </w:r>
      <w:hyperlink w:anchor="_Toc54957673" w:history="1">
        <w:r w:rsidRPr="00A15EA3">
          <w:t>501</w:t>
        </w:r>
        <w:r>
          <w:rPr>
            <w:rFonts w:asciiTheme="minorHAnsi" w:eastAsiaTheme="minorEastAsia" w:hAnsiTheme="minorHAnsi" w:cstheme="minorBidi"/>
            <w:sz w:val="22"/>
            <w:szCs w:val="22"/>
            <w:lang w:eastAsia="en-AU"/>
          </w:rPr>
          <w:tab/>
        </w:r>
        <w:r w:rsidRPr="00A15EA3">
          <w:t>Stipulations not of the essence of contracts</w:t>
        </w:r>
        <w:r>
          <w:tab/>
        </w:r>
        <w:r>
          <w:fldChar w:fldCharType="begin"/>
        </w:r>
        <w:r>
          <w:instrText xml:space="preserve"> PAGEREF _Toc54957673 \h </w:instrText>
        </w:r>
        <w:r>
          <w:fldChar w:fldCharType="separate"/>
        </w:r>
        <w:r>
          <w:t>76</w:t>
        </w:r>
        <w:r>
          <w:fldChar w:fldCharType="end"/>
        </w:r>
      </w:hyperlink>
    </w:p>
    <w:p w14:paraId="195B991C" w14:textId="75D1DB21" w:rsidR="00367D75" w:rsidRDefault="00B04D35">
      <w:pPr>
        <w:pStyle w:val="TOC2"/>
        <w:rPr>
          <w:rFonts w:asciiTheme="minorHAnsi" w:eastAsiaTheme="minorEastAsia" w:hAnsiTheme="minorHAnsi" w:cstheme="minorBidi"/>
          <w:b w:val="0"/>
          <w:sz w:val="22"/>
          <w:szCs w:val="22"/>
          <w:lang w:eastAsia="en-AU"/>
        </w:rPr>
      </w:pPr>
      <w:hyperlink w:anchor="_Toc54957674" w:history="1">
        <w:r w:rsidR="00367D75" w:rsidRPr="00A15EA3">
          <w:t>Part 5.3</w:t>
        </w:r>
        <w:r w:rsidR="00367D75">
          <w:rPr>
            <w:rFonts w:asciiTheme="minorHAnsi" w:eastAsiaTheme="minorEastAsia" w:hAnsiTheme="minorHAnsi" w:cstheme="minorBidi"/>
            <w:b w:val="0"/>
            <w:sz w:val="22"/>
            <w:szCs w:val="22"/>
            <w:lang w:eastAsia="en-AU"/>
          </w:rPr>
          <w:tab/>
        </w:r>
        <w:r w:rsidR="00367D75" w:rsidRPr="00A15EA3">
          <w:t>Miscellaneous—other provisions</w:t>
        </w:r>
        <w:r w:rsidR="00367D75" w:rsidRPr="00367D75">
          <w:rPr>
            <w:vanish/>
          </w:rPr>
          <w:tab/>
        </w:r>
        <w:r w:rsidR="00367D75" w:rsidRPr="00367D75">
          <w:rPr>
            <w:vanish/>
          </w:rPr>
          <w:fldChar w:fldCharType="begin"/>
        </w:r>
        <w:r w:rsidR="00367D75" w:rsidRPr="00367D75">
          <w:rPr>
            <w:vanish/>
          </w:rPr>
          <w:instrText xml:space="preserve"> PAGEREF _Toc54957674 \h </w:instrText>
        </w:r>
        <w:r w:rsidR="00367D75" w:rsidRPr="00367D75">
          <w:rPr>
            <w:vanish/>
          </w:rPr>
        </w:r>
        <w:r w:rsidR="00367D75" w:rsidRPr="00367D75">
          <w:rPr>
            <w:vanish/>
          </w:rPr>
          <w:fldChar w:fldCharType="separate"/>
        </w:r>
        <w:r w:rsidR="00367D75">
          <w:rPr>
            <w:vanish/>
          </w:rPr>
          <w:t>77</w:t>
        </w:r>
        <w:r w:rsidR="00367D75" w:rsidRPr="00367D75">
          <w:rPr>
            <w:vanish/>
          </w:rPr>
          <w:fldChar w:fldCharType="end"/>
        </w:r>
      </w:hyperlink>
    </w:p>
    <w:p w14:paraId="6A0D739A" w14:textId="6E6F3856" w:rsidR="00367D75" w:rsidRDefault="00367D75">
      <w:pPr>
        <w:pStyle w:val="TOC5"/>
        <w:rPr>
          <w:rFonts w:asciiTheme="minorHAnsi" w:eastAsiaTheme="minorEastAsia" w:hAnsiTheme="minorHAnsi" w:cstheme="minorBidi"/>
          <w:sz w:val="22"/>
          <w:szCs w:val="22"/>
          <w:lang w:eastAsia="en-AU"/>
        </w:rPr>
      </w:pPr>
      <w:r>
        <w:tab/>
      </w:r>
      <w:hyperlink w:anchor="_Toc54957675" w:history="1">
        <w:r w:rsidRPr="00A15EA3">
          <w:t>502</w:t>
        </w:r>
        <w:r>
          <w:rPr>
            <w:rFonts w:asciiTheme="minorHAnsi" w:eastAsiaTheme="minorEastAsia" w:hAnsiTheme="minorHAnsi" w:cstheme="minorBidi"/>
            <w:sz w:val="22"/>
            <w:szCs w:val="22"/>
            <w:lang w:eastAsia="en-AU"/>
          </w:rPr>
          <w:tab/>
        </w:r>
        <w:r w:rsidRPr="00A15EA3">
          <w:t>Approved forms</w:t>
        </w:r>
        <w:r>
          <w:tab/>
        </w:r>
        <w:r>
          <w:fldChar w:fldCharType="begin"/>
        </w:r>
        <w:r>
          <w:instrText xml:space="preserve"> PAGEREF _Toc54957675 \h </w:instrText>
        </w:r>
        <w:r>
          <w:fldChar w:fldCharType="separate"/>
        </w:r>
        <w:r>
          <w:t>77</w:t>
        </w:r>
        <w:r>
          <w:fldChar w:fldCharType="end"/>
        </w:r>
      </w:hyperlink>
    </w:p>
    <w:p w14:paraId="2118D023" w14:textId="6546F1B5" w:rsidR="00367D75" w:rsidRDefault="00367D75">
      <w:pPr>
        <w:pStyle w:val="TOC5"/>
        <w:rPr>
          <w:rFonts w:asciiTheme="minorHAnsi" w:eastAsiaTheme="minorEastAsia" w:hAnsiTheme="minorHAnsi" w:cstheme="minorBidi"/>
          <w:sz w:val="22"/>
          <w:szCs w:val="22"/>
          <w:lang w:eastAsia="en-AU"/>
        </w:rPr>
      </w:pPr>
      <w:r>
        <w:tab/>
      </w:r>
      <w:hyperlink w:anchor="_Toc54957676" w:history="1">
        <w:r w:rsidRPr="00A15EA3">
          <w:t>503</w:t>
        </w:r>
        <w:r>
          <w:rPr>
            <w:rFonts w:asciiTheme="minorHAnsi" w:eastAsiaTheme="minorEastAsia" w:hAnsiTheme="minorHAnsi" w:cstheme="minorBidi"/>
            <w:sz w:val="22"/>
            <w:szCs w:val="22"/>
            <w:lang w:eastAsia="en-AU"/>
          </w:rPr>
          <w:tab/>
        </w:r>
        <w:r w:rsidRPr="00A15EA3">
          <w:t>Regulation-making power</w:t>
        </w:r>
        <w:r>
          <w:tab/>
        </w:r>
        <w:r>
          <w:fldChar w:fldCharType="begin"/>
        </w:r>
        <w:r>
          <w:instrText xml:space="preserve"> PAGEREF _Toc54957676 \h </w:instrText>
        </w:r>
        <w:r>
          <w:fldChar w:fldCharType="separate"/>
        </w:r>
        <w:r>
          <w:t>77</w:t>
        </w:r>
        <w:r>
          <w:fldChar w:fldCharType="end"/>
        </w:r>
      </w:hyperlink>
    </w:p>
    <w:p w14:paraId="4FF5857D" w14:textId="1EA63FB5" w:rsidR="00367D75" w:rsidRDefault="00B04D35">
      <w:pPr>
        <w:pStyle w:val="TOC6"/>
        <w:rPr>
          <w:rFonts w:asciiTheme="minorHAnsi" w:eastAsiaTheme="minorEastAsia" w:hAnsiTheme="minorHAnsi" w:cstheme="minorBidi"/>
          <w:b w:val="0"/>
          <w:sz w:val="22"/>
          <w:szCs w:val="22"/>
          <w:lang w:eastAsia="en-AU"/>
        </w:rPr>
      </w:pPr>
      <w:hyperlink w:anchor="_Toc54957677" w:history="1">
        <w:r w:rsidR="00367D75" w:rsidRPr="00A15EA3">
          <w:t>Dictionary</w:t>
        </w:r>
        <w:r w:rsidR="00367D75">
          <w:tab/>
        </w:r>
        <w:r w:rsidR="00367D75">
          <w:tab/>
        </w:r>
        <w:r w:rsidR="00367D75" w:rsidRPr="00367D75">
          <w:rPr>
            <w:b w:val="0"/>
            <w:sz w:val="20"/>
          </w:rPr>
          <w:fldChar w:fldCharType="begin"/>
        </w:r>
        <w:r w:rsidR="00367D75" w:rsidRPr="00367D75">
          <w:rPr>
            <w:b w:val="0"/>
            <w:sz w:val="20"/>
          </w:rPr>
          <w:instrText xml:space="preserve"> PAGEREF _Toc54957677 \h </w:instrText>
        </w:r>
        <w:r w:rsidR="00367D75" w:rsidRPr="00367D75">
          <w:rPr>
            <w:b w:val="0"/>
            <w:sz w:val="20"/>
          </w:rPr>
        </w:r>
        <w:r w:rsidR="00367D75" w:rsidRPr="00367D75">
          <w:rPr>
            <w:b w:val="0"/>
            <w:sz w:val="20"/>
          </w:rPr>
          <w:fldChar w:fldCharType="separate"/>
        </w:r>
        <w:r w:rsidR="00367D75">
          <w:rPr>
            <w:b w:val="0"/>
            <w:sz w:val="20"/>
          </w:rPr>
          <w:t>78</w:t>
        </w:r>
        <w:r w:rsidR="00367D75" w:rsidRPr="00367D75">
          <w:rPr>
            <w:b w:val="0"/>
            <w:sz w:val="20"/>
          </w:rPr>
          <w:fldChar w:fldCharType="end"/>
        </w:r>
      </w:hyperlink>
    </w:p>
    <w:p w14:paraId="190EDDC9" w14:textId="327369E1" w:rsidR="00367D75" w:rsidRDefault="00B04D35" w:rsidP="00367D75">
      <w:pPr>
        <w:pStyle w:val="TOC7"/>
        <w:spacing w:before="480"/>
        <w:rPr>
          <w:rFonts w:asciiTheme="minorHAnsi" w:eastAsiaTheme="minorEastAsia" w:hAnsiTheme="minorHAnsi" w:cstheme="minorBidi"/>
          <w:b w:val="0"/>
          <w:sz w:val="22"/>
          <w:szCs w:val="22"/>
          <w:lang w:eastAsia="en-AU"/>
        </w:rPr>
      </w:pPr>
      <w:hyperlink w:anchor="_Toc54957678" w:history="1">
        <w:r w:rsidR="00367D75">
          <w:t>Endnotes</w:t>
        </w:r>
        <w:r w:rsidR="00367D75" w:rsidRPr="00367D75">
          <w:rPr>
            <w:vanish/>
          </w:rPr>
          <w:tab/>
        </w:r>
        <w:r w:rsidR="00367D75">
          <w:rPr>
            <w:vanish/>
          </w:rPr>
          <w:tab/>
        </w:r>
        <w:r w:rsidR="00367D75" w:rsidRPr="00367D75">
          <w:rPr>
            <w:b w:val="0"/>
            <w:vanish/>
          </w:rPr>
          <w:fldChar w:fldCharType="begin"/>
        </w:r>
        <w:r w:rsidR="00367D75" w:rsidRPr="00367D75">
          <w:rPr>
            <w:b w:val="0"/>
            <w:vanish/>
          </w:rPr>
          <w:instrText xml:space="preserve"> PAGEREF _Toc54957678 \h </w:instrText>
        </w:r>
        <w:r w:rsidR="00367D75" w:rsidRPr="00367D75">
          <w:rPr>
            <w:b w:val="0"/>
            <w:vanish/>
          </w:rPr>
        </w:r>
        <w:r w:rsidR="00367D75" w:rsidRPr="00367D75">
          <w:rPr>
            <w:b w:val="0"/>
            <w:vanish/>
          </w:rPr>
          <w:fldChar w:fldCharType="separate"/>
        </w:r>
        <w:r w:rsidR="00367D75">
          <w:rPr>
            <w:b w:val="0"/>
            <w:vanish/>
          </w:rPr>
          <w:t>84</w:t>
        </w:r>
        <w:r w:rsidR="00367D75" w:rsidRPr="00367D75">
          <w:rPr>
            <w:b w:val="0"/>
            <w:vanish/>
          </w:rPr>
          <w:fldChar w:fldCharType="end"/>
        </w:r>
      </w:hyperlink>
    </w:p>
    <w:p w14:paraId="6A5F2589" w14:textId="0B0CB095" w:rsidR="00367D75" w:rsidRDefault="00367D75">
      <w:pPr>
        <w:pStyle w:val="TOC5"/>
        <w:rPr>
          <w:rFonts w:asciiTheme="minorHAnsi" w:eastAsiaTheme="minorEastAsia" w:hAnsiTheme="minorHAnsi" w:cstheme="minorBidi"/>
          <w:sz w:val="22"/>
          <w:szCs w:val="22"/>
          <w:lang w:eastAsia="en-AU"/>
        </w:rPr>
      </w:pPr>
      <w:r>
        <w:tab/>
      </w:r>
      <w:hyperlink w:anchor="_Toc54957679" w:history="1">
        <w:r w:rsidRPr="00A15EA3">
          <w:t>1</w:t>
        </w:r>
        <w:r>
          <w:rPr>
            <w:rFonts w:asciiTheme="minorHAnsi" w:eastAsiaTheme="minorEastAsia" w:hAnsiTheme="minorHAnsi" w:cstheme="minorBidi"/>
            <w:sz w:val="22"/>
            <w:szCs w:val="22"/>
            <w:lang w:eastAsia="en-AU"/>
          </w:rPr>
          <w:tab/>
        </w:r>
        <w:r w:rsidRPr="00A15EA3">
          <w:t>About the endnotes</w:t>
        </w:r>
        <w:r>
          <w:tab/>
        </w:r>
        <w:r>
          <w:fldChar w:fldCharType="begin"/>
        </w:r>
        <w:r>
          <w:instrText xml:space="preserve"> PAGEREF _Toc54957679 \h </w:instrText>
        </w:r>
        <w:r>
          <w:fldChar w:fldCharType="separate"/>
        </w:r>
        <w:r>
          <w:t>84</w:t>
        </w:r>
        <w:r>
          <w:fldChar w:fldCharType="end"/>
        </w:r>
      </w:hyperlink>
    </w:p>
    <w:p w14:paraId="5F2FD77A" w14:textId="04270E7C" w:rsidR="00367D75" w:rsidRDefault="00367D75">
      <w:pPr>
        <w:pStyle w:val="TOC5"/>
        <w:rPr>
          <w:rFonts w:asciiTheme="minorHAnsi" w:eastAsiaTheme="minorEastAsia" w:hAnsiTheme="minorHAnsi" w:cstheme="minorBidi"/>
          <w:sz w:val="22"/>
          <w:szCs w:val="22"/>
          <w:lang w:eastAsia="en-AU"/>
        </w:rPr>
      </w:pPr>
      <w:r>
        <w:tab/>
      </w:r>
      <w:hyperlink w:anchor="_Toc54957680" w:history="1">
        <w:r w:rsidRPr="00A15EA3">
          <w:t>2</w:t>
        </w:r>
        <w:r>
          <w:rPr>
            <w:rFonts w:asciiTheme="minorHAnsi" w:eastAsiaTheme="minorEastAsia" w:hAnsiTheme="minorHAnsi" w:cstheme="minorBidi"/>
            <w:sz w:val="22"/>
            <w:szCs w:val="22"/>
            <w:lang w:eastAsia="en-AU"/>
          </w:rPr>
          <w:tab/>
        </w:r>
        <w:r w:rsidRPr="00A15EA3">
          <w:t>Abbreviation key</w:t>
        </w:r>
        <w:r>
          <w:tab/>
        </w:r>
        <w:r>
          <w:fldChar w:fldCharType="begin"/>
        </w:r>
        <w:r>
          <w:instrText xml:space="preserve"> PAGEREF _Toc54957680 \h </w:instrText>
        </w:r>
        <w:r>
          <w:fldChar w:fldCharType="separate"/>
        </w:r>
        <w:r>
          <w:t>84</w:t>
        </w:r>
        <w:r>
          <w:fldChar w:fldCharType="end"/>
        </w:r>
      </w:hyperlink>
    </w:p>
    <w:p w14:paraId="496A53F0" w14:textId="2570095E" w:rsidR="00367D75" w:rsidRDefault="00367D75">
      <w:pPr>
        <w:pStyle w:val="TOC5"/>
        <w:rPr>
          <w:rFonts w:asciiTheme="minorHAnsi" w:eastAsiaTheme="minorEastAsia" w:hAnsiTheme="minorHAnsi" w:cstheme="minorBidi"/>
          <w:sz w:val="22"/>
          <w:szCs w:val="22"/>
          <w:lang w:eastAsia="en-AU"/>
        </w:rPr>
      </w:pPr>
      <w:r>
        <w:tab/>
      </w:r>
      <w:hyperlink w:anchor="_Toc54957681" w:history="1">
        <w:r w:rsidRPr="00A15EA3">
          <w:t>3</w:t>
        </w:r>
        <w:r>
          <w:rPr>
            <w:rFonts w:asciiTheme="minorHAnsi" w:eastAsiaTheme="minorEastAsia" w:hAnsiTheme="minorHAnsi" w:cstheme="minorBidi"/>
            <w:sz w:val="22"/>
            <w:szCs w:val="22"/>
            <w:lang w:eastAsia="en-AU"/>
          </w:rPr>
          <w:tab/>
        </w:r>
        <w:r w:rsidRPr="00A15EA3">
          <w:t>Legislation history</w:t>
        </w:r>
        <w:r>
          <w:tab/>
        </w:r>
        <w:r>
          <w:fldChar w:fldCharType="begin"/>
        </w:r>
        <w:r>
          <w:instrText xml:space="preserve"> PAGEREF _Toc54957681 \h </w:instrText>
        </w:r>
        <w:r>
          <w:fldChar w:fldCharType="separate"/>
        </w:r>
        <w:r>
          <w:t>85</w:t>
        </w:r>
        <w:r>
          <w:fldChar w:fldCharType="end"/>
        </w:r>
      </w:hyperlink>
    </w:p>
    <w:p w14:paraId="0F22F841" w14:textId="4120D87C" w:rsidR="00367D75" w:rsidRDefault="00367D75">
      <w:pPr>
        <w:pStyle w:val="TOC5"/>
        <w:rPr>
          <w:rFonts w:asciiTheme="minorHAnsi" w:eastAsiaTheme="minorEastAsia" w:hAnsiTheme="minorHAnsi" w:cstheme="minorBidi"/>
          <w:sz w:val="22"/>
          <w:szCs w:val="22"/>
          <w:lang w:eastAsia="en-AU"/>
        </w:rPr>
      </w:pPr>
      <w:r>
        <w:tab/>
      </w:r>
      <w:hyperlink w:anchor="_Toc54957682" w:history="1">
        <w:r w:rsidRPr="00A15EA3">
          <w:t>4</w:t>
        </w:r>
        <w:r>
          <w:rPr>
            <w:rFonts w:asciiTheme="minorHAnsi" w:eastAsiaTheme="minorEastAsia" w:hAnsiTheme="minorHAnsi" w:cstheme="minorBidi"/>
            <w:sz w:val="22"/>
            <w:szCs w:val="22"/>
            <w:lang w:eastAsia="en-AU"/>
          </w:rPr>
          <w:tab/>
        </w:r>
        <w:r w:rsidRPr="00A15EA3">
          <w:t>Amendment history</w:t>
        </w:r>
        <w:r>
          <w:tab/>
        </w:r>
        <w:r>
          <w:fldChar w:fldCharType="begin"/>
        </w:r>
        <w:r>
          <w:instrText xml:space="preserve"> PAGEREF _Toc54957682 \h </w:instrText>
        </w:r>
        <w:r>
          <w:fldChar w:fldCharType="separate"/>
        </w:r>
        <w:r>
          <w:t>87</w:t>
        </w:r>
        <w:r>
          <w:fldChar w:fldCharType="end"/>
        </w:r>
      </w:hyperlink>
    </w:p>
    <w:p w14:paraId="4B9A95D4" w14:textId="2BA51353" w:rsidR="00367D75" w:rsidRDefault="00367D75">
      <w:pPr>
        <w:pStyle w:val="TOC5"/>
        <w:rPr>
          <w:rFonts w:asciiTheme="minorHAnsi" w:eastAsiaTheme="minorEastAsia" w:hAnsiTheme="minorHAnsi" w:cstheme="minorBidi"/>
          <w:sz w:val="22"/>
          <w:szCs w:val="22"/>
          <w:lang w:eastAsia="en-AU"/>
        </w:rPr>
      </w:pPr>
      <w:r>
        <w:tab/>
      </w:r>
      <w:hyperlink w:anchor="_Toc54957683" w:history="1">
        <w:r w:rsidRPr="00A15EA3">
          <w:t>5</w:t>
        </w:r>
        <w:r>
          <w:rPr>
            <w:rFonts w:asciiTheme="minorHAnsi" w:eastAsiaTheme="minorEastAsia" w:hAnsiTheme="minorHAnsi" w:cstheme="minorBidi"/>
            <w:sz w:val="22"/>
            <w:szCs w:val="22"/>
            <w:lang w:eastAsia="en-AU"/>
          </w:rPr>
          <w:tab/>
        </w:r>
        <w:r w:rsidRPr="00A15EA3">
          <w:t>Earlier republications</w:t>
        </w:r>
        <w:r>
          <w:tab/>
        </w:r>
        <w:r>
          <w:fldChar w:fldCharType="begin"/>
        </w:r>
        <w:r>
          <w:instrText xml:space="preserve"> PAGEREF _Toc54957683 \h </w:instrText>
        </w:r>
        <w:r>
          <w:fldChar w:fldCharType="separate"/>
        </w:r>
        <w:r>
          <w:t>89</w:t>
        </w:r>
        <w:r>
          <w:fldChar w:fldCharType="end"/>
        </w:r>
      </w:hyperlink>
    </w:p>
    <w:p w14:paraId="68012578" w14:textId="0472B30C" w:rsidR="002B759B" w:rsidRDefault="00367D75" w:rsidP="002B759B">
      <w:pPr>
        <w:pStyle w:val="BillBasic"/>
      </w:pPr>
      <w:r>
        <w:fldChar w:fldCharType="end"/>
      </w:r>
    </w:p>
    <w:p w14:paraId="0F076B4D" w14:textId="77777777" w:rsidR="002B759B" w:rsidRDefault="002B759B" w:rsidP="002B759B">
      <w:pPr>
        <w:pStyle w:val="01Contents"/>
        <w:sectPr w:rsidR="002B759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AAC225F" w14:textId="77777777" w:rsidR="002B759B" w:rsidRDefault="002B759B" w:rsidP="002B759B">
      <w:pPr>
        <w:jc w:val="center"/>
      </w:pPr>
      <w:r>
        <w:rPr>
          <w:noProof/>
          <w:lang w:eastAsia="en-AU"/>
        </w:rPr>
        <w:lastRenderedPageBreak/>
        <w:drawing>
          <wp:inline distT="0" distB="0" distL="0" distR="0" wp14:anchorId="4BB08EF8" wp14:editId="4F699D15">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AF4F3C" w14:textId="77777777" w:rsidR="002B759B" w:rsidRDefault="002B759B" w:rsidP="002B759B">
      <w:pPr>
        <w:jc w:val="center"/>
        <w:rPr>
          <w:rFonts w:ascii="Arial" w:hAnsi="Arial"/>
        </w:rPr>
      </w:pPr>
      <w:r>
        <w:rPr>
          <w:rFonts w:ascii="Arial" w:hAnsi="Arial"/>
        </w:rPr>
        <w:t>Australian Capital Territory</w:t>
      </w:r>
    </w:p>
    <w:p w14:paraId="687F7787" w14:textId="146FC4DD" w:rsidR="002B759B" w:rsidRDefault="00877FE5" w:rsidP="002B759B">
      <w:pPr>
        <w:pStyle w:val="Billname"/>
      </w:pPr>
      <w:bookmarkStart w:id="6" w:name="Citation"/>
      <w:r>
        <w:t>Civil Law (Property) Act 2006</w:t>
      </w:r>
      <w:bookmarkEnd w:id="6"/>
    </w:p>
    <w:p w14:paraId="7D1961DD" w14:textId="77777777" w:rsidR="002B759B" w:rsidRDefault="002B759B" w:rsidP="002B759B">
      <w:pPr>
        <w:pStyle w:val="ActNo"/>
      </w:pPr>
    </w:p>
    <w:p w14:paraId="51CC43BC" w14:textId="77777777" w:rsidR="002B759B" w:rsidRDefault="002B759B" w:rsidP="002B759B">
      <w:pPr>
        <w:pStyle w:val="N-line3"/>
      </w:pPr>
    </w:p>
    <w:p w14:paraId="244F653B" w14:textId="77777777" w:rsidR="002B759B" w:rsidRDefault="002B759B" w:rsidP="002B759B">
      <w:pPr>
        <w:pStyle w:val="LongTitle"/>
      </w:pPr>
      <w:r>
        <w:t>An Act to amend, simplify and consolidate provisions about the law of property, and for other purposes</w:t>
      </w:r>
    </w:p>
    <w:p w14:paraId="14EB4B6C" w14:textId="77777777" w:rsidR="002B759B" w:rsidRDefault="002B759B" w:rsidP="002B759B">
      <w:pPr>
        <w:pStyle w:val="N-line3"/>
      </w:pPr>
    </w:p>
    <w:p w14:paraId="21B9308C" w14:textId="77777777" w:rsidR="002B759B" w:rsidRDefault="002B759B" w:rsidP="002B759B">
      <w:pPr>
        <w:pStyle w:val="Placeholder"/>
      </w:pPr>
      <w:r>
        <w:rPr>
          <w:rStyle w:val="charContents"/>
          <w:sz w:val="16"/>
        </w:rPr>
        <w:t xml:space="preserve">  </w:t>
      </w:r>
      <w:r>
        <w:rPr>
          <w:rStyle w:val="charPage"/>
        </w:rPr>
        <w:t xml:space="preserve">  </w:t>
      </w:r>
    </w:p>
    <w:p w14:paraId="58883B2E" w14:textId="77777777" w:rsidR="002B759B" w:rsidRDefault="002B759B" w:rsidP="002B759B">
      <w:pPr>
        <w:pStyle w:val="Placeholder"/>
      </w:pPr>
      <w:r>
        <w:rPr>
          <w:rStyle w:val="CharChapNo"/>
        </w:rPr>
        <w:t xml:space="preserve">  </w:t>
      </w:r>
      <w:r>
        <w:rPr>
          <w:rStyle w:val="CharChapText"/>
        </w:rPr>
        <w:t xml:space="preserve">  </w:t>
      </w:r>
    </w:p>
    <w:p w14:paraId="7D53491F" w14:textId="77777777" w:rsidR="002B759B" w:rsidRDefault="002B759B" w:rsidP="002B759B">
      <w:pPr>
        <w:pStyle w:val="Placeholder"/>
      </w:pPr>
      <w:r>
        <w:rPr>
          <w:rStyle w:val="CharPartNo"/>
        </w:rPr>
        <w:t xml:space="preserve">  </w:t>
      </w:r>
      <w:r>
        <w:rPr>
          <w:rStyle w:val="CharPartText"/>
        </w:rPr>
        <w:t xml:space="preserve">  </w:t>
      </w:r>
    </w:p>
    <w:p w14:paraId="7F291C4D" w14:textId="77777777" w:rsidR="002B759B" w:rsidRDefault="002B759B" w:rsidP="002B759B">
      <w:pPr>
        <w:pStyle w:val="Placeholder"/>
      </w:pPr>
      <w:r>
        <w:rPr>
          <w:rStyle w:val="CharDivNo"/>
        </w:rPr>
        <w:t xml:space="preserve">  </w:t>
      </w:r>
      <w:r>
        <w:rPr>
          <w:rStyle w:val="CharDivText"/>
        </w:rPr>
        <w:t xml:space="preserve">  </w:t>
      </w:r>
    </w:p>
    <w:p w14:paraId="672FA17E" w14:textId="77777777" w:rsidR="002B759B" w:rsidRPr="00CA74E4" w:rsidRDefault="002B759B" w:rsidP="002B759B">
      <w:pPr>
        <w:pStyle w:val="PageBreak"/>
      </w:pPr>
      <w:r w:rsidRPr="00CA74E4">
        <w:br w:type="page"/>
      </w:r>
    </w:p>
    <w:p w14:paraId="295351CA" w14:textId="77777777" w:rsidR="00606543" w:rsidRPr="0062209C" w:rsidRDefault="00606543">
      <w:pPr>
        <w:pStyle w:val="AH1Chapter"/>
      </w:pPr>
      <w:bookmarkStart w:id="7" w:name="_Toc54957505"/>
      <w:r w:rsidRPr="0062209C">
        <w:rPr>
          <w:rStyle w:val="CharChapNo"/>
        </w:rPr>
        <w:lastRenderedPageBreak/>
        <w:t>Chapter 1</w:t>
      </w:r>
      <w:r>
        <w:tab/>
      </w:r>
      <w:r w:rsidRPr="0062209C">
        <w:rPr>
          <w:rStyle w:val="CharChapText"/>
        </w:rPr>
        <w:t>Preliminary</w:t>
      </w:r>
      <w:bookmarkEnd w:id="7"/>
    </w:p>
    <w:p w14:paraId="7C758540" w14:textId="77777777" w:rsidR="00606543" w:rsidRDefault="00606543">
      <w:pPr>
        <w:pStyle w:val="AH5Sec"/>
      </w:pPr>
      <w:bookmarkStart w:id="8" w:name="_Toc54957506"/>
      <w:r w:rsidRPr="0062209C">
        <w:rPr>
          <w:rStyle w:val="CharSectNo"/>
        </w:rPr>
        <w:t>1</w:t>
      </w:r>
      <w:r>
        <w:tab/>
        <w:t>Name of Act</w:t>
      </w:r>
      <w:bookmarkEnd w:id="8"/>
    </w:p>
    <w:p w14:paraId="4385E468" w14:textId="77777777" w:rsidR="00606543" w:rsidRDefault="00606543">
      <w:pPr>
        <w:pStyle w:val="Amainreturn"/>
      </w:pPr>
      <w:r>
        <w:t xml:space="preserve">This Act is the </w:t>
      </w:r>
      <w:r>
        <w:rPr>
          <w:rStyle w:val="charItals"/>
        </w:rPr>
        <w:t>Civil Law (Property) Act 2006</w:t>
      </w:r>
      <w:r>
        <w:t>.</w:t>
      </w:r>
    </w:p>
    <w:p w14:paraId="029842E0" w14:textId="77777777" w:rsidR="00606543" w:rsidRDefault="00606543">
      <w:pPr>
        <w:pStyle w:val="AH5Sec"/>
      </w:pPr>
      <w:bookmarkStart w:id="9" w:name="_Toc54957507"/>
      <w:r w:rsidRPr="0062209C">
        <w:rPr>
          <w:rStyle w:val="CharSectNo"/>
        </w:rPr>
        <w:t>3</w:t>
      </w:r>
      <w:r>
        <w:tab/>
        <w:t>Dictionary</w:t>
      </w:r>
      <w:bookmarkEnd w:id="9"/>
    </w:p>
    <w:p w14:paraId="264A3DBB" w14:textId="77777777" w:rsidR="00606543" w:rsidRDefault="00606543">
      <w:pPr>
        <w:pStyle w:val="Amainreturn"/>
        <w:keepNext/>
      </w:pPr>
      <w:r>
        <w:t>The dictionary at the end of this Act is part of this Act.</w:t>
      </w:r>
    </w:p>
    <w:p w14:paraId="092EE4D0" w14:textId="77777777" w:rsidR="00606543" w:rsidRDefault="00606543">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670CBAAE" w14:textId="76E331E3" w:rsidR="00606543" w:rsidRDefault="00606543">
      <w:pPr>
        <w:pStyle w:val="aNoteTextss"/>
        <w:keepNext/>
      </w:pPr>
      <w:r>
        <w:t xml:space="preserve">For example, the signpost definition </w:t>
      </w:r>
      <w:r>
        <w:rPr>
          <w:rFonts w:ascii="Times" w:hAnsi="Times"/>
        </w:rPr>
        <w:t>‘</w:t>
      </w:r>
      <w:r>
        <w:rPr>
          <w:rStyle w:val="charBoldItals"/>
        </w:rPr>
        <w:t>trustee company</w:t>
      </w:r>
      <w:r>
        <w:rPr>
          <w:rFonts w:ascii="Times" w:hAnsi="Times"/>
        </w:rPr>
        <w:t xml:space="preserve">—see the </w:t>
      </w:r>
      <w:hyperlink r:id="rId27" w:tooltip="A1947-15" w:history="1">
        <w:r w:rsidR="00612411" w:rsidRPr="00612411">
          <w:rPr>
            <w:rStyle w:val="charCitHyperlinkItal"/>
          </w:rPr>
          <w:t>Trustee Companies Act 1947</w:t>
        </w:r>
      </w:hyperlink>
      <w:r>
        <w:rPr>
          <w:rFonts w:ascii="Times" w:hAnsi="Times"/>
        </w:rPr>
        <w:t>, dictionary.’</w:t>
      </w:r>
      <w:r>
        <w:t xml:space="preserve"> means that the term ‘</w:t>
      </w:r>
      <w:r>
        <w:rPr>
          <w:rFonts w:ascii="Times" w:hAnsi="Times"/>
        </w:rPr>
        <w:t xml:space="preserve">trustee company’ </w:t>
      </w:r>
      <w:r>
        <w:t>is defined in that dictionary and the definition applies to this Act.</w:t>
      </w:r>
    </w:p>
    <w:p w14:paraId="6E628B1C" w14:textId="04FDD066" w:rsidR="00606543" w:rsidRDefault="0060654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12411" w:rsidRPr="00612411">
          <w:rPr>
            <w:rStyle w:val="charCitHyperlinkAbbrev"/>
          </w:rPr>
          <w:t>Legislation Act</w:t>
        </w:r>
      </w:hyperlink>
      <w:r>
        <w:t>, s 155 and s 156 (1)).</w:t>
      </w:r>
    </w:p>
    <w:p w14:paraId="557FB292" w14:textId="77777777" w:rsidR="00606543" w:rsidRDefault="00606543">
      <w:pPr>
        <w:pStyle w:val="AH5Sec"/>
      </w:pPr>
      <w:bookmarkStart w:id="10" w:name="_Toc54957508"/>
      <w:r w:rsidRPr="0062209C">
        <w:rPr>
          <w:rStyle w:val="CharSectNo"/>
        </w:rPr>
        <w:t>4</w:t>
      </w:r>
      <w:r>
        <w:tab/>
        <w:t>Notes</w:t>
      </w:r>
      <w:bookmarkEnd w:id="10"/>
    </w:p>
    <w:p w14:paraId="1EF27F8E" w14:textId="77777777" w:rsidR="00606543" w:rsidRDefault="00606543">
      <w:pPr>
        <w:pStyle w:val="Amainreturn"/>
        <w:keepNext/>
      </w:pPr>
      <w:r>
        <w:t>A note included in this Act is explanatory and is not part of this Act.</w:t>
      </w:r>
    </w:p>
    <w:p w14:paraId="58142F5E" w14:textId="18308125" w:rsidR="00606543" w:rsidRDefault="00606543">
      <w:pPr>
        <w:pStyle w:val="aNote"/>
      </w:pPr>
      <w:r>
        <w:rPr>
          <w:rStyle w:val="charItals"/>
        </w:rPr>
        <w:t>Note</w:t>
      </w:r>
      <w:r>
        <w:rPr>
          <w:rStyle w:val="charItals"/>
        </w:rPr>
        <w:tab/>
      </w:r>
      <w:r>
        <w:t xml:space="preserve">See the </w:t>
      </w:r>
      <w:hyperlink r:id="rId29" w:tooltip="A2001-14" w:history="1">
        <w:r w:rsidR="00612411" w:rsidRPr="00612411">
          <w:rPr>
            <w:rStyle w:val="charCitHyperlinkAbbrev"/>
          </w:rPr>
          <w:t>Legislation Act</w:t>
        </w:r>
      </w:hyperlink>
      <w:r>
        <w:t>, s 127 (1), (4) and (5) for the legal status of notes.</w:t>
      </w:r>
    </w:p>
    <w:p w14:paraId="196A1F9D" w14:textId="77777777" w:rsidR="00606543" w:rsidRDefault="00606543">
      <w:pPr>
        <w:pStyle w:val="AH5Sec"/>
      </w:pPr>
      <w:bookmarkStart w:id="11" w:name="_Toc54957509"/>
      <w:r w:rsidRPr="0062209C">
        <w:rPr>
          <w:rStyle w:val="CharSectNo"/>
        </w:rPr>
        <w:t>5</w:t>
      </w:r>
      <w:r>
        <w:tab/>
        <w:t>Application of Act</w:t>
      </w:r>
      <w:bookmarkEnd w:id="11"/>
    </w:p>
    <w:p w14:paraId="174B842F" w14:textId="17D722BD" w:rsidR="00606543" w:rsidRDefault="00606543">
      <w:pPr>
        <w:pStyle w:val="Amain"/>
      </w:pPr>
      <w:r>
        <w:tab/>
        <w:t>(1)</w:t>
      </w:r>
      <w:r>
        <w:tab/>
        <w:t xml:space="preserve">This Act does not apply in relation to leasehold land (including leases of leasehold land) under the </w:t>
      </w:r>
      <w:hyperlink r:id="rId30" w:tooltip="A1925-1" w:history="1">
        <w:r w:rsidR="00612411" w:rsidRPr="00612411">
          <w:rPr>
            <w:rStyle w:val="charCitHyperlinkItal"/>
          </w:rPr>
          <w:t>Land Titles Act 1925</w:t>
        </w:r>
      </w:hyperlink>
      <w:r>
        <w:t xml:space="preserve"> so far as there is an inconsistency with that Act.</w:t>
      </w:r>
    </w:p>
    <w:p w14:paraId="471AB0C0" w14:textId="335C6C46" w:rsidR="00606543" w:rsidRDefault="00606543">
      <w:pPr>
        <w:pStyle w:val="Amain"/>
      </w:pPr>
      <w:r>
        <w:tab/>
        <w:t>(2)</w:t>
      </w:r>
      <w:r>
        <w:tab/>
        <w:t>If a provision of this Act is stated to apply to land under the</w:t>
      </w:r>
      <w:r>
        <w:rPr>
          <w:rStyle w:val="charItals"/>
        </w:rPr>
        <w:t xml:space="preserve"> </w:t>
      </w:r>
      <w:hyperlink r:id="rId31" w:tooltip="A1925-1" w:history="1">
        <w:r w:rsidR="00612411" w:rsidRPr="00612411">
          <w:rPr>
            <w:rStyle w:val="charCitHyperlinkItal"/>
          </w:rPr>
          <w:t>Land Titles Act 1925</w:t>
        </w:r>
      </w:hyperlink>
      <w:r>
        <w:t>, the provision is not taken (unless the contrary intention appears) to apply exclusively to land of that kind.</w:t>
      </w:r>
    </w:p>
    <w:p w14:paraId="65FB9FFF" w14:textId="77777777" w:rsidR="00606543" w:rsidRDefault="00606543">
      <w:pPr>
        <w:pStyle w:val="PageBreak"/>
        <w:suppressLineNumbers/>
      </w:pPr>
      <w:r>
        <w:br w:type="page"/>
      </w:r>
    </w:p>
    <w:p w14:paraId="0135E936" w14:textId="77777777" w:rsidR="00606543" w:rsidRPr="0062209C" w:rsidRDefault="00606543">
      <w:pPr>
        <w:pStyle w:val="AH1Chapter"/>
      </w:pPr>
      <w:bookmarkStart w:id="12" w:name="_Toc54957510"/>
      <w:r w:rsidRPr="0062209C">
        <w:rPr>
          <w:rStyle w:val="CharChapNo"/>
        </w:rPr>
        <w:lastRenderedPageBreak/>
        <w:t>Chapter 2</w:t>
      </w:r>
      <w:r>
        <w:tab/>
      </w:r>
      <w:r w:rsidRPr="0062209C">
        <w:rPr>
          <w:rStyle w:val="CharChapText"/>
        </w:rPr>
        <w:t>Conveyancing</w:t>
      </w:r>
      <w:bookmarkEnd w:id="12"/>
    </w:p>
    <w:p w14:paraId="0C405B7E" w14:textId="77777777" w:rsidR="00606543" w:rsidRPr="0062209C" w:rsidRDefault="00606543">
      <w:pPr>
        <w:pStyle w:val="AH2Part"/>
      </w:pPr>
      <w:bookmarkStart w:id="13" w:name="_Toc54957511"/>
      <w:r w:rsidRPr="0062209C">
        <w:rPr>
          <w:rStyle w:val="CharPartNo"/>
        </w:rPr>
        <w:t>Part 2.1</w:t>
      </w:r>
      <w:r>
        <w:tab/>
      </w:r>
      <w:r w:rsidRPr="0062209C">
        <w:rPr>
          <w:rStyle w:val="CharPartText"/>
        </w:rPr>
        <w:t>Conveyancing—preliminary</w:t>
      </w:r>
      <w:bookmarkEnd w:id="13"/>
    </w:p>
    <w:p w14:paraId="1C029DF5" w14:textId="77777777" w:rsidR="00606543" w:rsidRDefault="00606543">
      <w:pPr>
        <w:pStyle w:val="AH5Sec"/>
      </w:pPr>
      <w:bookmarkStart w:id="14" w:name="_Toc54957512"/>
      <w:r w:rsidRPr="0062209C">
        <w:rPr>
          <w:rStyle w:val="CharSectNo"/>
        </w:rPr>
        <w:t>200</w:t>
      </w:r>
      <w:r>
        <w:tab/>
        <w:t xml:space="preserve">What is a </w:t>
      </w:r>
      <w:r w:rsidRPr="00612411">
        <w:rPr>
          <w:rStyle w:val="charItals"/>
        </w:rPr>
        <w:t>settlement</w:t>
      </w:r>
      <w:r>
        <w:t>?</w:t>
      </w:r>
      <w:bookmarkEnd w:id="14"/>
    </w:p>
    <w:p w14:paraId="2B72934A" w14:textId="77777777" w:rsidR="00606543" w:rsidRDefault="00606543">
      <w:pPr>
        <w:pStyle w:val="Amain"/>
      </w:pPr>
      <w:r>
        <w:tab/>
        <w:t>(1)</w:t>
      </w:r>
      <w:r>
        <w:tab/>
        <w:t xml:space="preserve">A </w:t>
      </w:r>
      <w:r>
        <w:rPr>
          <w:rStyle w:val="charBoldItals"/>
        </w:rPr>
        <w:t>settlement</w:t>
      </w:r>
      <w:r>
        <w:t xml:space="preserve"> is an instrument, or a number of instruments, under which land is—</w:t>
      </w:r>
    </w:p>
    <w:p w14:paraId="65894074" w14:textId="77777777" w:rsidR="00606543" w:rsidRDefault="00606543">
      <w:pPr>
        <w:pStyle w:val="Apara"/>
      </w:pPr>
      <w:r>
        <w:tab/>
        <w:t>(a)</w:t>
      </w:r>
      <w:r>
        <w:tab/>
        <w:t>held by people in limited ownership by succession; or</w:t>
      </w:r>
    </w:p>
    <w:p w14:paraId="5D7A9E08" w14:textId="77777777" w:rsidR="00606543" w:rsidRDefault="00606543">
      <w:pPr>
        <w:pStyle w:val="Apara"/>
      </w:pPr>
      <w:r>
        <w:tab/>
        <w:t>(b)</w:t>
      </w:r>
      <w:r>
        <w:tab/>
        <w:t>held in trust for people as limited owners by succession; or</w:t>
      </w:r>
    </w:p>
    <w:p w14:paraId="440D930A" w14:textId="77777777" w:rsidR="00606543" w:rsidRDefault="00606543">
      <w:pPr>
        <w:pStyle w:val="Apara"/>
      </w:pPr>
      <w:r>
        <w:tab/>
        <w:t>(c)</w:t>
      </w:r>
      <w:r>
        <w:tab/>
        <w:t>held in trust for a child in possession; or</w:t>
      </w:r>
    </w:p>
    <w:p w14:paraId="57CEC351" w14:textId="77777777" w:rsidR="00606543" w:rsidRDefault="00606543">
      <w:pPr>
        <w:pStyle w:val="Apara"/>
      </w:pPr>
      <w:r>
        <w:tab/>
        <w:t>(d)</w:t>
      </w:r>
      <w:r>
        <w:tab/>
        <w:t>held in limited ownership by a trust for a child in possession.</w:t>
      </w:r>
    </w:p>
    <w:p w14:paraId="3227EEB7" w14:textId="77777777" w:rsidR="00606543" w:rsidRDefault="00606543">
      <w:pPr>
        <w:pStyle w:val="aExamHdgss"/>
      </w:pPr>
      <w:r>
        <w:t>Example of settlement</w:t>
      </w:r>
    </w:p>
    <w:p w14:paraId="40FDB8B9" w14:textId="77777777" w:rsidR="00606543" w:rsidRDefault="00606543">
      <w:pPr>
        <w:pStyle w:val="aExamss"/>
        <w:keepNext/>
      </w:pPr>
      <w:r>
        <w:t>will</w:t>
      </w:r>
    </w:p>
    <w:p w14:paraId="60A46DAB" w14:textId="7BB29B6F" w:rsidR="00606543" w:rsidRDefault="00606543">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612411" w:rsidRPr="00612411">
          <w:rPr>
            <w:rStyle w:val="charCitHyperlinkAbbrev"/>
          </w:rPr>
          <w:t>Legislation Act</w:t>
        </w:r>
      </w:hyperlink>
      <w:r>
        <w:t>, s 126 and s 132).</w:t>
      </w:r>
    </w:p>
    <w:p w14:paraId="1F101882" w14:textId="77777777" w:rsidR="00606543" w:rsidRDefault="00606543">
      <w:pPr>
        <w:pStyle w:val="Amain"/>
      </w:pPr>
      <w:r>
        <w:tab/>
        <w:t>(2)</w:t>
      </w:r>
      <w:r>
        <w:tab/>
        <w:t xml:space="preserve">If a child is beneficially entitled to land, and because of an intestacy or otherwise there is no instrument under which the interest of the child arises or is acquired, a </w:t>
      </w:r>
      <w:r>
        <w:rPr>
          <w:rStyle w:val="charBoldItals"/>
        </w:rPr>
        <w:t>settlement</w:t>
      </w:r>
      <w:r>
        <w:t xml:space="preserve"> is taken to have been made by the intestate or the person whose interest the child has acquired.</w:t>
      </w:r>
    </w:p>
    <w:p w14:paraId="4788EF78" w14:textId="77777777" w:rsidR="00606543" w:rsidRDefault="00606543">
      <w:pPr>
        <w:pStyle w:val="Amain"/>
      </w:pPr>
      <w:r>
        <w:tab/>
        <w:t>(3)</w:t>
      </w:r>
      <w:r>
        <w:tab/>
        <w:t>An interest not disposed of by a settlement, and remaining in or reverting to the settlor (or someone deriving title through the settlor), is an interest included in the settlement and coming to the settlor (or other person) under the settlement.</w:t>
      </w:r>
    </w:p>
    <w:p w14:paraId="6B57A9EE" w14:textId="77777777" w:rsidR="00606543" w:rsidRDefault="00606543">
      <w:pPr>
        <w:pStyle w:val="PageBreak"/>
        <w:suppressLineNumbers/>
      </w:pPr>
      <w:r>
        <w:br w:type="page"/>
      </w:r>
    </w:p>
    <w:p w14:paraId="1D1EF969" w14:textId="77777777" w:rsidR="00606543" w:rsidRPr="0062209C" w:rsidRDefault="00606543">
      <w:pPr>
        <w:pStyle w:val="AH2Part"/>
      </w:pPr>
      <w:bookmarkStart w:id="15" w:name="_Toc54957513"/>
      <w:r w:rsidRPr="0062209C">
        <w:rPr>
          <w:rStyle w:val="CharPartNo"/>
        </w:rPr>
        <w:lastRenderedPageBreak/>
        <w:t>Part 2.2</w:t>
      </w:r>
      <w:r>
        <w:tab/>
      </w:r>
      <w:r w:rsidRPr="0062209C">
        <w:rPr>
          <w:rStyle w:val="CharPartText"/>
        </w:rPr>
        <w:t>General rules about property</w:t>
      </w:r>
      <w:bookmarkEnd w:id="15"/>
    </w:p>
    <w:p w14:paraId="485304FD" w14:textId="77777777" w:rsidR="00606543" w:rsidRPr="0062209C" w:rsidRDefault="00606543">
      <w:pPr>
        <w:pStyle w:val="AH3Div"/>
      </w:pPr>
      <w:bookmarkStart w:id="16" w:name="_Toc54957514"/>
      <w:r w:rsidRPr="0062209C">
        <w:rPr>
          <w:rStyle w:val="CharDivNo"/>
        </w:rPr>
        <w:t>Division 2.2.1</w:t>
      </w:r>
      <w:r>
        <w:tab/>
      </w:r>
      <w:r w:rsidRPr="0062209C">
        <w:rPr>
          <w:rStyle w:val="CharDivText"/>
        </w:rPr>
        <w:t>Rules of law on certain points</w:t>
      </w:r>
      <w:bookmarkEnd w:id="16"/>
    </w:p>
    <w:p w14:paraId="33F34191" w14:textId="77777777" w:rsidR="00606543" w:rsidRDefault="00606543">
      <w:pPr>
        <w:pStyle w:val="AH5Sec"/>
      </w:pPr>
      <w:bookmarkStart w:id="17" w:name="_Toc54957515"/>
      <w:r w:rsidRPr="0062209C">
        <w:rPr>
          <w:rStyle w:val="CharSectNo"/>
        </w:rPr>
        <w:t>201</w:t>
      </w:r>
      <w:r>
        <w:tab/>
        <w:t>Instruments required to be in writing</w:t>
      </w:r>
      <w:bookmarkEnd w:id="17"/>
    </w:p>
    <w:p w14:paraId="1627217C" w14:textId="77777777" w:rsidR="00606543" w:rsidRDefault="00606543">
      <w:pPr>
        <w:pStyle w:val="Amain"/>
      </w:pPr>
      <w:r>
        <w:tab/>
        <w:t>(1)</w:t>
      </w:r>
      <w:r>
        <w:tab/>
        <w:t>An interest in land cannot be created or disposed of by a person except—</w:t>
      </w:r>
    </w:p>
    <w:p w14:paraId="763C424C" w14:textId="77777777" w:rsidR="00606543" w:rsidRDefault="00606543">
      <w:pPr>
        <w:pStyle w:val="Apara"/>
      </w:pPr>
      <w:r>
        <w:tab/>
        <w:t>(a)</w:t>
      </w:r>
      <w:r>
        <w:tab/>
        <w:t>by writing signed by the person or by the person’s agent properly authorised in writing; or</w:t>
      </w:r>
    </w:p>
    <w:p w14:paraId="00C85CEB" w14:textId="77777777" w:rsidR="00606543" w:rsidRDefault="00606543">
      <w:pPr>
        <w:pStyle w:val="Apara"/>
      </w:pPr>
      <w:r>
        <w:tab/>
        <w:t>(b)</w:t>
      </w:r>
      <w:r>
        <w:tab/>
        <w:t>by the person’s will; or</w:t>
      </w:r>
    </w:p>
    <w:p w14:paraId="21A147DD" w14:textId="77777777" w:rsidR="00606543" w:rsidRDefault="00606543">
      <w:pPr>
        <w:pStyle w:val="Apara"/>
        <w:keepNext/>
      </w:pPr>
      <w:r>
        <w:tab/>
        <w:t>(c)</w:t>
      </w:r>
      <w:r>
        <w:tab/>
        <w:t>by operation of law.</w:t>
      </w:r>
    </w:p>
    <w:p w14:paraId="434EAE5F" w14:textId="0E01E1A5" w:rsidR="00606543" w:rsidRDefault="00606543">
      <w:pPr>
        <w:pStyle w:val="aNote"/>
        <w:keepNext/>
      </w:pPr>
      <w:r>
        <w:rPr>
          <w:rStyle w:val="charItals"/>
        </w:rPr>
        <w:t>Note 1</w:t>
      </w:r>
      <w:r>
        <w:rPr>
          <w:rStyle w:val="charItals"/>
        </w:rPr>
        <w:tab/>
      </w:r>
      <w:r>
        <w:t xml:space="preserve">The </w:t>
      </w:r>
      <w:hyperlink r:id="rId33" w:tooltip="A2001-14" w:history="1">
        <w:r w:rsidR="00612411" w:rsidRPr="00612411">
          <w:rPr>
            <w:rStyle w:val="charCitHyperlinkAbbrev"/>
          </w:rPr>
          <w:t>Legislation Act</w:t>
        </w:r>
      </w:hyperlink>
      <w:r>
        <w:t xml:space="preserve">, dict, pt 1 defines </w:t>
      </w:r>
      <w:r>
        <w:rPr>
          <w:rStyle w:val="charBoldItals"/>
        </w:rPr>
        <w:t>interest</w:t>
      </w:r>
      <w:r>
        <w:t xml:space="preserve">, in relation to land and other property, and </w:t>
      </w:r>
      <w:r>
        <w:rPr>
          <w:rStyle w:val="charBoldItals"/>
        </w:rPr>
        <w:t>land</w:t>
      </w:r>
      <w:r>
        <w:t>.</w:t>
      </w:r>
    </w:p>
    <w:p w14:paraId="3C84439F" w14:textId="793A3534" w:rsidR="00606543" w:rsidRDefault="00606543">
      <w:pPr>
        <w:pStyle w:val="aNote"/>
        <w:rPr>
          <w:iCs/>
        </w:rPr>
      </w:pPr>
      <w:r>
        <w:rPr>
          <w:rStyle w:val="charItals"/>
        </w:rPr>
        <w:t>Note 2</w:t>
      </w:r>
      <w:r>
        <w:rPr>
          <w:rStyle w:val="charItals"/>
        </w:rPr>
        <w:tab/>
      </w:r>
      <w:r>
        <w:rPr>
          <w:iCs/>
        </w:rPr>
        <w:t xml:space="preserve">See also the </w:t>
      </w:r>
      <w:hyperlink r:id="rId34" w:tooltip="A2001-14" w:history="1">
        <w:r w:rsidR="00612411" w:rsidRPr="00612411">
          <w:rPr>
            <w:rStyle w:val="charCitHyperlinkAbbrev"/>
          </w:rPr>
          <w:t>Legislation Act</w:t>
        </w:r>
      </w:hyperlink>
      <w:r>
        <w:rPr>
          <w:iCs/>
        </w:rPr>
        <w:t>, s 168 (References to person with interest in land include personal representative etc).</w:t>
      </w:r>
    </w:p>
    <w:p w14:paraId="39230979" w14:textId="77777777" w:rsidR="00606543" w:rsidRDefault="00606543">
      <w:pPr>
        <w:pStyle w:val="Amain"/>
      </w:pPr>
      <w:r>
        <w:tab/>
        <w:t>(2)</w:t>
      </w:r>
      <w:r>
        <w:tab/>
        <w:t>A declaration of trust by a person in relation to an interest in land must be—</w:t>
      </w:r>
    </w:p>
    <w:p w14:paraId="102F3137" w14:textId="77777777" w:rsidR="00606543" w:rsidRDefault="00606543">
      <w:pPr>
        <w:pStyle w:val="Apara"/>
      </w:pPr>
      <w:r>
        <w:tab/>
        <w:t>(a)</w:t>
      </w:r>
      <w:r>
        <w:tab/>
        <w:t>in writing signed by the person; or</w:t>
      </w:r>
    </w:p>
    <w:p w14:paraId="7D7FBEAD" w14:textId="77777777" w:rsidR="00606543" w:rsidRDefault="00606543">
      <w:pPr>
        <w:pStyle w:val="Apara"/>
      </w:pPr>
      <w:r>
        <w:tab/>
        <w:t>(b)</w:t>
      </w:r>
      <w:r>
        <w:tab/>
        <w:t>made by the person’s will.</w:t>
      </w:r>
    </w:p>
    <w:p w14:paraId="28C2FFCA" w14:textId="77777777" w:rsidR="00606543" w:rsidRDefault="00606543">
      <w:pPr>
        <w:pStyle w:val="Amain"/>
      </w:pPr>
      <w:r>
        <w:tab/>
        <w:t>(3)</w:t>
      </w:r>
      <w:r>
        <w:tab/>
        <w:t>A disposition by a person of an equitable interest or trust existing at the time of the disposition must be—</w:t>
      </w:r>
    </w:p>
    <w:p w14:paraId="5BDBB57C" w14:textId="77777777" w:rsidR="00606543" w:rsidRDefault="00606543">
      <w:pPr>
        <w:pStyle w:val="Apara"/>
      </w:pPr>
      <w:r>
        <w:tab/>
        <w:t>(a)</w:t>
      </w:r>
      <w:r>
        <w:tab/>
        <w:t>in writing signed by the person or by the person’s agent properly authorised in writing; or</w:t>
      </w:r>
    </w:p>
    <w:p w14:paraId="16CE2C5E" w14:textId="77777777" w:rsidR="00606543" w:rsidRDefault="00606543">
      <w:pPr>
        <w:pStyle w:val="Apara"/>
      </w:pPr>
      <w:r>
        <w:tab/>
        <w:t>(b)</w:t>
      </w:r>
      <w:r>
        <w:tab/>
        <w:t>made by the person’s will.</w:t>
      </w:r>
    </w:p>
    <w:p w14:paraId="7E88CF36" w14:textId="77777777" w:rsidR="00606543" w:rsidRDefault="00606543">
      <w:pPr>
        <w:pStyle w:val="Amain"/>
        <w:keepNext/>
      </w:pPr>
      <w:r>
        <w:lastRenderedPageBreak/>
        <w:tab/>
        <w:t>(4)</w:t>
      </w:r>
      <w:r>
        <w:tab/>
        <w:t>This section—</w:t>
      </w:r>
    </w:p>
    <w:p w14:paraId="61824C3E" w14:textId="77777777" w:rsidR="00606543" w:rsidRDefault="00606543">
      <w:pPr>
        <w:pStyle w:val="Apara"/>
        <w:keepNext/>
      </w:pPr>
      <w:r>
        <w:tab/>
        <w:t>(a)</w:t>
      </w:r>
      <w:r>
        <w:tab/>
        <w:t>does not affect the creation or operation of a resulting, implied or constructive trust; and</w:t>
      </w:r>
    </w:p>
    <w:p w14:paraId="5EB3C9A7" w14:textId="77777777" w:rsidR="00606543" w:rsidRDefault="00606543">
      <w:pPr>
        <w:pStyle w:val="Apara"/>
      </w:pPr>
      <w:r>
        <w:tab/>
        <w:t>(b)</w:t>
      </w:r>
      <w:r>
        <w:tab/>
        <w:t>is subject to section 202 (Creation of interests in land by word of mouth).</w:t>
      </w:r>
    </w:p>
    <w:p w14:paraId="324BF16C" w14:textId="77777777" w:rsidR="00606543" w:rsidRDefault="00606543">
      <w:pPr>
        <w:pStyle w:val="AH5Sec"/>
      </w:pPr>
      <w:bookmarkStart w:id="18" w:name="_Toc54957516"/>
      <w:r w:rsidRPr="0062209C">
        <w:rPr>
          <w:rStyle w:val="CharSectNo"/>
        </w:rPr>
        <w:t>202</w:t>
      </w:r>
      <w:r>
        <w:tab/>
        <w:t>Creation of interests in land by word of mouth</w:t>
      </w:r>
      <w:bookmarkEnd w:id="18"/>
    </w:p>
    <w:p w14:paraId="26798956" w14:textId="77777777" w:rsidR="00606543" w:rsidRDefault="00606543">
      <w:pPr>
        <w:pStyle w:val="Amain"/>
      </w:pPr>
      <w:r>
        <w:tab/>
        <w:t>(1)</w:t>
      </w:r>
      <w:r>
        <w:tab/>
        <w:t>This section applies to an interest in land if the interest is—</w:t>
      </w:r>
    </w:p>
    <w:p w14:paraId="1F967E90" w14:textId="77777777" w:rsidR="00606543" w:rsidRDefault="00606543">
      <w:pPr>
        <w:pStyle w:val="Apara"/>
      </w:pPr>
      <w:r>
        <w:tab/>
        <w:t>(a)</w:t>
      </w:r>
      <w:r>
        <w:tab/>
        <w:t>created by word of mouth; and</w:t>
      </w:r>
    </w:p>
    <w:p w14:paraId="6B821760" w14:textId="77777777" w:rsidR="00606543" w:rsidRDefault="00606543">
      <w:pPr>
        <w:pStyle w:val="Apara"/>
      </w:pPr>
      <w:r>
        <w:tab/>
        <w:t>(b)</w:t>
      </w:r>
      <w:r>
        <w:tab/>
        <w:t>not put into writing signed by the person creating it or by the person’s agent properly authorised in writing.</w:t>
      </w:r>
    </w:p>
    <w:p w14:paraId="78C7BF7F" w14:textId="77777777" w:rsidR="00606543" w:rsidRDefault="00606543">
      <w:pPr>
        <w:pStyle w:val="Amain"/>
      </w:pPr>
      <w:r>
        <w:tab/>
        <w:t>(2)</w:t>
      </w:r>
      <w:r>
        <w:tab/>
        <w:t>The interest is an interest at will only, whether or not consideration is given for it.</w:t>
      </w:r>
    </w:p>
    <w:p w14:paraId="220A74A2" w14:textId="77777777" w:rsidR="00606543" w:rsidRDefault="00606543">
      <w:pPr>
        <w:pStyle w:val="AH5Sec"/>
      </w:pPr>
      <w:bookmarkStart w:id="19" w:name="_Toc54957517"/>
      <w:r w:rsidRPr="0062209C">
        <w:rPr>
          <w:rStyle w:val="CharSectNo"/>
        </w:rPr>
        <w:t>203</w:t>
      </w:r>
      <w:r>
        <w:tab/>
        <w:t>Exceptions to s 201 and s 202</w:t>
      </w:r>
      <w:bookmarkEnd w:id="19"/>
    </w:p>
    <w:p w14:paraId="06292A52" w14:textId="77777777" w:rsidR="00606543" w:rsidRDefault="00606543">
      <w:pPr>
        <w:pStyle w:val="Amain"/>
      </w:pPr>
      <w:r>
        <w:tab/>
        <w:t>(1)</w:t>
      </w:r>
      <w:r>
        <w:tab/>
        <w:t>Section 201 (Instruments required to be in writing) and section 202 (Creation of interests in land by word of mouth) do not—</w:t>
      </w:r>
    </w:p>
    <w:p w14:paraId="7449397E" w14:textId="77777777" w:rsidR="00606543" w:rsidRDefault="00606543">
      <w:pPr>
        <w:pStyle w:val="Apara"/>
      </w:pPr>
      <w:r>
        <w:tab/>
        <w:t>(a)</w:t>
      </w:r>
      <w:r>
        <w:tab/>
        <w:t>affect the creation by word of mouth of a lease that is at the highest rent reasonably obtainable without taking a fine and that takes effect in possession—</w:t>
      </w:r>
    </w:p>
    <w:p w14:paraId="382F8F55" w14:textId="77777777" w:rsidR="00606543" w:rsidRDefault="00606543">
      <w:pPr>
        <w:pStyle w:val="Asubpara"/>
      </w:pPr>
      <w:r>
        <w:tab/>
        <w:t>(i)</w:t>
      </w:r>
      <w:r>
        <w:tab/>
        <w:t>for a term not longer than 3 years without a right for the lessee to extend the term; or</w:t>
      </w:r>
    </w:p>
    <w:p w14:paraId="139A93C3" w14:textId="77777777" w:rsidR="00606543" w:rsidRDefault="00606543">
      <w:pPr>
        <w:pStyle w:val="Asubpara"/>
      </w:pPr>
      <w:r>
        <w:tab/>
        <w:t>(ii)</w:t>
      </w:r>
      <w:r>
        <w:tab/>
        <w:t>for a term not longer than 3 years with a right for the lessee to extend the term, at the best rent reasonably obtainable without taking a fine, for a further period, but so that the period of the lease and the period of the extension do not total longer than 3 years; or</w:t>
      </w:r>
    </w:p>
    <w:p w14:paraId="2C235830" w14:textId="77777777" w:rsidR="00606543" w:rsidRDefault="00606543">
      <w:pPr>
        <w:pStyle w:val="Apara"/>
        <w:keepNext/>
      </w:pPr>
      <w:r>
        <w:lastRenderedPageBreak/>
        <w:tab/>
        <w:t>(b)</w:t>
      </w:r>
      <w:r>
        <w:tab/>
        <w:t>invalidate a disposition by will; or</w:t>
      </w:r>
    </w:p>
    <w:p w14:paraId="62FAF3B1" w14:textId="77777777" w:rsidR="00606543" w:rsidRDefault="00606543">
      <w:pPr>
        <w:pStyle w:val="Apara"/>
        <w:keepNext/>
      </w:pPr>
      <w:r>
        <w:tab/>
        <w:t>(c)</w:t>
      </w:r>
      <w:r>
        <w:tab/>
        <w:t>affect an interest validly created before 26 June 1986; or</w:t>
      </w:r>
    </w:p>
    <w:p w14:paraId="5063A75D" w14:textId="77777777" w:rsidR="00606543" w:rsidRDefault="00606543">
      <w:pPr>
        <w:pStyle w:val="Apara"/>
        <w:keepNext/>
      </w:pPr>
      <w:r>
        <w:tab/>
        <w:t>(d)</w:t>
      </w:r>
      <w:r>
        <w:tab/>
        <w:t>affect the law about part performance.</w:t>
      </w:r>
    </w:p>
    <w:p w14:paraId="1A18815D" w14:textId="77777777" w:rsidR="00606543" w:rsidRDefault="00606543">
      <w:pPr>
        <w:pStyle w:val="aNote"/>
      </w:pPr>
      <w:r>
        <w:rPr>
          <w:rStyle w:val="charItals"/>
        </w:rPr>
        <w:t>Note</w:t>
      </w:r>
      <w:r>
        <w:rPr>
          <w:rStyle w:val="charItals"/>
        </w:rPr>
        <w:tab/>
      </w:r>
      <w:r>
        <w:t>A ‘fine’ is an amount paid by a tenant to a landlord for the grant, transfer or renewal of a lease.  It is not an amount reasonably demanded to cover the landlord’s expenses, rather an extortionate amount demanded by a landlord without reasonable cause (see Butterworths, Australian Legal Dictionary, p 477).</w:t>
      </w:r>
    </w:p>
    <w:p w14:paraId="392799D0" w14:textId="77777777" w:rsidR="00606543" w:rsidRDefault="00606543">
      <w:pPr>
        <w:pStyle w:val="Amain"/>
        <w:keepNext/>
      </w:pPr>
      <w:r>
        <w:tab/>
        <w:t>(2)</w:t>
      </w:r>
      <w:r>
        <w:tab/>
        <w:t>In this section:</w:t>
      </w:r>
    </w:p>
    <w:p w14:paraId="3F448FE9" w14:textId="77777777" w:rsidR="00606543" w:rsidRDefault="00606543">
      <w:pPr>
        <w:pStyle w:val="aDef"/>
      </w:pPr>
      <w:r>
        <w:rPr>
          <w:rStyle w:val="charBoldItals"/>
        </w:rPr>
        <w:t>possession</w:t>
      </w:r>
      <w:r>
        <w:rPr>
          <w:bCs/>
          <w:iCs/>
        </w:rPr>
        <w:t>—</w:t>
      </w:r>
      <w:r>
        <w:t xml:space="preserve">to remove any doubt, </w:t>
      </w:r>
      <w:r>
        <w:rPr>
          <w:rStyle w:val="charBoldItals"/>
        </w:rPr>
        <w:t>possession</w:t>
      </w:r>
      <w:r>
        <w:t xml:space="preserve"> of land does not include receipt of income from the land. </w:t>
      </w:r>
    </w:p>
    <w:p w14:paraId="4451C532" w14:textId="77777777" w:rsidR="00606543" w:rsidRDefault="00606543">
      <w:pPr>
        <w:pStyle w:val="AH5Sec"/>
      </w:pPr>
      <w:bookmarkStart w:id="20" w:name="_Toc54957518"/>
      <w:r w:rsidRPr="0062209C">
        <w:rPr>
          <w:rStyle w:val="CharSectNo"/>
        </w:rPr>
        <w:t>204</w:t>
      </w:r>
      <w:r>
        <w:tab/>
        <w:t>Proceedings do not lie on certain unwritten agreements</w:t>
      </w:r>
      <w:bookmarkEnd w:id="20"/>
    </w:p>
    <w:p w14:paraId="1006EA0E" w14:textId="77777777" w:rsidR="00606543" w:rsidRDefault="00606543">
      <w:pPr>
        <w:pStyle w:val="Amain"/>
      </w:pPr>
      <w:r>
        <w:tab/>
        <w:t>(1)</w:t>
      </w:r>
      <w:r>
        <w:tab/>
        <w:t>A proceeding does not lie against a person on a contract for the sale or other disposition of land unless the agreement on which the proceeding is brought, or a memorandum or note of the agreement, is in writing signed by the person or by the person’s agent properly authorised in writing.</w:t>
      </w:r>
    </w:p>
    <w:p w14:paraId="744DDB39" w14:textId="77777777" w:rsidR="00606543" w:rsidRDefault="00606543">
      <w:pPr>
        <w:pStyle w:val="Amain"/>
      </w:pPr>
      <w:r>
        <w:tab/>
        <w:t>(2)</w:t>
      </w:r>
      <w:r>
        <w:tab/>
        <w:t>This section—</w:t>
      </w:r>
    </w:p>
    <w:p w14:paraId="69E00620" w14:textId="77777777" w:rsidR="00606543" w:rsidRDefault="00606543">
      <w:pPr>
        <w:pStyle w:val="Apara"/>
      </w:pPr>
      <w:r>
        <w:tab/>
        <w:t>(a)</w:t>
      </w:r>
      <w:r>
        <w:tab/>
        <w:t>applies to contracts whenever they were made; and</w:t>
      </w:r>
    </w:p>
    <w:p w14:paraId="5257F388" w14:textId="491809EB" w:rsidR="00606543" w:rsidRDefault="00606543">
      <w:pPr>
        <w:pStyle w:val="Apara"/>
      </w:pPr>
      <w:r>
        <w:tab/>
        <w:t>(b)</w:t>
      </w:r>
      <w:r>
        <w:tab/>
        <w:t xml:space="preserve">applies to land under the </w:t>
      </w:r>
      <w:hyperlink r:id="rId35" w:tooltip="A1925-1" w:history="1">
        <w:r w:rsidR="00612411" w:rsidRPr="00612411">
          <w:rPr>
            <w:rStyle w:val="charCitHyperlinkItal"/>
          </w:rPr>
          <w:t>Land Titles Act 1925</w:t>
        </w:r>
      </w:hyperlink>
      <w:r>
        <w:t>; and</w:t>
      </w:r>
    </w:p>
    <w:p w14:paraId="1326968E" w14:textId="77777777" w:rsidR="00606543" w:rsidRDefault="00606543">
      <w:pPr>
        <w:pStyle w:val="Apara"/>
      </w:pPr>
      <w:r>
        <w:tab/>
        <w:t>(c)</w:t>
      </w:r>
      <w:r>
        <w:tab/>
        <w:t>does not affect the law about part performance or sales by a court.</w:t>
      </w:r>
    </w:p>
    <w:p w14:paraId="4A6A7983" w14:textId="77777777" w:rsidR="00606543" w:rsidRDefault="00606543" w:rsidP="00F324DE">
      <w:pPr>
        <w:pStyle w:val="AH5Sec"/>
      </w:pPr>
      <w:bookmarkStart w:id="21" w:name="_Toc54957519"/>
      <w:r w:rsidRPr="0062209C">
        <w:rPr>
          <w:rStyle w:val="CharSectNo"/>
        </w:rPr>
        <w:lastRenderedPageBreak/>
        <w:t>205</w:t>
      </w:r>
      <w:r>
        <w:tab/>
        <w:t>Assignment of debts and things in action</w:t>
      </w:r>
      <w:bookmarkEnd w:id="21"/>
    </w:p>
    <w:p w14:paraId="71C46BB5" w14:textId="77777777" w:rsidR="00606543" w:rsidRDefault="00606543">
      <w:pPr>
        <w:pStyle w:val="Amain"/>
        <w:keepNext/>
        <w:keepLines/>
      </w:pPr>
      <w:r>
        <w:tab/>
        <w:t>(1)</w:t>
      </w:r>
      <w:r>
        <w:tab/>
        <w:t xml:space="preserve">An absolute assignment, in writing signed by the assignor, of a debt or thing in action (other than an assignment expressed to be by charge only) is effective at law to transfer the right to the debt or thing in action if written notice of the assignment is given to the debtor, trustee, or other person, (the </w:t>
      </w:r>
      <w:r>
        <w:rPr>
          <w:rStyle w:val="charBoldItals"/>
        </w:rPr>
        <w:t>liable person</w:t>
      </w:r>
      <w:r>
        <w:t>) from whom the assignor would have been entitled to receive or claim the debt or thing in action.</w:t>
      </w:r>
    </w:p>
    <w:p w14:paraId="1764E5C8" w14:textId="77777777" w:rsidR="00606543" w:rsidRDefault="00606543">
      <w:pPr>
        <w:pStyle w:val="aNote"/>
      </w:pPr>
      <w:r>
        <w:rPr>
          <w:rStyle w:val="charItals"/>
        </w:rPr>
        <w:t>Note</w:t>
      </w:r>
      <w:r>
        <w:tab/>
        <w:t xml:space="preserve">A </w:t>
      </w:r>
      <w:r>
        <w:rPr>
          <w:rStyle w:val="charBoldItals"/>
        </w:rPr>
        <w:t>thing in action</w:t>
      </w:r>
      <w:r>
        <w:t xml:space="preserve"> (also called a </w:t>
      </w:r>
      <w:r>
        <w:rPr>
          <w:rStyle w:val="charBoldItals"/>
        </w:rPr>
        <w:t>chose in action</w:t>
      </w:r>
      <w:r>
        <w:t>) is an intangible personal property right recognised and protected by the law.  Examples include debts, money held at a bank, shares, rights under a trust, copyright, and the right to sue for breach of contract.</w:t>
      </w:r>
    </w:p>
    <w:p w14:paraId="14CFFA35" w14:textId="77777777" w:rsidR="00606543" w:rsidRDefault="00606543">
      <w:pPr>
        <w:pStyle w:val="Amain"/>
      </w:pPr>
      <w:r>
        <w:tab/>
        <w:t>(2)</w:t>
      </w:r>
      <w:r>
        <w:tab/>
        <w:t>The transfer takes effect on the day the notice is given.</w:t>
      </w:r>
    </w:p>
    <w:p w14:paraId="09BE80D9" w14:textId="77777777" w:rsidR="00606543" w:rsidRDefault="00606543">
      <w:pPr>
        <w:pStyle w:val="Amain"/>
      </w:pPr>
      <w:r>
        <w:tab/>
        <w:t>(3)</w:t>
      </w:r>
      <w:r>
        <w:tab/>
        <w:t>Without limiting subsection (1), the assignee may recover or otherwise enforce the debt or thing in action without involving the assignor.</w:t>
      </w:r>
    </w:p>
    <w:p w14:paraId="6C61C425" w14:textId="77777777" w:rsidR="00606543" w:rsidRDefault="00606543">
      <w:pPr>
        <w:pStyle w:val="Amain"/>
      </w:pPr>
      <w:r>
        <w:tab/>
        <w:t>(4)</w:t>
      </w:r>
      <w:r>
        <w:tab/>
        <w:t>However, the transfer is subject to all equities that would have been entitled to priority over the right of the assignee apart from this section.</w:t>
      </w:r>
    </w:p>
    <w:p w14:paraId="7DAEABEF" w14:textId="77777777" w:rsidR="00606543" w:rsidRDefault="00606543">
      <w:pPr>
        <w:pStyle w:val="Amain"/>
      </w:pPr>
      <w:r>
        <w:tab/>
        <w:t>(5)</w:t>
      </w:r>
      <w:r>
        <w:tab/>
        <w:t>If the liable person has notice that the assignment is disputed, or of any conflicting claims to the debt or thing in action, the liable person may—</w:t>
      </w:r>
    </w:p>
    <w:p w14:paraId="3106F0A1" w14:textId="77777777" w:rsidR="00606543" w:rsidRDefault="00606543">
      <w:pPr>
        <w:pStyle w:val="Apara"/>
      </w:pPr>
      <w:r>
        <w:tab/>
        <w:t>(a)</w:t>
      </w:r>
      <w:r>
        <w:tab/>
        <w:t>call on anyone claiming the debt or thing in action to interplead; or</w:t>
      </w:r>
    </w:p>
    <w:p w14:paraId="724A0D41" w14:textId="77777777" w:rsidR="00606543" w:rsidRDefault="00606543">
      <w:pPr>
        <w:pStyle w:val="Apara"/>
      </w:pPr>
      <w:r>
        <w:tab/>
        <w:t>(b)</w:t>
      </w:r>
      <w:r>
        <w:tab/>
        <w:t>pay any amount in dispute into court.</w:t>
      </w:r>
    </w:p>
    <w:p w14:paraId="1DEB5C5E" w14:textId="77777777" w:rsidR="00606543" w:rsidRDefault="00606543" w:rsidP="00F324DE">
      <w:pPr>
        <w:pStyle w:val="AH5Sec"/>
      </w:pPr>
      <w:bookmarkStart w:id="22" w:name="_Toc54957520"/>
      <w:r w:rsidRPr="0062209C">
        <w:rPr>
          <w:rStyle w:val="CharSectNo"/>
        </w:rPr>
        <w:t>206</w:t>
      </w:r>
      <w:r>
        <w:tab/>
        <w:t>Merger</w:t>
      </w:r>
      <w:bookmarkEnd w:id="22"/>
    </w:p>
    <w:p w14:paraId="69434F66" w14:textId="77777777" w:rsidR="00606543" w:rsidRDefault="00606543">
      <w:pPr>
        <w:pStyle w:val="Amainreturn"/>
      </w:pPr>
      <w:r>
        <w:t>An estate in land is merged in another estate by operation of law only if the beneficial interest in the estate is merged or extinguished in equity.</w:t>
      </w:r>
    </w:p>
    <w:p w14:paraId="5649E04F" w14:textId="77777777" w:rsidR="00606543" w:rsidRDefault="00606543">
      <w:pPr>
        <w:pStyle w:val="AH5Sec"/>
      </w:pPr>
      <w:bookmarkStart w:id="23" w:name="_Toc54957521"/>
      <w:r w:rsidRPr="0062209C">
        <w:rPr>
          <w:rStyle w:val="CharSectNo"/>
        </w:rPr>
        <w:lastRenderedPageBreak/>
        <w:t>207</w:t>
      </w:r>
      <w:r>
        <w:tab/>
        <w:t>Equitable waste</w:t>
      </w:r>
      <w:bookmarkEnd w:id="23"/>
    </w:p>
    <w:p w14:paraId="6B2F11E2" w14:textId="77777777" w:rsidR="00606543" w:rsidRDefault="00606543">
      <w:pPr>
        <w:pStyle w:val="Amainreturn"/>
      </w:pPr>
      <w:r>
        <w:t>An estate for life without impeachment of waste does not give the tenant for life a legal right to commit equitable waste, unless an intention to give the tenant for life that right expressly appears in the instrument creating the estate.</w:t>
      </w:r>
    </w:p>
    <w:p w14:paraId="07CE0D7B" w14:textId="77777777" w:rsidR="00606543" w:rsidRPr="0062209C" w:rsidRDefault="00606543">
      <w:pPr>
        <w:pStyle w:val="AH3Div"/>
      </w:pPr>
      <w:bookmarkStart w:id="24" w:name="_Toc54957522"/>
      <w:r w:rsidRPr="0062209C">
        <w:rPr>
          <w:rStyle w:val="CharDivNo"/>
        </w:rPr>
        <w:t>Division 2.2.2</w:t>
      </w:r>
      <w:r>
        <w:tab/>
      </w:r>
      <w:r w:rsidRPr="0062209C">
        <w:rPr>
          <w:rStyle w:val="CharDivText"/>
        </w:rPr>
        <w:t>Property generally</w:t>
      </w:r>
      <w:bookmarkEnd w:id="24"/>
    </w:p>
    <w:p w14:paraId="06E7DD43" w14:textId="77777777" w:rsidR="00606543" w:rsidRDefault="00606543" w:rsidP="00F324DE">
      <w:pPr>
        <w:pStyle w:val="AH5Sec"/>
      </w:pPr>
      <w:bookmarkStart w:id="25" w:name="_Toc54957523"/>
      <w:r w:rsidRPr="0062209C">
        <w:rPr>
          <w:rStyle w:val="CharSectNo"/>
        </w:rPr>
        <w:t>208</w:t>
      </w:r>
      <w:r>
        <w:tab/>
        <w:t>Person may assure property to self or to self and others</w:t>
      </w:r>
      <w:bookmarkEnd w:id="25"/>
    </w:p>
    <w:p w14:paraId="082001F3" w14:textId="77777777" w:rsidR="00606543" w:rsidRDefault="00606543">
      <w:pPr>
        <w:pStyle w:val="Amainreturn"/>
      </w:pPr>
      <w:r>
        <w:t>A person may assure property to—</w:t>
      </w:r>
    </w:p>
    <w:p w14:paraId="4EF77A01" w14:textId="77777777" w:rsidR="00606543" w:rsidRDefault="00606543">
      <w:pPr>
        <w:pStyle w:val="Apara"/>
      </w:pPr>
      <w:r>
        <w:tab/>
        <w:t>(a)</w:t>
      </w:r>
      <w:r>
        <w:tab/>
        <w:t>himself or herself; or</w:t>
      </w:r>
    </w:p>
    <w:p w14:paraId="07105115" w14:textId="77777777" w:rsidR="00606543" w:rsidRDefault="00606543">
      <w:pPr>
        <w:pStyle w:val="Apara"/>
      </w:pPr>
      <w:r>
        <w:tab/>
        <w:t>(b)</w:t>
      </w:r>
      <w:r>
        <w:tab/>
        <w:t>himself or herself and anyone else.</w:t>
      </w:r>
    </w:p>
    <w:p w14:paraId="18034881" w14:textId="77777777" w:rsidR="00606543" w:rsidRDefault="00606543" w:rsidP="002264BC">
      <w:pPr>
        <w:pStyle w:val="AH5Sec"/>
      </w:pPr>
      <w:bookmarkStart w:id="26" w:name="_Toc54957524"/>
      <w:r w:rsidRPr="0062209C">
        <w:rPr>
          <w:rStyle w:val="CharSectNo"/>
        </w:rPr>
        <w:t>209</w:t>
      </w:r>
      <w:r>
        <w:tab/>
        <w:t>Power for corporations to hold property as joint tenants</w:t>
      </w:r>
      <w:bookmarkEnd w:id="26"/>
    </w:p>
    <w:p w14:paraId="51014757" w14:textId="77777777" w:rsidR="00606543" w:rsidRDefault="00606543">
      <w:pPr>
        <w:pStyle w:val="Amain"/>
      </w:pPr>
      <w:r>
        <w:tab/>
        <w:t>(1)</w:t>
      </w:r>
      <w:r>
        <w:tab/>
        <w:t>A corporation may acquire and hold property in joint tenancy in the same way as if it were an individual.</w:t>
      </w:r>
    </w:p>
    <w:p w14:paraId="391AC393" w14:textId="77777777" w:rsidR="00606543" w:rsidRDefault="00606543">
      <w:pPr>
        <w:pStyle w:val="Amain"/>
      </w:pPr>
      <w:r>
        <w:tab/>
        <w:t>(2)</w:t>
      </w:r>
      <w:r>
        <w:tab/>
        <w:t>Without limiting subsection (1), if a corporation and an individual become entitled to property under circumstances or an instrument that would have created a joint tenancy if the corporation were an individual, the corporation and individual are entitled to the property as joint tenants.</w:t>
      </w:r>
    </w:p>
    <w:p w14:paraId="52CDB89D" w14:textId="77777777" w:rsidR="00606543" w:rsidRDefault="00606543">
      <w:pPr>
        <w:pStyle w:val="Amain"/>
      </w:pPr>
      <w:r>
        <w:tab/>
        <w:t>(3)</w:t>
      </w:r>
      <w:r>
        <w:tab/>
        <w:t>However, the acquisition and holding of property by a corporation in joint tenancy is subject to the conditions and restrictions that apply to the acquisition and holding of property by a corporation in severalty.</w:t>
      </w:r>
    </w:p>
    <w:p w14:paraId="3930538D" w14:textId="77777777" w:rsidR="00606543" w:rsidRDefault="00606543">
      <w:pPr>
        <w:pStyle w:val="Amain"/>
      </w:pPr>
      <w:r>
        <w:tab/>
        <w:t>(4)</w:t>
      </w:r>
      <w:r>
        <w:tab/>
        <w:t>If a corporation that is a joint tenant of property is dissolved, the property devolves on the other joint tenant.</w:t>
      </w:r>
    </w:p>
    <w:p w14:paraId="0E020D03" w14:textId="77777777" w:rsidR="00606543" w:rsidRDefault="00606543" w:rsidP="002264BC">
      <w:pPr>
        <w:pStyle w:val="AH5Sec"/>
      </w:pPr>
      <w:bookmarkStart w:id="27" w:name="_Toc54957525"/>
      <w:r w:rsidRPr="0062209C">
        <w:rPr>
          <w:rStyle w:val="CharSectNo"/>
        </w:rPr>
        <w:lastRenderedPageBreak/>
        <w:t>210</w:t>
      </w:r>
      <w:r>
        <w:tab/>
        <w:t>Interpretation of conveyance etc of property to 2 or more people together</w:t>
      </w:r>
      <w:bookmarkEnd w:id="27"/>
    </w:p>
    <w:p w14:paraId="7FB9D5D2" w14:textId="77777777" w:rsidR="00606543" w:rsidRDefault="00606543" w:rsidP="002264BC">
      <w:pPr>
        <w:pStyle w:val="Amain"/>
        <w:keepLines/>
      </w:pPr>
      <w:r>
        <w:tab/>
        <w:t>(1)</w:t>
      </w:r>
      <w:r>
        <w:tab/>
        <w:t>A disposition of the beneficial interest in property (whether or not with the legal estate) to or for 2 or more people together beneficially is taken to be made to or for them as tenants in common, and not as joint tenants.</w:t>
      </w:r>
    </w:p>
    <w:p w14:paraId="174CE02A" w14:textId="77777777" w:rsidR="00606543" w:rsidRDefault="00606543">
      <w:pPr>
        <w:pStyle w:val="Amain"/>
      </w:pPr>
      <w:r>
        <w:tab/>
        <w:t>(2)</w:t>
      </w:r>
      <w:r>
        <w:tab/>
        <w:t>However, this section does not apply—</w:t>
      </w:r>
    </w:p>
    <w:p w14:paraId="7B405CEF" w14:textId="77777777" w:rsidR="00606543" w:rsidRDefault="00606543">
      <w:pPr>
        <w:pStyle w:val="Apara"/>
      </w:pPr>
      <w:r>
        <w:tab/>
        <w:t>(a)</w:t>
      </w:r>
      <w:r>
        <w:tab/>
        <w:t>to people who, under the instrument, are executors, administrators, trustees or mortgagees; or</w:t>
      </w:r>
    </w:p>
    <w:p w14:paraId="6F3A2712" w14:textId="77777777" w:rsidR="00606543" w:rsidRDefault="00606543">
      <w:pPr>
        <w:pStyle w:val="Apara"/>
      </w:pPr>
      <w:r>
        <w:tab/>
        <w:t>(b)</w:t>
      </w:r>
      <w:r>
        <w:tab/>
        <w:t>if the instrument expressly provides that they are to take as joint tenants.</w:t>
      </w:r>
    </w:p>
    <w:p w14:paraId="24F9CD42" w14:textId="77777777" w:rsidR="00606543" w:rsidRDefault="00606543">
      <w:pPr>
        <w:pStyle w:val="Amain"/>
      </w:pPr>
      <w:r>
        <w:tab/>
        <w:t>(3)</w:t>
      </w:r>
      <w:r>
        <w:tab/>
        <w:t>This section applies to the interpretation of an instrument commencing after 8 May 1958.</w:t>
      </w:r>
    </w:p>
    <w:p w14:paraId="1E443039" w14:textId="77777777" w:rsidR="00606543" w:rsidRDefault="00606543" w:rsidP="002264BC">
      <w:pPr>
        <w:pStyle w:val="AH5Sec"/>
      </w:pPr>
      <w:bookmarkStart w:id="28" w:name="_Toc54957526"/>
      <w:r w:rsidRPr="0062209C">
        <w:rPr>
          <w:rStyle w:val="CharSectNo"/>
        </w:rPr>
        <w:t>211</w:t>
      </w:r>
      <w:r>
        <w:tab/>
        <w:t>Tenants in common of equitable estate acquiring legal estate</w:t>
      </w:r>
      <w:bookmarkEnd w:id="28"/>
      <w:r>
        <w:t xml:space="preserve"> </w:t>
      </w:r>
    </w:p>
    <w:p w14:paraId="38FACCFB" w14:textId="77777777" w:rsidR="00606543" w:rsidRDefault="00606543">
      <w:pPr>
        <w:pStyle w:val="Amain"/>
      </w:pPr>
      <w:r>
        <w:tab/>
        <w:t>(1)</w:t>
      </w:r>
      <w:r>
        <w:tab/>
        <w:t>This section applies if—</w:t>
      </w:r>
    </w:p>
    <w:p w14:paraId="08967D99" w14:textId="77777777" w:rsidR="00606543" w:rsidRDefault="00606543">
      <w:pPr>
        <w:pStyle w:val="Apara"/>
      </w:pPr>
      <w:r>
        <w:tab/>
        <w:t>(a)</w:t>
      </w:r>
      <w:r>
        <w:tab/>
        <w:t>2 or more people are beneficially entitled as tenants in common to an equitable estate in property; and</w:t>
      </w:r>
    </w:p>
    <w:p w14:paraId="105D03D8" w14:textId="77777777" w:rsidR="00606543" w:rsidRDefault="00606543">
      <w:pPr>
        <w:pStyle w:val="Apara"/>
      </w:pPr>
      <w:r>
        <w:tab/>
        <w:t>(b)</w:t>
      </w:r>
      <w:r>
        <w:tab/>
        <w:t>they are or become entitled in their own right (whether as joint tenants or tenants in common) to the legal estate in the property; and</w:t>
      </w:r>
    </w:p>
    <w:p w14:paraId="5B691DDB" w14:textId="77777777" w:rsidR="00606543" w:rsidRDefault="00606543">
      <w:pPr>
        <w:pStyle w:val="Apara"/>
      </w:pPr>
      <w:r>
        <w:tab/>
        <w:t>(c)</w:t>
      </w:r>
      <w:r>
        <w:tab/>
        <w:t>their legal estate in the property is equal to, and coextensive with, their equitable estate in the property.</w:t>
      </w:r>
    </w:p>
    <w:p w14:paraId="6AAB30B9" w14:textId="77777777" w:rsidR="00606543" w:rsidRDefault="00606543">
      <w:pPr>
        <w:pStyle w:val="Amain"/>
      </w:pPr>
      <w:r>
        <w:tab/>
        <w:t>(2)</w:t>
      </w:r>
      <w:r>
        <w:tab/>
        <w:t>The legal and equitable estates in the property are both to be held by them as tenants in common unless they otherwise agree.</w:t>
      </w:r>
    </w:p>
    <w:p w14:paraId="44792510" w14:textId="77777777" w:rsidR="00606543" w:rsidRDefault="00606543">
      <w:pPr>
        <w:pStyle w:val="AH5Sec"/>
      </w:pPr>
      <w:bookmarkStart w:id="29" w:name="_Toc54957527"/>
      <w:r w:rsidRPr="0062209C">
        <w:rPr>
          <w:rStyle w:val="CharSectNo"/>
        </w:rPr>
        <w:lastRenderedPageBreak/>
        <w:t>212</w:t>
      </w:r>
      <w:r>
        <w:tab/>
        <w:t>People taking who are not parties</w:t>
      </w:r>
      <w:bookmarkEnd w:id="29"/>
    </w:p>
    <w:p w14:paraId="768FBA50" w14:textId="77777777" w:rsidR="00606543" w:rsidRDefault="00606543" w:rsidP="00980A21">
      <w:pPr>
        <w:pStyle w:val="Amain"/>
        <w:keepNext/>
        <w:keepLines/>
      </w:pPr>
      <w:r>
        <w:tab/>
        <w:t>(1)</w:t>
      </w:r>
      <w:r>
        <w:tab/>
        <w:t>A person may take an immediate or other interest in land or other property, or the benefit of a condition, right of entry, covenant or agreement over or in relation to land or other property, even though the person is not a party to the assurance or other instrument.</w:t>
      </w:r>
    </w:p>
    <w:p w14:paraId="02EB97A9" w14:textId="77777777" w:rsidR="00606543" w:rsidRDefault="00606543">
      <w:pPr>
        <w:pStyle w:val="Amain"/>
      </w:pPr>
      <w:r>
        <w:tab/>
        <w:t>(2)</w:t>
      </w:r>
      <w:r>
        <w:tab/>
        <w:t>The person may sue, and is entitled to all rights and remedies, in relation to the land or other property as if the person had been a party to the assurance or other instrument.</w:t>
      </w:r>
    </w:p>
    <w:p w14:paraId="2325E6F8" w14:textId="77777777" w:rsidR="00606543" w:rsidRDefault="00606543">
      <w:pPr>
        <w:pStyle w:val="AH5Sec"/>
      </w:pPr>
      <w:bookmarkStart w:id="30" w:name="_Toc54957528"/>
      <w:r w:rsidRPr="0062209C">
        <w:rPr>
          <w:rStyle w:val="CharSectNo"/>
        </w:rPr>
        <w:t>213</w:t>
      </w:r>
      <w:r>
        <w:tab/>
        <w:t>Presumption of survivorship</w:t>
      </w:r>
      <w:bookmarkEnd w:id="30"/>
    </w:p>
    <w:p w14:paraId="001A70E5" w14:textId="77777777" w:rsidR="00606543" w:rsidRDefault="00606543">
      <w:pPr>
        <w:pStyle w:val="Amain"/>
      </w:pPr>
      <w:r>
        <w:tab/>
        <w:t>(1)</w:t>
      </w:r>
      <w:r>
        <w:tab/>
        <w:t>If 2 people die at the same time or in an order that is uncertain, the deaths are, for purposes affecting title to land, taken to have happened in order of seniority, and the younger is taken to have survived the elder.</w:t>
      </w:r>
    </w:p>
    <w:p w14:paraId="1169BF89" w14:textId="77777777" w:rsidR="00606543" w:rsidRDefault="00606543">
      <w:pPr>
        <w:pStyle w:val="Amain"/>
      </w:pPr>
      <w:r>
        <w:tab/>
        <w:t>(2)</w:t>
      </w:r>
      <w:r>
        <w:tab/>
        <w:t>If more than 2 people die at the same time or in an order that is uncertain, the deaths are, for purposes affecting title to land, taken to have happened in order of seniority, and the youngest is taken to have survived the eldest.</w:t>
      </w:r>
    </w:p>
    <w:p w14:paraId="20E5A30B" w14:textId="3A416A4B" w:rsidR="00606543" w:rsidRDefault="00606543">
      <w:pPr>
        <w:pStyle w:val="Amain"/>
      </w:pPr>
      <w:r>
        <w:tab/>
        <w:t>(3)</w:t>
      </w:r>
      <w:r>
        <w:tab/>
        <w:t xml:space="preserve">This section is subject to the </w:t>
      </w:r>
      <w:hyperlink r:id="rId36" w:tooltip="A1929-18" w:history="1">
        <w:r w:rsidR="00612411" w:rsidRPr="00612411">
          <w:rPr>
            <w:rStyle w:val="charCitHyperlinkItal"/>
          </w:rPr>
          <w:t>Administration and Probate Act 1929</w:t>
        </w:r>
      </w:hyperlink>
      <w:r>
        <w:t>, part 3B (Simultaneous deaths).</w:t>
      </w:r>
    </w:p>
    <w:p w14:paraId="24ACAEA7" w14:textId="77777777" w:rsidR="00606543" w:rsidRDefault="00606543">
      <w:pPr>
        <w:pStyle w:val="AH5Sec"/>
      </w:pPr>
      <w:bookmarkStart w:id="31" w:name="_Toc54957529"/>
      <w:r w:rsidRPr="0062209C">
        <w:rPr>
          <w:rStyle w:val="CharSectNo"/>
        </w:rPr>
        <w:t>214</w:t>
      </w:r>
      <w:r>
        <w:tab/>
        <w:t>Provisions about supplemental instruments</w:t>
      </w:r>
      <w:bookmarkEnd w:id="31"/>
    </w:p>
    <w:p w14:paraId="0FB4F791" w14:textId="77777777" w:rsidR="00606543" w:rsidRDefault="00606543">
      <w:pPr>
        <w:pStyle w:val="Amain"/>
      </w:pPr>
      <w:r>
        <w:tab/>
        <w:t>(1)</w:t>
      </w:r>
      <w:r>
        <w:tab/>
        <w:t xml:space="preserve">An instrument (the </w:t>
      </w:r>
      <w:r>
        <w:rPr>
          <w:rStyle w:val="charBoldItals"/>
        </w:rPr>
        <w:t>supplemental instrument</w:t>
      </w:r>
      <w:r>
        <w:t>) expressed to be supplemental to a previous instrument is, as far as practicable, to be read, and has effect, as if the supplemental instrument contained a full recital of the previous instrument.</w:t>
      </w:r>
    </w:p>
    <w:p w14:paraId="2C8A2050" w14:textId="77777777" w:rsidR="00606543" w:rsidRDefault="00606543">
      <w:pPr>
        <w:pStyle w:val="Amain"/>
      </w:pPr>
      <w:r>
        <w:tab/>
        <w:t>(2)</w:t>
      </w:r>
      <w:r>
        <w:tab/>
        <w:t>This section does not operate to give a right to production of the previous instrument.</w:t>
      </w:r>
    </w:p>
    <w:p w14:paraId="4A065E1A" w14:textId="77777777" w:rsidR="00606543" w:rsidRDefault="00606543">
      <w:pPr>
        <w:pStyle w:val="Amain"/>
        <w:keepLines/>
      </w:pPr>
      <w:r>
        <w:lastRenderedPageBreak/>
        <w:tab/>
        <w:t>(3)</w:t>
      </w:r>
      <w:r>
        <w:tab/>
        <w:t>A purchaser may accept the same evidence that the previous instrument does not affect the title as the purchaser could have accepted if it had only been mentioned in the supplemental instrument.</w:t>
      </w:r>
    </w:p>
    <w:p w14:paraId="7154D865" w14:textId="77777777" w:rsidR="00606543" w:rsidRPr="0062209C" w:rsidRDefault="00606543">
      <w:pPr>
        <w:pStyle w:val="AH3Div"/>
      </w:pPr>
      <w:bookmarkStart w:id="32" w:name="_Toc54957530"/>
      <w:r w:rsidRPr="0062209C">
        <w:rPr>
          <w:rStyle w:val="CharDivNo"/>
        </w:rPr>
        <w:t>Division 2.2.3</w:t>
      </w:r>
      <w:r>
        <w:tab/>
      </w:r>
      <w:r w:rsidRPr="0062209C">
        <w:rPr>
          <w:rStyle w:val="CharDivText"/>
        </w:rPr>
        <w:t>Ending life interests</w:t>
      </w:r>
      <w:bookmarkEnd w:id="32"/>
    </w:p>
    <w:p w14:paraId="5EFE896F" w14:textId="77777777" w:rsidR="00606543" w:rsidRDefault="00606543">
      <w:pPr>
        <w:pStyle w:val="AH5Sec"/>
      </w:pPr>
      <w:bookmarkStart w:id="33" w:name="_Toc54957531"/>
      <w:r w:rsidRPr="0062209C">
        <w:rPr>
          <w:rStyle w:val="CharSectNo"/>
        </w:rPr>
        <w:t>215</w:t>
      </w:r>
      <w:r>
        <w:tab/>
        <w:t xml:space="preserve">Meaning of </w:t>
      </w:r>
      <w:r w:rsidRPr="00612411">
        <w:rPr>
          <w:rStyle w:val="charItals"/>
        </w:rPr>
        <w:t xml:space="preserve">life interest </w:t>
      </w:r>
      <w:r>
        <w:t>for div 2.2.3</w:t>
      </w:r>
      <w:bookmarkEnd w:id="33"/>
    </w:p>
    <w:p w14:paraId="65EB5325" w14:textId="77777777" w:rsidR="00606543" w:rsidRDefault="00606543">
      <w:pPr>
        <w:pStyle w:val="Amainreturn"/>
        <w:keepNext/>
      </w:pPr>
      <w:r>
        <w:t>In this division:</w:t>
      </w:r>
    </w:p>
    <w:p w14:paraId="0FE19AE5" w14:textId="77777777" w:rsidR="00606543" w:rsidRDefault="00606543">
      <w:pPr>
        <w:pStyle w:val="aDef"/>
      </w:pPr>
      <w:r>
        <w:rPr>
          <w:rStyle w:val="charBoldItals"/>
        </w:rPr>
        <w:t>life interest</w:t>
      </w:r>
      <w:r>
        <w:rPr>
          <w:bCs/>
          <w:iCs/>
        </w:rPr>
        <w:t xml:space="preserve"> means an interest in property ending on the death of 1 or more people.</w:t>
      </w:r>
    </w:p>
    <w:p w14:paraId="5CFFFE9C" w14:textId="77777777" w:rsidR="00606543" w:rsidRDefault="00606543">
      <w:pPr>
        <w:pStyle w:val="AH5Sec"/>
      </w:pPr>
      <w:bookmarkStart w:id="34" w:name="_Toc54957532"/>
      <w:r w:rsidRPr="0062209C">
        <w:rPr>
          <w:rStyle w:val="CharSectNo"/>
        </w:rPr>
        <w:t>216</w:t>
      </w:r>
      <w:r>
        <w:tab/>
        <w:t>Wrongful holding over of life interest etc</w:t>
      </w:r>
      <w:bookmarkEnd w:id="34"/>
    </w:p>
    <w:p w14:paraId="63D78215" w14:textId="77777777" w:rsidR="00606543" w:rsidRDefault="00606543">
      <w:pPr>
        <w:pStyle w:val="Amain"/>
      </w:pPr>
      <w:r>
        <w:tab/>
        <w:t>(1)</w:t>
      </w:r>
      <w:r>
        <w:tab/>
        <w:t>This section applies if a person entitled to a life interest in property holds over or continues in possession of the property, the interest in the property, or the rents, profits or income of the property, after the end of the life interest without the express consent of the person next entitled to the property, or to the rents, profits or income of the property, on the ending of the life interest.</w:t>
      </w:r>
    </w:p>
    <w:p w14:paraId="5DA6508B" w14:textId="77777777" w:rsidR="00606543" w:rsidRDefault="00606543">
      <w:pPr>
        <w:pStyle w:val="Amain"/>
      </w:pPr>
      <w:r>
        <w:tab/>
        <w:t>(2)</w:t>
      </w:r>
      <w:r>
        <w:tab/>
        <w:t>The holder of the life interest is liable in damages, to account for the rents, profits or income of the property, or both, to the person entitled to the property, or to the rents, profits or income, after the end of the life interest.</w:t>
      </w:r>
    </w:p>
    <w:p w14:paraId="506CDA6F" w14:textId="77777777" w:rsidR="00606543" w:rsidRDefault="00606543">
      <w:pPr>
        <w:pStyle w:val="AH5Sec"/>
      </w:pPr>
      <w:bookmarkStart w:id="35" w:name="_Toc54957533"/>
      <w:r w:rsidRPr="0062209C">
        <w:rPr>
          <w:rStyle w:val="CharSectNo"/>
        </w:rPr>
        <w:t>217</w:t>
      </w:r>
      <w:r>
        <w:tab/>
        <w:t>Vesting of interests on end of life interest—evidence of death</w:t>
      </w:r>
      <w:bookmarkEnd w:id="35"/>
    </w:p>
    <w:p w14:paraId="7B04AA6A" w14:textId="77777777" w:rsidR="00606543" w:rsidRDefault="00606543">
      <w:pPr>
        <w:pStyle w:val="Amain"/>
      </w:pPr>
      <w:r>
        <w:tab/>
        <w:t>(1)</w:t>
      </w:r>
      <w:r>
        <w:tab/>
        <w:t xml:space="preserve">If a reversion, remainder or other interest in property is to vest in possession on the death of 1 or more people and the person entitled to the interest believes that the interest has become vested in possession because of the death of the relevant person, the person entitled to the interest (the </w:t>
      </w:r>
      <w:r>
        <w:rPr>
          <w:rStyle w:val="charBoldItals"/>
        </w:rPr>
        <w:t>applicant</w:t>
      </w:r>
      <w:r>
        <w:t>) may—</w:t>
      </w:r>
    </w:p>
    <w:p w14:paraId="7D0A9964" w14:textId="77777777" w:rsidR="00606543" w:rsidRDefault="00606543">
      <w:pPr>
        <w:pStyle w:val="Apara"/>
      </w:pPr>
      <w:r>
        <w:tab/>
        <w:t>(a)</w:t>
      </w:r>
      <w:r>
        <w:tab/>
        <w:t>apply to a court for appropriate orders in relation to the property; and</w:t>
      </w:r>
    </w:p>
    <w:p w14:paraId="1AAB9F52" w14:textId="77777777" w:rsidR="00606543" w:rsidRDefault="00606543">
      <w:pPr>
        <w:pStyle w:val="Apara"/>
      </w:pPr>
      <w:r>
        <w:lastRenderedPageBreak/>
        <w:tab/>
        <w:t>(b)</w:t>
      </w:r>
      <w:r>
        <w:tab/>
        <w:t>give the court evidence of the death of the relevant person.</w:t>
      </w:r>
    </w:p>
    <w:p w14:paraId="450BC85B" w14:textId="77777777" w:rsidR="00606543" w:rsidRDefault="00606543">
      <w:pPr>
        <w:pStyle w:val="Amain"/>
      </w:pPr>
      <w:r>
        <w:tab/>
        <w:t>(2)</w:t>
      </w:r>
      <w:r>
        <w:tab/>
        <w:t>If the court is satisfied that the relevant person has died, the court may make appropriate orders in relation to the property in which the interest is held.</w:t>
      </w:r>
    </w:p>
    <w:p w14:paraId="70123468" w14:textId="77777777" w:rsidR="00606543" w:rsidRDefault="00606543">
      <w:pPr>
        <w:pStyle w:val="Amain"/>
      </w:pPr>
      <w:r>
        <w:tab/>
        <w:t>(3)</w:t>
      </w:r>
      <w:r>
        <w:tab/>
        <w:t>Without limiting subsection (2), if evidence is given to the court that the relevant person has remained outside Australia, or has been absent from the place in Australia where the person might have been expected to be found, for 7 years or longer, then, unless it is proved to the satisfaction of the court that the relevant person is still alive, the court may order that the person is, for the proceeding, taken to have died and make appropriate orders on that basis.</w:t>
      </w:r>
    </w:p>
    <w:p w14:paraId="05716276" w14:textId="77777777" w:rsidR="00606543" w:rsidRDefault="00606543">
      <w:pPr>
        <w:pStyle w:val="Amain"/>
      </w:pPr>
      <w:r>
        <w:tab/>
        <w:t>(4)</w:t>
      </w:r>
      <w:r>
        <w:tab/>
        <w:t>If judgment is given against the applicant and the applicant later begins another proceeding in a court in which the applicant claims that the relevant person has died, the court in which the other proceeding is begun may order that the proceeding be stayed—</w:t>
      </w:r>
    </w:p>
    <w:p w14:paraId="69DAF2E6" w14:textId="77777777" w:rsidR="00606543" w:rsidRDefault="00606543">
      <w:pPr>
        <w:pStyle w:val="Apara"/>
      </w:pPr>
      <w:r>
        <w:tab/>
        <w:t>(a)</w:t>
      </w:r>
      <w:r>
        <w:tab/>
        <w:t>for a stated time; or</w:t>
      </w:r>
    </w:p>
    <w:p w14:paraId="0FA55DF0" w14:textId="77777777" w:rsidR="00606543" w:rsidRDefault="00606543">
      <w:pPr>
        <w:pStyle w:val="Apara"/>
      </w:pPr>
      <w:r>
        <w:tab/>
        <w:t>(b)</w:t>
      </w:r>
      <w:r>
        <w:tab/>
        <w:t>until a further order of the court; or</w:t>
      </w:r>
    </w:p>
    <w:p w14:paraId="561187BE" w14:textId="77777777" w:rsidR="00606543" w:rsidRDefault="00606543">
      <w:pPr>
        <w:pStyle w:val="Apara"/>
      </w:pPr>
      <w:r>
        <w:tab/>
        <w:t>(c)</w:t>
      </w:r>
      <w:r>
        <w:tab/>
        <w:t>permanently.</w:t>
      </w:r>
    </w:p>
    <w:p w14:paraId="79916FC4" w14:textId="77777777" w:rsidR="00606543" w:rsidRDefault="00606543">
      <w:pPr>
        <w:pStyle w:val="Amain"/>
        <w:keepNext/>
      </w:pPr>
      <w:r>
        <w:tab/>
        <w:t>(5)</w:t>
      </w:r>
      <w:r>
        <w:tab/>
        <w:t>In this section:</w:t>
      </w:r>
    </w:p>
    <w:p w14:paraId="5B79BA0C" w14:textId="77777777" w:rsidR="00606543" w:rsidRDefault="00606543">
      <w:pPr>
        <w:pStyle w:val="aDef"/>
      </w:pPr>
      <w:r>
        <w:rPr>
          <w:rStyle w:val="charBoldItals"/>
        </w:rPr>
        <w:t>relevant person</w:t>
      </w:r>
      <w:r>
        <w:rPr>
          <w:bCs/>
          <w:iCs/>
        </w:rPr>
        <w:t xml:space="preserve">, </w:t>
      </w:r>
      <w:r>
        <w:t>in relation to the vesting in possession of a reversion, remainder or other interest in property,</w:t>
      </w:r>
      <w:r>
        <w:rPr>
          <w:bCs/>
          <w:iCs/>
        </w:rPr>
        <w:t xml:space="preserve"> means </w:t>
      </w:r>
      <w:r>
        <w:t>the person on whose death the interest vests in possession or, if the vesting of the interest in possession happens on the deaths of 2 or more people, the last of them to die.</w:t>
      </w:r>
    </w:p>
    <w:p w14:paraId="67E34456" w14:textId="77777777" w:rsidR="00606543" w:rsidRDefault="00606543">
      <w:pPr>
        <w:pStyle w:val="AH5Sec"/>
      </w:pPr>
      <w:bookmarkStart w:id="36" w:name="_Toc54957534"/>
      <w:r w:rsidRPr="0062209C">
        <w:rPr>
          <w:rStyle w:val="CharSectNo"/>
        </w:rPr>
        <w:lastRenderedPageBreak/>
        <w:t>218</w:t>
      </w:r>
      <w:r>
        <w:tab/>
        <w:t>Vesting orders made in error</w:t>
      </w:r>
      <w:bookmarkEnd w:id="36"/>
    </w:p>
    <w:p w14:paraId="14C17940" w14:textId="77777777" w:rsidR="00606543" w:rsidRDefault="00606543">
      <w:pPr>
        <w:pStyle w:val="Amain"/>
        <w:keepNext/>
      </w:pPr>
      <w:r>
        <w:tab/>
        <w:t>(1)</w:t>
      </w:r>
      <w:r>
        <w:tab/>
        <w:t>This section applies if—</w:t>
      </w:r>
    </w:p>
    <w:p w14:paraId="5D555634" w14:textId="77777777" w:rsidR="00606543" w:rsidRDefault="00606543" w:rsidP="003A15D9">
      <w:pPr>
        <w:pStyle w:val="Apara"/>
        <w:keepNext/>
        <w:keepLines/>
      </w:pPr>
      <w:r>
        <w:tab/>
        <w:t>(a)</w:t>
      </w:r>
      <w:r>
        <w:tab/>
        <w:t xml:space="preserve">a person with a life interest in property (the </w:t>
      </w:r>
      <w:r>
        <w:rPr>
          <w:rStyle w:val="charBoldItals"/>
        </w:rPr>
        <w:t>interest-holder</w:t>
      </w:r>
      <w:r>
        <w:t>) has been evicted from the property or deprived of the interest because of an order made by a court on the basis that the life interest has ended; and</w:t>
      </w:r>
    </w:p>
    <w:p w14:paraId="2DD8ED72" w14:textId="77777777" w:rsidR="00606543" w:rsidRDefault="00606543">
      <w:pPr>
        <w:pStyle w:val="Apara"/>
      </w:pPr>
      <w:r>
        <w:tab/>
        <w:t>(b)</w:t>
      </w:r>
      <w:r>
        <w:tab/>
        <w:t>in a later court proceeding the court is satisfied that the life interest has not ended, or had not ended when the order was made.</w:t>
      </w:r>
    </w:p>
    <w:p w14:paraId="7619FF1C" w14:textId="77777777" w:rsidR="00606543" w:rsidRDefault="00606543">
      <w:pPr>
        <w:pStyle w:val="Amain"/>
      </w:pPr>
      <w:r>
        <w:tab/>
        <w:t>(2)</w:t>
      </w:r>
      <w:r>
        <w:tab/>
        <w:t>The court hearing the later proceeding may give the interest-holder appropriate relief.</w:t>
      </w:r>
    </w:p>
    <w:p w14:paraId="5E5CC710" w14:textId="77777777" w:rsidR="00606543" w:rsidRDefault="00606543">
      <w:pPr>
        <w:pStyle w:val="PageBreak"/>
        <w:suppressLineNumbers/>
      </w:pPr>
      <w:r>
        <w:br w:type="page"/>
      </w:r>
    </w:p>
    <w:p w14:paraId="284D8E40" w14:textId="77777777" w:rsidR="00606543" w:rsidRPr="0062209C" w:rsidRDefault="00606543">
      <w:pPr>
        <w:pStyle w:val="AH2Part"/>
      </w:pPr>
      <w:bookmarkStart w:id="37" w:name="_Toc54957535"/>
      <w:r w:rsidRPr="0062209C">
        <w:rPr>
          <w:rStyle w:val="CharPartNo"/>
        </w:rPr>
        <w:lastRenderedPageBreak/>
        <w:t>Part 2.3</w:t>
      </w:r>
      <w:r>
        <w:tab/>
      </w:r>
      <w:r w:rsidRPr="0062209C">
        <w:rPr>
          <w:rStyle w:val="CharPartText"/>
        </w:rPr>
        <w:t>General rules about deeds and documents of corporations</w:t>
      </w:r>
      <w:bookmarkEnd w:id="37"/>
    </w:p>
    <w:p w14:paraId="4256F422" w14:textId="77777777" w:rsidR="00606543" w:rsidRPr="0062209C" w:rsidRDefault="00606543">
      <w:pPr>
        <w:pStyle w:val="AH3Div"/>
      </w:pPr>
      <w:bookmarkStart w:id="38" w:name="_Toc54957536"/>
      <w:r w:rsidRPr="0062209C">
        <w:rPr>
          <w:rStyle w:val="CharDivNo"/>
        </w:rPr>
        <w:t>Division 2.3.1</w:t>
      </w:r>
      <w:r>
        <w:tab/>
      </w:r>
      <w:r w:rsidRPr="0062209C">
        <w:rPr>
          <w:rStyle w:val="CharDivText"/>
        </w:rPr>
        <w:t>Deeds and their effect</w:t>
      </w:r>
      <w:bookmarkEnd w:id="38"/>
    </w:p>
    <w:p w14:paraId="1CE08FC0" w14:textId="77777777" w:rsidR="00606543" w:rsidRDefault="00606543" w:rsidP="002264BC">
      <w:pPr>
        <w:pStyle w:val="AH5Sec"/>
      </w:pPr>
      <w:bookmarkStart w:id="39" w:name="_Toc54957537"/>
      <w:r w:rsidRPr="0062209C">
        <w:rPr>
          <w:rStyle w:val="CharSectNo"/>
        </w:rPr>
        <w:t>219</w:t>
      </w:r>
      <w:r>
        <w:tab/>
        <w:t>Signature and attestation of deeds</w:t>
      </w:r>
      <w:bookmarkEnd w:id="39"/>
    </w:p>
    <w:p w14:paraId="6DF77298" w14:textId="77777777" w:rsidR="00606543" w:rsidRDefault="00606543">
      <w:pPr>
        <w:pStyle w:val="Amain"/>
      </w:pPr>
      <w:r>
        <w:tab/>
        <w:t>(1)</w:t>
      </w:r>
      <w:r>
        <w:tab/>
        <w:t>A deed (whether or not it affects property) must be—</w:t>
      </w:r>
    </w:p>
    <w:p w14:paraId="48F413C0" w14:textId="77777777" w:rsidR="00606543" w:rsidRDefault="00606543">
      <w:pPr>
        <w:pStyle w:val="Apara"/>
      </w:pPr>
      <w:r>
        <w:tab/>
        <w:t>(a)</w:t>
      </w:r>
      <w:r>
        <w:tab/>
        <w:t xml:space="preserve">signed and sealed; and </w:t>
      </w:r>
    </w:p>
    <w:p w14:paraId="56A68131" w14:textId="77777777" w:rsidR="00606543" w:rsidRDefault="00606543">
      <w:pPr>
        <w:pStyle w:val="Apara"/>
      </w:pPr>
      <w:r>
        <w:tab/>
        <w:t>(b)</w:t>
      </w:r>
      <w:r>
        <w:tab/>
        <w:t>attested by at least 1 witness who is not a party to the deed, using any form of words.</w:t>
      </w:r>
    </w:p>
    <w:p w14:paraId="4CB729D7" w14:textId="77777777" w:rsidR="00606543" w:rsidRDefault="00606543">
      <w:pPr>
        <w:pStyle w:val="Amain"/>
      </w:pPr>
      <w:r>
        <w:tab/>
        <w:t>(2)</w:t>
      </w:r>
      <w:r>
        <w:tab/>
        <w:t>Indenting is not necessary.</w:t>
      </w:r>
    </w:p>
    <w:p w14:paraId="29CCEC4E" w14:textId="77777777" w:rsidR="00606543" w:rsidRDefault="00606543">
      <w:pPr>
        <w:pStyle w:val="Amain"/>
      </w:pPr>
      <w:r>
        <w:tab/>
        <w:t>(3)</w:t>
      </w:r>
      <w:r>
        <w:tab/>
        <w:t>An instrument executed after 1 July 1920 that is signed and attested in accordance with this section is taken to be sealed if the instrument is expressed to be an indenture or deed or to be sealed.</w:t>
      </w:r>
    </w:p>
    <w:p w14:paraId="359245F3" w14:textId="77777777" w:rsidR="00606543" w:rsidRDefault="00606543">
      <w:pPr>
        <w:pStyle w:val="Amain"/>
      </w:pPr>
      <w:r>
        <w:tab/>
        <w:t>(4)</w:t>
      </w:r>
      <w:r>
        <w:tab/>
        <w:t>A deed executed and attested in accordance with this section may be proved in the same way that a deed not required by law to be attested may be proved.</w:t>
      </w:r>
    </w:p>
    <w:p w14:paraId="47925E68" w14:textId="77777777" w:rsidR="00606543" w:rsidRDefault="00606543">
      <w:pPr>
        <w:pStyle w:val="Amain"/>
      </w:pPr>
      <w:r>
        <w:tab/>
        <w:t>(5)</w:t>
      </w:r>
      <w:r>
        <w:tab/>
        <w:t>This section does not affect—</w:t>
      </w:r>
    </w:p>
    <w:p w14:paraId="553CA188" w14:textId="77777777" w:rsidR="00606543" w:rsidRDefault="00606543">
      <w:pPr>
        <w:pStyle w:val="Apara"/>
      </w:pPr>
      <w:r>
        <w:tab/>
        <w:t>(a)</w:t>
      </w:r>
      <w:r>
        <w:tab/>
        <w:t>the execution of a deed by a corporation; or</w:t>
      </w:r>
    </w:p>
    <w:p w14:paraId="120DD1E0" w14:textId="77777777" w:rsidR="00606543" w:rsidRDefault="00606543">
      <w:pPr>
        <w:pStyle w:val="Apara"/>
      </w:pPr>
      <w:r>
        <w:tab/>
        <w:t>(b)</w:t>
      </w:r>
      <w:r>
        <w:tab/>
        <w:t>a deed executed before 1 November 1951.</w:t>
      </w:r>
    </w:p>
    <w:p w14:paraId="37392E54" w14:textId="77777777" w:rsidR="00606543" w:rsidRDefault="00606543" w:rsidP="002264BC">
      <w:pPr>
        <w:pStyle w:val="AH5Sec"/>
      </w:pPr>
      <w:bookmarkStart w:id="40" w:name="_Toc54957538"/>
      <w:r w:rsidRPr="0062209C">
        <w:rPr>
          <w:rStyle w:val="CharSectNo"/>
        </w:rPr>
        <w:t>220</w:t>
      </w:r>
      <w:r>
        <w:tab/>
        <w:t>Receipt in deed sufficient</w:t>
      </w:r>
      <w:bookmarkEnd w:id="40"/>
    </w:p>
    <w:p w14:paraId="27B32FF3" w14:textId="77777777" w:rsidR="00606543" w:rsidRDefault="00606543">
      <w:pPr>
        <w:pStyle w:val="Amainreturn"/>
      </w:pPr>
      <w:r>
        <w:t>A receipt for consideration in the body of a deed is a discharge for the consideration to the person giving it, even though a receipt is not endorsed on the deed.</w:t>
      </w:r>
    </w:p>
    <w:p w14:paraId="2043322E" w14:textId="77777777" w:rsidR="00606543" w:rsidRDefault="00606543" w:rsidP="002264BC">
      <w:pPr>
        <w:pStyle w:val="AH5Sec"/>
      </w:pPr>
      <w:bookmarkStart w:id="41" w:name="_Toc54957539"/>
      <w:r w:rsidRPr="0062209C">
        <w:rPr>
          <w:rStyle w:val="CharSectNo"/>
        </w:rPr>
        <w:lastRenderedPageBreak/>
        <w:t>221</w:t>
      </w:r>
      <w:r>
        <w:tab/>
        <w:t>Receipt in deed or endorsed evidence for subsequent purchaser</w:t>
      </w:r>
      <w:bookmarkEnd w:id="41"/>
    </w:p>
    <w:p w14:paraId="4CE8CB54" w14:textId="77777777" w:rsidR="00606543" w:rsidRDefault="00606543">
      <w:pPr>
        <w:pStyle w:val="Amainreturn"/>
      </w:pPr>
      <w:r>
        <w:t>A receipt for consideration in the body of a deed (or endorsed on it) is, for a subsequent purchaser without notice that all or part of the consideration has not been given, evidence of the giving of all the consideration.</w:t>
      </w:r>
    </w:p>
    <w:p w14:paraId="19CD2D56" w14:textId="77777777" w:rsidR="00606543" w:rsidRDefault="00606543" w:rsidP="002264BC">
      <w:pPr>
        <w:pStyle w:val="AH5Sec"/>
      </w:pPr>
      <w:bookmarkStart w:id="42" w:name="_Toc54957540"/>
      <w:r w:rsidRPr="0062209C">
        <w:rPr>
          <w:rStyle w:val="CharSectNo"/>
        </w:rPr>
        <w:t>222</w:t>
      </w:r>
      <w:r>
        <w:tab/>
        <w:t>How powers of appointment are to be exercised</w:t>
      </w:r>
      <w:bookmarkEnd w:id="42"/>
    </w:p>
    <w:p w14:paraId="6F50EB38" w14:textId="77777777" w:rsidR="00606543" w:rsidRDefault="00606543">
      <w:pPr>
        <w:pStyle w:val="Amain"/>
      </w:pPr>
      <w:r>
        <w:tab/>
        <w:t>(1)</w:t>
      </w:r>
      <w:r>
        <w:tab/>
        <w:t>This section applies if a power of appointment by an instrument other than a will is exercised by—</w:t>
      </w:r>
    </w:p>
    <w:p w14:paraId="0E5CBF47" w14:textId="7A9784A0" w:rsidR="00606543" w:rsidRDefault="00606543">
      <w:pPr>
        <w:pStyle w:val="Apara"/>
      </w:pPr>
      <w:r>
        <w:tab/>
        <w:t>(a)</w:t>
      </w:r>
      <w:r>
        <w:tab/>
        <w:t xml:space="preserve">a deed executed and attested in accordance with this Act or the </w:t>
      </w:r>
      <w:hyperlink r:id="rId37" w:tooltip="Act 2001 No 50 (Cwlth)" w:history="1">
        <w:r w:rsidR="00612411" w:rsidRPr="00612411">
          <w:rPr>
            <w:rStyle w:val="charCitHyperlinkAbbrev"/>
          </w:rPr>
          <w:t>Corporations Act</w:t>
        </w:r>
      </w:hyperlink>
      <w:r>
        <w:t>; or</w:t>
      </w:r>
    </w:p>
    <w:p w14:paraId="1722CB0E" w14:textId="21C7F5F9" w:rsidR="00606543" w:rsidRDefault="00606543">
      <w:pPr>
        <w:pStyle w:val="Apara"/>
      </w:pPr>
      <w:r>
        <w:tab/>
        <w:t>(b)</w:t>
      </w:r>
      <w:r>
        <w:tab/>
        <w:t xml:space="preserve">an instrument under the </w:t>
      </w:r>
      <w:hyperlink r:id="rId38" w:tooltip="A1925-1" w:history="1">
        <w:r w:rsidR="00612411" w:rsidRPr="00612411">
          <w:rPr>
            <w:rStyle w:val="charCitHyperlinkItal"/>
          </w:rPr>
          <w:t>Land Titles Act 1925</w:t>
        </w:r>
      </w:hyperlink>
      <w:r>
        <w:t xml:space="preserve"> executed and attested in accordance with that Act.</w:t>
      </w:r>
    </w:p>
    <w:p w14:paraId="2CD49DC5" w14:textId="77777777" w:rsidR="00606543" w:rsidRDefault="00606543">
      <w:pPr>
        <w:pStyle w:val="Amain"/>
      </w:pPr>
      <w:r>
        <w:tab/>
        <w:t>(2)</w:t>
      </w:r>
      <w:r>
        <w:tab/>
        <w:t>The deed or instrument is, in relation to the execution and attestation, a valid exercise of the power, even though the instrument that creates the power requires an additional or another form of execution or attestation.</w:t>
      </w:r>
    </w:p>
    <w:p w14:paraId="73B5658E" w14:textId="77777777" w:rsidR="00606543" w:rsidRPr="0062209C" w:rsidRDefault="00606543">
      <w:pPr>
        <w:pStyle w:val="AH3Div"/>
      </w:pPr>
      <w:bookmarkStart w:id="43" w:name="_Toc54957541"/>
      <w:r w:rsidRPr="0062209C">
        <w:rPr>
          <w:rStyle w:val="CharDivNo"/>
        </w:rPr>
        <w:t>Division 2.3.2</w:t>
      </w:r>
      <w:r>
        <w:tab/>
      </w:r>
      <w:r w:rsidRPr="0062209C">
        <w:rPr>
          <w:rStyle w:val="CharDivText"/>
        </w:rPr>
        <w:t>Operation of deeds</w:t>
      </w:r>
      <w:bookmarkEnd w:id="43"/>
    </w:p>
    <w:p w14:paraId="1105F45F" w14:textId="77777777" w:rsidR="00606543" w:rsidRDefault="00606543">
      <w:pPr>
        <w:pStyle w:val="AH5Sec"/>
      </w:pPr>
      <w:bookmarkStart w:id="44" w:name="_Toc54957542"/>
      <w:r w:rsidRPr="0062209C">
        <w:rPr>
          <w:rStyle w:val="CharSectNo"/>
        </w:rPr>
        <w:t>223</w:t>
      </w:r>
      <w:r>
        <w:tab/>
        <w:t>Limitations may be made by direct conveyance without uses</w:t>
      </w:r>
      <w:bookmarkEnd w:id="44"/>
    </w:p>
    <w:p w14:paraId="2C7C96B0" w14:textId="77777777" w:rsidR="00606543" w:rsidRDefault="00606543">
      <w:pPr>
        <w:pStyle w:val="Amainreturn"/>
      </w:pPr>
      <w:r>
        <w:t>A limitation that may be made by use operating under this Act may be made by direct conveyance without the intervention of uses.</w:t>
      </w:r>
    </w:p>
    <w:p w14:paraId="42AD9DED" w14:textId="77777777" w:rsidR="00606543" w:rsidRDefault="00606543">
      <w:pPr>
        <w:pStyle w:val="AH5Sec"/>
      </w:pPr>
      <w:bookmarkStart w:id="45" w:name="_Toc54957543"/>
      <w:r w:rsidRPr="0062209C">
        <w:rPr>
          <w:rStyle w:val="CharSectNo"/>
        </w:rPr>
        <w:t>224</w:t>
      </w:r>
      <w:r>
        <w:tab/>
        <w:t>In conveyance use of word grant unnecessary</w:t>
      </w:r>
      <w:bookmarkEnd w:id="45"/>
    </w:p>
    <w:p w14:paraId="19906B96" w14:textId="77777777" w:rsidR="00606543" w:rsidRDefault="00606543">
      <w:pPr>
        <w:pStyle w:val="Amain"/>
      </w:pPr>
      <w:r>
        <w:tab/>
        <w:t>(1)</w:t>
      </w:r>
      <w:r>
        <w:tab/>
        <w:t>In a conveyance it is not necessary to use the word ‘grant’ to convey land.</w:t>
      </w:r>
    </w:p>
    <w:p w14:paraId="547C0ED7" w14:textId="77777777" w:rsidR="00606543" w:rsidRDefault="00606543">
      <w:pPr>
        <w:pStyle w:val="Amain"/>
      </w:pPr>
      <w:r>
        <w:tab/>
        <w:t>(2)</w:t>
      </w:r>
      <w:r>
        <w:tab/>
        <w:t>Any words that indicate an intention to convey the land are sufficient.</w:t>
      </w:r>
    </w:p>
    <w:p w14:paraId="36523489" w14:textId="77777777" w:rsidR="00606543" w:rsidRDefault="00606543">
      <w:pPr>
        <w:pStyle w:val="AH5Sec"/>
      </w:pPr>
      <w:bookmarkStart w:id="46" w:name="_Toc54957544"/>
      <w:r w:rsidRPr="0062209C">
        <w:rPr>
          <w:rStyle w:val="CharSectNo"/>
        </w:rPr>
        <w:lastRenderedPageBreak/>
        <w:t>225</w:t>
      </w:r>
      <w:r>
        <w:tab/>
        <w:t>Rights of entry etc</w:t>
      </w:r>
      <w:bookmarkEnd w:id="46"/>
    </w:p>
    <w:p w14:paraId="0AB62ADD" w14:textId="77777777" w:rsidR="00606543" w:rsidRDefault="00606543">
      <w:pPr>
        <w:pStyle w:val="Amainreturn"/>
        <w:keepNext/>
      </w:pPr>
      <w:r>
        <w:t>The following interests in property may be conveyed by deed:</w:t>
      </w:r>
    </w:p>
    <w:p w14:paraId="09971184" w14:textId="77777777" w:rsidR="00606543" w:rsidRDefault="00606543">
      <w:pPr>
        <w:pStyle w:val="Apara"/>
      </w:pPr>
      <w:r>
        <w:tab/>
        <w:t>(a)</w:t>
      </w:r>
      <w:r>
        <w:tab/>
        <w:t>a right of entry;</w:t>
      </w:r>
    </w:p>
    <w:p w14:paraId="0387B565" w14:textId="77777777" w:rsidR="00606543" w:rsidRDefault="00606543">
      <w:pPr>
        <w:pStyle w:val="Apara"/>
      </w:pPr>
      <w:r>
        <w:tab/>
        <w:t>(b)</w:t>
      </w:r>
      <w:r>
        <w:tab/>
        <w:t>a contingent remainder;</w:t>
      </w:r>
    </w:p>
    <w:p w14:paraId="08469F43" w14:textId="77777777" w:rsidR="00606543" w:rsidRDefault="00606543">
      <w:pPr>
        <w:pStyle w:val="Apara"/>
      </w:pPr>
      <w:r>
        <w:tab/>
        <w:t>(c)</w:t>
      </w:r>
      <w:r>
        <w:tab/>
        <w:t>a contingent, executory, or future estate, right or interest;</w:t>
      </w:r>
    </w:p>
    <w:p w14:paraId="18589054" w14:textId="77777777" w:rsidR="00606543" w:rsidRDefault="00606543">
      <w:pPr>
        <w:pStyle w:val="Apara"/>
      </w:pPr>
      <w:r>
        <w:tab/>
        <w:t>(d)</w:t>
      </w:r>
      <w:r>
        <w:tab/>
        <w:t>a possibility coupled with an interest.</w:t>
      </w:r>
    </w:p>
    <w:p w14:paraId="18A5A8D4" w14:textId="77777777" w:rsidR="00606543" w:rsidRDefault="00606543">
      <w:pPr>
        <w:pStyle w:val="AH5Sec"/>
      </w:pPr>
      <w:bookmarkStart w:id="47" w:name="_Toc54957545"/>
      <w:r w:rsidRPr="0062209C">
        <w:rPr>
          <w:rStyle w:val="CharSectNo"/>
        </w:rPr>
        <w:t>226</w:t>
      </w:r>
      <w:r>
        <w:tab/>
        <w:t>Certain conveyance etc void</w:t>
      </w:r>
      <w:bookmarkEnd w:id="47"/>
    </w:p>
    <w:p w14:paraId="264A9D57" w14:textId="77777777" w:rsidR="00606543" w:rsidRDefault="00606543">
      <w:pPr>
        <w:pStyle w:val="Amain"/>
      </w:pPr>
      <w:r>
        <w:tab/>
        <w:t>(1)</w:t>
      </w:r>
      <w:r>
        <w:tab/>
        <w:t>This section applies to a conveyance of, or an agreement to convey, a present right of entry to land, other than a conveyance or agreement to convey to the person in possession of the land (</w:t>
      </w:r>
      <w:r>
        <w:rPr>
          <w:rStyle w:val="charBoldItals"/>
        </w:rPr>
        <w:t>A</w:t>
      </w:r>
      <w:r>
        <w:t>).</w:t>
      </w:r>
    </w:p>
    <w:p w14:paraId="1782E1A8" w14:textId="77777777" w:rsidR="00606543" w:rsidRDefault="00606543">
      <w:pPr>
        <w:pStyle w:val="Amain"/>
      </w:pPr>
      <w:r>
        <w:tab/>
        <w:t>(2)</w:t>
      </w:r>
      <w:r>
        <w:tab/>
        <w:t>The conveyance or agreement to convey is void as against A or anyone claiming through A unless the person conveying or agreeing to convey (</w:t>
      </w:r>
      <w:r>
        <w:rPr>
          <w:rStyle w:val="charBoldItals"/>
        </w:rPr>
        <w:t>B</w:t>
      </w:r>
      <w:r>
        <w:t>), or the person through whom B claims, has been in possession of the land within 1 year from the date of the conveyance or agreement.</w:t>
      </w:r>
    </w:p>
    <w:p w14:paraId="1317B5B6" w14:textId="77777777" w:rsidR="00606543" w:rsidRPr="0062209C" w:rsidRDefault="00606543">
      <w:pPr>
        <w:pStyle w:val="AH3Div"/>
      </w:pPr>
      <w:bookmarkStart w:id="48" w:name="_Toc54957546"/>
      <w:r w:rsidRPr="0062209C">
        <w:rPr>
          <w:rStyle w:val="CharDivNo"/>
        </w:rPr>
        <w:t>Division 2.3.3</w:t>
      </w:r>
      <w:r>
        <w:tab/>
      </w:r>
      <w:r w:rsidRPr="0062209C">
        <w:rPr>
          <w:rStyle w:val="CharDivText"/>
        </w:rPr>
        <w:t>Documents of corporations</w:t>
      </w:r>
      <w:bookmarkEnd w:id="48"/>
    </w:p>
    <w:p w14:paraId="0FA2CC21" w14:textId="77777777" w:rsidR="00606543" w:rsidRDefault="00606543">
      <w:pPr>
        <w:pStyle w:val="AH5Sec"/>
      </w:pPr>
      <w:bookmarkStart w:id="49" w:name="_Toc54957547"/>
      <w:r w:rsidRPr="0062209C">
        <w:rPr>
          <w:rStyle w:val="CharSectNo"/>
        </w:rPr>
        <w:t>227</w:t>
      </w:r>
      <w:r>
        <w:tab/>
        <w:t>Execution of documents by or on behalf of corporations</w:t>
      </w:r>
      <w:bookmarkEnd w:id="49"/>
    </w:p>
    <w:p w14:paraId="737DCCA0" w14:textId="77777777" w:rsidR="00606543" w:rsidRDefault="00606543">
      <w:pPr>
        <w:pStyle w:val="Amain"/>
      </w:pPr>
      <w:r>
        <w:tab/>
        <w:t>(1)</w:t>
      </w:r>
      <w:r>
        <w:tab/>
        <w:t>For an honest purchaser, a document is taken to have been properly executed by a corporation aggregate if the seal of the corporation is fixed to the document and the fixing of the seal is attested by—</w:t>
      </w:r>
    </w:p>
    <w:p w14:paraId="3C2010A2" w14:textId="77777777" w:rsidR="00606543" w:rsidRDefault="00606543">
      <w:pPr>
        <w:pStyle w:val="Apara"/>
      </w:pPr>
      <w:r>
        <w:tab/>
        <w:t>(a)</w:t>
      </w:r>
      <w:r>
        <w:tab/>
        <w:t>the secretary or another officer of the corporation or a deputy of the secretary or other officer; and</w:t>
      </w:r>
    </w:p>
    <w:p w14:paraId="352AF018" w14:textId="77777777" w:rsidR="00606543" w:rsidRDefault="00606543">
      <w:pPr>
        <w:pStyle w:val="Apara"/>
      </w:pPr>
      <w:r>
        <w:tab/>
        <w:t>(b)</w:t>
      </w:r>
      <w:r>
        <w:tab/>
        <w:t>a member of the board of directors, council or other governing body of the corporation.</w:t>
      </w:r>
    </w:p>
    <w:p w14:paraId="4B498902" w14:textId="77777777" w:rsidR="00606543" w:rsidRDefault="00606543">
      <w:pPr>
        <w:pStyle w:val="Amain"/>
        <w:keepLines/>
      </w:pPr>
      <w:r>
        <w:lastRenderedPageBreak/>
        <w:tab/>
        <w:t>(2)</w:t>
      </w:r>
      <w:r>
        <w:tab/>
        <w:t>If a document has attached to it a seal purporting to be the seal of a corporation aggregate and the fixing of the seal has been attested by people purporting to hold the positions mentioned in subsection (1), an honest purchaser may assume the document has been executed in accordance with subsection (1).</w:t>
      </w:r>
    </w:p>
    <w:p w14:paraId="5F19E5B8" w14:textId="77777777" w:rsidR="00606543" w:rsidRDefault="00606543">
      <w:pPr>
        <w:pStyle w:val="Amain"/>
      </w:pPr>
      <w:r>
        <w:tab/>
        <w:t>(3)</w:t>
      </w:r>
      <w:r>
        <w:tab/>
        <w:t>The board of directors, council or other governing body of a corporation aggregate may, by resolution or other means, appoint an agent to execute documents for the corporation, including registration copies of documents to which the corporation is a party.</w:t>
      </w:r>
    </w:p>
    <w:p w14:paraId="7F8EB56E" w14:textId="77777777" w:rsidR="00606543" w:rsidRDefault="00606543">
      <w:pPr>
        <w:pStyle w:val="Amain"/>
      </w:pPr>
      <w:r>
        <w:tab/>
        <w:t>(4)</w:t>
      </w:r>
      <w:r>
        <w:tab/>
        <w:t>If a person is authorised under a power of attorney or a statutory or other power to assure property for a corporation, the person may make the assurance by—</w:t>
      </w:r>
    </w:p>
    <w:p w14:paraId="20D34B41" w14:textId="77777777" w:rsidR="00606543" w:rsidRDefault="00606543">
      <w:pPr>
        <w:pStyle w:val="Apara"/>
      </w:pPr>
      <w:r>
        <w:tab/>
        <w:t>(a)</w:t>
      </w:r>
      <w:r>
        <w:tab/>
        <w:t>signing it in his or her name in the presence of at least 1 attesting witness and stating in the assurance the power the person has to sign it for the corporation; and</w:t>
      </w:r>
    </w:p>
    <w:p w14:paraId="64FAADB0" w14:textId="77777777" w:rsidR="00606543" w:rsidRDefault="00606543">
      <w:pPr>
        <w:pStyle w:val="Apara"/>
      </w:pPr>
      <w:r>
        <w:tab/>
        <w:t>(b)</w:t>
      </w:r>
      <w:r>
        <w:tab/>
        <w:t>if the assurance is a deed—further executing the assurance in accordance with section 219 (Signature and attestation of deeds).</w:t>
      </w:r>
    </w:p>
    <w:p w14:paraId="7FE6382A" w14:textId="77777777" w:rsidR="00606543" w:rsidRDefault="00606543">
      <w:pPr>
        <w:pStyle w:val="Amain"/>
      </w:pPr>
      <w:r>
        <w:tab/>
        <w:t>(5)</w:t>
      </w:r>
      <w:r>
        <w:tab/>
        <w:t>If a corporation aggregate is authorised under a power of attorney or a statutory or other power to assure property for someone else, an officer or employee of the corporation appointed for the purpose by the board of directors, council or other governing body of the corporation may assure the property for the other person.</w:t>
      </w:r>
    </w:p>
    <w:p w14:paraId="3E058D6F" w14:textId="77777777" w:rsidR="00606543" w:rsidRDefault="00606543">
      <w:pPr>
        <w:pStyle w:val="Amain"/>
      </w:pPr>
      <w:r>
        <w:tab/>
        <w:t>(6)</w:t>
      </w:r>
      <w:r>
        <w:tab/>
        <w:t>If an assurance is made by an officer or employee who purports to be appointed under subsection (5), the assurance is taken, in relation to an honest purchaser, to have been made by a properly appointed officer or employee.</w:t>
      </w:r>
    </w:p>
    <w:p w14:paraId="760F9DA2" w14:textId="77777777" w:rsidR="00606543" w:rsidRDefault="00606543">
      <w:pPr>
        <w:pStyle w:val="Amain"/>
      </w:pPr>
      <w:r>
        <w:tab/>
        <w:t>(7)</w:t>
      </w:r>
      <w:r>
        <w:tab/>
        <w:t>This section applies to deeds and other documents executed after 8 May 1958.</w:t>
      </w:r>
    </w:p>
    <w:p w14:paraId="501F468A" w14:textId="77777777" w:rsidR="00606543" w:rsidRDefault="00606543" w:rsidP="0045272F">
      <w:pPr>
        <w:pStyle w:val="Amain"/>
        <w:keepNext/>
        <w:keepLines/>
      </w:pPr>
      <w:r>
        <w:lastRenderedPageBreak/>
        <w:tab/>
        <w:t>(8)</w:t>
      </w:r>
      <w:r>
        <w:tab/>
        <w:t>This section does not limit the ways in which a company may execute a document (including a deed), and any method of execution authorised by law or by practice, or by the law, charter, constitution or other instrument establishing the corporation or regulating the affairs of the corporation, is (in addition to the methods authorised by this section) as effective as if this section had not been enacted.</w:t>
      </w:r>
    </w:p>
    <w:p w14:paraId="5AE1EB2E" w14:textId="0F341113" w:rsidR="00606543" w:rsidRDefault="00606543">
      <w:pPr>
        <w:pStyle w:val="aNote"/>
      </w:pPr>
      <w:r>
        <w:rPr>
          <w:rStyle w:val="charItals"/>
        </w:rPr>
        <w:t>Note</w:t>
      </w:r>
      <w:r>
        <w:rPr>
          <w:rStyle w:val="charItals"/>
        </w:rPr>
        <w:tab/>
      </w:r>
      <w:r>
        <w:t xml:space="preserve">The </w:t>
      </w:r>
      <w:hyperlink r:id="rId39" w:tooltip="Act 2001 No 50 (Cwlth)" w:history="1">
        <w:r w:rsidR="00612411" w:rsidRPr="00612411">
          <w:rPr>
            <w:rStyle w:val="charCitHyperlinkAbbrev"/>
          </w:rPr>
          <w:t>Corporations Act</w:t>
        </w:r>
      </w:hyperlink>
      <w:r>
        <w:t>, s 127 provides how a company may execute documents (including deeds), and s 128 provides that a person is entitled to make certain assumptions in s 129 in relation to dealings with a company.</w:t>
      </w:r>
    </w:p>
    <w:p w14:paraId="280835C1" w14:textId="77777777" w:rsidR="00606543" w:rsidRPr="0062209C" w:rsidRDefault="00606543">
      <w:pPr>
        <w:pStyle w:val="AH3Div"/>
      </w:pPr>
      <w:bookmarkStart w:id="50" w:name="_Toc54957548"/>
      <w:r w:rsidRPr="0062209C">
        <w:rPr>
          <w:rStyle w:val="CharDivNo"/>
        </w:rPr>
        <w:t>Division 2.3.4</w:t>
      </w:r>
      <w:r>
        <w:tab/>
      </w:r>
      <w:r w:rsidRPr="0062209C">
        <w:rPr>
          <w:rStyle w:val="CharDivText"/>
        </w:rPr>
        <w:t>Powers of appointment</w:t>
      </w:r>
      <w:bookmarkEnd w:id="50"/>
    </w:p>
    <w:p w14:paraId="5E02F21F" w14:textId="77777777" w:rsidR="00606543" w:rsidRDefault="00606543">
      <w:pPr>
        <w:pStyle w:val="AH5Sec"/>
      </w:pPr>
      <w:bookmarkStart w:id="51" w:name="_Toc54957549"/>
      <w:r w:rsidRPr="0062209C">
        <w:rPr>
          <w:rStyle w:val="CharSectNo"/>
        </w:rPr>
        <w:t>228</w:t>
      </w:r>
      <w:r>
        <w:tab/>
        <w:t>Application—div 2.3.4</w:t>
      </w:r>
      <w:bookmarkEnd w:id="51"/>
    </w:p>
    <w:p w14:paraId="320F7444" w14:textId="77777777" w:rsidR="00606543" w:rsidRDefault="00606543">
      <w:pPr>
        <w:pStyle w:val="Amainreturn"/>
      </w:pPr>
      <w:r>
        <w:t>This division applies to appointments made after 26 June 1986 under powers created before, on or after that day.</w:t>
      </w:r>
    </w:p>
    <w:p w14:paraId="15EC28DA" w14:textId="77777777" w:rsidR="00606543" w:rsidRDefault="00606543">
      <w:pPr>
        <w:pStyle w:val="AH5Sec"/>
      </w:pPr>
      <w:bookmarkStart w:id="52" w:name="_Toc54957550"/>
      <w:r w:rsidRPr="0062209C">
        <w:rPr>
          <w:rStyle w:val="CharSectNo"/>
        </w:rPr>
        <w:t>229</w:t>
      </w:r>
      <w:r>
        <w:tab/>
        <w:t>Appointments to be valid despite exclusion of object</w:t>
      </w:r>
      <w:bookmarkEnd w:id="52"/>
    </w:p>
    <w:p w14:paraId="1FE7E600" w14:textId="77777777" w:rsidR="00606543" w:rsidRDefault="00606543">
      <w:pPr>
        <w:pStyle w:val="Amain"/>
      </w:pPr>
      <w:r>
        <w:tab/>
        <w:t>(1)</w:t>
      </w:r>
      <w:r>
        <w:tab/>
        <w:t>An appointment made under a power to appoint property among 2 or more objects is not invalid only because 1 or more objects of the power is not to take a share in the property.</w:t>
      </w:r>
    </w:p>
    <w:p w14:paraId="1E6F4753" w14:textId="77777777" w:rsidR="00606543" w:rsidRDefault="00606543">
      <w:pPr>
        <w:pStyle w:val="Amain"/>
      </w:pPr>
      <w:r>
        <w:tab/>
        <w:t>(2)</w:t>
      </w:r>
      <w:r>
        <w:tab/>
        <w:t>This section does not affect a provision of the instrument creating the power that declares a share in the property from which an object of the power is not to be excluded.</w:t>
      </w:r>
    </w:p>
    <w:p w14:paraId="2E0FECE8" w14:textId="77777777" w:rsidR="00606543" w:rsidRDefault="00606543">
      <w:pPr>
        <w:pStyle w:val="PageBreak"/>
        <w:suppressLineNumbers/>
      </w:pPr>
      <w:r>
        <w:br w:type="page"/>
      </w:r>
    </w:p>
    <w:p w14:paraId="34004B23" w14:textId="77777777" w:rsidR="00606543" w:rsidRPr="0062209C" w:rsidRDefault="00606543">
      <w:pPr>
        <w:pStyle w:val="AH2Part"/>
      </w:pPr>
      <w:bookmarkStart w:id="53" w:name="_Toc54957551"/>
      <w:r w:rsidRPr="0062209C">
        <w:rPr>
          <w:rStyle w:val="CharPartNo"/>
        </w:rPr>
        <w:lastRenderedPageBreak/>
        <w:t>Part 2.4</w:t>
      </w:r>
      <w:r>
        <w:tab/>
      </w:r>
      <w:r w:rsidRPr="0062209C">
        <w:rPr>
          <w:rStyle w:val="CharPartText"/>
        </w:rPr>
        <w:t>Sales and other transactions</w:t>
      </w:r>
      <w:bookmarkEnd w:id="53"/>
    </w:p>
    <w:p w14:paraId="0A4F42CD" w14:textId="77777777" w:rsidR="00606543" w:rsidRPr="0062209C" w:rsidRDefault="00606543">
      <w:pPr>
        <w:pStyle w:val="AH3Div"/>
      </w:pPr>
      <w:bookmarkStart w:id="54" w:name="_Toc54957552"/>
      <w:r w:rsidRPr="0062209C">
        <w:rPr>
          <w:rStyle w:val="CharDivNo"/>
        </w:rPr>
        <w:t>Division 2.4.1</w:t>
      </w:r>
      <w:r>
        <w:tab/>
      </w:r>
      <w:r w:rsidRPr="0062209C">
        <w:rPr>
          <w:rStyle w:val="CharDivText"/>
        </w:rPr>
        <w:t>Dispositions on trust for sale or with power of sale</w:t>
      </w:r>
      <w:bookmarkEnd w:id="54"/>
    </w:p>
    <w:p w14:paraId="1DC27815" w14:textId="77777777" w:rsidR="00606543" w:rsidRDefault="00606543">
      <w:pPr>
        <w:pStyle w:val="AH5Sec"/>
      </w:pPr>
      <w:bookmarkStart w:id="55" w:name="_Toc54957553"/>
      <w:r w:rsidRPr="0062209C">
        <w:rPr>
          <w:rStyle w:val="CharSectNo"/>
        </w:rPr>
        <w:t>230</w:t>
      </w:r>
      <w:r>
        <w:tab/>
        <w:t xml:space="preserve">Meaning of </w:t>
      </w:r>
      <w:r>
        <w:rPr>
          <w:rStyle w:val="charItals"/>
        </w:rPr>
        <w:t>purchaser</w:t>
      </w:r>
      <w:r>
        <w:t xml:space="preserve"> for div 2.4.1</w:t>
      </w:r>
      <w:bookmarkEnd w:id="55"/>
    </w:p>
    <w:p w14:paraId="48858DA7" w14:textId="77777777" w:rsidR="00606543" w:rsidRDefault="00606543">
      <w:pPr>
        <w:pStyle w:val="Amainreturn"/>
        <w:keepNext/>
      </w:pPr>
      <w:r>
        <w:t>In this division:</w:t>
      </w:r>
    </w:p>
    <w:p w14:paraId="46981935" w14:textId="77777777" w:rsidR="00606543" w:rsidRDefault="00606543">
      <w:pPr>
        <w:pStyle w:val="aDef"/>
      </w:pPr>
      <w:r>
        <w:rPr>
          <w:rStyle w:val="charBoldItals"/>
        </w:rPr>
        <w:t>purchaser</w:t>
      </w:r>
      <w:r>
        <w:t xml:space="preserve"> means a person who acquires an interest in or charge on property for money or money’s worth.</w:t>
      </w:r>
    </w:p>
    <w:p w14:paraId="540BE26A" w14:textId="77777777" w:rsidR="00606543" w:rsidRDefault="00606543">
      <w:pPr>
        <w:pStyle w:val="AH5Sec"/>
      </w:pPr>
      <w:bookmarkStart w:id="56" w:name="_Toc54957554"/>
      <w:r w:rsidRPr="0062209C">
        <w:rPr>
          <w:rStyle w:val="CharSectNo"/>
        </w:rPr>
        <w:t>231</w:t>
      </w:r>
      <w:r>
        <w:tab/>
        <w:t>Consents to execution of trust for sale etc</w:t>
      </w:r>
      <w:bookmarkEnd w:id="56"/>
    </w:p>
    <w:p w14:paraId="66F9E661" w14:textId="77777777" w:rsidR="00606543" w:rsidRDefault="00606543">
      <w:pPr>
        <w:pStyle w:val="Amain"/>
      </w:pPr>
      <w:r>
        <w:tab/>
        <w:t>(1)</w:t>
      </w:r>
      <w:r>
        <w:tab/>
        <w:t>If the consent of 3 or more people is required by a disposition for the execution of a trust for sale of property, or the exercise of a power of sale of property under a trust, then, for a purchaser, the consent of any 2 of those people to the execution of the trust or the exercise of the power or to the exercise of any statutory or other powers vested in the trustees is enough.</w:t>
      </w:r>
    </w:p>
    <w:p w14:paraId="1C080A55" w14:textId="77777777" w:rsidR="00606543" w:rsidRDefault="00606543">
      <w:pPr>
        <w:pStyle w:val="Amain"/>
      </w:pPr>
      <w:r>
        <w:tab/>
        <w:t>(2)</w:t>
      </w:r>
      <w:r>
        <w:tab/>
        <w:t>If a person whose consent is required by a disposition for the execution of a trust for sale of property, or the exercise of a power of sale of property under a trust, is a person with a legal disability, the person’s consent is, for a purchaser, taken not to be required.</w:t>
      </w:r>
    </w:p>
    <w:p w14:paraId="7B81125A" w14:textId="77777777" w:rsidR="00606543" w:rsidRDefault="00606543">
      <w:pPr>
        <w:pStyle w:val="Amain"/>
      </w:pPr>
      <w:r>
        <w:tab/>
        <w:t>(3)</w:t>
      </w:r>
      <w:r>
        <w:tab/>
        <w:t>However, for the disposition mentioned in subsection (2), the trustees must get the consent of—</w:t>
      </w:r>
    </w:p>
    <w:p w14:paraId="21A9FEBC" w14:textId="77777777" w:rsidR="00606543" w:rsidRDefault="00606543">
      <w:pPr>
        <w:pStyle w:val="Apara"/>
      </w:pPr>
      <w:r>
        <w:tab/>
        <w:t>(a)</w:t>
      </w:r>
      <w:r>
        <w:tab/>
        <w:t>if the person is a child—the parent or testamentary or other guardian of the child; or</w:t>
      </w:r>
    </w:p>
    <w:p w14:paraId="119E257A" w14:textId="5B7FC18B" w:rsidR="00606543" w:rsidRDefault="00606543">
      <w:pPr>
        <w:pStyle w:val="Apara"/>
      </w:pPr>
      <w:r>
        <w:tab/>
        <w:t>(b)</w:t>
      </w:r>
      <w:r>
        <w:tab/>
        <w:t xml:space="preserve">if the person is a person with a mental disability—the manager of the person’s property under the </w:t>
      </w:r>
      <w:hyperlink r:id="rId40" w:tooltip="A1991-62" w:history="1">
        <w:r w:rsidR="00612411" w:rsidRPr="00612411">
          <w:rPr>
            <w:rStyle w:val="charCitHyperlinkItal"/>
          </w:rPr>
          <w:t>Guardianship and Management of Property Act 1991</w:t>
        </w:r>
      </w:hyperlink>
      <w:r>
        <w:t>; or</w:t>
      </w:r>
    </w:p>
    <w:p w14:paraId="7B106F1E" w14:textId="77777777" w:rsidR="00606543" w:rsidRDefault="00606543">
      <w:pPr>
        <w:pStyle w:val="Apara"/>
      </w:pPr>
      <w:r>
        <w:tab/>
        <w:t>(c)</w:t>
      </w:r>
      <w:r>
        <w:tab/>
        <w:t>if there is no parent, guardian or manager—the Supreme Court.</w:t>
      </w:r>
    </w:p>
    <w:p w14:paraId="4083BBC6" w14:textId="77777777" w:rsidR="00606543" w:rsidRDefault="00606543">
      <w:pPr>
        <w:pStyle w:val="AH5Sec"/>
      </w:pPr>
      <w:bookmarkStart w:id="57" w:name="_Toc54957555"/>
      <w:r w:rsidRPr="0062209C">
        <w:rPr>
          <w:rStyle w:val="CharSectNo"/>
        </w:rPr>
        <w:lastRenderedPageBreak/>
        <w:t>232</w:t>
      </w:r>
      <w:r>
        <w:tab/>
        <w:t>Purchaser not to be concerned with trusts of proceeds of sale</w:t>
      </w:r>
      <w:bookmarkEnd w:id="57"/>
    </w:p>
    <w:p w14:paraId="18C767BC" w14:textId="77777777" w:rsidR="00606543" w:rsidRDefault="00606543">
      <w:pPr>
        <w:pStyle w:val="Amain"/>
      </w:pPr>
      <w:r>
        <w:tab/>
        <w:t>(1)</w:t>
      </w:r>
      <w:r>
        <w:tab/>
        <w:t>A purchaser of property from trustees for sale, or from trustees having a power of sale, need not be concerned with the trusts affecting the proceeds of sale or the income of the property until sale, whether or not the trusts are declared by the same instrument that created the trust for sale or the power of sale.</w:t>
      </w:r>
    </w:p>
    <w:p w14:paraId="34E351BE" w14:textId="77777777" w:rsidR="00606543" w:rsidRDefault="00606543">
      <w:pPr>
        <w:pStyle w:val="Amain"/>
      </w:pPr>
      <w:r>
        <w:tab/>
        <w:t>(2)</w:t>
      </w:r>
      <w:r>
        <w:tab/>
        <w:t>Despite anything to the contrary in the instrument (if any) creating a trust for sale of property, or a power of sale of property, or in the settlement of the proceeds of sale of property, proceeds of sale or other capital money may only be paid or applied by the direction of at least 2 trustees, unless the trust has only 1 trustee and—</w:t>
      </w:r>
    </w:p>
    <w:p w14:paraId="0FC3B394" w14:textId="77777777" w:rsidR="00606543" w:rsidRDefault="00606543">
      <w:pPr>
        <w:pStyle w:val="Apara"/>
      </w:pPr>
      <w:r>
        <w:tab/>
        <w:t>(a)</w:t>
      </w:r>
      <w:r>
        <w:tab/>
        <w:t>the trustee is a trust corporation; or</w:t>
      </w:r>
    </w:p>
    <w:p w14:paraId="61CCE82A" w14:textId="77777777" w:rsidR="00606543" w:rsidRDefault="00606543">
      <w:pPr>
        <w:pStyle w:val="Apara"/>
      </w:pPr>
      <w:r>
        <w:tab/>
        <w:t>(b)</w:t>
      </w:r>
      <w:r>
        <w:tab/>
        <w:t>the trustee was appointed as the sole trustee by the instrument creating the trust.</w:t>
      </w:r>
    </w:p>
    <w:p w14:paraId="0CF38454" w14:textId="77777777" w:rsidR="00606543" w:rsidRDefault="00606543">
      <w:pPr>
        <w:pStyle w:val="Amain"/>
      </w:pPr>
      <w:r>
        <w:tab/>
        <w:t>(3)</w:t>
      </w:r>
      <w:r>
        <w:tab/>
        <w:t>However, subsection (2) does not affect the right of a sole personal representative to give valid receipts for, or direct the application of, proceeds of sale or other capital money.</w:t>
      </w:r>
    </w:p>
    <w:p w14:paraId="752841A9" w14:textId="77777777" w:rsidR="00606543" w:rsidRDefault="00606543">
      <w:pPr>
        <w:pStyle w:val="Amain"/>
      </w:pPr>
      <w:r>
        <w:tab/>
        <w:t>(4)</w:t>
      </w:r>
      <w:r>
        <w:tab/>
        <w:t>Also, subsection (2) does not make it necessary to have more than 1 trustee unless capital money arises on a transaction.</w:t>
      </w:r>
    </w:p>
    <w:p w14:paraId="246BE49C" w14:textId="77777777" w:rsidR="00606543" w:rsidRDefault="00606543">
      <w:pPr>
        <w:pStyle w:val="AH5Sec"/>
      </w:pPr>
      <w:bookmarkStart w:id="58" w:name="_Toc54957556"/>
      <w:r w:rsidRPr="0062209C">
        <w:rPr>
          <w:rStyle w:val="CharSectNo"/>
        </w:rPr>
        <w:t>233</w:t>
      </w:r>
      <w:r>
        <w:tab/>
        <w:t>Settlements of personal property invested in land</w:t>
      </w:r>
      <w:bookmarkEnd w:id="58"/>
    </w:p>
    <w:p w14:paraId="5A2E0405" w14:textId="77777777" w:rsidR="00606543" w:rsidRDefault="00606543">
      <w:pPr>
        <w:pStyle w:val="Amain"/>
      </w:pPr>
      <w:r>
        <w:tab/>
        <w:t>(1)</w:t>
      </w:r>
      <w:r>
        <w:tab/>
        <w:t>If a settlement contains a power to invest money in the purchase of land and land is purchased in the exercise of that power—</w:t>
      </w:r>
    </w:p>
    <w:p w14:paraId="325D1B5E" w14:textId="77777777" w:rsidR="00606543" w:rsidRDefault="00606543">
      <w:pPr>
        <w:pStyle w:val="Apara"/>
      </w:pPr>
      <w:r>
        <w:tab/>
        <w:t>(a)</w:t>
      </w:r>
      <w:r>
        <w:tab/>
        <w:t>the land is held by the trustees on trust for sale; and</w:t>
      </w:r>
    </w:p>
    <w:p w14:paraId="38EFC00A" w14:textId="77777777" w:rsidR="00606543" w:rsidRDefault="00606543" w:rsidP="002E0787">
      <w:pPr>
        <w:pStyle w:val="Apara"/>
        <w:keepLines/>
      </w:pPr>
      <w:r>
        <w:tab/>
        <w:t>(b)</w:t>
      </w:r>
      <w:r>
        <w:tab/>
        <w:t>the net rents and profits from the land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60A6FFC5" w14:textId="77777777" w:rsidR="00606543" w:rsidRDefault="00606543">
      <w:pPr>
        <w:pStyle w:val="Amain"/>
      </w:pPr>
      <w:r>
        <w:lastRenderedPageBreak/>
        <w:tab/>
        <w:t>(2)</w:t>
      </w:r>
      <w:r>
        <w:tab/>
        <w:t>This section applies unless the settlement provides to the contrary.</w:t>
      </w:r>
    </w:p>
    <w:p w14:paraId="01AF14FE" w14:textId="77777777" w:rsidR="00606543" w:rsidRDefault="00606543">
      <w:pPr>
        <w:pStyle w:val="Amain"/>
      </w:pPr>
      <w:r>
        <w:tab/>
        <w:t>(3)</w:t>
      </w:r>
      <w:r>
        <w:tab/>
        <w:t>This section applies only to settlements commencing after 1 December 1957.</w:t>
      </w:r>
    </w:p>
    <w:p w14:paraId="34C50162" w14:textId="77777777" w:rsidR="00606543" w:rsidRDefault="00606543">
      <w:pPr>
        <w:pStyle w:val="AH5Sec"/>
      </w:pPr>
      <w:bookmarkStart w:id="59" w:name="_Toc54957557"/>
      <w:r w:rsidRPr="0062209C">
        <w:rPr>
          <w:rStyle w:val="CharSectNo"/>
        </w:rPr>
        <w:t>234</w:t>
      </w:r>
      <w:r>
        <w:tab/>
        <w:t>Powers given to trustees for sale</w:t>
      </w:r>
      <w:bookmarkEnd w:id="59"/>
    </w:p>
    <w:p w14:paraId="04D2CD6C" w14:textId="77777777" w:rsidR="00606543" w:rsidRDefault="00606543">
      <w:pPr>
        <w:pStyle w:val="Amain"/>
      </w:pPr>
      <w:r>
        <w:tab/>
        <w:t>(1)</w:t>
      </w:r>
      <w:r>
        <w:tab/>
        <w:t>If property under a disposition on trust for sale includes land, the trustees may take possession of, hold and manage the land until it is sold.</w:t>
      </w:r>
    </w:p>
    <w:p w14:paraId="261F50EC" w14:textId="77777777" w:rsidR="00606543" w:rsidRDefault="00606543">
      <w:pPr>
        <w:pStyle w:val="Amain"/>
      </w:pPr>
      <w:r>
        <w:tab/>
        <w:t>(2)</w:t>
      </w:r>
      <w:r>
        <w:tab/>
        <w:t>This section applies unless the disposition provides to the contrary.</w:t>
      </w:r>
    </w:p>
    <w:p w14:paraId="1A70396A" w14:textId="77777777" w:rsidR="00606543" w:rsidRDefault="00606543">
      <w:pPr>
        <w:pStyle w:val="AH5Sec"/>
      </w:pPr>
      <w:bookmarkStart w:id="60" w:name="_Toc54957558"/>
      <w:r w:rsidRPr="0062209C">
        <w:rPr>
          <w:rStyle w:val="CharSectNo"/>
        </w:rPr>
        <w:t>235</w:t>
      </w:r>
      <w:r>
        <w:tab/>
        <w:t>Application of income of land under trust for sale</w:t>
      </w:r>
      <w:bookmarkEnd w:id="60"/>
    </w:p>
    <w:p w14:paraId="5E575C84" w14:textId="77777777" w:rsidR="00606543" w:rsidRDefault="00606543">
      <w:pPr>
        <w:pStyle w:val="Amain"/>
      </w:pPr>
      <w:r>
        <w:tab/>
        <w:t>(1)</w:t>
      </w:r>
      <w:r>
        <w:tab/>
        <w:t>The net rents and profits of land under a disposition on trust for sale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588518F5" w14:textId="77777777" w:rsidR="00606543" w:rsidRDefault="00606543">
      <w:pPr>
        <w:pStyle w:val="Amain"/>
      </w:pPr>
      <w:r>
        <w:tab/>
        <w:t>(2)</w:t>
      </w:r>
      <w:r>
        <w:tab/>
        <w:t>This section applies subject to any contrary intention in the disposition or in a settlement of proceeds of sale under the disposition.</w:t>
      </w:r>
    </w:p>
    <w:p w14:paraId="051B4327" w14:textId="77777777" w:rsidR="00606543" w:rsidRDefault="00606543">
      <w:pPr>
        <w:pStyle w:val="AH5Sec"/>
      </w:pPr>
      <w:bookmarkStart w:id="61" w:name="_Toc54957559"/>
      <w:r w:rsidRPr="0062209C">
        <w:rPr>
          <w:rStyle w:val="CharSectNo"/>
        </w:rPr>
        <w:t>236</w:t>
      </w:r>
      <w:r>
        <w:tab/>
        <w:t>Partition of land under trust for sale</w:t>
      </w:r>
      <w:bookmarkEnd w:id="61"/>
    </w:p>
    <w:p w14:paraId="01EBE1F9" w14:textId="77777777" w:rsidR="00606543" w:rsidRDefault="00606543" w:rsidP="002E0787">
      <w:pPr>
        <w:pStyle w:val="Amain"/>
        <w:keepLines/>
      </w:pPr>
      <w:r>
        <w:tab/>
        <w:t>(1)</w:t>
      </w:r>
      <w:r>
        <w:tab/>
        <w:t>If the net proceeds of sale of land under a disposition on trust for sale have, under the trusts affecting the sale, become absolutely vested in possession in 2 or more people as joint tenants or tenants in common, the trustees for sale may, with the agreement of the people (if any) who are adults and not annuitants and who have interests in possession in the net rents and profits of the land until it is sold—</w:t>
      </w:r>
    </w:p>
    <w:p w14:paraId="5148C6C7" w14:textId="77777777" w:rsidR="00606543" w:rsidRDefault="00606543">
      <w:pPr>
        <w:pStyle w:val="Apara"/>
      </w:pPr>
      <w:r>
        <w:tab/>
        <w:t>(a)</w:t>
      </w:r>
      <w:r>
        <w:tab/>
        <w:t>partition the land remaining unsold or any part of it; and</w:t>
      </w:r>
    </w:p>
    <w:p w14:paraId="6FFE9869" w14:textId="77777777" w:rsidR="00606543" w:rsidRDefault="00606543">
      <w:pPr>
        <w:pStyle w:val="Apara"/>
      </w:pPr>
      <w:r>
        <w:tab/>
        <w:t>(b)</w:t>
      </w:r>
      <w:r>
        <w:tab/>
        <w:t>provide (by mortgage or otherwise) for the payment of equality money.</w:t>
      </w:r>
    </w:p>
    <w:p w14:paraId="1529D601" w14:textId="77777777" w:rsidR="00606543" w:rsidRDefault="00606543">
      <w:pPr>
        <w:pStyle w:val="Amain"/>
      </w:pPr>
      <w:r>
        <w:lastRenderedPageBreak/>
        <w:tab/>
        <w:t>(2)</w:t>
      </w:r>
      <w:r>
        <w:tab/>
        <w:t>On a partition being arranged under subsection (1), the trustees for sale must give effect to the partition by conveying the land partitioned in severalty (subject or not to any mortgage created to raise equality money) to the people entitled to it under the partition.</w:t>
      </w:r>
    </w:p>
    <w:p w14:paraId="0103A089" w14:textId="77777777" w:rsidR="00606543" w:rsidRDefault="00606543">
      <w:pPr>
        <w:pStyle w:val="Amain"/>
      </w:pPr>
      <w:r>
        <w:tab/>
        <w:t>(3)</w:t>
      </w:r>
      <w:r>
        <w:tab/>
        <w:t>A purchaser of land partitioned under subsection (1) need not be concerned to inquire whether any agreement to the partition required by the subsection had been given.</w:t>
      </w:r>
    </w:p>
    <w:p w14:paraId="033255C8" w14:textId="4F30E1D0" w:rsidR="00606543" w:rsidRDefault="00606543">
      <w:pPr>
        <w:pStyle w:val="Amain"/>
      </w:pPr>
      <w:r>
        <w:tab/>
        <w:t>(4)</w:t>
      </w:r>
      <w:r>
        <w:tab/>
        <w:t xml:space="preserve">If a share in the net proceeds belongs to a person who has a physical, mental, psychological or intellectual condition relevant to the </w:t>
      </w:r>
      <w:hyperlink r:id="rId41" w:tooltip="A1991-62" w:history="1">
        <w:r w:rsidR="00612411" w:rsidRPr="00612411">
          <w:rPr>
            <w:rStyle w:val="charCitHyperlinkItal"/>
          </w:rPr>
          <w:t>Guardianship and Management of Property Act 1991</w:t>
        </w:r>
      </w:hyperlink>
      <w:r>
        <w:t>,</w:t>
      </w:r>
      <w:r w:rsidRPr="00612411">
        <w:t xml:space="preserve"> </w:t>
      </w:r>
      <w:r>
        <w:t>section 8, the trustees for sale are protected if they obtain the agreement of—</w:t>
      </w:r>
    </w:p>
    <w:p w14:paraId="3D117B00" w14:textId="77777777" w:rsidR="00606543" w:rsidRDefault="00606543">
      <w:pPr>
        <w:pStyle w:val="Apara"/>
      </w:pPr>
      <w:r>
        <w:tab/>
        <w:t>(a)</w:t>
      </w:r>
      <w:r>
        <w:tab/>
        <w:t>the manager of the person’s property under that Act; or</w:t>
      </w:r>
    </w:p>
    <w:p w14:paraId="62A88DD1" w14:textId="77777777" w:rsidR="00606543" w:rsidRDefault="00606543">
      <w:pPr>
        <w:pStyle w:val="Apara"/>
      </w:pPr>
      <w:r>
        <w:tab/>
        <w:t>(b)</w:t>
      </w:r>
      <w:r>
        <w:tab/>
        <w:t>if there is no manager—the Supreme Court.</w:t>
      </w:r>
    </w:p>
    <w:p w14:paraId="77558235" w14:textId="77777777" w:rsidR="00606543" w:rsidRDefault="00606543">
      <w:pPr>
        <w:pStyle w:val="Amain"/>
      </w:pPr>
      <w:r>
        <w:tab/>
        <w:t>(5)</w:t>
      </w:r>
      <w:r>
        <w:tab/>
        <w:t>If a share in the net proceeds is affected by an encumbrance, the trustees for sale may either—</w:t>
      </w:r>
    </w:p>
    <w:p w14:paraId="2671320D" w14:textId="77777777" w:rsidR="00606543" w:rsidRDefault="00606543">
      <w:pPr>
        <w:pStyle w:val="Apara"/>
      </w:pPr>
      <w:r>
        <w:tab/>
        <w:t>(a)</w:t>
      </w:r>
      <w:r>
        <w:tab/>
        <w:t>give effect to the encumbrance; or</w:t>
      </w:r>
    </w:p>
    <w:p w14:paraId="5F99EDDE" w14:textId="77777777" w:rsidR="00606543" w:rsidRDefault="00606543">
      <w:pPr>
        <w:pStyle w:val="Apara"/>
      </w:pPr>
      <w:r>
        <w:tab/>
        <w:t>(b)</w:t>
      </w:r>
      <w:r>
        <w:tab/>
        <w:t>provide for the discharge of the encumbrance out of the property allotted in relation to the share.</w:t>
      </w:r>
    </w:p>
    <w:p w14:paraId="2F4752FD" w14:textId="77777777" w:rsidR="00606543" w:rsidRDefault="00606543">
      <w:pPr>
        <w:pStyle w:val="Amain"/>
      </w:pPr>
      <w:r>
        <w:tab/>
        <w:t>(6)</w:t>
      </w:r>
      <w:r>
        <w:tab/>
        <w:t>If a share in the net proceeds is vested absolutely in a child, or in a person who cannot be found or identified, or about whom it is uncertain whether the person is living or dead, the trustees for sale may act for the child or person and keep land or other property that is the person’s share.</w:t>
      </w:r>
    </w:p>
    <w:p w14:paraId="5E47789E" w14:textId="77777777" w:rsidR="00606543" w:rsidRDefault="00606543" w:rsidP="00980A21">
      <w:pPr>
        <w:pStyle w:val="AH5Sec"/>
        <w:keepLines/>
      </w:pPr>
      <w:bookmarkStart w:id="62" w:name="_Toc54957560"/>
      <w:r w:rsidRPr="0062209C">
        <w:rPr>
          <w:rStyle w:val="CharSectNo"/>
        </w:rPr>
        <w:lastRenderedPageBreak/>
        <w:t>237</w:t>
      </w:r>
      <w:r>
        <w:tab/>
        <w:t>Powers of Supreme Court if trustees for sale decline to exercise powers</w:t>
      </w:r>
      <w:bookmarkEnd w:id="62"/>
    </w:p>
    <w:p w14:paraId="76EB34E4" w14:textId="77777777" w:rsidR="00606543" w:rsidRDefault="00606543" w:rsidP="00980A21">
      <w:pPr>
        <w:pStyle w:val="Amain"/>
        <w:keepNext/>
        <w:keepLines/>
      </w:pPr>
      <w:r>
        <w:tab/>
        <w:t>(1)</w:t>
      </w:r>
      <w:r>
        <w:tab/>
        <w:t>If trustees for sale decline to sell or exercise any of the powers given by section 234 (Powers given to trustees for sale) or section 236 (Partition of land under trust for sale), or any agreement cannot be obtained, an interested person may apply to the Supreme Court for—</w:t>
      </w:r>
    </w:p>
    <w:p w14:paraId="3858F375" w14:textId="77777777" w:rsidR="00606543" w:rsidRDefault="00606543">
      <w:pPr>
        <w:pStyle w:val="Apara"/>
      </w:pPr>
      <w:r>
        <w:tab/>
        <w:t>(a)</w:t>
      </w:r>
      <w:r>
        <w:tab/>
        <w:t>a vesting or other order to give effect to the proposed transaction; or</w:t>
      </w:r>
    </w:p>
    <w:p w14:paraId="4780A73F" w14:textId="77777777" w:rsidR="00606543" w:rsidRDefault="00606543">
      <w:pPr>
        <w:pStyle w:val="Apara"/>
      </w:pPr>
      <w:r>
        <w:tab/>
        <w:t>(b)</w:t>
      </w:r>
      <w:r>
        <w:tab/>
        <w:t>an order directing the trustees for sale to exercise any of their powers.</w:t>
      </w:r>
    </w:p>
    <w:p w14:paraId="2D9CEA43" w14:textId="77777777" w:rsidR="00606543" w:rsidRDefault="00606543">
      <w:pPr>
        <w:pStyle w:val="Amain"/>
      </w:pPr>
      <w:r>
        <w:tab/>
        <w:t>(2)</w:t>
      </w:r>
      <w:r>
        <w:tab/>
        <w:t>The court may make any order it considers appropriate.</w:t>
      </w:r>
    </w:p>
    <w:p w14:paraId="77D3E607" w14:textId="77777777" w:rsidR="00606543" w:rsidRPr="0062209C" w:rsidRDefault="00606543">
      <w:pPr>
        <w:pStyle w:val="AH3Div"/>
      </w:pPr>
      <w:bookmarkStart w:id="63" w:name="_Toc54957561"/>
      <w:r w:rsidRPr="0062209C">
        <w:rPr>
          <w:rStyle w:val="CharDivNo"/>
        </w:rPr>
        <w:t>Division 2.4.2</w:t>
      </w:r>
      <w:r>
        <w:tab/>
      </w:r>
      <w:r w:rsidRPr="0062209C">
        <w:rPr>
          <w:rStyle w:val="CharDivText"/>
        </w:rPr>
        <w:t>Voidable dispositions</w:t>
      </w:r>
      <w:bookmarkEnd w:id="63"/>
    </w:p>
    <w:p w14:paraId="172C84A5" w14:textId="77777777" w:rsidR="00606543" w:rsidRDefault="00606543">
      <w:pPr>
        <w:pStyle w:val="AH5Sec"/>
      </w:pPr>
      <w:bookmarkStart w:id="64" w:name="_Toc54957562"/>
      <w:r w:rsidRPr="0062209C">
        <w:rPr>
          <w:rStyle w:val="CharSectNo"/>
        </w:rPr>
        <w:t>238</w:t>
      </w:r>
      <w:r>
        <w:tab/>
        <w:t xml:space="preserve">Meaning of </w:t>
      </w:r>
      <w:r w:rsidRPr="00612411">
        <w:rPr>
          <w:rStyle w:val="charItals"/>
        </w:rPr>
        <w:t>purchaser</w:t>
      </w:r>
      <w:r>
        <w:t xml:space="preserve"> for div 2.4.2</w:t>
      </w:r>
      <w:bookmarkEnd w:id="64"/>
    </w:p>
    <w:p w14:paraId="21E96936" w14:textId="77777777" w:rsidR="00606543" w:rsidRDefault="00606543">
      <w:pPr>
        <w:pStyle w:val="Amainreturn"/>
        <w:keepNext/>
      </w:pPr>
      <w:r>
        <w:t>In this division:</w:t>
      </w:r>
    </w:p>
    <w:p w14:paraId="12760A19" w14:textId="77777777" w:rsidR="00606543" w:rsidRDefault="00606543">
      <w:pPr>
        <w:pStyle w:val="aDef"/>
      </w:pPr>
      <w:r w:rsidRPr="00612411">
        <w:rPr>
          <w:rStyle w:val="charBoldItals"/>
        </w:rPr>
        <w:t>purchaser</w:t>
      </w:r>
      <w:r>
        <w:t xml:space="preserve"> means a purchaser for valuable consideration, and includes a lessee, mortgagee or other person who, for valuable consideration, acquires an interest in property.</w:t>
      </w:r>
    </w:p>
    <w:p w14:paraId="556E0D83" w14:textId="77777777" w:rsidR="00606543" w:rsidRDefault="00606543">
      <w:pPr>
        <w:pStyle w:val="AH5Sec"/>
      </w:pPr>
      <w:bookmarkStart w:id="65" w:name="_Toc54957563"/>
      <w:r w:rsidRPr="0062209C">
        <w:rPr>
          <w:rStyle w:val="CharSectNo"/>
        </w:rPr>
        <w:t>239</w:t>
      </w:r>
      <w:r>
        <w:tab/>
        <w:t>Voluntary dispositions to defraud creditors voidable</w:t>
      </w:r>
      <w:bookmarkEnd w:id="65"/>
    </w:p>
    <w:p w14:paraId="7A094FC6" w14:textId="77777777" w:rsidR="00606543" w:rsidRDefault="00606543">
      <w:pPr>
        <w:pStyle w:val="Amain"/>
      </w:pPr>
      <w:r>
        <w:tab/>
        <w:t>(1)</w:t>
      </w:r>
      <w:r>
        <w:tab/>
        <w:t>A disposition of property made with intent to defraud creditors is voidable by a person prejudiced by the disposition.</w:t>
      </w:r>
    </w:p>
    <w:p w14:paraId="5246626E" w14:textId="77777777" w:rsidR="00606543" w:rsidRDefault="00606543">
      <w:pPr>
        <w:pStyle w:val="Amain"/>
      </w:pPr>
      <w:r>
        <w:tab/>
        <w:t>(2)</w:t>
      </w:r>
      <w:r>
        <w:tab/>
        <w:t>However, this section does not apply to an interest in property disposed of to an honest purchaser who did not have, at the time of the disposition, notice of the intent to defraud creditors.</w:t>
      </w:r>
    </w:p>
    <w:p w14:paraId="713AE768" w14:textId="77777777" w:rsidR="00606543" w:rsidRDefault="00606543">
      <w:pPr>
        <w:pStyle w:val="Amain"/>
      </w:pPr>
      <w:r>
        <w:tab/>
        <w:t>(3)</w:t>
      </w:r>
      <w:r>
        <w:tab/>
        <w:t>This section applies to a disposition of property made before or after the commencement of this section.</w:t>
      </w:r>
    </w:p>
    <w:p w14:paraId="7BCC6BA0" w14:textId="77777777" w:rsidR="00606543" w:rsidRDefault="00606543">
      <w:pPr>
        <w:pStyle w:val="AH5Sec"/>
      </w:pPr>
      <w:bookmarkStart w:id="66" w:name="_Toc54957564"/>
      <w:r w:rsidRPr="0062209C">
        <w:rPr>
          <w:rStyle w:val="CharSectNo"/>
        </w:rPr>
        <w:lastRenderedPageBreak/>
        <w:t>240</w:t>
      </w:r>
      <w:r>
        <w:tab/>
        <w:t>Voluntary dispositions of land—how far voidable against purchasers</w:t>
      </w:r>
      <w:bookmarkEnd w:id="66"/>
    </w:p>
    <w:p w14:paraId="6C49DA39" w14:textId="77777777" w:rsidR="00606543" w:rsidRDefault="00606543">
      <w:pPr>
        <w:pStyle w:val="Amain"/>
      </w:pPr>
      <w:r>
        <w:tab/>
        <w:t>(1)</w:t>
      </w:r>
      <w:r>
        <w:tab/>
        <w:t>A voluntary disposition of land made with intent to defraud a subsequent purchaser is voidable by that purchaser.</w:t>
      </w:r>
    </w:p>
    <w:p w14:paraId="6845BBB5" w14:textId="77777777" w:rsidR="00606543" w:rsidRDefault="00606543">
      <w:pPr>
        <w:pStyle w:val="Amain"/>
      </w:pPr>
      <w:r>
        <w:tab/>
        <w:t>(2)</w:t>
      </w:r>
      <w:r>
        <w:tab/>
        <w:t>For this section, if the document by which a voluntary disposition of land is made is registered before a subsequent purchase of the land, the voluntary disposition is not taken to have been made with intent to defraud a subsequent purchaser—</w:t>
      </w:r>
    </w:p>
    <w:p w14:paraId="563F0A76" w14:textId="77777777" w:rsidR="00606543" w:rsidRDefault="00606543">
      <w:pPr>
        <w:pStyle w:val="Apara"/>
      </w:pPr>
      <w:r>
        <w:tab/>
        <w:t>(a)</w:t>
      </w:r>
      <w:r>
        <w:tab/>
        <w:t>only because the disposition was not made for valuable consideration; or</w:t>
      </w:r>
    </w:p>
    <w:p w14:paraId="4B81266F" w14:textId="77777777" w:rsidR="00606543" w:rsidRDefault="00606543">
      <w:pPr>
        <w:pStyle w:val="Apara"/>
      </w:pPr>
      <w:r>
        <w:tab/>
        <w:t>(b)</w:t>
      </w:r>
      <w:r>
        <w:tab/>
        <w:t>only because of the subsequent purchase.</w:t>
      </w:r>
    </w:p>
    <w:p w14:paraId="34AC5ACC" w14:textId="77777777" w:rsidR="00606543" w:rsidRDefault="00606543">
      <w:pPr>
        <w:pStyle w:val="Amain"/>
      </w:pPr>
      <w:r>
        <w:tab/>
        <w:t>(3)</w:t>
      </w:r>
      <w:r>
        <w:tab/>
        <w:t>This section applies to a disposition of land made before or after the commencement of this section.</w:t>
      </w:r>
    </w:p>
    <w:p w14:paraId="53242238" w14:textId="77777777" w:rsidR="00606543" w:rsidRDefault="00606543">
      <w:pPr>
        <w:pStyle w:val="AH5Sec"/>
      </w:pPr>
      <w:bookmarkStart w:id="67" w:name="_Toc54957565"/>
      <w:r w:rsidRPr="0062209C">
        <w:rPr>
          <w:rStyle w:val="CharSectNo"/>
        </w:rPr>
        <w:t>241</w:t>
      </w:r>
      <w:r>
        <w:tab/>
        <w:t>Acquisitions of reversions at under value</w:t>
      </w:r>
      <w:bookmarkEnd w:id="67"/>
    </w:p>
    <w:p w14:paraId="2C419D94" w14:textId="77777777" w:rsidR="00606543" w:rsidRDefault="00606543">
      <w:pPr>
        <w:pStyle w:val="Amain"/>
      </w:pPr>
      <w:r>
        <w:tab/>
        <w:t>(1)</w:t>
      </w:r>
      <w:r>
        <w:tab/>
        <w:t>An acquisition of a reversionary interest in property honestly made for money or moneys worth must not be set aside only because it was made for less than full value.</w:t>
      </w:r>
    </w:p>
    <w:p w14:paraId="6C470B6F" w14:textId="77777777" w:rsidR="00606543" w:rsidRDefault="00606543">
      <w:pPr>
        <w:pStyle w:val="Amain"/>
      </w:pPr>
      <w:r>
        <w:tab/>
        <w:t>(2)</w:t>
      </w:r>
      <w:r>
        <w:tab/>
        <w:t>This section does not affect the jurisdiction of a court to set aside or change unconscionable bargains.</w:t>
      </w:r>
    </w:p>
    <w:p w14:paraId="7C8E84E7" w14:textId="77777777" w:rsidR="00606543" w:rsidRDefault="00606543">
      <w:pPr>
        <w:pStyle w:val="Amain"/>
        <w:keepNext/>
      </w:pPr>
      <w:r>
        <w:tab/>
        <w:t>(3)</w:t>
      </w:r>
      <w:r>
        <w:tab/>
        <w:t>In this section:</w:t>
      </w:r>
    </w:p>
    <w:p w14:paraId="028D7B32" w14:textId="77777777" w:rsidR="00606543" w:rsidRDefault="00606543">
      <w:pPr>
        <w:pStyle w:val="aDef"/>
      </w:pPr>
      <w:r w:rsidRPr="00612411">
        <w:rPr>
          <w:rStyle w:val="charBoldItals"/>
        </w:rPr>
        <w:t>reversionary interest</w:t>
      </w:r>
      <w:r>
        <w:t xml:space="preserve"> includes an expectancy or possibility.</w:t>
      </w:r>
    </w:p>
    <w:p w14:paraId="08BBE896" w14:textId="77777777" w:rsidR="00606543" w:rsidRDefault="00606543">
      <w:pPr>
        <w:pStyle w:val="PageBreak"/>
        <w:suppressLineNumbers/>
      </w:pPr>
      <w:r>
        <w:br w:type="page"/>
      </w:r>
    </w:p>
    <w:p w14:paraId="2BD6778C" w14:textId="77777777" w:rsidR="00606543" w:rsidRPr="0062209C" w:rsidRDefault="00606543">
      <w:pPr>
        <w:pStyle w:val="AH2Part"/>
      </w:pPr>
      <w:bookmarkStart w:id="68" w:name="_Toc54957566"/>
      <w:r w:rsidRPr="0062209C">
        <w:rPr>
          <w:rStyle w:val="CharPartNo"/>
        </w:rPr>
        <w:lastRenderedPageBreak/>
        <w:t>Part 2.5</w:t>
      </w:r>
      <w:r>
        <w:tab/>
      </w:r>
      <w:r w:rsidRPr="0062209C">
        <w:rPr>
          <w:rStyle w:val="CharPartText"/>
        </w:rPr>
        <w:t>Partition</w:t>
      </w:r>
      <w:bookmarkEnd w:id="68"/>
    </w:p>
    <w:p w14:paraId="5DB4F10B" w14:textId="77777777" w:rsidR="00606543" w:rsidRDefault="00606543">
      <w:pPr>
        <w:pStyle w:val="Placeholder"/>
        <w:suppressLineNumbers/>
      </w:pPr>
      <w:r>
        <w:rPr>
          <w:rStyle w:val="CharDivNo"/>
        </w:rPr>
        <w:t xml:space="preserve">  </w:t>
      </w:r>
      <w:r>
        <w:rPr>
          <w:rStyle w:val="CharDivText"/>
        </w:rPr>
        <w:t xml:space="preserve">  </w:t>
      </w:r>
    </w:p>
    <w:p w14:paraId="019010A0" w14:textId="77777777" w:rsidR="00606543" w:rsidRDefault="00606543">
      <w:pPr>
        <w:pStyle w:val="AH5Sec"/>
      </w:pPr>
      <w:bookmarkStart w:id="69" w:name="_Toc54957567"/>
      <w:r w:rsidRPr="0062209C">
        <w:rPr>
          <w:rStyle w:val="CharSectNo"/>
        </w:rPr>
        <w:t>242</w:t>
      </w:r>
      <w:r>
        <w:tab/>
        <w:t>Definitions—pt 2.5</w:t>
      </w:r>
      <w:bookmarkEnd w:id="69"/>
    </w:p>
    <w:p w14:paraId="0EDA68D9" w14:textId="77777777" w:rsidR="00606543" w:rsidRDefault="00606543">
      <w:pPr>
        <w:pStyle w:val="Amainreturn"/>
        <w:keepNext/>
      </w:pPr>
      <w:r>
        <w:t>In this part:</w:t>
      </w:r>
    </w:p>
    <w:p w14:paraId="6BF51270" w14:textId="77777777" w:rsidR="00606543" w:rsidRDefault="00606543">
      <w:pPr>
        <w:pStyle w:val="aDef"/>
      </w:pPr>
      <w:r>
        <w:rPr>
          <w:rStyle w:val="charBoldItals"/>
        </w:rPr>
        <w:t>interested person</w:t>
      </w:r>
      <w:r>
        <w:t>, in relation to property, means a person with an interest in the property.</w:t>
      </w:r>
    </w:p>
    <w:p w14:paraId="33D15494" w14:textId="77777777" w:rsidR="00606543" w:rsidRDefault="00606543">
      <w:pPr>
        <w:pStyle w:val="aDef"/>
      </w:pPr>
      <w:r w:rsidRPr="00612411">
        <w:rPr>
          <w:rStyle w:val="charBoldItals"/>
        </w:rPr>
        <w:t>proceeding for partition of property</w:t>
      </w:r>
      <w:r>
        <w:t xml:space="preserve"> includes a proceeding for sale of the property and distribution of the proceeds.</w:t>
      </w:r>
    </w:p>
    <w:p w14:paraId="00A673A2" w14:textId="77777777" w:rsidR="00606543" w:rsidRDefault="00606543">
      <w:pPr>
        <w:pStyle w:val="AH5Sec"/>
      </w:pPr>
      <w:bookmarkStart w:id="70" w:name="_Toc54957568"/>
      <w:r w:rsidRPr="0062209C">
        <w:rPr>
          <w:rStyle w:val="CharSectNo"/>
        </w:rPr>
        <w:t>243</w:t>
      </w:r>
      <w:r>
        <w:tab/>
        <w:t>Court may order partition of land held in co-ownership</w:t>
      </w:r>
      <w:bookmarkEnd w:id="70"/>
    </w:p>
    <w:p w14:paraId="0CAEB45E" w14:textId="77777777" w:rsidR="00606543" w:rsidRDefault="00606543">
      <w:pPr>
        <w:pStyle w:val="Amainreturn"/>
      </w:pPr>
      <w:r>
        <w:t xml:space="preserve">If 2 or more people hold an interest in land as joint tenants or tenants in common, the Supreme Court may, on an application made by 1 or more of those people (the </w:t>
      </w:r>
      <w:r w:rsidRPr="00612411">
        <w:rPr>
          <w:rStyle w:val="charBoldItals"/>
        </w:rPr>
        <w:t>applicants</w:t>
      </w:r>
      <w:r>
        <w:t>)—</w:t>
      </w:r>
    </w:p>
    <w:p w14:paraId="254A3B90" w14:textId="77777777" w:rsidR="00606543" w:rsidRDefault="00606543">
      <w:pPr>
        <w:pStyle w:val="Apara"/>
      </w:pPr>
      <w:r>
        <w:tab/>
        <w:t>(a)</w:t>
      </w:r>
      <w:r>
        <w:tab/>
        <w:t>order a partition of the interest in the land held by the applicants; and</w:t>
      </w:r>
    </w:p>
    <w:p w14:paraId="2BDBD83F" w14:textId="77777777" w:rsidR="00606543" w:rsidRDefault="00606543">
      <w:pPr>
        <w:pStyle w:val="Apara"/>
      </w:pPr>
      <w:r>
        <w:tab/>
        <w:t>(b)</w:t>
      </w:r>
      <w:r>
        <w:tab/>
        <w:t>make any further orders, and give any consequential directions, it considers appropriate.</w:t>
      </w:r>
    </w:p>
    <w:p w14:paraId="2C03AB50" w14:textId="77777777" w:rsidR="00606543" w:rsidRDefault="00606543">
      <w:pPr>
        <w:pStyle w:val="AH5Sec"/>
      </w:pPr>
      <w:bookmarkStart w:id="71" w:name="_Toc54957569"/>
      <w:r w:rsidRPr="0062209C">
        <w:rPr>
          <w:rStyle w:val="CharSectNo"/>
        </w:rPr>
        <w:t>244</w:t>
      </w:r>
      <w:r>
        <w:tab/>
        <w:t>Power of Supreme Court to order sale instead of partition</w:t>
      </w:r>
      <w:bookmarkEnd w:id="71"/>
    </w:p>
    <w:p w14:paraId="23CFE3A9" w14:textId="77777777" w:rsidR="00606543" w:rsidRDefault="00606543">
      <w:pPr>
        <w:pStyle w:val="Amain"/>
      </w:pPr>
      <w:r>
        <w:tab/>
        <w:t>(1)</w:t>
      </w:r>
      <w:r>
        <w:tab/>
        <w:t>In a proceeding for partition of property, instead of ordering partition—</w:t>
      </w:r>
    </w:p>
    <w:p w14:paraId="795D8014" w14:textId="77777777" w:rsidR="00606543" w:rsidRDefault="00606543">
      <w:pPr>
        <w:pStyle w:val="Apara"/>
      </w:pPr>
      <w:r>
        <w:tab/>
        <w:t>(a)</w:t>
      </w:r>
      <w:r>
        <w:tab/>
        <w:t>the Supreme Court may, on the application of an interested person, order the sale of the property if the court considers that sale (and a distribution of the proceeds) would be more beneficial than partition because of—</w:t>
      </w:r>
    </w:p>
    <w:p w14:paraId="130771DF" w14:textId="77777777" w:rsidR="00606543" w:rsidRDefault="00606543">
      <w:pPr>
        <w:pStyle w:val="Asubpara"/>
      </w:pPr>
      <w:r>
        <w:tab/>
        <w:t>(i)</w:t>
      </w:r>
      <w:r>
        <w:tab/>
        <w:t>the nature of the property; or</w:t>
      </w:r>
    </w:p>
    <w:p w14:paraId="1FA837C7" w14:textId="77777777" w:rsidR="00606543" w:rsidRDefault="00606543">
      <w:pPr>
        <w:pStyle w:val="Asubpara"/>
      </w:pPr>
      <w:r>
        <w:tab/>
        <w:t>(ii)</w:t>
      </w:r>
      <w:r>
        <w:tab/>
        <w:t>the number of interested people; or</w:t>
      </w:r>
    </w:p>
    <w:p w14:paraId="137096E0" w14:textId="77777777" w:rsidR="00606543" w:rsidRDefault="00606543">
      <w:pPr>
        <w:pStyle w:val="Asubpara"/>
      </w:pPr>
      <w:r>
        <w:tab/>
        <w:t>(iii)</w:t>
      </w:r>
      <w:r>
        <w:tab/>
        <w:t>the absence or disability of an interested person; or</w:t>
      </w:r>
    </w:p>
    <w:p w14:paraId="6158D116" w14:textId="77777777" w:rsidR="00606543" w:rsidRDefault="00606543">
      <w:pPr>
        <w:pStyle w:val="Asubpara"/>
      </w:pPr>
      <w:r>
        <w:tab/>
        <w:t>(iv)</w:t>
      </w:r>
      <w:r>
        <w:tab/>
        <w:t>any other circumstances; and</w:t>
      </w:r>
    </w:p>
    <w:p w14:paraId="275A1E4C" w14:textId="77777777" w:rsidR="00606543" w:rsidRDefault="00606543">
      <w:pPr>
        <w:pStyle w:val="Apara"/>
      </w:pPr>
      <w:r>
        <w:lastRenderedPageBreak/>
        <w:tab/>
        <w:t>(b)</w:t>
      </w:r>
      <w:r>
        <w:tab/>
        <w:t>the court must (unless it sees good reason not to), on the application of interested people with a collective interest in the property of at least a half share in the property, order the sale of the property; and</w:t>
      </w:r>
    </w:p>
    <w:p w14:paraId="47491344" w14:textId="77777777" w:rsidR="00606543" w:rsidRDefault="00606543">
      <w:pPr>
        <w:pStyle w:val="Apara"/>
      </w:pPr>
      <w:r>
        <w:tab/>
        <w:t>(c)</w:t>
      </w:r>
      <w:r>
        <w:tab/>
        <w:t>the court may, on the application of an interested person, order the sale of the property unless other interested people agree to buy the share of the applying person.</w:t>
      </w:r>
    </w:p>
    <w:p w14:paraId="5974E062" w14:textId="77777777" w:rsidR="00606543" w:rsidRDefault="00606543">
      <w:pPr>
        <w:pStyle w:val="Amain"/>
      </w:pPr>
      <w:r>
        <w:tab/>
        <w:t>(2)</w:t>
      </w:r>
      <w:r>
        <w:tab/>
        <w:t>The power of the Supreme Court to order the sale of property includes the power to order the sale of a part of the property and the partition of the rest of the property.</w:t>
      </w:r>
    </w:p>
    <w:p w14:paraId="73D0F0C8" w14:textId="77777777" w:rsidR="00606543" w:rsidRDefault="00606543">
      <w:pPr>
        <w:pStyle w:val="Amain"/>
      </w:pPr>
      <w:r>
        <w:tab/>
        <w:t>(3)</w:t>
      </w:r>
      <w:r>
        <w:tab/>
        <w:t>If the Supreme Court orders the sale of property, it may—</w:t>
      </w:r>
    </w:p>
    <w:p w14:paraId="31B2190D" w14:textId="77777777" w:rsidR="00606543" w:rsidRDefault="00606543">
      <w:pPr>
        <w:pStyle w:val="Apara"/>
      </w:pPr>
      <w:r>
        <w:tab/>
        <w:t>(a)</w:t>
      </w:r>
      <w:r>
        <w:tab/>
        <w:t>appoint trustees to receive and apply proceeds of the sale; or</w:t>
      </w:r>
    </w:p>
    <w:p w14:paraId="1877CCE2" w14:textId="77777777" w:rsidR="00606543" w:rsidRDefault="00606543">
      <w:pPr>
        <w:pStyle w:val="Apara"/>
      </w:pPr>
      <w:r>
        <w:tab/>
        <w:t>(b)</w:t>
      </w:r>
      <w:r>
        <w:tab/>
        <w:t>give any consequential directions it considers appropriate, including, for example, directions about—</w:t>
      </w:r>
    </w:p>
    <w:p w14:paraId="46FBC6AE" w14:textId="77777777" w:rsidR="00606543" w:rsidRDefault="00606543">
      <w:pPr>
        <w:pStyle w:val="Asubpara"/>
      </w:pPr>
      <w:r>
        <w:tab/>
        <w:t>(i)</w:t>
      </w:r>
      <w:r>
        <w:tab/>
        <w:t>the valuation of an interested person’s share in the property; and</w:t>
      </w:r>
    </w:p>
    <w:p w14:paraId="4401CD1D" w14:textId="77777777" w:rsidR="00606543" w:rsidRDefault="00606543">
      <w:pPr>
        <w:pStyle w:val="Asubpara"/>
        <w:keepNext/>
      </w:pPr>
      <w:r>
        <w:tab/>
        <w:t>(ii)</w:t>
      </w:r>
      <w:r>
        <w:tab/>
        <w:t>the application, investment and distribution of proceeds of sale.</w:t>
      </w:r>
    </w:p>
    <w:p w14:paraId="1426AB74" w14:textId="2153CD1E" w:rsidR="00606543" w:rsidRDefault="00606543">
      <w:pPr>
        <w:pStyle w:val="aNote"/>
      </w:pPr>
      <w:r w:rsidRPr="00612411">
        <w:rPr>
          <w:rStyle w:val="charItals"/>
        </w:rPr>
        <w:t>Note</w:t>
      </w:r>
      <w:r>
        <w:tab/>
        <w:t xml:space="preserve">An example is part of the Act, is not exhaustive and may extend, but does not limit, the meaning of the provision in which it appears (see </w:t>
      </w:r>
      <w:hyperlink r:id="rId42" w:tooltip="A2001-14" w:history="1">
        <w:r w:rsidR="00612411" w:rsidRPr="00612411">
          <w:rPr>
            <w:rStyle w:val="charCitHyperlinkAbbrev"/>
          </w:rPr>
          <w:t>Legislation Act</w:t>
        </w:r>
      </w:hyperlink>
      <w:r>
        <w:t>, s 126 and s 132).</w:t>
      </w:r>
    </w:p>
    <w:p w14:paraId="2A8C336B" w14:textId="77777777" w:rsidR="00606543" w:rsidRDefault="00606543">
      <w:pPr>
        <w:pStyle w:val="Amain"/>
      </w:pPr>
      <w:r>
        <w:tab/>
        <w:t>(4)</w:t>
      </w:r>
      <w:r>
        <w:tab/>
        <w:t>In a proceeding for partition of property, it is sufficient to claim sale and distribution of the proceeds and it is not necessary to claim a partition.</w:t>
      </w:r>
    </w:p>
    <w:p w14:paraId="5F9D6523" w14:textId="77777777" w:rsidR="00606543" w:rsidRDefault="00606543">
      <w:pPr>
        <w:pStyle w:val="AH5Sec"/>
      </w:pPr>
      <w:bookmarkStart w:id="72" w:name="_Toc54957570"/>
      <w:r w:rsidRPr="0062209C">
        <w:rPr>
          <w:rStyle w:val="CharSectNo"/>
        </w:rPr>
        <w:lastRenderedPageBreak/>
        <w:t>245</w:t>
      </w:r>
      <w:r>
        <w:tab/>
        <w:t>Authority for interested person to bid</w:t>
      </w:r>
      <w:bookmarkEnd w:id="72"/>
    </w:p>
    <w:p w14:paraId="343DE4AE" w14:textId="77777777" w:rsidR="00606543" w:rsidRDefault="00606543" w:rsidP="00980A21">
      <w:pPr>
        <w:pStyle w:val="Amain"/>
        <w:keepNext/>
        <w:keepLines/>
      </w:pPr>
      <w:r>
        <w:tab/>
        <w:t>(1)</w:t>
      </w:r>
      <w:r>
        <w:tab/>
        <w:t>The Supreme Court may allow an interested person in relation to property to bid at the sale of the property under this part on the conditions that the court considers appropriate, including, for example, conditions about—</w:t>
      </w:r>
    </w:p>
    <w:p w14:paraId="457AAF71" w14:textId="77777777" w:rsidR="00606543" w:rsidRDefault="00606543">
      <w:pPr>
        <w:pStyle w:val="Apara"/>
      </w:pPr>
      <w:r>
        <w:tab/>
        <w:t>(a)</w:t>
      </w:r>
      <w:r>
        <w:tab/>
        <w:t>nonpayment of deposit; or</w:t>
      </w:r>
    </w:p>
    <w:p w14:paraId="0EA95FCA" w14:textId="77777777" w:rsidR="00606543" w:rsidRDefault="00606543">
      <w:pPr>
        <w:pStyle w:val="Apara"/>
      </w:pPr>
      <w:r>
        <w:tab/>
        <w:t>(b)</w:t>
      </w:r>
      <w:r>
        <w:tab/>
        <w:t>setting off or accounting for the purchase money or any part instead of paying it; or</w:t>
      </w:r>
    </w:p>
    <w:p w14:paraId="12CC84C7" w14:textId="77777777" w:rsidR="00606543" w:rsidRDefault="00606543">
      <w:pPr>
        <w:pStyle w:val="Apara"/>
        <w:keepNext/>
      </w:pPr>
      <w:r>
        <w:tab/>
        <w:t>(c)</w:t>
      </w:r>
      <w:r>
        <w:tab/>
        <w:t>anything else.</w:t>
      </w:r>
    </w:p>
    <w:p w14:paraId="4B0E8934" w14:textId="26F0C899" w:rsidR="00606543" w:rsidRDefault="00606543">
      <w:pPr>
        <w:pStyle w:val="aNote"/>
      </w:pPr>
      <w:r w:rsidRPr="00612411">
        <w:rPr>
          <w:rStyle w:val="charItals"/>
        </w:rPr>
        <w:t>Note</w:t>
      </w:r>
      <w:r>
        <w:tab/>
        <w:t xml:space="preserve">An example is part of the Act, is not exhaustive and may extend, but does not limit, the meaning of the provision in which it appears (see </w:t>
      </w:r>
      <w:hyperlink r:id="rId43" w:tooltip="A2001-14" w:history="1">
        <w:r w:rsidR="00612411" w:rsidRPr="00612411">
          <w:rPr>
            <w:rStyle w:val="charCitHyperlinkAbbrev"/>
          </w:rPr>
          <w:t>Legislation Act</w:t>
        </w:r>
      </w:hyperlink>
      <w:r>
        <w:t>, s 126 and s 132).</w:t>
      </w:r>
    </w:p>
    <w:p w14:paraId="07B2719A" w14:textId="77777777" w:rsidR="00606543" w:rsidRDefault="00606543">
      <w:pPr>
        <w:pStyle w:val="Amain"/>
      </w:pPr>
      <w:r>
        <w:tab/>
        <w:t>(2)</w:t>
      </w:r>
      <w:r>
        <w:tab/>
        <w:t>This section does not limit section 244 (3).</w:t>
      </w:r>
    </w:p>
    <w:p w14:paraId="63BCCF06" w14:textId="77777777" w:rsidR="00606543" w:rsidRDefault="00606543">
      <w:pPr>
        <w:pStyle w:val="AH5Sec"/>
      </w:pPr>
      <w:bookmarkStart w:id="73" w:name="_Toc54957571"/>
      <w:r w:rsidRPr="0062209C">
        <w:rPr>
          <w:rStyle w:val="CharSectNo"/>
        </w:rPr>
        <w:t>246</w:t>
      </w:r>
      <w:r>
        <w:tab/>
        <w:t>Parties to partition proceedings</w:t>
      </w:r>
      <w:bookmarkEnd w:id="73"/>
    </w:p>
    <w:p w14:paraId="5D5F0E37" w14:textId="77777777" w:rsidR="00606543" w:rsidRDefault="00606543">
      <w:pPr>
        <w:pStyle w:val="Amain"/>
      </w:pPr>
      <w:r>
        <w:tab/>
        <w:t>(1)</w:t>
      </w:r>
      <w:r>
        <w:tab/>
        <w:t>A person who, apart from this part, might have brought a proceeding for partition of property may bring the proceeding against any interested person without serving any other interested person.</w:t>
      </w:r>
    </w:p>
    <w:p w14:paraId="22B1498C" w14:textId="77777777" w:rsidR="00606543" w:rsidRDefault="00606543">
      <w:pPr>
        <w:pStyle w:val="Amain"/>
      </w:pPr>
      <w:r>
        <w:tab/>
        <w:t>(2)</w:t>
      </w:r>
      <w:r>
        <w:tab/>
        <w:t>A defendant in a proceeding cannot object for want of parties.</w:t>
      </w:r>
    </w:p>
    <w:p w14:paraId="065F331D" w14:textId="77777777" w:rsidR="00606543" w:rsidRDefault="00606543">
      <w:pPr>
        <w:pStyle w:val="AH5Sec"/>
      </w:pPr>
      <w:bookmarkStart w:id="74" w:name="_Toc54957572"/>
      <w:r w:rsidRPr="0062209C">
        <w:rPr>
          <w:rStyle w:val="CharSectNo"/>
        </w:rPr>
        <w:t>247</w:t>
      </w:r>
      <w:r>
        <w:tab/>
        <w:t>Several sales in same partition proceeding</w:t>
      </w:r>
      <w:bookmarkEnd w:id="74"/>
    </w:p>
    <w:p w14:paraId="0D389C4E" w14:textId="77777777" w:rsidR="00606543" w:rsidRDefault="00606543">
      <w:pPr>
        <w:pStyle w:val="Amain"/>
      </w:pPr>
      <w:r>
        <w:tab/>
        <w:t>(1)</w:t>
      </w:r>
      <w:r>
        <w:tab/>
        <w:t>This section applies if, in a proceeding for partition of property—</w:t>
      </w:r>
    </w:p>
    <w:p w14:paraId="4FD11BBA" w14:textId="77777777" w:rsidR="00606543" w:rsidRDefault="00606543">
      <w:pPr>
        <w:pStyle w:val="Apara"/>
      </w:pPr>
      <w:r>
        <w:tab/>
        <w:t>(a)</w:t>
      </w:r>
      <w:r>
        <w:tab/>
        <w:t>2 or more sales are made; and</w:t>
      </w:r>
    </w:p>
    <w:p w14:paraId="24217BAC" w14:textId="77777777" w:rsidR="00606543" w:rsidRDefault="00606543">
      <w:pPr>
        <w:pStyle w:val="Apara"/>
      </w:pPr>
      <w:r>
        <w:tab/>
        <w:t>(b)</w:t>
      </w:r>
      <w:r>
        <w:tab/>
        <w:t xml:space="preserve">a person (the </w:t>
      </w:r>
      <w:r>
        <w:rPr>
          <w:rStyle w:val="charBoldItals"/>
        </w:rPr>
        <w:t>excluded person</w:t>
      </w:r>
      <w:r>
        <w:t xml:space="preserve">) is excluded from participation in the proceeds of any of the sales (the </w:t>
      </w:r>
      <w:r>
        <w:rPr>
          <w:rStyle w:val="charBoldItals"/>
        </w:rPr>
        <w:t>excluded sale</w:t>
      </w:r>
      <w:r>
        <w:t>).</w:t>
      </w:r>
    </w:p>
    <w:p w14:paraId="33924BCE" w14:textId="77777777" w:rsidR="00606543" w:rsidRDefault="00606543">
      <w:pPr>
        <w:pStyle w:val="Amain"/>
        <w:keepLines/>
      </w:pPr>
      <w:r>
        <w:tab/>
        <w:t>(2)</w:t>
      </w:r>
      <w:r>
        <w:tab/>
        <w:t>If the excluded person establishes the person’s claim to take part in the proceeds of another of the sales, the shares of the other people interested in the proceeds of that sale must be reduced to the extent that their share of the proceeds of the excluded sale were increased by the exclusion of the excluded person from the proceeds of that sale.</w:t>
      </w:r>
    </w:p>
    <w:p w14:paraId="0E72DAE8" w14:textId="77777777" w:rsidR="00606543" w:rsidRDefault="00606543">
      <w:pPr>
        <w:pStyle w:val="Amain"/>
      </w:pPr>
      <w:r>
        <w:lastRenderedPageBreak/>
        <w:tab/>
        <w:t>(3)</w:t>
      </w:r>
      <w:r>
        <w:tab/>
        <w:t>The amount mentioned in subsection (2) must be put towards payment to the excluded person of the share of the proceeds of the excluded sale that the person would have been entitled to if the person had not been excluded.</w:t>
      </w:r>
    </w:p>
    <w:p w14:paraId="6744AB2E" w14:textId="77777777" w:rsidR="00606543" w:rsidRDefault="00606543">
      <w:pPr>
        <w:pStyle w:val="PageBreak"/>
        <w:suppressLineNumbers/>
      </w:pPr>
      <w:r>
        <w:br w:type="page"/>
      </w:r>
    </w:p>
    <w:p w14:paraId="5067E6B1" w14:textId="77777777" w:rsidR="00606543" w:rsidRPr="0062209C" w:rsidRDefault="00606543">
      <w:pPr>
        <w:pStyle w:val="AH2Part"/>
      </w:pPr>
      <w:bookmarkStart w:id="75" w:name="_Toc54957573"/>
      <w:r w:rsidRPr="0062209C">
        <w:rPr>
          <w:rStyle w:val="CharPartNo"/>
        </w:rPr>
        <w:lastRenderedPageBreak/>
        <w:t>Part 2.6</w:t>
      </w:r>
      <w:r>
        <w:tab/>
      </w:r>
      <w:r w:rsidRPr="0062209C">
        <w:rPr>
          <w:rStyle w:val="CharPartText"/>
        </w:rPr>
        <w:t>Apportionment</w:t>
      </w:r>
      <w:bookmarkEnd w:id="75"/>
    </w:p>
    <w:p w14:paraId="3D09EC1E" w14:textId="77777777" w:rsidR="00606543" w:rsidRDefault="00606543">
      <w:pPr>
        <w:pStyle w:val="AH5Sec"/>
      </w:pPr>
      <w:bookmarkStart w:id="76" w:name="_Toc54957574"/>
      <w:r w:rsidRPr="0062209C">
        <w:rPr>
          <w:rStyle w:val="CharSectNo"/>
        </w:rPr>
        <w:t>248</w:t>
      </w:r>
      <w:r>
        <w:tab/>
        <w:t>Definitions—pt 2.6</w:t>
      </w:r>
      <w:bookmarkEnd w:id="76"/>
    </w:p>
    <w:p w14:paraId="40B4103E" w14:textId="77777777" w:rsidR="00606543" w:rsidRDefault="00606543">
      <w:pPr>
        <w:pStyle w:val="Amainreturn"/>
        <w:keepNext/>
      </w:pPr>
      <w:r>
        <w:t>In this part:</w:t>
      </w:r>
    </w:p>
    <w:p w14:paraId="56DFF017" w14:textId="77777777" w:rsidR="00606543" w:rsidRDefault="00606543">
      <w:pPr>
        <w:pStyle w:val="aDef"/>
      </w:pPr>
      <w:r w:rsidRPr="00612411">
        <w:rPr>
          <w:rStyle w:val="charBoldItals"/>
        </w:rPr>
        <w:t>annuity</w:t>
      </w:r>
      <w:r>
        <w:rPr>
          <w:bCs/>
          <w:iCs/>
        </w:rPr>
        <w:t xml:space="preserve"> includes salary and pension.</w:t>
      </w:r>
    </w:p>
    <w:p w14:paraId="680A8CD4" w14:textId="77777777" w:rsidR="00606543" w:rsidRDefault="00606543">
      <w:pPr>
        <w:pStyle w:val="aDef"/>
        <w:keepNext/>
      </w:pPr>
      <w:r w:rsidRPr="00612411">
        <w:rPr>
          <w:rStyle w:val="charBoldItals"/>
        </w:rPr>
        <w:t>dividend</w:t>
      </w:r>
      <w:r>
        <w:rPr>
          <w:bCs/>
          <w:iCs/>
        </w:rPr>
        <w:t xml:space="preserve"> includes—</w:t>
      </w:r>
    </w:p>
    <w:p w14:paraId="77C97F1F" w14:textId="77777777" w:rsidR="00606543" w:rsidRDefault="00606543">
      <w:pPr>
        <w:pStyle w:val="aDefpara"/>
      </w:pPr>
      <w:r>
        <w:tab/>
        <w:t>(a)</w:t>
      </w:r>
      <w:r>
        <w:tab/>
        <w:t>a payment called a dividend or bonus; and</w:t>
      </w:r>
    </w:p>
    <w:p w14:paraId="081ECDDD" w14:textId="77777777" w:rsidR="00606543" w:rsidRDefault="00606543">
      <w:pPr>
        <w:pStyle w:val="aDefpara"/>
      </w:pPr>
      <w:r>
        <w:tab/>
        <w:t>(b)</w:t>
      </w:r>
      <w:r>
        <w:tab/>
        <w:t>a payment otherwise made out of the revenue of a company that is divisible between members of the company, whether or not a payment of that kind is usually made or declared at fixed times;</w:t>
      </w:r>
    </w:p>
    <w:p w14:paraId="20CC45AB" w14:textId="77777777" w:rsidR="00606543" w:rsidRDefault="00606543">
      <w:pPr>
        <w:pStyle w:val="Amainreturn"/>
      </w:pPr>
      <w:r>
        <w:t>but does not include a return of capital.</w:t>
      </w:r>
    </w:p>
    <w:p w14:paraId="5799754E" w14:textId="77777777" w:rsidR="00606543" w:rsidRDefault="00606543">
      <w:pPr>
        <w:pStyle w:val="aDef"/>
        <w:keepNext/>
      </w:pPr>
      <w:r w:rsidRPr="00612411">
        <w:rPr>
          <w:rStyle w:val="charBoldItals"/>
        </w:rPr>
        <w:t>rent</w:t>
      </w:r>
      <w:r>
        <w:rPr>
          <w:bCs/>
          <w:iCs/>
        </w:rPr>
        <w:t xml:space="preserve"> includes—</w:t>
      </w:r>
    </w:p>
    <w:p w14:paraId="3536166A" w14:textId="77777777" w:rsidR="00606543" w:rsidRDefault="00606543">
      <w:pPr>
        <w:pStyle w:val="aDefpara"/>
      </w:pPr>
      <w:r>
        <w:tab/>
        <w:t>(a)</w:t>
      </w:r>
      <w:r>
        <w:tab/>
        <w:t>a payment under a rent charge or for rent service; and</w:t>
      </w:r>
    </w:p>
    <w:p w14:paraId="7706BB9E" w14:textId="77777777" w:rsidR="00606543" w:rsidRDefault="00606543">
      <w:pPr>
        <w:pStyle w:val="aDefpara"/>
      </w:pPr>
      <w:r>
        <w:tab/>
        <w:t>(b)</w:t>
      </w:r>
      <w:r>
        <w:tab/>
        <w:t>a periodical payment in the nature of rent, or instead of rent.</w:t>
      </w:r>
    </w:p>
    <w:p w14:paraId="585897CE" w14:textId="77777777" w:rsidR="00606543" w:rsidRDefault="00606543">
      <w:pPr>
        <w:pStyle w:val="AH5Sec"/>
      </w:pPr>
      <w:bookmarkStart w:id="77" w:name="_Toc54957575"/>
      <w:r w:rsidRPr="0062209C">
        <w:rPr>
          <w:rStyle w:val="CharSectNo"/>
        </w:rPr>
        <w:t>249</w:t>
      </w:r>
      <w:r>
        <w:tab/>
        <w:t>Application of pt 2.6 to dividends of companies</w:t>
      </w:r>
      <w:bookmarkEnd w:id="77"/>
    </w:p>
    <w:p w14:paraId="59C499F8" w14:textId="77777777" w:rsidR="00606543" w:rsidRDefault="00606543">
      <w:pPr>
        <w:pStyle w:val="Amainreturn"/>
      </w:pPr>
      <w:r>
        <w:t xml:space="preserve">For this part, the divisible revenue mentioned in section 248, definition of </w:t>
      </w:r>
      <w:r w:rsidRPr="00612411">
        <w:rPr>
          <w:rStyle w:val="charBoldItals"/>
        </w:rPr>
        <w:t>dividend</w:t>
      </w:r>
      <w:r>
        <w:t>, paragraph (b) is taken to have accrued by equal daily increments during the period in relation to which the payment out of revenue is declared or expressed to be made.</w:t>
      </w:r>
    </w:p>
    <w:p w14:paraId="66539AA7" w14:textId="77777777" w:rsidR="00606543" w:rsidRDefault="00606543">
      <w:pPr>
        <w:pStyle w:val="AH5Sec"/>
      </w:pPr>
      <w:bookmarkStart w:id="78" w:name="_Toc54957576"/>
      <w:r w:rsidRPr="0062209C">
        <w:rPr>
          <w:rStyle w:val="CharSectNo"/>
        </w:rPr>
        <w:t>250</w:t>
      </w:r>
      <w:r>
        <w:tab/>
        <w:t>Income apportionable in relation to time</w:t>
      </w:r>
      <w:bookmarkEnd w:id="78"/>
    </w:p>
    <w:p w14:paraId="3060F786" w14:textId="77777777" w:rsidR="00606543" w:rsidRDefault="00606543">
      <w:pPr>
        <w:pStyle w:val="Amainreturn"/>
      </w:pPr>
      <w:r>
        <w:t>All rents, annuities dividends and other periodical payments in the nature of income (whether reserved or made payable by an instrument or otherwise) are, like interest on an amount lent, taken to accrue from day-to-day, and must be apportioned in relation to time accordingly.</w:t>
      </w:r>
    </w:p>
    <w:p w14:paraId="13049704" w14:textId="77777777" w:rsidR="00606543" w:rsidRDefault="00606543">
      <w:pPr>
        <w:pStyle w:val="AH5Sec"/>
      </w:pPr>
      <w:bookmarkStart w:id="79" w:name="_Toc54957577"/>
      <w:r w:rsidRPr="0062209C">
        <w:rPr>
          <w:rStyle w:val="CharSectNo"/>
        </w:rPr>
        <w:lastRenderedPageBreak/>
        <w:t>251</w:t>
      </w:r>
      <w:r>
        <w:tab/>
        <w:t>Time when apportioned part is payable</w:t>
      </w:r>
      <w:bookmarkEnd w:id="79"/>
    </w:p>
    <w:p w14:paraId="322224EF" w14:textId="77777777" w:rsidR="00606543" w:rsidRDefault="00606543">
      <w:pPr>
        <w:pStyle w:val="Amainreturn"/>
      </w:pPr>
      <w:r>
        <w:t>An apportioned part of a payment mentioned in section 250 is payable or recoverable—</w:t>
      </w:r>
    </w:p>
    <w:p w14:paraId="62EFAC4E" w14:textId="77777777" w:rsidR="00606543" w:rsidRDefault="00606543">
      <w:pPr>
        <w:pStyle w:val="Apara"/>
      </w:pPr>
      <w:r>
        <w:tab/>
        <w:t>(a)</w:t>
      </w:r>
      <w:r>
        <w:tab/>
        <w:t>if the payment is a continuing payment—when the entire portion of which the apportioned part forms part becomes payable; or</w:t>
      </w:r>
    </w:p>
    <w:p w14:paraId="1FB2111E" w14:textId="77777777" w:rsidR="00606543" w:rsidRDefault="00606543">
      <w:pPr>
        <w:pStyle w:val="Apara"/>
      </w:pPr>
      <w:r>
        <w:tab/>
        <w:t>(b)</w:t>
      </w:r>
      <w:r>
        <w:tab/>
        <w:t>if the payment is terminated by re-entry, death or otherwise—when the next entire portion of the payment would have become payable if it had not been terminated.</w:t>
      </w:r>
    </w:p>
    <w:p w14:paraId="0D476B24" w14:textId="77777777" w:rsidR="00606543" w:rsidRDefault="00606543">
      <w:pPr>
        <w:pStyle w:val="AH5Sec"/>
      </w:pPr>
      <w:bookmarkStart w:id="80" w:name="_Toc54957578"/>
      <w:r w:rsidRPr="0062209C">
        <w:rPr>
          <w:rStyle w:val="CharSectNo"/>
        </w:rPr>
        <w:t>252</w:t>
      </w:r>
      <w:r>
        <w:tab/>
        <w:t>Recovery of apportioned parts</w:t>
      </w:r>
      <w:bookmarkEnd w:id="80"/>
    </w:p>
    <w:p w14:paraId="07E6033F" w14:textId="77777777" w:rsidR="00606543" w:rsidRDefault="00606543">
      <w:pPr>
        <w:pStyle w:val="Amain"/>
        <w:keepNext/>
      </w:pPr>
      <w:r>
        <w:tab/>
        <w:t>(1)</w:t>
      </w:r>
      <w:r>
        <w:tab/>
        <w:t>In this section:</w:t>
      </w:r>
    </w:p>
    <w:p w14:paraId="1E174016" w14:textId="77777777" w:rsidR="00606543" w:rsidRDefault="00606543">
      <w:pPr>
        <w:pStyle w:val="aDef"/>
      </w:pPr>
      <w:r w:rsidRPr="00612411">
        <w:rPr>
          <w:rStyle w:val="charBoldItals"/>
        </w:rPr>
        <w:t>lessor</w:t>
      </w:r>
      <w:r>
        <w:t xml:space="preserve"> means the person who, if the rent for any land had not been apportionable, would have been entitled to the entire or continuing rent for the land.</w:t>
      </w:r>
    </w:p>
    <w:p w14:paraId="7D02484E" w14:textId="77777777" w:rsidR="00606543" w:rsidRDefault="00606543">
      <w:pPr>
        <w:pStyle w:val="aDef"/>
        <w:keepNext/>
      </w:pPr>
      <w:r w:rsidRPr="00612411">
        <w:rPr>
          <w:rStyle w:val="charBoldItals"/>
        </w:rPr>
        <w:t>person</w:t>
      </w:r>
      <w:r>
        <w:rPr>
          <w:bCs/>
          <w:iCs/>
        </w:rPr>
        <w:t xml:space="preserve"> includes—</w:t>
      </w:r>
    </w:p>
    <w:p w14:paraId="5B9CE101" w14:textId="77777777" w:rsidR="00606543" w:rsidRDefault="00606543">
      <w:pPr>
        <w:pStyle w:val="aDefpara"/>
      </w:pPr>
      <w:r>
        <w:tab/>
        <w:t>(a)</w:t>
      </w:r>
      <w:r>
        <w:tab/>
        <w:t>the person’s personal representatives, successors and assigns; and</w:t>
      </w:r>
    </w:p>
    <w:p w14:paraId="2C70C931" w14:textId="77777777" w:rsidR="00606543" w:rsidRDefault="00606543">
      <w:pPr>
        <w:pStyle w:val="aDefpara"/>
      </w:pPr>
      <w:r>
        <w:tab/>
        <w:t>(b)</w:t>
      </w:r>
      <w:r>
        <w:tab/>
        <w:t>the personal representatives, successors and assigns of a person whose interest ended on that person’s death.</w:t>
      </w:r>
    </w:p>
    <w:p w14:paraId="7DE330DE" w14:textId="77777777" w:rsidR="00606543" w:rsidRDefault="00606543">
      <w:pPr>
        <w:pStyle w:val="Amain"/>
      </w:pPr>
      <w:r>
        <w:tab/>
        <w:t>(2)</w:t>
      </w:r>
      <w:r>
        <w:tab/>
        <w:t>The person entitled to an apportioned part of a payment mentioned in section 250 (Income apportionable in relation to time) may recover the part, when payable, in the same way as the person could recover the entire payment if entitled to it.</w:t>
      </w:r>
    </w:p>
    <w:p w14:paraId="0FD6AD36" w14:textId="77777777" w:rsidR="00606543" w:rsidRDefault="00606543">
      <w:pPr>
        <w:pStyle w:val="Amain"/>
      </w:pPr>
      <w:r>
        <w:tab/>
        <w:t>(3)</w:t>
      </w:r>
      <w:r>
        <w:tab/>
        <w:t>However, an apportioned part of a payment of rent for land is not by itself recoverable from the person liable to pay the rent, but may be recovered from that person by the lessor together with the remaining part of the payment.</w:t>
      </w:r>
    </w:p>
    <w:p w14:paraId="39BFAE22" w14:textId="77777777" w:rsidR="00606543" w:rsidRDefault="00606543">
      <w:pPr>
        <w:pStyle w:val="Amain"/>
      </w:pPr>
      <w:r>
        <w:tab/>
        <w:t>(4)</w:t>
      </w:r>
      <w:r>
        <w:tab/>
        <w:t>If the lessor does so, the person entitled to the apportioned part may then recover it from the lessor.</w:t>
      </w:r>
    </w:p>
    <w:p w14:paraId="09882D11" w14:textId="77777777" w:rsidR="00606543" w:rsidRDefault="00606543">
      <w:pPr>
        <w:pStyle w:val="AH5Sec"/>
      </w:pPr>
      <w:bookmarkStart w:id="81" w:name="_Toc54957579"/>
      <w:r w:rsidRPr="0062209C">
        <w:rPr>
          <w:rStyle w:val="CharSectNo"/>
        </w:rPr>
        <w:lastRenderedPageBreak/>
        <w:t>253</w:t>
      </w:r>
      <w:r>
        <w:tab/>
        <w:t>Exceptions and application</w:t>
      </w:r>
      <w:bookmarkEnd w:id="81"/>
    </w:p>
    <w:p w14:paraId="48358911" w14:textId="77777777" w:rsidR="00606543" w:rsidRDefault="00606543">
      <w:pPr>
        <w:pStyle w:val="Amain"/>
      </w:pPr>
      <w:r>
        <w:tab/>
        <w:t>(1)</w:t>
      </w:r>
      <w:r>
        <w:tab/>
        <w:t>This part does not make apportionable an annual amount payable under a policy of assurance.</w:t>
      </w:r>
    </w:p>
    <w:p w14:paraId="48D82B3D" w14:textId="77777777" w:rsidR="00606543" w:rsidRDefault="00606543">
      <w:pPr>
        <w:pStyle w:val="Amain"/>
      </w:pPr>
      <w:r>
        <w:tab/>
        <w:t>(2)</w:t>
      </w:r>
      <w:r>
        <w:tab/>
        <w:t>This part does not apply to any case in which it is expressly stipulated that apportionment is not to take place.</w:t>
      </w:r>
    </w:p>
    <w:p w14:paraId="27FFA9BD" w14:textId="77777777" w:rsidR="00606543" w:rsidRDefault="00606543">
      <w:pPr>
        <w:pStyle w:val="PageBreak"/>
        <w:suppressLineNumbers/>
      </w:pPr>
      <w:r>
        <w:br w:type="page"/>
      </w:r>
    </w:p>
    <w:p w14:paraId="161F84B0" w14:textId="77777777" w:rsidR="00606543" w:rsidRPr="0062209C" w:rsidRDefault="00606543">
      <w:pPr>
        <w:pStyle w:val="AH2Part"/>
      </w:pPr>
      <w:bookmarkStart w:id="82" w:name="_Toc54957580"/>
      <w:r w:rsidRPr="0062209C">
        <w:rPr>
          <w:rStyle w:val="CharPartNo"/>
        </w:rPr>
        <w:lastRenderedPageBreak/>
        <w:t>Part 2.7</w:t>
      </w:r>
      <w:r>
        <w:tab/>
      </w:r>
      <w:r w:rsidRPr="0062209C">
        <w:rPr>
          <w:rStyle w:val="CharPartText"/>
        </w:rPr>
        <w:t>Children and children’s property</w:t>
      </w:r>
      <w:bookmarkEnd w:id="82"/>
    </w:p>
    <w:p w14:paraId="52322349" w14:textId="77777777" w:rsidR="00606543" w:rsidRDefault="00606543">
      <w:pPr>
        <w:pStyle w:val="AH5Sec"/>
      </w:pPr>
      <w:bookmarkStart w:id="83" w:name="_Toc54957581"/>
      <w:r w:rsidRPr="0062209C">
        <w:rPr>
          <w:rStyle w:val="CharSectNo"/>
        </w:rPr>
        <w:t>254</w:t>
      </w:r>
      <w:r>
        <w:tab/>
        <w:t>Receipts by certain children</w:t>
      </w:r>
      <w:bookmarkEnd w:id="83"/>
    </w:p>
    <w:p w14:paraId="68808F11" w14:textId="77777777" w:rsidR="00606543" w:rsidRDefault="00606543">
      <w:pPr>
        <w:pStyle w:val="Amainreturn"/>
      </w:pPr>
      <w:r>
        <w:t>A child in a domestic partnership has power to give valid receipts for all income (including statutory accumulations of income made during childhood) to which the child may be entitled as if the child were an adult.</w:t>
      </w:r>
    </w:p>
    <w:p w14:paraId="26FD806E" w14:textId="77777777" w:rsidR="00606543" w:rsidRDefault="00606543">
      <w:pPr>
        <w:pStyle w:val="AH5Sec"/>
      </w:pPr>
      <w:bookmarkStart w:id="84" w:name="_Toc54957582"/>
      <w:r w:rsidRPr="0062209C">
        <w:rPr>
          <w:rStyle w:val="CharSectNo"/>
        </w:rPr>
        <w:t>255</w:t>
      </w:r>
      <w:r>
        <w:tab/>
        <w:t>Management of land during childhood</w:t>
      </w:r>
      <w:bookmarkEnd w:id="84"/>
    </w:p>
    <w:p w14:paraId="6634BC19" w14:textId="77777777" w:rsidR="00606543" w:rsidRDefault="00606543">
      <w:pPr>
        <w:pStyle w:val="Amain"/>
      </w:pPr>
      <w:r>
        <w:tab/>
        <w:t>(1)</w:t>
      </w:r>
      <w:r>
        <w:tab/>
        <w:t>This section applies if—</w:t>
      </w:r>
    </w:p>
    <w:p w14:paraId="1020F782" w14:textId="77777777" w:rsidR="00606543" w:rsidRDefault="00606543">
      <w:pPr>
        <w:pStyle w:val="Apara"/>
      </w:pPr>
      <w:r>
        <w:tab/>
        <w:t>(a)</w:t>
      </w:r>
      <w:r>
        <w:tab/>
      </w:r>
      <w:r>
        <w:rPr>
          <w:bCs/>
          <w:iCs/>
        </w:rPr>
        <w:t>a beneficial interest</w:t>
      </w:r>
      <w:r>
        <w:t xml:space="preserve"> in land is held in trust for a child; and</w:t>
      </w:r>
    </w:p>
    <w:p w14:paraId="5BC3E355" w14:textId="77777777" w:rsidR="00606543" w:rsidRDefault="00606543">
      <w:pPr>
        <w:pStyle w:val="Apara"/>
      </w:pPr>
      <w:r>
        <w:tab/>
        <w:t>(b)</w:t>
      </w:r>
      <w:r>
        <w:tab/>
        <w:t>the trustees of the beneficial interest are—</w:t>
      </w:r>
    </w:p>
    <w:p w14:paraId="04F51B0F" w14:textId="77777777" w:rsidR="00606543" w:rsidRDefault="00606543">
      <w:pPr>
        <w:pStyle w:val="Asubpara"/>
      </w:pPr>
      <w:r>
        <w:tab/>
        <w:t>(i)</w:t>
      </w:r>
      <w:r>
        <w:tab/>
        <w:t>if the settlement that created the interest appointed trustees of the interest—the trustees appointed; or</w:t>
      </w:r>
    </w:p>
    <w:p w14:paraId="4A1BC67F" w14:textId="77777777" w:rsidR="00606543" w:rsidRDefault="00606543">
      <w:pPr>
        <w:pStyle w:val="Asubpara"/>
      </w:pPr>
      <w:r>
        <w:tab/>
        <w:t>(ii)</w:t>
      </w:r>
      <w:r>
        <w:tab/>
        <w:t>if the settlement that created the interest did not appoint trustees of the interest but there are trustees of the settlement—the trustees of the settlement, unless the settlement or an order of the Supreme Court that appointed the trustees of the settlement or their predecessors in office provides otherwise; or</w:t>
      </w:r>
    </w:p>
    <w:p w14:paraId="269ACAE2" w14:textId="77777777" w:rsidR="00606543" w:rsidRDefault="00606543">
      <w:pPr>
        <w:pStyle w:val="Asubpara"/>
        <w:keepNext/>
      </w:pPr>
      <w:r>
        <w:tab/>
        <w:t>(iii)</w:t>
      </w:r>
      <w:r>
        <w:tab/>
        <w:t>in any other case—people appointed as trustees of the beneficial interest by the Supreme Court on the application of a litigation guardian of the child.</w:t>
      </w:r>
    </w:p>
    <w:p w14:paraId="1B66044A" w14:textId="77777777" w:rsidR="00606543" w:rsidRDefault="00606543">
      <w:pPr>
        <w:pStyle w:val="aNote"/>
      </w:pPr>
      <w:r w:rsidRPr="00612411">
        <w:rPr>
          <w:rStyle w:val="charItals"/>
        </w:rPr>
        <w:t>Note</w:t>
      </w:r>
      <w:r w:rsidRPr="00612411">
        <w:rPr>
          <w:rStyle w:val="charItals"/>
        </w:rPr>
        <w:tab/>
      </w:r>
      <w:r w:rsidRPr="00612411">
        <w:rPr>
          <w:rStyle w:val="charBoldItals"/>
        </w:rPr>
        <w:t>Settlement</w:t>
      </w:r>
      <w:r>
        <w:t xml:space="preserve"> is defined in s 200.</w:t>
      </w:r>
    </w:p>
    <w:p w14:paraId="33BF4999" w14:textId="77777777" w:rsidR="00606543" w:rsidRDefault="00606543">
      <w:pPr>
        <w:pStyle w:val="Amain"/>
      </w:pPr>
      <w:r>
        <w:tab/>
        <w:t>(2)</w:t>
      </w:r>
      <w:r>
        <w:tab/>
        <w:t>The trustees of the interest may take possession of, hold and manage the land for the child.</w:t>
      </w:r>
    </w:p>
    <w:p w14:paraId="4C774DB2" w14:textId="77777777" w:rsidR="00606543" w:rsidRDefault="00606543">
      <w:pPr>
        <w:pStyle w:val="Amain"/>
      </w:pPr>
      <w:r>
        <w:tab/>
        <w:t>(3)</w:t>
      </w:r>
      <w:r>
        <w:tab/>
        <w:t>This section does not apply so far as a contrary intention appears from the settlement that created the beneficial interest of the child.</w:t>
      </w:r>
    </w:p>
    <w:p w14:paraId="17EC7AB6" w14:textId="77777777" w:rsidR="00606543" w:rsidRDefault="00606543">
      <w:pPr>
        <w:pStyle w:val="AH5Sec"/>
      </w:pPr>
      <w:bookmarkStart w:id="85" w:name="_Toc54957583"/>
      <w:r w:rsidRPr="0062209C">
        <w:rPr>
          <w:rStyle w:val="CharSectNo"/>
        </w:rPr>
        <w:lastRenderedPageBreak/>
        <w:t>256</w:t>
      </w:r>
      <w:r>
        <w:tab/>
        <w:t>Power to appoint trustees of child’s property</w:t>
      </w:r>
      <w:bookmarkEnd w:id="85"/>
    </w:p>
    <w:p w14:paraId="662C51CF" w14:textId="77777777" w:rsidR="00606543" w:rsidRDefault="00606543">
      <w:pPr>
        <w:pStyle w:val="Amain"/>
      </w:pPr>
      <w:r>
        <w:tab/>
        <w:t>(1)</w:t>
      </w:r>
      <w:r>
        <w:tab/>
        <w:t>This section applies if—</w:t>
      </w:r>
    </w:p>
    <w:p w14:paraId="4D4B6D28" w14:textId="77777777" w:rsidR="00606543" w:rsidRDefault="00606543">
      <w:pPr>
        <w:pStyle w:val="Apara"/>
      </w:pPr>
      <w:r>
        <w:tab/>
        <w:t>(a)</w:t>
      </w:r>
      <w:r>
        <w:tab/>
        <w:t xml:space="preserve">a child is absolutely entitled under the will, or on the intestacy, of a person (the </w:t>
      </w:r>
      <w:r w:rsidRPr="00612411">
        <w:rPr>
          <w:rStyle w:val="charBoldItals"/>
        </w:rPr>
        <w:t>deceased person</w:t>
      </w:r>
      <w:r>
        <w:t>) to a devise or legacy, or to the residue of the estate of the deceased person, or to a share in the deceased person’s estate; and</w:t>
      </w:r>
    </w:p>
    <w:p w14:paraId="61A77424" w14:textId="77777777" w:rsidR="00606543" w:rsidRDefault="00606543">
      <w:pPr>
        <w:pStyle w:val="Apara"/>
        <w:keepNext/>
      </w:pPr>
      <w:r>
        <w:tab/>
        <w:t>(b)</w:t>
      </w:r>
      <w:r>
        <w:tab/>
        <w:t>the devise, legacy, residue or share is not, under a will of the deceased person, devised or bequeathed to trustees for the child.</w:t>
      </w:r>
    </w:p>
    <w:p w14:paraId="701F7665" w14:textId="77777777" w:rsidR="00606543" w:rsidRDefault="00606543">
      <w:pPr>
        <w:pStyle w:val="aNote"/>
      </w:pPr>
      <w:r w:rsidRPr="00612411">
        <w:rPr>
          <w:rStyle w:val="charItals"/>
        </w:rPr>
        <w:t>Note</w:t>
      </w:r>
      <w:r w:rsidRPr="00612411">
        <w:rPr>
          <w:rStyle w:val="charItals"/>
        </w:rPr>
        <w:tab/>
      </w:r>
      <w:r>
        <w:t xml:space="preserve">A </w:t>
      </w:r>
      <w:r w:rsidRPr="00612411">
        <w:rPr>
          <w:rStyle w:val="charBoldItals"/>
        </w:rPr>
        <w:t xml:space="preserve">devise </w:t>
      </w:r>
      <w:r>
        <w:t xml:space="preserve">is a disposal of real property by a will.  To </w:t>
      </w:r>
      <w:r w:rsidRPr="00612411">
        <w:rPr>
          <w:rStyle w:val="charBoldItals"/>
        </w:rPr>
        <w:t>bequeath</w:t>
      </w:r>
      <w:r>
        <w:t xml:space="preserve"> property is to dispose of personal property (ie property other than real property) by a will.</w:t>
      </w:r>
    </w:p>
    <w:p w14:paraId="020E016C" w14:textId="77777777" w:rsidR="00606543" w:rsidRDefault="00606543">
      <w:pPr>
        <w:pStyle w:val="Amain"/>
      </w:pPr>
      <w:r>
        <w:tab/>
        <w:t>(2)</w:t>
      </w:r>
      <w:r>
        <w:tab/>
        <w:t>The personal representatives of the deceased person may, by registered deed, appoint a trust corporation or 2 or more individuals (not more than 4), or both, to be—</w:t>
      </w:r>
    </w:p>
    <w:p w14:paraId="6E59421B" w14:textId="77777777" w:rsidR="00606543" w:rsidRDefault="00606543">
      <w:pPr>
        <w:pStyle w:val="Apara"/>
      </w:pPr>
      <w:r>
        <w:tab/>
        <w:t>(a)</w:t>
      </w:r>
      <w:r>
        <w:tab/>
        <w:t>trustees of the devise, legacy, residue or share for the child; and</w:t>
      </w:r>
    </w:p>
    <w:p w14:paraId="7149F6A6" w14:textId="77777777" w:rsidR="00606543" w:rsidRDefault="00606543">
      <w:pPr>
        <w:pStyle w:val="Apara"/>
      </w:pPr>
      <w:r>
        <w:tab/>
        <w:t>(b)</w:t>
      </w:r>
      <w:r>
        <w:tab/>
        <w:t>trustees for section 255 (Management of land during childhood) of any land devised or any land that is, or forms part of, the residue or share.</w:t>
      </w:r>
    </w:p>
    <w:p w14:paraId="3D88445A" w14:textId="77777777" w:rsidR="00606543" w:rsidRDefault="00606543">
      <w:pPr>
        <w:pStyle w:val="Amain"/>
      </w:pPr>
      <w:r>
        <w:tab/>
        <w:t>(3)</w:t>
      </w:r>
      <w:r>
        <w:tab/>
        <w:t>If a trust corporation, or a trust corporation and 1 or more individuals, are the personal representatives of the deceased person, the personal representatives may, by registered deed, appoint the trust corporation either alone or with 1 or 2 individuals to be the trustees for the child.</w:t>
      </w:r>
    </w:p>
    <w:p w14:paraId="2FB308E3" w14:textId="77777777" w:rsidR="00606543" w:rsidRDefault="00606543">
      <w:pPr>
        <w:pStyle w:val="Amain"/>
      </w:pPr>
      <w:r>
        <w:tab/>
        <w:t>(4)</w:t>
      </w:r>
      <w:r>
        <w:tab/>
        <w:t>The personal representatives of the deceased person may—</w:t>
      </w:r>
    </w:p>
    <w:p w14:paraId="0268BE4A" w14:textId="77777777" w:rsidR="00606543" w:rsidRDefault="00606543">
      <w:pPr>
        <w:pStyle w:val="Apara"/>
      </w:pPr>
      <w:r>
        <w:tab/>
        <w:t>(a)</w:t>
      </w:r>
      <w:r>
        <w:tab/>
        <w:t>appoint 1 or more of themselves to be trustees under subsection (2); or</w:t>
      </w:r>
    </w:p>
    <w:p w14:paraId="0758DDD9" w14:textId="77777777" w:rsidR="00606543" w:rsidRDefault="00606543">
      <w:pPr>
        <w:pStyle w:val="Apara"/>
      </w:pPr>
      <w:r>
        <w:tab/>
        <w:t>(b)</w:t>
      </w:r>
      <w:r>
        <w:tab/>
        <w:t>appoint 1 or 2 of themselves who are individuals to be trustees under subsection (3).</w:t>
      </w:r>
    </w:p>
    <w:p w14:paraId="774393D0" w14:textId="77777777" w:rsidR="00606543" w:rsidRDefault="00606543">
      <w:pPr>
        <w:pStyle w:val="Amain"/>
      </w:pPr>
      <w:r>
        <w:tab/>
        <w:t>(5)</w:t>
      </w:r>
      <w:r>
        <w:tab/>
        <w:t>On the appointment—</w:t>
      </w:r>
    </w:p>
    <w:p w14:paraId="768A9C6B" w14:textId="7E4C611B" w:rsidR="00606543" w:rsidRDefault="00606543">
      <w:pPr>
        <w:pStyle w:val="Apara"/>
      </w:pPr>
      <w:r>
        <w:lastRenderedPageBreak/>
        <w:tab/>
        <w:t>(a)</w:t>
      </w:r>
      <w:r>
        <w:tab/>
        <w:t xml:space="preserve">the </w:t>
      </w:r>
      <w:hyperlink r:id="rId44" w:tooltip="A1925-14" w:history="1">
        <w:r w:rsidR="00612411" w:rsidRPr="00612411">
          <w:rPr>
            <w:rStyle w:val="charCitHyperlinkItal"/>
          </w:rPr>
          <w:t>Trustee Act 1925</w:t>
        </w:r>
      </w:hyperlink>
      <w:r>
        <w:t>, section 9 (Vesting on appointment and retirement) applies to the vesting in the trustees of the devise, legacy, residue or share; and</w:t>
      </w:r>
    </w:p>
    <w:p w14:paraId="3E9FAE55" w14:textId="77777777" w:rsidR="00606543" w:rsidRDefault="00606543">
      <w:pPr>
        <w:pStyle w:val="Apara"/>
      </w:pPr>
      <w:r>
        <w:tab/>
        <w:t>(b)</w:t>
      </w:r>
      <w:r>
        <w:tab/>
        <w:t>the personal representatives, in that capacity, are discharged from further liability in relation to the devise, legacy, residue or share; and</w:t>
      </w:r>
    </w:p>
    <w:p w14:paraId="0EEFB74B" w14:textId="53364C9B" w:rsidR="00606543" w:rsidRDefault="00606543">
      <w:pPr>
        <w:pStyle w:val="Apara"/>
      </w:pPr>
      <w:r>
        <w:tab/>
        <w:t>(c)</w:t>
      </w:r>
      <w:r>
        <w:tab/>
        <w:t xml:space="preserve">the rights of the child in relation to the devise, legacy, residue or share are restricted to the property that, under this section and the </w:t>
      </w:r>
      <w:hyperlink r:id="rId45" w:tooltip="A1925-14" w:history="1">
        <w:r w:rsidR="00612411" w:rsidRPr="00612411">
          <w:rPr>
            <w:rStyle w:val="charCitHyperlinkItal"/>
          </w:rPr>
          <w:t>Trustee Act 1925</w:t>
        </w:r>
      </w:hyperlink>
      <w:r>
        <w:t>, section 9, is vested in the trustees for the child and do not extend to any other property; and</w:t>
      </w:r>
    </w:p>
    <w:p w14:paraId="1D576581" w14:textId="6525C3A1" w:rsidR="00606543" w:rsidRDefault="00606543">
      <w:pPr>
        <w:pStyle w:val="Apara"/>
      </w:pPr>
      <w:r>
        <w:tab/>
        <w:t>(d)</w:t>
      </w:r>
      <w:r>
        <w:tab/>
        <w:t xml:space="preserve">the devise, legacy, residue or share may be kept in its existing form or converted into money and the money invested in accordance with the </w:t>
      </w:r>
      <w:hyperlink r:id="rId46" w:tooltip="A1925-14" w:history="1">
        <w:r w:rsidR="00612411" w:rsidRPr="00612411">
          <w:rPr>
            <w:rStyle w:val="charCitHyperlinkItal"/>
          </w:rPr>
          <w:t>Trustee Act 1925</w:t>
        </w:r>
      </w:hyperlink>
      <w:r>
        <w:t>.</w:t>
      </w:r>
    </w:p>
    <w:p w14:paraId="3CDDD49D" w14:textId="74CED1D9" w:rsidR="00606543" w:rsidRDefault="00606543">
      <w:pPr>
        <w:pStyle w:val="Amain"/>
      </w:pPr>
      <w:r>
        <w:tab/>
        <w:t>(6)</w:t>
      </w:r>
      <w:r>
        <w:tab/>
        <w:t xml:space="preserve">If land held under the </w:t>
      </w:r>
      <w:hyperlink r:id="rId47" w:tooltip="A1925-1" w:history="1">
        <w:r w:rsidR="00612411" w:rsidRPr="00612411">
          <w:rPr>
            <w:rStyle w:val="charCitHyperlinkItal"/>
          </w:rPr>
          <w:t>Land Titles Act 1925</w:t>
        </w:r>
      </w:hyperlink>
      <w:r>
        <w:t xml:space="preserve"> is affected by a registered deed mentioned in this section, the registrar-general must, as the registrar-general considers appropriate—</w:t>
      </w:r>
    </w:p>
    <w:p w14:paraId="25326134" w14:textId="77777777" w:rsidR="00606543" w:rsidRDefault="00606543">
      <w:pPr>
        <w:pStyle w:val="Apara"/>
      </w:pPr>
      <w:r>
        <w:tab/>
        <w:t>(a)</w:t>
      </w:r>
      <w:r>
        <w:tab/>
        <w:t>make an entry in the register of the vesting of the land; or</w:t>
      </w:r>
    </w:p>
    <w:p w14:paraId="18C7DD63" w14:textId="77777777" w:rsidR="00606543" w:rsidRDefault="00606543">
      <w:pPr>
        <w:pStyle w:val="Apara"/>
      </w:pPr>
      <w:r>
        <w:tab/>
        <w:t>(b)</w:t>
      </w:r>
      <w:r>
        <w:tab/>
        <w:t>enter or withdraw caveats.</w:t>
      </w:r>
    </w:p>
    <w:p w14:paraId="4684DC1B" w14:textId="77777777" w:rsidR="00606543" w:rsidRDefault="00606543">
      <w:pPr>
        <w:pStyle w:val="Amain"/>
      </w:pPr>
      <w:r>
        <w:tab/>
        <w:t>(7)</w:t>
      </w:r>
      <w:r>
        <w:tab/>
        <w:t>However, the registrar-general is not required to comply with subsection (6) unless the person the land is to be vested in—</w:t>
      </w:r>
    </w:p>
    <w:p w14:paraId="71FCDA09" w14:textId="77777777" w:rsidR="00606543" w:rsidRDefault="00606543">
      <w:pPr>
        <w:pStyle w:val="Apara"/>
      </w:pPr>
      <w:r>
        <w:tab/>
        <w:t>(a)</w:t>
      </w:r>
      <w:r>
        <w:tab/>
        <w:t>asks, in writing, that the entry be made; and</w:t>
      </w:r>
    </w:p>
    <w:p w14:paraId="0C45907F" w14:textId="77777777" w:rsidR="00606543" w:rsidRDefault="00606543">
      <w:pPr>
        <w:pStyle w:val="Apara"/>
      </w:pPr>
      <w:r>
        <w:tab/>
        <w:t>(b)</w:t>
      </w:r>
      <w:r>
        <w:tab/>
        <w:t>gives any evidence supporting the request that the registrar</w:t>
      </w:r>
      <w:r>
        <w:noBreakHyphen/>
        <w:t>general reasonably requires; and</w:t>
      </w:r>
    </w:p>
    <w:p w14:paraId="63C50A1D" w14:textId="77777777" w:rsidR="00606543" w:rsidRDefault="00606543">
      <w:pPr>
        <w:pStyle w:val="Apara"/>
      </w:pPr>
      <w:r>
        <w:tab/>
        <w:t>(c)</w:t>
      </w:r>
      <w:r>
        <w:tab/>
        <w:t>gives any notice of the request that the registrar-general reasonably requires to be given.</w:t>
      </w:r>
    </w:p>
    <w:p w14:paraId="1921DA4C" w14:textId="77777777" w:rsidR="00606543" w:rsidRDefault="00606543">
      <w:pPr>
        <w:pStyle w:val="Amain"/>
        <w:keepNext/>
      </w:pPr>
      <w:r>
        <w:tab/>
        <w:t>(8)</w:t>
      </w:r>
      <w:r>
        <w:tab/>
        <w:t>In this section:</w:t>
      </w:r>
    </w:p>
    <w:p w14:paraId="42C04E55" w14:textId="3D557448" w:rsidR="00606543" w:rsidRDefault="00606543" w:rsidP="00757ACC">
      <w:pPr>
        <w:pStyle w:val="aDef"/>
        <w:keepNext/>
      </w:pPr>
      <w:r w:rsidRPr="00612411">
        <w:rPr>
          <w:rStyle w:val="charBoldItals"/>
        </w:rPr>
        <w:t>registered deed</w:t>
      </w:r>
      <w:r>
        <w:rPr>
          <w:bCs/>
          <w:iCs/>
        </w:rPr>
        <w:t xml:space="preserve"> means a deed registered under the </w:t>
      </w:r>
      <w:hyperlink r:id="rId48" w:tooltip="A1957-13" w:history="1">
        <w:r w:rsidR="00612411" w:rsidRPr="00612411">
          <w:rPr>
            <w:rStyle w:val="charCitHyperlinkItal"/>
          </w:rPr>
          <w:t>Registration of Deeds Act 1957</w:t>
        </w:r>
      </w:hyperlink>
      <w:r>
        <w:rPr>
          <w:bCs/>
          <w:iCs/>
        </w:rPr>
        <w:t>.</w:t>
      </w:r>
    </w:p>
    <w:p w14:paraId="6689D99C" w14:textId="77777777" w:rsidR="00606543" w:rsidRDefault="00606543">
      <w:pPr>
        <w:pStyle w:val="aDef"/>
      </w:pPr>
      <w:r w:rsidRPr="00612411">
        <w:rPr>
          <w:rStyle w:val="charBoldItals"/>
        </w:rPr>
        <w:t>trust corporation</w:t>
      </w:r>
      <w:r>
        <w:t xml:space="preserve"> does not include the public trustee</w:t>
      </w:r>
      <w:r w:rsidR="00A77834">
        <w:t xml:space="preserve"> </w:t>
      </w:r>
      <w:r w:rsidR="00A77834" w:rsidRPr="00757EF6">
        <w:t>and guardian</w:t>
      </w:r>
      <w:r>
        <w:t>.</w:t>
      </w:r>
    </w:p>
    <w:p w14:paraId="516E217E" w14:textId="77777777" w:rsidR="00606543" w:rsidRDefault="00606543">
      <w:pPr>
        <w:pStyle w:val="AH5Sec"/>
      </w:pPr>
      <w:bookmarkStart w:id="86" w:name="_Toc54957584"/>
      <w:r w:rsidRPr="0062209C">
        <w:rPr>
          <w:rStyle w:val="CharSectNo"/>
        </w:rPr>
        <w:lastRenderedPageBreak/>
        <w:t>257</w:t>
      </w:r>
      <w:r>
        <w:tab/>
        <w:t>Powers and duties of guardian</w:t>
      </w:r>
      <w:bookmarkEnd w:id="86"/>
    </w:p>
    <w:p w14:paraId="0907C73A" w14:textId="77777777" w:rsidR="00606543" w:rsidRDefault="00606543">
      <w:pPr>
        <w:pStyle w:val="Amain"/>
      </w:pPr>
      <w:r>
        <w:tab/>
        <w:t>(1)</w:t>
      </w:r>
      <w:r>
        <w:tab/>
        <w:t>A guardian of a child—</w:t>
      </w:r>
    </w:p>
    <w:p w14:paraId="0A72B77E" w14:textId="77777777" w:rsidR="00606543" w:rsidRDefault="00606543">
      <w:pPr>
        <w:pStyle w:val="Apara"/>
      </w:pPr>
      <w:r>
        <w:tab/>
        <w:t>(a)</w:t>
      </w:r>
      <w:r>
        <w:tab/>
        <w:t>may take into the guardian’s custody, and may manage, the child’s real and personal property (other than property held by a trustee under a trust) until the guardian stops being the guardian of the child; and</w:t>
      </w:r>
    </w:p>
    <w:p w14:paraId="6DF611D2" w14:textId="77777777" w:rsidR="00606543" w:rsidRDefault="00606543">
      <w:pPr>
        <w:pStyle w:val="Apara"/>
      </w:pPr>
      <w:r>
        <w:tab/>
        <w:t>(b)</w:t>
      </w:r>
      <w:r>
        <w:tab/>
        <w:t>holds any of the child’s real and personal property that comes into the guardian’s custody as trustee for the child; and</w:t>
      </w:r>
    </w:p>
    <w:p w14:paraId="14169636" w14:textId="77777777" w:rsidR="00606543" w:rsidRDefault="00606543">
      <w:pPr>
        <w:pStyle w:val="Apara"/>
      </w:pPr>
      <w:r>
        <w:tab/>
        <w:t>(c)</w:t>
      </w:r>
      <w:r>
        <w:tab/>
        <w:t>may bring a proceeding necessary to give effect to all or any of the guardian’s powers under this section, including the guardian’s powers as trustee for the child; and</w:t>
      </w:r>
    </w:p>
    <w:p w14:paraId="418D3EE7" w14:textId="77777777" w:rsidR="00606543" w:rsidRDefault="00606543">
      <w:pPr>
        <w:pStyle w:val="Apara"/>
      </w:pPr>
      <w:r>
        <w:tab/>
        <w:t>(d)</w:t>
      </w:r>
      <w:r>
        <w:tab/>
        <w:t>is responsible for accounting to the child, when the child becomes an adult, for the guardian’s custody and management of the property.</w:t>
      </w:r>
    </w:p>
    <w:p w14:paraId="62B300FA" w14:textId="77777777" w:rsidR="00606543" w:rsidRDefault="00606543">
      <w:pPr>
        <w:pStyle w:val="Amain"/>
      </w:pPr>
      <w:r>
        <w:tab/>
        <w:t>(2)</w:t>
      </w:r>
      <w:r>
        <w:tab/>
        <w:t>Subsection (1) does not apply in relation to—</w:t>
      </w:r>
    </w:p>
    <w:p w14:paraId="08396797" w14:textId="125AD124" w:rsidR="002B0395" w:rsidRDefault="002B0395" w:rsidP="002B0395">
      <w:pPr>
        <w:pStyle w:val="Apara"/>
      </w:pPr>
      <w:r>
        <w:tab/>
        <w:t>(a)</w:t>
      </w:r>
      <w:r>
        <w:tab/>
        <w:t xml:space="preserve">the </w:t>
      </w:r>
      <w:r w:rsidR="00DB54D8">
        <w:t>director</w:t>
      </w:r>
      <w:r w:rsidR="00DB54D8">
        <w:noBreakHyphen/>
        <w:t>general</w:t>
      </w:r>
      <w:r>
        <w:t xml:space="preserve"> responsible for administering the </w:t>
      </w:r>
      <w:hyperlink r:id="rId49" w:tooltip="A2008-19" w:history="1">
        <w:r w:rsidR="00612411" w:rsidRPr="00612411">
          <w:rPr>
            <w:rStyle w:val="charCitHyperlinkItal"/>
          </w:rPr>
          <w:t>Children and Young People Act 2008</w:t>
        </w:r>
      </w:hyperlink>
      <w:r>
        <w:t xml:space="preserve">, when the </w:t>
      </w:r>
      <w:r w:rsidR="00A50527">
        <w:t>director</w:t>
      </w:r>
      <w:r w:rsidR="00A50527">
        <w:noBreakHyphen/>
        <w:t xml:space="preserve">general </w:t>
      </w:r>
      <w:r>
        <w:t>has long-term care responsibility for a child because of that Act; or</w:t>
      </w:r>
    </w:p>
    <w:p w14:paraId="1D47CD7F" w14:textId="77777777" w:rsidR="00606543" w:rsidRDefault="00606543">
      <w:pPr>
        <w:pStyle w:val="Apara"/>
      </w:pPr>
      <w:r>
        <w:tab/>
        <w:t>(b)</w:t>
      </w:r>
      <w:r>
        <w:tab/>
        <w:t>a testamentary guardian of a child.</w:t>
      </w:r>
    </w:p>
    <w:p w14:paraId="66A3391B" w14:textId="77777777" w:rsidR="00606543" w:rsidRDefault="00606543">
      <w:pPr>
        <w:pStyle w:val="PageBreak"/>
        <w:suppressLineNumbers/>
      </w:pPr>
      <w:r>
        <w:br w:type="page"/>
      </w:r>
    </w:p>
    <w:p w14:paraId="1ED2B4F3" w14:textId="77777777" w:rsidR="00606543" w:rsidRPr="0062209C" w:rsidRDefault="00606543">
      <w:pPr>
        <w:pStyle w:val="AH2Part"/>
      </w:pPr>
      <w:bookmarkStart w:id="87" w:name="_Toc54957585"/>
      <w:r w:rsidRPr="0062209C">
        <w:rPr>
          <w:rStyle w:val="CharPartNo"/>
        </w:rPr>
        <w:lastRenderedPageBreak/>
        <w:t>Part 2.8</w:t>
      </w:r>
      <w:r>
        <w:tab/>
      </w:r>
      <w:r w:rsidRPr="0062209C">
        <w:rPr>
          <w:rStyle w:val="CharPartText"/>
        </w:rPr>
        <w:t>Rights-of-way</w:t>
      </w:r>
      <w:bookmarkEnd w:id="87"/>
    </w:p>
    <w:p w14:paraId="14749696" w14:textId="77777777" w:rsidR="00606543" w:rsidRDefault="00606543">
      <w:pPr>
        <w:pStyle w:val="AH5Sec"/>
      </w:pPr>
      <w:bookmarkStart w:id="88" w:name="_Toc54957586"/>
      <w:r w:rsidRPr="0062209C">
        <w:rPr>
          <w:rStyle w:val="CharSectNo"/>
        </w:rPr>
        <w:t>258</w:t>
      </w:r>
      <w:r>
        <w:tab/>
        <w:t>No right-of-way by user against Territory etc</w:t>
      </w:r>
      <w:bookmarkEnd w:id="88"/>
    </w:p>
    <w:p w14:paraId="57C1B6D5" w14:textId="77777777" w:rsidR="00606543" w:rsidRDefault="00606543">
      <w:pPr>
        <w:pStyle w:val="Amainreturn"/>
      </w:pPr>
      <w:r>
        <w:t>A right-of-way cannot be created only by continuous use against—</w:t>
      </w:r>
    </w:p>
    <w:p w14:paraId="3D8FE804" w14:textId="77777777" w:rsidR="00606543" w:rsidRDefault="00606543">
      <w:pPr>
        <w:pStyle w:val="Apara"/>
      </w:pPr>
      <w:r>
        <w:tab/>
        <w:t>(a)</w:t>
      </w:r>
      <w:r>
        <w:tab/>
        <w:t>the Territory; or</w:t>
      </w:r>
    </w:p>
    <w:p w14:paraId="54C4A4BD" w14:textId="77777777" w:rsidR="00606543" w:rsidRDefault="00606543">
      <w:pPr>
        <w:pStyle w:val="Apara"/>
      </w:pPr>
      <w:r>
        <w:tab/>
        <w:t>(b)</w:t>
      </w:r>
      <w:r>
        <w:tab/>
        <w:t>the Commonwealth; or</w:t>
      </w:r>
    </w:p>
    <w:p w14:paraId="16F0C4D9" w14:textId="77777777" w:rsidR="00606543" w:rsidRDefault="00606543">
      <w:pPr>
        <w:pStyle w:val="Apara"/>
      </w:pPr>
      <w:r>
        <w:tab/>
        <w:t>(c)</w:t>
      </w:r>
      <w:r>
        <w:tab/>
        <w:t>a person holding land for a public purpose.</w:t>
      </w:r>
    </w:p>
    <w:p w14:paraId="2DBC78AC" w14:textId="77777777" w:rsidR="00A00C82" w:rsidRPr="00A00C82" w:rsidRDefault="00A00C82" w:rsidP="00A00C82">
      <w:pPr>
        <w:pStyle w:val="PageBreak"/>
      </w:pPr>
      <w:r w:rsidRPr="00A00C82">
        <w:br w:type="page"/>
      </w:r>
    </w:p>
    <w:p w14:paraId="326E2F09" w14:textId="77777777" w:rsidR="00A00C82" w:rsidRPr="0062209C" w:rsidRDefault="00A00C82" w:rsidP="00A00C82">
      <w:pPr>
        <w:pStyle w:val="AH2Part"/>
      </w:pPr>
      <w:bookmarkStart w:id="89" w:name="_Toc54957587"/>
      <w:r w:rsidRPr="0062209C">
        <w:rPr>
          <w:rStyle w:val="CharPartNo"/>
        </w:rPr>
        <w:lastRenderedPageBreak/>
        <w:t>Part 2.9</w:t>
      </w:r>
      <w:r w:rsidRPr="008E5850">
        <w:tab/>
      </w:r>
      <w:r w:rsidRPr="0062209C">
        <w:rPr>
          <w:rStyle w:val="CharPartText"/>
        </w:rPr>
        <w:t>Unit Titles</w:t>
      </w:r>
      <w:bookmarkEnd w:id="89"/>
    </w:p>
    <w:p w14:paraId="480F29DC" w14:textId="77777777" w:rsidR="00A00C82" w:rsidRPr="0062209C" w:rsidRDefault="00A00C82" w:rsidP="00A00C82">
      <w:pPr>
        <w:pStyle w:val="AH3Div"/>
      </w:pPr>
      <w:bookmarkStart w:id="90" w:name="_Toc54957588"/>
      <w:r w:rsidRPr="0062209C">
        <w:rPr>
          <w:rStyle w:val="CharDivNo"/>
        </w:rPr>
        <w:t>Division 2.9.1</w:t>
      </w:r>
      <w:r w:rsidRPr="008E5850">
        <w:tab/>
      </w:r>
      <w:r w:rsidRPr="0062209C">
        <w:rPr>
          <w:rStyle w:val="CharDivText"/>
        </w:rPr>
        <w:t>Definitions—pt 2.9</w:t>
      </w:r>
      <w:bookmarkEnd w:id="90"/>
    </w:p>
    <w:p w14:paraId="08C5C29A" w14:textId="77777777" w:rsidR="00A00C82" w:rsidRPr="008E5850" w:rsidRDefault="00A00C82" w:rsidP="00A00C82">
      <w:pPr>
        <w:pStyle w:val="AH5Sec"/>
      </w:pPr>
      <w:bookmarkStart w:id="91" w:name="_Toc54957589"/>
      <w:r w:rsidRPr="0062209C">
        <w:rPr>
          <w:rStyle w:val="CharSectNo"/>
        </w:rPr>
        <w:t>259</w:t>
      </w:r>
      <w:r w:rsidRPr="008E5850">
        <w:tab/>
        <w:t>Definitions—pt 2.9</w:t>
      </w:r>
      <w:bookmarkEnd w:id="91"/>
    </w:p>
    <w:p w14:paraId="25C75415" w14:textId="77777777" w:rsidR="00A00C82" w:rsidRPr="008E5850" w:rsidRDefault="00A00C82" w:rsidP="00A00C82">
      <w:pPr>
        <w:pStyle w:val="Amainreturn"/>
      </w:pPr>
      <w:r w:rsidRPr="008E5850">
        <w:t>In this part:</w:t>
      </w:r>
    </w:p>
    <w:p w14:paraId="6AF15DB4" w14:textId="41160388" w:rsidR="00A00C82" w:rsidRPr="008E5850" w:rsidRDefault="00A00C82" w:rsidP="00A00C82">
      <w:pPr>
        <w:pStyle w:val="Amainreturn"/>
        <w:keepNext/>
      </w:pPr>
      <w:r w:rsidRPr="00612411">
        <w:rPr>
          <w:rStyle w:val="charBoldItals"/>
        </w:rPr>
        <w:t>common property</w:t>
      </w:r>
      <w:r w:rsidRPr="008E5850">
        <w:t xml:space="preserve">—see the </w:t>
      </w:r>
      <w:hyperlink r:id="rId50" w:tooltip="A2001-16" w:history="1">
        <w:r w:rsidR="00612411" w:rsidRPr="00612411">
          <w:rPr>
            <w:rStyle w:val="charCitHyperlinkItal"/>
          </w:rPr>
          <w:t>Unit Titles Act 2001</w:t>
        </w:r>
      </w:hyperlink>
      <w:r w:rsidRPr="008E5850">
        <w:t>, section 13.</w:t>
      </w:r>
    </w:p>
    <w:p w14:paraId="48A4A572" w14:textId="04924DC1" w:rsidR="00A00C82" w:rsidRPr="008E5850" w:rsidRDefault="00A00C82" w:rsidP="00A00C82">
      <w:pPr>
        <w:pStyle w:val="Amainreturn"/>
      </w:pPr>
      <w:r w:rsidRPr="00612411">
        <w:rPr>
          <w:rStyle w:val="charBoldItals"/>
        </w:rPr>
        <w:t>owners corporation</w:t>
      </w:r>
      <w:r w:rsidRPr="008E5850">
        <w:t xml:space="preserve">—see the </w:t>
      </w:r>
      <w:hyperlink r:id="rId51" w:tooltip="A2011-41" w:history="1">
        <w:r w:rsidR="00612411" w:rsidRPr="00612411">
          <w:rPr>
            <w:rStyle w:val="charCitHyperlinkItal"/>
          </w:rPr>
          <w:t>Unit Titles (Management) Act 2011</w:t>
        </w:r>
      </w:hyperlink>
      <w:r w:rsidRPr="008E5850">
        <w:t>, dictionary.</w:t>
      </w:r>
    </w:p>
    <w:p w14:paraId="6F6BE558" w14:textId="32EFD1E6" w:rsidR="00A00C82" w:rsidRPr="008E5850" w:rsidRDefault="00A00C82" w:rsidP="00A00C82">
      <w:pPr>
        <w:pStyle w:val="Amainreturn"/>
      </w:pPr>
      <w:r w:rsidRPr="00612411">
        <w:rPr>
          <w:rStyle w:val="charBoldItals"/>
        </w:rPr>
        <w:t>registered</w:t>
      </w:r>
      <w:r w:rsidRPr="008E5850">
        <w:t xml:space="preserve"> means registered with the registrar-general under the </w:t>
      </w:r>
      <w:hyperlink r:id="rId52" w:tooltip="A1925-1" w:history="1">
        <w:r w:rsidR="00612411" w:rsidRPr="00612411">
          <w:rPr>
            <w:rStyle w:val="charCitHyperlinkItal"/>
          </w:rPr>
          <w:t>Land Titles Act 1925</w:t>
        </w:r>
      </w:hyperlink>
      <w:r w:rsidRPr="008E5850">
        <w:t xml:space="preserve"> or the </w:t>
      </w:r>
      <w:hyperlink r:id="rId53" w:tooltip="A1970-32" w:history="1">
        <w:r w:rsidR="00612411" w:rsidRPr="00612411">
          <w:rPr>
            <w:rStyle w:val="charCitHyperlinkItal"/>
          </w:rPr>
          <w:t>Land Titles (Unit Titles) Act 1970</w:t>
        </w:r>
      </w:hyperlink>
      <w:r w:rsidRPr="008E5850">
        <w:t>.</w:t>
      </w:r>
    </w:p>
    <w:p w14:paraId="194A667E" w14:textId="355442BE" w:rsidR="00A00C82" w:rsidRPr="008E5850" w:rsidRDefault="00A00C82" w:rsidP="00A00C82">
      <w:pPr>
        <w:pStyle w:val="Amainreturn"/>
      </w:pPr>
      <w:r w:rsidRPr="00612411">
        <w:rPr>
          <w:rStyle w:val="charBoldItals"/>
        </w:rPr>
        <w:t>unit</w:t>
      </w:r>
      <w:r w:rsidRPr="008E5850">
        <w:t xml:space="preserve">—see the </w:t>
      </w:r>
      <w:hyperlink r:id="rId54" w:tooltip="A2001-16" w:history="1">
        <w:r w:rsidR="00612411" w:rsidRPr="00612411">
          <w:rPr>
            <w:rStyle w:val="charCitHyperlinkItal"/>
          </w:rPr>
          <w:t>Unit Titles Act 2001</w:t>
        </w:r>
      </w:hyperlink>
      <w:r w:rsidRPr="008E5850">
        <w:t>, section 9.</w:t>
      </w:r>
    </w:p>
    <w:p w14:paraId="564ABD9F" w14:textId="7C9132DC" w:rsidR="00A00C82" w:rsidRDefault="00A00C82" w:rsidP="00A00C82">
      <w:pPr>
        <w:pStyle w:val="Amainreturn"/>
      </w:pPr>
      <w:r w:rsidRPr="00612411">
        <w:rPr>
          <w:rStyle w:val="charBoldItals"/>
        </w:rPr>
        <w:t>units plan</w:t>
      </w:r>
      <w:r w:rsidRPr="008E5850">
        <w:t xml:space="preserve">—see the </w:t>
      </w:r>
      <w:hyperlink r:id="rId55" w:tooltip="A2001-16" w:history="1">
        <w:r w:rsidR="00612411" w:rsidRPr="00612411">
          <w:rPr>
            <w:rStyle w:val="charCitHyperlinkItal"/>
          </w:rPr>
          <w:t>Unit Titles Act 2001</w:t>
        </w:r>
      </w:hyperlink>
      <w:r w:rsidRPr="008E5850">
        <w:t>, dictionary.</w:t>
      </w:r>
    </w:p>
    <w:p w14:paraId="0C597267" w14:textId="77777777" w:rsidR="009752F2" w:rsidRPr="0062209C" w:rsidRDefault="009752F2" w:rsidP="009752F2">
      <w:pPr>
        <w:pStyle w:val="AH3Div"/>
      </w:pPr>
      <w:bookmarkStart w:id="92" w:name="_Toc54957590"/>
      <w:r w:rsidRPr="0062209C">
        <w:rPr>
          <w:rStyle w:val="CharDivNo"/>
        </w:rPr>
        <w:t xml:space="preserve">Division </w:t>
      </w:r>
      <w:r w:rsidR="00250677" w:rsidRPr="0062209C">
        <w:rPr>
          <w:rStyle w:val="CharDivNo"/>
        </w:rPr>
        <w:t>2.9.2</w:t>
      </w:r>
      <w:r>
        <w:tab/>
      </w:r>
      <w:r w:rsidRPr="0062209C">
        <w:rPr>
          <w:rStyle w:val="CharDivText"/>
        </w:rPr>
        <w:t>Developer disclosure</w:t>
      </w:r>
      <w:bookmarkEnd w:id="92"/>
    </w:p>
    <w:p w14:paraId="5E8693A3" w14:textId="77777777" w:rsidR="009752F2" w:rsidRDefault="00250677" w:rsidP="009752F2">
      <w:pPr>
        <w:pStyle w:val="AH5Sec"/>
      </w:pPr>
      <w:bookmarkStart w:id="93" w:name="_Toc54957591"/>
      <w:r w:rsidRPr="0062209C">
        <w:rPr>
          <w:rStyle w:val="CharSectNo"/>
        </w:rPr>
        <w:t>260</w:t>
      </w:r>
      <w:r w:rsidR="009752F2">
        <w:tab/>
        <w:t>Contract for sale of unit before registration of units plan</w:t>
      </w:r>
      <w:bookmarkEnd w:id="93"/>
    </w:p>
    <w:p w14:paraId="6BDAB339" w14:textId="77777777" w:rsidR="009752F2" w:rsidRDefault="009752F2" w:rsidP="009752F2">
      <w:pPr>
        <w:pStyle w:val="Amain"/>
      </w:pPr>
      <w:r>
        <w:tab/>
        <w:t>(1)</w:t>
      </w:r>
      <w:r>
        <w:tab/>
        <w:t>This section applies to a contract for the sale of a unit in a units plan before the units plan is registered.</w:t>
      </w:r>
    </w:p>
    <w:p w14:paraId="401A77D6" w14:textId="77777777" w:rsidR="009752F2" w:rsidRDefault="009752F2" w:rsidP="009752F2">
      <w:pPr>
        <w:pStyle w:val="Amain"/>
      </w:pPr>
      <w:r>
        <w:tab/>
        <w:t>(2)</w:t>
      </w:r>
      <w:r>
        <w:tab/>
        <w:t>The contract must include the following:</w:t>
      </w:r>
    </w:p>
    <w:p w14:paraId="52741665" w14:textId="77777777" w:rsidR="009752F2" w:rsidRPr="008E5850" w:rsidRDefault="009752F2" w:rsidP="009752F2">
      <w:pPr>
        <w:pStyle w:val="Apara"/>
      </w:pPr>
      <w:r w:rsidRPr="008E5850">
        <w:tab/>
        <w:t>(a)</w:t>
      </w:r>
      <w:r w:rsidRPr="008E5850">
        <w:tab/>
        <w:t>the default rules;</w:t>
      </w:r>
    </w:p>
    <w:p w14:paraId="4A8C0FBC" w14:textId="77777777" w:rsidR="009752F2" w:rsidRDefault="009752F2" w:rsidP="009752F2">
      <w:pPr>
        <w:pStyle w:val="Apara"/>
        <w:keepNext/>
      </w:pPr>
      <w:r>
        <w:tab/>
        <w:t>(b)</w:t>
      </w:r>
      <w:r>
        <w:tab/>
        <w:t>details of any contract the developer intends the owners corporation to enter, including—</w:t>
      </w:r>
    </w:p>
    <w:p w14:paraId="7A44807A" w14:textId="77777777" w:rsidR="009752F2" w:rsidRDefault="009752F2" w:rsidP="009752F2">
      <w:pPr>
        <w:pStyle w:val="Asubpara"/>
      </w:pPr>
      <w:r>
        <w:tab/>
        <w:t>(i)</w:t>
      </w:r>
      <w:r>
        <w:tab/>
        <w:t xml:space="preserve">the amount of the buyer’s </w:t>
      </w:r>
      <w:r w:rsidRPr="008E5850">
        <w:t>general fund contribution</w:t>
      </w:r>
      <w:r>
        <w:t xml:space="preserve"> that will be used to service the contract; and</w:t>
      </w:r>
    </w:p>
    <w:p w14:paraId="3101B8B7" w14:textId="77777777" w:rsidR="009752F2" w:rsidRDefault="009752F2" w:rsidP="009752F2">
      <w:pPr>
        <w:pStyle w:val="Asubpara"/>
      </w:pPr>
      <w:r>
        <w:tab/>
        <w:t>(ii)</w:t>
      </w:r>
      <w:r>
        <w:tab/>
        <w:t xml:space="preserve">any personal or business relationship between the developer and another party to the contract; </w:t>
      </w:r>
    </w:p>
    <w:p w14:paraId="2A1809A4" w14:textId="77777777" w:rsidR="009752F2" w:rsidRDefault="009752F2" w:rsidP="009752F2">
      <w:pPr>
        <w:pStyle w:val="Apara"/>
      </w:pPr>
      <w:r>
        <w:lastRenderedPageBreak/>
        <w:tab/>
        <w:t>(c)</w:t>
      </w:r>
      <w:r>
        <w:tab/>
        <w:t xml:space="preserve">the developer’s estimate, based on reasonable grounds, of the buyer’s </w:t>
      </w:r>
      <w:r w:rsidRPr="008E5850">
        <w:t>general fund contribution</w:t>
      </w:r>
      <w:r>
        <w:t xml:space="preserve"> for 2 years after the units plan is registered; </w:t>
      </w:r>
    </w:p>
    <w:p w14:paraId="7736A527" w14:textId="77777777" w:rsidR="009752F2" w:rsidRDefault="009752F2" w:rsidP="009752F2">
      <w:pPr>
        <w:pStyle w:val="Apara"/>
      </w:pPr>
      <w:r>
        <w:tab/>
        <w:t>(d)</w:t>
      </w:r>
      <w:r>
        <w:tab/>
        <w:t xml:space="preserve">if a right to approve the keeping of animals during the developer control period is reserved—details of the reservation, including the kind and number of animals; </w:t>
      </w:r>
    </w:p>
    <w:p w14:paraId="066ABB70" w14:textId="77777777" w:rsidR="009752F2" w:rsidRDefault="009752F2" w:rsidP="009752F2">
      <w:pPr>
        <w:pStyle w:val="Apara"/>
      </w:pPr>
      <w:r>
        <w:tab/>
        <w:t>(e)</w:t>
      </w:r>
      <w:r>
        <w:tab/>
        <w:t xml:space="preserve">if a staged development of the units is proposed—the proposed development statement and any amendment to the statement. </w:t>
      </w:r>
    </w:p>
    <w:p w14:paraId="47A56B50" w14:textId="77777777" w:rsidR="009752F2" w:rsidRDefault="009752F2" w:rsidP="009752F2">
      <w:pPr>
        <w:pStyle w:val="Amain"/>
      </w:pPr>
      <w:r>
        <w:tab/>
        <w:t>(3)</w:t>
      </w:r>
      <w:r>
        <w:tab/>
        <w:t>By entering into the contract, the developer warrants that the information disclosed under subsection (2) (a) to (e) is accurate.</w:t>
      </w:r>
    </w:p>
    <w:p w14:paraId="3012BBAC" w14:textId="695918D5" w:rsidR="009752F2" w:rsidRDefault="009752F2" w:rsidP="009752F2">
      <w:pPr>
        <w:pStyle w:val="aNote"/>
      </w:pPr>
      <w:r>
        <w:rPr>
          <w:rStyle w:val="charItals"/>
        </w:rPr>
        <w:t>Note</w:t>
      </w:r>
      <w:r>
        <w:rPr>
          <w:rStyle w:val="charItals"/>
        </w:rPr>
        <w:tab/>
      </w:r>
      <w:r>
        <w:t xml:space="preserve">If a developer is appointed as a proxy under the contract, a proxy disclosure statement must be included in the contract (see </w:t>
      </w:r>
      <w:hyperlink r:id="rId56" w:tooltip="A2011-41" w:history="1">
        <w:r w:rsidR="00612411" w:rsidRPr="00612411">
          <w:rPr>
            <w:rStyle w:val="charCitHyperlinkItal"/>
          </w:rPr>
          <w:t>Unit Titles (Management) Act 2011</w:t>
        </w:r>
      </w:hyperlink>
      <w:r w:rsidRPr="008E5850">
        <w:t>, sch 3, s 3.27</w:t>
      </w:r>
      <w:r>
        <w:t xml:space="preserve"> (Proxy votes—limit on developer)).</w:t>
      </w:r>
    </w:p>
    <w:p w14:paraId="59B686A1" w14:textId="77777777" w:rsidR="009752F2" w:rsidRDefault="009752F2" w:rsidP="009752F2">
      <w:pPr>
        <w:pStyle w:val="Amain"/>
      </w:pPr>
      <w:r>
        <w:tab/>
        <w:t>(4)</w:t>
      </w:r>
      <w:r>
        <w:tab/>
        <w:t>The buyer of a unit may, by written notice given to the developer, cancel the contract of sale before the contract is completed if—</w:t>
      </w:r>
    </w:p>
    <w:p w14:paraId="4A57C3D3" w14:textId="77777777" w:rsidR="009752F2" w:rsidRDefault="009752F2" w:rsidP="009752F2">
      <w:pPr>
        <w:pStyle w:val="Apara"/>
      </w:pPr>
      <w:r>
        <w:tab/>
        <w:t>(a)</w:t>
      </w:r>
      <w:r>
        <w:tab/>
        <w:t>the developer’s disclosure under subsection (2) is incomplete or inaccurate; and</w:t>
      </w:r>
    </w:p>
    <w:p w14:paraId="240060BA" w14:textId="77777777" w:rsidR="009752F2" w:rsidRDefault="009752F2" w:rsidP="009752F2">
      <w:pPr>
        <w:pStyle w:val="Apara"/>
      </w:pPr>
      <w:r>
        <w:tab/>
        <w:t>(b)</w:t>
      </w:r>
      <w:r>
        <w:tab/>
        <w:t>the buyer is significantly prejudiced because the disclosure is incomplete or inaccurate.</w:t>
      </w:r>
    </w:p>
    <w:p w14:paraId="3D8B88B3" w14:textId="77777777" w:rsidR="009752F2" w:rsidRPr="008E5850" w:rsidRDefault="009752F2" w:rsidP="009752F2">
      <w:pPr>
        <w:pStyle w:val="Amain"/>
      </w:pPr>
      <w:r w:rsidRPr="008E5850">
        <w:tab/>
        <w:t>(5)</w:t>
      </w:r>
      <w:r w:rsidRPr="008E5850">
        <w:tab/>
        <w:t>In this section:</w:t>
      </w:r>
    </w:p>
    <w:p w14:paraId="2D081FA8" w14:textId="1A1A8769" w:rsidR="009752F2" w:rsidRPr="008E5850" w:rsidRDefault="009752F2" w:rsidP="009752F2">
      <w:pPr>
        <w:pStyle w:val="Amainreturn"/>
      </w:pPr>
      <w:r w:rsidRPr="00612411">
        <w:rPr>
          <w:rStyle w:val="charBoldItals"/>
        </w:rPr>
        <w:t>default rules</w:t>
      </w:r>
      <w:r w:rsidRPr="008E5850">
        <w:t xml:space="preserve">—see the </w:t>
      </w:r>
      <w:hyperlink r:id="rId57" w:tooltip="A2011-41" w:history="1">
        <w:r w:rsidR="00612411" w:rsidRPr="00612411">
          <w:rPr>
            <w:rStyle w:val="charCitHyperlinkItal"/>
          </w:rPr>
          <w:t>Unit Titles (Management) Act 2011</w:t>
        </w:r>
      </w:hyperlink>
      <w:r w:rsidRPr="008E5850">
        <w:t>, section 106.</w:t>
      </w:r>
    </w:p>
    <w:p w14:paraId="2BB347B3" w14:textId="06C98D6E" w:rsidR="009752F2" w:rsidRPr="008E5850" w:rsidRDefault="009752F2" w:rsidP="009752F2">
      <w:pPr>
        <w:pStyle w:val="Amainreturn"/>
      </w:pPr>
      <w:r w:rsidRPr="00612411">
        <w:rPr>
          <w:rStyle w:val="charBoldItals"/>
        </w:rPr>
        <w:t>developer</w:t>
      </w:r>
      <w:r w:rsidRPr="008E5850">
        <w:t xml:space="preserve">—see the </w:t>
      </w:r>
      <w:hyperlink r:id="rId58" w:tooltip="A2001-16" w:history="1">
        <w:r w:rsidR="00612411" w:rsidRPr="00612411">
          <w:rPr>
            <w:rStyle w:val="charCitHyperlinkItal"/>
          </w:rPr>
          <w:t>Unit Titles Act 2001</w:t>
        </w:r>
      </w:hyperlink>
      <w:r w:rsidRPr="008E5850">
        <w:t>, dictionary.</w:t>
      </w:r>
    </w:p>
    <w:p w14:paraId="17D26570" w14:textId="7D4376F8" w:rsidR="009752F2" w:rsidRPr="008E5850" w:rsidRDefault="009752F2" w:rsidP="009752F2">
      <w:pPr>
        <w:pStyle w:val="Amainreturn"/>
      </w:pPr>
      <w:r w:rsidRPr="00612411">
        <w:rPr>
          <w:rStyle w:val="charBoldItals"/>
        </w:rPr>
        <w:t>developer control period</w:t>
      </w:r>
      <w:r w:rsidRPr="008E5850">
        <w:t xml:space="preserve">—see the </w:t>
      </w:r>
      <w:hyperlink r:id="rId59" w:tooltip="A2011-41" w:history="1">
        <w:r w:rsidR="00612411" w:rsidRPr="00612411">
          <w:rPr>
            <w:rStyle w:val="charCitHyperlinkItal"/>
          </w:rPr>
          <w:t>Unit Titles (Management) Act 2011</w:t>
        </w:r>
      </w:hyperlink>
      <w:r w:rsidRPr="008E5850">
        <w:t>, dictionary.</w:t>
      </w:r>
    </w:p>
    <w:p w14:paraId="7D8A3122" w14:textId="20380946" w:rsidR="009752F2" w:rsidRPr="008E5850" w:rsidRDefault="009752F2" w:rsidP="009752F2">
      <w:pPr>
        <w:pStyle w:val="Amainreturn"/>
      </w:pPr>
      <w:r w:rsidRPr="00612411">
        <w:rPr>
          <w:rStyle w:val="charBoldItals"/>
        </w:rPr>
        <w:t>development statement</w:t>
      </w:r>
      <w:r w:rsidRPr="008E5850">
        <w:t xml:space="preserve">—see the </w:t>
      </w:r>
      <w:hyperlink r:id="rId60" w:tooltip="A2001-16" w:history="1">
        <w:r w:rsidR="00612411" w:rsidRPr="00612411">
          <w:rPr>
            <w:rStyle w:val="charCitHyperlinkItal"/>
          </w:rPr>
          <w:t>Unit Titles Act 2001</w:t>
        </w:r>
      </w:hyperlink>
      <w:r w:rsidRPr="008E5850">
        <w:t>, dictionary.</w:t>
      </w:r>
    </w:p>
    <w:p w14:paraId="398BCF13" w14:textId="20C87B9A" w:rsidR="009752F2" w:rsidRPr="008E5850" w:rsidRDefault="009752F2" w:rsidP="009752F2">
      <w:pPr>
        <w:pStyle w:val="Amainreturn"/>
      </w:pPr>
      <w:r w:rsidRPr="00612411">
        <w:rPr>
          <w:rStyle w:val="charBoldItals"/>
        </w:rPr>
        <w:t>general fund contribution</w:t>
      </w:r>
      <w:r w:rsidRPr="008E5850">
        <w:t xml:space="preserve">—see the </w:t>
      </w:r>
      <w:hyperlink r:id="rId61" w:tooltip="A2011-41" w:history="1">
        <w:r w:rsidR="00612411" w:rsidRPr="00612411">
          <w:rPr>
            <w:rStyle w:val="charCitHyperlinkItal"/>
          </w:rPr>
          <w:t>Unit Titles (Management) Act 2011</w:t>
        </w:r>
      </w:hyperlink>
      <w:r w:rsidRPr="008E5850">
        <w:t>, section 78 (1).</w:t>
      </w:r>
    </w:p>
    <w:p w14:paraId="4393F121" w14:textId="463A8D20" w:rsidR="009752F2" w:rsidRPr="008E5850" w:rsidRDefault="009752F2" w:rsidP="009752F2">
      <w:pPr>
        <w:pStyle w:val="Amainreturn"/>
      </w:pPr>
      <w:r w:rsidRPr="00612411">
        <w:rPr>
          <w:rStyle w:val="charBoldItals"/>
        </w:rPr>
        <w:lastRenderedPageBreak/>
        <w:t>rule</w:t>
      </w:r>
      <w:r w:rsidRPr="008E5850">
        <w:t xml:space="preserve">, of an owners corporation—see the </w:t>
      </w:r>
      <w:hyperlink r:id="rId62" w:tooltip="A2011-41" w:history="1">
        <w:r w:rsidR="00612411" w:rsidRPr="00612411">
          <w:rPr>
            <w:rStyle w:val="charCitHyperlinkItal"/>
          </w:rPr>
          <w:t>Unit Titles (Management) Act 2011</w:t>
        </w:r>
      </w:hyperlink>
      <w:r w:rsidRPr="008E5850">
        <w:t>, dictionary.</w:t>
      </w:r>
    </w:p>
    <w:p w14:paraId="1D96680A" w14:textId="4F44D7B8" w:rsidR="009752F2" w:rsidRDefault="009752F2" w:rsidP="009752F2">
      <w:pPr>
        <w:pStyle w:val="Amainreturn"/>
      </w:pPr>
      <w:r w:rsidRPr="00612411">
        <w:rPr>
          <w:rStyle w:val="charBoldItals"/>
        </w:rPr>
        <w:t>staged development</w:t>
      </w:r>
      <w:r w:rsidRPr="008E5850">
        <w:t xml:space="preserve">—see the </w:t>
      </w:r>
      <w:hyperlink r:id="rId63" w:tooltip="A2001-16" w:history="1">
        <w:r w:rsidR="00612411" w:rsidRPr="00612411">
          <w:rPr>
            <w:rStyle w:val="charCitHyperlinkItal"/>
          </w:rPr>
          <w:t>Unit Titles Act 2001</w:t>
        </w:r>
      </w:hyperlink>
      <w:r w:rsidRPr="008E5850">
        <w:t>, section 17 (3).</w:t>
      </w:r>
    </w:p>
    <w:p w14:paraId="2E221470" w14:textId="77777777" w:rsidR="007309EC" w:rsidRPr="0062209C" w:rsidRDefault="007309EC" w:rsidP="0045272F">
      <w:pPr>
        <w:pStyle w:val="AH3Div"/>
      </w:pPr>
      <w:bookmarkStart w:id="94" w:name="_Toc54957592"/>
      <w:r w:rsidRPr="0062209C">
        <w:rPr>
          <w:rStyle w:val="CharDivNo"/>
        </w:rPr>
        <w:t>Division 2.9.3</w:t>
      </w:r>
      <w:r>
        <w:tab/>
      </w:r>
      <w:r w:rsidRPr="0062209C">
        <w:rPr>
          <w:rStyle w:val="CharDivText"/>
        </w:rPr>
        <w:t>Implied warranties</w:t>
      </w:r>
      <w:bookmarkEnd w:id="94"/>
    </w:p>
    <w:p w14:paraId="6C76C721" w14:textId="77777777" w:rsidR="007309EC" w:rsidRDefault="007309EC" w:rsidP="007309EC">
      <w:pPr>
        <w:pStyle w:val="AH5Sec"/>
      </w:pPr>
      <w:bookmarkStart w:id="95" w:name="_Toc54957593"/>
      <w:r w:rsidRPr="0062209C">
        <w:rPr>
          <w:rStyle w:val="CharSectNo"/>
        </w:rPr>
        <w:t>261</w:t>
      </w:r>
      <w:r>
        <w:tab/>
        <w:t xml:space="preserve">Meaning of </w:t>
      </w:r>
      <w:r w:rsidRPr="00612411">
        <w:rPr>
          <w:rStyle w:val="charItals"/>
        </w:rPr>
        <w:t>implied warranties</w:t>
      </w:r>
      <w:r>
        <w:t>—div 2.9.3</w:t>
      </w:r>
      <w:bookmarkEnd w:id="95"/>
    </w:p>
    <w:p w14:paraId="23C230E8" w14:textId="77777777" w:rsidR="007309EC" w:rsidRDefault="007309EC" w:rsidP="007309EC">
      <w:pPr>
        <w:pStyle w:val="Amainreturn"/>
        <w:keepNext/>
      </w:pPr>
      <w:r>
        <w:t>In this division:</w:t>
      </w:r>
    </w:p>
    <w:p w14:paraId="6BDAE7C1" w14:textId="77777777" w:rsidR="007309EC" w:rsidRDefault="007309EC" w:rsidP="007309EC">
      <w:pPr>
        <w:pStyle w:val="aDef"/>
      </w:pPr>
      <w:r w:rsidRPr="00612411">
        <w:rPr>
          <w:rStyle w:val="charBoldItals"/>
        </w:rPr>
        <w:t>implied warranties</w:t>
      </w:r>
      <w:r>
        <w:t>—see section 130D.</w:t>
      </w:r>
    </w:p>
    <w:p w14:paraId="47F9CF26" w14:textId="77777777" w:rsidR="007309EC" w:rsidRDefault="007309EC" w:rsidP="007309EC">
      <w:pPr>
        <w:pStyle w:val="AH5Sec"/>
      </w:pPr>
      <w:bookmarkStart w:id="96" w:name="_Toc54957594"/>
      <w:r w:rsidRPr="0062209C">
        <w:rPr>
          <w:rStyle w:val="CharSectNo"/>
        </w:rPr>
        <w:t>262</w:t>
      </w:r>
      <w:r>
        <w:tab/>
        <w:t>Purpose—div 2.9.3</w:t>
      </w:r>
      <w:bookmarkEnd w:id="96"/>
    </w:p>
    <w:p w14:paraId="558CBE58" w14:textId="77777777" w:rsidR="007309EC" w:rsidRDefault="007309EC" w:rsidP="007309EC">
      <w:pPr>
        <w:pStyle w:val="Amainreturn"/>
      </w:pPr>
      <w:r>
        <w:t>This division—</w:t>
      </w:r>
    </w:p>
    <w:p w14:paraId="136F1222" w14:textId="77777777" w:rsidR="007309EC" w:rsidRDefault="007309EC" w:rsidP="007309EC">
      <w:pPr>
        <w:pStyle w:val="Apara"/>
      </w:pPr>
      <w:r>
        <w:tab/>
        <w:t>(a)</w:t>
      </w:r>
      <w:r>
        <w:tab/>
        <w:t>sets out warranties that are taken to be division of a contract for the sale of a unit; and</w:t>
      </w:r>
    </w:p>
    <w:p w14:paraId="271765DD" w14:textId="77777777" w:rsidR="007309EC" w:rsidRDefault="007309EC" w:rsidP="007309EC">
      <w:pPr>
        <w:pStyle w:val="Apara"/>
      </w:pPr>
      <w:r>
        <w:tab/>
        <w:t>(b)</w:t>
      </w:r>
      <w:r>
        <w:tab/>
        <w:t>provides a right to cancel a contract for the sale of a unit.</w:t>
      </w:r>
    </w:p>
    <w:p w14:paraId="47AB9C03" w14:textId="77777777" w:rsidR="007309EC" w:rsidRDefault="007309EC" w:rsidP="007309EC">
      <w:pPr>
        <w:pStyle w:val="AH5Sec"/>
      </w:pPr>
      <w:bookmarkStart w:id="97" w:name="_Toc54957595"/>
      <w:r w:rsidRPr="0062209C">
        <w:rPr>
          <w:rStyle w:val="CharSectNo"/>
        </w:rPr>
        <w:t>263</w:t>
      </w:r>
      <w:r>
        <w:tab/>
        <w:t>Implied warranties and right to cancel—effect</w:t>
      </w:r>
      <w:bookmarkEnd w:id="97"/>
    </w:p>
    <w:p w14:paraId="1D8CF8EE" w14:textId="77777777" w:rsidR="007309EC" w:rsidRDefault="007309EC" w:rsidP="007309EC">
      <w:pPr>
        <w:pStyle w:val="Amain"/>
      </w:pPr>
      <w:r>
        <w:tab/>
        <w:t>(1)</w:t>
      </w:r>
      <w:r>
        <w:tab/>
        <w:t>The implied warranties and the right to cancel a contract for sale under this division have effect despite anything in the contract or in any other contract or arrangement.</w:t>
      </w:r>
    </w:p>
    <w:p w14:paraId="44369422" w14:textId="77777777" w:rsidR="007309EC" w:rsidRDefault="007309EC" w:rsidP="007309EC">
      <w:pPr>
        <w:pStyle w:val="Amain"/>
      </w:pPr>
      <w:r>
        <w:tab/>
        <w:t>(2)</w:t>
      </w:r>
      <w:r>
        <w:tab/>
        <w:t>The right to cancel a contract for sale under this division is in addition to, and does not limit, any other remedy available to the buyer of a unit for a breach of warranty established under this division.</w:t>
      </w:r>
    </w:p>
    <w:p w14:paraId="7CDDB5BD" w14:textId="77777777" w:rsidR="007309EC" w:rsidRDefault="007309EC" w:rsidP="007309EC">
      <w:pPr>
        <w:pStyle w:val="AH5Sec"/>
      </w:pPr>
      <w:bookmarkStart w:id="98" w:name="_Toc54957596"/>
      <w:r w:rsidRPr="0062209C">
        <w:rPr>
          <w:rStyle w:val="CharSectNo"/>
        </w:rPr>
        <w:t>264</w:t>
      </w:r>
      <w:r>
        <w:tab/>
        <w:t>Implied warranties</w:t>
      </w:r>
      <w:bookmarkEnd w:id="98"/>
    </w:p>
    <w:p w14:paraId="6092083F" w14:textId="77777777" w:rsidR="007309EC" w:rsidRDefault="007309EC" w:rsidP="007309EC">
      <w:pPr>
        <w:pStyle w:val="Amain"/>
      </w:pPr>
      <w:r>
        <w:tab/>
        <w:t>(1)</w:t>
      </w:r>
      <w:r>
        <w:tab/>
        <w:t xml:space="preserve">The warranties (the </w:t>
      </w:r>
      <w:r w:rsidRPr="00612411">
        <w:rPr>
          <w:rStyle w:val="charBoldItals"/>
        </w:rPr>
        <w:t>implied warranties</w:t>
      </w:r>
      <w:r>
        <w:t>) in this section are taken to be part of a contract for the sale of a unit.</w:t>
      </w:r>
    </w:p>
    <w:p w14:paraId="5D534B00" w14:textId="77777777" w:rsidR="007309EC" w:rsidRDefault="007309EC" w:rsidP="003D3B44">
      <w:pPr>
        <w:pStyle w:val="Amain"/>
        <w:keepNext/>
      </w:pPr>
      <w:r>
        <w:lastRenderedPageBreak/>
        <w:tab/>
        <w:t>(2)</w:t>
      </w:r>
      <w:r>
        <w:tab/>
        <w:t>The seller of a unit warrants that, at the date of the contract—</w:t>
      </w:r>
    </w:p>
    <w:p w14:paraId="5F713157" w14:textId="77777777" w:rsidR="007309EC" w:rsidRDefault="007309EC" w:rsidP="007309EC">
      <w:pPr>
        <w:pStyle w:val="Apara"/>
      </w:pPr>
      <w:r>
        <w:tab/>
        <w:t>(a)</w:t>
      </w:r>
      <w:r>
        <w:tab/>
        <w:t>to the seller’s knowledge, there are no unfunded latent or patent defects in the common property or owners corporation assets, other than the following:</w:t>
      </w:r>
    </w:p>
    <w:p w14:paraId="147EB77E" w14:textId="77777777" w:rsidR="007309EC" w:rsidRDefault="007309EC" w:rsidP="007309EC">
      <w:pPr>
        <w:pStyle w:val="Asubpara"/>
      </w:pPr>
      <w:r>
        <w:tab/>
        <w:t>(i)</w:t>
      </w:r>
      <w:r>
        <w:tab/>
        <w:t>defects arising through fair wear and tear;</w:t>
      </w:r>
    </w:p>
    <w:p w14:paraId="5C520AEE" w14:textId="77777777" w:rsidR="007309EC" w:rsidRDefault="007309EC" w:rsidP="007309EC">
      <w:pPr>
        <w:pStyle w:val="Asubpara"/>
      </w:pPr>
      <w:r>
        <w:tab/>
        <w:t>(ii)</w:t>
      </w:r>
      <w:r>
        <w:tab/>
        <w:t>defects disclosed in the contract; and</w:t>
      </w:r>
    </w:p>
    <w:p w14:paraId="527A221A" w14:textId="77777777" w:rsidR="007309EC" w:rsidRDefault="007309EC" w:rsidP="007309EC">
      <w:pPr>
        <w:pStyle w:val="Apara"/>
      </w:pPr>
      <w:r>
        <w:tab/>
        <w:t>(b)</w:t>
      </w:r>
      <w:r>
        <w:tab/>
        <w:t>the owners corporation records do not disclose any defects to which the warranty in paragraph (a) applies; and</w:t>
      </w:r>
    </w:p>
    <w:p w14:paraId="327B30E3" w14:textId="77777777" w:rsidR="007309EC" w:rsidRDefault="007309EC" w:rsidP="007309EC">
      <w:pPr>
        <w:pStyle w:val="Apara"/>
      </w:pPr>
      <w:r>
        <w:tab/>
        <w:t>(c)</w:t>
      </w:r>
      <w:r>
        <w:tab/>
        <w:t>to the seller’s knowledge, there are no actual, contingent or expected unfunded liabilities of the owners corporation that are not part of the corporation’s normal operating expenses, other than liabilities disclosed in the contract; and</w:t>
      </w:r>
    </w:p>
    <w:p w14:paraId="3B0F4E74" w14:textId="77777777" w:rsidR="007309EC" w:rsidRDefault="007309EC" w:rsidP="007309EC">
      <w:pPr>
        <w:pStyle w:val="Apara"/>
      </w:pPr>
      <w:r>
        <w:tab/>
        <w:t>(d)</w:t>
      </w:r>
      <w:r>
        <w:tab/>
        <w:t>the owners corporation records do not disclose any liabilities of the corporation to which the warranty in paragraph (c) applies.</w:t>
      </w:r>
    </w:p>
    <w:p w14:paraId="554197C0" w14:textId="77777777" w:rsidR="007309EC" w:rsidRDefault="007309EC" w:rsidP="007309EC">
      <w:pPr>
        <w:pStyle w:val="Amain"/>
      </w:pPr>
      <w:r>
        <w:tab/>
        <w:t>(3)</w:t>
      </w:r>
      <w:r>
        <w:tab/>
        <w:t>The seller warrants that, at the completion of the contract, to the seller’s knowledge, there are no circumstances (other than circumstances disclosed in the contract) in relation to the affairs of the owners corporation likely to materially prejudice the buyer.</w:t>
      </w:r>
    </w:p>
    <w:p w14:paraId="506771E6" w14:textId="77777777" w:rsidR="007309EC" w:rsidRDefault="007309EC" w:rsidP="007309EC">
      <w:pPr>
        <w:pStyle w:val="Amain"/>
      </w:pPr>
      <w:r>
        <w:tab/>
        <w:t>(4)</w:t>
      </w:r>
      <w:r>
        <w:tab/>
        <w:t>For subsection (2), a seller is taken to have knowledge of a thing if the seller has actual knowledge, or ought reasonably to have knowledge, of the thing.</w:t>
      </w:r>
    </w:p>
    <w:p w14:paraId="2B895388" w14:textId="77777777" w:rsidR="007309EC" w:rsidRDefault="007309EC" w:rsidP="007309EC">
      <w:pPr>
        <w:pStyle w:val="AH5Sec"/>
      </w:pPr>
      <w:bookmarkStart w:id="99" w:name="_Toc54957597"/>
      <w:r w:rsidRPr="0062209C">
        <w:rPr>
          <w:rStyle w:val="CharSectNo"/>
        </w:rPr>
        <w:t>265</w:t>
      </w:r>
      <w:r>
        <w:tab/>
        <w:t>Cancellation of contract</w:t>
      </w:r>
      <w:bookmarkEnd w:id="99"/>
    </w:p>
    <w:p w14:paraId="4E564D1D" w14:textId="77777777" w:rsidR="007309EC" w:rsidRDefault="007309EC" w:rsidP="007309EC">
      <w:pPr>
        <w:pStyle w:val="Amain"/>
      </w:pPr>
      <w:r>
        <w:tab/>
        <w:t>(1)</w:t>
      </w:r>
      <w:r>
        <w:tab/>
        <w:t>The buyer of a unit may, by written notice given to the seller, cancel the contract for the sale of the unit if there would be a breach of an implied warranty were the contract completed at the time it is cancelled.</w:t>
      </w:r>
    </w:p>
    <w:p w14:paraId="5FD94107" w14:textId="77777777" w:rsidR="007309EC" w:rsidRDefault="007309EC" w:rsidP="005A3750">
      <w:pPr>
        <w:pStyle w:val="Amain"/>
        <w:keepNext/>
      </w:pPr>
      <w:r>
        <w:lastRenderedPageBreak/>
        <w:tab/>
        <w:t>(2)</w:t>
      </w:r>
      <w:r>
        <w:tab/>
        <w:t>A notice under this section must be given—</w:t>
      </w:r>
    </w:p>
    <w:p w14:paraId="2CA08E2C" w14:textId="77777777" w:rsidR="007309EC" w:rsidRDefault="007309EC" w:rsidP="007309EC">
      <w:pPr>
        <w:pStyle w:val="Apara"/>
      </w:pPr>
      <w:r>
        <w:tab/>
        <w:t>(a)</w:t>
      </w:r>
      <w:r>
        <w:tab/>
        <w:t>if the contract for the unit is entered before the units plan for the unit is registered—not later than 3 days before the buyer is required to complete the contract; or</w:t>
      </w:r>
    </w:p>
    <w:p w14:paraId="267B05A7" w14:textId="77777777" w:rsidR="007309EC" w:rsidRDefault="007309EC" w:rsidP="007309EC">
      <w:pPr>
        <w:pStyle w:val="Apara"/>
      </w:pPr>
      <w:r>
        <w:tab/>
        <w:t>(b)</w:t>
      </w:r>
      <w:r>
        <w:tab/>
        <w:t>in any other case—not later than 14 days after the later of the following happens:</w:t>
      </w:r>
    </w:p>
    <w:p w14:paraId="58949F13" w14:textId="77777777" w:rsidR="007309EC" w:rsidRDefault="007309EC" w:rsidP="007309EC">
      <w:pPr>
        <w:pStyle w:val="Asubpara"/>
      </w:pPr>
      <w:r>
        <w:tab/>
        <w:t>(i)</w:t>
      </w:r>
      <w:r>
        <w:tab/>
        <w:t>the buyer and seller exchange contracts;</w:t>
      </w:r>
    </w:p>
    <w:p w14:paraId="58A779B6" w14:textId="77777777" w:rsidR="007309EC" w:rsidRDefault="007309EC" w:rsidP="007309EC">
      <w:pPr>
        <w:pStyle w:val="Asubpara"/>
      </w:pPr>
      <w:r>
        <w:tab/>
        <w:t>(ii)</w:t>
      </w:r>
      <w:r>
        <w:tab/>
        <w:t>another period agreed between the buyer and seller ends.</w:t>
      </w:r>
    </w:p>
    <w:p w14:paraId="2BF524D8" w14:textId="77777777" w:rsidR="007309EC" w:rsidRDefault="007309EC" w:rsidP="007309EC">
      <w:pPr>
        <w:pStyle w:val="Amain"/>
      </w:pPr>
      <w:r>
        <w:tab/>
        <w:t>(3)</w:t>
      </w:r>
      <w:r>
        <w:tab/>
        <w:t>If the buyer cancels the contract, the seller must repay any amount paid to the seller towards the purchase of the unit.</w:t>
      </w:r>
    </w:p>
    <w:p w14:paraId="76933141" w14:textId="77777777" w:rsidR="007309EC" w:rsidRDefault="007309EC" w:rsidP="007309EC">
      <w:pPr>
        <w:pStyle w:val="AH5Sec"/>
      </w:pPr>
      <w:bookmarkStart w:id="100" w:name="_Toc54957598"/>
      <w:r w:rsidRPr="0062209C">
        <w:rPr>
          <w:rStyle w:val="CharSectNo"/>
        </w:rPr>
        <w:t>266</w:t>
      </w:r>
      <w:r>
        <w:tab/>
        <w:t>Claim for compensation</w:t>
      </w:r>
      <w:bookmarkEnd w:id="100"/>
    </w:p>
    <w:p w14:paraId="07D59310" w14:textId="77777777" w:rsidR="007309EC" w:rsidRDefault="007309EC" w:rsidP="007309EC">
      <w:pPr>
        <w:pStyle w:val="Amain"/>
      </w:pPr>
      <w:r>
        <w:tab/>
        <w:t>(1)</w:t>
      </w:r>
      <w:r>
        <w:tab/>
        <w:t>This section applies if, before completion of a contract for the sale of a unit, the buyer reasonably believes there would be a breach of a warranty established under this division were the contract to be completed.</w:t>
      </w:r>
    </w:p>
    <w:p w14:paraId="27777773" w14:textId="77777777" w:rsidR="007309EC" w:rsidRDefault="007309EC" w:rsidP="007309EC">
      <w:pPr>
        <w:pStyle w:val="Amain"/>
      </w:pPr>
      <w:r>
        <w:tab/>
        <w:t>(2)</w:t>
      </w:r>
      <w:r>
        <w:tab/>
        <w:t>The buyer may, by written notice given to the seller—</w:t>
      </w:r>
    </w:p>
    <w:p w14:paraId="2D2E37D1" w14:textId="77777777" w:rsidR="007309EC" w:rsidRDefault="007309EC" w:rsidP="007309EC">
      <w:pPr>
        <w:pStyle w:val="Apara"/>
      </w:pPr>
      <w:r>
        <w:tab/>
        <w:t>(a)</w:t>
      </w:r>
      <w:r>
        <w:tab/>
        <w:t>tell the seller—</w:t>
      </w:r>
    </w:p>
    <w:p w14:paraId="612019E0" w14:textId="77777777" w:rsidR="007309EC" w:rsidRDefault="007309EC" w:rsidP="007309EC">
      <w:pPr>
        <w:pStyle w:val="Asubpara"/>
      </w:pPr>
      <w:r>
        <w:tab/>
        <w:t>(i)</w:t>
      </w:r>
      <w:r>
        <w:tab/>
        <w:t>about the breach; and</w:t>
      </w:r>
    </w:p>
    <w:p w14:paraId="278D951F" w14:textId="77777777" w:rsidR="007309EC" w:rsidRDefault="007309EC" w:rsidP="007309EC">
      <w:pPr>
        <w:pStyle w:val="Asubpara"/>
      </w:pPr>
      <w:r>
        <w:tab/>
        <w:t>(ii)</w:t>
      </w:r>
      <w:r>
        <w:tab/>
        <w:t>that the buyer will complete the contract; and</w:t>
      </w:r>
    </w:p>
    <w:p w14:paraId="7D9E8B91" w14:textId="77777777" w:rsidR="007309EC" w:rsidRDefault="007309EC" w:rsidP="007309EC">
      <w:pPr>
        <w:pStyle w:val="Apara"/>
      </w:pPr>
      <w:r>
        <w:tab/>
        <w:t>(b)</w:t>
      </w:r>
      <w:r>
        <w:tab/>
        <w:t>claim compensation for the breach.</w:t>
      </w:r>
    </w:p>
    <w:p w14:paraId="465D3A8D" w14:textId="77777777" w:rsidR="007309EC" w:rsidRDefault="007309EC" w:rsidP="007309EC">
      <w:pPr>
        <w:pStyle w:val="Amain"/>
      </w:pPr>
      <w:r>
        <w:tab/>
        <w:t>(3)</w:t>
      </w:r>
      <w:r>
        <w:tab/>
        <w:t>A notice under this section must be given—</w:t>
      </w:r>
    </w:p>
    <w:p w14:paraId="019C1D40" w14:textId="77777777" w:rsidR="007309EC" w:rsidRDefault="007309EC" w:rsidP="007309EC">
      <w:pPr>
        <w:pStyle w:val="Apara"/>
      </w:pPr>
      <w:r>
        <w:tab/>
        <w:t>(a)</w:t>
      </w:r>
      <w:r>
        <w:tab/>
        <w:t>if the contract for the unit is entered before the units plan for the unit is registered—not later than 3 days before the buyer is required to complete the contract; or</w:t>
      </w:r>
    </w:p>
    <w:p w14:paraId="5D1AD48C" w14:textId="77777777" w:rsidR="007309EC" w:rsidRDefault="007309EC" w:rsidP="005A3750">
      <w:pPr>
        <w:pStyle w:val="Apara"/>
        <w:keepNext/>
      </w:pPr>
      <w:r>
        <w:lastRenderedPageBreak/>
        <w:tab/>
        <w:t>(b)</w:t>
      </w:r>
      <w:r>
        <w:tab/>
        <w:t>in any other case—not later than 14 days after the later of the following happens:</w:t>
      </w:r>
    </w:p>
    <w:p w14:paraId="6958F6D2" w14:textId="77777777" w:rsidR="007309EC" w:rsidRDefault="007309EC" w:rsidP="005A3750">
      <w:pPr>
        <w:pStyle w:val="Asubpara"/>
        <w:keepNext/>
      </w:pPr>
      <w:r>
        <w:tab/>
        <w:t>(i)</w:t>
      </w:r>
      <w:r>
        <w:tab/>
        <w:t>the buyer’s copy of the contract is received by the buyer;</w:t>
      </w:r>
    </w:p>
    <w:p w14:paraId="1501B42D" w14:textId="77777777" w:rsidR="007309EC" w:rsidRDefault="007309EC" w:rsidP="007309EC">
      <w:pPr>
        <w:pStyle w:val="Asubpara"/>
      </w:pPr>
      <w:r>
        <w:tab/>
        <w:t>(ii)</w:t>
      </w:r>
      <w:r>
        <w:tab/>
        <w:t>another period agreed between the buyer and seller ends.</w:t>
      </w:r>
    </w:p>
    <w:p w14:paraId="7D69ECAC" w14:textId="77777777" w:rsidR="00606543" w:rsidRDefault="00606543">
      <w:pPr>
        <w:pStyle w:val="PageBreak"/>
        <w:suppressLineNumbers/>
      </w:pPr>
      <w:r>
        <w:br w:type="page"/>
      </w:r>
    </w:p>
    <w:p w14:paraId="63A989E1" w14:textId="77777777" w:rsidR="00606543" w:rsidRPr="0062209C" w:rsidRDefault="00606543">
      <w:pPr>
        <w:pStyle w:val="AH1Chapter"/>
      </w:pPr>
      <w:bookmarkStart w:id="101" w:name="_Toc54957599"/>
      <w:r w:rsidRPr="0062209C">
        <w:rPr>
          <w:rStyle w:val="CharChapNo"/>
        </w:rPr>
        <w:lastRenderedPageBreak/>
        <w:t>Chapter 3</w:t>
      </w:r>
      <w:r>
        <w:tab/>
      </w:r>
      <w:r w:rsidRPr="0062209C">
        <w:rPr>
          <w:rStyle w:val="CharChapText"/>
        </w:rPr>
        <w:t>Mortgages</w:t>
      </w:r>
      <w:bookmarkEnd w:id="101"/>
    </w:p>
    <w:p w14:paraId="7A1B5F44" w14:textId="77777777" w:rsidR="00606543" w:rsidRPr="00612411" w:rsidRDefault="00606543">
      <w:pPr>
        <w:pStyle w:val="aNote"/>
        <w:rPr>
          <w:rStyle w:val="charItals"/>
        </w:rPr>
      </w:pPr>
      <w:r w:rsidRPr="00612411">
        <w:rPr>
          <w:rStyle w:val="charItals"/>
        </w:rPr>
        <w:t>Note to ch 3</w:t>
      </w:r>
    </w:p>
    <w:p w14:paraId="0722AE71" w14:textId="77777777" w:rsidR="00606543" w:rsidRDefault="00606543">
      <w:pPr>
        <w:pStyle w:val="aNote"/>
        <w:ind w:left="1083" w:firstLine="17"/>
      </w:pPr>
      <w:r>
        <w:t xml:space="preserve">In this chapter, a reference to a mortgage includes a reference to a charge on property for securing money or moneys worth (see dict, def </w:t>
      </w:r>
      <w:r w:rsidRPr="00612411">
        <w:rPr>
          <w:rStyle w:val="charBoldItals"/>
        </w:rPr>
        <w:t>mortgage</w:t>
      </w:r>
      <w:r>
        <w:t>).</w:t>
      </w:r>
    </w:p>
    <w:p w14:paraId="588AC68B" w14:textId="77777777" w:rsidR="00606543" w:rsidRPr="0062209C" w:rsidRDefault="00606543">
      <w:pPr>
        <w:pStyle w:val="AH2Part"/>
      </w:pPr>
      <w:bookmarkStart w:id="102" w:name="_Toc54957600"/>
      <w:r w:rsidRPr="0062209C">
        <w:rPr>
          <w:rStyle w:val="CharPartNo"/>
        </w:rPr>
        <w:t>Part 3.1</w:t>
      </w:r>
      <w:r>
        <w:tab/>
      </w:r>
      <w:r w:rsidRPr="0062209C">
        <w:rPr>
          <w:rStyle w:val="CharPartText"/>
        </w:rPr>
        <w:t>Powers in relation to mortgages</w:t>
      </w:r>
      <w:bookmarkEnd w:id="102"/>
    </w:p>
    <w:p w14:paraId="5EEFA3C0" w14:textId="77777777" w:rsidR="003D3B44" w:rsidRDefault="003D3B44" w:rsidP="00612411">
      <w:pPr>
        <w:pStyle w:val="Placeholder"/>
        <w:suppressLineNumbers/>
      </w:pPr>
      <w:r>
        <w:rPr>
          <w:rStyle w:val="CharDivNo"/>
        </w:rPr>
        <w:t xml:space="preserve">  </w:t>
      </w:r>
      <w:r>
        <w:rPr>
          <w:rStyle w:val="CharDivText"/>
        </w:rPr>
        <w:t xml:space="preserve">  </w:t>
      </w:r>
    </w:p>
    <w:p w14:paraId="2A69F41D" w14:textId="77777777" w:rsidR="00606543" w:rsidRDefault="00606543">
      <w:pPr>
        <w:pStyle w:val="AH5Sec"/>
      </w:pPr>
      <w:bookmarkStart w:id="103" w:name="_Toc54957601"/>
      <w:r w:rsidRPr="0062209C">
        <w:rPr>
          <w:rStyle w:val="CharSectNo"/>
        </w:rPr>
        <w:t>300</w:t>
      </w:r>
      <w:r>
        <w:tab/>
        <w:t>Application—pt 3.1</w:t>
      </w:r>
      <w:bookmarkEnd w:id="103"/>
    </w:p>
    <w:p w14:paraId="3DC6BD93" w14:textId="77777777" w:rsidR="00606543" w:rsidRDefault="00606543">
      <w:pPr>
        <w:pStyle w:val="Amain"/>
      </w:pPr>
      <w:r>
        <w:tab/>
        <w:t>(1)</w:t>
      </w:r>
      <w:r>
        <w:tab/>
        <w:t>This part applies to mortgages made to secure an amount advanced or to be advanced as a loan, or to secure an existing or future debt.</w:t>
      </w:r>
    </w:p>
    <w:p w14:paraId="0C637D5B" w14:textId="77777777" w:rsidR="00606543" w:rsidRDefault="00606543">
      <w:pPr>
        <w:pStyle w:val="Amain"/>
      </w:pPr>
      <w:r>
        <w:tab/>
        <w:t>(2)</w:t>
      </w:r>
      <w:r>
        <w:tab/>
        <w:t>The powers given under this part are subject to anything provided in the mortgage.</w:t>
      </w:r>
    </w:p>
    <w:p w14:paraId="5FCCD470" w14:textId="77777777" w:rsidR="00606543" w:rsidRDefault="00606543">
      <w:pPr>
        <w:pStyle w:val="Amain"/>
      </w:pPr>
      <w:r>
        <w:tab/>
        <w:t>(3)</w:t>
      </w:r>
      <w:r>
        <w:tab/>
        <w:t>The powers given under this part have the same effect as express powers to the same effect in the mortgage would have had and no more.</w:t>
      </w:r>
    </w:p>
    <w:p w14:paraId="4FFEB85C" w14:textId="77777777" w:rsidR="00606543" w:rsidRDefault="00606543">
      <w:pPr>
        <w:pStyle w:val="AH5Sec"/>
      </w:pPr>
      <w:bookmarkStart w:id="104" w:name="_Toc54957602"/>
      <w:r w:rsidRPr="0062209C">
        <w:rPr>
          <w:rStyle w:val="CharSectNo"/>
        </w:rPr>
        <w:t>301</w:t>
      </w:r>
      <w:r>
        <w:tab/>
        <w:t>Powers incidental to mortgages</w:t>
      </w:r>
      <w:bookmarkEnd w:id="104"/>
    </w:p>
    <w:p w14:paraId="79F37BEF" w14:textId="77777777" w:rsidR="00606543" w:rsidRDefault="00606543">
      <w:pPr>
        <w:pStyle w:val="Amain"/>
        <w:keepNext/>
      </w:pPr>
      <w:r>
        <w:tab/>
        <w:t>(1)</w:t>
      </w:r>
      <w:r>
        <w:tab/>
        <w:t>If a mortgage is made in writing, the mortgagee has, because of this Act, the following powers:</w:t>
      </w:r>
    </w:p>
    <w:p w14:paraId="0CE669DA" w14:textId="77777777" w:rsidR="00606543" w:rsidRDefault="00606543">
      <w:pPr>
        <w:pStyle w:val="Apara"/>
      </w:pPr>
      <w:r>
        <w:tab/>
        <w:t>(a)</w:t>
      </w:r>
      <w:r>
        <w:tab/>
        <w:t>a power to sell or agree with someone else to sell all or any part of the mortgaged property;</w:t>
      </w:r>
    </w:p>
    <w:p w14:paraId="7E778491" w14:textId="77777777" w:rsidR="00606543" w:rsidRDefault="00606543">
      <w:pPr>
        <w:pStyle w:val="Apara"/>
      </w:pPr>
      <w:r>
        <w:tab/>
        <w:t>(b)</w:t>
      </w:r>
      <w:r>
        <w:tab/>
        <w:t>a power to appoint or have appointed, in accordance with this part, a receiver of the income of all or any part of the property;</w:t>
      </w:r>
    </w:p>
    <w:p w14:paraId="4A25AD9B" w14:textId="77777777" w:rsidR="00606543" w:rsidRDefault="00606543">
      <w:pPr>
        <w:pStyle w:val="Apara"/>
      </w:pPr>
      <w:r>
        <w:tab/>
        <w:t>(c)</w:t>
      </w:r>
      <w:r>
        <w:tab/>
        <w:t>a power to insure from loss or damage all or any part of the property and to add the premiums paid for the insurance to the principal secured at the same rate of interest.</w:t>
      </w:r>
    </w:p>
    <w:p w14:paraId="2281E1C3" w14:textId="77777777" w:rsidR="00606543" w:rsidRDefault="00606543">
      <w:pPr>
        <w:pStyle w:val="Amain"/>
        <w:keepNext/>
      </w:pPr>
      <w:r>
        <w:lastRenderedPageBreak/>
        <w:tab/>
        <w:t>(2)</w:t>
      </w:r>
      <w:r>
        <w:tab/>
        <w:t>The power of sale under subsection (1) includes the following powers:</w:t>
      </w:r>
    </w:p>
    <w:p w14:paraId="6BBEB022" w14:textId="77777777" w:rsidR="00606543" w:rsidRDefault="00606543">
      <w:pPr>
        <w:pStyle w:val="Apara"/>
      </w:pPr>
      <w:r>
        <w:tab/>
        <w:t>(a)</w:t>
      </w:r>
      <w:r>
        <w:tab/>
        <w:t>a power to sell the property by public auction or private contract on any reasonable conditions the mortgagee considers appropriate;</w:t>
      </w:r>
    </w:p>
    <w:p w14:paraId="0D77EE55" w14:textId="77777777" w:rsidR="00606543" w:rsidRDefault="00606543">
      <w:pPr>
        <w:pStyle w:val="Apara"/>
      </w:pPr>
      <w:r>
        <w:tab/>
        <w:t>(b)</w:t>
      </w:r>
      <w:r>
        <w:tab/>
        <w:t>a power to rescind or vary contracts for sale;</w:t>
      </w:r>
    </w:p>
    <w:p w14:paraId="4CFEEE99" w14:textId="77777777" w:rsidR="00606543" w:rsidRDefault="00606543">
      <w:pPr>
        <w:pStyle w:val="Apara"/>
      </w:pPr>
      <w:r>
        <w:tab/>
        <w:t>(c)</w:t>
      </w:r>
      <w:r>
        <w:tab/>
        <w:t>a power to buy in and resell the property with all the powers of sale given by this section.</w:t>
      </w:r>
    </w:p>
    <w:p w14:paraId="6B143481" w14:textId="77777777" w:rsidR="00606543" w:rsidRDefault="00606543">
      <w:pPr>
        <w:pStyle w:val="Amain"/>
      </w:pPr>
      <w:r>
        <w:tab/>
        <w:t>(3)</w:t>
      </w:r>
      <w:r>
        <w:tab/>
        <w:t>A mortgagee must not exercise the power given by subsection (1) (a) or (b) until—</w:t>
      </w:r>
    </w:p>
    <w:p w14:paraId="012F194D" w14:textId="77777777" w:rsidR="00606543" w:rsidRDefault="00606543">
      <w:pPr>
        <w:pStyle w:val="Apara"/>
      </w:pPr>
      <w:r>
        <w:tab/>
        <w:t>(a)</w:t>
      </w:r>
      <w:r>
        <w:tab/>
        <w:t>1 year after the day the principal becomes payable under the mortgage; or</w:t>
      </w:r>
    </w:p>
    <w:p w14:paraId="06EA49C3" w14:textId="77777777" w:rsidR="00606543" w:rsidRDefault="00606543">
      <w:pPr>
        <w:pStyle w:val="Apara"/>
      </w:pPr>
      <w:r>
        <w:tab/>
        <w:t>(b)</w:t>
      </w:r>
      <w:r>
        <w:tab/>
        <w:t>interest on the principal has been in arrears for longer than 6 months.</w:t>
      </w:r>
    </w:p>
    <w:p w14:paraId="651C6673" w14:textId="77777777" w:rsidR="00606543" w:rsidRDefault="00606543">
      <w:pPr>
        <w:pStyle w:val="Amain"/>
      </w:pPr>
      <w:r>
        <w:tab/>
        <w:t>(4)</w:t>
      </w:r>
      <w:r>
        <w:tab/>
        <w:t>A mortgagee may exercise the power given by subsection (1) (c) only if the mortgagor has failed to pay a premium for insurance that the mortgagor is by the mortgage obliged to pay.</w:t>
      </w:r>
    </w:p>
    <w:p w14:paraId="0D93405B" w14:textId="77777777" w:rsidR="00606543" w:rsidRDefault="00606543">
      <w:pPr>
        <w:pStyle w:val="AH5Sec"/>
      </w:pPr>
      <w:bookmarkStart w:id="105" w:name="_Toc54957603"/>
      <w:r w:rsidRPr="0062209C">
        <w:rPr>
          <w:rStyle w:val="CharSectNo"/>
        </w:rPr>
        <w:t>302</w:t>
      </w:r>
      <w:r>
        <w:tab/>
        <w:t>Receipt for purchase money sufficient discharge</w:t>
      </w:r>
      <w:bookmarkEnd w:id="105"/>
    </w:p>
    <w:p w14:paraId="65189482" w14:textId="77777777" w:rsidR="00606543" w:rsidRDefault="00606543">
      <w:pPr>
        <w:pStyle w:val="Amain"/>
      </w:pPr>
      <w:r>
        <w:tab/>
        <w:t>(1)</w:t>
      </w:r>
      <w:r>
        <w:tab/>
        <w:t>A receipt for purchase money given by a mortgagee exercising the power of sale given under this part is sufficient discharge to the purchaser.</w:t>
      </w:r>
    </w:p>
    <w:p w14:paraId="7B063AEE" w14:textId="77777777" w:rsidR="00606543" w:rsidRDefault="00606543">
      <w:pPr>
        <w:pStyle w:val="Amain"/>
      </w:pPr>
      <w:r>
        <w:tab/>
        <w:t>(2)</w:t>
      </w:r>
      <w:r>
        <w:tab/>
        <w:t>The purchaser need not be concerned with the application of the purchase money.</w:t>
      </w:r>
    </w:p>
    <w:p w14:paraId="390FB865" w14:textId="77777777" w:rsidR="00606543" w:rsidRDefault="00606543">
      <w:pPr>
        <w:pStyle w:val="AH5Sec"/>
      </w:pPr>
      <w:bookmarkStart w:id="106" w:name="_Toc54957604"/>
      <w:r w:rsidRPr="0062209C">
        <w:rPr>
          <w:rStyle w:val="CharSectNo"/>
        </w:rPr>
        <w:t>303</w:t>
      </w:r>
      <w:r>
        <w:tab/>
        <w:t>Notice of sale</w:t>
      </w:r>
      <w:bookmarkEnd w:id="106"/>
    </w:p>
    <w:p w14:paraId="2B21BEF4" w14:textId="77777777" w:rsidR="00606543" w:rsidRDefault="00606543">
      <w:pPr>
        <w:pStyle w:val="Amainreturn"/>
      </w:pPr>
      <w:r>
        <w:t>A sale of property may be made under this part only if the person, or 1 of the people, entitled to the property has been given 6 months written notice.</w:t>
      </w:r>
    </w:p>
    <w:p w14:paraId="48A75C53" w14:textId="77777777" w:rsidR="00606543" w:rsidRDefault="00606543">
      <w:pPr>
        <w:pStyle w:val="AH5Sec"/>
      </w:pPr>
      <w:bookmarkStart w:id="107" w:name="_Toc54957605"/>
      <w:r w:rsidRPr="0062209C">
        <w:rPr>
          <w:rStyle w:val="CharSectNo"/>
        </w:rPr>
        <w:lastRenderedPageBreak/>
        <w:t>304</w:t>
      </w:r>
      <w:r>
        <w:tab/>
        <w:t>Purported exercise of power of sale</w:t>
      </w:r>
      <w:bookmarkEnd w:id="107"/>
    </w:p>
    <w:p w14:paraId="578DB325" w14:textId="77777777" w:rsidR="00606543" w:rsidRDefault="00606543">
      <w:pPr>
        <w:pStyle w:val="Amain"/>
      </w:pPr>
      <w:r>
        <w:tab/>
        <w:t>(1)</w:t>
      </w:r>
      <w:r>
        <w:tab/>
        <w:t>If a sale is purportedly made under this part, the purchaser’s title must not be questioned on the ground that—</w:t>
      </w:r>
    </w:p>
    <w:p w14:paraId="721E67DB" w14:textId="77777777" w:rsidR="00606543" w:rsidRDefault="00606543">
      <w:pPr>
        <w:pStyle w:val="Apara"/>
      </w:pPr>
      <w:r>
        <w:tab/>
        <w:t>(a)</w:t>
      </w:r>
      <w:r>
        <w:tab/>
        <w:t>no circumstances had arisen to permit the sale; or</w:t>
      </w:r>
    </w:p>
    <w:p w14:paraId="13833F76" w14:textId="77777777" w:rsidR="00606543" w:rsidRDefault="00606543">
      <w:pPr>
        <w:pStyle w:val="Apara"/>
      </w:pPr>
      <w:r>
        <w:tab/>
        <w:t>(b)</w:t>
      </w:r>
      <w:r>
        <w:tab/>
        <w:t>the notice required by section 303 had not been given.</w:t>
      </w:r>
    </w:p>
    <w:p w14:paraId="2D2651EF" w14:textId="77777777" w:rsidR="00606543" w:rsidRDefault="00606543">
      <w:pPr>
        <w:pStyle w:val="Amain"/>
      </w:pPr>
      <w:r>
        <w:tab/>
        <w:t>(2)</w:t>
      </w:r>
      <w:r>
        <w:tab/>
        <w:t>If a person suffers loss because of an unauthorised sale under this part, the person may recover damages from the mortgagee.</w:t>
      </w:r>
    </w:p>
    <w:p w14:paraId="3221FCEA" w14:textId="77777777" w:rsidR="00606543" w:rsidRDefault="00606543">
      <w:pPr>
        <w:pStyle w:val="AH5Sec"/>
      </w:pPr>
      <w:bookmarkStart w:id="108" w:name="_Toc54957606"/>
      <w:r w:rsidRPr="0062209C">
        <w:rPr>
          <w:rStyle w:val="CharSectNo"/>
        </w:rPr>
        <w:t>305</w:t>
      </w:r>
      <w:r>
        <w:tab/>
        <w:t>Application of purchase money by mortgagee</w:t>
      </w:r>
      <w:bookmarkEnd w:id="108"/>
    </w:p>
    <w:p w14:paraId="5CF07499" w14:textId="77777777" w:rsidR="00606543" w:rsidRDefault="00606543">
      <w:pPr>
        <w:pStyle w:val="Amain"/>
        <w:keepNext/>
      </w:pPr>
      <w:r>
        <w:tab/>
        <w:t>(1)</w:t>
      </w:r>
      <w:r>
        <w:tab/>
        <w:t>The amount received from a sale under this part must be applied by the mortgagee as follows:</w:t>
      </w:r>
    </w:p>
    <w:p w14:paraId="0FB5F863" w14:textId="77777777" w:rsidR="00606543" w:rsidRDefault="00606543">
      <w:pPr>
        <w:pStyle w:val="Apara"/>
      </w:pPr>
      <w:r>
        <w:tab/>
        <w:t>(a)</w:t>
      </w:r>
      <w:r>
        <w:tab/>
        <w:t>first, in payment of the expenses incidental to the sale or incurred in any attempted sale;</w:t>
      </w:r>
    </w:p>
    <w:p w14:paraId="5306A988" w14:textId="77777777" w:rsidR="00606543" w:rsidRDefault="00606543">
      <w:pPr>
        <w:pStyle w:val="Apara"/>
      </w:pPr>
      <w:r>
        <w:tab/>
        <w:t>(b)</w:t>
      </w:r>
      <w:r>
        <w:tab/>
        <w:t>second, in discharge of the interest and costs then owing in relation to the mortgage because of which the sale was made;</w:t>
      </w:r>
    </w:p>
    <w:p w14:paraId="41A2AFC1" w14:textId="77777777" w:rsidR="00606543" w:rsidRDefault="00606543">
      <w:pPr>
        <w:pStyle w:val="Apara"/>
      </w:pPr>
      <w:r>
        <w:tab/>
        <w:t>(c)</w:t>
      </w:r>
      <w:r>
        <w:tab/>
        <w:t>third, in discharge of the principal then owing under the mortgage;</w:t>
      </w:r>
    </w:p>
    <w:p w14:paraId="193D67CA" w14:textId="77777777" w:rsidR="00606543" w:rsidRDefault="00606543">
      <w:pPr>
        <w:pStyle w:val="Apara"/>
      </w:pPr>
      <w:r>
        <w:tab/>
        <w:t>(d)</w:t>
      </w:r>
      <w:r>
        <w:tab/>
        <w:t>finally, in payment of the balance to or on behalf of the person entitled to the property mortgaged.</w:t>
      </w:r>
    </w:p>
    <w:p w14:paraId="63C380B4" w14:textId="1F14988B" w:rsidR="000C502B" w:rsidRPr="00882870" w:rsidRDefault="000C502B" w:rsidP="000C502B">
      <w:pPr>
        <w:pStyle w:val="Amain"/>
      </w:pPr>
      <w:r w:rsidRPr="00882870">
        <w:tab/>
        <w:t>(2)</w:t>
      </w:r>
      <w:r w:rsidRPr="00882870">
        <w:tab/>
        <w:t xml:space="preserve">To remove any doubt, this section is subject to the </w:t>
      </w:r>
      <w:hyperlink r:id="rId64" w:tooltip="A1999-4" w:history="1">
        <w:r w:rsidRPr="00882870">
          <w:rPr>
            <w:rStyle w:val="charCitHyperlinkItal"/>
          </w:rPr>
          <w:t>Taxation Administration Act 1999</w:t>
        </w:r>
      </w:hyperlink>
      <w:r w:rsidRPr="00882870">
        <w:t>, section 56H (Tax payable is charge on land).</w:t>
      </w:r>
    </w:p>
    <w:p w14:paraId="5E2D6ECD" w14:textId="77777777" w:rsidR="00606543" w:rsidRDefault="00606543">
      <w:pPr>
        <w:pStyle w:val="AH5Sec"/>
      </w:pPr>
      <w:bookmarkStart w:id="109" w:name="_Toc54957607"/>
      <w:r w:rsidRPr="0062209C">
        <w:rPr>
          <w:rStyle w:val="CharSectNo"/>
        </w:rPr>
        <w:t>306</w:t>
      </w:r>
      <w:r>
        <w:tab/>
        <w:t>Property that may be transferred to purchaser</w:t>
      </w:r>
      <w:bookmarkEnd w:id="109"/>
    </w:p>
    <w:p w14:paraId="1000A084" w14:textId="77777777" w:rsidR="00606543" w:rsidRDefault="00606543">
      <w:pPr>
        <w:pStyle w:val="Amainreturn"/>
      </w:pPr>
      <w:r>
        <w:t>A mortgagee exercising a power of sale over property under this part may transfer to the purchaser, in writing, all the interest in the property that the mortgagor could dispose of.</w:t>
      </w:r>
    </w:p>
    <w:p w14:paraId="031AACF7" w14:textId="77777777" w:rsidR="00606543" w:rsidRDefault="00606543">
      <w:pPr>
        <w:pStyle w:val="AH5Sec"/>
      </w:pPr>
      <w:bookmarkStart w:id="110" w:name="_Toc54957608"/>
      <w:r w:rsidRPr="0062209C">
        <w:rPr>
          <w:rStyle w:val="CharSectNo"/>
        </w:rPr>
        <w:lastRenderedPageBreak/>
        <w:t>307</w:t>
      </w:r>
      <w:r>
        <w:tab/>
        <w:t>Mortgagee may call for documents relating to property</w:t>
      </w:r>
      <w:bookmarkEnd w:id="110"/>
    </w:p>
    <w:p w14:paraId="316A3E5F" w14:textId="77777777" w:rsidR="00606543" w:rsidRDefault="00606543">
      <w:pPr>
        <w:pStyle w:val="Amainreturn"/>
      </w:pPr>
      <w:r>
        <w:t>At any time after the power of sale under this part has become exercisable, the mortgagee may demand and recover from anyone (other than a person having an interest in the mortgaged property that has priority to the mortgage) every document relating to the property that a purchaser under the power of sale would have been entitled to demand and recover from the person.</w:t>
      </w:r>
    </w:p>
    <w:p w14:paraId="53E796A8" w14:textId="77777777" w:rsidR="00606543" w:rsidRDefault="00606543">
      <w:pPr>
        <w:pStyle w:val="AH5Sec"/>
      </w:pPr>
      <w:bookmarkStart w:id="111" w:name="_Toc54957609"/>
      <w:r w:rsidRPr="0062209C">
        <w:rPr>
          <w:rStyle w:val="CharSectNo"/>
        </w:rPr>
        <w:t>308</w:t>
      </w:r>
      <w:r>
        <w:tab/>
        <w:t>Appointment of receiver</w:t>
      </w:r>
      <w:bookmarkEnd w:id="111"/>
    </w:p>
    <w:p w14:paraId="768B9B32" w14:textId="77777777" w:rsidR="00606543" w:rsidRDefault="00606543">
      <w:pPr>
        <w:pStyle w:val="Amain"/>
      </w:pPr>
      <w:r>
        <w:tab/>
        <w:t>(1)</w:t>
      </w:r>
      <w:r>
        <w:tab/>
        <w:t>A mortgagee entitled to appoint a receiver, or have a receiver appointed, under this part may appoint the receiver, or have the receiver appointed, in accordance with this section.</w:t>
      </w:r>
    </w:p>
    <w:p w14:paraId="64CDCA24" w14:textId="77777777" w:rsidR="00606543" w:rsidRDefault="00606543">
      <w:pPr>
        <w:pStyle w:val="Amain"/>
      </w:pPr>
      <w:r>
        <w:tab/>
        <w:t>(2)</w:t>
      </w:r>
      <w:r>
        <w:tab/>
        <w:t>If the mortgage document nominates the person to be appointed receiver, the mortgagee may appoint that person to be the receiver.</w:t>
      </w:r>
    </w:p>
    <w:p w14:paraId="45D0C662" w14:textId="77777777" w:rsidR="00606543" w:rsidRDefault="00606543">
      <w:pPr>
        <w:pStyle w:val="Amain"/>
      </w:pPr>
      <w:r>
        <w:tab/>
        <w:t>(3)</w:t>
      </w:r>
      <w:r>
        <w:tab/>
        <w:t>If the mortgage document does not nominate the person to be appointed receiver, the mortgagee may, by written notice given to the person entitled to the mortgaged property, require the person to appoint an appropriate person to be the receiver not later than 10 days after the day the notice is given.</w:t>
      </w:r>
    </w:p>
    <w:p w14:paraId="75576861" w14:textId="77777777" w:rsidR="00606543" w:rsidRDefault="00606543">
      <w:pPr>
        <w:pStyle w:val="Amain"/>
      </w:pPr>
      <w:r>
        <w:tab/>
        <w:t>(4)</w:t>
      </w:r>
      <w:r>
        <w:tab/>
        <w:t>A notice under subsection (3) may be given to the person entitled to the mortgaged property—</w:t>
      </w:r>
    </w:p>
    <w:p w14:paraId="354C35B8" w14:textId="77777777" w:rsidR="00606543" w:rsidRDefault="00606543">
      <w:pPr>
        <w:pStyle w:val="Apara"/>
      </w:pPr>
      <w:r>
        <w:tab/>
        <w:t>(a)</w:t>
      </w:r>
      <w:r>
        <w:tab/>
        <w:t>by giving the notice to the person entitled to the property, or, if 2 or more people are entitled to the property, to any of them; or</w:t>
      </w:r>
    </w:p>
    <w:p w14:paraId="47B59DA6" w14:textId="77777777" w:rsidR="00606543" w:rsidRDefault="00606543">
      <w:pPr>
        <w:pStyle w:val="Apara"/>
      </w:pPr>
      <w:r>
        <w:tab/>
        <w:t>(b)</w:t>
      </w:r>
      <w:r>
        <w:tab/>
        <w:t>by attaching the notice to a conspicuous part of the mortgaged property.</w:t>
      </w:r>
    </w:p>
    <w:p w14:paraId="1D6DBFED" w14:textId="77777777" w:rsidR="00606543" w:rsidRDefault="00606543">
      <w:pPr>
        <w:pStyle w:val="Amain"/>
      </w:pPr>
      <w:r>
        <w:tab/>
        <w:t>(5)</w:t>
      </w:r>
      <w:r>
        <w:tab/>
        <w:t>If a notice under subsection (3) is given to the person entitled to mortgaged property in accordance with subsection (4) and the person fails to appoint an appropriate person to be the receiver not later than 10 days after the day the notice is given, the mortgagee may appoint a person the mortgagee considers appropriate to be the receiver.</w:t>
      </w:r>
    </w:p>
    <w:p w14:paraId="166899AD" w14:textId="77777777" w:rsidR="00606543" w:rsidRDefault="00606543">
      <w:pPr>
        <w:pStyle w:val="AH5Sec"/>
      </w:pPr>
      <w:bookmarkStart w:id="112" w:name="_Toc54957610"/>
      <w:r w:rsidRPr="0062209C">
        <w:rPr>
          <w:rStyle w:val="CharSectNo"/>
        </w:rPr>
        <w:lastRenderedPageBreak/>
        <w:t>309</w:t>
      </w:r>
      <w:r>
        <w:tab/>
        <w:t>Receiver taken to be agent of mortgagor</w:t>
      </w:r>
      <w:bookmarkEnd w:id="112"/>
    </w:p>
    <w:p w14:paraId="45DC4CA0" w14:textId="77777777" w:rsidR="00606543" w:rsidRDefault="00606543">
      <w:pPr>
        <w:pStyle w:val="Amainreturn"/>
      </w:pPr>
      <w:r>
        <w:t>A receiver appointed under this part is taken to be the agent of the mortgagor and the mortgagor is solely responsible for the receiver’s acts or omissions, unless the document creating the mortgage provides otherwise.</w:t>
      </w:r>
    </w:p>
    <w:p w14:paraId="2F747A9B" w14:textId="77777777" w:rsidR="00606543" w:rsidRDefault="00606543">
      <w:pPr>
        <w:pStyle w:val="AH5Sec"/>
      </w:pPr>
      <w:bookmarkStart w:id="113" w:name="_Toc54957611"/>
      <w:r w:rsidRPr="0062209C">
        <w:rPr>
          <w:rStyle w:val="CharSectNo"/>
        </w:rPr>
        <w:t>310</w:t>
      </w:r>
      <w:r>
        <w:tab/>
        <w:t>Powers of receiver</w:t>
      </w:r>
      <w:bookmarkEnd w:id="113"/>
    </w:p>
    <w:p w14:paraId="2290560A" w14:textId="77777777" w:rsidR="00606543" w:rsidRDefault="00606543">
      <w:pPr>
        <w:pStyle w:val="Amain"/>
      </w:pPr>
      <w:r>
        <w:tab/>
        <w:t>(1)</w:t>
      </w:r>
      <w:r>
        <w:tab/>
        <w:t>A person appointed as receiver under this part may demand and recover all the income of which the person is appointed receiver, by proceeding or otherwise, in the name of either the mortgagor or the mortgagee to the full extent of the interest that the mortgagor could dispose of.</w:t>
      </w:r>
    </w:p>
    <w:p w14:paraId="16418D49" w14:textId="77777777" w:rsidR="00606543" w:rsidRDefault="00606543">
      <w:pPr>
        <w:pStyle w:val="Amain"/>
      </w:pPr>
      <w:r>
        <w:tab/>
        <w:t>(2)</w:t>
      </w:r>
      <w:r>
        <w:tab/>
        <w:t>The person may give valid receipts for the income of which the person is appointed receiver.</w:t>
      </w:r>
    </w:p>
    <w:p w14:paraId="6BD5E037" w14:textId="77777777" w:rsidR="00606543" w:rsidRDefault="00606543">
      <w:pPr>
        <w:pStyle w:val="AH5Sec"/>
      </w:pPr>
      <w:bookmarkStart w:id="114" w:name="_Toc54957612"/>
      <w:r w:rsidRPr="0062209C">
        <w:rPr>
          <w:rStyle w:val="CharSectNo"/>
        </w:rPr>
        <w:t>311</w:t>
      </w:r>
      <w:r>
        <w:tab/>
        <w:t>Ending appointment of receiver etc</w:t>
      </w:r>
      <w:bookmarkEnd w:id="114"/>
    </w:p>
    <w:p w14:paraId="07078EC0" w14:textId="77777777" w:rsidR="00606543" w:rsidRDefault="00606543">
      <w:pPr>
        <w:pStyle w:val="Amain"/>
      </w:pPr>
      <w:r>
        <w:tab/>
        <w:t>(1)</w:t>
      </w:r>
      <w:r>
        <w:tab/>
        <w:t>The power under this part to appoint a receiver includes power to end the appointment and appoint someone else.</w:t>
      </w:r>
    </w:p>
    <w:p w14:paraId="47FC1D76" w14:textId="77777777" w:rsidR="00606543" w:rsidRDefault="00606543">
      <w:pPr>
        <w:pStyle w:val="Amain"/>
      </w:pPr>
      <w:r>
        <w:tab/>
        <w:t>(2)</w:t>
      </w:r>
      <w:r>
        <w:tab/>
        <w:t>The power to end the appointment of a receiver and appoint a new receiver is exercisable in the same way, and under the same conditions, as the power to make the first appointment.</w:t>
      </w:r>
    </w:p>
    <w:p w14:paraId="2E031D2C" w14:textId="742CD925" w:rsidR="00606543" w:rsidRDefault="00606543">
      <w:pPr>
        <w:pStyle w:val="Amain"/>
      </w:pPr>
      <w:r>
        <w:tab/>
        <w:t>(3)</w:t>
      </w:r>
      <w:r>
        <w:tab/>
        <w:t xml:space="preserve">The </w:t>
      </w:r>
      <w:hyperlink r:id="rId65" w:tooltip="A2001-14" w:history="1">
        <w:r w:rsidR="00612411" w:rsidRPr="00612411">
          <w:rPr>
            <w:rStyle w:val="charCitHyperlinkAbbrev"/>
          </w:rPr>
          <w:t>Legislation Act</w:t>
        </w:r>
      </w:hyperlink>
      <w:r>
        <w:t>, part 19.3 (which deals with appointments) does not apply to the appointment of a receiver.</w:t>
      </w:r>
    </w:p>
    <w:p w14:paraId="4882EAA4" w14:textId="77777777" w:rsidR="00606543" w:rsidRDefault="00606543">
      <w:pPr>
        <w:pStyle w:val="AH5Sec"/>
      </w:pPr>
      <w:bookmarkStart w:id="115" w:name="_Toc54957613"/>
      <w:r w:rsidRPr="0062209C">
        <w:rPr>
          <w:rStyle w:val="CharSectNo"/>
        </w:rPr>
        <w:t>312</w:t>
      </w:r>
      <w:r>
        <w:tab/>
        <w:t>Commission to receiver</w:t>
      </w:r>
      <w:bookmarkEnd w:id="115"/>
    </w:p>
    <w:p w14:paraId="61705E42" w14:textId="77777777" w:rsidR="00606543" w:rsidRDefault="00606543">
      <w:pPr>
        <w:pStyle w:val="Amain"/>
      </w:pPr>
      <w:r>
        <w:tab/>
        <w:t>(1)</w:t>
      </w:r>
      <w:r>
        <w:tab/>
        <w:t>A receiver appointed under this part is not entitled to the payment of costs, charges or expenses but is instead entitled to a commission on the money received.</w:t>
      </w:r>
    </w:p>
    <w:p w14:paraId="2EDCEB29" w14:textId="77777777" w:rsidR="00606543" w:rsidRDefault="00606543">
      <w:pPr>
        <w:pStyle w:val="Amain"/>
        <w:keepLines/>
      </w:pPr>
      <w:r>
        <w:tab/>
        <w:t>(2)</w:t>
      </w:r>
      <w:r>
        <w:tab/>
        <w:t>The commission to which the receiver is entitled is the amount, not more than 8% of the gross amount of all money received, stated in the receiver’s appointment or, if no amount is stated in the appointment, 4% of the gross amount.</w:t>
      </w:r>
    </w:p>
    <w:p w14:paraId="6C364DEC" w14:textId="77777777" w:rsidR="00606543" w:rsidRDefault="00606543">
      <w:pPr>
        <w:pStyle w:val="AH5Sec"/>
      </w:pPr>
      <w:bookmarkStart w:id="116" w:name="_Toc54957614"/>
      <w:r w:rsidRPr="0062209C">
        <w:rPr>
          <w:rStyle w:val="CharSectNo"/>
        </w:rPr>
        <w:lastRenderedPageBreak/>
        <w:t>313</w:t>
      </w:r>
      <w:r>
        <w:tab/>
        <w:t>Receiver to insure if required</w:t>
      </w:r>
      <w:bookmarkEnd w:id="116"/>
    </w:p>
    <w:p w14:paraId="7A584241" w14:textId="77777777" w:rsidR="00606543" w:rsidRDefault="00606543">
      <w:pPr>
        <w:pStyle w:val="Amain"/>
      </w:pPr>
      <w:r>
        <w:tab/>
        <w:t>(1)</w:t>
      </w:r>
      <w:r>
        <w:tab/>
        <w:t>The mortgagee may, in writing, direct a receiver appointed under this part to insure and keep insured from loss or damage all or a stated part of the property included in the mortgage (whether or not a fixture) so far as it is insurable.</w:t>
      </w:r>
    </w:p>
    <w:p w14:paraId="26F2AAA1" w14:textId="77777777" w:rsidR="00606543" w:rsidRDefault="00606543">
      <w:pPr>
        <w:pStyle w:val="Amain"/>
      </w:pPr>
      <w:r>
        <w:tab/>
        <w:t>(2)</w:t>
      </w:r>
      <w:r>
        <w:tab/>
        <w:t>The receiver must comply with the direction.</w:t>
      </w:r>
    </w:p>
    <w:p w14:paraId="4688B56F" w14:textId="77777777" w:rsidR="00606543" w:rsidRDefault="00606543">
      <w:pPr>
        <w:pStyle w:val="AH5Sec"/>
      </w:pPr>
      <w:bookmarkStart w:id="117" w:name="_Toc54957615"/>
      <w:r w:rsidRPr="0062209C">
        <w:rPr>
          <w:rStyle w:val="CharSectNo"/>
        </w:rPr>
        <w:t>314</w:t>
      </w:r>
      <w:r>
        <w:tab/>
        <w:t>Application of amounts received by receiver</w:t>
      </w:r>
      <w:bookmarkEnd w:id="117"/>
    </w:p>
    <w:p w14:paraId="05A54017" w14:textId="77777777" w:rsidR="00606543" w:rsidRDefault="00606543">
      <w:pPr>
        <w:pStyle w:val="Amainreturn"/>
        <w:keepNext/>
      </w:pPr>
      <w:r>
        <w:t>Amounts received by a receiver appointed under this part must be applied as follows:</w:t>
      </w:r>
    </w:p>
    <w:p w14:paraId="2F9860E3" w14:textId="77777777" w:rsidR="00606543" w:rsidRDefault="00606543">
      <w:pPr>
        <w:pStyle w:val="Apara"/>
      </w:pPr>
      <w:r>
        <w:tab/>
        <w:t>(a)</w:t>
      </w:r>
      <w:r>
        <w:tab/>
        <w:t>first, in discharge of all taxes, rates and assessments, in payment of the receiver’s commission, and in payment of insurance premiums;</w:t>
      </w:r>
    </w:p>
    <w:p w14:paraId="03C9B697" w14:textId="77777777" w:rsidR="00606543" w:rsidRDefault="00606543">
      <w:pPr>
        <w:pStyle w:val="Apara"/>
      </w:pPr>
      <w:r>
        <w:tab/>
        <w:t>(b)</w:t>
      </w:r>
      <w:r>
        <w:tab/>
        <w:t>second, in discharge of the interest then owing under the mortgage because of which the receiver was appointed;</w:t>
      </w:r>
    </w:p>
    <w:p w14:paraId="6C6E7553" w14:textId="77777777" w:rsidR="00606543" w:rsidRDefault="00606543">
      <w:pPr>
        <w:pStyle w:val="Apara"/>
      </w:pPr>
      <w:r>
        <w:tab/>
        <w:t>(c)</w:t>
      </w:r>
      <w:r>
        <w:tab/>
        <w:t>third, in discharge of the principal then owing under the mortgage;</w:t>
      </w:r>
    </w:p>
    <w:p w14:paraId="6497F360" w14:textId="77777777" w:rsidR="00606543" w:rsidRDefault="00606543">
      <w:pPr>
        <w:pStyle w:val="Apara"/>
      </w:pPr>
      <w:r>
        <w:tab/>
        <w:t>(d)</w:t>
      </w:r>
      <w:r>
        <w:tab/>
        <w:t>finally, in payment of the balance to or on behalf of the person entitled to the property mortgaged.</w:t>
      </w:r>
    </w:p>
    <w:p w14:paraId="34609E64" w14:textId="77777777" w:rsidR="00606543" w:rsidRDefault="00606543">
      <w:pPr>
        <w:pStyle w:val="PageBreak"/>
        <w:suppressLineNumbers/>
      </w:pPr>
      <w:r>
        <w:br w:type="page"/>
      </w:r>
    </w:p>
    <w:p w14:paraId="79A9271C" w14:textId="77777777" w:rsidR="00606543" w:rsidRPr="0062209C" w:rsidRDefault="00606543">
      <w:pPr>
        <w:pStyle w:val="AH2Part"/>
      </w:pPr>
      <w:bookmarkStart w:id="118" w:name="_Toc54957616"/>
      <w:r w:rsidRPr="0062209C">
        <w:rPr>
          <w:rStyle w:val="CharPartNo"/>
        </w:rPr>
        <w:lastRenderedPageBreak/>
        <w:t>Part 3.2</w:t>
      </w:r>
      <w:r>
        <w:tab/>
      </w:r>
      <w:r w:rsidRPr="0062209C">
        <w:rPr>
          <w:rStyle w:val="CharPartText"/>
        </w:rPr>
        <w:t>Mortgages—other provisions</w:t>
      </w:r>
      <w:bookmarkEnd w:id="118"/>
    </w:p>
    <w:p w14:paraId="694E53A2" w14:textId="77777777" w:rsidR="00606543" w:rsidRDefault="00606543">
      <w:pPr>
        <w:pStyle w:val="AH5Sec"/>
      </w:pPr>
      <w:bookmarkStart w:id="119" w:name="_Toc54957617"/>
      <w:r w:rsidRPr="0062209C">
        <w:rPr>
          <w:rStyle w:val="CharSectNo"/>
        </w:rPr>
        <w:t>315</w:t>
      </w:r>
      <w:r>
        <w:tab/>
        <w:t>Effect of repayment on ejectment by mortgagee</w:t>
      </w:r>
      <w:bookmarkEnd w:id="119"/>
    </w:p>
    <w:p w14:paraId="7CEB4E6E" w14:textId="77777777" w:rsidR="00606543" w:rsidRDefault="00606543">
      <w:pPr>
        <w:pStyle w:val="Amain"/>
      </w:pPr>
      <w:r>
        <w:tab/>
        <w:t>(1)</w:t>
      </w:r>
      <w:r>
        <w:tab/>
        <w:t>This section applies if a proceeding for ejectment is brought by a mortgagee for possession of mortgaged property and no proceeding is pending for—</w:t>
      </w:r>
    </w:p>
    <w:p w14:paraId="6A2CD755" w14:textId="77777777" w:rsidR="00606543" w:rsidRDefault="00606543">
      <w:pPr>
        <w:pStyle w:val="Apara"/>
      </w:pPr>
      <w:r>
        <w:tab/>
        <w:t>(a)</w:t>
      </w:r>
      <w:r>
        <w:tab/>
        <w:t>foreclosure of the mortgagor’s equity of redemption; or</w:t>
      </w:r>
    </w:p>
    <w:p w14:paraId="554DBE01" w14:textId="77777777" w:rsidR="00606543" w:rsidRDefault="00606543">
      <w:pPr>
        <w:pStyle w:val="Apara"/>
      </w:pPr>
      <w:r>
        <w:tab/>
        <w:t>(b)</w:t>
      </w:r>
      <w:r>
        <w:tab/>
        <w:t>redemption of the mortgaged property.</w:t>
      </w:r>
    </w:p>
    <w:p w14:paraId="227F1C4F" w14:textId="77777777" w:rsidR="00606543" w:rsidRDefault="00606543">
      <w:pPr>
        <w:pStyle w:val="Amain"/>
      </w:pPr>
      <w:r>
        <w:tab/>
        <w:t>(2)</w:t>
      </w:r>
      <w:r>
        <w:tab/>
        <w:t>If the mortgagor appears as a defendant in the proceeding and pays the outstanding amount to the mortgagee or into court, the amount paid is taken to be full satisfaction and discharge of the mortgage.</w:t>
      </w:r>
    </w:p>
    <w:p w14:paraId="016DC46A" w14:textId="77777777" w:rsidR="00606543" w:rsidRDefault="00606543">
      <w:pPr>
        <w:pStyle w:val="Amain"/>
      </w:pPr>
      <w:r>
        <w:tab/>
        <w:t>(3)</w:t>
      </w:r>
      <w:r>
        <w:tab/>
        <w:t>On the payment of the outstanding amount in accordance with this section—</w:t>
      </w:r>
    </w:p>
    <w:p w14:paraId="6B14D572" w14:textId="77777777" w:rsidR="00606543" w:rsidRDefault="00606543">
      <w:pPr>
        <w:pStyle w:val="Apara"/>
      </w:pPr>
      <w:r>
        <w:tab/>
        <w:t>(a)</w:t>
      </w:r>
      <w:r>
        <w:tab/>
        <w:t>each mortgagor or defendant in the proceeding is discharged from liability for the amount; and</w:t>
      </w:r>
    </w:p>
    <w:p w14:paraId="194D6670" w14:textId="77777777" w:rsidR="00606543" w:rsidRDefault="00606543">
      <w:pPr>
        <w:pStyle w:val="Apara"/>
      </w:pPr>
      <w:r>
        <w:tab/>
        <w:t>(b)</w:t>
      </w:r>
      <w:r>
        <w:tab/>
        <w:t>the court must order the mortgagee, at the mortgagor’s cost, to—</w:t>
      </w:r>
    </w:p>
    <w:p w14:paraId="495F849E" w14:textId="779359AC" w:rsidR="00606543" w:rsidRDefault="00606543">
      <w:pPr>
        <w:pStyle w:val="Asubpara"/>
      </w:pPr>
      <w:r>
        <w:tab/>
        <w:t>(i)</w:t>
      </w:r>
      <w:r>
        <w:tab/>
        <w:t xml:space="preserve">give the mortgagor a discharge of the mortgage under the </w:t>
      </w:r>
      <w:hyperlink r:id="rId66" w:tooltip="A1925-1" w:history="1">
        <w:r w:rsidR="00612411" w:rsidRPr="00612411">
          <w:rPr>
            <w:rStyle w:val="charCitHyperlinkItal"/>
          </w:rPr>
          <w:t>Land Titles Act 1925</w:t>
        </w:r>
      </w:hyperlink>
      <w:r>
        <w:t>, section 101 or transfer the interest of the mortgagee in the mortgaged property to the mortgagor; and</w:t>
      </w:r>
    </w:p>
    <w:p w14:paraId="706F887F" w14:textId="77777777" w:rsidR="00606543" w:rsidRDefault="00606543">
      <w:pPr>
        <w:pStyle w:val="Asubpara"/>
      </w:pPr>
      <w:r>
        <w:tab/>
        <w:t>(ii)</w:t>
      </w:r>
      <w:r>
        <w:tab/>
        <w:t>give all documents of title to the mortgaged property that are in the possession or control of the mortgagee to the mortgagor.</w:t>
      </w:r>
    </w:p>
    <w:p w14:paraId="01D46DF2" w14:textId="77777777" w:rsidR="00606543" w:rsidRDefault="00606543">
      <w:pPr>
        <w:pStyle w:val="Amain"/>
      </w:pPr>
      <w:r>
        <w:tab/>
        <w:t>(4)</w:t>
      </w:r>
      <w:r>
        <w:tab/>
        <w:t>This section does not affect a subsequent mortgage or encumbrance.</w:t>
      </w:r>
    </w:p>
    <w:p w14:paraId="4D8A8F7D" w14:textId="77777777" w:rsidR="00606543" w:rsidRDefault="00606543">
      <w:pPr>
        <w:pStyle w:val="Amain"/>
        <w:keepNext/>
      </w:pPr>
      <w:r>
        <w:tab/>
        <w:t>(5)</w:t>
      </w:r>
      <w:r>
        <w:tab/>
        <w:t>In this section:</w:t>
      </w:r>
    </w:p>
    <w:p w14:paraId="57AF9F8E" w14:textId="77777777" w:rsidR="00606543" w:rsidRDefault="00606543">
      <w:pPr>
        <w:pStyle w:val="aDef"/>
        <w:keepNext/>
      </w:pPr>
      <w:r w:rsidRPr="00612411">
        <w:rPr>
          <w:rStyle w:val="charBoldItals"/>
        </w:rPr>
        <w:t>outstanding amount</w:t>
      </w:r>
      <w:r>
        <w:rPr>
          <w:bCs/>
          <w:iCs/>
        </w:rPr>
        <w:t>, for a mortgage, means the total of—</w:t>
      </w:r>
    </w:p>
    <w:p w14:paraId="0788DFB5" w14:textId="77777777" w:rsidR="00606543" w:rsidRDefault="00606543">
      <w:pPr>
        <w:pStyle w:val="aDefpara"/>
      </w:pPr>
      <w:r>
        <w:tab/>
        <w:t>(a)</w:t>
      </w:r>
      <w:r>
        <w:tab/>
        <w:t>the amount of the principal of the mortgage that has not been repaid; and</w:t>
      </w:r>
    </w:p>
    <w:p w14:paraId="28FAE36B" w14:textId="77777777" w:rsidR="00606543" w:rsidRDefault="00606543">
      <w:pPr>
        <w:pStyle w:val="aDefpara"/>
      </w:pPr>
      <w:r>
        <w:lastRenderedPageBreak/>
        <w:tab/>
        <w:t>(b)</w:t>
      </w:r>
      <w:r>
        <w:tab/>
        <w:t>the interest payable under the mortgage; and</w:t>
      </w:r>
    </w:p>
    <w:p w14:paraId="3BF35058" w14:textId="77777777" w:rsidR="00606543" w:rsidRDefault="00606543">
      <w:pPr>
        <w:pStyle w:val="aDefpara"/>
      </w:pPr>
      <w:r>
        <w:tab/>
        <w:t>(c)</w:t>
      </w:r>
      <w:r>
        <w:tab/>
        <w:t>the reasonable costs and expenses of the mortgagee in the proceeding for ejectment.</w:t>
      </w:r>
    </w:p>
    <w:p w14:paraId="005E1CF5" w14:textId="77777777" w:rsidR="00606543" w:rsidRDefault="00606543">
      <w:pPr>
        <w:pStyle w:val="AH5Sec"/>
      </w:pPr>
      <w:bookmarkStart w:id="120" w:name="_Toc54957618"/>
      <w:r w:rsidRPr="0062209C">
        <w:rPr>
          <w:rStyle w:val="CharSectNo"/>
        </w:rPr>
        <w:t>316</w:t>
      </w:r>
      <w:r>
        <w:tab/>
        <w:t>Section 315 not to apply in certain cases</w:t>
      </w:r>
      <w:bookmarkEnd w:id="120"/>
    </w:p>
    <w:p w14:paraId="3589A671" w14:textId="77777777" w:rsidR="00606543" w:rsidRDefault="00606543">
      <w:pPr>
        <w:pStyle w:val="Amainreturn"/>
      </w:pPr>
      <w:r>
        <w:t>Section 315 does not apply to a proceeding for ejectment if—</w:t>
      </w:r>
    </w:p>
    <w:p w14:paraId="7CC302CF" w14:textId="77777777" w:rsidR="00606543" w:rsidRDefault="00606543">
      <w:pPr>
        <w:pStyle w:val="Apara"/>
      </w:pPr>
      <w:r>
        <w:tab/>
        <w:t>(a)</w:t>
      </w:r>
      <w:r>
        <w:tab/>
        <w:t>before the outstanding amount is paid under section 315 (2) of that section, the mortgagee asserts in writing given to the mortgagor—</w:t>
      </w:r>
    </w:p>
    <w:p w14:paraId="604FAB8B" w14:textId="77777777" w:rsidR="00606543" w:rsidRDefault="00606543">
      <w:pPr>
        <w:pStyle w:val="Asubpara"/>
      </w:pPr>
      <w:r>
        <w:tab/>
        <w:t>(i)</w:t>
      </w:r>
      <w:r>
        <w:tab/>
        <w:t>that the mortgagor does not have a right of redemption; or</w:t>
      </w:r>
    </w:p>
    <w:p w14:paraId="6B74E682" w14:textId="77777777" w:rsidR="00606543" w:rsidRDefault="00606543">
      <w:pPr>
        <w:pStyle w:val="Asubpara"/>
      </w:pPr>
      <w:r>
        <w:tab/>
        <w:t>(ii)</w:t>
      </w:r>
      <w:r>
        <w:tab/>
        <w:t>that the mortgaged property is chargeable with a principal different from that stated in the mortgage or admitted to by the mortgagor; or</w:t>
      </w:r>
    </w:p>
    <w:p w14:paraId="7EBC0275" w14:textId="77777777" w:rsidR="00606543" w:rsidRDefault="00606543">
      <w:pPr>
        <w:pStyle w:val="Apara"/>
      </w:pPr>
      <w:r>
        <w:tab/>
        <w:t>(b)</w:t>
      </w:r>
      <w:r>
        <w:tab/>
        <w:t>there is a dispute between defendants in the proceeding about the right of redemption.</w:t>
      </w:r>
    </w:p>
    <w:p w14:paraId="0DB73ED0" w14:textId="77777777" w:rsidR="00606543" w:rsidRDefault="00606543">
      <w:pPr>
        <w:pStyle w:val="AH5Sec"/>
      </w:pPr>
      <w:bookmarkStart w:id="121" w:name="_Toc54957619"/>
      <w:r w:rsidRPr="0062209C">
        <w:rPr>
          <w:rStyle w:val="CharSectNo"/>
        </w:rPr>
        <w:t>317</w:t>
      </w:r>
      <w:r>
        <w:tab/>
        <w:t>Redemption if mortgagee absent or unknown</w:t>
      </w:r>
      <w:bookmarkEnd w:id="121"/>
    </w:p>
    <w:p w14:paraId="49F1723A" w14:textId="77777777" w:rsidR="00606543" w:rsidRDefault="00606543">
      <w:pPr>
        <w:pStyle w:val="Amain"/>
      </w:pPr>
      <w:r>
        <w:tab/>
        <w:t>(1)</w:t>
      </w:r>
      <w:r>
        <w:tab/>
        <w:t>This section applies if—</w:t>
      </w:r>
    </w:p>
    <w:p w14:paraId="4EB7EB8B" w14:textId="77777777" w:rsidR="00606543" w:rsidRDefault="00606543">
      <w:pPr>
        <w:pStyle w:val="Apara"/>
      </w:pPr>
      <w:r>
        <w:tab/>
        <w:t>(a)</w:t>
      </w:r>
      <w:r>
        <w:tab/>
        <w:t>a person entitled to receive payment of all or part of a debt secured by a mortgage—</w:t>
      </w:r>
    </w:p>
    <w:p w14:paraId="00D4107C" w14:textId="77777777" w:rsidR="00606543" w:rsidRDefault="00606543">
      <w:pPr>
        <w:pStyle w:val="Asubpara"/>
      </w:pPr>
      <w:r>
        <w:tab/>
        <w:t>(i)</w:t>
      </w:r>
      <w:r>
        <w:tab/>
        <w:t>cannot be found; or</w:t>
      </w:r>
    </w:p>
    <w:p w14:paraId="6289287B" w14:textId="77777777" w:rsidR="00606543" w:rsidRDefault="00606543">
      <w:pPr>
        <w:pStyle w:val="Asubpara"/>
      </w:pPr>
      <w:r>
        <w:tab/>
        <w:t>(ii)</w:t>
      </w:r>
      <w:r>
        <w:tab/>
        <w:t>is unknown; or</w:t>
      </w:r>
    </w:p>
    <w:p w14:paraId="42E2E2CE" w14:textId="77777777" w:rsidR="00606543" w:rsidRDefault="00606543">
      <w:pPr>
        <w:pStyle w:val="Apara"/>
      </w:pPr>
      <w:r>
        <w:tab/>
        <w:t>(b)</w:t>
      </w:r>
      <w:r>
        <w:tab/>
        <w:t>it is uncertain who is entitled to receive all or part of the debt secured by a mortgage.</w:t>
      </w:r>
    </w:p>
    <w:p w14:paraId="1523E243" w14:textId="77777777" w:rsidR="00606543" w:rsidRDefault="00606543">
      <w:pPr>
        <w:pStyle w:val="Amain"/>
      </w:pPr>
      <w:r>
        <w:tab/>
        <w:t>(2)</w:t>
      </w:r>
      <w:r>
        <w:tab/>
        <w:t>On application by the person entitled to redeem the mortgaged property, the Supreme Court may, by order, direct that—</w:t>
      </w:r>
    </w:p>
    <w:p w14:paraId="1CABED9F" w14:textId="77777777" w:rsidR="00606543" w:rsidRDefault="00606543">
      <w:pPr>
        <w:pStyle w:val="Apara"/>
      </w:pPr>
      <w:r>
        <w:tab/>
        <w:t>(a)</w:t>
      </w:r>
      <w:r>
        <w:tab/>
        <w:t>the amount of the debt secured by the mortgage, or part of it, be worked out in the way the court directs; and</w:t>
      </w:r>
    </w:p>
    <w:p w14:paraId="0AC7B8F8" w14:textId="77777777" w:rsidR="00606543" w:rsidRDefault="00606543">
      <w:pPr>
        <w:pStyle w:val="Apara"/>
      </w:pPr>
      <w:r>
        <w:lastRenderedPageBreak/>
        <w:tab/>
        <w:t>(b)</w:t>
      </w:r>
      <w:r>
        <w:tab/>
        <w:t>the amount worked out be paid into court.</w:t>
      </w:r>
    </w:p>
    <w:p w14:paraId="2B0FAB28" w14:textId="77777777" w:rsidR="00606543" w:rsidRDefault="00606543">
      <w:pPr>
        <w:pStyle w:val="Amain"/>
      </w:pPr>
      <w:r>
        <w:tab/>
        <w:t>(3)</w:t>
      </w:r>
      <w:r>
        <w:tab/>
        <w:t>A certificate of the registrar of the Supreme Court that a payment into court was ordered to be made under subsection (2) (b) and has been made may be registered with the registrar-general.</w:t>
      </w:r>
    </w:p>
    <w:p w14:paraId="1325E5B1" w14:textId="77777777" w:rsidR="00606543" w:rsidRDefault="00606543">
      <w:pPr>
        <w:pStyle w:val="Amain"/>
      </w:pPr>
      <w:r>
        <w:tab/>
        <w:t>(4)</w:t>
      </w:r>
      <w:r>
        <w:tab/>
        <w:t>On registration, the amount paid is a discharge of the mortgage debt, or part of it, to the extent of the amount paid.</w:t>
      </w:r>
    </w:p>
    <w:p w14:paraId="2FE967B5" w14:textId="77777777" w:rsidR="00606543" w:rsidRDefault="00606543">
      <w:pPr>
        <w:pStyle w:val="Amain"/>
      </w:pPr>
      <w:r>
        <w:tab/>
        <w:t>(5)</w:t>
      </w:r>
      <w:r>
        <w:tab/>
        <w:t>However, an amount that is eventually shown by the person entitled to the mortgage debt, or a part of it, to have been in fact owing in addition to the amount paid into court continues to be a debt owing on the mortgage.</w:t>
      </w:r>
    </w:p>
    <w:p w14:paraId="283C4B45" w14:textId="77777777" w:rsidR="00606543" w:rsidRDefault="00606543">
      <w:pPr>
        <w:pStyle w:val="Amain"/>
      </w:pPr>
      <w:r>
        <w:tab/>
        <w:t>(6)</w:t>
      </w:r>
      <w:r>
        <w:tab/>
        <w:t>On application by the person entitled to an amount paid into court under subsection (2) (b), the Supreme Court may order the amount be paid to the person.</w:t>
      </w:r>
    </w:p>
    <w:p w14:paraId="2C20589B" w14:textId="77777777" w:rsidR="00606543" w:rsidRDefault="00606543">
      <w:pPr>
        <w:pStyle w:val="Amain"/>
      </w:pPr>
      <w:r>
        <w:tab/>
        <w:t>(7)</w:t>
      </w:r>
      <w:r>
        <w:tab/>
        <w:t>However, an amount must not be paid under subsection (6) until the registrar of the Supreme Court is satisfied that the mortgage document and all documents of title that were given by the mortgagor to the mortgagee for the mortgage have been given to the person who paid the amount into court.</w:t>
      </w:r>
    </w:p>
    <w:p w14:paraId="6FF3F12C" w14:textId="77777777" w:rsidR="00606543" w:rsidRDefault="00606543">
      <w:pPr>
        <w:pStyle w:val="Amain"/>
      </w:pPr>
      <w:r>
        <w:tab/>
        <w:t>(8)</w:t>
      </w:r>
      <w:r>
        <w:tab/>
        <w:t>If the amount of principal and interest owing under a mortgage is paid into court under this section and is afterwards paid under an order of the Supreme Court to the person mentioned in the order, the order operates as a discharge of mortgage of any land subject to the mortgage.</w:t>
      </w:r>
    </w:p>
    <w:p w14:paraId="7C780E08" w14:textId="77777777" w:rsidR="00606543" w:rsidRDefault="00606543">
      <w:pPr>
        <w:pStyle w:val="Amain"/>
      </w:pPr>
      <w:r>
        <w:tab/>
        <w:t>(9)</w:t>
      </w:r>
      <w:r>
        <w:tab/>
        <w:t>An order mentioned in subsection (8) takes effect as a discharge of mortgage only when it has been registered by the registrar-general.</w:t>
      </w:r>
    </w:p>
    <w:p w14:paraId="24BF3C39" w14:textId="77777777" w:rsidR="00606543" w:rsidRDefault="00606543">
      <w:pPr>
        <w:pStyle w:val="PageBreak"/>
        <w:suppressLineNumbers/>
      </w:pPr>
      <w:r>
        <w:br w:type="page"/>
      </w:r>
    </w:p>
    <w:p w14:paraId="57761F29" w14:textId="77777777" w:rsidR="00606543" w:rsidRPr="0062209C" w:rsidRDefault="00606543">
      <w:pPr>
        <w:pStyle w:val="AH1Chapter"/>
      </w:pPr>
      <w:bookmarkStart w:id="122" w:name="_Toc54957620"/>
      <w:r w:rsidRPr="0062209C">
        <w:rPr>
          <w:rStyle w:val="CharChapNo"/>
        </w:rPr>
        <w:lastRenderedPageBreak/>
        <w:t>Chapter 4</w:t>
      </w:r>
      <w:r>
        <w:tab/>
      </w:r>
      <w:r w:rsidRPr="0062209C">
        <w:rPr>
          <w:rStyle w:val="CharChapText"/>
        </w:rPr>
        <w:t>Leases</w:t>
      </w:r>
      <w:bookmarkEnd w:id="122"/>
    </w:p>
    <w:p w14:paraId="69965A88" w14:textId="77777777" w:rsidR="00606543" w:rsidRPr="0062209C" w:rsidRDefault="00606543">
      <w:pPr>
        <w:pStyle w:val="AH2Part"/>
      </w:pPr>
      <w:bookmarkStart w:id="123" w:name="_Toc54957621"/>
      <w:r w:rsidRPr="0062209C">
        <w:rPr>
          <w:rStyle w:val="CharPartNo"/>
        </w:rPr>
        <w:t>Part 4.1</w:t>
      </w:r>
      <w:r>
        <w:tab/>
      </w:r>
      <w:r w:rsidRPr="0062209C">
        <w:rPr>
          <w:rStyle w:val="CharPartText"/>
        </w:rPr>
        <w:t>Leases—general provisions</w:t>
      </w:r>
      <w:bookmarkEnd w:id="123"/>
    </w:p>
    <w:p w14:paraId="481C1029" w14:textId="77777777" w:rsidR="00606543" w:rsidRPr="0062209C" w:rsidRDefault="00606543">
      <w:pPr>
        <w:pStyle w:val="AH3Div"/>
      </w:pPr>
      <w:bookmarkStart w:id="124" w:name="_Toc54957622"/>
      <w:r w:rsidRPr="0062209C">
        <w:rPr>
          <w:rStyle w:val="CharDivNo"/>
        </w:rPr>
        <w:t>Division 4.1.1</w:t>
      </w:r>
      <w:r>
        <w:tab/>
      </w:r>
      <w:r w:rsidRPr="0062209C">
        <w:rPr>
          <w:rStyle w:val="CharDivText"/>
        </w:rPr>
        <w:t>Lessee’s and lessor’s obligations</w:t>
      </w:r>
      <w:bookmarkEnd w:id="124"/>
    </w:p>
    <w:p w14:paraId="77A4DF4A" w14:textId="77777777" w:rsidR="00606543" w:rsidRDefault="00606543">
      <w:pPr>
        <w:pStyle w:val="AH5Sec"/>
      </w:pPr>
      <w:bookmarkStart w:id="125" w:name="_Toc54957623"/>
      <w:r w:rsidRPr="0062209C">
        <w:rPr>
          <w:rStyle w:val="CharSectNo"/>
        </w:rPr>
        <w:t>400</w:t>
      </w:r>
      <w:r>
        <w:tab/>
        <w:t>Lessee’s obligations attach to reversion</w:t>
      </w:r>
      <w:bookmarkEnd w:id="125"/>
    </w:p>
    <w:p w14:paraId="0B171764" w14:textId="77777777" w:rsidR="00606543" w:rsidRDefault="00606543">
      <w:pPr>
        <w:pStyle w:val="Amain"/>
      </w:pPr>
      <w:r>
        <w:tab/>
        <w:t>(1)</w:t>
      </w:r>
      <w:r>
        <w:tab/>
        <w:t>The rent provided for by a lease, the benefit of every provision of the lease relating to the subject matter of the lease that is to be complied with by the lessee, and every condition of re-entry and other condition of the lease, is attached to, and goes with, the reversionary estate in the land (and in any part of the land) immediately expectant on the term granted by the lease, despite any severance of the reversionary estate.</w:t>
      </w:r>
    </w:p>
    <w:p w14:paraId="0FE91466" w14:textId="77777777" w:rsidR="00606543" w:rsidRDefault="00606543">
      <w:pPr>
        <w:pStyle w:val="Amain"/>
      </w:pPr>
      <w:r>
        <w:tab/>
        <w:t>(2)</w:t>
      </w:r>
      <w:r>
        <w:tab/>
        <w:t xml:space="preserve">Any rent, provision or condition mentioned in subsection (1) may be recovered, received, enforced or taken advantage of by the person from time to time entitled (the </w:t>
      </w:r>
      <w:r w:rsidRPr="00612411">
        <w:rPr>
          <w:rStyle w:val="charBoldItals"/>
        </w:rPr>
        <w:t>entitled person</w:t>
      </w:r>
      <w:r>
        <w:t>), subject to the term granted by the lease, to the income of all or a part of the land leased.</w:t>
      </w:r>
    </w:p>
    <w:p w14:paraId="7BC041F3" w14:textId="77777777" w:rsidR="00606543" w:rsidRDefault="00606543">
      <w:pPr>
        <w:pStyle w:val="Amain"/>
      </w:pPr>
      <w:r>
        <w:tab/>
        <w:t>(3)</w:t>
      </w:r>
      <w:r>
        <w:tab/>
        <w:t>The entitled person may recover, receive, enforce or take advantage of the rent, provision or condition even though the person becomes entitled to the reversionary interest after the condition of re-entry or forfeiture has become enforceable.</w:t>
      </w:r>
    </w:p>
    <w:p w14:paraId="19AF10A0" w14:textId="77777777" w:rsidR="00606543" w:rsidRDefault="00606543">
      <w:pPr>
        <w:pStyle w:val="Amain"/>
      </w:pPr>
      <w:r>
        <w:tab/>
        <w:t>(4)</w:t>
      </w:r>
      <w:r>
        <w:tab/>
        <w:t>This section does not make enforceable by a person a condition of re-entry or forfeiture, or any other condition, that had been waived or released before the person became entitled to enforce the condition.</w:t>
      </w:r>
    </w:p>
    <w:p w14:paraId="6C1D7BA6" w14:textId="77777777" w:rsidR="00606543" w:rsidRDefault="00606543" w:rsidP="002E0787">
      <w:pPr>
        <w:pStyle w:val="Amain"/>
      </w:pPr>
      <w:r>
        <w:tab/>
        <w:t>(5)</w:t>
      </w:r>
      <w:r>
        <w:tab/>
        <w:t>This section applies to—</w:t>
      </w:r>
    </w:p>
    <w:p w14:paraId="421D91FB" w14:textId="77777777" w:rsidR="00606543" w:rsidRDefault="00606543" w:rsidP="002E0787">
      <w:pPr>
        <w:pStyle w:val="Apara"/>
      </w:pPr>
      <w:r>
        <w:tab/>
        <w:t>(a)</w:t>
      </w:r>
      <w:r>
        <w:tab/>
        <w:t>a lease granted on or after 26 June 1986; and</w:t>
      </w:r>
    </w:p>
    <w:p w14:paraId="03761BA2" w14:textId="77777777" w:rsidR="00606543" w:rsidRDefault="00606543" w:rsidP="002E0787">
      <w:pPr>
        <w:pStyle w:val="Apara"/>
        <w:keepLines/>
      </w:pPr>
      <w:r>
        <w:tab/>
        <w:t>(b)</w:t>
      </w:r>
      <w:r>
        <w:tab/>
        <w:t>a lease granted before 26 June 1986, but only in relation to rent accruing due on or after that day and to the benefit of a condition of re-entry or forfeiture for a breach of a provision of the lease committed on or after that day.</w:t>
      </w:r>
    </w:p>
    <w:p w14:paraId="650EDA56" w14:textId="77777777" w:rsidR="00606543" w:rsidRDefault="00606543">
      <w:pPr>
        <w:pStyle w:val="AH5Sec"/>
      </w:pPr>
      <w:bookmarkStart w:id="126" w:name="_Toc54957624"/>
      <w:r w:rsidRPr="0062209C">
        <w:rPr>
          <w:rStyle w:val="CharSectNo"/>
        </w:rPr>
        <w:lastRenderedPageBreak/>
        <w:t>401</w:t>
      </w:r>
      <w:r>
        <w:tab/>
        <w:t>Lessor’s obligations to run with reversion</w:t>
      </w:r>
      <w:bookmarkEnd w:id="126"/>
    </w:p>
    <w:p w14:paraId="05DAEFD6" w14:textId="77777777" w:rsidR="00606543" w:rsidRDefault="00606543">
      <w:pPr>
        <w:pStyle w:val="Amain"/>
      </w:pPr>
      <w:r>
        <w:tab/>
        <w:t>(1)</w:t>
      </w:r>
      <w:r>
        <w:tab/>
        <w:t>If land is leased, the obligation imposed on the lessor by a provision of the lease relating to the subject matter of the lease—</w:t>
      </w:r>
    </w:p>
    <w:p w14:paraId="3B2F8902" w14:textId="77777777" w:rsidR="00606543" w:rsidRDefault="00606543">
      <w:pPr>
        <w:pStyle w:val="Apara"/>
      </w:pPr>
      <w:r>
        <w:tab/>
        <w:t>(a)</w:t>
      </w:r>
      <w:r>
        <w:tab/>
        <w:t>is, so far as the lessor had power to bind the reversionary estate expectant on the term granted by the lease, attached to, and goes with, the reversionary estate in the land (and in every part of the land); and</w:t>
      </w:r>
    </w:p>
    <w:p w14:paraId="29A7E845" w14:textId="77777777" w:rsidR="00606543" w:rsidRDefault="00606543">
      <w:pPr>
        <w:pStyle w:val="Apara"/>
      </w:pPr>
      <w:r>
        <w:tab/>
        <w:t>(b)</w:t>
      </w:r>
      <w:r>
        <w:tab/>
        <w:t>may be enforced or taken advantage of by the person in whom the term is from time to time vested; and</w:t>
      </w:r>
    </w:p>
    <w:p w14:paraId="2986710A" w14:textId="77777777" w:rsidR="00606543" w:rsidRDefault="00606543">
      <w:pPr>
        <w:pStyle w:val="Apara"/>
      </w:pPr>
      <w:r>
        <w:tab/>
        <w:t>(c)</w:t>
      </w:r>
      <w:r>
        <w:tab/>
        <w:t>may, so far as the lessor had power to bind the person from time to time entitled to the reversionary estate, be enforced, and taken advantage of, against a person so entitled.</w:t>
      </w:r>
    </w:p>
    <w:p w14:paraId="25AB5B89" w14:textId="77777777" w:rsidR="00606543" w:rsidRDefault="00606543">
      <w:pPr>
        <w:pStyle w:val="Amain"/>
      </w:pPr>
      <w:r>
        <w:tab/>
        <w:t>(2)</w:t>
      </w:r>
      <w:r>
        <w:tab/>
        <w:t>This section applies to—</w:t>
      </w:r>
    </w:p>
    <w:p w14:paraId="39E35483" w14:textId="77777777" w:rsidR="00606543" w:rsidRDefault="00606543">
      <w:pPr>
        <w:pStyle w:val="Apara"/>
      </w:pPr>
      <w:r>
        <w:tab/>
        <w:t>(a)</w:t>
      </w:r>
      <w:r>
        <w:tab/>
        <w:t>a lease granted on or after 26 June 1986; and</w:t>
      </w:r>
    </w:p>
    <w:p w14:paraId="612DF2D7" w14:textId="77777777" w:rsidR="00606543" w:rsidRDefault="00606543">
      <w:pPr>
        <w:pStyle w:val="Apara"/>
      </w:pPr>
      <w:r>
        <w:tab/>
        <w:t>(b)</w:t>
      </w:r>
      <w:r>
        <w:tab/>
        <w:t>a breach committed on or after 26 June 1986 of a provision in a lease granted before that day.</w:t>
      </w:r>
    </w:p>
    <w:p w14:paraId="3ACA065C" w14:textId="77777777" w:rsidR="00606543" w:rsidRDefault="00606543">
      <w:pPr>
        <w:pStyle w:val="AH5Sec"/>
      </w:pPr>
      <w:bookmarkStart w:id="127" w:name="_Toc54957625"/>
      <w:r w:rsidRPr="0062209C">
        <w:rPr>
          <w:rStyle w:val="CharSectNo"/>
        </w:rPr>
        <w:t>402</w:t>
      </w:r>
      <w:r>
        <w:tab/>
        <w:t>Lessee to give notice of ejectment to lessor</w:t>
      </w:r>
      <w:bookmarkEnd w:id="127"/>
    </w:p>
    <w:p w14:paraId="7362D29B" w14:textId="77777777" w:rsidR="00606543" w:rsidRDefault="00606543">
      <w:pPr>
        <w:pStyle w:val="Amain"/>
        <w:keepNext/>
      </w:pPr>
      <w:r>
        <w:tab/>
        <w:t>(1)</w:t>
      </w:r>
      <w:r>
        <w:tab/>
        <w:t>This section applies to a lessee of premises against whom a proceeding for ejectment is begun.</w:t>
      </w:r>
    </w:p>
    <w:p w14:paraId="313686AF" w14:textId="77777777" w:rsidR="00606543" w:rsidRDefault="00606543">
      <w:pPr>
        <w:pStyle w:val="Amain"/>
      </w:pPr>
      <w:r>
        <w:tab/>
        <w:t>(2)</w:t>
      </w:r>
      <w:r>
        <w:tab/>
        <w:t>The lessee must give notice of the proceeding to the lessor or the lessor’s agent immediately after being served with the originating process for the proceeding.</w:t>
      </w:r>
    </w:p>
    <w:p w14:paraId="13D9C384" w14:textId="77777777" w:rsidR="00606543" w:rsidRDefault="00606543">
      <w:pPr>
        <w:pStyle w:val="Amain"/>
      </w:pPr>
      <w:r>
        <w:tab/>
        <w:t>(3)</w:t>
      </w:r>
      <w:r>
        <w:tab/>
        <w:t>A lessee who contravenes subsection (2) is liable to the lessor for any damage suffered by the lessor because of the failure.</w:t>
      </w:r>
    </w:p>
    <w:p w14:paraId="242E4D90" w14:textId="77777777" w:rsidR="00606543" w:rsidRDefault="00606543" w:rsidP="003D3B44">
      <w:pPr>
        <w:pStyle w:val="Amain"/>
        <w:keepNext/>
      </w:pPr>
      <w:r>
        <w:tab/>
        <w:t>(4)</w:t>
      </w:r>
      <w:r>
        <w:tab/>
        <w:t>This section does not—</w:t>
      </w:r>
    </w:p>
    <w:p w14:paraId="1F62400B" w14:textId="77777777" w:rsidR="00606543" w:rsidRDefault="00606543">
      <w:pPr>
        <w:pStyle w:val="Apara"/>
      </w:pPr>
      <w:r>
        <w:tab/>
        <w:t>(a)</w:t>
      </w:r>
      <w:r>
        <w:tab/>
        <w:t>apply to a lessee who holds the premises leased under—</w:t>
      </w:r>
    </w:p>
    <w:p w14:paraId="173F985A" w14:textId="6AE417CA" w:rsidR="00606543" w:rsidRDefault="00606543">
      <w:pPr>
        <w:pStyle w:val="Asubpara"/>
      </w:pPr>
      <w:r>
        <w:tab/>
        <w:t>(i)</w:t>
      </w:r>
      <w:r>
        <w:tab/>
        <w:t xml:space="preserve">a residential tenancy agreement under the </w:t>
      </w:r>
      <w:hyperlink r:id="rId67" w:tooltip="A1997-84" w:history="1">
        <w:r w:rsidR="00612411" w:rsidRPr="00612411">
          <w:rPr>
            <w:rStyle w:val="charCitHyperlinkItal"/>
          </w:rPr>
          <w:t>Residential Tenancies Act 1997</w:t>
        </w:r>
      </w:hyperlink>
      <w:r>
        <w:t>; or</w:t>
      </w:r>
    </w:p>
    <w:p w14:paraId="7DC46A91" w14:textId="4B718769" w:rsidR="00606543" w:rsidRDefault="00606543">
      <w:pPr>
        <w:pStyle w:val="Asubpara"/>
      </w:pPr>
      <w:r>
        <w:lastRenderedPageBreak/>
        <w:tab/>
        <w:t>(ii)</w:t>
      </w:r>
      <w:r>
        <w:tab/>
        <w:t xml:space="preserve">a lease under the </w:t>
      </w:r>
      <w:hyperlink r:id="rId68" w:tooltip="A2001-18" w:history="1">
        <w:r w:rsidR="00612411" w:rsidRPr="00612411">
          <w:rPr>
            <w:rStyle w:val="charCitHyperlinkItal"/>
          </w:rPr>
          <w:t>Leases (Commercial and Retail) Act 2001</w:t>
        </w:r>
      </w:hyperlink>
      <w:r>
        <w:t>; or</w:t>
      </w:r>
    </w:p>
    <w:p w14:paraId="73392D84" w14:textId="5D6497B1" w:rsidR="00C728C9" w:rsidRPr="00241B60" w:rsidRDefault="00C728C9" w:rsidP="00C728C9">
      <w:pPr>
        <w:pStyle w:val="Asubpara"/>
      </w:pPr>
      <w:r w:rsidRPr="00241B60">
        <w:tab/>
        <w:t>(iii)</w:t>
      </w:r>
      <w:r w:rsidRPr="00241B60">
        <w:tab/>
        <w:t xml:space="preserve">a residence contract under the </w:t>
      </w:r>
      <w:hyperlink r:id="rId69" w:tooltip="A2012-38" w:history="1">
        <w:r w:rsidRPr="00817A9E">
          <w:rPr>
            <w:rStyle w:val="charCitHyperlinkItal"/>
          </w:rPr>
          <w:t>Retirement Villages Act 2012</w:t>
        </w:r>
      </w:hyperlink>
      <w:r w:rsidRPr="00241B60">
        <w:t>; or</w:t>
      </w:r>
    </w:p>
    <w:p w14:paraId="73941012" w14:textId="77777777" w:rsidR="00606543" w:rsidRDefault="00606543">
      <w:pPr>
        <w:pStyle w:val="Apara"/>
      </w:pPr>
      <w:r>
        <w:tab/>
        <w:t>(b)</w:t>
      </w:r>
      <w:r>
        <w:tab/>
        <w:t>bind the Territory.</w:t>
      </w:r>
    </w:p>
    <w:p w14:paraId="12396AC4" w14:textId="771C4541" w:rsidR="00606543" w:rsidRDefault="00606543">
      <w:pPr>
        <w:pStyle w:val="Amain"/>
      </w:pPr>
      <w:r>
        <w:tab/>
        <w:t>(5)</w:t>
      </w:r>
      <w:r>
        <w:tab/>
        <w:t xml:space="preserve">Subsection (4) (b) has effect despite the </w:t>
      </w:r>
      <w:hyperlink r:id="rId70" w:tooltip="A2001-14" w:history="1">
        <w:r w:rsidR="00612411" w:rsidRPr="00612411">
          <w:rPr>
            <w:rStyle w:val="charCitHyperlinkAbbrev"/>
          </w:rPr>
          <w:t>Legislation Act</w:t>
        </w:r>
      </w:hyperlink>
      <w:r>
        <w:t>, section 121 (Binding effect of Acts).</w:t>
      </w:r>
    </w:p>
    <w:p w14:paraId="3FC1AE28" w14:textId="77777777" w:rsidR="00606543" w:rsidRPr="0062209C" w:rsidRDefault="00606543">
      <w:pPr>
        <w:pStyle w:val="AH3Div"/>
      </w:pPr>
      <w:bookmarkStart w:id="128" w:name="_Toc54957626"/>
      <w:r w:rsidRPr="0062209C">
        <w:rPr>
          <w:rStyle w:val="CharDivNo"/>
        </w:rPr>
        <w:t>Division 4.1.2</w:t>
      </w:r>
      <w:r>
        <w:tab/>
      </w:r>
      <w:r w:rsidRPr="0062209C">
        <w:rPr>
          <w:rStyle w:val="CharDivText"/>
        </w:rPr>
        <w:t>Renewal of headlease without surrender of sublease</w:t>
      </w:r>
      <w:bookmarkEnd w:id="128"/>
    </w:p>
    <w:p w14:paraId="0442FCEA" w14:textId="77777777" w:rsidR="00606543" w:rsidRDefault="00606543">
      <w:pPr>
        <w:pStyle w:val="AH5Sec"/>
      </w:pPr>
      <w:bookmarkStart w:id="129" w:name="_Toc54957627"/>
      <w:r w:rsidRPr="0062209C">
        <w:rPr>
          <w:rStyle w:val="CharSectNo"/>
        </w:rPr>
        <w:t>403</w:t>
      </w:r>
      <w:r>
        <w:tab/>
        <w:t>Renewal of headlease</w:t>
      </w:r>
      <w:bookmarkEnd w:id="129"/>
    </w:p>
    <w:p w14:paraId="18ED6252" w14:textId="77777777" w:rsidR="00606543" w:rsidRDefault="00606543">
      <w:pPr>
        <w:pStyle w:val="Amain"/>
      </w:pPr>
      <w:r>
        <w:tab/>
        <w:t>(1)</w:t>
      </w:r>
      <w:r>
        <w:tab/>
        <w:t>This section applies to a lease from which subleases have been derived.</w:t>
      </w:r>
    </w:p>
    <w:p w14:paraId="65E197F0" w14:textId="77777777" w:rsidR="00606543" w:rsidRDefault="00606543">
      <w:pPr>
        <w:pStyle w:val="Amain"/>
      </w:pPr>
      <w:r>
        <w:tab/>
        <w:t>(2)</w:t>
      </w:r>
      <w:r>
        <w:tab/>
        <w:t>If a lease is surrendered for renewal and a new lease is granted by the head lessor without a surrender of 1 or more of the subleases, the new lease is as valid for all purposes as if the subleases had been surrendered for renewal at or before the grant of the new lease.</w:t>
      </w:r>
    </w:p>
    <w:p w14:paraId="1A8EBC37" w14:textId="77777777" w:rsidR="00606543" w:rsidRDefault="00606543">
      <w:pPr>
        <w:pStyle w:val="AH5Sec"/>
      </w:pPr>
      <w:bookmarkStart w:id="130" w:name="_Toc54957628"/>
      <w:r w:rsidRPr="0062209C">
        <w:rPr>
          <w:rStyle w:val="CharSectNo"/>
        </w:rPr>
        <w:t>404</w:t>
      </w:r>
      <w:r>
        <w:tab/>
        <w:t>Rights on renewal</w:t>
      </w:r>
      <w:bookmarkEnd w:id="130"/>
    </w:p>
    <w:p w14:paraId="70D73E47" w14:textId="77777777" w:rsidR="00606543" w:rsidRDefault="00606543">
      <w:pPr>
        <w:pStyle w:val="Amainreturn"/>
      </w:pPr>
      <w:r>
        <w:t xml:space="preserve">When a new lease is granted on the surrender of a lease (the </w:t>
      </w:r>
      <w:r w:rsidRPr="00612411">
        <w:rPr>
          <w:rStyle w:val="charBoldItals"/>
        </w:rPr>
        <w:t>original lease</w:t>
      </w:r>
      <w:r>
        <w:t>)—</w:t>
      </w:r>
    </w:p>
    <w:p w14:paraId="0C7D21C2" w14:textId="77777777" w:rsidR="00606543" w:rsidRDefault="00606543">
      <w:pPr>
        <w:pStyle w:val="Apara"/>
      </w:pPr>
      <w:r>
        <w:tab/>
        <w:t>(a)</w:t>
      </w:r>
      <w:r>
        <w:tab/>
        <w:t>a person in whom an estate for the life of the lessee, or for a fixed term, is vested by the new lease—</w:t>
      </w:r>
    </w:p>
    <w:p w14:paraId="3784BB9C" w14:textId="77777777" w:rsidR="00606543" w:rsidRDefault="00606543">
      <w:pPr>
        <w:pStyle w:val="Asubpara"/>
      </w:pPr>
      <w:r>
        <w:tab/>
        <w:t>(i)</w:t>
      </w:r>
      <w:r>
        <w:tab/>
        <w:t>is entitled to the rents payable under a sublease derived from the original lease; and</w:t>
      </w:r>
    </w:p>
    <w:p w14:paraId="7A1E28FC" w14:textId="77777777" w:rsidR="00606543" w:rsidRDefault="00606543">
      <w:pPr>
        <w:pStyle w:val="Asubpara"/>
      </w:pPr>
      <w:r>
        <w:tab/>
        <w:t>(ii)</w:t>
      </w:r>
      <w:r>
        <w:tab/>
        <w:t>is entitled to have the obligations and duties imposed on the sublessee by a sublease derived from the original lease properly performed; and</w:t>
      </w:r>
    </w:p>
    <w:p w14:paraId="7217392A" w14:textId="77777777" w:rsidR="00606543" w:rsidRDefault="00606543">
      <w:pPr>
        <w:pStyle w:val="Asubpara"/>
      </w:pPr>
      <w:r>
        <w:lastRenderedPageBreak/>
        <w:tab/>
        <w:t>(iii)</w:t>
      </w:r>
      <w:r>
        <w:tab/>
        <w:t>is entitled to the same remedies for the recovery of the rents, or for a breach of the obligations or duties, as if the original lease had not been surrendered but had remained in force; and</w:t>
      </w:r>
    </w:p>
    <w:p w14:paraId="7FF8F691" w14:textId="77777777" w:rsidR="00606543" w:rsidRDefault="00606543">
      <w:pPr>
        <w:pStyle w:val="Apara"/>
      </w:pPr>
      <w:r>
        <w:tab/>
        <w:t>(b)</w:t>
      </w:r>
      <w:r>
        <w:tab/>
        <w:t>a sublessee under a sublease derived from the original lease continues to hold the lands sublet as if the original lease had not been surrendered but had remained in force; and</w:t>
      </w:r>
    </w:p>
    <w:p w14:paraId="0D1811B0" w14:textId="77777777" w:rsidR="00606543" w:rsidRDefault="00606543">
      <w:pPr>
        <w:pStyle w:val="Apara"/>
      </w:pPr>
      <w:r>
        <w:tab/>
        <w:t>(c)</w:t>
      </w:r>
      <w:r>
        <w:tab/>
        <w:t>the head lessor is entitled to the same remedies by way of entry on the lands sublet by a sublease derived from the original lease, for rents payable under the new lease or for breaches of the obligations and duties imposed by the new lease (so far as the rents, obligations and duties are not greater than the rents payable under, or the obligations and duties imposed by, the original lease), as the head lessor would have if the original lease had not been surrendered but had remained in force or if each sublease derived from the original lease had been surrendered and regranted under the new lease.</w:t>
      </w:r>
    </w:p>
    <w:p w14:paraId="6F6B4DE6" w14:textId="77777777" w:rsidR="00606543" w:rsidRDefault="00606543">
      <w:pPr>
        <w:pStyle w:val="PageBreak"/>
        <w:suppressLineNumbers/>
      </w:pPr>
      <w:r>
        <w:br w:type="page"/>
      </w:r>
    </w:p>
    <w:p w14:paraId="02985CE8" w14:textId="77777777" w:rsidR="00606543" w:rsidRPr="0062209C" w:rsidRDefault="00606543">
      <w:pPr>
        <w:pStyle w:val="AH2Part"/>
      </w:pPr>
      <w:bookmarkStart w:id="131" w:name="_Toc54957629"/>
      <w:r w:rsidRPr="0062209C">
        <w:rPr>
          <w:rStyle w:val="CharPartNo"/>
        </w:rPr>
        <w:lastRenderedPageBreak/>
        <w:t>Part 4.2</w:t>
      </w:r>
      <w:r>
        <w:tab/>
      </w:r>
      <w:r w:rsidRPr="0062209C">
        <w:rPr>
          <w:rStyle w:val="CharPartText"/>
        </w:rPr>
        <w:t>Leases to and for children and for absent lessors</w:t>
      </w:r>
      <w:bookmarkEnd w:id="131"/>
    </w:p>
    <w:p w14:paraId="2A30D692" w14:textId="77777777" w:rsidR="00606543" w:rsidRDefault="00606543">
      <w:pPr>
        <w:pStyle w:val="Placeholder"/>
        <w:suppressLineNumbers/>
      </w:pPr>
      <w:r>
        <w:rPr>
          <w:rStyle w:val="CharDivNo"/>
        </w:rPr>
        <w:t xml:space="preserve">  </w:t>
      </w:r>
      <w:r>
        <w:rPr>
          <w:rStyle w:val="CharDivText"/>
        </w:rPr>
        <w:t xml:space="preserve">  </w:t>
      </w:r>
    </w:p>
    <w:p w14:paraId="2EA471EA" w14:textId="77777777" w:rsidR="00606543" w:rsidRDefault="00606543">
      <w:pPr>
        <w:pStyle w:val="AH5Sec"/>
      </w:pPr>
      <w:bookmarkStart w:id="132" w:name="_Toc54957630"/>
      <w:r w:rsidRPr="0062209C">
        <w:rPr>
          <w:rStyle w:val="CharSectNo"/>
        </w:rPr>
        <w:t>405</w:t>
      </w:r>
      <w:r>
        <w:tab/>
        <w:t>Leases for children</w:t>
      </w:r>
      <w:bookmarkEnd w:id="132"/>
    </w:p>
    <w:p w14:paraId="75B2E470" w14:textId="77777777" w:rsidR="00606543" w:rsidRDefault="00606543">
      <w:pPr>
        <w:pStyle w:val="Amain"/>
      </w:pPr>
      <w:r>
        <w:tab/>
        <w:t>(1)</w:t>
      </w:r>
      <w:r>
        <w:tab/>
        <w:t>This section applies if—</w:t>
      </w:r>
    </w:p>
    <w:p w14:paraId="6AF292FF" w14:textId="77777777" w:rsidR="00606543" w:rsidRDefault="00606543">
      <w:pPr>
        <w:pStyle w:val="Apara"/>
      </w:pPr>
      <w:r>
        <w:tab/>
        <w:t>(a)</w:t>
      </w:r>
      <w:r>
        <w:tab/>
        <w:t>a child is entitled to a lease of premises; and</w:t>
      </w:r>
    </w:p>
    <w:p w14:paraId="76FE39A5" w14:textId="77777777" w:rsidR="00606543" w:rsidRDefault="00606543">
      <w:pPr>
        <w:pStyle w:val="Apara"/>
      </w:pPr>
      <w:r>
        <w:tab/>
        <w:t>(b)</w:t>
      </w:r>
      <w:r>
        <w:tab/>
        <w:t>the child, or someone for the child, applies to the Supreme Court for an order under this section.</w:t>
      </w:r>
    </w:p>
    <w:p w14:paraId="11F65645" w14:textId="77777777" w:rsidR="00606543" w:rsidRDefault="00606543">
      <w:pPr>
        <w:pStyle w:val="Amain"/>
      </w:pPr>
      <w:r>
        <w:tab/>
        <w:t>(2)</w:t>
      </w:r>
      <w:r>
        <w:tab/>
        <w:t>The Supreme Court may, by order, direct a nominated person to—</w:t>
      </w:r>
    </w:p>
    <w:p w14:paraId="32585B20" w14:textId="77777777" w:rsidR="00606543" w:rsidRDefault="00606543">
      <w:pPr>
        <w:pStyle w:val="Apara"/>
      </w:pPr>
      <w:r>
        <w:tab/>
        <w:t>(a)</w:t>
      </w:r>
      <w:r>
        <w:tab/>
        <w:t>surrender the lease; and</w:t>
      </w:r>
    </w:p>
    <w:p w14:paraId="02ACAE19" w14:textId="77777777" w:rsidR="00606543" w:rsidRDefault="00606543">
      <w:pPr>
        <w:pStyle w:val="Apara"/>
      </w:pPr>
      <w:r>
        <w:tab/>
        <w:t>(b)</w:t>
      </w:r>
      <w:r>
        <w:tab/>
        <w:t>accept instead a lease of the premises to be held by the nominated person for the child’s benefit.</w:t>
      </w:r>
    </w:p>
    <w:p w14:paraId="359FB5E5" w14:textId="77777777" w:rsidR="00606543" w:rsidRDefault="00606543">
      <w:pPr>
        <w:pStyle w:val="Amain"/>
      </w:pPr>
      <w:r>
        <w:tab/>
        <w:t>(3)</w:t>
      </w:r>
      <w:r>
        <w:tab/>
        <w:t>A lease mentioned in subsection (2) (b) must be held—</w:t>
      </w:r>
    </w:p>
    <w:p w14:paraId="4B11F09A" w14:textId="77777777" w:rsidR="00606543" w:rsidRDefault="00606543">
      <w:pPr>
        <w:pStyle w:val="Apara"/>
      </w:pPr>
      <w:r>
        <w:tab/>
        <w:t>(a)</w:t>
      </w:r>
      <w:r>
        <w:tab/>
        <w:t>on the same terms as the surrendered lease would have been held except so far as the Supreme Court orders otherwise; and</w:t>
      </w:r>
    </w:p>
    <w:p w14:paraId="0A482FB2" w14:textId="77777777" w:rsidR="00606543" w:rsidRDefault="00606543">
      <w:pPr>
        <w:pStyle w:val="Apara"/>
      </w:pPr>
      <w:r>
        <w:tab/>
        <w:t>(b)</w:t>
      </w:r>
      <w:r>
        <w:tab/>
        <w:t>for the same purposes as the surrendered lease would have been held; and</w:t>
      </w:r>
    </w:p>
    <w:p w14:paraId="0E5A7AC9" w14:textId="77777777" w:rsidR="00606543" w:rsidRDefault="00606543">
      <w:pPr>
        <w:pStyle w:val="Apara"/>
      </w:pPr>
      <w:r>
        <w:tab/>
        <w:t>(c)</w:t>
      </w:r>
      <w:r>
        <w:tab/>
        <w:t>subject to the same trusts, charges, encumbrances, dispositions and arrangements as the surrendered lease would have been held.</w:t>
      </w:r>
    </w:p>
    <w:p w14:paraId="4025308F" w14:textId="77777777" w:rsidR="00606543" w:rsidRDefault="00606543">
      <w:pPr>
        <w:pStyle w:val="AH5Sec"/>
      </w:pPr>
      <w:bookmarkStart w:id="133" w:name="_Toc54957631"/>
      <w:r w:rsidRPr="0062209C">
        <w:rPr>
          <w:rStyle w:val="CharSectNo"/>
        </w:rPr>
        <w:t>406</w:t>
      </w:r>
      <w:r>
        <w:tab/>
        <w:t>Costs of lease authorisation application for child</w:t>
      </w:r>
      <w:bookmarkEnd w:id="133"/>
    </w:p>
    <w:p w14:paraId="6DC4B8FC" w14:textId="77777777" w:rsidR="00606543" w:rsidRDefault="00606543">
      <w:pPr>
        <w:pStyle w:val="Amain"/>
      </w:pPr>
      <w:r>
        <w:tab/>
        <w:t>(1)</w:t>
      </w:r>
      <w:r>
        <w:tab/>
        <w:t>If an order is made under section 405 (2) in relation to a lease for a child, the costs of the order must be paid from the child’s property as the Supreme Court orders.</w:t>
      </w:r>
    </w:p>
    <w:p w14:paraId="2EF98FFD" w14:textId="77777777" w:rsidR="00606543" w:rsidRDefault="00606543">
      <w:pPr>
        <w:pStyle w:val="Amain"/>
        <w:keepNext/>
      </w:pPr>
      <w:r>
        <w:tab/>
        <w:t>(2)</w:t>
      </w:r>
      <w:r>
        <w:tab/>
        <w:t>The costs of an order mentioned in subsection (1) include—</w:t>
      </w:r>
    </w:p>
    <w:p w14:paraId="37159AE0" w14:textId="77777777" w:rsidR="00606543" w:rsidRDefault="00606543">
      <w:pPr>
        <w:pStyle w:val="Apara"/>
      </w:pPr>
      <w:r>
        <w:tab/>
        <w:t>(a)</w:t>
      </w:r>
      <w:r>
        <w:tab/>
        <w:t>the costs of the application for the order; and</w:t>
      </w:r>
    </w:p>
    <w:p w14:paraId="52E36588" w14:textId="77777777" w:rsidR="00606543" w:rsidRDefault="00606543">
      <w:pPr>
        <w:pStyle w:val="Apara"/>
      </w:pPr>
      <w:r>
        <w:lastRenderedPageBreak/>
        <w:tab/>
        <w:t>(b)</w:t>
      </w:r>
      <w:r>
        <w:tab/>
        <w:t>the costs of surrendering the lease the child was entitled to; and</w:t>
      </w:r>
    </w:p>
    <w:p w14:paraId="78BAEA4B" w14:textId="77777777" w:rsidR="00606543" w:rsidRDefault="00606543">
      <w:pPr>
        <w:pStyle w:val="Apara"/>
      </w:pPr>
      <w:r>
        <w:tab/>
        <w:t>(c)</w:t>
      </w:r>
      <w:r>
        <w:tab/>
        <w:t>the costs of obtaining the substitute lease including any fine, premium or other amount paid for the lease.</w:t>
      </w:r>
    </w:p>
    <w:p w14:paraId="35BB41EC" w14:textId="77777777" w:rsidR="00606543" w:rsidRDefault="00606543">
      <w:pPr>
        <w:pStyle w:val="AH5Sec"/>
      </w:pPr>
      <w:bookmarkStart w:id="134" w:name="_Toc54957632"/>
      <w:r w:rsidRPr="0062209C">
        <w:rPr>
          <w:rStyle w:val="CharSectNo"/>
        </w:rPr>
        <w:t>407</w:t>
      </w:r>
      <w:r>
        <w:tab/>
        <w:t>Renewal of leases by children</w:t>
      </w:r>
      <w:bookmarkEnd w:id="134"/>
    </w:p>
    <w:p w14:paraId="6BDCCC2E" w14:textId="77777777" w:rsidR="00606543" w:rsidRDefault="00606543">
      <w:pPr>
        <w:pStyle w:val="Amain"/>
      </w:pPr>
      <w:r>
        <w:tab/>
        <w:t>(1)</w:t>
      </w:r>
      <w:r>
        <w:tab/>
        <w:t>This section applies if—</w:t>
      </w:r>
    </w:p>
    <w:p w14:paraId="1091EB90" w14:textId="77777777" w:rsidR="00606543" w:rsidRDefault="00606543">
      <w:pPr>
        <w:pStyle w:val="Apara"/>
      </w:pPr>
      <w:r>
        <w:tab/>
        <w:t>(a)</w:t>
      </w:r>
      <w:r>
        <w:tab/>
        <w:t>a child could, under a lease or other agreement or arrangement, be compelled to renew a lease if the child were not a child; and</w:t>
      </w:r>
    </w:p>
    <w:p w14:paraId="4906A7B0" w14:textId="77777777" w:rsidR="00606543" w:rsidRDefault="00606543">
      <w:pPr>
        <w:pStyle w:val="Apara"/>
        <w:keepNext/>
      </w:pPr>
      <w:r>
        <w:tab/>
        <w:t>(b)</w:t>
      </w:r>
      <w:r>
        <w:tab/>
        <w:t>1 of the following people applies to the Supreme Court for the renewal:</w:t>
      </w:r>
    </w:p>
    <w:p w14:paraId="1F5BE381" w14:textId="77777777" w:rsidR="00606543" w:rsidRDefault="00606543">
      <w:pPr>
        <w:pStyle w:val="Asubpara"/>
      </w:pPr>
      <w:r>
        <w:tab/>
        <w:t>(i)</w:t>
      </w:r>
      <w:r>
        <w:tab/>
        <w:t>the child;</w:t>
      </w:r>
    </w:p>
    <w:p w14:paraId="23339A2A" w14:textId="77777777" w:rsidR="00606543" w:rsidRDefault="00606543">
      <w:pPr>
        <w:pStyle w:val="Asubpara"/>
      </w:pPr>
      <w:r>
        <w:tab/>
        <w:t>(ii)</w:t>
      </w:r>
      <w:r>
        <w:tab/>
        <w:t>someone for the child;</w:t>
      </w:r>
    </w:p>
    <w:p w14:paraId="0DAE0FFB" w14:textId="77777777" w:rsidR="00606543" w:rsidRDefault="00606543">
      <w:pPr>
        <w:pStyle w:val="Asubpara"/>
      </w:pPr>
      <w:r>
        <w:tab/>
        <w:t>(iii)</w:t>
      </w:r>
      <w:r>
        <w:tab/>
        <w:t>a person entitled to the renewal of the lease.</w:t>
      </w:r>
    </w:p>
    <w:p w14:paraId="69A7D80A" w14:textId="77777777" w:rsidR="00606543" w:rsidRDefault="00606543">
      <w:pPr>
        <w:pStyle w:val="Amain"/>
      </w:pPr>
      <w:r>
        <w:tab/>
        <w:t>(2)</w:t>
      </w:r>
      <w:r>
        <w:tab/>
        <w:t>The Supreme Court may, by order, direct a nominated person to renew the lease for the child and, if necessary for the renewal of the lease, accept the surrender of an existing lease.</w:t>
      </w:r>
    </w:p>
    <w:p w14:paraId="6717D8E3" w14:textId="77777777" w:rsidR="00606543" w:rsidRDefault="00606543">
      <w:pPr>
        <w:pStyle w:val="Amain"/>
      </w:pPr>
      <w:r>
        <w:tab/>
        <w:t>(3)</w:t>
      </w:r>
      <w:r>
        <w:tab/>
        <w:t>A renewal of a lease under an order under subsection (2) must, except so far as the Supreme Court orders otherwise, be in accordance with the right of renewal.</w:t>
      </w:r>
    </w:p>
    <w:p w14:paraId="18E873D4" w14:textId="77777777" w:rsidR="00606543" w:rsidRDefault="00606543">
      <w:pPr>
        <w:pStyle w:val="AH5Sec"/>
      </w:pPr>
      <w:bookmarkStart w:id="135" w:name="_Toc54957633"/>
      <w:r w:rsidRPr="0062209C">
        <w:rPr>
          <w:rStyle w:val="CharSectNo"/>
        </w:rPr>
        <w:t>408</w:t>
      </w:r>
      <w:r>
        <w:tab/>
        <w:t>Renewal of leases for people not amenable to process</w:t>
      </w:r>
      <w:bookmarkEnd w:id="135"/>
    </w:p>
    <w:p w14:paraId="28B04D0E" w14:textId="77777777" w:rsidR="00606543" w:rsidRDefault="00606543">
      <w:pPr>
        <w:pStyle w:val="Amain"/>
      </w:pPr>
      <w:r>
        <w:tab/>
        <w:t>(1)</w:t>
      </w:r>
      <w:r>
        <w:tab/>
        <w:t>This section applies if—</w:t>
      </w:r>
    </w:p>
    <w:p w14:paraId="0E88DF0A" w14:textId="77777777" w:rsidR="00606543" w:rsidRDefault="00606543">
      <w:pPr>
        <w:pStyle w:val="Apara"/>
      </w:pPr>
      <w:r>
        <w:tab/>
        <w:t>(a)</w:t>
      </w:r>
      <w:r>
        <w:tab/>
        <w:t>a person who is outside the ACT, and not amenable to the process of the Supreme Court, could be compelled to renew a lease if the person were in the ACT and amenable to the process of the court; and</w:t>
      </w:r>
    </w:p>
    <w:p w14:paraId="33E14B04" w14:textId="77777777" w:rsidR="00606543" w:rsidRDefault="00606543">
      <w:pPr>
        <w:pStyle w:val="Apara"/>
      </w:pPr>
      <w:r>
        <w:tab/>
        <w:t>(b)</w:t>
      </w:r>
      <w:r>
        <w:tab/>
        <w:t>the person (or any of the people) entitled to the renewal of the lease applies to the Supreme Court for the renewal.</w:t>
      </w:r>
    </w:p>
    <w:p w14:paraId="65079DC3" w14:textId="77777777" w:rsidR="00606543" w:rsidRDefault="00606543">
      <w:pPr>
        <w:pStyle w:val="Amain"/>
      </w:pPr>
      <w:r>
        <w:lastRenderedPageBreak/>
        <w:tab/>
        <w:t>(2)</w:t>
      </w:r>
      <w:r>
        <w:tab/>
        <w:t>The Supreme Court may direct a nominated person to renew the lease and, if necessary for the renewal of the lease, accept the surrender of an existing lease.</w:t>
      </w:r>
    </w:p>
    <w:p w14:paraId="703C1C5A" w14:textId="77777777" w:rsidR="00606543" w:rsidRDefault="00606543">
      <w:pPr>
        <w:pStyle w:val="AH5Sec"/>
      </w:pPr>
      <w:bookmarkStart w:id="136" w:name="_Toc54957634"/>
      <w:r w:rsidRPr="0062209C">
        <w:rPr>
          <w:rStyle w:val="CharSectNo"/>
        </w:rPr>
        <w:t>409</w:t>
      </w:r>
      <w:r>
        <w:tab/>
        <w:t>Preconditions for grant or renewal of lease to be satisfied</w:t>
      </w:r>
      <w:bookmarkEnd w:id="136"/>
    </w:p>
    <w:p w14:paraId="4D1892B8" w14:textId="77777777" w:rsidR="00606543" w:rsidRDefault="00606543">
      <w:pPr>
        <w:pStyle w:val="Amain"/>
      </w:pPr>
      <w:r>
        <w:tab/>
        <w:t>(1)</w:t>
      </w:r>
      <w:r>
        <w:tab/>
        <w:t>A lease must not be granted or renewed under this part until—</w:t>
      </w:r>
    </w:p>
    <w:p w14:paraId="42C17795" w14:textId="77777777" w:rsidR="00606543" w:rsidRDefault="00606543">
      <w:pPr>
        <w:pStyle w:val="Apara"/>
      </w:pPr>
      <w:r>
        <w:tab/>
        <w:t>(a)</w:t>
      </w:r>
      <w:r>
        <w:tab/>
        <w:t>any fine or other amount required to be paid for the grant or renewal of the lease has been paid; and</w:t>
      </w:r>
    </w:p>
    <w:p w14:paraId="131567B2" w14:textId="77777777" w:rsidR="00606543" w:rsidRDefault="00606543">
      <w:pPr>
        <w:pStyle w:val="Apara"/>
      </w:pPr>
      <w:r>
        <w:tab/>
        <w:t>(b)</w:t>
      </w:r>
      <w:r>
        <w:tab/>
        <w:t>anything required to be done before the lease is granted or renewed has been done.</w:t>
      </w:r>
    </w:p>
    <w:p w14:paraId="3737E5F7" w14:textId="77777777" w:rsidR="00606543" w:rsidRDefault="00606543">
      <w:pPr>
        <w:pStyle w:val="Amain"/>
      </w:pPr>
      <w:r>
        <w:tab/>
        <w:t>(2)</w:t>
      </w:r>
      <w:r>
        <w:tab/>
        <w:t>A lease or a renewal of a lease to be granted under this part must be properly executed by the lessee.</w:t>
      </w:r>
    </w:p>
    <w:p w14:paraId="767E0773" w14:textId="77777777" w:rsidR="00606543" w:rsidRDefault="00606543">
      <w:pPr>
        <w:pStyle w:val="AH5Sec"/>
      </w:pPr>
      <w:bookmarkStart w:id="137" w:name="_Toc54957635"/>
      <w:r w:rsidRPr="0062209C">
        <w:rPr>
          <w:rStyle w:val="CharSectNo"/>
        </w:rPr>
        <w:t>410</w:t>
      </w:r>
      <w:r>
        <w:tab/>
        <w:t>Application of amounts paid for lease renewal under pt 4.2</w:t>
      </w:r>
      <w:bookmarkEnd w:id="137"/>
    </w:p>
    <w:p w14:paraId="5BF0B4FF" w14:textId="77777777" w:rsidR="00606543" w:rsidRDefault="00606543">
      <w:pPr>
        <w:pStyle w:val="Amainreturn"/>
      </w:pPr>
      <w:r>
        <w:t>An amount paid for the renewal of a lease under section 407 (Renewal of leases by children) or section 408 (Renewal of leases for people not amenable to process) must, after deducting the costs and expenses payable for the renewal, be applied as the Supreme Court directs.</w:t>
      </w:r>
    </w:p>
    <w:p w14:paraId="3C5C7BF8" w14:textId="77777777" w:rsidR="00606543" w:rsidRDefault="00606543">
      <w:pPr>
        <w:pStyle w:val="AH5Sec"/>
      </w:pPr>
      <w:bookmarkStart w:id="138" w:name="_Toc54957636"/>
      <w:r w:rsidRPr="0062209C">
        <w:rPr>
          <w:rStyle w:val="CharSectNo"/>
        </w:rPr>
        <w:t>411</w:t>
      </w:r>
      <w:r>
        <w:tab/>
        <w:t>Validity of surrenders and leases under pt 4.2</w:t>
      </w:r>
      <w:bookmarkEnd w:id="138"/>
    </w:p>
    <w:p w14:paraId="430CB10F" w14:textId="77777777" w:rsidR="00606543" w:rsidRDefault="00606543">
      <w:pPr>
        <w:pStyle w:val="Amainreturn"/>
      </w:pPr>
      <w:r>
        <w:t>A lease or other disposition, or a surrender of a lease, granted, made or accepted under this part is as valid as if the person by or for whom it was granted, made or accepted had been an adult without a disability who had personally granted, made or accepted it.</w:t>
      </w:r>
    </w:p>
    <w:p w14:paraId="58F16FBA" w14:textId="77777777" w:rsidR="00606543" w:rsidRDefault="00606543">
      <w:pPr>
        <w:pStyle w:val="AH5Sec"/>
      </w:pPr>
      <w:bookmarkStart w:id="139" w:name="_Toc54957637"/>
      <w:r w:rsidRPr="0062209C">
        <w:rPr>
          <w:rStyle w:val="CharSectNo"/>
        </w:rPr>
        <w:t>412</w:t>
      </w:r>
      <w:r>
        <w:tab/>
        <w:t>Costs of applications under pt 4.2</w:t>
      </w:r>
      <w:bookmarkEnd w:id="139"/>
    </w:p>
    <w:p w14:paraId="41582643" w14:textId="77777777" w:rsidR="00606543" w:rsidRDefault="00606543" w:rsidP="00757ACC">
      <w:pPr>
        <w:pStyle w:val="Amainreturn"/>
        <w:keepNext/>
        <w:keepLines/>
      </w:pPr>
      <w:r>
        <w:t>The Supreme Court may order that the costs and expenses of, or resulting from, an application under this part be raised from the premises or leasehold interest in relation to which the application is made in a way the court considers appropriate.</w:t>
      </w:r>
    </w:p>
    <w:p w14:paraId="6DC09D32" w14:textId="77777777" w:rsidR="00606543" w:rsidRDefault="00606543">
      <w:pPr>
        <w:pStyle w:val="PageBreak"/>
        <w:suppressLineNumbers/>
      </w:pPr>
      <w:r>
        <w:br w:type="page"/>
      </w:r>
    </w:p>
    <w:p w14:paraId="115B8499" w14:textId="77777777" w:rsidR="00606543" w:rsidRPr="0062209C" w:rsidRDefault="00606543">
      <w:pPr>
        <w:pStyle w:val="AH2Part"/>
      </w:pPr>
      <w:bookmarkStart w:id="140" w:name="_Toc54957638"/>
      <w:r w:rsidRPr="0062209C">
        <w:rPr>
          <w:rStyle w:val="CharPartNo"/>
        </w:rPr>
        <w:lastRenderedPageBreak/>
        <w:t>Part 4.3</w:t>
      </w:r>
      <w:r>
        <w:tab/>
      </w:r>
      <w:r w:rsidRPr="0062209C">
        <w:rPr>
          <w:rStyle w:val="CharPartText"/>
        </w:rPr>
        <w:t>Breach of insurance provisions</w:t>
      </w:r>
      <w:bookmarkEnd w:id="140"/>
    </w:p>
    <w:p w14:paraId="7EFA97C0" w14:textId="77777777" w:rsidR="00606543" w:rsidRDefault="00606543">
      <w:pPr>
        <w:pStyle w:val="AH5Sec"/>
      </w:pPr>
      <w:bookmarkStart w:id="141" w:name="_Toc54957639"/>
      <w:r w:rsidRPr="0062209C">
        <w:rPr>
          <w:rStyle w:val="CharSectNo"/>
        </w:rPr>
        <w:t>413</w:t>
      </w:r>
      <w:r>
        <w:tab/>
        <w:t>Application—pt 4.3</w:t>
      </w:r>
      <w:bookmarkEnd w:id="141"/>
    </w:p>
    <w:p w14:paraId="6E9CAD76" w14:textId="77777777" w:rsidR="00606543" w:rsidRDefault="00606543">
      <w:pPr>
        <w:pStyle w:val="Amainreturn"/>
      </w:pPr>
      <w:r>
        <w:t>This part applies to—</w:t>
      </w:r>
    </w:p>
    <w:p w14:paraId="0BB78CDE" w14:textId="77777777" w:rsidR="00606543" w:rsidRDefault="00606543">
      <w:pPr>
        <w:pStyle w:val="Apara"/>
      </w:pPr>
      <w:r>
        <w:tab/>
        <w:t>(a)</w:t>
      </w:r>
      <w:r>
        <w:tab/>
        <w:t>a lease for a fixed term, whether or not the lease may be terminated before the end of the fixed term; and</w:t>
      </w:r>
    </w:p>
    <w:p w14:paraId="1BA3E403" w14:textId="77777777" w:rsidR="00606543" w:rsidRDefault="00606543">
      <w:pPr>
        <w:pStyle w:val="Apara"/>
      </w:pPr>
      <w:r>
        <w:tab/>
        <w:t>(b)</w:t>
      </w:r>
      <w:r>
        <w:tab/>
        <w:t>a lease for the life of the lessee.</w:t>
      </w:r>
    </w:p>
    <w:p w14:paraId="796F05E0" w14:textId="77777777" w:rsidR="00606543" w:rsidRDefault="00606543">
      <w:pPr>
        <w:pStyle w:val="AH5Sec"/>
      </w:pPr>
      <w:bookmarkStart w:id="142" w:name="_Toc54957640"/>
      <w:r w:rsidRPr="0062209C">
        <w:rPr>
          <w:rStyle w:val="CharSectNo"/>
        </w:rPr>
        <w:t>414</w:t>
      </w:r>
      <w:r>
        <w:tab/>
        <w:t>Relief against forfeiture for failure to insure</w:t>
      </w:r>
      <w:bookmarkEnd w:id="142"/>
    </w:p>
    <w:p w14:paraId="33416AD2" w14:textId="77777777" w:rsidR="00606543" w:rsidRDefault="00606543">
      <w:pPr>
        <w:pStyle w:val="Amain"/>
      </w:pPr>
      <w:r>
        <w:tab/>
        <w:t>(1)</w:t>
      </w:r>
      <w:r>
        <w:tab/>
        <w:t>The Supreme Court may, on application by a lessee under a lease, grant the lessee relief against forfeiture of the lease for breach of a provision of the lease requiring the lessee to insure the leased property against loss or damage if—</w:t>
      </w:r>
    </w:p>
    <w:p w14:paraId="6FABCB49" w14:textId="77777777" w:rsidR="00606543" w:rsidRDefault="00606543">
      <w:pPr>
        <w:pStyle w:val="Apara"/>
      </w:pPr>
      <w:r>
        <w:tab/>
        <w:t>(a)</w:t>
      </w:r>
      <w:r>
        <w:tab/>
        <w:t>no loss or damage to which the insurance would have applied has happened; and</w:t>
      </w:r>
    </w:p>
    <w:p w14:paraId="2CA296EC" w14:textId="77777777" w:rsidR="00606543" w:rsidRDefault="00606543">
      <w:pPr>
        <w:pStyle w:val="Apara"/>
      </w:pPr>
      <w:r>
        <w:tab/>
        <w:t>(b)</w:t>
      </w:r>
      <w:r>
        <w:tab/>
        <w:t>insurance of the kind required by the lease is in effect at the time of the application.</w:t>
      </w:r>
    </w:p>
    <w:p w14:paraId="7484A8AF" w14:textId="77777777" w:rsidR="00606543" w:rsidRDefault="00606543">
      <w:pPr>
        <w:pStyle w:val="Amain"/>
      </w:pPr>
      <w:r>
        <w:tab/>
        <w:t>(2)</w:t>
      </w:r>
      <w:r>
        <w:tab/>
        <w:t>The Supreme Court may grant the relief on conditions.</w:t>
      </w:r>
    </w:p>
    <w:p w14:paraId="20483052" w14:textId="77777777" w:rsidR="00606543" w:rsidRDefault="00606543">
      <w:pPr>
        <w:pStyle w:val="AH5Sec"/>
      </w:pPr>
      <w:bookmarkStart w:id="143" w:name="_Toc54957641"/>
      <w:r w:rsidRPr="0062209C">
        <w:rPr>
          <w:rStyle w:val="CharSectNo"/>
        </w:rPr>
        <w:t>415</w:t>
      </w:r>
      <w:r>
        <w:tab/>
        <w:t>Record of relief granted</w:t>
      </w:r>
      <w:bookmarkEnd w:id="143"/>
    </w:p>
    <w:p w14:paraId="0C727F40" w14:textId="77777777" w:rsidR="00606543" w:rsidRDefault="00606543">
      <w:pPr>
        <w:pStyle w:val="Amainreturn"/>
      </w:pPr>
      <w:r>
        <w:t>If the Supreme Court grants relief under section 414 in relation to a lease, the court may order that a record of the relief having been granted be endorsed on the lease or be made in some other way.</w:t>
      </w:r>
    </w:p>
    <w:p w14:paraId="1F887C57" w14:textId="77777777" w:rsidR="00606543" w:rsidRDefault="00606543">
      <w:pPr>
        <w:pStyle w:val="AH5Sec"/>
      </w:pPr>
      <w:bookmarkStart w:id="144" w:name="_Toc54957642"/>
      <w:r w:rsidRPr="0062209C">
        <w:rPr>
          <w:rStyle w:val="CharSectNo"/>
        </w:rPr>
        <w:t>416</w:t>
      </w:r>
      <w:r>
        <w:tab/>
        <w:t>Limit on relief</w:t>
      </w:r>
      <w:bookmarkEnd w:id="144"/>
    </w:p>
    <w:p w14:paraId="5216D106" w14:textId="77777777" w:rsidR="00606543" w:rsidRDefault="00606543">
      <w:pPr>
        <w:pStyle w:val="Amainreturn"/>
        <w:keepNext/>
      </w:pPr>
      <w:r>
        <w:t>The Supreme Court must not grant relief to a person under this part in relation to a lease if—</w:t>
      </w:r>
    </w:p>
    <w:p w14:paraId="505DAE97" w14:textId="77777777" w:rsidR="00606543" w:rsidRDefault="00606543">
      <w:pPr>
        <w:pStyle w:val="Apara"/>
      </w:pPr>
      <w:r>
        <w:tab/>
        <w:t>(a)</w:t>
      </w:r>
      <w:r>
        <w:tab/>
        <w:t>the court has already granted relief to the person under the part in relation to the same provision of the lease; or</w:t>
      </w:r>
    </w:p>
    <w:p w14:paraId="34FFC7C6" w14:textId="77777777" w:rsidR="00606543" w:rsidRDefault="00606543">
      <w:pPr>
        <w:pStyle w:val="Apara"/>
      </w:pPr>
      <w:r>
        <w:lastRenderedPageBreak/>
        <w:tab/>
        <w:t>(b)</w:t>
      </w:r>
      <w:r>
        <w:tab/>
        <w:t>a forfeiture of the lease under the same provision has already been waived for the person other than in a court proceeding.</w:t>
      </w:r>
    </w:p>
    <w:p w14:paraId="539FC681" w14:textId="77777777" w:rsidR="00606543" w:rsidRDefault="00606543">
      <w:pPr>
        <w:pStyle w:val="AH5Sec"/>
      </w:pPr>
      <w:bookmarkStart w:id="145" w:name="_Toc54957643"/>
      <w:r w:rsidRPr="0062209C">
        <w:rPr>
          <w:rStyle w:val="CharSectNo"/>
        </w:rPr>
        <w:t>417</w:t>
      </w:r>
      <w:r>
        <w:tab/>
        <w:t>Noncomplying insurance</w:t>
      </w:r>
      <w:bookmarkEnd w:id="145"/>
    </w:p>
    <w:p w14:paraId="338F18F5" w14:textId="77777777" w:rsidR="00606543" w:rsidRDefault="00606543">
      <w:pPr>
        <w:pStyle w:val="Amain"/>
        <w:keepNext/>
      </w:pPr>
      <w:r>
        <w:tab/>
        <w:t>(1)</w:t>
      </w:r>
      <w:r>
        <w:tab/>
        <w:t>In this section:</w:t>
      </w:r>
    </w:p>
    <w:p w14:paraId="13BD3D88" w14:textId="77777777" w:rsidR="00606543" w:rsidRDefault="00606543">
      <w:pPr>
        <w:pStyle w:val="aDef"/>
      </w:pPr>
      <w:r w:rsidRPr="00612411">
        <w:rPr>
          <w:rStyle w:val="charBoldItals"/>
        </w:rPr>
        <w:t>complying insurance</w:t>
      </w:r>
      <w:r>
        <w:rPr>
          <w:bCs/>
          <w:iCs/>
        </w:rPr>
        <w:t>, in relation to a lease or mortgage of a lease, means insurance against loss of or damage to any of the leased property required by the insurance provisions of the lease or mortgage.</w:t>
      </w:r>
    </w:p>
    <w:p w14:paraId="5DEE4BAB" w14:textId="77777777" w:rsidR="00606543" w:rsidRDefault="00606543">
      <w:pPr>
        <w:pStyle w:val="aDef"/>
      </w:pPr>
      <w:r w:rsidRPr="00612411">
        <w:rPr>
          <w:rStyle w:val="charBoldItals"/>
        </w:rPr>
        <w:t>insurance provisions</w:t>
      </w:r>
      <w:r>
        <w:rPr>
          <w:bCs/>
          <w:iCs/>
        </w:rPr>
        <w:t>, of a lease or mortgage of a lease, means provisions of the lease or mortgage requiring the lessee or mortgagor to insure any of the leased property against loss or damage.</w:t>
      </w:r>
    </w:p>
    <w:p w14:paraId="19D9C0FB" w14:textId="77777777" w:rsidR="00606543" w:rsidRDefault="00606543">
      <w:pPr>
        <w:pStyle w:val="aDef"/>
      </w:pPr>
      <w:r w:rsidRPr="00612411">
        <w:rPr>
          <w:rStyle w:val="charBoldItals"/>
        </w:rPr>
        <w:t>noncomplying insurance</w:t>
      </w:r>
      <w:r>
        <w:rPr>
          <w:bCs/>
          <w:iCs/>
        </w:rPr>
        <w:t>, in relation to a lease or mortgage of a lease, means insurance against loss of or damage to any of the leased property that was obtained by the lessee or mortgagor to cover his or her interest in the property and that does not comply with the insurance provisions of the lease or mortgage.</w:t>
      </w:r>
    </w:p>
    <w:p w14:paraId="51CD1933" w14:textId="77777777" w:rsidR="00606543" w:rsidRDefault="00606543">
      <w:pPr>
        <w:pStyle w:val="Amain"/>
      </w:pPr>
      <w:r>
        <w:tab/>
        <w:t>(2)</w:t>
      </w:r>
      <w:r>
        <w:tab/>
        <w:t>The person entitled to the benefit of insurance provisions of a lease or mortgage of a lease has the same rights in relation to noncomplying insurance of any of the leased property as the person would have in relation to complying insurance of the property.</w:t>
      </w:r>
    </w:p>
    <w:p w14:paraId="444CA653" w14:textId="77777777" w:rsidR="00606543" w:rsidRDefault="00606543">
      <w:pPr>
        <w:pStyle w:val="AH5Sec"/>
      </w:pPr>
      <w:bookmarkStart w:id="146" w:name="_Toc54957644"/>
      <w:r w:rsidRPr="0062209C">
        <w:rPr>
          <w:rStyle w:val="CharSectNo"/>
        </w:rPr>
        <w:t>418</w:t>
      </w:r>
      <w:r>
        <w:tab/>
        <w:t>Protection of purchaser of leasehold against forfeiture</w:t>
      </w:r>
      <w:bookmarkEnd w:id="146"/>
    </w:p>
    <w:p w14:paraId="4B958E1A" w14:textId="77777777" w:rsidR="00606543" w:rsidRDefault="00606543">
      <w:pPr>
        <w:pStyle w:val="Amain"/>
      </w:pPr>
      <w:r>
        <w:tab/>
        <w:t>(1)</w:t>
      </w:r>
      <w:r>
        <w:tab/>
        <w:t xml:space="preserve">This section applies in relation to a lease containing a provision (the </w:t>
      </w:r>
      <w:r w:rsidRPr="00612411">
        <w:rPr>
          <w:rStyle w:val="charBoldItals"/>
        </w:rPr>
        <w:t>insurance provision</w:t>
      </w:r>
      <w:r>
        <w:t>) requiring the lessee to insure any of the leased property against loss or damage.</w:t>
      </w:r>
    </w:p>
    <w:p w14:paraId="43794E04" w14:textId="77777777" w:rsidR="00606543" w:rsidRDefault="00606543" w:rsidP="003D3B44">
      <w:pPr>
        <w:pStyle w:val="Amain"/>
        <w:keepNext/>
      </w:pPr>
      <w:r>
        <w:tab/>
        <w:t>(2)</w:t>
      </w:r>
      <w:r>
        <w:tab/>
        <w:t xml:space="preserve">An honest purchaser of the leasehold interest under the lease is not liable to forfeiture, for damages or in any other way for a breach of </w:t>
      </w:r>
      <w:r>
        <w:lastRenderedPageBreak/>
        <w:t>the insurance provision that happened before completion of the purchase if—</w:t>
      </w:r>
    </w:p>
    <w:p w14:paraId="1FB2CFBD" w14:textId="77777777" w:rsidR="00606543" w:rsidRDefault="00606543">
      <w:pPr>
        <w:pStyle w:val="Apara"/>
      </w:pPr>
      <w:r>
        <w:tab/>
        <w:t>(a)</w:t>
      </w:r>
      <w:r>
        <w:tab/>
        <w:t>the purchaser was given the written receipt of the person entitled to receive the rent for the last payment of rent owing before completion of the purchase; and</w:t>
      </w:r>
    </w:p>
    <w:p w14:paraId="29D848CC" w14:textId="77777777" w:rsidR="00606543" w:rsidRDefault="00606543">
      <w:pPr>
        <w:pStyle w:val="Apara"/>
      </w:pPr>
      <w:r>
        <w:tab/>
        <w:t>(b)</w:t>
      </w:r>
      <w:r>
        <w:tab/>
        <w:t>there was, at the time of completion of the purchase, insurance that complied with the insurance provision.</w:t>
      </w:r>
    </w:p>
    <w:p w14:paraId="696D8A5B" w14:textId="77777777" w:rsidR="00606543" w:rsidRDefault="00606543">
      <w:pPr>
        <w:pStyle w:val="Amain"/>
      </w:pPr>
      <w:r>
        <w:tab/>
        <w:t>(3)</w:t>
      </w:r>
      <w:r>
        <w:tab/>
        <w:t>This section does not affect any remedy the lessor has against a lessee for breach of the insurance provision.</w:t>
      </w:r>
    </w:p>
    <w:p w14:paraId="2A61B381" w14:textId="77777777" w:rsidR="00606543" w:rsidRDefault="00606543">
      <w:pPr>
        <w:pStyle w:val="PageBreak"/>
        <w:suppressLineNumbers/>
      </w:pPr>
      <w:r>
        <w:br w:type="page"/>
      </w:r>
    </w:p>
    <w:p w14:paraId="01302BAB" w14:textId="77777777" w:rsidR="00606543" w:rsidRPr="0062209C" w:rsidRDefault="00606543">
      <w:pPr>
        <w:pStyle w:val="AH2Part"/>
      </w:pPr>
      <w:bookmarkStart w:id="147" w:name="_Toc54957645"/>
      <w:r w:rsidRPr="0062209C">
        <w:rPr>
          <w:rStyle w:val="CharPartNo"/>
        </w:rPr>
        <w:lastRenderedPageBreak/>
        <w:t>Part 4.4</w:t>
      </w:r>
      <w:r>
        <w:tab/>
      </w:r>
      <w:r w:rsidRPr="0062209C">
        <w:rPr>
          <w:rStyle w:val="CharPartText"/>
        </w:rPr>
        <w:t>Restriction of effect of licence or waiver by lessor</w:t>
      </w:r>
      <w:bookmarkEnd w:id="147"/>
    </w:p>
    <w:p w14:paraId="3007DD65" w14:textId="77777777" w:rsidR="00606543" w:rsidRDefault="00606543">
      <w:pPr>
        <w:pStyle w:val="AH5Sec"/>
      </w:pPr>
      <w:bookmarkStart w:id="148" w:name="_Toc54957646"/>
      <w:r w:rsidRPr="0062209C">
        <w:rPr>
          <w:rStyle w:val="CharSectNo"/>
        </w:rPr>
        <w:t>419</w:t>
      </w:r>
      <w:r>
        <w:tab/>
        <w:t>Application—pt 4.4</w:t>
      </w:r>
      <w:bookmarkEnd w:id="148"/>
    </w:p>
    <w:p w14:paraId="38C52DDB" w14:textId="77777777" w:rsidR="00606543" w:rsidRDefault="00606543">
      <w:pPr>
        <w:pStyle w:val="Amain"/>
      </w:pPr>
      <w:r>
        <w:tab/>
        <w:t>(1)</w:t>
      </w:r>
      <w:r>
        <w:tab/>
        <w:t>This part applies to—</w:t>
      </w:r>
    </w:p>
    <w:p w14:paraId="7F7CF871" w14:textId="77777777" w:rsidR="00606543" w:rsidRDefault="00606543">
      <w:pPr>
        <w:pStyle w:val="Apara"/>
      </w:pPr>
      <w:r>
        <w:tab/>
        <w:t>(a)</w:t>
      </w:r>
      <w:r>
        <w:tab/>
        <w:t>a lease for a fixed term, whether or not the lease may be terminated before the end of the fixed term; and</w:t>
      </w:r>
    </w:p>
    <w:p w14:paraId="78541350" w14:textId="77777777" w:rsidR="00606543" w:rsidRDefault="00606543">
      <w:pPr>
        <w:pStyle w:val="Apara"/>
      </w:pPr>
      <w:r>
        <w:tab/>
        <w:t>(b)</w:t>
      </w:r>
      <w:r>
        <w:tab/>
        <w:t>a lease for the life of the lessee.</w:t>
      </w:r>
    </w:p>
    <w:p w14:paraId="4C75E577" w14:textId="77777777" w:rsidR="00606543" w:rsidRDefault="00606543">
      <w:pPr>
        <w:pStyle w:val="Amain"/>
      </w:pPr>
      <w:r>
        <w:tab/>
        <w:t>(2)</w:t>
      </w:r>
      <w:r>
        <w:tab/>
        <w:t>This part does not—</w:t>
      </w:r>
    </w:p>
    <w:p w14:paraId="61F0D461" w14:textId="1299B44B" w:rsidR="00606543" w:rsidRPr="00612411" w:rsidRDefault="00606543">
      <w:pPr>
        <w:pStyle w:val="Apara"/>
      </w:pPr>
      <w:r w:rsidRPr="00612411">
        <w:tab/>
        <w:t>(a)</w:t>
      </w:r>
      <w:r w:rsidRPr="00612411">
        <w:tab/>
      </w:r>
      <w:r>
        <w:t xml:space="preserve">apply to a residential tenancy agreement under the </w:t>
      </w:r>
      <w:hyperlink r:id="rId71" w:tooltip="A1997-84" w:history="1">
        <w:r w:rsidR="00612411" w:rsidRPr="00612411">
          <w:rPr>
            <w:rStyle w:val="charCitHyperlinkItal"/>
          </w:rPr>
          <w:t>Residential Tenancies Act 1997</w:t>
        </w:r>
      </w:hyperlink>
      <w:r w:rsidRPr="00612411">
        <w:t>; or</w:t>
      </w:r>
    </w:p>
    <w:p w14:paraId="6F107862" w14:textId="77777777" w:rsidR="00606543" w:rsidRPr="00612411" w:rsidRDefault="00606543">
      <w:pPr>
        <w:pStyle w:val="Apara"/>
      </w:pPr>
      <w:r w:rsidRPr="00612411">
        <w:tab/>
        <w:t>(b)</w:t>
      </w:r>
      <w:r w:rsidRPr="00612411">
        <w:tab/>
      </w:r>
      <w:r>
        <w:t>bind the Territory.</w:t>
      </w:r>
    </w:p>
    <w:p w14:paraId="65E73E10" w14:textId="2DA66775" w:rsidR="00606543" w:rsidRDefault="00606543">
      <w:pPr>
        <w:pStyle w:val="Amain"/>
      </w:pPr>
      <w:r>
        <w:tab/>
        <w:t>(3)</w:t>
      </w:r>
      <w:r>
        <w:tab/>
        <w:t xml:space="preserve">Subsection (2) (b) has effect despite the </w:t>
      </w:r>
      <w:hyperlink r:id="rId72" w:tooltip="A2001-14" w:history="1">
        <w:r w:rsidR="00612411" w:rsidRPr="00612411">
          <w:rPr>
            <w:rStyle w:val="charCitHyperlinkAbbrev"/>
          </w:rPr>
          <w:t>Legislation Act</w:t>
        </w:r>
      </w:hyperlink>
      <w:r>
        <w:t>, section 121 (Binding effect of Acts).</w:t>
      </w:r>
    </w:p>
    <w:p w14:paraId="7344CC64" w14:textId="77777777" w:rsidR="00606543" w:rsidRDefault="00606543">
      <w:pPr>
        <w:pStyle w:val="AH5Sec"/>
      </w:pPr>
      <w:bookmarkStart w:id="149" w:name="_Toc54957647"/>
      <w:r w:rsidRPr="0062209C">
        <w:rPr>
          <w:rStyle w:val="CharSectNo"/>
        </w:rPr>
        <w:t>420</w:t>
      </w:r>
      <w:r>
        <w:tab/>
        <w:t>Effect of licence given to lessee</w:t>
      </w:r>
      <w:bookmarkEnd w:id="149"/>
    </w:p>
    <w:p w14:paraId="31621DB4" w14:textId="77777777" w:rsidR="00606543" w:rsidRDefault="00606543">
      <w:pPr>
        <w:pStyle w:val="Amain"/>
      </w:pPr>
      <w:r>
        <w:tab/>
        <w:t>(1)</w:t>
      </w:r>
      <w:r>
        <w:tab/>
        <w:t>If a lessee is given licence to do an act that contravenes a provision of the lease, the licence, unless otherwise expressed, extends only to—</w:t>
      </w:r>
    </w:p>
    <w:p w14:paraId="1C1A4228" w14:textId="77777777" w:rsidR="00606543" w:rsidRDefault="00606543">
      <w:pPr>
        <w:pStyle w:val="Apara"/>
      </w:pPr>
      <w:r>
        <w:tab/>
        <w:t>(a)</w:t>
      </w:r>
      <w:r>
        <w:tab/>
        <w:t>the permission actually given; or</w:t>
      </w:r>
    </w:p>
    <w:p w14:paraId="3668C21D" w14:textId="77777777" w:rsidR="00606543" w:rsidRDefault="00606543">
      <w:pPr>
        <w:pStyle w:val="Apara"/>
      </w:pPr>
      <w:r>
        <w:tab/>
        <w:t>(b)</w:t>
      </w:r>
      <w:r>
        <w:tab/>
        <w:t>the particular breach of the provision; or</w:t>
      </w:r>
    </w:p>
    <w:p w14:paraId="6BEB943F" w14:textId="77777777" w:rsidR="00606543" w:rsidRDefault="00606543">
      <w:pPr>
        <w:pStyle w:val="Apara"/>
      </w:pPr>
      <w:r>
        <w:tab/>
        <w:t>(c)</w:t>
      </w:r>
      <w:r>
        <w:tab/>
        <w:t>anything else specifically authorised to be done by the licence.</w:t>
      </w:r>
    </w:p>
    <w:p w14:paraId="47A31A31" w14:textId="77777777" w:rsidR="00606543" w:rsidRDefault="00606543">
      <w:pPr>
        <w:pStyle w:val="Amain"/>
      </w:pPr>
      <w:r>
        <w:tab/>
        <w:t>(2)</w:t>
      </w:r>
      <w:r>
        <w:tab/>
        <w:t>The licence does not prevent a proceeding for a later breach of a provision of the lease unless the licence specifically authorises the breach.</w:t>
      </w:r>
    </w:p>
    <w:p w14:paraId="57309374" w14:textId="77777777" w:rsidR="00606543" w:rsidRDefault="00606543" w:rsidP="002E0787">
      <w:pPr>
        <w:pStyle w:val="Amain"/>
        <w:keepNext/>
      </w:pPr>
      <w:r>
        <w:lastRenderedPageBreak/>
        <w:tab/>
        <w:t>(3)</w:t>
      </w:r>
      <w:r>
        <w:tab/>
        <w:t>Despite the licence—</w:t>
      </w:r>
    </w:p>
    <w:p w14:paraId="7D95B82E" w14:textId="77777777" w:rsidR="00606543" w:rsidRDefault="00606543" w:rsidP="002E0787">
      <w:pPr>
        <w:pStyle w:val="Apara"/>
        <w:keepLines/>
      </w:pPr>
      <w:r>
        <w:tab/>
        <w:t>(a)</w:t>
      </w:r>
      <w:r>
        <w:tab/>
        <w:t>all rights under the provisions of the lease remain in force and are available against a subsequent breach of the provisions not specifically authorised or waived by the licence in the same way as if the licence had not been given; and</w:t>
      </w:r>
    </w:p>
    <w:p w14:paraId="73C7C441" w14:textId="77777777" w:rsidR="00606543" w:rsidRDefault="00606543">
      <w:pPr>
        <w:pStyle w:val="Apara"/>
      </w:pPr>
      <w:r>
        <w:tab/>
        <w:t>(b)</w:t>
      </w:r>
      <w:r>
        <w:tab/>
        <w:t>the provision of the lease in relation to which the licence was given remains in force as if the licence had not been given, except in relation to the particular thing authorised to be done.</w:t>
      </w:r>
    </w:p>
    <w:p w14:paraId="51C0E214" w14:textId="77777777" w:rsidR="00606543" w:rsidRDefault="00606543">
      <w:pPr>
        <w:pStyle w:val="AH5Sec"/>
      </w:pPr>
      <w:bookmarkStart w:id="150" w:name="_Toc54957648"/>
      <w:r w:rsidRPr="0062209C">
        <w:rPr>
          <w:rStyle w:val="CharSectNo"/>
        </w:rPr>
        <w:t>421</w:t>
      </w:r>
      <w:r>
        <w:tab/>
        <w:t>Operation of partial licences</w:t>
      </w:r>
      <w:bookmarkEnd w:id="150"/>
    </w:p>
    <w:p w14:paraId="6FAE0BD4" w14:textId="77777777" w:rsidR="00606543" w:rsidRDefault="00606543">
      <w:pPr>
        <w:pStyle w:val="Amain"/>
      </w:pPr>
      <w:r>
        <w:tab/>
        <w:t>(1)</w:t>
      </w:r>
      <w:r>
        <w:tab/>
        <w:t>This section applies if a licence gives a power of re-entry on a lessee assigning, subletting or doing another specified act without licence and licence is given—</w:t>
      </w:r>
    </w:p>
    <w:p w14:paraId="0308B9CF" w14:textId="77777777" w:rsidR="00606543" w:rsidRDefault="00606543">
      <w:pPr>
        <w:pStyle w:val="Apara"/>
      </w:pPr>
      <w:r>
        <w:tab/>
        <w:t>(a)</w:t>
      </w:r>
      <w:r>
        <w:tab/>
        <w:t>to 1 of 2 or more lessees to assign or sublet the lessee’s share or interest or to do another act prohibited without licence; or</w:t>
      </w:r>
    </w:p>
    <w:p w14:paraId="00CCDBFF" w14:textId="77777777" w:rsidR="00606543" w:rsidRDefault="00606543">
      <w:pPr>
        <w:pStyle w:val="Apara"/>
      </w:pPr>
      <w:r>
        <w:tab/>
        <w:t>(b)</w:t>
      </w:r>
      <w:r>
        <w:tab/>
        <w:t>to a lessee, or 1 of 2 or more lessees, to assign or sublet part only of the property, or to do an act prohibited without licence in relation to part only of the property.</w:t>
      </w:r>
    </w:p>
    <w:p w14:paraId="4E20760B" w14:textId="77777777" w:rsidR="00606543" w:rsidRDefault="00606543">
      <w:pPr>
        <w:pStyle w:val="Amain"/>
      </w:pPr>
      <w:r>
        <w:tab/>
        <w:t>(2)</w:t>
      </w:r>
      <w:r>
        <w:tab/>
        <w:t>The licence does not extinguish the right of entry for a breach of a provision of the lease by co-lessees of the other shares or interests in the property, or by the lessee or lessees of the rest of the property, in relation to those shares or interests or the rest of the property, but the right of entry remains in force in relation to the shares, interests or property not subject to the licence.</w:t>
      </w:r>
    </w:p>
    <w:p w14:paraId="4E5D5B82" w14:textId="77777777" w:rsidR="00606543" w:rsidRDefault="00606543">
      <w:pPr>
        <w:pStyle w:val="AH5Sec"/>
      </w:pPr>
      <w:bookmarkStart w:id="151" w:name="_Toc54957649"/>
      <w:r w:rsidRPr="0062209C">
        <w:rPr>
          <w:rStyle w:val="CharSectNo"/>
        </w:rPr>
        <w:lastRenderedPageBreak/>
        <w:t>422</w:t>
      </w:r>
      <w:r>
        <w:tab/>
        <w:t>Apportionment of conditions of entry on severance</w:t>
      </w:r>
      <w:bookmarkEnd w:id="151"/>
    </w:p>
    <w:p w14:paraId="6E8C56F3" w14:textId="77777777" w:rsidR="00606543" w:rsidRDefault="00606543">
      <w:pPr>
        <w:pStyle w:val="Amain"/>
        <w:keepNext/>
      </w:pPr>
      <w:r>
        <w:tab/>
        <w:t>(1)</w:t>
      </w:r>
      <w:r>
        <w:tab/>
        <w:t>This section applies if the reversion of a lease is severed and the rent or other reservations under the lease are apportioned among the reversionary interests.</w:t>
      </w:r>
    </w:p>
    <w:p w14:paraId="18F0A87B" w14:textId="77777777" w:rsidR="00606543" w:rsidRDefault="00606543">
      <w:pPr>
        <w:pStyle w:val="Amain"/>
        <w:keepLines/>
      </w:pPr>
      <w:r>
        <w:tab/>
        <w:t>(2)</w:t>
      </w:r>
      <w:r>
        <w:tab/>
        <w:t>The assignee of a part of the reversion is, in relation to the apportioned rent or other reservation allotted to the assignee, entitled to the benefit of all the powers of re-entry for nonpayment of the rent or failure to render the other reservation in the same way as if the powers of re-entry had been given to the assignee as incident to the assignee’s part of the reversion in relation to the rent or other reservation allotted to the assignee.</w:t>
      </w:r>
    </w:p>
    <w:p w14:paraId="637C486E" w14:textId="77777777" w:rsidR="00606543" w:rsidRDefault="00606543">
      <w:pPr>
        <w:pStyle w:val="AH5Sec"/>
      </w:pPr>
      <w:bookmarkStart w:id="152" w:name="_Toc54957650"/>
      <w:r w:rsidRPr="0062209C">
        <w:rPr>
          <w:rStyle w:val="CharSectNo"/>
        </w:rPr>
        <w:t>423</w:t>
      </w:r>
      <w:r>
        <w:tab/>
        <w:t>Waiver of benefit of lease provision</w:t>
      </w:r>
      <w:bookmarkEnd w:id="152"/>
    </w:p>
    <w:p w14:paraId="31F38452" w14:textId="77777777" w:rsidR="00606543" w:rsidRDefault="00606543">
      <w:pPr>
        <w:pStyle w:val="Amainreturn"/>
      </w:pPr>
      <w:r>
        <w:t>If a lessor waives the benefit of a provision of the lease in a particular instance, the waiver is not taken—</w:t>
      </w:r>
    </w:p>
    <w:p w14:paraId="662807E4" w14:textId="77777777" w:rsidR="00606543" w:rsidRDefault="00606543">
      <w:pPr>
        <w:pStyle w:val="Apara"/>
      </w:pPr>
      <w:r>
        <w:tab/>
        <w:t>(a)</w:t>
      </w:r>
      <w:r>
        <w:tab/>
        <w:t>to extend to an instance, or a breach of a provision of the lease, other than that to which the waiver specially relates; or</w:t>
      </w:r>
    </w:p>
    <w:p w14:paraId="28C3A852" w14:textId="77777777" w:rsidR="00606543" w:rsidRDefault="00606543">
      <w:pPr>
        <w:pStyle w:val="Apara"/>
      </w:pPr>
      <w:r>
        <w:tab/>
        <w:t>(b)</w:t>
      </w:r>
      <w:r>
        <w:tab/>
        <w:t>to operate as a general waiver of the benefit of the provision.</w:t>
      </w:r>
    </w:p>
    <w:p w14:paraId="751D1A3E" w14:textId="77777777" w:rsidR="00606543" w:rsidRDefault="00606543">
      <w:pPr>
        <w:pStyle w:val="PageBreak"/>
        <w:suppressLineNumbers/>
      </w:pPr>
      <w:r>
        <w:br w:type="page"/>
      </w:r>
    </w:p>
    <w:p w14:paraId="7884AF29" w14:textId="77777777" w:rsidR="00606543" w:rsidRPr="0062209C" w:rsidRDefault="00606543">
      <w:pPr>
        <w:pStyle w:val="AH2Part"/>
      </w:pPr>
      <w:bookmarkStart w:id="153" w:name="_Toc54957651"/>
      <w:r w:rsidRPr="0062209C">
        <w:rPr>
          <w:rStyle w:val="CharPartNo"/>
        </w:rPr>
        <w:lastRenderedPageBreak/>
        <w:t>Part 4.5</w:t>
      </w:r>
      <w:r>
        <w:tab/>
      </w:r>
      <w:r w:rsidRPr="0062209C">
        <w:rPr>
          <w:rStyle w:val="CharPartText"/>
        </w:rPr>
        <w:t>Forfeiture of leases</w:t>
      </w:r>
      <w:bookmarkEnd w:id="153"/>
    </w:p>
    <w:p w14:paraId="1540B4CE" w14:textId="77777777" w:rsidR="00606543" w:rsidRDefault="00606543">
      <w:pPr>
        <w:pStyle w:val="AH5Sec"/>
      </w:pPr>
      <w:bookmarkStart w:id="154" w:name="_Toc54957652"/>
      <w:r w:rsidRPr="0062209C">
        <w:rPr>
          <w:rStyle w:val="CharSectNo"/>
        </w:rPr>
        <w:t>424</w:t>
      </w:r>
      <w:r>
        <w:tab/>
        <w:t>Definitions—pt 4.5</w:t>
      </w:r>
      <w:bookmarkEnd w:id="154"/>
    </w:p>
    <w:p w14:paraId="6E64EE84" w14:textId="77777777" w:rsidR="00606543" w:rsidRDefault="00606543">
      <w:pPr>
        <w:pStyle w:val="Amainreturn"/>
        <w:keepNext/>
      </w:pPr>
      <w:r>
        <w:t>In this part:</w:t>
      </w:r>
    </w:p>
    <w:p w14:paraId="311F3A2F" w14:textId="77777777" w:rsidR="00606543" w:rsidRDefault="00606543">
      <w:pPr>
        <w:pStyle w:val="aDef"/>
        <w:keepNext/>
      </w:pPr>
      <w:r>
        <w:rPr>
          <w:rStyle w:val="charBoldItals"/>
        </w:rPr>
        <w:t xml:space="preserve">lease </w:t>
      </w:r>
      <w:r>
        <w:t>includes—</w:t>
      </w:r>
    </w:p>
    <w:p w14:paraId="1607FD36" w14:textId="77777777" w:rsidR="00606543" w:rsidRDefault="00606543">
      <w:pPr>
        <w:pStyle w:val="aDefpara"/>
      </w:pPr>
      <w:r>
        <w:tab/>
        <w:t>(a)</w:t>
      </w:r>
      <w:r>
        <w:tab/>
        <w:t>a sublease; and</w:t>
      </w:r>
    </w:p>
    <w:p w14:paraId="4B89B5D1" w14:textId="77777777" w:rsidR="00606543" w:rsidRDefault="00606543">
      <w:pPr>
        <w:pStyle w:val="aDefpara"/>
      </w:pPr>
      <w:r>
        <w:tab/>
        <w:t>(b)</w:t>
      </w:r>
      <w:r>
        <w:tab/>
        <w:t>an agreement for a lease if the person to be the lessee is entitled to have the lease granted.</w:t>
      </w:r>
    </w:p>
    <w:p w14:paraId="7D10EB6A" w14:textId="77777777" w:rsidR="00606543" w:rsidRDefault="00606543">
      <w:pPr>
        <w:pStyle w:val="aDef"/>
      </w:pPr>
      <w:r>
        <w:rPr>
          <w:rStyle w:val="charBoldItals"/>
        </w:rPr>
        <w:t xml:space="preserve">lessee </w:t>
      </w:r>
      <w:r>
        <w:t>includes a sublessee.</w:t>
      </w:r>
    </w:p>
    <w:p w14:paraId="0D242F35" w14:textId="77777777" w:rsidR="00606543" w:rsidRDefault="00606543">
      <w:pPr>
        <w:pStyle w:val="aDef"/>
      </w:pPr>
      <w:r>
        <w:rPr>
          <w:rStyle w:val="charBoldItals"/>
        </w:rPr>
        <w:t>lessor</w:t>
      </w:r>
      <w:r>
        <w:t xml:space="preserve"> includes a sublessor.</w:t>
      </w:r>
    </w:p>
    <w:p w14:paraId="4033B4BC" w14:textId="77777777" w:rsidR="00606543" w:rsidRDefault="00606543">
      <w:pPr>
        <w:pStyle w:val="aDef"/>
      </w:pPr>
      <w:r>
        <w:rPr>
          <w:rStyle w:val="charBoldItals"/>
        </w:rPr>
        <w:t>sublease</w:t>
      </w:r>
      <w:r>
        <w:t xml:space="preserve"> includes an agreement for a sublease if the person to be the sublessee is entitled to have the sublease granted.</w:t>
      </w:r>
    </w:p>
    <w:p w14:paraId="1AA957C8" w14:textId="77777777" w:rsidR="00606543" w:rsidRDefault="00606543">
      <w:pPr>
        <w:pStyle w:val="AH5Sec"/>
      </w:pPr>
      <w:bookmarkStart w:id="155" w:name="_Toc54957653"/>
      <w:r w:rsidRPr="0062209C">
        <w:rPr>
          <w:rStyle w:val="CharSectNo"/>
        </w:rPr>
        <w:t>425</w:t>
      </w:r>
      <w:r>
        <w:tab/>
        <w:t>Application—pt 4.5</w:t>
      </w:r>
      <w:bookmarkEnd w:id="155"/>
    </w:p>
    <w:p w14:paraId="6D995212" w14:textId="77777777" w:rsidR="00606543" w:rsidRDefault="00606543">
      <w:pPr>
        <w:pStyle w:val="Amain"/>
      </w:pPr>
      <w:r>
        <w:tab/>
        <w:t>(1)</w:t>
      </w:r>
      <w:r>
        <w:tab/>
        <w:t>This part applies to a lease despite any provision of the lease to the contrary.</w:t>
      </w:r>
    </w:p>
    <w:p w14:paraId="2DEE6225" w14:textId="63DBAE8C" w:rsidR="00606543" w:rsidRDefault="00606543">
      <w:pPr>
        <w:pStyle w:val="Amain"/>
      </w:pPr>
      <w:r>
        <w:tab/>
        <w:t>(2)</w:t>
      </w:r>
      <w:r>
        <w:tab/>
        <w:t xml:space="preserve">However, this part does not apply to a residential tenancy agreement under the </w:t>
      </w:r>
      <w:hyperlink r:id="rId73" w:tooltip="A1997-84" w:history="1">
        <w:r w:rsidR="00612411" w:rsidRPr="00612411">
          <w:rPr>
            <w:rStyle w:val="charCitHyperlinkItal"/>
          </w:rPr>
          <w:t>Residential Tenancies Act 1997</w:t>
        </w:r>
      </w:hyperlink>
      <w:r>
        <w:t>.</w:t>
      </w:r>
    </w:p>
    <w:p w14:paraId="2D37E49C" w14:textId="77777777" w:rsidR="00606543" w:rsidRDefault="00606543">
      <w:pPr>
        <w:pStyle w:val="AH5Sec"/>
      </w:pPr>
      <w:bookmarkStart w:id="156" w:name="_Toc54957654"/>
      <w:r w:rsidRPr="0062209C">
        <w:rPr>
          <w:rStyle w:val="CharSectNo"/>
        </w:rPr>
        <w:t>426</w:t>
      </w:r>
      <w:r>
        <w:tab/>
        <w:t>Restrictions on re-entry or forfeiture</w:t>
      </w:r>
      <w:bookmarkEnd w:id="156"/>
    </w:p>
    <w:p w14:paraId="5449ECDE" w14:textId="77777777" w:rsidR="00606543" w:rsidRDefault="00606543">
      <w:pPr>
        <w:pStyle w:val="Amain"/>
      </w:pPr>
      <w:r>
        <w:tab/>
        <w:t>(1)</w:t>
      </w:r>
      <w:r>
        <w:tab/>
        <w:t>A right of re-entry or forfeiture under a lease for breach of a provision of the lease is not enforceable by proceeding or otherwise unless—</w:t>
      </w:r>
    </w:p>
    <w:p w14:paraId="3310E355" w14:textId="77777777" w:rsidR="00606543" w:rsidRDefault="00606543">
      <w:pPr>
        <w:pStyle w:val="Apara"/>
      </w:pPr>
      <w:r>
        <w:tab/>
        <w:t>(a)</w:t>
      </w:r>
      <w:r>
        <w:tab/>
        <w:t>the lessor gives the lessee a notice—</w:t>
      </w:r>
    </w:p>
    <w:p w14:paraId="29EDEFD3" w14:textId="77777777" w:rsidR="00606543" w:rsidRDefault="00606543">
      <w:pPr>
        <w:pStyle w:val="Asubpara"/>
      </w:pPr>
      <w:r>
        <w:tab/>
        <w:t>(i)</w:t>
      </w:r>
      <w:r>
        <w:tab/>
        <w:t>specifying the breach; and</w:t>
      </w:r>
    </w:p>
    <w:p w14:paraId="2816311E" w14:textId="77777777" w:rsidR="00606543" w:rsidRDefault="00606543">
      <w:pPr>
        <w:pStyle w:val="Asubpara"/>
      </w:pPr>
      <w:r>
        <w:tab/>
        <w:t>(ii)</w:t>
      </w:r>
      <w:r>
        <w:tab/>
        <w:t>requiring the lessee to pay compensation for the breach; and</w:t>
      </w:r>
    </w:p>
    <w:p w14:paraId="76671FF7" w14:textId="77777777" w:rsidR="00606543" w:rsidRDefault="00606543">
      <w:pPr>
        <w:pStyle w:val="Asubpara"/>
      </w:pPr>
      <w:r>
        <w:tab/>
        <w:t>(iii)</w:t>
      </w:r>
      <w:r>
        <w:tab/>
        <w:t>if the breach can be remedied—requiring the lessee to remedy the breach; and</w:t>
      </w:r>
    </w:p>
    <w:p w14:paraId="6D423F4A" w14:textId="77777777" w:rsidR="00606543" w:rsidRDefault="00606543">
      <w:pPr>
        <w:pStyle w:val="Apara"/>
      </w:pPr>
      <w:r>
        <w:lastRenderedPageBreak/>
        <w:tab/>
        <w:t>(b)</w:t>
      </w:r>
      <w:r>
        <w:tab/>
        <w:t>the lessee fails within a reasonable time after being given the notice—</w:t>
      </w:r>
    </w:p>
    <w:p w14:paraId="2182DDC4" w14:textId="77777777" w:rsidR="00606543" w:rsidRDefault="00606543">
      <w:pPr>
        <w:pStyle w:val="Asubpara"/>
      </w:pPr>
      <w:r>
        <w:tab/>
        <w:t>(i)</w:t>
      </w:r>
      <w:r>
        <w:tab/>
        <w:t>to pay reasonable compensation for the breach; and</w:t>
      </w:r>
    </w:p>
    <w:p w14:paraId="348260A0" w14:textId="77777777" w:rsidR="00606543" w:rsidRDefault="00606543">
      <w:pPr>
        <w:pStyle w:val="Asubpara"/>
        <w:keepNext/>
      </w:pPr>
      <w:r>
        <w:tab/>
        <w:t>(ii)</w:t>
      </w:r>
      <w:r>
        <w:tab/>
        <w:t>if the breach can be remedied—to remedy the breach.</w:t>
      </w:r>
    </w:p>
    <w:p w14:paraId="08C1AB5A" w14:textId="77777777" w:rsidR="00606543" w:rsidRDefault="00606543">
      <w:pPr>
        <w:pStyle w:val="aNote"/>
      </w:pPr>
      <w:r>
        <w:rPr>
          <w:rStyle w:val="charItals"/>
        </w:rPr>
        <w:t>Note</w:t>
      </w:r>
      <w:r>
        <w:rPr>
          <w:rStyle w:val="charItals"/>
        </w:rPr>
        <w:tab/>
      </w:r>
      <w:r>
        <w:t>If a form is approved under s 502 for a notice, the form must be used.</w:t>
      </w:r>
    </w:p>
    <w:p w14:paraId="08D74B47" w14:textId="77777777" w:rsidR="00606543" w:rsidRDefault="00606543">
      <w:pPr>
        <w:pStyle w:val="Amain"/>
      </w:pPr>
      <w:r>
        <w:tab/>
        <w:t>(2)</w:t>
      </w:r>
      <w:r>
        <w:tab/>
        <w:t>If the lessor under a lease seeks to enforce, by proceeding or otherwise, a right of re-entry or forfeiture under the lease for breach of a provision of the lease, the lessee may apply to the Supreme Court for relief.</w:t>
      </w:r>
    </w:p>
    <w:p w14:paraId="466FA362" w14:textId="77777777" w:rsidR="00606543" w:rsidRDefault="00606543">
      <w:pPr>
        <w:pStyle w:val="Amain"/>
      </w:pPr>
      <w:r>
        <w:tab/>
        <w:t>(3)</w:t>
      </w:r>
      <w:r>
        <w:tab/>
        <w:t>If the lessee applies to the Supreme Court for relief, the court may grant or refuse relief.</w:t>
      </w:r>
    </w:p>
    <w:p w14:paraId="43DBB01B" w14:textId="77777777" w:rsidR="00606543" w:rsidRDefault="00606543">
      <w:pPr>
        <w:pStyle w:val="Amain"/>
      </w:pPr>
      <w:r>
        <w:tab/>
        <w:t>(4)</w:t>
      </w:r>
      <w:r>
        <w:tab/>
        <w:t>If the Supreme Court grants relief, it may grant relief on the conditions it considers appropriate, including the granting of an injunction to restrain similar breaches of the lease in the future.</w:t>
      </w:r>
    </w:p>
    <w:p w14:paraId="5DFFDCEA" w14:textId="77777777" w:rsidR="00606543" w:rsidRDefault="00606543">
      <w:pPr>
        <w:pStyle w:val="Amain"/>
      </w:pPr>
      <w:r>
        <w:tab/>
        <w:t>(5)</w:t>
      </w:r>
      <w:r>
        <w:tab/>
        <w:t>This section does not apply in relation to—</w:t>
      </w:r>
    </w:p>
    <w:p w14:paraId="3BCAE66F" w14:textId="77777777" w:rsidR="00606543" w:rsidRDefault="00606543">
      <w:pPr>
        <w:pStyle w:val="Apara"/>
      </w:pPr>
      <w:r>
        <w:tab/>
        <w:t>(a)</w:t>
      </w:r>
      <w:r>
        <w:tab/>
        <w:t>a lease granted by the Territory or the Commonwealth; or</w:t>
      </w:r>
    </w:p>
    <w:p w14:paraId="71F6F99A" w14:textId="77777777" w:rsidR="00606543" w:rsidRDefault="00606543">
      <w:pPr>
        <w:pStyle w:val="Apara"/>
      </w:pPr>
      <w:r>
        <w:tab/>
        <w:t>(b)</w:t>
      </w:r>
      <w:r>
        <w:tab/>
        <w:t>a lease for a term of 1 year or less; or</w:t>
      </w:r>
    </w:p>
    <w:p w14:paraId="2AD27B83" w14:textId="77777777" w:rsidR="00606543" w:rsidRDefault="00606543">
      <w:pPr>
        <w:pStyle w:val="Apara"/>
      </w:pPr>
      <w:r>
        <w:tab/>
        <w:t>(c)</w:t>
      </w:r>
      <w:r>
        <w:tab/>
        <w:t>a provision of a lease for forfeiture on the bankruptcy of the lessee; or</w:t>
      </w:r>
    </w:p>
    <w:p w14:paraId="67D92016" w14:textId="77777777" w:rsidR="00606543" w:rsidRDefault="00606543">
      <w:pPr>
        <w:pStyle w:val="Apara"/>
      </w:pPr>
      <w:r>
        <w:tab/>
        <w:t>(d)</w:t>
      </w:r>
      <w:r>
        <w:tab/>
        <w:t>the taking of the lessee’s interest in execution; or</w:t>
      </w:r>
    </w:p>
    <w:p w14:paraId="0FB0E17C" w14:textId="77777777" w:rsidR="00606543" w:rsidRDefault="00606543">
      <w:pPr>
        <w:pStyle w:val="Apara"/>
      </w:pPr>
      <w:r>
        <w:tab/>
        <w:t>(e)</w:t>
      </w:r>
      <w:r>
        <w:tab/>
        <w:t>re-entry or forfeiture for nonpayment of rent.</w:t>
      </w:r>
    </w:p>
    <w:p w14:paraId="0FC6FE55" w14:textId="77777777" w:rsidR="00606543" w:rsidRDefault="00606543">
      <w:pPr>
        <w:pStyle w:val="Amain"/>
      </w:pPr>
      <w:r>
        <w:tab/>
        <w:t>(6)</w:t>
      </w:r>
      <w:r>
        <w:tab/>
        <w:t>For this section, the term of a lease limited to continue only while the lessee does not breach the lease is taken to be the term for which the lease could continue apart from a breach.</w:t>
      </w:r>
    </w:p>
    <w:p w14:paraId="6017C3C4" w14:textId="77777777" w:rsidR="00606543" w:rsidRDefault="00606543">
      <w:pPr>
        <w:pStyle w:val="AH5Sec"/>
      </w:pPr>
      <w:bookmarkStart w:id="157" w:name="_Toc54957655"/>
      <w:r w:rsidRPr="0062209C">
        <w:rPr>
          <w:rStyle w:val="CharSectNo"/>
        </w:rPr>
        <w:t>427</w:t>
      </w:r>
      <w:r>
        <w:tab/>
        <w:t>Notices under s 426 (1)</w:t>
      </w:r>
      <w:bookmarkEnd w:id="157"/>
    </w:p>
    <w:p w14:paraId="0ABE1B96" w14:textId="77777777" w:rsidR="00606543" w:rsidRDefault="00606543">
      <w:pPr>
        <w:pStyle w:val="Amain"/>
      </w:pPr>
      <w:r>
        <w:tab/>
        <w:t>(1)</w:t>
      </w:r>
      <w:r>
        <w:tab/>
        <w:t>A notice under section 426 (1) must be in writing.</w:t>
      </w:r>
    </w:p>
    <w:p w14:paraId="3A34F3C1" w14:textId="77777777" w:rsidR="00606543" w:rsidRDefault="00606543">
      <w:pPr>
        <w:pStyle w:val="Amain"/>
      </w:pPr>
      <w:r>
        <w:lastRenderedPageBreak/>
        <w:tab/>
        <w:t>(2)</w:t>
      </w:r>
      <w:r>
        <w:tab/>
        <w:t>If the lessee is not in the ACT, the notice may be given to the lessee by serving it personally on the lessee’s lawyer or agent in the ACT.</w:t>
      </w:r>
    </w:p>
    <w:p w14:paraId="1C77F7AD" w14:textId="77777777" w:rsidR="00606543" w:rsidRDefault="00606543">
      <w:pPr>
        <w:pStyle w:val="Amain"/>
      </w:pPr>
      <w:r>
        <w:tab/>
        <w:t>(3)</w:t>
      </w:r>
      <w:r>
        <w:tab/>
        <w:t>Subsection (2) does not limit any other territory law that allows service of the notice in another way.</w:t>
      </w:r>
    </w:p>
    <w:p w14:paraId="4165630B" w14:textId="77777777" w:rsidR="00606543" w:rsidRDefault="00606543">
      <w:pPr>
        <w:pStyle w:val="AH5Sec"/>
      </w:pPr>
      <w:bookmarkStart w:id="158" w:name="_Toc54957656"/>
      <w:r w:rsidRPr="0062209C">
        <w:rPr>
          <w:rStyle w:val="CharSectNo"/>
        </w:rPr>
        <w:t>428</w:t>
      </w:r>
      <w:r>
        <w:tab/>
        <w:t>Protection of sublessees</w:t>
      </w:r>
      <w:bookmarkEnd w:id="158"/>
    </w:p>
    <w:p w14:paraId="69956380" w14:textId="77777777" w:rsidR="00606543" w:rsidRDefault="00606543">
      <w:pPr>
        <w:pStyle w:val="Amain"/>
      </w:pPr>
      <w:r>
        <w:tab/>
        <w:t>(1)</w:t>
      </w:r>
      <w:r>
        <w:tab/>
        <w:t xml:space="preserve">If the lessor under a lease seeks to enforce, by proceeding or otherwise, a right of re-entry or forfeiture under the lease for breach of a provision of the lease, a person (the </w:t>
      </w:r>
      <w:r>
        <w:rPr>
          <w:rStyle w:val="charBoldItals"/>
        </w:rPr>
        <w:t>interested person</w:t>
      </w:r>
      <w:r>
        <w:t>) claiming an interest in all or part of the leased property as sublessee may apply to the Supreme Court for relief.</w:t>
      </w:r>
    </w:p>
    <w:p w14:paraId="231722C8" w14:textId="77777777" w:rsidR="00606543" w:rsidRDefault="00606543">
      <w:pPr>
        <w:pStyle w:val="Amain"/>
      </w:pPr>
      <w:r>
        <w:tab/>
        <w:t>(2)</w:t>
      </w:r>
      <w:r>
        <w:tab/>
        <w:t>If the interested person applies to the Supreme Court for relief, the court may grant or refuse relief.</w:t>
      </w:r>
    </w:p>
    <w:p w14:paraId="499E211B" w14:textId="77777777" w:rsidR="00606543" w:rsidRDefault="00606543">
      <w:pPr>
        <w:pStyle w:val="Amain"/>
      </w:pPr>
      <w:r>
        <w:tab/>
        <w:t>(3)</w:t>
      </w:r>
      <w:r>
        <w:tab/>
        <w:t>Without limiting subsection (2), the Supreme Court may stay a proceeding brought by the lessor to enforce the right of re-entry or forfeiture under the lease and vest all or a part of the leased property in the interested person as sublessee, or in any other capacity, for a term not longer than the term of the lease.</w:t>
      </w:r>
    </w:p>
    <w:p w14:paraId="5268E977" w14:textId="77777777" w:rsidR="00606543" w:rsidRDefault="00606543">
      <w:pPr>
        <w:pStyle w:val="Amain"/>
      </w:pPr>
      <w:r>
        <w:tab/>
        <w:t>(4)</w:t>
      </w:r>
      <w:r>
        <w:tab/>
        <w:t>If the Supreme Court grants relief, it may grant relief on the conditions it considers appropriate.</w:t>
      </w:r>
    </w:p>
    <w:p w14:paraId="1DD16036" w14:textId="77777777" w:rsidR="00606543" w:rsidRDefault="00606543">
      <w:pPr>
        <w:pStyle w:val="Amain"/>
      </w:pPr>
      <w:r>
        <w:tab/>
        <w:t>(5)</w:t>
      </w:r>
      <w:r>
        <w:tab/>
        <w:t>For this section, the term of a lease limited to continue only while the lessee does not breach the lease is taken to be the term for which the lease could continue apart from a breach.</w:t>
      </w:r>
    </w:p>
    <w:p w14:paraId="0464B344" w14:textId="77777777" w:rsidR="00606543" w:rsidRDefault="00606543">
      <w:pPr>
        <w:pStyle w:val="PageBreak"/>
        <w:suppressLineNumbers/>
      </w:pPr>
      <w:r>
        <w:br w:type="page"/>
      </w:r>
    </w:p>
    <w:p w14:paraId="263DDB4C" w14:textId="77777777" w:rsidR="00606543" w:rsidRPr="0062209C" w:rsidRDefault="00606543">
      <w:pPr>
        <w:pStyle w:val="AH2Part"/>
      </w:pPr>
      <w:bookmarkStart w:id="159" w:name="_Toc54957657"/>
      <w:r w:rsidRPr="0062209C">
        <w:rPr>
          <w:rStyle w:val="CharPartNo"/>
        </w:rPr>
        <w:lastRenderedPageBreak/>
        <w:t>Part 4.6</w:t>
      </w:r>
      <w:r>
        <w:tab/>
      </w:r>
      <w:r w:rsidRPr="0062209C">
        <w:rPr>
          <w:rStyle w:val="CharPartText"/>
        </w:rPr>
        <w:t>Leases invalidly granted under powers</w:t>
      </w:r>
      <w:bookmarkEnd w:id="159"/>
    </w:p>
    <w:p w14:paraId="2E12B0CD" w14:textId="77777777" w:rsidR="00606543" w:rsidRDefault="00606543">
      <w:pPr>
        <w:pStyle w:val="AH5Sec"/>
      </w:pPr>
      <w:bookmarkStart w:id="160" w:name="_Toc54957658"/>
      <w:r w:rsidRPr="0062209C">
        <w:rPr>
          <w:rStyle w:val="CharSectNo"/>
        </w:rPr>
        <w:t>429</w:t>
      </w:r>
      <w:r>
        <w:tab/>
        <w:t>Pt 4.6 does not bind the Territory</w:t>
      </w:r>
      <w:bookmarkEnd w:id="160"/>
    </w:p>
    <w:p w14:paraId="1E15792C" w14:textId="77777777" w:rsidR="00606543" w:rsidRDefault="00606543">
      <w:pPr>
        <w:pStyle w:val="Amain"/>
      </w:pPr>
      <w:r>
        <w:tab/>
        <w:t>(1)</w:t>
      </w:r>
      <w:r>
        <w:tab/>
        <w:t>This part does not bind the Territory.</w:t>
      </w:r>
    </w:p>
    <w:p w14:paraId="38D65883" w14:textId="7DC40FCA" w:rsidR="00606543" w:rsidRDefault="00606543">
      <w:pPr>
        <w:pStyle w:val="Amain"/>
      </w:pPr>
      <w:r>
        <w:tab/>
        <w:t>(2)</w:t>
      </w:r>
      <w:r>
        <w:tab/>
        <w:t xml:space="preserve">This section has effect despite the </w:t>
      </w:r>
      <w:hyperlink r:id="rId74" w:tooltip="A2001-14" w:history="1">
        <w:r w:rsidR="00612411" w:rsidRPr="00612411">
          <w:rPr>
            <w:rStyle w:val="charCitHyperlinkAbbrev"/>
          </w:rPr>
          <w:t>Legislation Act</w:t>
        </w:r>
      </w:hyperlink>
      <w:r w:rsidRPr="00612411">
        <w:rPr>
          <w:rStyle w:val="charItals"/>
        </w:rPr>
        <w:t>,</w:t>
      </w:r>
      <w:r>
        <w:t xml:space="preserve"> section 121 (Binding effect of Acts).</w:t>
      </w:r>
    </w:p>
    <w:p w14:paraId="120E7707" w14:textId="77777777" w:rsidR="00606543" w:rsidRDefault="00606543">
      <w:pPr>
        <w:pStyle w:val="AH5Sec"/>
      </w:pPr>
      <w:bookmarkStart w:id="161" w:name="_Toc54957659"/>
      <w:r w:rsidRPr="0062209C">
        <w:rPr>
          <w:rStyle w:val="CharSectNo"/>
        </w:rPr>
        <w:t>430</w:t>
      </w:r>
      <w:r>
        <w:tab/>
        <w:t>Leases taken to be granted in intended exercise of power</w:t>
      </w:r>
      <w:bookmarkEnd w:id="161"/>
    </w:p>
    <w:p w14:paraId="4FF90E6D" w14:textId="77777777" w:rsidR="00606543" w:rsidRDefault="00606543">
      <w:pPr>
        <w:pStyle w:val="Amainreturn"/>
      </w:pPr>
      <w:r>
        <w:t>If—</w:t>
      </w:r>
    </w:p>
    <w:p w14:paraId="20AB3EFF" w14:textId="77777777" w:rsidR="00606543" w:rsidRDefault="00606543">
      <w:pPr>
        <w:pStyle w:val="Apara"/>
      </w:pPr>
      <w:r>
        <w:tab/>
        <w:t>(a)</w:t>
      </w:r>
      <w:r>
        <w:tab/>
        <w:t>a valid power of leasing is vested in or may be exercised by a person granting a lease; and</w:t>
      </w:r>
    </w:p>
    <w:p w14:paraId="649C767B" w14:textId="77777777" w:rsidR="00606543" w:rsidRDefault="00606543">
      <w:pPr>
        <w:pStyle w:val="Apara"/>
      </w:pPr>
      <w:r>
        <w:tab/>
        <w:t>(b)</w:t>
      </w:r>
      <w:r>
        <w:tab/>
        <w:t>the lease cannot have effect, or continue to have effect, according to its terms independently of the power (because of the ending of the estate or interest of the person or otherwise);</w:t>
      </w:r>
    </w:p>
    <w:p w14:paraId="617A2F36" w14:textId="77777777" w:rsidR="00606543" w:rsidRDefault="00606543">
      <w:pPr>
        <w:pStyle w:val="Amainreturn"/>
      </w:pPr>
      <w:r>
        <w:t>the lease is, for this part, taken to be granted in the intended exercise of the power, even though the power is not mentioned in the lease.</w:t>
      </w:r>
    </w:p>
    <w:p w14:paraId="2772255A" w14:textId="77777777" w:rsidR="00606543" w:rsidRDefault="00606543">
      <w:pPr>
        <w:pStyle w:val="AH5Sec"/>
      </w:pPr>
      <w:bookmarkStart w:id="162" w:name="_Toc54957660"/>
      <w:r w:rsidRPr="0062209C">
        <w:rPr>
          <w:rStyle w:val="CharSectNo"/>
        </w:rPr>
        <w:t>431</w:t>
      </w:r>
      <w:r>
        <w:tab/>
        <w:t>Certain invalid leases taken to be agreements to lease</w:t>
      </w:r>
      <w:bookmarkEnd w:id="162"/>
    </w:p>
    <w:p w14:paraId="610FB566" w14:textId="77777777" w:rsidR="00606543" w:rsidRDefault="00606543">
      <w:pPr>
        <w:pStyle w:val="Amain"/>
      </w:pPr>
      <w:r>
        <w:tab/>
        <w:t>(1)</w:t>
      </w:r>
      <w:r>
        <w:tab/>
        <w:t>This section applies if—</w:t>
      </w:r>
    </w:p>
    <w:p w14:paraId="32AF03BD" w14:textId="77777777" w:rsidR="00606543" w:rsidRDefault="00606543">
      <w:pPr>
        <w:pStyle w:val="Apara"/>
      </w:pPr>
      <w:r>
        <w:tab/>
        <w:t>(a)</w:t>
      </w:r>
      <w:r>
        <w:tab/>
        <w:t>in the intended exercise of a power to lease property, a lease is granted that is invalid against—</w:t>
      </w:r>
    </w:p>
    <w:p w14:paraId="7F2F42E5" w14:textId="77777777" w:rsidR="00606543" w:rsidRDefault="00606543">
      <w:pPr>
        <w:pStyle w:val="Asubpara"/>
      </w:pPr>
      <w:r>
        <w:tab/>
        <w:t>(i)</w:t>
      </w:r>
      <w:r>
        <w:tab/>
        <w:t>the person entitled to the reversionary interest in the property at the end of the interest of the person granting the lease; or</w:t>
      </w:r>
    </w:p>
    <w:p w14:paraId="53265835" w14:textId="77777777" w:rsidR="00606543" w:rsidRDefault="00606543">
      <w:pPr>
        <w:pStyle w:val="Asubpara"/>
      </w:pPr>
      <w:r>
        <w:tab/>
        <w:t>(ii)</w:t>
      </w:r>
      <w:r>
        <w:tab/>
        <w:t>anyone else who, subject to a lease validly granted under the power, would have an interest in the property; and</w:t>
      </w:r>
    </w:p>
    <w:p w14:paraId="0112BD67" w14:textId="77777777" w:rsidR="00606543" w:rsidRDefault="00606543">
      <w:pPr>
        <w:pStyle w:val="Apara"/>
      </w:pPr>
      <w:r>
        <w:tab/>
        <w:t>(b)</w:t>
      </w:r>
      <w:r>
        <w:tab/>
        <w:t>the lease is invalid for failure to comply with the terms of the power; and</w:t>
      </w:r>
    </w:p>
    <w:p w14:paraId="46F8CB38" w14:textId="77777777" w:rsidR="00606543" w:rsidRDefault="00606543">
      <w:pPr>
        <w:pStyle w:val="Apara"/>
      </w:pPr>
      <w:r>
        <w:lastRenderedPageBreak/>
        <w:tab/>
        <w:t>(c)</w:t>
      </w:r>
      <w:r>
        <w:tab/>
        <w:t>the lease is honestly granted; and</w:t>
      </w:r>
    </w:p>
    <w:p w14:paraId="51990307" w14:textId="77777777" w:rsidR="00606543" w:rsidRDefault="00606543">
      <w:pPr>
        <w:pStyle w:val="Apara"/>
      </w:pPr>
      <w:r>
        <w:tab/>
        <w:t>(d)</w:t>
      </w:r>
      <w:r>
        <w:tab/>
        <w:t>the lessee or a person claiming under the lessee has entered into possession of the property.</w:t>
      </w:r>
    </w:p>
    <w:p w14:paraId="7616071F" w14:textId="77777777" w:rsidR="00606543" w:rsidRDefault="00606543">
      <w:pPr>
        <w:pStyle w:val="Amain"/>
      </w:pPr>
      <w:r>
        <w:tab/>
        <w:t>(2)</w:t>
      </w:r>
      <w:r>
        <w:tab/>
        <w:t>An invalid lease mentioned in subsection (1) is taken in equity to be a contract for the grant, at the request of the lessee, of a valid lease—</w:t>
      </w:r>
    </w:p>
    <w:p w14:paraId="461C1976" w14:textId="77777777" w:rsidR="00606543" w:rsidRDefault="00606543">
      <w:pPr>
        <w:pStyle w:val="Apara"/>
      </w:pPr>
      <w:r>
        <w:tab/>
        <w:t>(a)</w:t>
      </w:r>
      <w:r>
        <w:tab/>
        <w:t>under the same power as the invalid lease was granted under; and</w:t>
      </w:r>
    </w:p>
    <w:p w14:paraId="3F099E9B" w14:textId="77777777" w:rsidR="00606543" w:rsidRDefault="00606543">
      <w:pPr>
        <w:pStyle w:val="Apara"/>
      </w:pPr>
      <w:r>
        <w:tab/>
        <w:t>(b)</w:t>
      </w:r>
      <w:r>
        <w:tab/>
        <w:t>in the same terms as the invalid lease apart from any changes necessary to comply with the terms of the power.</w:t>
      </w:r>
    </w:p>
    <w:p w14:paraId="6F1678DF" w14:textId="77777777" w:rsidR="00606543" w:rsidRDefault="00606543">
      <w:pPr>
        <w:pStyle w:val="Amain"/>
      </w:pPr>
      <w:r>
        <w:tab/>
        <w:t>(3)</w:t>
      </w:r>
      <w:r>
        <w:tab/>
        <w:t>Anyone who would have been bound by the invalid lease if it had been validly granted is bound in equity by the contract mentioned in subsection (2).</w:t>
      </w:r>
    </w:p>
    <w:p w14:paraId="4C27F7AD" w14:textId="77777777" w:rsidR="00606543" w:rsidRDefault="00606543">
      <w:pPr>
        <w:pStyle w:val="Amain"/>
      </w:pPr>
      <w:r>
        <w:tab/>
        <w:t>(4)</w:t>
      </w:r>
      <w:r>
        <w:tab/>
        <w:t>However, no-one is entitled under the contract mentioned in subsection (2) to obtain a variation of the lease if the other people bound by the contract are willing to confirm the lease without variation.</w:t>
      </w:r>
    </w:p>
    <w:p w14:paraId="34557AA5" w14:textId="77777777" w:rsidR="00606543" w:rsidRDefault="00606543">
      <w:pPr>
        <w:pStyle w:val="Amain"/>
        <w:keepNext/>
      </w:pPr>
      <w:r>
        <w:tab/>
        <w:t>(5)</w:t>
      </w:r>
      <w:r>
        <w:tab/>
        <w:t>In this section:</w:t>
      </w:r>
    </w:p>
    <w:p w14:paraId="4E4EDAC4"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 </w:t>
      </w:r>
    </w:p>
    <w:p w14:paraId="422B6E57" w14:textId="77777777" w:rsidR="00606543" w:rsidRDefault="00606543">
      <w:pPr>
        <w:pStyle w:val="AH5Sec"/>
      </w:pPr>
      <w:bookmarkStart w:id="163" w:name="_Toc54957661"/>
      <w:r w:rsidRPr="0062209C">
        <w:rPr>
          <w:rStyle w:val="CharSectNo"/>
        </w:rPr>
        <w:t>432</w:t>
      </w:r>
      <w:r>
        <w:tab/>
        <w:t>Certain leases validated</w:t>
      </w:r>
      <w:bookmarkEnd w:id="163"/>
    </w:p>
    <w:p w14:paraId="1734D0FB" w14:textId="77777777" w:rsidR="00606543" w:rsidRDefault="00606543">
      <w:pPr>
        <w:pStyle w:val="Amain"/>
      </w:pPr>
      <w:r>
        <w:tab/>
        <w:t>(1)</w:t>
      </w:r>
      <w:r>
        <w:tab/>
        <w:t>This section applies if—</w:t>
      </w:r>
    </w:p>
    <w:p w14:paraId="6041EAB3" w14:textId="77777777" w:rsidR="00606543" w:rsidRDefault="00606543">
      <w:pPr>
        <w:pStyle w:val="Apara"/>
      </w:pPr>
      <w:r>
        <w:tab/>
        <w:t>(a)</w:t>
      </w:r>
      <w:r>
        <w:tab/>
        <w:t>a lease granted in the intended exercise of a power of leasing is invalid because, when the lease was granted, the person granting the lease could not lawfully grant it; and</w:t>
      </w:r>
    </w:p>
    <w:p w14:paraId="5BD5B3BC" w14:textId="77777777" w:rsidR="00606543" w:rsidRDefault="00606543">
      <w:pPr>
        <w:pStyle w:val="Apara"/>
      </w:pPr>
      <w:r>
        <w:tab/>
        <w:t>(b)</w:t>
      </w:r>
      <w:r>
        <w:tab/>
        <w:t>the person was at least 18 years old at that time; and</w:t>
      </w:r>
    </w:p>
    <w:p w14:paraId="305D23EA" w14:textId="77777777" w:rsidR="00606543" w:rsidRDefault="00606543">
      <w:pPr>
        <w:pStyle w:val="Apara"/>
      </w:pPr>
      <w:r>
        <w:tab/>
        <w:t>(c)</w:t>
      </w:r>
      <w:r>
        <w:tab/>
        <w:t>the person can, at a later time, lawfully grant the lease or a similar lease under the power.</w:t>
      </w:r>
    </w:p>
    <w:p w14:paraId="0037A213" w14:textId="77777777" w:rsidR="00606543" w:rsidRDefault="00606543">
      <w:pPr>
        <w:pStyle w:val="Amain"/>
      </w:pPr>
      <w:r>
        <w:lastRenderedPageBreak/>
        <w:tab/>
        <w:t>(2)</w:t>
      </w:r>
      <w:r>
        <w:tab/>
        <w:t>If this section applies, the lease is taken to have been granted by the person under the power at the later time.</w:t>
      </w:r>
    </w:p>
    <w:p w14:paraId="7151731D" w14:textId="77777777" w:rsidR="00606543" w:rsidRDefault="00606543">
      <w:pPr>
        <w:pStyle w:val="Amain"/>
      </w:pPr>
      <w:r>
        <w:tab/>
        <w:t>(3)</w:t>
      </w:r>
      <w:r>
        <w:tab/>
        <w:t>This part applies to the lease.</w:t>
      </w:r>
    </w:p>
    <w:p w14:paraId="5CBA12ED" w14:textId="77777777" w:rsidR="00606543" w:rsidRDefault="00606543">
      <w:pPr>
        <w:pStyle w:val="AH5Sec"/>
      </w:pPr>
      <w:bookmarkStart w:id="164" w:name="_Toc54957662"/>
      <w:r w:rsidRPr="0062209C">
        <w:rPr>
          <w:rStyle w:val="CharSectNo"/>
        </w:rPr>
        <w:t>433</w:t>
      </w:r>
      <w:r>
        <w:tab/>
        <w:t>Acceptance of rent taken to be confirmation of lease</w:t>
      </w:r>
      <w:bookmarkEnd w:id="164"/>
    </w:p>
    <w:p w14:paraId="6974EBD5" w14:textId="77777777" w:rsidR="00606543" w:rsidRDefault="00606543">
      <w:pPr>
        <w:pStyle w:val="Amain"/>
      </w:pPr>
      <w:r>
        <w:tab/>
        <w:t>(1)</w:t>
      </w:r>
      <w:r>
        <w:tab/>
        <w:t>This section applies if, on or before acceptance of rent under an invalid lease, a written receipt, memorandum or note confirming the lease is signed by the person accepting the rent or by someone authorised by that person.</w:t>
      </w:r>
    </w:p>
    <w:p w14:paraId="45882D22" w14:textId="77777777" w:rsidR="00606543" w:rsidRDefault="00606543">
      <w:pPr>
        <w:pStyle w:val="Amain"/>
      </w:pPr>
      <w:r>
        <w:tab/>
        <w:t>(2)</w:t>
      </w:r>
      <w:r>
        <w:tab/>
        <w:t>The acceptance of the rent is, as against the person accepting the rent, taken to be a confirmation of the lease.</w:t>
      </w:r>
    </w:p>
    <w:p w14:paraId="14385AA1" w14:textId="77777777" w:rsidR="00606543" w:rsidRDefault="00606543">
      <w:pPr>
        <w:pStyle w:val="AH5Sec"/>
      </w:pPr>
      <w:bookmarkStart w:id="165" w:name="_Toc54957663"/>
      <w:r w:rsidRPr="0062209C">
        <w:rPr>
          <w:rStyle w:val="CharSectNo"/>
        </w:rPr>
        <w:t>434</w:t>
      </w:r>
      <w:r>
        <w:tab/>
        <w:t>Lessee bound to accept confirmation</w:t>
      </w:r>
      <w:bookmarkEnd w:id="165"/>
    </w:p>
    <w:p w14:paraId="50F98DD5" w14:textId="77777777" w:rsidR="00606543" w:rsidRDefault="00606543">
      <w:pPr>
        <w:pStyle w:val="Amain"/>
      </w:pPr>
      <w:r>
        <w:tab/>
        <w:t>(1)</w:t>
      </w:r>
      <w:r>
        <w:tab/>
        <w:t>This section applies if—</w:t>
      </w:r>
    </w:p>
    <w:p w14:paraId="10C2F8D4" w14:textId="77777777" w:rsidR="00606543" w:rsidRDefault="00606543">
      <w:pPr>
        <w:pStyle w:val="Apara"/>
      </w:pPr>
      <w:r>
        <w:tab/>
        <w:t>(a)</w:t>
      </w:r>
      <w:r>
        <w:tab/>
        <w:t xml:space="preserve">a person (the </w:t>
      </w:r>
      <w:r>
        <w:rPr>
          <w:rStyle w:val="charBoldItals"/>
        </w:rPr>
        <w:t>first person</w:t>
      </w:r>
      <w:r>
        <w:t>) is in possession of land under an invalid lease; and</w:t>
      </w:r>
    </w:p>
    <w:p w14:paraId="22D08554" w14:textId="77777777" w:rsidR="00606543" w:rsidRDefault="00606543">
      <w:pPr>
        <w:pStyle w:val="Apara"/>
      </w:pPr>
      <w:r>
        <w:tab/>
        <w:t>(b)</w:t>
      </w:r>
      <w:r>
        <w:tab/>
        <w:t xml:space="preserve">someone else (the </w:t>
      </w:r>
      <w:r>
        <w:rPr>
          <w:rStyle w:val="charBoldItals"/>
        </w:rPr>
        <w:t>other person</w:t>
      </w:r>
      <w:r>
        <w:t>) is entitled, subject to the interest of the first person in the land, to possession of the land or to receipt of its rents and profits; and</w:t>
      </w:r>
    </w:p>
    <w:p w14:paraId="3497B6B7" w14:textId="77777777" w:rsidR="00606543" w:rsidRDefault="00606543">
      <w:pPr>
        <w:pStyle w:val="Apara"/>
      </w:pPr>
      <w:r>
        <w:tab/>
        <w:t>(c)</w:t>
      </w:r>
      <w:r>
        <w:tab/>
        <w:t>the other person can confirm the lease without variation.</w:t>
      </w:r>
    </w:p>
    <w:p w14:paraId="3B496418" w14:textId="77777777" w:rsidR="00606543" w:rsidRDefault="00606543">
      <w:pPr>
        <w:pStyle w:val="Amain"/>
      </w:pPr>
      <w:r>
        <w:tab/>
        <w:t>(2)</w:t>
      </w:r>
      <w:r>
        <w:tab/>
        <w:t>The first person (or a person deriving title to the lease under or from the first person), or anyone else who would have been bound by the lease if it had been valid, must, if asked by the other person, accept confirmation of the lease by the other person.</w:t>
      </w:r>
    </w:p>
    <w:p w14:paraId="0991CFDA" w14:textId="77777777" w:rsidR="00606543" w:rsidRDefault="00606543">
      <w:pPr>
        <w:pStyle w:val="Amain"/>
      </w:pPr>
      <w:r>
        <w:tab/>
        <w:t>(3)</w:t>
      </w:r>
      <w:r>
        <w:tab/>
        <w:t>The confirmation may be made by a written memorandum or note signed by the other person and the person accepting the confirmation.</w:t>
      </w:r>
    </w:p>
    <w:p w14:paraId="39DF9D96" w14:textId="77777777" w:rsidR="00606543" w:rsidRDefault="00606543">
      <w:pPr>
        <w:pStyle w:val="Amain"/>
      </w:pPr>
      <w:r>
        <w:tab/>
        <w:t>(4)</w:t>
      </w:r>
      <w:r>
        <w:tab/>
        <w:t>On the confirmation of the lease, the lease is taken to have been valid from the time it was granted.</w:t>
      </w:r>
    </w:p>
    <w:p w14:paraId="52AD5098" w14:textId="77777777" w:rsidR="00606543" w:rsidRDefault="00606543">
      <w:pPr>
        <w:pStyle w:val="AH5Sec"/>
      </w:pPr>
      <w:bookmarkStart w:id="166" w:name="_Toc54957664"/>
      <w:r w:rsidRPr="0062209C">
        <w:rPr>
          <w:rStyle w:val="CharSectNo"/>
        </w:rPr>
        <w:lastRenderedPageBreak/>
        <w:t>435</w:t>
      </w:r>
      <w:r>
        <w:tab/>
        <w:t>Pt 4.6 does not affect certain other rights</w:t>
      </w:r>
      <w:bookmarkEnd w:id="166"/>
    </w:p>
    <w:p w14:paraId="5DF9AD89" w14:textId="77777777" w:rsidR="00606543" w:rsidRDefault="00606543">
      <w:pPr>
        <w:pStyle w:val="Amainreturn"/>
        <w:keepNext/>
      </w:pPr>
      <w:r>
        <w:t>This part does not affect the rights of anyone in relation to a breach of a provision of an invalid lease.</w:t>
      </w:r>
    </w:p>
    <w:p w14:paraId="4E834433" w14:textId="77777777" w:rsidR="00606543" w:rsidRDefault="00606543">
      <w:pPr>
        <w:pStyle w:val="aExamHdgss"/>
      </w:pPr>
      <w:r>
        <w:t>Example</w:t>
      </w:r>
    </w:p>
    <w:p w14:paraId="1CDC33CB" w14:textId="77777777" w:rsidR="00606543" w:rsidRDefault="00606543">
      <w:pPr>
        <w:pStyle w:val="aExamss"/>
        <w:keepNext/>
      </w:pPr>
      <w:r>
        <w:t>rights of a person named as lessor of an invalid lease to re-entry or forfeiture for breach of a provision of the lease</w:t>
      </w:r>
    </w:p>
    <w:p w14:paraId="46BBAF5D" w14:textId="659EBDE7" w:rsidR="00606543" w:rsidRDefault="00606543">
      <w:pPr>
        <w:pStyle w:val="aNote"/>
      </w:pPr>
      <w:r w:rsidRPr="00612411">
        <w:rPr>
          <w:rStyle w:val="charItals"/>
        </w:rPr>
        <w:t>Note</w:t>
      </w:r>
      <w:r>
        <w:tab/>
        <w:t xml:space="preserve">An example is part of the Act, is not exhaustive and may extend, but does not limit, the meaning of the provision in which it appears (see </w:t>
      </w:r>
      <w:hyperlink r:id="rId75" w:tooltip="A2001-14" w:history="1">
        <w:r w:rsidR="00612411" w:rsidRPr="00612411">
          <w:rPr>
            <w:rStyle w:val="charCitHyperlinkAbbrev"/>
          </w:rPr>
          <w:t>Legislation Act</w:t>
        </w:r>
      </w:hyperlink>
      <w:r>
        <w:t>, s 126 and s 132).</w:t>
      </w:r>
    </w:p>
    <w:p w14:paraId="29435A9A" w14:textId="77777777" w:rsidR="00606543" w:rsidRDefault="00606543">
      <w:pPr>
        <w:pStyle w:val="PageBreak"/>
        <w:suppressLineNumbers/>
      </w:pPr>
      <w:r>
        <w:br w:type="page"/>
      </w:r>
    </w:p>
    <w:p w14:paraId="17F79B4B" w14:textId="77777777" w:rsidR="00606543" w:rsidRPr="0062209C" w:rsidRDefault="00606543">
      <w:pPr>
        <w:pStyle w:val="AH2Part"/>
      </w:pPr>
      <w:bookmarkStart w:id="167" w:name="_Toc54957665"/>
      <w:r w:rsidRPr="0062209C">
        <w:rPr>
          <w:rStyle w:val="CharPartNo"/>
        </w:rPr>
        <w:lastRenderedPageBreak/>
        <w:t>Part 4.7</w:t>
      </w:r>
      <w:r>
        <w:tab/>
      </w:r>
      <w:r w:rsidRPr="0062209C">
        <w:rPr>
          <w:rStyle w:val="CharPartText"/>
        </w:rPr>
        <w:t>Recovery of leased premises</w:t>
      </w:r>
      <w:bookmarkEnd w:id="167"/>
    </w:p>
    <w:p w14:paraId="110D3B74" w14:textId="77777777" w:rsidR="00606543" w:rsidRDefault="00606543">
      <w:pPr>
        <w:pStyle w:val="AH5Sec"/>
      </w:pPr>
      <w:bookmarkStart w:id="168" w:name="_Toc54957666"/>
      <w:r w:rsidRPr="0062209C">
        <w:rPr>
          <w:rStyle w:val="CharSectNo"/>
        </w:rPr>
        <w:t>436</w:t>
      </w:r>
      <w:r>
        <w:tab/>
        <w:t>Application—pt 4.7</w:t>
      </w:r>
      <w:bookmarkEnd w:id="168"/>
    </w:p>
    <w:p w14:paraId="43AE9540" w14:textId="77777777" w:rsidR="00606543" w:rsidRDefault="00606543">
      <w:pPr>
        <w:pStyle w:val="Amain"/>
      </w:pPr>
      <w:r>
        <w:tab/>
        <w:t>(1)</w:t>
      </w:r>
      <w:r>
        <w:tab/>
        <w:t>This part does not—</w:t>
      </w:r>
    </w:p>
    <w:p w14:paraId="1BA0965D" w14:textId="77777777" w:rsidR="00606543" w:rsidRDefault="00606543">
      <w:pPr>
        <w:pStyle w:val="Apara"/>
      </w:pPr>
      <w:r>
        <w:tab/>
        <w:t>(a)</w:t>
      </w:r>
      <w:r>
        <w:tab/>
        <w:t>apply to—</w:t>
      </w:r>
    </w:p>
    <w:p w14:paraId="7AB526A7" w14:textId="15E83B22" w:rsidR="00606543" w:rsidRPr="00612411" w:rsidRDefault="00606543">
      <w:pPr>
        <w:pStyle w:val="Asubpara"/>
      </w:pPr>
      <w:r w:rsidRPr="00612411">
        <w:tab/>
        <w:t>(i)</w:t>
      </w:r>
      <w:r w:rsidRPr="00612411">
        <w:tab/>
      </w:r>
      <w:r>
        <w:t xml:space="preserve">a residential tenancy agreement under the </w:t>
      </w:r>
      <w:hyperlink r:id="rId76" w:tooltip="A1997-84" w:history="1">
        <w:r w:rsidR="00612411" w:rsidRPr="00612411">
          <w:rPr>
            <w:rStyle w:val="charCitHyperlinkItal"/>
          </w:rPr>
          <w:t>Residential Tenancies Act 1997</w:t>
        </w:r>
      </w:hyperlink>
      <w:r w:rsidRPr="00612411">
        <w:t>; or</w:t>
      </w:r>
    </w:p>
    <w:p w14:paraId="1298CFB4" w14:textId="093156A1" w:rsidR="00606543" w:rsidRPr="00612411" w:rsidRDefault="00606543">
      <w:pPr>
        <w:pStyle w:val="Asubpara"/>
      </w:pPr>
      <w:r w:rsidRPr="00612411">
        <w:tab/>
        <w:t>(ii)</w:t>
      </w:r>
      <w:r w:rsidRPr="00612411">
        <w:tab/>
      </w:r>
      <w:r>
        <w:t xml:space="preserve">a lease under the </w:t>
      </w:r>
      <w:hyperlink r:id="rId77" w:tooltip="A2001-18" w:history="1">
        <w:r w:rsidR="00612411" w:rsidRPr="00612411">
          <w:rPr>
            <w:rStyle w:val="charCitHyperlinkItal"/>
          </w:rPr>
          <w:t>Leases (Commercial and Retail) Act 2001</w:t>
        </w:r>
      </w:hyperlink>
      <w:r>
        <w:t>; or</w:t>
      </w:r>
    </w:p>
    <w:p w14:paraId="0B64E9C3" w14:textId="44D518B5" w:rsidR="00711AB2" w:rsidRPr="00241B60" w:rsidRDefault="00711AB2" w:rsidP="00711AB2">
      <w:pPr>
        <w:pStyle w:val="Asubpara"/>
      </w:pPr>
      <w:r w:rsidRPr="00241B60">
        <w:tab/>
        <w:t>(iii)</w:t>
      </w:r>
      <w:r w:rsidRPr="00241B60">
        <w:tab/>
        <w:t xml:space="preserve">a residence contract under the </w:t>
      </w:r>
      <w:hyperlink r:id="rId78" w:tooltip="A2012-38" w:history="1">
        <w:r w:rsidRPr="00817A9E">
          <w:rPr>
            <w:rStyle w:val="charCitHyperlinkItal"/>
          </w:rPr>
          <w:t>Retirement Villages Act 2012</w:t>
        </w:r>
      </w:hyperlink>
      <w:r w:rsidRPr="00241B60">
        <w:t>; or</w:t>
      </w:r>
    </w:p>
    <w:p w14:paraId="39688840" w14:textId="77777777" w:rsidR="00606543" w:rsidRPr="00612411" w:rsidRDefault="00606543">
      <w:pPr>
        <w:pStyle w:val="Apara"/>
      </w:pPr>
      <w:r w:rsidRPr="00612411">
        <w:tab/>
        <w:t>(b)</w:t>
      </w:r>
      <w:r w:rsidRPr="00612411">
        <w:tab/>
      </w:r>
      <w:r>
        <w:t>bind the Territory.</w:t>
      </w:r>
    </w:p>
    <w:p w14:paraId="7A3FD1BE" w14:textId="3E21B6C3" w:rsidR="00606543" w:rsidRDefault="00606543">
      <w:pPr>
        <w:pStyle w:val="Amain"/>
      </w:pPr>
      <w:r>
        <w:tab/>
        <w:t>(2)</w:t>
      </w:r>
      <w:r>
        <w:tab/>
        <w:t xml:space="preserve">Subsection (1) (b) has effect despite the </w:t>
      </w:r>
      <w:hyperlink r:id="rId79" w:tooltip="A2001-14" w:history="1">
        <w:r w:rsidR="00612411" w:rsidRPr="00612411">
          <w:rPr>
            <w:rStyle w:val="charCitHyperlinkAbbrev"/>
          </w:rPr>
          <w:t>Legislation Act</w:t>
        </w:r>
      </w:hyperlink>
      <w:r>
        <w:t>, section 121 (Binding effect of Acts).</w:t>
      </w:r>
    </w:p>
    <w:p w14:paraId="7D5E65B3" w14:textId="77777777" w:rsidR="00606543" w:rsidRDefault="00606543">
      <w:pPr>
        <w:pStyle w:val="AH5Sec"/>
      </w:pPr>
      <w:bookmarkStart w:id="169" w:name="_Toc54957667"/>
      <w:r w:rsidRPr="0062209C">
        <w:rPr>
          <w:rStyle w:val="CharSectNo"/>
        </w:rPr>
        <w:t>437</w:t>
      </w:r>
      <w:r>
        <w:tab/>
        <w:t xml:space="preserve">Who is an </w:t>
      </w:r>
      <w:r w:rsidRPr="00612411">
        <w:rPr>
          <w:rStyle w:val="charItals"/>
        </w:rPr>
        <w:t>agent</w:t>
      </w:r>
      <w:r>
        <w:t xml:space="preserve"> for pt 4.7?</w:t>
      </w:r>
      <w:bookmarkEnd w:id="169"/>
    </w:p>
    <w:p w14:paraId="297071A6" w14:textId="77777777" w:rsidR="00606543" w:rsidRDefault="00606543">
      <w:pPr>
        <w:pStyle w:val="Amainreturn"/>
        <w:keepNext/>
      </w:pPr>
      <w:r>
        <w:t>In this part:</w:t>
      </w:r>
    </w:p>
    <w:p w14:paraId="59C4BD40" w14:textId="77777777" w:rsidR="00606543" w:rsidRDefault="00606543">
      <w:pPr>
        <w:pStyle w:val="aDef"/>
        <w:keepNext/>
      </w:pPr>
      <w:r w:rsidRPr="00612411">
        <w:rPr>
          <w:rStyle w:val="charBoldItals"/>
        </w:rPr>
        <w:t>agent</w:t>
      </w:r>
      <w:r>
        <w:rPr>
          <w:bCs/>
          <w:iCs/>
        </w:rPr>
        <w:t xml:space="preserve"> means—</w:t>
      </w:r>
    </w:p>
    <w:p w14:paraId="6B9D392F" w14:textId="77777777" w:rsidR="00606543" w:rsidRDefault="00606543">
      <w:pPr>
        <w:pStyle w:val="aDefpara"/>
      </w:pPr>
      <w:r>
        <w:tab/>
        <w:t>(a)</w:t>
      </w:r>
      <w:r>
        <w:tab/>
        <w:t>a person usually employed by a lessor in leasing premises or collecting rents; or</w:t>
      </w:r>
    </w:p>
    <w:p w14:paraId="09A7A05C" w14:textId="77777777" w:rsidR="00606543" w:rsidRDefault="00606543">
      <w:pPr>
        <w:pStyle w:val="aDefpara"/>
      </w:pPr>
      <w:r>
        <w:tab/>
        <w:t>(b)</w:t>
      </w:r>
      <w:r>
        <w:tab/>
        <w:t>a person authorised in writing by the lessor of premises to act in relation to the premises.</w:t>
      </w:r>
    </w:p>
    <w:p w14:paraId="7EBFACA1" w14:textId="77777777" w:rsidR="00606543" w:rsidRDefault="00606543">
      <w:pPr>
        <w:pStyle w:val="AH5Sec"/>
      </w:pPr>
      <w:bookmarkStart w:id="170" w:name="_Toc54957668"/>
      <w:r w:rsidRPr="0062209C">
        <w:rPr>
          <w:rStyle w:val="CharSectNo"/>
        </w:rPr>
        <w:lastRenderedPageBreak/>
        <w:t>438</w:t>
      </w:r>
      <w:r>
        <w:tab/>
        <w:t>Recovery of possession</w:t>
      </w:r>
      <w:bookmarkEnd w:id="170"/>
    </w:p>
    <w:p w14:paraId="1A4E9A12" w14:textId="77777777" w:rsidR="00606543" w:rsidRDefault="00606543">
      <w:pPr>
        <w:pStyle w:val="Amain"/>
        <w:keepNext/>
      </w:pPr>
      <w:r>
        <w:tab/>
        <w:t>(1)</w:t>
      </w:r>
      <w:r>
        <w:tab/>
        <w:t>This section applies—</w:t>
      </w:r>
    </w:p>
    <w:p w14:paraId="54796880" w14:textId="77777777" w:rsidR="00606543" w:rsidRDefault="00606543">
      <w:pPr>
        <w:pStyle w:val="Apara"/>
        <w:keepNext/>
      </w:pPr>
      <w:r>
        <w:tab/>
        <w:t>(a)</w:t>
      </w:r>
      <w:r>
        <w:tab/>
        <w:t>if—</w:t>
      </w:r>
    </w:p>
    <w:p w14:paraId="50AAC6AC" w14:textId="77777777" w:rsidR="00606543" w:rsidRDefault="00606543">
      <w:pPr>
        <w:pStyle w:val="Asubpara"/>
        <w:keepNext/>
      </w:pPr>
      <w:r>
        <w:tab/>
        <w:t>(i)</w:t>
      </w:r>
      <w:r>
        <w:tab/>
        <w:t>the term of a lease has ended; or</w:t>
      </w:r>
    </w:p>
    <w:p w14:paraId="42949BF6" w14:textId="77777777" w:rsidR="00606543" w:rsidRDefault="00606543">
      <w:pPr>
        <w:pStyle w:val="Asubpara"/>
      </w:pPr>
      <w:r>
        <w:tab/>
        <w:t>(ii)</w:t>
      </w:r>
      <w:r>
        <w:tab/>
        <w:t>a lease has been terminated by a notice to quit or a demand for possession; and</w:t>
      </w:r>
    </w:p>
    <w:p w14:paraId="5A300049" w14:textId="77777777" w:rsidR="00606543" w:rsidRDefault="00606543">
      <w:pPr>
        <w:pStyle w:val="Apara"/>
      </w:pPr>
      <w:r>
        <w:tab/>
        <w:t>(b)</w:t>
      </w:r>
      <w:r>
        <w:tab/>
        <w:t>the lessee, or a person claiming under the lessee who is occupying the leased premises or a part of the premises, fails to quit and give possession of the premises or a part of the premises to the lessor.</w:t>
      </w:r>
    </w:p>
    <w:p w14:paraId="7E87DB24" w14:textId="77777777" w:rsidR="00606543" w:rsidRDefault="00606543">
      <w:pPr>
        <w:pStyle w:val="Amain"/>
      </w:pPr>
      <w:r>
        <w:tab/>
        <w:t>(2)</w:t>
      </w:r>
      <w:r>
        <w:tab/>
        <w:t>The lessor or the lessor’s agent may apply to the Supreme Court or Magistrates Court for an order for recovery of possession of the premises.</w:t>
      </w:r>
    </w:p>
    <w:p w14:paraId="3CEEE020" w14:textId="77777777" w:rsidR="00606543" w:rsidRDefault="00606543">
      <w:pPr>
        <w:pStyle w:val="Amain"/>
      </w:pPr>
      <w:r>
        <w:tab/>
        <w:t>(3)</w:t>
      </w:r>
      <w:r>
        <w:tab/>
        <w:t>If the court is satisfied that the term of the lease has ended or that the lease has been terminated, it may make an order for recovery of possession of the premises by the lessor and may—</w:t>
      </w:r>
    </w:p>
    <w:p w14:paraId="331902C5" w14:textId="77777777" w:rsidR="00606543" w:rsidRDefault="00606543">
      <w:pPr>
        <w:pStyle w:val="Apara"/>
      </w:pPr>
      <w:r>
        <w:tab/>
        <w:t>(a)</w:t>
      </w:r>
      <w:r>
        <w:tab/>
        <w:t>issue a warrant authorising a police officer or someone else to enter (with any reasonable and necessary force) into the premises and give possession to the lessor or the lessor’s agent; or</w:t>
      </w:r>
    </w:p>
    <w:p w14:paraId="618BFC8E" w14:textId="77777777" w:rsidR="00606543" w:rsidRDefault="00606543">
      <w:pPr>
        <w:pStyle w:val="Apara"/>
      </w:pPr>
      <w:r>
        <w:tab/>
        <w:t>(b)</w:t>
      </w:r>
      <w:r>
        <w:tab/>
        <w:t>postpone the issue of a warrant mentioned in paragraph (a), or suspend the execution of the warrant, for a time it considers appropriate.</w:t>
      </w:r>
    </w:p>
    <w:p w14:paraId="5264CE3E" w14:textId="77777777" w:rsidR="00606543" w:rsidRDefault="00606543">
      <w:pPr>
        <w:pStyle w:val="Amain"/>
        <w:keepNext/>
      </w:pPr>
      <w:r>
        <w:tab/>
        <w:t>(4)</w:t>
      </w:r>
      <w:r>
        <w:tab/>
        <w:t>In this section:</w:t>
      </w:r>
    </w:p>
    <w:p w14:paraId="004907A1"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w:t>
      </w:r>
    </w:p>
    <w:p w14:paraId="0CB65C92" w14:textId="77777777" w:rsidR="00606543" w:rsidRDefault="00606543">
      <w:pPr>
        <w:pStyle w:val="PageBreak"/>
        <w:suppressLineNumbers/>
      </w:pPr>
      <w:r>
        <w:br w:type="page"/>
      </w:r>
    </w:p>
    <w:p w14:paraId="4B09FF8B" w14:textId="77777777" w:rsidR="00606543" w:rsidRPr="0062209C" w:rsidRDefault="00606543">
      <w:pPr>
        <w:pStyle w:val="AH1Chapter"/>
      </w:pPr>
      <w:bookmarkStart w:id="171" w:name="_Toc54957669"/>
      <w:r w:rsidRPr="0062209C">
        <w:rPr>
          <w:rStyle w:val="CharChapNo"/>
        </w:rPr>
        <w:lastRenderedPageBreak/>
        <w:t>Chapter 5</w:t>
      </w:r>
      <w:r>
        <w:tab/>
      </w:r>
      <w:r w:rsidRPr="0062209C">
        <w:rPr>
          <w:rStyle w:val="CharChapText"/>
        </w:rPr>
        <w:t>Miscellaneous</w:t>
      </w:r>
      <w:bookmarkEnd w:id="171"/>
    </w:p>
    <w:p w14:paraId="599D49AF" w14:textId="77777777" w:rsidR="00606543" w:rsidRPr="0062209C" w:rsidRDefault="00606543">
      <w:pPr>
        <w:pStyle w:val="AH2Part"/>
      </w:pPr>
      <w:bookmarkStart w:id="172" w:name="_Toc54957670"/>
      <w:r w:rsidRPr="0062209C">
        <w:rPr>
          <w:rStyle w:val="CharPartNo"/>
        </w:rPr>
        <w:t>Part 5.1</w:t>
      </w:r>
      <w:r>
        <w:tab/>
      </w:r>
      <w:r w:rsidRPr="0062209C">
        <w:rPr>
          <w:rStyle w:val="CharPartText"/>
        </w:rPr>
        <w:t>Debts charged on property of deceased person</w:t>
      </w:r>
      <w:bookmarkEnd w:id="172"/>
    </w:p>
    <w:p w14:paraId="02209319" w14:textId="77777777" w:rsidR="00606543" w:rsidRDefault="00606543">
      <w:pPr>
        <w:pStyle w:val="AH5Sec"/>
      </w:pPr>
      <w:bookmarkStart w:id="173" w:name="_Toc54957671"/>
      <w:r w:rsidRPr="0062209C">
        <w:rPr>
          <w:rStyle w:val="CharSectNo"/>
        </w:rPr>
        <w:t>500</w:t>
      </w:r>
      <w:r>
        <w:tab/>
        <w:t>Charges on property of deceased person to be paid primarily out of property charged</w:t>
      </w:r>
      <w:bookmarkEnd w:id="173"/>
    </w:p>
    <w:p w14:paraId="36B7D55D" w14:textId="77777777" w:rsidR="00606543" w:rsidRDefault="00606543">
      <w:pPr>
        <w:pStyle w:val="Amain"/>
      </w:pPr>
      <w:r>
        <w:tab/>
        <w:t>(1)</w:t>
      </w:r>
      <w:r>
        <w:tab/>
        <w:t>This section applies if a person dies possessing or being entitled to, or, under a general power of appointment, disposes of by will—</w:t>
      </w:r>
    </w:p>
    <w:p w14:paraId="45811BDE" w14:textId="77777777" w:rsidR="00606543" w:rsidRDefault="00606543">
      <w:pPr>
        <w:pStyle w:val="Apara"/>
      </w:pPr>
      <w:r>
        <w:tab/>
        <w:t>(a)</w:t>
      </w:r>
      <w:r>
        <w:tab/>
        <w:t>property that at the time of the person’s death is charged with the payment of an amount, whether by legal mortgage, equitable charge or in some other way (including a lien for unpaid purchase money); or</w:t>
      </w:r>
    </w:p>
    <w:p w14:paraId="0516DE48" w14:textId="77777777" w:rsidR="00606543" w:rsidRDefault="00606543">
      <w:pPr>
        <w:pStyle w:val="Apara"/>
      </w:pPr>
      <w:r>
        <w:tab/>
        <w:t>(b)</w:t>
      </w:r>
      <w:r>
        <w:tab/>
        <w:t>land for which an amount is owing at the time of the person’s death under a contract of purchase.</w:t>
      </w:r>
    </w:p>
    <w:p w14:paraId="595A2055" w14:textId="77777777" w:rsidR="00606543" w:rsidRDefault="00606543">
      <w:pPr>
        <w:pStyle w:val="Amain"/>
      </w:pPr>
      <w:r>
        <w:tab/>
        <w:t>(2)</w:t>
      </w:r>
      <w:r>
        <w:tab/>
        <w:t>Unless the deceased person has by will indicated a contrary intention, the property charged or land for which purchase money is owing is, as between the different people claiming through the deceased person, primarily liable for the payment of the charge or purchase money and—</w:t>
      </w:r>
    </w:p>
    <w:p w14:paraId="71975536" w14:textId="77777777" w:rsidR="00606543" w:rsidRDefault="00606543">
      <w:pPr>
        <w:pStyle w:val="Apara"/>
      </w:pPr>
      <w:r>
        <w:tab/>
        <w:t>(a)</w:t>
      </w:r>
      <w:r>
        <w:tab/>
        <w:t>each part of property that is subject to a charge must bear a proportionate part of the charge on the whole of the property; and</w:t>
      </w:r>
    </w:p>
    <w:p w14:paraId="55ACEDE1" w14:textId="77777777" w:rsidR="00606543" w:rsidRDefault="00606543">
      <w:pPr>
        <w:pStyle w:val="Apara"/>
      </w:pPr>
      <w:r>
        <w:tab/>
        <w:t>(b)</w:t>
      </w:r>
      <w:r>
        <w:tab/>
        <w:t>each part of a parcel of land for which purchase money is owing must bear a proportionate part of the amount owing for the whole parcel.</w:t>
      </w:r>
    </w:p>
    <w:p w14:paraId="662EB4EA" w14:textId="77777777" w:rsidR="00606543" w:rsidRDefault="00606543">
      <w:pPr>
        <w:pStyle w:val="Amain"/>
        <w:keepNext/>
      </w:pPr>
      <w:r>
        <w:lastRenderedPageBreak/>
        <w:tab/>
        <w:t>(3)</w:t>
      </w:r>
      <w:r>
        <w:tab/>
        <w:t>A contrary intention is not taken to be indicated—</w:t>
      </w:r>
    </w:p>
    <w:p w14:paraId="28DF6F98" w14:textId="77777777" w:rsidR="00606543" w:rsidRDefault="00606543" w:rsidP="00757ACC">
      <w:pPr>
        <w:pStyle w:val="Apara"/>
        <w:keepNext/>
      </w:pPr>
      <w:r>
        <w:tab/>
        <w:t>(a)</w:t>
      </w:r>
      <w:r>
        <w:tab/>
        <w:t>by a general direction in the deceased person’s will for the payment of debts, or all debts, of the person out of—</w:t>
      </w:r>
    </w:p>
    <w:p w14:paraId="1EC8D3FE" w14:textId="77777777" w:rsidR="00606543" w:rsidRDefault="00606543">
      <w:pPr>
        <w:pStyle w:val="Asubpara"/>
      </w:pPr>
      <w:r>
        <w:tab/>
        <w:t>(i)</w:t>
      </w:r>
      <w:r>
        <w:tab/>
        <w:t>the person’s personal estate; or</w:t>
      </w:r>
    </w:p>
    <w:p w14:paraId="19796C7A" w14:textId="77777777" w:rsidR="00606543" w:rsidRDefault="00606543">
      <w:pPr>
        <w:pStyle w:val="Asubpara"/>
      </w:pPr>
      <w:r>
        <w:tab/>
        <w:t>(ii)</w:t>
      </w:r>
      <w:r>
        <w:tab/>
        <w:t>the person’s residuary real and personal estate; or</w:t>
      </w:r>
    </w:p>
    <w:p w14:paraId="62433672" w14:textId="77777777" w:rsidR="00606543" w:rsidRDefault="00606543">
      <w:pPr>
        <w:pStyle w:val="Asubpara"/>
      </w:pPr>
      <w:r>
        <w:tab/>
        <w:t>(iii)</w:t>
      </w:r>
      <w:r>
        <w:tab/>
        <w:t>the person’s residuary real estate; or</w:t>
      </w:r>
    </w:p>
    <w:p w14:paraId="478CA11C" w14:textId="77777777" w:rsidR="00606543" w:rsidRDefault="00606543">
      <w:pPr>
        <w:pStyle w:val="Apara"/>
      </w:pPr>
      <w:r>
        <w:tab/>
        <w:t>(b)</w:t>
      </w:r>
      <w:r>
        <w:tab/>
        <w:t>by a charge in the deceased person’s will of debts, or all debts, of the person on any estate mentioned in paragraph (a).</w:t>
      </w:r>
    </w:p>
    <w:p w14:paraId="790D8603" w14:textId="77777777" w:rsidR="00606543" w:rsidRDefault="00606543">
      <w:pPr>
        <w:pStyle w:val="Amain"/>
      </w:pPr>
      <w:r>
        <w:tab/>
        <w:t>(4)</w:t>
      </w:r>
      <w:r>
        <w:tab/>
        <w:t>However, a contrary intention is taken to be indicated by words in the deceased person’s will expressly or by necessary implication indicating an intention that a general direction in the will of the kind mentioned in subsection (3) (a), or a charge in the will of the kind mentioned in subsection (3) (b), is to apply to a charge on property mentioned in subsection (1) (a) or an amount of unpaid purchase money mentioned in subsection (1) (b).</w:t>
      </w:r>
    </w:p>
    <w:p w14:paraId="16DB0EF0" w14:textId="77777777" w:rsidR="00606543" w:rsidRDefault="00606543">
      <w:pPr>
        <w:pStyle w:val="Amain"/>
      </w:pPr>
      <w:r>
        <w:tab/>
        <w:t>(5)</w:t>
      </w:r>
      <w:r>
        <w:tab/>
        <w:t>This section does not affect the right of a person entitled to a charge on property mentioned in subsection (1) (a), or to unpaid purchase money mentioned in subsection (1) (b), to obtain payment of the charge or purchase money out of other assets of the deceased person or in some other way.</w:t>
      </w:r>
    </w:p>
    <w:p w14:paraId="6CD8CBC0" w14:textId="77777777" w:rsidR="00606543" w:rsidRDefault="00606543">
      <w:pPr>
        <w:pStyle w:val="PageBreak"/>
        <w:suppressLineNumbers/>
      </w:pPr>
      <w:r>
        <w:br w:type="page"/>
      </w:r>
    </w:p>
    <w:p w14:paraId="540D784A" w14:textId="77777777" w:rsidR="00606543" w:rsidRPr="0062209C" w:rsidRDefault="00606543">
      <w:pPr>
        <w:pStyle w:val="AH2Part"/>
      </w:pPr>
      <w:bookmarkStart w:id="174" w:name="_Toc54957672"/>
      <w:r w:rsidRPr="0062209C">
        <w:rPr>
          <w:rStyle w:val="CharPartNo"/>
        </w:rPr>
        <w:lastRenderedPageBreak/>
        <w:t>Part 5.2</w:t>
      </w:r>
      <w:r>
        <w:tab/>
      </w:r>
      <w:r w:rsidRPr="0062209C">
        <w:rPr>
          <w:rStyle w:val="CharPartText"/>
        </w:rPr>
        <w:t>Stipulations in contracts</w:t>
      </w:r>
      <w:bookmarkEnd w:id="174"/>
    </w:p>
    <w:p w14:paraId="23CC8C52" w14:textId="77777777" w:rsidR="00606543" w:rsidRDefault="00606543">
      <w:pPr>
        <w:pStyle w:val="AH5Sec"/>
      </w:pPr>
      <w:bookmarkStart w:id="175" w:name="_Toc54957673"/>
      <w:r w:rsidRPr="0062209C">
        <w:rPr>
          <w:rStyle w:val="CharSectNo"/>
        </w:rPr>
        <w:t>501</w:t>
      </w:r>
      <w:r>
        <w:tab/>
        <w:t>Stipulations not of the essence of contracts</w:t>
      </w:r>
      <w:bookmarkEnd w:id="175"/>
    </w:p>
    <w:p w14:paraId="792FECAB" w14:textId="77777777" w:rsidR="00606543" w:rsidRDefault="00606543">
      <w:pPr>
        <w:pStyle w:val="Amainreturn"/>
      </w:pPr>
      <w:r>
        <w:t>Stipulations in a contract, about time or anything else, that, in accordance with the rules of equity, are taken not to be, or not to have been, of the essence of the contract must be interpreted and have effect at law in accordance with those rules.</w:t>
      </w:r>
    </w:p>
    <w:p w14:paraId="3E9755E1" w14:textId="77777777" w:rsidR="00606543" w:rsidRDefault="00606543">
      <w:pPr>
        <w:pStyle w:val="PageBreak"/>
        <w:suppressLineNumbers/>
      </w:pPr>
      <w:r>
        <w:br w:type="page"/>
      </w:r>
    </w:p>
    <w:p w14:paraId="4EC67905" w14:textId="77777777" w:rsidR="00606543" w:rsidRPr="0062209C" w:rsidRDefault="00606543">
      <w:pPr>
        <w:pStyle w:val="AH2Part"/>
      </w:pPr>
      <w:bookmarkStart w:id="176" w:name="_Toc54957674"/>
      <w:r w:rsidRPr="0062209C">
        <w:rPr>
          <w:rStyle w:val="CharPartNo"/>
        </w:rPr>
        <w:lastRenderedPageBreak/>
        <w:t>Part 5.3</w:t>
      </w:r>
      <w:r>
        <w:tab/>
      </w:r>
      <w:r w:rsidRPr="0062209C">
        <w:rPr>
          <w:rStyle w:val="CharPartText"/>
        </w:rPr>
        <w:t>Miscellaneous—other provisions</w:t>
      </w:r>
      <w:bookmarkEnd w:id="176"/>
    </w:p>
    <w:p w14:paraId="2F1D9E51" w14:textId="77777777" w:rsidR="00606543" w:rsidRDefault="00606543">
      <w:pPr>
        <w:pStyle w:val="AH5Sec"/>
      </w:pPr>
      <w:bookmarkStart w:id="177" w:name="_Toc54957675"/>
      <w:r w:rsidRPr="0062209C">
        <w:rPr>
          <w:rStyle w:val="CharSectNo"/>
        </w:rPr>
        <w:t>502</w:t>
      </w:r>
      <w:r>
        <w:tab/>
        <w:t>Approved forms</w:t>
      </w:r>
      <w:bookmarkEnd w:id="177"/>
    </w:p>
    <w:p w14:paraId="1E4F59AD" w14:textId="77777777" w:rsidR="00606543" w:rsidRDefault="00606543">
      <w:pPr>
        <w:pStyle w:val="Amain"/>
      </w:pPr>
      <w:r>
        <w:tab/>
        <w:t>(1)</w:t>
      </w:r>
      <w:r>
        <w:tab/>
        <w:t>The Minister may, in writing, approve forms for this Act.</w:t>
      </w:r>
    </w:p>
    <w:p w14:paraId="653009ED" w14:textId="77777777" w:rsidR="00606543" w:rsidRDefault="00606543">
      <w:pPr>
        <w:pStyle w:val="Amain"/>
        <w:keepNext/>
      </w:pPr>
      <w:r>
        <w:tab/>
        <w:t>(2)</w:t>
      </w:r>
      <w:r>
        <w:tab/>
        <w:t>If the Minister approves a form for a particular purpose, the approved form must be used for that purpose.</w:t>
      </w:r>
    </w:p>
    <w:p w14:paraId="7EF9BF42" w14:textId="2E6D3CF8" w:rsidR="00606543" w:rsidRDefault="00606543">
      <w:pPr>
        <w:pStyle w:val="aNote"/>
      </w:pPr>
      <w:r w:rsidRPr="00612411">
        <w:rPr>
          <w:rStyle w:val="charItals"/>
        </w:rPr>
        <w:t>Note</w:t>
      </w:r>
      <w:r>
        <w:tab/>
        <w:t xml:space="preserve">For other provisions about forms, see the </w:t>
      </w:r>
      <w:hyperlink r:id="rId80" w:tooltip="A2001-14" w:history="1">
        <w:r w:rsidR="00612411" w:rsidRPr="00612411">
          <w:rPr>
            <w:rStyle w:val="charCitHyperlinkAbbrev"/>
          </w:rPr>
          <w:t>Legislation Act</w:t>
        </w:r>
      </w:hyperlink>
      <w:r>
        <w:t>, s 255.</w:t>
      </w:r>
    </w:p>
    <w:p w14:paraId="4E2B31F9" w14:textId="77777777" w:rsidR="00606543" w:rsidRDefault="00606543">
      <w:pPr>
        <w:pStyle w:val="Amain"/>
        <w:keepNext/>
      </w:pPr>
      <w:r>
        <w:tab/>
        <w:t>(3)</w:t>
      </w:r>
      <w:r>
        <w:tab/>
        <w:t>An approved form is a notifiable instrument.</w:t>
      </w:r>
    </w:p>
    <w:p w14:paraId="6A2905FB" w14:textId="2FC8BFAD" w:rsidR="00606543" w:rsidRDefault="00606543">
      <w:pPr>
        <w:pStyle w:val="aNote"/>
      </w:pPr>
      <w:r w:rsidRPr="00612411">
        <w:rPr>
          <w:rStyle w:val="charItals"/>
        </w:rPr>
        <w:t>Note</w:t>
      </w:r>
      <w:r w:rsidRPr="00612411">
        <w:rPr>
          <w:rStyle w:val="charItals"/>
        </w:rPr>
        <w:tab/>
      </w:r>
      <w:r>
        <w:t xml:space="preserve">A notifiable instrument must be notified under the </w:t>
      </w:r>
      <w:hyperlink r:id="rId81" w:tooltip="A2001-14" w:history="1">
        <w:r w:rsidR="00612411" w:rsidRPr="00612411">
          <w:rPr>
            <w:rStyle w:val="charCitHyperlinkAbbrev"/>
          </w:rPr>
          <w:t>Legislation Act</w:t>
        </w:r>
      </w:hyperlink>
      <w:r>
        <w:t>.</w:t>
      </w:r>
    </w:p>
    <w:p w14:paraId="42D756EF" w14:textId="77777777" w:rsidR="00606543" w:rsidRDefault="00606543">
      <w:pPr>
        <w:pStyle w:val="AH5Sec"/>
      </w:pPr>
      <w:bookmarkStart w:id="178" w:name="_Toc54957676"/>
      <w:r w:rsidRPr="0062209C">
        <w:rPr>
          <w:rStyle w:val="CharSectNo"/>
        </w:rPr>
        <w:t>503</w:t>
      </w:r>
      <w:r>
        <w:tab/>
        <w:t>Regulation-making power</w:t>
      </w:r>
      <w:bookmarkEnd w:id="178"/>
    </w:p>
    <w:p w14:paraId="5A2EE61D" w14:textId="77777777" w:rsidR="00606543" w:rsidRDefault="00606543">
      <w:pPr>
        <w:pStyle w:val="Amainreturn"/>
        <w:keepNext/>
      </w:pPr>
      <w:r>
        <w:t>The Executive may make regulations for this Act.</w:t>
      </w:r>
    </w:p>
    <w:p w14:paraId="543ED7D3" w14:textId="436E118F" w:rsidR="00606543" w:rsidRDefault="00606543">
      <w:pPr>
        <w:pStyle w:val="aNote"/>
      </w:pPr>
      <w:r w:rsidRPr="00612411">
        <w:rPr>
          <w:rStyle w:val="charItals"/>
        </w:rPr>
        <w:t>Note</w:t>
      </w:r>
      <w:r w:rsidRPr="00612411">
        <w:rPr>
          <w:rStyle w:val="charItals"/>
        </w:rPr>
        <w:tab/>
      </w:r>
      <w:r>
        <w:t xml:space="preserve">A regulation must be notified, and presented to the Legislative Assembly, under the </w:t>
      </w:r>
      <w:hyperlink r:id="rId82" w:tooltip="A2001-14" w:history="1">
        <w:r w:rsidR="00612411" w:rsidRPr="00612411">
          <w:rPr>
            <w:rStyle w:val="charCitHyperlinkAbbrev"/>
          </w:rPr>
          <w:t>Legislation Act</w:t>
        </w:r>
      </w:hyperlink>
      <w:r>
        <w:t>.</w:t>
      </w:r>
    </w:p>
    <w:p w14:paraId="09EAAC12" w14:textId="77777777" w:rsidR="00E71DE8" w:rsidRDefault="00E71DE8">
      <w:pPr>
        <w:pStyle w:val="02Text"/>
        <w:sectPr w:rsidR="00E71DE8">
          <w:headerReference w:type="even" r:id="rId83"/>
          <w:headerReference w:type="default" r:id="rId84"/>
          <w:footerReference w:type="even" r:id="rId85"/>
          <w:footerReference w:type="default" r:id="rId86"/>
          <w:footerReference w:type="first" r:id="rId87"/>
          <w:pgSz w:w="11907" w:h="16839" w:code="9"/>
          <w:pgMar w:top="3880" w:right="1900" w:bottom="3100" w:left="2300" w:header="1800" w:footer="1760" w:gutter="0"/>
          <w:pgNumType w:start="1"/>
          <w:cols w:space="720"/>
          <w:titlePg/>
          <w:docGrid w:linePitch="254"/>
        </w:sectPr>
      </w:pPr>
    </w:p>
    <w:p w14:paraId="0AD7F008" w14:textId="77777777" w:rsidR="00606543" w:rsidRDefault="00606543">
      <w:pPr>
        <w:pStyle w:val="PageBreak"/>
        <w:suppressLineNumbers/>
      </w:pPr>
      <w:r>
        <w:br w:type="page"/>
      </w:r>
    </w:p>
    <w:p w14:paraId="19200CF2" w14:textId="77777777" w:rsidR="00606543" w:rsidRDefault="00606543">
      <w:pPr>
        <w:pStyle w:val="Dict-Heading"/>
      </w:pPr>
      <w:bookmarkStart w:id="179" w:name="_Toc54957677"/>
      <w:r>
        <w:lastRenderedPageBreak/>
        <w:t>Dictionary</w:t>
      </w:r>
      <w:bookmarkEnd w:id="179"/>
    </w:p>
    <w:p w14:paraId="7D9D4F91" w14:textId="77777777" w:rsidR="00606543" w:rsidRDefault="00606543">
      <w:pPr>
        <w:pStyle w:val="ref"/>
        <w:keepNext/>
      </w:pPr>
      <w:r>
        <w:t>(see s 3)</w:t>
      </w:r>
    </w:p>
    <w:p w14:paraId="17025B99" w14:textId="70A48040" w:rsidR="00606543" w:rsidRDefault="00606543">
      <w:pPr>
        <w:pStyle w:val="aNote"/>
      </w:pPr>
      <w:r w:rsidRPr="00612411">
        <w:rPr>
          <w:rStyle w:val="charItals"/>
        </w:rPr>
        <w:t>Note 1</w:t>
      </w:r>
      <w:r w:rsidRPr="00612411">
        <w:rPr>
          <w:rStyle w:val="charItals"/>
        </w:rPr>
        <w:tab/>
      </w:r>
      <w:r>
        <w:t xml:space="preserve">The </w:t>
      </w:r>
      <w:hyperlink r:id="rId88" w:tooltip="A2001-14" w:history="1">
        <w:r w:rsidR="00612411" w:rsidRPr="00612411">
          <w:rPr>
            <w:rStyle w:val="charCitHyperlinkAbbrev"/>
          </w:rPr>
          <w:t>Legislation Act</w:t>
        </w:r>
      </w:hyperlink>
      <w:r>
        <w:t xml:space="preserve"> contains definitions and other provisions relevant to this Act.</w:t>
      </w:r>
    </w:p>
    <w:p w14:paraId="5080C20A" w14:textId="71D90744" w:rsidR="00606543" w:rsidRDefault="00606543">
      <w:pPr>
        <w:pStyle w:val="aNote"/>
        <w:keepNext/>
      </w:pPr>
      <w:r w:rsidRPr="00612411">
        <w:rPr>
          <w:rStyle w:val="charItals"/>
        </w:rPr>
        <w:t>Note 2</w:t>
      </w:r>
      <w:r w:rsidRPr="00612411">
        <w:rPr>
          <w:rStyle w:val="charItals"/>
        </w:rPr>
        <w:tab/>
      </w:r>
      <w:r>
        <w:t xml:space="preserve">For example, the </w:t>
      </w:r>
      <w:hyperlink r:id="rId89" w:tooltip="A2001-14" w:history="1">
        <w:r w:rsidR="00612411" w:rsidRPr="00612411">
          <w:rPr>
            <w:rStyle w:val="charCitHyperlinkAbbrev"/>
          </w:rPr>
          <w:t>Legislation Act</w:t>
        </w:r>
      </w:hyperlink>
      <w:r>
        <w:t>, dict, pt 1, defines the following terms:</w:t>
      </w:r>
    </w:p>
    <w:p w14:paraId="76A0E214" w14:textId="77777777" w:rsidR="00606543" w:rsidRDefault="00606543">
      <w:pPr>
        <w:pStyle w:val="aNoteBulletss"/>
        <w:tabs>
          <w:tab w:val="left" w:pos="2300"/>
        </w:tabs>
      </w:pPr>
      <w:r>
        <w:rPr>
          <w:rFonts w:ascii="Symbol" w:hAnsi="Symbol"/>
        </w:rPr>
        <w:t></w:t>
      </w:r>
      <w:r>
        <w:rPr>
          <w:rFonts w:ascii="Symbol" w:hAnsi="Symbol"/>
        </w:rPr>
        <w:tab/>
      </w:r>
      <w:r>
        <w:t>adult</w:t>
      </w:r>
    </w:p>
    <w:p w14:paraId="150E216A" w14:textId="77777777" w:rsidR="00606543" w:rsidRDefault="00606543">
      <w:pPr>
        <w:pStyle w:val="aNoteBulletss"/>
        <w:tabs>
          <w:tab w:val="left" w:pos="2300"/>
        </w:tabs>
      </w:pPr>
      <w:r>
        <w:rPr>
          <w:rFonts w:ascii="Symbol" w:hAnsi="Symbol"/>
        </w:rPr>
        <w:t></w:t>
      </w:r>
      <w:r>
        <w:rPr>
          <w:rFonts w:ascii="Symbol" w:hAnsi="Symbol"/>
        </w:rPr>
        <w:tab/>
      </w:r>
      <w:r>
        <w:t>child</w:t>
      </w:r>
    </w:p>
    <w:p w14:paraId="5A2494A1" w14:textId="77777777" w:rsidR="00606543" w:rsidRDefault="00606543">
      <w:pPr>
        <w:pStyle w:val="aNoteBulletss"/>
        <w:tabs>
          <w:tab w:val="left" w:pos="2300"/>
        </w:tabs>
      </w:pPr>
      <w:r>
        <w:rPr>
          <w:rFonts w:ascii="Symbol" w:hAnsi="Symbol"/>
        </w:rPr>
        <w:t></w:t>
      </w:r>
      <w:r>
        <w:rPr>
          <w:rFonts w:ascii="Symbol" w:hAnsi="Symbol"/>
        </w:rPr>
        <w:tab/>
      </w:r>
      <w:r>
        <w:t>corporation</w:t>
      </w:r>
    </w:p>
    <w:p w14:paraId="4866DC60" w14:textId="77777777" w:rsidR="00606543" w:rsidRDefault="00606543">
      <w:pPr>
        <w:pStyle w:val="aNoteBulletss"/>
        <w:tabs>
          <w:tab w:val="left" w:pos="2300"/>
        </w:tabs>
      </w:pPr>
      <w:r>
        <w:rPr>
          <w:rFonts w:ascii="Symbol" w:hAnsi="Symbol"/>
        </w:rPr>
        <w:t></w:t>
      </w:r>
      <w:r>
        <w:rPr>
          <w:rFonts w:ascii="Symbol" w:hAnsi="Symbol"/>
        </w:rPr>
        <w:tab/>
      </w:r>
      <w:r w:rsidR="00612411" w:rsidRPr="00FF5526">
        <w:t>Corporations Act</w:t>
      </w:r>
    </w:p>
    <w:p w14:paraId="2D211A54" w14:textId="77777777" w:rsidR="00606543" w:rsidRDefault="00606543">
      <w:pPr>
        <w:pStyle w:val="aNoteBulletss"/>
        <w:tabs>
          <w:tab w:val="left" w:pos="2300"/>
        </w:tabs>
      </w:pPr>
      <w:r>
        <w:rPr>
          <w:rFonts w:ascii="Symbol" w:hAnsi="Symbol"/>
        </w:rPr>
        <w:t></w:t>
      </w:r>
      <w:r>
        <w:rPr>
          <w:rFonts w:ascii="Symbol" w:hAnsi="Symbol"/>
        </w:rPr>
        <w:tab/>
      </w:r>
      <w:r>
        <w:t>domestic partnership (see s 169 (2))</w:t>
      </w:r>
    </w:p>
    <w:p w14:paraId="69FBDEFB" w14:textId="77777777" w:rsidR="00606543" w:rsidRDefault="00606543">
      <w:pPr>
        <w:pStyle w:val="aNoteBulletss"/>
        <w:tabs>
          <w:tab w:val="left" w:pos="2300"/>
        </w:tabs>
      </w:pPr>
      <w:r>
        <w:rPr>
          <w:rFonts w:ascii="Symbol" w:hAnsi="Symbol"/>
        </w:rPr>
        <w:t></w:t>
      </w:r>
      <w:r>
        <w:rPr>
          <w:rFonts w:ascii="Symbol" w:hAnsi="Symbol"/>
        </w:rPr>
        <w:tab/>
      </w:r>
      <w:r>
        <w:t>individual</w:t>
      </w:r>
    </w:p>
    <w:p w14:paraId="7EA6348C" w14:textId="77777777" w:rsidR="00606543" w:rsidRDefault="00606543">
      <w:pPr>
        <w:pStyle w:val="aNoteBulletss"/>
        <w:tabs>
          <w:tab w:val="left" w:pos="2300"/>
        </w:tabs>
      </w:pPr>
      <w:r>
        <w:rPr>
          <w:rFonts w:ascii="Symbol" w:hAnsi="Symbol"/>
        </w:rPr>
        <w:t></w:t>
      </w:r>
      <w:r>
        <w:rPr>
          <w:rFonts w:ascii="Symbol" w:hAnsi="Symbol"/>
        </w:rPr>
        <w:tab/>
      </w:r>
      <w:r>
        <w:t>instrument (see s 14)</w:t>
      </w:r>
    </w:p>
    <w:p w14:paraId="493AD83E" w14:textId="77777777" w:rsidR="00606543" w:rsidRDefault="00606543">
      <w:pPr>
        <w:pStyle w:val="aNoteBulletss"/>
        <w:tabs>
          <w:tab w:val="left" w:pos="2300"/>
        </w:tabs>
      </w:pPr>
      <w:r>
        <w:rPr>
          <w:rFonts w:ascii="Symbol" w:hAnsi="Symbol"/>
        </w:rPr>
        <w:t></w:t>
      </w:r>
      <w:r>
        <w:rPr>
          <w:rFonts w:ascii="Symbol" w:hAnsi="Symbol"/>
        </w:rPr>
        <w:tab/>
      </w:r>
      <w:r>
        <w:t>interest</w:t>
      </w:r>
    </w:p>
    <w:p w14:paraId="7186A640" w14:textId="77777777" w:rsidR="00606543" w:rsidRDefault="00606543">
      <w:pPr>
        <w:pStyle w:val="aNoteBulletss"/>
        <w:tabs>
          <w:tab w:val="left" w:pos="2300"/>
        </w:tabs>
      </w:pPr>
      <w:r>
        <w:rPr>
          <w:rFonts w:ascii="Symbol" w:hAnsi="Symbol"/>
        </w:rPr>
        <w:t></w:t>
      </w:r>
      <w:r>
        <w:rPr>
          <w:rFonts w:ascii="Symbol" w:hAnsi="Symbol"/>
        </w:rPr>
        <w:tab/>
      </w:r>
      <w:r>
        <w:t>land</w:t>
      </w:r>
    </w:p>
    <w:p w14:paraId="55A4DC63" w14:textId="77777777" w:rsidR="00606543" w:rsidRDefault="00606543">
      <w:pPr>
        <w:pStyle w:val="aNoteBulletss"/>
        <w:tabs>
          <w:tab w:val="left" w:pos="2300"/>
        </w:tabs>
      </w:pPr>
      <w:r>
        <w:rPr>
          <w:rFonts w:ascii="Symbol" w:hAnsi="Symbol"/>
        </w:rPr>
        <w:t></w:t>
      </w:r>
      <w:r>
        <w:rPr>
          <w:rFonts w:ascii="Symbol" w:hAnsi="Symbol"/>
        </w:rPr>
        <w:tab/>
      </w:r>
      <w:r>
        <w:t>person</w:t>
      </w:r>
    </w:p>
    <w:p w14:paraId="30A7949D" w14:textId="77777777" w:rsidR="00606543" w:rsidRDefault="00606543">
      <w:pPr>
        <w:pStyle w:val="aNoteBulletss"/>
        <w:tabs>
          <w:tab w:val="left" w:pos="2300"/>
        </w:tabs>
      </w:pPr>
      <w:r>
        <w:rPr>
          <w:rFonts w:ascii="Symbol" w:hAnsi="Symbol"/>
        </w:rPr>
        <w:t></w:t>
      </w:r>
      <w:r>
        <w:rPr>
          <w:rFonts w:ascii="Symbol" w:hAnsi="Symbol"/>
        </w:rPr>
        <w:tab/>
      </w:r>
      <w:r>
        <w:t>police officer</w:t>
      </w:r>
    </w:p>
    <w:p w14:paraId="27FD0BED" w14:textId="77777777" w:rsidR="00606543" w:rsidRDefault="00606543">
      <w:pPr>
        <w:pStyle w:val="aNoteBulletss"/>
        <w:tabs>
          <w:tab w:val="left" w:pos="2300"/>
        </w:tabs>
      </w:pPr>
      <w:r>
        <w:rPr>
          <w:rFonts w:ascii="Symbol" w:hAnsi="Symbol"/>
        </w:rPr>
        <w:t></w:t>
      </w:r>
      <w:r>
        <w:rPr>
          <w:rFonts w:ascii="Symbol" w:hAnsi="Symbol"/>
        </w:rPr>
        <w:tab/>
      </w:r>
      <w:r>
        <w:t>proceeding</w:t>
      </w:r>
    </w:p>
    <w:p w14:paraId="31BF421D" w14:textId="77777777" w:rsidR="00606543" w:rsidRDefault="00606543">
      <w:pPr>
        <w:pStyle w:val="aNoteBulletss"/>
        <w:tabs>
          <w:tab w:val="left" w:pos="2300"/>
        </w:tabs>
      </w:pPr>
      <w:r>
        <w:rPr>
          <w:rFonts w:ascii="Symbol" w:hAnsi="Symbol"/>
        </w:rPr>
        <w:t></w:t>
      </w:r>
      <w:r>
        <w:rPr>
          <w:rFonts w:ascii="Symbol" w:hAnsi="Symbol"/>
        </w:rPr>
        <w:tab/>
      </w:r>
      <w:r>
        <w:t>provision (see s 16)</w:t>
      </w:r>
    </w:p>
    <w:p w14:paraId="11582329" w14:textId="77777777" w:rsidR="00606543" w:rsidRDefault="00606543">
      <w:pPr>
        <w:pStyle w:val="aNoteBulletss"/>
        <w:tabs>
          <w:tab w:val="left" w:pos="2300"/>
        </w:tabs>
      </w:pPr>
      <w:r>
        <w:rPr>
          <w:rFonts w:ascii="Symbol" w:hAnsi="Symbol"/>
        </w:rPr>
        <w:t></w:t>
      </w:r>
      <w:r>
        <w:rPr>
          <w:rFonts w:ascii="Symbol" w:hAnsi="Symbol"/>
        </w:rPr>
        <w:tab/>
      </w:r>
      <w:r>
        <w:t>public trustee</w:t>
      </w:r>
      <w:r w:rsidR="00A77834">
        <w:t xml:space="preserve"> </w:t>
      </w:r>
      <w:r w:rsidR="00A77834" w:rsidRPr="00757EF6">
        <w:t>and guardian</w:t>
      </w:r>
    </w:p>
    <w:p w14:paraId="7D49A073" w14:textId="77777777" w:rsidR="00606543" w:rsidRDefault="00606543">
      <w:pPr>
        <w:pStyle w:val="aNoteBulletss"/>
        <w:keepNext/>
        <w:tabs>
          <w:tab w:val="left" w:pos="2300"/>
        </w:tabs>
      </w:pPr>
      <w:r>
        <w:rPr>
          <w:rFonts w:ascii="Symbol" w:hAnsi="Symbol"/>
        </w:rPr>
        <w:t></w:t>
      </w:r>
      <w:r>
        <w:rPr>
          <w:rFonts w:ascii="Symbol" w:hAnsi="Symbol"/>
        </w:rPr>
        <w:tab/>
      </w:r>
      <w:r>
        <w:t>registrar-general.</w:t>
      </w:r>
    </w:p>
    <w:p w14:paraId="0C9D63B3" w14:textId="2DF8AAD3" w:rsidR="00606543" w:rsidRDefault="00606543">
      <w:pPr>
        <w:pStyle w:val="aNote"/>
        <w:rPr>
          <w:iCs/>
        </w:rPr>
      </w:pPr>
      <w:r w:rsidRPr="00612411">
        <w:rPr>
          <w:rStyle w:val="charItals"/>
        </w:rPr>
        <w:t>Note 3</w:t>
      </w:r>
      <w:r w:rsidRPr="00612411">
        <w:rPr>
          <w:rStyle w:val="charItals"/>
        </w:rPr>
        <w:tab/>
      </w:r>
      <w:r>
        <w:rPr>
          <w:iCs/>
        </w:rPr>
        <w:t xml:space="preserve">See also the </w:t>
      </w:r>
      <w:hyperlink r:id="rId90" w:tooltip="A2001-14" w:history="1">
        <w:r w:rsidR="00612411" w:rsidRPr="00612411">
          <w:rPr>
            <w:rStyle w:val="charCitHyperlinkAbbrev"/>
          </w:rPr>
          <w:t>Legislation Act</w:t>
        </w:r>
      </w:hyperlink>
      <w:r>
        <w:rPr>
          <w:iCs/>
        </w:rPr>
        <w:t>, s 168 (References to person with interest in land include personal representative etc).</w:t>
      </w:r>
    </w:p>
    <w:p w14:paraId="0D0690B0" w14:textId="37BE2284" w:rsidR="00606543" w:rsidRDefault="00606543">
      <w:pPr>
        <w:pStyle w:val="aDef"/>
      </w:pPr>
      <w:r>
        <w:rPr>
          <w:rStyle w:val="charBoldItals"/>
        </w:rPr>
        <w:t>administrator</w:t>
      </w:r>
      <w:r>
        <w:rPr>
          <w:color w:val="000000"/>
        </w:rPr>
        <w:t xml:space="preserve"> includes anyone to whom administration of the estate of a deceased person is granted,</w:t>
      </w:r>
      <w:r>
        <w:t xml:space="preserve"> and includes the public trustee</w:t>
      </w:r>
      <w:r w:rsidR="00A77834">
        <w:t xml:space="preserve"> </w:t>
      </w:r>
      <w:r w:rsidR="00A77834" w:rsidRPr="00757EF6">
        <w:t>and guardian</w:t>
      </w:r>
      <w:r>
        <w:t xml:space="preserve"> acting under the </w:t>
      </w:r>
      <w:hyperlink r:id="rId91" w:tooltip="A1929-18" w:history="1">
        <w:r w:rsidR="00612411" w:rsidRPr="00612411">
          <w:rPr>
            <w:rStyle w:val="charCitHyperlinkItal"/>
          </w:rPr>
          <w:t>Administration and Probate Act 1929</w:t>
        </w:r>
      </w:hyperlink>
      <w:r>
        <w:t>,</w:t>
      </w:r>
      <w:r w:rsidRPr="00612411">
        <w:t xml:space="preserve"> </w:t>
      </w:r>
      <w:r>
        <w:t>part 6.</w:t>
      </w:r>
    </w:p>
    <w:p w14:paraId="4FE96E6D" w14:textId="77777777" w:rsidR="00606543" w:rsidRDefault="00606543">
      <w:pPr>
        <w:pStyle w:val="aDef"/>
      </w:pPr>
      <w:r w:rsidRPr="00612411">
        <w:rPr>
          <w:rStyle w:val="charBoldItals"/>
        </w:rPr>
        <w:t>agent</w:t>
      </w:r>
      <w:r>
        <w:t>, for part 4.7 (Recovery of leased premises)—see section 437.</w:t>
      </w:r>
    </w:p>
    <w:p w14:paraId="493E382B" w14:textId="77777777" w:rsidR="00606543" w:rsidRDefault="00606543">
      <w:pPr>
        <w:pStyle w:val="aDef"/>
      </w:pPr>
      <w:r>
        <w:rPr>
          <w:rStyle w:val="charBoldItals"/>
        </w:rPr>
        <w:t>annuity</w:t>
      </w:r>
      <w:r>
        <w:t>, for part 2.6 (Apportionment)—see section 248.</w:t>
      </w:r>
    </w:p>
    <w:p w14:paraId="72FDAB06" w14:textId="77777777" w:rsidR="00606543" w:rsidRDefault="00606543">
      <w:pPr>
        <w:pStyle w:val="aDef"/>
      </w:pPr>
      <w:r>
        <w:rPr>
          <w:rStyle w:val="charBoldItals"/>
        </w:rPr>
        <w:t>assurance</w:t>
      </w:r>
      <w:r>
        <w:t xml:space="preserve"> includes a conveyance and a disposition made otherwise than by will.</w:t>
      </w:r>
    </w:p>
    <w:p w14:paraId="08970A7B" w14:textId="77777777" w:rsidR="00606543" w:rsidRDefault="00606543" w:rsidP="001F1437">
      <w:pPr>
        <w:pStyle w:val="aDef"/>
        <w:keepNext/>
      </w:pPr>
      <w:r>
        <w:rPr>
          <w:rStyle w:val="charBoldItals"/>
        </w:rPr>
        <w:lastRenderedPageBreak/>
        <w:t>bankruptcy</w:t>
      </w:r>
      <w:r>
        <w:t xml:space="preserve"> includes any act or proceeding in law having effects or results similar to those of bankruptcy.</w:t>
      </w:r>
    </w:p>
    <w:p w14:paraId="2579C98E" w14:textId="77777777" w:rsidR="00606543" w:rsidRDefault="00606543" w:rsidP="001F1437">
      <w:pPr>
        <w:pStyle w:val="aExamHdgss"/>
        <w:keepNext w:val="0"/>
      </w:pPr>
      <w:r>
        <w:t>Example</w:t>
      </w:r>
    </w:p>
    <w:p w14:paraId="4C362141" w14:textId="77777777" w:rsidR="00606543" w:rsidRDefault="00606543" w:rsidP="001F1437">
      <w:pPr>
        <w:pStyle w:val="aExam"/>
      </w:pPr>
      <w:r>
        <w:t>winding-up of a company</w:t>
      </w:r>
    </w:p>
    <w:p w14:paraId="53A69E31" w14:textId="143EEED5" w:rsidR="00606543" w:rsidRDefault="00606543">
      <w:pPr>
        <w:pStyle w:val="aNote"/>
      </w:pPr>
      <w:r w:rsidRPr="00612411">
        <w:rPr>
          <w:rStyle w:val="charItals"/>
        </w:rPr>
        <w:t>Note</w:t>
      </w:r>
      <w:r>
        <w:tab/>
        <w:t xml:space="preserve">An example is part of the Act, is not exhaustive and may extend, but does not limit, the meaning of the provision in which it appears (see </w:t>
      </w:r>
      <w:hyperlink r:id="rId92" w:tooltip="A2001-14" w:history="1">
        <w:r w:rsidR="00612411" w:rsidRPr="00612411">
          <w:rPr>
            <w:rStyle w:val="charCitHyperlinkAbbrev"/>
          </w:rPr>
          <w:t>Legislation Act</w:t>
        </w:r>
      </w:hyperlink>
      <w:r>
        <w:t>, s 126 and s 132).</w:t>
      </w:r>
    </w:p>
    <w:p w14:paraId="3A0FA700" w14:textId="4D5D22CA" w:rsidR="00A00C82" w:rsidRPr="008E5850" w:rsidRDefault="00A00C82" w:rsidP="00A00C82">
      <w:pPr>
        <w:pStyle w:val="aDef"/>
      </w:pPr>
      <w:r w:rsidRPr="00612411">
        <w:rPr>
          <w:rStyle w:val="charBoldItals"/>
        </w:rPr>
        <w:t>common property</w:t>
      </w:r>
      <w:r w:rsidRPr="008E5850">
        <w:t xml:space="preserve">, for part 2.9 (Unit Titles)—see the </w:t>
      </w:r>
      <w:hyperlink r:id="rId93" w:tooltip="A2001-16" w:history="1">
        <w:r w:rsidR="00612411" w:rsidRPr="00612411">
          <w:rPr>
            <w:rStyle w:val="charCitHyperlinkItal"/>
          </w:rPr>
          <w:t>Unit Titles Act 2001</w:t>
        </w:r>
      </w:hyperlink>
      <w:r w:rsidRPr="008E5850">
        <w:t>, section 13.</w:t>
      </w:r>
    </w:p>
    <w:p w14:paraId="058685BE" w14:textId="77777777" w:rsidR="00606543" w:rsidRDefault="00606543">
      <w:pPr>
        <w:pStyle w:val="aDef"/>
      </w:pPr>
      <w:r>
        <w:rPr>
          <w:rStyle w:val="charBoldItals"/>
        </w:rPr>
        <w:t>conveyance</w:t>
      </w:r>
      <w:r>
        <w:t xml:space="preserve"> includes an assignment, appointment, lease, settlement or other assurance by deed of any property.</w:t>
      </w:r>
    </w:p>
    <w:p w14:paraId="14C57C3A" w14:textId="090C8F2E" w:rsidR="00606543" w:rsidRDefault="00606543">
      <w:pPr>
        <w:pStyle w:val="aDef"/>
      </w:pPr>
      <w:r>
        <w:rPr>
          <w:rStyle w:val="charBoldItals"/>
        </w:rPr>
        <w:t>deed</w:t>
      </w:r>
      <w:r>
        <w:t xml:space="preserve">, in relation to land under the </w:t>
      </w:r>
      <w:hyperlink r:id="rId94" w:tooltip="A1925-1" w:history="1">
        <w:r w:rsidR="00612411" w:rsidRPr="00612411">
          <w:rPr>
            <w:rStyle w:val="charCitHyperlinkItal"/>
          </w:rPr>
          <w:t>Land Titles Act 1925</w:t>
        </w:r>
      </w:hyperlink>
      <w:r>
        <w:t>, includes an instrument that has the effect of a deed under that Act.</w:t>
      </w:r>
    </w:p>
    <w:p w14:paraId="773B8B5E" w14:textId="77777777" w:rsidR="00606543" w:rsidRDefault="00606543">
      <w:pPr>
        <w:pStyle w:val="aDef"/>
        <w:keepNext/>
      </w:pPr>
      <w:r>
        <w:rPr>
          <w:rStyle w:val="charBoldItals"/>
        </w:rPr>
        <w:t>disposition</w:t>
      </w:r>
      <w:r>
        <w:t xml:space="preserve"> includes—</w:t>
      </w:r>
    </w:p>
    <w:p w14:paraId="425E8E3C" w14:textId="77777777" w:rsidR="00606543" w:rsidRDefault="00606543">
      <w:pPr>
        <w:pStyle w:val="aDefpara"/>
      </w:pPr>
      <w:r>
        <w:tab/>
        <w:t>(a)</w:t>
      </w:r>
      <w:r>
        <w:tab/>
        <w:t>a conveyance; and</w:t>
      </w:r>
    </w:p>
    <w:p w14:paraId="40835BA7" w14:textId="41DD8B7D" w:rsidR="00606543" w:rsidRDefault="00606543">
      <w:pPr>
        <w:pStyle w:val="aDefpara"/>
      </w:pPr>
      <w:r>
        <w:tab/>
        <w:t>(b)</w:t>
      </w:r>
      <w:r>
        <w:tab/>
        <w:t xml:space="preserve">an acknowledgment under the </w:t>
      </w:r>
      <w:hyperlink r:id="rId95" w:tooltip="A1929-18" w:history="1">
        <w:r w:rsidR="00612411" w:rsidRPr="00612411">
          <w:rPr>
            <w:rStyle w:val="charCitHyperlinkItal"/>
          </w:rPr>
          <w:t>Administration and Probate Act 1929</w:t>
        </w:r>
      </w:hyperlink>
      <w:r>
        <w:t>, section 56 (Executor may sign acknowledgment instead of conveyance); and</w:t>
      </w:r>
    </w:p>
    <w:p w14:paraId="0A5FF6EE" w14:textId="77777777" w:rsidR="00606543" w:rsidRDefault="00606543">
      <w:pPr>
        <w:pStyle w:val="aDefpara"/>
      </w:pPr>
      <w:r>
        <w:tab/>
        <w:t>(c)</w:t>
      </w:r>
      <w:r>
        <w:tab/>
        <w:t>a vesting instrument, declaration of trust, disclaimer, release or any other assurance of property by an instrument other than a will; and</w:t>
      </w:r>
    </w:p>
    <w:p w14:paraId="1E90B319" w14:textId="77777777" w:rsidR="00606543" w:rsidRDefault="00606543">
      <w:pPr>
        <w:pStyle w:val="aDefpara"/>
      </w:pPr>
      <w:r>
        <w:tab/>
        <w:t>(d)</w:t>
      </w:r>
      <w:r>
        <w:tab/>
        <w:t>a release, devise, bequest or appointment of property in a will.</w:t>
      </w:r>
    </w:p>
    <w:p w14:paraId="3033871F" w14:textId="77777777" w:rsidR="00606543" w:rsidRDefault="00606543">
      <w:pPr>
        <w:pStyle w:val="aDef"/>
      </w:pPr>
      <w:r>
        <w:rPr>
          <w:rStyle w:val="charBoldItals"/>
        </w:rPr>
        <w:t>dividend</w:t>
      </w:r>
      <w:r>
        <w:t>, for part 2.6 (Apportionment)—see section 248.</w:t>
      </w:r>
    </w:p>
    <w:p w14:paraId="43D37D37" w14:textId="77777777" w:rsidR="00606543" w:rsidRDefault="00606543">
      <w:pPr>
        <w:pStyle w:val="aDef"/>
        <w:keepNext/>
      </w:pPr>
      <w:r>
        <w:rPr>
          <w:rStyle w:val="charBoldItals"/>
        </w:rPr>
        <w:t>encumbrance</w:t>
      </w:r>
      <w:r>
        <w:t xml:space="preserve"> includes—</w:t>
      </w:r>
    </w:p>
    <w:p w14:paraId="23776F5D" w14:textId="77777777" w:rsidR="00606543" w:rsidRDefault="00606543">
      <w:pPr>
        <w:pStyle w:val="aDefpara"/>
      </w:pPr>
      <w:r>
        <w:tab/>
        <w:t>(a)</w:t>
      </w:r>
      <w:r>
        <w:tab/>
        <w:t>a mortgage; and</w:t>
      </w:r>
    </w:p>
    <w:p w14:paraId="37F80818" w14:textId="77777777" w:rsidR="00606543" w:rsidRDefault="00606543">
      <w:pPr>
        <w:pStyle w:val="aDefpara"/>
      </w:pPr>
      <w:r>
        <w:tab/>
        <w:t>(b)</w:t>
      </w:r>
      <w:r>
        <w:tab/>
        <w:t>a trust for securing money; and</w:t>
      </w:r>
    </w:p>
    <w:p w14:paraId="415B5B3B" w14:textId="77777777" w:rsidR="00606543" w:rsidRDefault="00606543">
      <w:pPr>
        <w:pStyle w:val="aDefpara"/>
      </w:pPr>
      <w:r>
        <w:tab/>
        <w:t>(c)</w:t>
      </w:r>
      <w:r>
        <w:tab/>
        <w:t>a lien or charge of a portion, annuity, or other capital or annual sum.</w:t>
      </w:r>
    </w:p>
    <w:p w14:paraId="68C7D074" w14:textId="77777777" w:rsidR="00606543" w:rsidRDefault="00606543">
      <w:pPr>
        <w:pStyle w:val="aDef"/>
      </w:pPr>
      <w:r>
        <w:rPr>
          <w:rStyle w:val="charBoldItals"/>
        </w:rPr>
        <w:lastRenderedPageBreak/>
        <w:t>executor</w:t>
      </w:r>
      <w:r>
        <w:t xml:space="preserve"> means the executor to whom probate has been granted, and includes an executor by right of representation.</w:t>
      </w:r>
    </w:p>
    <w:p w14:paraId="5494F32B" w14:textId="77777777" w:rsidR="00606543" w:rsidRDefault="00606543">
      <w:pPr>
        <w:pStyle w:val="aDef"/>
      </w:pPr>
      <w:r>
        <w:rPr>
          <w:rStyle w:val="charBoldItals"/>
        </w:rPr>
        <w:t>income</w:t>
      </w:r>
      <w:r>
        <w:t>, of land, includes rents and profits.</w:t>
      </w:r>
    </w:p>
    <w:p w14:paraId="71418A37" w14:textId="77777777" w:rsidR="00606543" w:rsidRDefault="00606543">
      <w:pPr>
        <w:pStyle w:val="aDef"/>
      </w:pPr>
      <w:r>
        <w:rPr>
          <w:rStyle w:val="charBoldItals"/>
        </w:rPr>
        <w:t xml:space="preserve">instrument </w:t>
      </w:r>
      <w:r>
        <w:t>includes a deed, a will, an agreement for settlement, and a law of the Territory, the Commonwealth, a State or another Territory.</w:t>
      </w:r>
    </w:p>
    <w:p w14:paraId="7A6058C3" w14:textId="77777777" w:rsidR="00606543" w:rsidRDefault="00606543">
      <w:pPr>
        <w:pStyle w:val="aDef"/>
      </w:pPr>
      <w:r>
        <w:rPr>
          <w:rStyle w:val="charBoldItals"/>
        </w:rPr>
        <w:t>interested person</w:t>
      </w:r>
      <w:r>
        <w:t>, in relation to property, for part 2.5 (Partition)—see section 242.</w:t>
      </w:r>
    </w:p>
    <w:p w14:paraId="5D3A298C" w14:textId="77777777" w:rsidR="00606543" w:rsidRPr="00612411" w:rsidRDefault="00606543">
      <w:pPr>
        <w:pStyle w:val="aDef"/>
      </w:pPr>
      <w:r>
        <w:rPr>
          <w:rStyle w:val="charBoldItals"/>
        </w:rPr>
        <w:t>lease</w:t>
      </w:r>
      <w:r w:rsidRPr="00612411">
        <w:t>, for part 4.5 (Forfeiture of leases)—see section 424.</w:t>
      </w:r>
    </w:p>
    <w:p w14:paraId="1B58D1AE" w14:textId="77777777" w:rsidR="00606543" w:rsidRDefault="00606543">
      <w:pPr>
        <w:pStyle w:val="aDef"/>
      </w:pPr>
      <w:r>
        <w:rPr>
          <w:rStyle w:val="charBoldItals"/>
        </w:rPr>
        <w:t>lessee</w:t>
      </w:r>
      <w:r w:rsidRPr="00612411">
        <w:t>, for part 4.5 (Forfeiture of leases)—see section 424.</w:t>
      </w:r>
    </w:p>
    <w:p w14:paraId="3970B051" w14:textId="77777777" w:rsidR="00606543" w:rsidRDefault="00606543">
      <w:pPr>
        <w:pStyle w:val="aDef"/>
      </w:pPr>
      <w:r>
        <w:rPr>
          <w:rStyle w:val="charBoldItals"/>
        </w:rPr>
        <w:t>lessor</w:t>
      </w:r>
      <w:r w:rsidRPr="00612411">
        <w:t>, for part 4.5 (Forfeiture of leases)—see section 424.</w:t>
      </w:r>
    </w:p>
    <w:p w14:paraId="3328DE6E" w14:textId="77777777" w:rsidR="00606543" w:rsidRDefault="00606543">
      <w:pPr>
        <w:pStyle w:val="aDef"/>
      </w:pPr>
      <w:r w:rsidRPr="00612411">
        <w:rPr>
          <w:rStyle w:val="charBoldItals"/>
        </w:rPr>
        <w:t>life interest</w:t>
      </w:r>
      <w:r>
        <w:t>, for division 2.2.3 (Ending life interests)—see section 215.</w:t>
      </w:r>
    </w:p>
    <w:p w14:paraId="41E9F4FB" w14:textId="77777777" w:rsidR="00606543" w:rsidRDefault="00606543">
      <w:pPr>
        <w:pStyle w:val="aDef"/>
        <w:keepNext/>
      </w:pPr>
      <w:r>
        <w:rPr>
          <w:rStyle w:val="charBoldItals"/>
        </w:rPr>
        <w:t>mortgage</w:t>
      </w:r>
      <w:r>
        <w:t>—</w:t>
      </w:r>
    </w:p>
    <w:p w14:paraId="476824EA" w14:textId="6B3D0197" w:rsidR="00606543" w:rsidRDefault="00606543">
      <w:pPr>
        <w:pStyle w:val="aDefpara"/>
      </w:pPr>
      <w:r>
        <w:tab/>
        <w:t>(a)</w:t>
      </w:r>
      <w:r>
        <w:tab/>
        <w:t xml:space="preserve">for land under the </w:t>
      </w:r>
      <w:hyperlink r:id="rId96" w:tooltip="A1925-1" w:history="1">
        <w:r w:rsidR="00612411" w:rsidRPr="00612411">
          <w:rPr>
            <w:rStyle w:val="charCitHyperlinkItal"/>
          </w:rPr>
          <w:t>Land Titles Act 1925</w:t>
        </w:r>
      </w:hyperlink>
      <w:r>
        <w:t>—see that Act, section 6 (1); and</w:t>
      </w:r>
    </w:p>
    <w:p w14:paraId="015CF5C9" w14:textId="77777777" w:rsidR="00606543" w:rsidRDefault="00606543">
      <w:pPr>
        <w:pStyle w:val="aDefpara"/>
      </w:pPr>
      <w:r>
        <w:tab/>
        <w:t>(b)</w:t>
      </w:r>
      <w:r>
        <w:tab/>
        <w:t>for other property—includes a charge on property for securing money or money’s worth.</w:t>
      </w:r>
    </w:p>
    <w:p w14:paraId="664DCC26" w14:textId="77777777" w:rsidR="00606543" w:rsidRDefault="00606543">
      <w:pPr>
        <w:pStyle w:val="aDef"/>
        <w:keepNext/>
      </w:pPr>
      <w:r>
        <w:rPr>
          <w:rStyle w:val="charBoldItals"/>
        </w:rPr>
        <w:t>mortgagee</w:t>
      </w:r>
      <w:r>
        <w:t>—</w:t>
      </w:r>
    </w:p>
    <w:p w14:paraId="519DCD7C" w14:textId="1E72ED20" w:rsidR="00606543" w:rsidRDefault="00606543">
      <w:pPr>
        <w:pStyle w:val="aDefpara"/>
      </w:pPr>
      <w:r>
        <w:tab/>
        <w:t>(a)</w:t>
      </w:r>
      <w:r>
        <w:tab/>
        <w:t xml:space="preserve">for land under the </w:t>
      </w:r>
      <w:hyperlink r:id="rId97" w:tooltip="A1925-1" w:history="1">
        <w:r w:rsidR="00612411" w:rsidRPr="00612411">
          <w:rPr>
            <w:rStyle w:val="charCitHyperlinkItal"/>
          </w:rPr>
          <w:t>Land Titles Act 1925</w:t>
        </w:r>
      </w:hyperlink>
      <w:r>
        <w:t>—see that Act, section 6 (1); and</w:t>
      </w:r>
    </w:p>
    <w:p w14:paraId="2DE0E0C5" w14:textId="77777777" w:rsidR="00606543" w:rsidRDefault="00606543">
      <w:pPr>
        <w:pStyle w:val="aDefpara"/>
      </w:pPr>
      <w:r>
        <w:tab/>
        <w:t>(b)</w:t>
      </w:r>
      <w:r>
        <w:tab/>
        <w:t>for other property—includes a person taking title to the mortgage under the original mortgagee.</w:t>
      </w:r>
    </w:p>
    <w:p w14:paraId="271BAD6D" w14:textId="77777777" w:rsidR="00606543" w:rsidRDefault="00606543">
      <w:pPr>
        <w:pStyle w:val="aDef"/>
        <w:keepNext/>
      </w:pPr>
      <w:r>
        <w:rPr>
          <w:rStyle w:val="charBoldItals"/>
        </w:rPr>
        <w:t>mortgagor</w:t>
      </w:r>
      <w:r>
        <w:t>—</w:t>
      </w:r>
    </w:p>
    <w:p w14:paraId="6BD8E97D" w14:textId="39FFB46D" w:rsidR="00606543" w:rsidRDefault="00606543">
      <w:pPr>
        <w:pStyle w:val="aDefpara"/>
      </w:pPr>
      <w:r>
        <w:tab/>
        <w:t>(a)</w:t>
      </w:r>
      <w:r>
        <w:tab/>
        <w:t xml:space="preserve">for land under the </w:t>
      </w:r>
      <w:hyperlink r:id="rId98" w:tooltip="A1925-1" w:history="1">
        <w:r w:rsidR="00612411" w:rsidRPr="00612411">
          <w:rPr>
            <w:rStyle w:val="charCitHyperlinkItal"/>
          </w:rPr>
          <w:t>Land Titles Act 1925</w:t>
        </w:r>
      </w:hyperlink>
      <w:r>
        <w:t>—see that Act, section 6 (1); and</w:t>
      </w:r>
    </w:p>
    <w:p w14:paraId="7B8257C5" w14:textId="77777777" w:rsidR="00606543" w:rsidRDefault="00606543">
      <w:pPr>
        <w:pStyle w:val="aDefpara"/>
        <w:keepNext/>
      </w:pPr>
      <w:r>
        <w:lastRenderedPageBreak/>
        <w:tab/>
        <w:t>(b)</w:t>
      </w:r>
      <w:r>
        <w:tab/>
        <w:t>for other property—includes any of the following:</w:t>
      </w:r>
    </w:p>
    <w:p w14:paraId="526E080B" w14:textId="77777777" w:rsidR="00606543" w:rsidRDefault="00606543">
      <w:pPr>
        <w:pStyle w:val="aDefsubpara"/>
      </w:pPr>
      <w:r>
        <w:tab/>
        <w:t>(i)</w:t>
      </w:r>
      <w:r>
        <w:tab/>
        <w:t>a person taking title to the equity of redemption under the original mortgagor;</w:t>
      </w:r>
    </w:p>
    <w:p w14:paraId="623761FD" w14:textId="77777777" w:rsidR="00606543" w:rsidRDefault="00606543">
      <w:pPr>
        <w:pStyle w:val="aDefsubpara"/>
      </w:pPr>
      <w:r>
        <w:tab/>
        <w:t>(ii)</w:t>
      </w:r>
      <w:r>
        <w:tab/>
        <w:t>a person entitled to redeem a mortgage, according to the person’s interest in the mortgaged property.</w:t>
      </w:r>
    </w:p>
    <w:p w14:paraId="01B71881" w14:textId="21B97E3C" w:rsidR="001F1437" w:rsidRPr="008E5850" w:rsidRDefault="001F1437" w:rsidP="001F1437">
      <w:pPr>
        <w:pStyle w:val="aDef"/>
      </w:pPr>
      <w:r w:rsidRPr="001F1437">
        <w:rPr>
          <w:rStyle w:val="charBoldItals"/>
        </w:rPr>
        <w:t>owners corporation</w:t>
      </w:r>
      <w:r w:rsidRPr="008E5850">
        <w:t xml:space="preserve">, for part 2.9 (Unit Titles)—see the </w:t>
      </w:r>
      <w:hyperlink r:id="rId99" w:tooltip="A2011-41" w:history="1">
        <w:r w:rsidR="00612411" w:rsidRPr="00612411">
          <w:rPr>
            <w:rStyle w:val="charCitHyperlinkItal"/>
          </w:rPr>
          <w:t>Unit Titles (Management) Act 2011</w:t>
        </w:r>
      </w:hyperlink>
      <w:r w:rsidRPr="008E5850">
        <w:t>, dictionary.</w:t>
      </w:r>
    </w:p>
    <w:p w14:paraId="6833CE6C" w14:textId="77777777" w:rsidR="00606543" w:rsidRDefault="00606543">
      <w:pPr>
        <w:pStyle w:val="aDef"/>
      </w:pPr>
      <w:r>
        <w:rPr>
          <w:rStyle w:val="charBoldItals"/>
        </w:rPr>
        <w:t>personal representative</w:t>
      </w:r>
      <w:r>
        <w:t xml:space="preserve"> means the executor or administrator of a deceased person.</w:t>
      </w:r>
    </w:p>
    <w:p w14:paraId="268302F8" w14:textId="77777777" w:rsidR="00606543" w:rsidRDefault="00606543">
      <w:pPr>
        <w:pStyle w:val="aDef"/>
        <w:keepNext/>
      </w:pPr>
      <w:r>
        <w:rPr>
          <w:rStyle w:val="charBoldItals"/>
        </w:rPr>
        <w:t xml:space="preserve">person with a legal disability </w:t>
      </w:r>
      <w:r>
        <w:t>means—</w:t>
      </w:r>
    </w:p>
    <w:p w14:paraId="0B15A6A2" w14:textId="77777777" w:rsidR="00606543" w:rsidRDefault="00606543">
      <w:pPr>
        <w:pStyle w:val="aDefpara"/>
      </w:pPr>
      <w:r>
        <w:tab/>
        <w:t>(a)</w:t>
      </w:r>
      <w:r>
        <w:tab/>
        <w:t>a child; or</w:t>
      </w:r>
    </w:p>
    <w:p w14:paraId="58A653B7" w14:textId="77777777" w:rsidR="00606543" w:rsidRDefault="00606543">
      <w:pPr>
        <w:pStyle w:val="aDefpara"/>
      </w:pPr>
      <w:r>
        <w:tab/>
        <w:t>(b)</w:t>
      </w:r>
      <w:r>
        <w:tab/>
        <w:t>a person with a mental disability.</w:t>
      </w:r>
    </w:p>
    <w:p w14:paraId="7FE67C87" w14:textId="77777777" w:rsidR="00606543" w:rsidRDefault="00606543">
      <w:pPr>
        <w:pStyle w:val="aDef"/>
        <w:keepNext/>
      </w:pPr>
      <w:r>
        <w:rPr>
          <w:rStyle w:val="charBoldItals"/>
        </w:rPr>
        <w:t xml:space="preserve">person with a mental disability </w:t>
      </w:r>
      <w:r>
        <w:t>means—</w:t>
      </w:r>
    </w:p>
    <w:p w14:paraId="48443A35" w14:textId="77777777" w:rsidR="00606543" w:rsidRDefault="00606543">
      <w:pPr>
        <w:pStyle w:val="aDefpara"/>
      </w:pPr>
      <w:r>
        <w:tab/>
        <w:t>(a)</w:t>
      </w:r>
      <w:r>
        <w:tab/>
        <w:t>in relation to a proceeding—a person (other than a child) who is not legally competent to be a party to the proceeding; and</w:t>
      </w:r>
    </w:p>
    <w:p w14:paraId="7C79E422" w14:textId="77777777" w:rsidR="00606543" w:rsidRDefault="00606543">
      <w:pPr>
        <w:pStyle w:val="aDefpara"/>
      </w:pPr>
      <w:r>
        <w:tab/>
        <w:t>(b)</w:t>
      </w:r>
      <w:r>
        <w:tab/>
        <w:t xml:space="preserve">in relation to the doing of something—a person (other than a child) who is not legally competent to do the thing; </w:t>
      </w:r>
    </w:p>
    <w:p w14:paraId="6B31E73B" w14:textId="642C85F5" w:rsidR="00606543" w:rsidRDefault="00606543">
      <w:pPr>
        <w:pStyle w:val="aDef"/>
      </w:pPr>
      <w:r>
        <w:t xml:space="preserve">and includes such a person even if a guardian or manager has not been appointed for the person under the </w:t>
      </w:r>
      <w:hyperlink r:id="rId100" w:tooltip="A1991-62" w:history="1">
        <w:r w:rsidR="00612411" w:rsidRPr="00612411">
          <w:rPr>
            <w:rStyle w:val="charCitHyperlinkItal"/>
          </w:rPr>
          <w:t>Guardianship and Management of Property Act 1991</w:t>
        </w:r>
      </w:hyperlink>
      <w:r>
        <w:t>.</w:t>
      </w:r>
    </w:p>
    <w:p w14:paraId="7480BE70" w14:textId="77777777" w:rsidR="00606543" w:rsidRDefault="00606543">
      <w:pPr>
        <w:pStyle w:val="aDef"/>
      </w:pPr>
      <w:r>
        <w:rPr>
          <w:rStyle w:val="charBoldItals"/>
        </w:rPr>
        <w:t>possession</w:t>
      </w:r>
      <w:r>
        <w:t xml:space="preserve">, of land, includes receipt of income from the land. </w:t>
      </w:r>
    </w:p>
    <w:p w14:paraId="0A16C035" w14:textId="77777777" w:rsidR="00606543" w:rsidRDefault="00606543">
      <w:pPr>
        <w:pStyle w:val="aDef"/>
      </w:pPr>
      <w:r w:rsidRPr="00612411">
        <w:rPr>
          <w:rStyle w:val="charBoldItals"/>
        </w:rPr>
        <w:t>proceeding for partition of property</w:t>
      </w:r>
      <w:r>
        <w:t>, for part 2.5 (Partition)—see section 242.</w:t>
      </w:r>
    </w:p>
    <w:p w14:paraId="25D86BED" w14:textId="77777777" w:rsidR="00606543" w:rsidRDefault="00606543">
      <w:pPr>
        <w:pStyle w:val="aDef"/>
        <w:keepNext/>
      </w:pPr>
      <w:r>
        <w:rPr>
          <w:rStyle w:val="charBoldItals"/>
        </w:rPr>
        <w:t>purchaser</w:t>
      </w:r>
      <w:r>
        <w:t>—</w:t>
      </w:r>
    </w:p>
    <w:p w14:paraId="7AB11F30" w14:textId="77777777" w:rsidR="00606543" w:rsidRDefault="00606543">
      <w:pPr>
        <w:pStyle w:val="aDefpara"/>
      </w:pPr>
      <w:r>
        <w:tab/>
        <w:t>(a)</w:t>
      </w:r>
      <w:r>
        <w:tab/>
        <w:t>for division 2.4.1 (Dispositions on trust for sale or with power of sale)—see section 230; and</w:t>
      </w:r>
    </w:p>
    <w:p w14:paraId="78066833" w14:textId="77777777" w:rsidR="00606543" w:rsidRDefault="00606543">
      <w:pPr>
        <w:pStyle w:val="aDefpara"/>
      </w:pPr>
      <w:r>
        <w:tab/>
        <w:t>(b)</w:t>
      </w:r>
      <w:r>
        <w:tab/>
        <w:t>for division 2.4.2 (Voidable dispositions)—see section 238; and</w:t>
      </w:r>
    </w:p>
    <w:p w14:paraId="28D85ECB" w14:textId="77777777" w:rsidR="00606543" w:rsidRDefault="00606543">
      <w:pPr>
        <w:pStyle w:val="aDefpara"/>
      </w:pPr>
      <w:r>
        <w:lastRenderedPageBreak/>
        <w:tab/>
        <w:t>(c)</w:t>
      </w:r>
      <w:r>
        <w:tab/>
        <w:t>for any other provision—means a purchaser for valuable consideration, and includes—</w:t>
      </w:r>
    </w:p>
    <w:p w14:paraId="0FB96BBD" w14:textId="77777777" w:rsidR="00606543" w:rsidRDefault="00606543">
      <w:pPr>
        <w:pStyle w:val="aDefsubpara"/>
      </w:pPr>
      <w:r>
        <w:tab/>
        <w:t>(i)</w:t>
      </w:r>
      <w:r>
        <w:tab/>
        <w:t>a lessee or mortgagee; and</w:t>
      </w:r>
    </w:p>
    <w:p w14:paraId="5766EAE7" w14:textId="77777777" w:rsidR="00606543" w:rsidRDefault="00606543">
      <w:pPr>
        <w:pStyle w:val="aDefsubpara"/>
      </w:pPr>
      <w:r>
        <w:tab/>
        <w:t>(ii)</w:t>
      </w:r>
      <w:r>
        <w:tab/>
        <w:t>anyone else who acquires an interest in property for valuable consideration.</w:t>
      </w:r>
    </w:p>
    <w:p w14:paraId="224E976E" w14:textId="77777777" w:rsidR="001F1437" w:rsidRPr="008E5850" w:rsidRDefault="001F1437" w:rsidP="001F1437">
      <w:pPr>
        <w:pStyle w:val="Amainreturn"/>
        <w:keepNext/>
      </w:pPr>
      <w:r w:rsidRPr="00612411">
        <w:rPr>
          <w:rStyle w:val="charBoldItals"/>
        </w:rPr>
        <w:t>registered</w:t>
      </w:r>
      <w:r w:rsidRPr="008E5850">
        <w:t xml:space="preserve"> means—</w:t>
      </w:r>
    </w:p>
    <w:p w14:paraId="3C1425F0" w14:textId="77777777" w:rsidR="001F1437" w:rsidRPr="008E5850" w:rsidRDefault="001F1437" w:rsidP="001F1437">
      <w:pPr>
        <w:pStyle w:val="Apara"/>
      </w:pPr>
      <w:r w:rsidRPr="008E5850">
        <w:tab/>
        <w:t>(a)</w:t>
      </w:r>
      <w:r w:rsidRPr="008E5850">
        <w:tab/>
        <w:t>for this Act generally—registered in the appropriate register kept by the registrar-general; and</w:t>
      </w:r>
    </w:p>
    <w:p w14:paraId="6C002CE5" w14:textId="77777777" w:rsidR="001F1437" w:rsidRPr="008E5850" w:rsidRDefault="001F1437" w:rsidP="001F1437">
      <w:pPr>
        <w:pStyle w:val="Apara"/>
      </w:pPr>
      <w:r w:rsidRPr="008E5850">
        <w:tab/>
        <w:t>(b)</w:t>
      </w:r>
      <w:r w:rsidRPr="008E5850">
        <w:tab/>
        <w:t>for part 2.9 (Unit Titles)—see section 259.</w:t>
      </w:r>
    </w:p>
    <w:p w14:paraId="5DC73CAF" w14:textId="77777777" w:rsidR="00606543" w:rsidRDefault="00606543">
      <w:pPr>
        <w:pStyle w:val="aDef"/>
        <w:keepNext/>
      </w:pPr>
      <w:r>
        <w:rPr>
          <w:rStyle w:val="charBoldItals"/>
        </w:rPr>
        <w:t>rent</w:t>
      </w:r>
      <w:r>
        <w:t>—</w:t>
      </w:r>
    </w:p>
    <w:p w14:paraId="3F6FEA34" w14:textId="77777777" w:rsidR="00606543" w:rsidRDefault="00606543">
      <w:pPr>
        <w:pStyle w:val="aDefpara"/>
      </w:pPr>
      <w:r>
        <w:tab/>
        <w:t>(a)</w:t>
      </w:r>
      <w:r>
        <w:tab/>
        <w:t>includes yearly or other rent; and</w:t>
      </w:r>
    </w:p>
    <w:p w14:paraId="4378A48F" w14:textId="77777777" w:rsidR="00606543" w:rsidRDefault="00606543">
      <w:pPr>
        <w:pStyle w:val="aDefpara"/>
      </w:pPr>
      <w:r>
        <w:tab/>
        <w:t>(b)</w:t>
      </w:r>
      <w:r>
        <w:tab/>
        <w:t>for part 2.6 (Apportionment)—see section 248.</w:t>
      </w:r>
    </w:p>
    <w:p w14:paraId="064DC95C" w14:textId="77777777" w:rsidR="00606543" w:rsidRDefault="00606543">
      <w:pPr>
        <w:pStyle w:val="aDef"/>
      </w:pPr>
      <w:r>
        <w:rPr>
          <w:rStyle w:val="charBoldItals"/>
        </w:rPr>
        <w:t>securities</w:t>
      </w:r>
      <w:r>
        <w:t xml:space="preserve"> includes stocks, funds and shares.</w:t>
      </w:r>
    </w:p>
    <w:p w14:paraId="713285DE" w14:textId="77777777" w:rsidR="00606543" w:rsidRDefault="00606543">
      <w:pPr>
        <w:pStyle w:val="aDef"/>
      </w:pPr>
      <w:r>
        <w:rPr>
          <w:rStyle w:val="charBoldItals"/>
        </w:rPr>
        <w:t>settlement</w:t>
      </w:r>
      <w:r>
        <w:t>—see section 200.</w:t>
      </w:r>
    </w:p>
    <w:p w14:paraId="3A467F5F" w14:textId="77777777" w:rsidR="00606543" w:rsidRPr="00612411" w:rsidRDefault="00606543">
      <w:pPr>
        <w:pStyle w:val="aDef"/>
      </w:pPr>
      <w:r>
        <w:rPr>
          <w:rStyle w:val="charBoldItals"/>
        </w:rPr>
        <w:t>sublease</w:t>
      </w:r>
      <w:r w:rsidRPr="00612411">
        <w:t>, for part 4.5 (Forfeiture of leases)—see section 424.</w:t>
      </w:r>
    </w:p>
    <w:p w14:paraId="3D9144BE" w14:textId="77777777" w:rsidR="00606543" w:rsidRDefault="00606543">
      <w:pPr>
        <w:pStyle w:val="aDef"/>
        <w:keepNext/>
      </w:pPr>
      <w:r>
        <w:rPr>
          <w:rStyle w:val="charBoldItals"/>
        </w:rPr>
        <w:t>trust corporation</w:t>
      </w:r>
      <w:r>
        <w:t xml:space="preserve"> means—</w:t>
      </w:r>
    </w:p>
    <w:p w14:paraId="0906EFB7" w14:textId="77777777" w:rsidR="00606543" w:rsidRDefault="00606543">
      <w:pPr>
        <w:pStyle w:val="aDefpara"/>
      </w:pPr>
      <w:r>
        <w:tab/>
        <w:t>(a)</w:t>
      </w:r>
      <w:r>
        <w:tab/>
        <w:t>the public trustee</w:t>
      </w:r>
      <w:r w:rsidR="00A77834">
        <w:t xml:space="preserve"> </w:t>
      </w:r>
      <w:r w:rsidR="00A77834" w:rsidRPr="00757EF6">
        <w:t>and guardian</w:t>
      </w:r>
      <w:r>
        <w:t xml:space="preserve"> or a trustee company; or</w:t>
      </w:r>
    </w:p>
    <w:p w14:paraId="6A26E5EB" w14:textId="1B1BF0C2" w:rsidR="00606543" w:rsidRDefault="00606543">
      <w:pPr>
        <w:pStyle w:val="aDefpara"/>
      </w:pPr>
      <w:r>
        <w:tab/>
        <w:t>(b)</w:t>
      </w:r>
      <w:r>
        <w:tab/>
        <w:t>the Official</w:t>
      </w:r>
      <w:r w:rsidRPr="00612411">
        <w:t xml:space="preserve"> </w:t>
      </w:r>
      <w:r>
        <w:t xml:space="preserve">Trustee in Bankruptcy under the </w:t>
      </w:r>
      <w:hyperlink r:id="rId101" w:tooltip="Act 1966 No 33 (Cwlth)" w:history="1">
        <w:r w:rsidR="00AE2B38" w:rsidRPr="00CC7B8F">
          <w:rPr>
            <w:rStyle w:val="charCitHyperlinkItal"/>
          </w:rPr>
          <w:t>Bankruptcy Act 1966</w:t>
        </w:r>
      </w:hyperlink>
      <w:r>
        <w:t xml:space="preserve"> (Cwlth); or</w:t>
      </w:r>
    </w:p>
    <w:p w14:paraId="714F492D" w14:textId="77777777" w:rsidR="00606543" w:rsidRDefault="00606543">
      <w:pPr>
        <w:pStyle w:val="aDefpara"/>
      </w:pPr>
      <w:r>
        <w:tab/>
        <w:t>(c)</w:t>
      </w:r>
      <w:r>
        <w:tab/>
        <w:t>the trustee in whom the property of a bankrupt is vested.</w:t>
      </w:r>
    </w:p>
    <w:p w14:paraId="09B73744" w14:textId="19EFF368" w:rsidR="00606543" w:rsidRDefault="00606543">
      <w:pPr>
        <w:pStyle w:val="aDef"/>
      </w:pPr>
      <w:r>
        <w:rPr>
          <w:rStyle w:val="charBoldItals"/>
        </w:rPr>
        <w:t>trustee company</w:t>
      </w:r>
      <w:r>
        <w:t xml:space="preserve">—see the </w:t>
      </w:r>
      <w:hyperlink r:id="rId102" w:tooltip="A1947-15" w:history="1">
        <w:r w:rsidR="00612411" w:rsidRPr="00612411">
          <w:rPr>
            <w:rStyle w:val="charCitHyperlinkItal"/>
          </w:rPr>
          <w:t>Trustee Companies Act 1947</w:t>
        </w:r>
      </w:hyperlink>
      <w:r>
        <w:t>, dictionary.</w:t>
      </w:r>
    </w:p>
    <w:p w14:paraId="54CFDF2E" w14:textId="77777777" w:rsidR="00606543" w:rsidRDefault="00606543">
      <w:pPr>
        <w:pStyle w:val="aDef"/>
      </w:pPr>
      <w:r>
        <w:rPr>
          <w:rStyle w:val="charBoldItals"/>
        </w:rPr>
        <w:t xml:space="preserve">trustees for sale </w:t>
      </w:r>
      <w:r>
        <w:t>means the people holding property on trust for sale.</w:t>
      </w:r>
    </w:p>
    <w:p w14:paraId="45B1B962" w14:textId="77777777" w:rsidR="00606543" w:rsidRDefault="00606543">
      <w:pPr>
        <w:pStyle w:val="aDef"/>
      </w:pPr>
      <w:r>
        <w:rPr>
          <w:rStyle w:val="charBoldItals"/>
        </w:rPr>
        <w:t>trust for sale</w:t>
      </w:r>
      <w:r>
        <w:t xml:space="preserve"> means a binding trust for sale, whether or not exercisable at the request or with the consent of anyone, and with or without a discretionary power to postpone sale.</w:t>
      </w:r>
    </w:p>
    <w:p w14:paraId="4E21BDFE" w14:textId="2559A7B6" w:rsidR="001F1437" w:rsidRPr="008E5850" w:rsidRDefault="001F1437" w:rsidP="001F1437">
      <w:pPr>
        <w:pStyle w:val="aDef"/>
      </w:pPr>
      <w:r w:rsidRPr="00612411">
        <w:rPr>
          <w:rStyle w:val="charBoldItals"/>
        </w:rPr>
        <w:t>unit</w:t>
      </w:r>
      <w:r w:rsidRPr="008E5850">
        <w:t xml:space="preserve">, for part 2.9 (Unit Titles)—see the </w:t>
      </w:r>
      <w:hyperlink r:id="rId103" w:tooltip="A2001-16" w:history="1">
        <w:r w:rsidR="00612411" w:rsidRPr="00612411">
          <w:rPr>
            <w:rStyle w:val="charCitHyperlinkItal"/>
          </w:rPr>
          <w:t>Unit Titles Act 2001</w:t>
        </w:r>
      </w:hyperlink>
      <w:r w:rsidRPr="008E5850">
        <w:t>, section 9.</w:t>
      </w:r>
    </w:p>
    <w:p w14:paraId="7F82877F" w14:textId="7B83BD2B" w:rsidR="001F1437" w:rsidRPr="008E5850" w:rsidRDefault="001F1437" w:rsidP="001F1437">
      <w:pPr>
        <w:pStyle w:val="aDef"/>
      </w:pPr>
      <w:r w:rsidRPr="00612411">
        <w:rPr>
          <w:rStyle w:val="charBoldItals"/>
        </w:rPr>
        <w:lastRenderedPageBreak/>
        <w:t>units plan</w:t>
      </w:r>
      <w:r w:rsidRPr="008E5850">
        <w:t xml:space="preserve">, for part 2.9 (Unit Titles)—see the </w:t>
      </w:r>
      <w:hyperlink r:id="rId104" w:tooltip="A2001-16" w:history="1">
        <w:r w:rsidR="00612411" w:rsidRPr="00612411">
          <w:rPr>
            <w:rStyle w:val="charCitHyperlinkItal"/>
          </w:rPr>
          <w:t>Unit Titles Act 2001</w:t>
        </w:r>
      </w:hyperlink>
      <w:r w:rsidRPr="008E5850">
        <w:t>, dictionary.</w:t>
      </w:r>
    </w:p>
    <w:p w14:paraId="4D950541" w14:textId="77777777" w:rsidR="00606543" w:rsidRDefault="00606543">
      <w:pPr>
        <w:pStyle w:val="aDef"/>
      </w:pPr>
      <w:r>
        <w:rPr>
          <w:rStyle w:val="charBoldItals"/>
        </w:rPr>
        <w:t>valuable consideration</w:t>
      </w:r>
      <w:r>
        <w:t xml:space="preserve"> includes marriage, but does not include a nominal consideration in money.</w:t>
      </w:r>
    </w:p>
    <w:p w14:paraId="68F75AAA" w14:textId="77777777" w:rsidR="00606543" w:rsidRDefault="00606543">
      <w:pPr>
        <w:pStyle w:val="04Dictionary"/>
        <w:sectPr w:rsidR="00606543">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745E139B" w14:textId="77777777" w:rsidR="001F1437" w:rsidRDefault="001F1437">
      <w:pPr>
        <w:pStyle w:val="Endnote1"/>
      </w:pPr>
      <w:bookmarkStart w:id="180" w:name="_Toc54957678"/>
      <w:r>
        <w:lastRenderedPageBreak/>
        <w:t>Endnotes</w:t>
      </w:r>
      <w:bookmarkEnd w:id="180"/>
    </w:p>
    <w:p w14:paraId="58231812" w14:textId="77777777" w:rsidR="001F1437" w:rsidRPr="0062209C" w:rsidRDefault="001F1437">
      <w:pPr>
        <w:pStyle w:val="Endnote20"/>
      </w:pPr>
      <w:bookmarkStart w:id="181" w:name="_Toc54957679"/>
      <w:r w:rsidRPr="0062209C">
        <w:rPr>
          <w:rStyle w:val="charTableNo"/>
        </w:rPr>
        <w:t>1</w:t>
      </w:r>
      <w:r>
        <w:tab/>
      </w:r>
      <w:r w:rsidRPr="0062209C">
        <w:rPr>
          <w:rStyle w:val="charTableText"/>
        </w:rPr>
        <w:t>About the endnotes</w:t>
      </w:r>
      <w:bookmarkEnd w:id="181"/>
    </w:p>
    <w:p w14:paraId="555F40A1" w14:textId="77777777" w:rsidR="001F1437" w:rsidRDefault="001F1437">
      <w:pPr>
        <w:pStyle w:val="EndNoteTextPub"/>
      </w:pPr>
      <w:r>
        <w:t>Amending and modifying laws are annotated in the legislation history and the amendment history.  Current modifications are not included in the republished law but are set out in the endnotes.</w:t>
      </w:r>
    </w:p>
    <w:p w14:paraId="423F5560" w14:textId="07FD027A" w:rsidR="001F1437" w:rsidRDefault="001F1437">
      <w:pPr>
        <w:pStyle w:val="EndNoteTextPub"/>
      </w:pPr>
      <w:r>
        <w:t xml:space="preserve">Not all editorial amendments made under the </w:t>
      </w:r>
      <w:hyperlink r:id="rId109" w:tooltip="A2001-14" w:history="1">
        <w:r w:rsidR="00612411" w:rsidRPr="00612411">
          <w:rPr>
            <w:rStyle w:val="charCitHyperlinkItal"/>
          </w:rPr>
          <w:t>Legislation Act 2001</w:t>
        </w:r>
      </w:hyperlink>
      <w:r>
        <w:t>, part 11.3 are annotated in the amendment history.  Full details of any amendments can be obtained from the Parliamentary Counsel’s Office.</w:t>
      </w:r>
    </w:p>
    <w:p w14:paraId="12BB2B81" w14:textId="77777777" w:rsidR="001F1437" w:rsidRDefault="001F1437" w:rsidP="001F143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180AF5C" w14:textId="77777777" w:rsidR="001F1437" w:rsidRDefault="001F1437">
      <w:pPr>
        <w:pStyle w:val="EndNoteTextPub"/>
      </w:pPr>
      <w:r>
        <w:t xml:space="preserve">If all the provisions of the law have been renumbered, a table of renumbered provisions gives details of previous and current numbering.  </w:t>
      </w:r>
    </w:p>
    <w:p w14:paraId="30D41871" w14:textId="77777777" w:rsidR="001F1437" w:rsidRDefault="001F1437">
      <w:pPr>
        <w:pStyle w:val="EndNoteTextPub"/>
      </w:pPr>
      <w:r>
        <w:t>The endnotes also include a table of earlier republications.</w:t>
      </w:r>
    </w:p>
    <w:p w14:paraId="53BA6D7C" w14:textId="77777777" w:rsidR="001F1437" w:rsidRPr="0062209C" w:rsidRDefault="001F1437">
      <w:pPr>
        <w:pStyle w:val="Endnote20"/>
      </w:pPr>
      <w:bookmarkStart w:id="182" w:name="_Toc54957680"/>
      <w:r w:rsidRPr="0062209C">
        <w:rPr>
          <w:rStyle w:val="charTableNo"/>
        </w:rPr>
        <w:t>2</w:t>
      </w:r>
      <w:r>
        <w:tab/>
      </w:r>
      <w:r w:rsidRPr="0062209C">
        <w:rPr>
          <w:rStyle w:val="charTableText"/>
        </w:rPr>
        <w:t>Abbreviation key</w:t>
      </w:r>
      <w:bookmarkEnd w:id="182"/>
    </w:p>
    <w:p w14:paraId="3206FDFF" w14:textId="77777777" w:rsidR="001F1437" w:rsidRDefault="001F1437">
      <w:pPr>
        <w:rPr>
          <w:sz w:val="4"/>
        </w:rPr>
      </w:pPr>
    </w:p>
    <w:tbl>
      <w:tblPr>
        <w:tblW w:w="7372" w:type="dxa"/>
        <w:tblInd w:w="1100" w:type="dxa"/>
        <w:tblLayout w:type="fixed"/>
        <w:tblLook w:val="0000" w:firstRow="0" w:lastRow="0" w:firstColumn="0" w:lastColumn="0" w:noHBand="0" w:noVBand="0"/>
      </w:tblPr>
      <w:tblGrid>
        <w:gridCol w:w="3720"/>
        <w:gridCol w:w="3652"/>
      </w:tblGrid>
      <w:tr w:rsidR="001F1437" w14:paraId="3F396045" w14:textId="77777777" w:rsidTr="001F1437">
        <w:tc>
          <w:tcPr>
            <w:tcW w:w="3720" w:type="dxa"/>
          </w:tcPr>
          <w:p w14:paraId="514AF235" w14:textId="77777777" w:rsidR="001F1437" w:rsidRDefault="001F1437">
            <w:pPr>
              <w:pStyle w:val="EndnotesAbbrev"/>
            </w:pPr>
            <w:r>
              <w:t>A = Act</w:t>
            </w:r>
          </w:p>
        </w:tc>
        <w:tc>
          <w:tcPr>
            <w:tcW w:w="3652" w:type="dxa"/>
          </w:tcPr>
          <w:p w14:paraId="433ABB89" w14:textId="77777777" w:rsidR="001F1437" w:rsidRDefault="001F1437" w:rsidP="001F1437">
            <w:pPr>
              <w:pStyle w:val="EndnotesAbbrev"/>
            </w:pPr>
            <w:r>
              <w:t>NI = Notifiable instrument</w:t>
            </w:r>
          </w:p>
        </w:tc>
      </w:tr>
      <w:tr w:rsidR="001F1437" w14:paraId="4B272906" w14:textId="77777777" w:rsidTr="001F1437">
        <w:tc>
          <w:tcPr>
            <w:tcW w:w="3720" w:type="dxa"/>
          </w:tcPr>
          <w:p w14:paraId="172F0751" w14:textId="77777777" w:rsidR="001F1437" w:rsidRDefault="001F1437" w:rsidP="001F1437">
            <w:pPr>
              <w:pStyle w:val="EndnotesAbbrev"/>
            </w:pPr>
            <w:r>
              <w:t>AF = Approved form</w:t>
            </w:r>
          </w:p>
        </w:tc>
        <w:tc>
          <w:tcPr>
            <w:tcW w:w="3652" w:type="dxa"/>
          </w:tcPr>
          <w:p w14:paraId="02387683" w14:textId="77777777" w:rsidR="001F1437" w:rsidRDefault="001F1437" w:rsidP="001F1437">
            <w:pPr>
              <w:pStyle w:val="EndnotesAbbrev"/>
            </w:pPr>
            <w:r>
              <w:t>o = order</w:t>
            </w:r>
          </w:p>
        </w:tc>
      </w:tr>
      <w:tr w:rsidR="001F1437" w14:paraId="1A5A0010" w14:textId="77777777" w:rsidTr="001F1437">
        <w:tc>
          <w:tcPr>
            <w:tcW w:w="3720" w:type="dxa"/>
          </w:tcPr>
          <w:p w14:paraId="385DB62E" w14:textId="77777777" w:rsidR="001F1437" w:rsidRDefault="001F1437">
            <w:pPr>
              <w:pStyle w:val="EndnotesAbbrev"/>
            </w:pPr>
            <w:r>
              <w:t>am = amended</w:t>
            </w:r>
          </w:p>
        </w:tc>
        <w:tc>
          <w:tcPr>
            <w:tcW w:w="3652" w:type="dxa"/>
          </w:tcPr>
          <w:p w14:paraId="7E22DBDF" w14:textId="77777777" w:rsidR="001F1437" w:rsidRDefault="001F1437" w:rsidP="001F1437">
            <w:pPr>
              <w:pStyle w:val="EndnotesAbbrev"/>
            </w:pPr>
            <w:r>
              <w:t>om = omitted/repealed</w:t>
            </w:r>
          </w:p>
        </w:tc>
      </w:tr>
      <w:tr w:rsidR="001F1437" w14:paraId="6445F061" w14:textId="77777777" w:rsidTr="001F1437">
        <w:tc>
          <w:tcPr>
            <w:tcW w:w="3720" w:type="dxa"/>
          </w:tcPr>
          <w:p w14:paraId="09C117A5" w14:textId="77777777" w:rsidR="001F1437" w:rsidRDefault="001F1437">
            <w:pPr>
              <w:pStyle w:val="EndnotesAbbrev"/>
            </w:pPr>
            <w:r>
              <w:t>amdt = amendment</w:t>
            </w:r>
          </w:p>
        </w:tc>
        <w:tc>
          <w:tcPr>
            <w:tcW w:w="3652" w:type="dxa"/>
          </w:tcPr>
          <w:p w14:paraId="4FB4C066" w14:textId="77777777" w:rsidR="001F1437" w:rsidRDefault="001F1437" w:rsidP="001F1437">
            <w:pPr>
              <w:pStyle w:val="EndnotesAbbrev"/>
            </w:pPr>
            <w:r>
              <w:t>ord = ordinance</w:t>
            </w:r>
          </w:p>
        </w:tc>
      </w:tr>
      <w:tr w:rsidR="001F1437" w14:paraId="7534F691" w14:textId="77777777" w:rsidTr="001F1437">
        <w:tc>
          <w:tcPr>
            <w:tcW w:w="3720" w:type="dxa"/>
          </w:tcPr>
          <w:p w14:paraId="6A23A595" w14:textId="77777777" w:rsidR="001F1437" w:rsidRDefault="001F1437">
            <w:pPr>
              <w:pStyle w:val="EndnotesAbbrev"/>
            </w:pPr>
            <w:r>
              <w:t>AR = Assembly resolution</w:t>
            </w:r>
          </w:p>
        </w:tc>
        <w:tc>
          <w:tcPr>
            <w:tcW w:w="3652" w:type="dxa"/>
          </w:tcPr>
          <w:p w14:paraId="749437FE" w14:textId="77777777" w:rsidR="001F1437" w:rsidRDefault="001F1437" w:rsidP="001F1437">
            <w:pPr>
              <w:pStyle w:val="EndnotesAbbrev"/>
            </w:pPr>
            <w:r>
              <w:t>orig = original</w:t>
            </w:r>
          </w:p>
        </w:tc>
      </w:tr>
      <w:tr w:rsidR="001F1437" w14:paraId="26933C49" w14:textId="77777777" w:rsidTr="001F1437">
        <w:tc>
          <w:tcPr>
            <w:tcW w:w="3720" w:type="dxa"/>
          </w:tcPr>
          <w:p w14:paraId="0BE41D14" w14:textId="77777777" w:rsidR="001F1437" w:rsidRDefault="001F1437">
            <w:pPr>
              <w:pStyle w:val="EndnotesAbbrev"/>
            </w:pPr>
            <w:r>
              <w:t>ch = chapter</w:t>
            </w:r>
          </w:p>
        </w:tc>
        <w:tc>
          <w:tcPr>
            <w:tcW w:w="3652" w:type="dxa"/>
          </w:tcPr>
          <w:p w14:paraId="493C3A3E" w14:textId="77777777" w:rsidR="001F1437" w:rsidRDefault="001F1437" w:rsidP="001F1437">
            <w:pPr>
              <w:pStyle w:val="EndnotesAbbrev"/>
            </w:pPr>
            <w:r>
              <w:t>par = paragraph/subparagraph</w:t>
            </w:r>
          </w:p>
        </w:tc>
      </w:tr>
      <w:tr w:rsidR="001F1437" w14:paraId="48B9B36F" w14:textId="77777777" w:rsidTr="001F1437">
        <w:tc>
          <w:tcPr>
            <w:tcW w:w="3720" w:type="dxa"/>
          </w:tcPr>
          <w:p w14:paraId="797C753D" w14:textId="77777777" w:rsidR="001F1437" w:rsidRDefault="001F1437">
            <w:pPr>
              <w:pStyle w:val="EndnotesAbbrev"/>
            </w:pPr>
            <w:r>
              <w:t>CN = Commencement notice</w:t>
            </w:r>
          </w:p>
        </w:tc>
        <w:tc>
          <w:tcPr>
            <w:tcW w:w="3652" w:type="dxa"/>
          </w:tcPr>
          <w:p w14:paraId="36AA9242" w14:textId="77777777" w:rsidR="001F1437" w:rsidRDefault="001F1437" w:rsidP="001F1437">
            <w:pPr>
              <w:pStyle w:val="EndnotesAbbrev"/>
            </w:pPr>
            <w:r>
              <w:t>pres = present</w:t>
            </w:r>
          </w:p>
        </w:tc>
      </w:tr>
      <w:tr w:rsidR="001F1437" w14:paraId="62173387" w14:textId="77777777" w:rsidTr="001F1437">
        <w:tc>
          <w:tcPr>
            <w:tcW w:w="3720" w:type="dxa"/>
          </w:tcPr>
          <w:p w14:paraId="172591C7" w14:textId="77777777" w:rsidR="001F1437" w:rsidRDefault="001F1437">
            <w:pPr>
              <w:pStyle w:val="EndnotesAbbrev"/>
            </w:pPr>
            <w:r>
              <w:t>def = definition</w:t>
            </w:r>
          </w:p>
        </w:tc>
        <w:tc>
          <w:tcPr>
            <w:tcW w:w="3652" w:type="dxa"/>
          </w:tcPr>
          <w:p w14:paraId="17563AB7" w14:textId="77777777" w:rsidR="001F1437" w:rsidRDefault="001F1437" w:rsidP="001F1437">
            <w:pPr>
              <w:pStyle w:val="EndnotesAbbrev"/>
            </w:pPr>
            <w:r>
              <w:t>prev = previous</w:t>
            </w:r>
          </w:p>
        </w:tc>
      </w:tr>
      <w:tr w:rsidR="001F1437" w14:paraId="4DDA31A5" w14:textId="77777777" w:rsidTr="001F1437">
        <w:tc>
          <w:tcPr>
            <w:tcW w:w="3720" w:type="dxa"/>
          </w:tcPr>
          <w:p w14:paraId="2F20B2F6" w14:textId="77777777" w:rsidR="001F1437" w:rsidRDefault="001F1437">
            <w:pPr>
              <w:pStyle w:val="EndnotesAbbrev"/>
            </w:pPr>
            <w:r>
              <w:t>DI = Disallowable instrument</w:t>
            </w:r>
          </w:p>
        </w:tc>
        <w:tc>
          <w:tcPr>
            <w:tcW w:w="3652" w:type="dxa"/>
          </w:tcPr>
          <w:p w14:paraId="147E56F2" w14:textId="77777777" w:rsidR="001F1437" w:rsidRDefault="001F1437" w:rsidP="001F1437">
            <w:pPr>
              <w:pStyle w:val="EndnotesAbbrev"/>
            </w:pPr>
            <w:r>
              <w:t>(prev...) = previously</w:t>
            </w:r>
          </w:p>
        </w:tc>
      </w:tr>
      <w:tr w:rsidR="001F1437" w14:paraId="61AABC6A" w14:textId="77777777" w:rsidTr="001F1437">
        <w:tc>
          <w:tcPr>
            <w:tcW w:w="3720" w:type="dxa"/>
          </w:tcPr>
          <w:p w14:paraId="46AF5577" w14:textId="77777777" w:rsidR="001F1437" w:rsidRDefault="001F1437">
            <w:pPr>
              <w:pStyle w:val="EndnotesAbbrev"/>
            </w:pPr>
            <w:r>
              <w:t>dict = dictionary</w:t>
            </w:r>
          </w:p>
        </w:tc>
        <w:tc>
          <w:tcPr>
            <w:tcW w:w="3652" w:type="dxa"/>
          </w:tcPr>
          <w:p w14:paraId="4F6E9DDB" w14:textId="77777777" w:rsidR="001F1437" w:rsidRDefault="001F1437" w:rsidP="001F1437">
            <w:pPr>
              <w:pStyle w:val="EndnotesAbbrev"/>
            </w:pPr>
            <w:r>
              <w:t>pt = part</w:t>
            </w:r>
          </w:p>
        </w:tc>
      </w:tr>
      <w:tr w:rsidR="001F1437" w14:paraId="7469F749" w14:textId="77777777" w:rsidTr="001F1437">
        <w:tc>
          <w:tcPr>
            <w:tcW w:w="3720" w:type="dxa"/>
          </w:tcPr>
          <w:p w14:paraId="6E0B10E3" w14:textId="77777777" w:rsidR="001F1437" w:rsidRDefault="001F1437">
            <w:pPr>
              <w:pStyle w:val="EndnotesAbbrev"/>
            </w:pPr>
            <w:r>
              <w:t xml:space="preserve">disallowed = disallowed by the Legislative </w:t>
            </w:r>
          </w:p>
        </w:tc>
        <w:tc>
          <w:tcPr>
            <w:tcW w:w="3652" w:type="dxa"/>
          </w:tcPr>
          <w:p w14:paraId="3993C143" w14:textId="77777777" w:rsidR="001F1437" w:rsidRDefault="001F1437" w:rsidP="001F1437">
            <w:pPr>
              <w:pStyle w:val="EndnotesAbbrev"/>
            </w:pPr>
            <w:r>
              <w:t>r = rule/subrule</w:t>
            </w:r>
          </w:p>
        </w:tc>
      </w:tr>
      <w:tr w:rsidR="001F1437" w14:paraId="5AC19679" w14:textId="77777777" w:rsidTr="001F1437">
        <w:tc>
          <w:tcPr>
            <w:tcW w:w="3720" w:type="dxa"/>
          </w:tcPr>
          <w:p w14:paraId="2040A475" w14:textId="77777777" w:rsidR="001F1437" w:rsidRDefault="001F1437">
            <w:pPr>
              <w:pStyle w:val="EndnotesAbbrev"/>
              <w:ind w:left="972"/>
            </w:pPr>
            <w:r>
              <w:t>Assembly</w:t>
            </w:r>
          </w:p>
        </w:tc>
        <w:tc>
          <w:tcPr>
            <w:tcW w:w="3652" w:type="dxa"/>
          </w:tcPr>
          <w:p w14:paraId="6AF1D692" w14:textId="77777777" w:rsidR="001F1437" w:rsidRDefault="001F1437" w:rsidP="001F1437">
            <w:pPr>
              <w:pStyle w:val="EndnotesAbbrev"/>
            </w:pPr>
            <w:r>
              <w:t>reloc = relocated</w:t>
            </w:r>
          </w:p>
        </w:tc>
      </w:tr>
      <w:tr w:rsidR="001F1437" w14:paraId="6323F3DE" w14:textId="77777777" w:rsidTr="001F1437">
        <w:tc>
          <w:tcPr>
            <w:tcW w:w="3720" w:type="dxa"/>
          </w:tcPr>
          <w:p w14:paraId="4FB68E7A" w14:textId="77777777" w:rsidR="001F1437" w:rsidRDefault="001F1437">
            <w:pPr>
              <w:pStyle w:val="EndnotesAbbrev"/>
            </w:pPr>
            <w:r>
              <w:t>div = division</w:t>
            </w:r>
          </w:p>
        </w:tc>
        <w:tc>
          <w:tcPr>
            <w:tcW w:w="3652" w:type="dxa"/>
          </w:tcPr>
          <w:p w14:paraId="2984B517" w14:textId="77777777" w:rsidR="001F1437" w:rsidRDefault="001F1437" w:rsidP="001F1437">
            <w:pPr>
              <w:pStyle w:val="EndnotesAbbrev"/>
            </w:pPr>
            <w:r>
              <w:t>renum = renumbered</w:t>
            </w:r>
          </w:p>
        </w:tc>
      </w:tr>
      <w:tr w:rsidR="001F1437" w14:paraId="4DA4A91E" w14:textId="77777777" w:rsidTr="001F1437">
        <w:tc>
          <w:tcPr>
            <w:tcW w:w="3720" w:type="dxa"/>
          </w:tcPr>
          <w:p w14:paraId="754F748C" w14:textId="77777777" w:rsidR="001F1437" w:rsidRDefault="001F1437">
            <w:pPr>
              <w:pStyle w:val="EndnotesAbbrev"/>
            </w:pPr>
            <w:r>
              <w:t>exp = expires/expired</w:t>
            </w:r>
          </w:p>
        </w:tc>
        <w:tc>
          <w:tcPr>
            <w:tcW w:w="3652" w:type="dxa"/>
          </w:tcPr>
          <w:p w14:paraId="04370417" w14:textId="77777777" w:rsidR="001F1437" w:rsidRDefault="001F1437" w:rsidP="001F1437">
            <w:pPr>
              <w:pStyle w:val="EndnotesAbbrev"/>
            </w:pPr>
            <w:r>
              <w:t>R[X] = Republication No</w:t>
            </w:r>
          </w:p>
        </w:tc>
      </w:tr>
      <w:tr w:rsidR="001F1437" w14:paraId="59F18E20" w14:textId="77777777" w:rsidTr="001F1437">
        <w:tc>
          <w:tcPr>
            <w:tcW w:w="3720" w:type="dxa"/>
          </w:tcPr>
          <w:p w14:paraId="40F8B7AB" w14:textId="77777777" w:rsidR="001F1437" w:rsidRDefault="001F1437">
            <w:pPr>
              <w:pStyle w:val="EndnotesAbbrev"/>
            </w:pPr>
            <w:r>
              <w:t>Gaz = gazette</w:t>
            </w:r>
          </w:p>
        </w:tc>
        <w:tc>
          <w:tcPr>
            <w:tcW w:w="3652" w:type="dxa"/>
          </w:tcPr>
          <w:p w14:paraId="20AAF7CF" w14:textId="77777777" w:rsidR="001F1437" w:rsidRDefault="001F1437" w:rsidP="001F1437">
            <w:pPr>
              <w:pStyle w:val="EndnotesAbbrev"/>
            </w:pPr>
            <w:r>
              <w:t>RI = reissue</w:t>
            </w:r>
          </w:p>
        </w:tc>
      </w:tr>
      <w:tr w:rsidR="001F1437" w14:paraId="3A153D8E" w14:textId="77777777" w:rsidTr="001F1437">
        <w:tc>
          <w:tcPr>
            <w:tcW w:w="3720" w:type="dxa"/>
          </w:tcPr>
          <w:p w14:paraId="22E637DF" w14:textId="77777777" w:rsidR="001F1437" w:rsidRDefault="001F1437">
            <w:pPr>
              <w:pStyle w:val="EndnotesAbbrev"/>
            </w:pPr>
            <w:r>
              <w:t>hdg = heading</w:t>
            </w:r>
          </w:p>
        </w:tc>
        <w:tc>
          <w:tcPr>
            <w:tcW w:w="3652" w:type="dxa"/>
          </w:tcPr>
          <w:p w14:paraId="74FA1C1B" w14:textId="77777777" w:rsidR="001F1437" w:rsidRDefault="001F1437" w:rsidP="001F1437">
            <w:pPr>
              <w:pStyle w:val="EndnotesAbbrev"/>
            </w:pPr>
            <w:r>
              <w:t>s = section/subsection</w:t>
            </w:r>
          </w:p>
        </w:tc>
      </w:tr>
      <w:tr w:rsidR="001F1437" w14:paraId="3D28448E" w14:textId="77777777" w:rsidTr="001F1437">
        <w:tc>
          <w:tcPr>
            <w:tcW w:w="3720" w:type="dxa"/>
          </w:tcPr>
          <w:p w14:paraId="5BE75344" w14:textId="77777777" w:rsidR="001F1437" w:rsidRDefault="001F1437">
            <w:pPr>
              <w:pStyle w:val="EndnotesAbbrev"/>
            </w:pPr>
            <w:r>
              <w:t>IA = Interpretation Act 1967</w:t>
            </w:r>
          </w:p>
        </w:tc>
        <w:tc>
          <w:tcPr>
            <w:tcW w:w="3652" w:type="dxa"/>
          </w:tcPr>
          <w:p w14:paraId="54723A02" w14:textId="77777777" w:rsidR="001F1437" w:rsidRDefault="001F1437" w:rsidP="001F1437">
            <w:pPr>
              <w:pStyle w:val="EndnotesAbbrev"/>
            </w:pPr>
            <w:r>
              <w:t>sch = schedule</w:t>
            </w:r>
          </w:p>
        </w:tc>
      </w:tr>
      <w:tr w:rsidR="001F1437" w14:paraId="6F5CBEDF" w14:textId="77777777" w:rsidTr="001F1437">
        <w:tc>
          <w:tcPr>
            <w:tcW w:w="3720" w:type="dxa"/>
          </w:tcPr>
          <w:p w14:paraId="4CDACFA8" w14:textId="77777777" w:rsidR="001F1437" w:rsidRDefault="001F1437">
            <w:pPr>
              <w:pStyle w:val="EndnotesAbbrev"/>
            </w:pPr>
            <w:r>
              <w:t>ins = inserted/added</w:t>
            </w:r>
          </w:p>
        </w:tc>
        <w:tc>
          <w:tcPr>
            <w:tcW w:w="3652" w:type="dxa"/>
          </w:tcPr>
          <w:p w14:paraId="015D323B" w14:textId="77777777" w:rsidR="001F1437" w:rsidRDefault="001F1437" w:rsidP="001F1437">
            <w:pPr>
              <w:pStyle w:val="EndnotesAbbrev"/>
            </w:pPr>
            <w:r>
              <w:t>sdiv = subdivision</w:t>
            </w:r>
          </w:p>
        </w:tc>
      </w:tr>
      <w:tr w:rsidR="001F1437" w14:paraId="30C10313" w14:textId="77777777" w:rsidTr="001F1437">
        <w:tc>
          <w:tcPr>
            <w:tcW w:w="3720" w:type="dxa"/>
          </w:tcPr>
          <w:p w14:paraId="54136F1E" w14:textId="77777777" w:rsidR="001F1437" w:rsidRDefault="001F1437">
            <w:pPr>
              <w:pStyle w:val="EndnotesAbbrev"/>
            </w:pPr>
            <w:r>
              <w:t>LA = Legislation Act 2001</w:t>
            </w:r>
          </w:p>
        </w:tc>
        <w:tc>
          <w:tcPr>
            <w:tcW w:w="3652" w:type="dxa"/>
          </w:tcPr>
          <w:p w14:paraId="089AABE4" w14:textId="77777777" w:rsidR="001F1437" w:rsidRDefault="001F1437" w:rsidP="001F1437">
            <w:pPr>
              <w:pStyle w:val="EndnotesAbbrev"/>
            </w:pPr>
            <w:r>
              <w:t>SL = Subordinate law</w:t>
            </w:r>
          </w:p>
        </w:tc>
      </w:tr>
      <w:tr w:rsidR="001F1437" w14:paraId="7D153DE2" w14:textId="77777777" w:rsidTr="001F1437">
        <w:tc>
          <w:tcPr>
            <w:tcW w:w="3720" w:type="dxa"/>
          </w:tcPr>
          <w:p w14:paraId="779FC10C" w14:textId="77777777" w:rsidR="001F1437" w:rsidRDefault="001F1437">
            <w:pPr>
              <w:pStyle w:val="EndnotesAbbrev"/>
            </w:pPr>
            <w:r>
              <w:t>LR = legislation register</w:t>
            </w:r>
          </w:p>
        </w:tc>
        <w:tc>
          <w:tcPr>
            <w:tcW w:w="3652" w:type="dxa"/>
          </w:tcPr>
          <w:p w14:paraId="46BDDEB2" w14:textId="77777777" w:rsidR="001F1437" w:rsidRDefault="001F1437" w:rsidP="001F1437">
            <w:pPr>
              <w:pStyle w:val="EndnotesAbbrev"/>
            </w:pPr>
            <w:r>
              <w:t>sub = substituted</w:t>
            </w:r>
          </w:p>
        </w:tc>
      </w:tr>
      <w:tr w:rsidR="001F1437" w14:paraId="09DD50E8" w14:textId="77777777" w:rsidTr="001F1437">
        <w:tc>
          <w:tcPr>
            <w:tcW w:w="3720" w:type="dxa"/>
          </w:tcPr>
          <w:p w14:paraId="32F40488" w14:textId="77777777" w:rsidR="001F1437" w:rsidRDefault="001F1437">
            <w:pPr>
              <w:pStyle w:val="EndnotesAbbrev"/>
            </w:pPr>
            <w:r>
              <w:t>LRA = Legislation (Republication) Act 1996</w:t>
            </w:r>
          </w:p>
        </w:tc>
        <w:tc>
          <w:tcPr>
            <w:tcW w:w="3652" w:type="dxa"/>
          </w:tcPr>
          <w:p w14:paraId="565EB1F1" w14:textId="77777777" w:rsidR="001F1437" w:rsidRDefault="001F1437" w:rsidP="001F1437">
            <w:pPr>
              <w:pStyle w:val="EndnotesAbbrev"/>
            </w:pPr>
            <w:r w:rsidRPr="00612411">
              <w:rPr>
                <w:rStyle w:val="charUnderline"/>
              </w:rPr>
              <w:t>underlining</w:t>
            </w:r>
            <w:r>
              <w:t xml:space="preserve"> = whole or part not commenced</w:t>
            </w:r>
          </w:p>
        </w:tc>
      </w:tr>
      <w:tr w:rsidR="001F1437" w14:paraId="1A22036B" w14:textId="77777777" w:rsidTr="001F1437">
        <w:tc>
          <w:tcPr>
            <w:tcW w:w="3720" w:type="dxa"/>
          </w:tcPr>
          <w:p w14:paraId="0A758C68" w14:textId="77777777" w:rsidR="001F1437" w:rsidRDefault="001F1437">
            <w:pPr>
              <w:pStyle w:val="EndnotesAbbrev"/>
            </w:pPr>
            <w:r>
              <w:t>mod = modified/modification</w:t>
            </w:r>
          </w:p>
        </w:tc>
        <w:tc>
          <w:tcPr>
            <w:tcW w:w="3652" w:type="dxa"/>
          </w:tcPr>
          <w:p w14:paraId="5A982721" w14:textId="77777777" w:rsidR="001F1437" w:rsidRDefault="001F1437" w:rsidP="001F1437">
            <w:pPr>
              <w:pStyle w:val="EndnotesAbbrev"/>
              <w:ind w:left="1073"/>
            </w:pPr>
            <w:r>
              <w:t>or to be expired</w:t>
            </w:r>
          </w:p>
        </w:tc>
      </w:tr>
    </w:tbl>
    <w:p w14:paraId="25E9DEF6" w14:textId="77777777" w:rsidR="001F1437" w:rsidRPr="00BB6F39" w:rsidRDefault="001F1437" w:rsidP="001F1437"/>
    <w:p w14:paraId="181B5AF6" w14:textId="77777777" w:rsidR="00606543" w:rsidRPr="0062209C" w:rsidRDefault="00606543">
      <w:pPr>
        <w:pStyle w:val="Endnote20"/>
      </w:pPr>
      <w:bookmarkStart w:id="183" w:name="_Toc54957681"/>
      <w:r w:rsidRPr="0062209C">
        <w:rPr>
          <w:rStyle w:val="charTableNo"/>
        </w:rPr>
        <w:lastRenderedPageBreak/>
        <w:t>3</w:t>
      </w:r>
      <w:r>
        <w:tab/>
      </w:r>
      <w:r w:rsidRPr="0062209C">
        <w:rPr>
          <w:rStyle w:val="charTableText"/>
        </w:rPr>
        <w:t>Legislation history</w:t>
      </w:r>
      <w:bookmarkEnd w:id="183"/>
    </w:p>
    <w:p w14:paraId="6C7D4FCE" w14:textId="77777777" w:rsidR="00606543" w:rsidRDefault="00606543">
      <w:pPr>
        <w:pStyle w:val="NewAct"/>
      </w:pPr>
      <w:r>
        <w:t>Civil Law (Property) Act 2006 A2006-38</w:t>
      </w:r>
    </w:p>
    <w:p w14:paraId="1E6B73C5" w14:textId="77777777" w:rsidR="00606543" w:rsidRDefault="00606543">
      <w:pPr>
        <w:pStyle w:val="Actdetails"/>
      </w:pPr>
      <w:r>
        <w:t>notified LR 28 September 2006</w:t>
      </w:r>
    </w:p>
    <w:p w14:paraId="1B450FA1" w14:textId="77777777" w:rsidR="00606543" w:rsidRDefault="00606543">
      <w:pPr>
        <w:pStyle w:val="Actdetails"/>
      </w:pPr>
      <w:r>
        <w:t>s 1, s 2 commenced 28 September 2006 (LA s 75 (1)</w:t>
      </w:r>
    </w:p>
    <w:p w14:paraId="43755CC5" w14:textId="77777777" w:rsidR="00606543" w:rsidRDefault="00606543">
      <w:pPr>
        <w:pStyle w:val="Actdetails"/>
      </w:pPr>
      <w:r>
        <w:t>remainder commenced 28 March 2007 (s 2 and LA s 79)</w:t>
      </w:r>
    </w:p>
    <w:p w14:paraId="0874BDC6" w14:textId="77777777" w:rsidR="002D5C1F" w:rsidRDefault="002D5C1F">
      <w:pPr>
        <w:pStyle w:val="Asamby"/>
      </w:pPr>
      <w:r>
        <w:t>as amended by</w:t>
      </w:r>
    </w:p>
    <w:p w14:paraId="01A0FDFF" w14:textId="1054AC82" w:rsidR="002D5C1F" w:rsidRDefault="00B04D35" w:rsidP="002D5C1F">
      <w:pPr>
        <w:pStyle w:val="NewAct"/>
      </w:pPr>
      <w:hyperlink r:id="rId110" w:tooltip="A2008-20" w:history="1">
        <w:r w:rsidR="00612411" w:rsidRPr="00612411">
          <w:rPr>
            <w:rStyle w:val="charCitHyperlinkAbbrev"/>
          </w:rPr>
          <w:t>Children and Young People (Consequential Amendments) Act 2008</w:t>
        </w:r>
      </w:hyperlink>
      <w:r w:rsidR="002B0395">
        <w:t xml:space="preserve"> A2008</w:t>
      </w:r>
      <w:r w:rsidR="002B0395">
        <w:noBreakHyphen/>
        <w:t>20 sch 3</w:t>
      </w:r>
      <w:r w:rsidR="002D5C1F">
        <w:t xml:space="preserve"> pt </w:t>
      </w:r>
      <w:r w:rsidR="002B0395">
        <w:t>3.5</w:t>
      </w:r>
    </w:p>
    <w:p w14:paraId="183CC16F" w14:textId="77777777" w:rsidR="002D5C1F" w:rsidRDefault="002D5C1F" w:rsidP="002D5C1F">
      <w:pPr>
        <w:pStyle w:val="Actdetails"/>
        <w:keepNext/>
      </w:pPr>
      <w:r>
        <w:t>notified LR 17 July 2008</w:t>
      </w:r>
    </w:p>
    <w:p w14:paraId="6DD56FBA" w14:textId="77777777" w:rsidR="002D5C1F" w:rsidRDefault="002D5C1F" w:rsidP="002D5C1F">
      <w:pPr>
        <w:pStyle w:val="Actdetails"/>
        <w:keepNext/>
      </w:pPr>
      <w:r>
        <w:t>s 1, s 2 commenced 17 July 2008 (LA s 75 (1))</w:t>
      </w:r>
    </w:p>
    <w:p w14:paraId="302C24F3" w14:textId="77777777" w:rsidR="002D5C1F" w:rsidRDefault="00705418" w:rsidP="002D5C1F">
      <w:pPr>
        <w:pStyle w:val="Actdetails"/>
        <w:keepNext/>
      </w:pPr>
      <w:r>
        <w:t>s 3</w:t>
      </w:r>
      <w:r w:rsidR="002D5C1F">
        <w:t xml:space="preserve"> commenced 18 July 2008 (s 2 (1))</w:t>
      </w:r>
    </w:p>
    <w:p w14:paraId="28924F94" w14:textId="67A79B9A" w:rsidR="002D5C1F" w:rsidRDefault="002B0395" w:rsidP="002D5C1F">
      <w:pPr>
        <w:pStyle w:val="Actdetails"/>
        <w:keepNext/>
      </w:pPr>
      <w:r>
        <w:t>sch 3 pt 3.5 commenced</w:t>
      </w:r>
      <w:r w:rsidR="002D5C1F" w:rsidRPr="002B0395">
        <w:t xml:space="preserve"> 27 October 2008 (s 2 (4) and see </w:t>
      </w:r>
      <w:hyperlink r:id="rId111" w:tooltip="A2008-19" w:history="1">
        <w:r w:rsidR="00612411" w:rsidRPr="00612411">
          <w:rPr>
            <w:rStyle w:val="charCitHyperlinkAbbrev"/>
          </w:rPr>
          <w:t>Children and Young People Act 2008</w:t>
        </w:r>
      </w:hyperlink>
      <w:r w:rsidR="002D5C1F" w:rsidRPr="002B0395">
        <w:t xml:space="preserve"> A2008-19, s 2 and </w:t>
      </w:r>
      <w:hyperlink r:id="rId112" w:tooltip="CN2008-13" w:history="1">
        <w:r w:rsidR="00612411" w:rsidRPr="00612411">
          <w:rPr>
            <w:rStyle w:val="charCitHyperlinkAbbrev"/>
          </w:rPr>
          <w:t>CN2008-13</w:t>
        </w:r>
      </w:hyperlink>
      <w:r w:rsidR="002D5C1F" w:rsidRPr="002B0395">
        <w:t>)</w:t>
      </w:r>
    </w:p>
    <w:p w14:paraId="10039751" w14:textId="24094F72" w:rsidR="00A5510A" w:rsidRDefault="00B04D35" w:rsidP="00A5510A">
      <w:pPr>
        <w:pStyle w:val="NewAct"/>
      </w:pPr>
      <w:hyperlink r:id="rId113" w:tooltip="A2010-40" w:history="1">
        <w:r w:rsidR="00612411" w:rsidRPr="00612411">
          <w:rPr>
            <w:rStyle w:val="charCitHyperlinkAbbrev"/>
          </w:rPr>
          <w:t>Justice and Community Safety Legislation Amendment Act 2010 (No 3)</w:t>
        </w:r>
      </w:hyperlink>
      <w:r w:rsidR="00A5510A">
        <w:t xml:space="preserve"> A2010-40 sch 1 pt 1.1</w:t>
      </w:r>
    </w:p>
    <w:p w14:paraId="74D0BAE4" w14:textId="77777777" w:rsidR="00A5510A" w:rsidRDefault="00A5510A" w:rsidP="00A5510A">
      <w:pPr>
        <w:pStyle w:val="Actdetails"/>
        <w:keepNext/>
      </w:pPr>
      <w:r>
        <w:t>notified LR 5 October 2010</w:t>
      </w:r>
    </w:p>
    <w:p w14:paraId="069EAD13" w14:textId="77777777" w:rsidR="00A5510A" w:rsidRDefault="00A5510A" w:rsidP="00A5510A">
      <w:pPr>
        <w:pStyle w:val="Actdetails"/>
        <w:keepNext/>
      </w:pPr>
      <w:r>
        <w:t>s 1, s 2 commenced 5 October 2010 (LA s 75 (1))</w:t>
      </w:r>
    </w:p>
    <w:p w14:paraId="10626947" w14:textId="77777777" w:rsidR="00A5510A" w:rsidRDefault="00A5510A" w:rsidP="00A5510A">
      <w:pPr>
        <w:pStyle w:val="Actdetails"/>
      </w:pPr>
      <w:r>
        <w:t>s 3, sch 1 pt 1.1 commenced 6 October 2010 (s 2 (1))</w:t>
      </w:r>
    </w:p>
    <w:p w14:paraId="2A6D8530" w14:textId="14397C7E" w:rsidR="000E0CC2" w:rsidRDefault="00B04D35" w:rsidP="000E0CC2">
      <w:pPr>
        <w:pStyle w:val="NewAct"/>
      </w:pPr>
      <w:hyperlink r:id="rId114" w:tooltip="A2011-22" w:history="1">
        <w:r w:rsidR="00612411" w:rsidRPr="00612411">
          <w:rPr>
            <w:rStyle w:val="charCitHyperlinkAbbrev"/>
          </w:rPr>
          <w:t>Administrative (One ACT Public Service Miscellaneous Amendments) Act 2011</w:t>
        </w:r>
      </w:hyperlink>
      <w:r w:rsidR="000E0CC2">
        <w:t xml:space="preserve"> A2011-22 sch 1 pt 1.26</w:t>
      </w:r>
    </w:p>
    <w:p w14:paraId="469B4559" w14:textId="77777777" w:rsidR="000E0CC2" w:rsidRDefault="000E0CC2" w:rsidP="000E0CC2">
      <w:pPr>
        <w:pStyle w:val="Actdetails"/>
        <w:keepNext/>
      </w:pPr>
      <w:r>
        <w:t>notified LR 30 June 2011</w:t>
      </w:r>
    </w:p>
    <w:p w14:paraId="4DC0490A" w14:textId="77777777" w:rsidR="000E0CC2" w:rsidRDefault="000E0CC2" w:rsidP="000E0CC2">
      <w:pPr>
        <w:pStyle w:val="Actdetails"/>
        <w:keepNext/>
      </w:pPr>
      <w:r>
        <w:t>s 1, s 2 commenced 30 June 2011 (LA s 75 (1))</w:t>
      </w:r>
    </w:p>
    <w:p w14:paraId="64BED913" w14:textId="77777777" w:rsidR="000E0CC2" w:rsidRDefault="000E0CC2" w:rsidP="000E0CC2">
      <w:pPr>
        <w:pStyle w:val="Actdetails"/>
      </w:pPr>
      <w:r>
        <w:t>sch 1 pt 1.26</w:t>
      </w:r>
      <w:r w:rsidRPr="00CB0D40">
        <w:t xml:space="preserve"> commenced </w:t>
      </w:r>
      <w:r>
        <w:t>1 July 2011 (s 2 (1</w:t>
      </w:r>
      <w:r w:rsidRPr="00CB0D40">
        <w:t>)</w:t>
      </w:r>
      <w:r>
        <w:t>)</w:t>
      </w:r>
    </w:p>
    <w:p w14:paraId="089AA2F2" w14:textId="7C69AA76" w:rsidR="00875E1A" w:rsidRDefault="00B04D35" w:rsidP="00875E1A">
      <w:pPr>
        <w:pStyle w:val="NewAct"/>
      </w:pPr>
      <w:hyperlink r:id="rId115" w:tooltip="A2011-41" w:history="1">
        <w:r w:rsidR="00612411" w:rsidRPr="00612411">
          <w:rPr>
            <w:rStyle w:val="charCitHyperlinkAbbrev"/>
          </w:rPr>
          <w:t>Unit Titles (Management) Act 2011</w:t>
        </w:r>
      </w:hyperlink>
      <w:r w:rsidR="00875E1A">
        <w:t xml:space="preserve"> A2011-41 sch 5 pt 5.2</w:t>
      </w:r>
    </w:p>
    <w:p w14:paraId="2F69C6C0" w14:textId="77777777" w:rsidR="00875E1A" w:rsidRDefault="00875E1A" w:rsidP="00875E1A">
      <w:pPr>
        <w:pStyle w:val="Actdetails"/>
      </w:pPr>
      <w:r>
        <w:t>notified LR 3 November 2011</w:t>
      </w:r>
    </w:p>
    <w:p w14:paraId="07FA8D5E" w14:textId="77777777" w:rsidR="00875E1A" w:rsidRDefault="00875E1A" w:rsidP="00875E1A">
      <w:pPr>
        <w:pStyle w:val="Actdetails"/>
      </w:pPr>
      <w:r>
        <w:t>s 1, s 2 commenced 3 November 2011 (LA s 75 (1))</w:t>
      </w:r>
    </w:p>
    <w:p w14:paraId="320E0BEB" w14:textId="7CBD7603" w:rsidR="00875E1A" w:rsidRDefault="00875E1A" w:rsidP="00875E1A">
      <w:pPr>
        <w:pStyle w:val="Actdetails"/>
      </w:pPr>
      <w:r>
        <w:t>sch 5 pt 5.2</w:t>
      </w:r>
      <w:r w:rsidRPr="002D2CC3">
        <w:t xml:space="preserve"> </w:t>
      </w:r>
      <w:r w:rsidRPr="009A7FDA">
        <w:t xml:space="preserve">commenced </w:t>
      </w:r>
      <w:r>
        <w:t>30</w:t>
      </w:r>
      <w:r w:rsidRPr="009A7FDA">
        <w:t xml:space="preserve"> March 2012 (s 2 and </w:t>
      </w:r>
      <w:hyperlink r:id="rId116" w:tooltip="CN2012-6" w:history="1">
        <w:r w:rsidR="00612411" w:rsidRPr="00612411">
          <w:rPr>
            <w:rStyle w:val="charCitHyperlinkAbbrev"/>
          </w:rPr>
          <w:t>CN2012-6</w:t>
        </w:r>
      </w:hyperlink>
      <w:r w:rsidRPr="009A7FDA">
        <w:t>)</w:t>
      </w:r>
    </w:p>
    <w:p w14:paraId="5FEBF5C2" w14:textId="0B6548C1" w:rsidR="00AC23F0" w:rsidRDefault="00B04D35" w:rsidP="00AC23F0">
      <w:pPr>
        <w:pStyle w:val="NewAct"/>
      </w:pPr>
      <w:hyperlink r:id="rId117" w:tooltip="A2013-7" w:history="1">
        <w:r w:rsidR="00AC23F0" w:rsidRPr="002E3D89">
          <w:rPr>
            <w:rStyle w:val="charCitHyperlinkAbbrev"/>
          </w:rPr>
          <w:t>Justice and Community Safety Legislation Amendment Act 2013 A2013-7</w:t>
        </w:r>
      </w:hyperlink>
      <w:r w:rsidR="00AC23F0">
        <w:t xml:space="preserve"> sch 1 pt 1.2</w:t>
      </w:r>
    </w:p>
    <w:p w14:paraId="7A4006F0" w14:textId="77777777" w:rsidR="00AC23F0" w:rsidRDefault="00AC23F0" w:rsidP="00AC23F0">
      <w:pPr>
        <w:pStyle w:val="Actdetails"/>
      </w:pPr>
      <w:r>
        <w:t>notified LR 1 March 2013</w:t>
      </w:r>
    </w:p>
    <w:p w14:paraId="055721DF" w14:textId="77777777" w:rsidR="00AC23F0" w:rsidRDefault="00AC23F0" w:rsidP="00AC23F0">
      <w:pPr>
        <w:pStyle w:val="Actdetails"/>
      </w:pPr>
      <w:r>
        <w:t>s 1, s 2 commenced 1 March 2013 (LA s 75 (1))</w:t>
      </w:r>
    </w:p>
    <w:p w14:paraId="7ABB2513" w14:textId="47A4CABC" w:rsidR="00AC23F0" w:rsidRDefault="00AC23F0" w:rsidP="00AC23F0">
      <w:pPr>
        <w:pStyle w:val="Actdetails"/>
      </w:pPr>
      <w:r>
        <w:t xml:space="preserve">sch 1 pt 1.2 commenced 4 March 2013 (s 2 and see </w:t>
      </w:r>
      <w:hyperlink r:id="rId118" w:tooltip="A2012-38" w:history="1">
        <w:r w:rsidRPr="002E3D89">
          <w:rPr>
            <w:rStyle w:val="charCitHyperlinkAbbrev"/>
          </w:rPr>
          <w:t>Retirement Villages Act 2012</w:t>
        </w:r>
      </w:hyperlink>
      <w:r>
        <w:t xml:space="preserve"> A2012-38, s 2 and LA s 79)</w:t>
      </w:r>
    </w:p>
    <w:p w14:paraId="788A4B86" w14:textId="18027819" w:rsidR="002D533E" w:rsidRDefault="00B04D35" w:rsidP="002D533E">
      <w:pPr>
        <w:pStyle w:val="NewAct"/>
      </w:pPr>
      <w:hyperlink r:id="rId119" w:tooltip="A2013-39" w:history="1">
        <w:r w:rsidR="002D533E">
          <w:rPr>
            <w:rStyle w:val="charCitHyperlinkAbbrev"/>
          </w:rPr>
          <w:t>Marriage Equality (Same Sex) Act 2013</w:t>
        </w:r>
      </w:hyperlink>
      <w:r w:rsidR="000A2853">
        <w:t xml:space="preserve"> A2013-39 sch 2 pt 2.4</w:t>
      </w:r>
    </w:p>
    <w:p w14:paraId="6C805D2C" w14:textId="77777777" w:rsidR="002D533E" w:rsidRDefault="002D533E" w:rsidP="002D533E">
      <w:pPr>
        <w:pStyle w:val="Actdetails"/>
        <w:keepNext/>
      </w:pPr>
      <w:r>
        <w:t>notified LR 4 November 2013</w:t>
      </w:r>
    </w:p>
    <w:p w14:paraId="138346D1" w14:textId="77777777" w:rsidR="002D533E" w:rsidRDefault="002D533E" w:rsidP="002D533E">
      <w:pPr>
        <w:pStyle w:val="Actdetails"/>
        <w:keepNext/>
      </w:pPr>
      <w:r>
        <w:t>s 1, s 2 commenced 4 November 2013 (LA s 75 (1))</w:t>
      </w:r>
    </w:p>
    <w:p w14:paraId="2E406DB5" w14:textId="31C61CD7" w:rsidR="002D533E" w:rsidRDefault="000A2853" w:rsidP="002D533E">
      <w:pPr>
        <w:pStyle w:val="Actdetails"/>
      </w:pPr>
      <w:r>
        <w:t>sch 2 pt 2.4</w:t>
      </w:r>
      <w:r w:rsidR="002D533E" w:rsidRPr="002D2CC3">
        <w:t xml:space="preserve"> </w:t>
      </w:r>
      <w:r w:rsidR="002D533E" w:rsidRPr="009A7FDA">
        <w:t xml:space="preserve">commenced </w:t>
      </w:r>
      <w:r w:rsidR="002D533E">
        <w:t xml:space="preserve">7 November 2013 (s 2 and </w:t>
      </w:r>
      <w:hyperlink r:id="rId120" w:tooltip="CN2013-11" w:history="1">
        <w:r w:rsidR="002D533E">
          <w:rPr>
            <w:rStyle w:val="charCitHyperlinkAbbrev"/>
          </w:rPr>
          <w:t>CN2013-11</w:t>
        </w:r>
      </w:hyperlink>
      <w:r w:rsidR="002D533E">
        <w:t>)</w:t>
      </w:r>
    </w:p>
    <w:p w14:paraId="78BD91EA" w14:textId="77777777" w:rsidR="00C45E87" w:rsidRDefault="00C45E87" w:rsidP="00C45E87">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B93C40F" w14:textId="184D4211" w:rsidR="00746317" w:rsidRDefault="00B04D35" w:rsidP="00746317">
      <w:pPr>
        <w:pStyle w:val="NewAct"/>
      </w:pPr>
      <w:hyperlink r:id="rId121" w:tooltip="A2016-13" w:history="1">
        <w:r w:rsidR="00746317">
          <w:rPr>
            <w:rStyle w:val="charCitHyperlinkAbbrev"/>
          </w:rPr>
          <w:t>Protection of Rights (Services) Legislation Amendment Act 2016 (No 2)</w:t>
        </w:r>
      </w:hyperlink>
      <w:r w:rsidR="00746317">
        <w:t xml:space="preserve"> A2016</w:t>
      </w:r>
      <w:r w:rsidR="00746317">
        <w:noBreakHyphen/>
        <w:t>1</w:t>
      </w:r>
      <w:r w:rsidR="0002604A">
        <w:t>3 sch 1 pt 1.8</w:t>
      </w:r>
    </w:p>
    <w:p w14:paraId="0ED52548" w14:textId="77777777" w:rsidR="00746317" w:rsidRDefault="00746317" w:rsidP="00746317">
      <w:pPr>
        <w:pStyle w:val="Actdetails"/>
        <w:keepNext/>
      </w:pPr>
      <w:r>
        <w:t>notified LR 16 March 2016</w:t>
      </w:r>
    </w:p>
    <w:p w14:paraId="2203E69E" w14:textId="77777777" w:rsidR="00746317" w:rsidRDefault="00746317" w:rsidP="00746317">
      <w:pPr>
        <w:pStyle w:val="Actdetails"/>
        <w:keepNext/>
      </w:pPr>
      <w:r>
        <w:t>s 1, s 2 commenced 16 March 2016 (LA s 75 (1))</w:t>
      </w:r>
    </w:p>
    <w:p w14:paraId="0AB2FC5D" w14:textId="66EC5779" w:rsidR="00746317" w:rsidRDefault="00746317" w:rsidP="00746317">
      <w:pPr>
        <w:pStyle w:val="Actdetails"/>
      </w:pPr>
      <w:r>
        <w:t>sch 1 pt 1.</w:t>
      </w:r>
      <w:r w:rsidR="0002604A">
        <w:t>8</w:t>
      </w:r>
      <w:r>
        <w:t xml:space="preserve"> </w:t>
      </w:r>
      <w:r w:rsidRPr="00AE7C72">
        <w:t xml:space="preserve">commenced </w:t>
      </w:r>
      <w:r>
        <w:t>1 April 2016</w:t>
      </w:r>
      <w:r w:rsidRPr="00AE7C72">
        <w:t xml:space="preserve"> (</w:t>
      </w:r>
      <w:r>
        <w:t>s 2 and</w:t>
      </w:r>
      <w:r>
        <w:rPr>
          <w:spacing w:val="-2"/>
        </w:rPr>
        <w:t xml:space="preserve"> see </w:t>
      </w:r>
      <w:hyperlink r:id="rId12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F8841C5" w14:textId="13E499DF" w:rsidR="00B23964" w:rsidRDefault="00B04D35" w:rsidP="00B23964">
      <w:pPr>
        <w:pStyle w:val="NewAct"/>
      </w:pPr>
      <w:hyperlink r:id="rId123" w:tooltip="A2018-2" w:history="1">
        <w:r w:rsidR="00B23964">
          <w:rPr>
            <w:rStyle w:val="charCitHyperlinkAbbrev"/>
          </w:rPr>
          <w:t>Revenue Legislation Amendment Act 2018</w:t>
        </w:r>
      </w:hyperlink>
      <w:r w:rsidR="00B23964">
        <w:t xml:space="preserve"> A2018-2 sch 1 pt 1.1</w:t>
      </w:r>
    </w:p>
    <w:p w14:paraId="794FEF11" w14:textId="77777777" w:rsidR="00B23964" w:rsidRDefault="00B23964" w:rsidP="00B23964">
      <w:pPr>
        <w:pStyle w:val="Actdetails"/>
      </w:pPr>
      <w:r>
        <w:t>notified LR 28 February 2018</w:t>
      </w:r>
    </w:p>
    <w:p w14:paraId="0A934A7A" w14:textId="77777777" w:rsidR="00B23964" w:rsidRDefault="00B23964" w:rsidP="00B23964">
      <w:pPr>
        <w:pStyle w:val="Actdetails"/>
      </w:pPr>
      <w:r>
        <w:t>s 1, s 2 commenced 28 February 2018 (LA s 75 (1))</w:t>
      </w:r>
    </w:p>
    <w:p w14:paraId="4F9CE1FE" w14:textId="77777777" w:rsidR="00B23964" w:rsidRDefault="00B23964" w:rsidP="00B23964">
      <w:pPr>
        <w:pStyle w:val="Actdetails"/>
      </w:pPr>
      <w:r>
        <w:t>sch 1 pt 1.1 commenced 1 March 2018</w:t>
      </w:r>
      <w:r w:rsidRPr="00BE05C3">
        <w:t xml:space="preserve"> (s 2)</w:t>
      </w:r>
    </w:p>
    <w:p w14:paraId="5096A58A" w14:textId="77777777" w:rsidR="00875E1A" w:rsidRPr="00875E1A" w:rsidRDefault="00875E1A" w:rsidP="00875E1A">
      <w:pPr>
        <w:pStyle w:val="PageBreak"/>
      </w:pPr>
      <w:r w:rsidRPr="00875E1A">
        <w:br w:type="page"/>
      </w:r>
    </w:p>
    <w:p w14:paraId="3E5977EC" w14:textId="77777777" w:rsidR="00606543" w:rsidRPr="0062209C" w:rsidRDefault="00606543">
      <w:pPr>
        <w:pStyle w:val="Endnote20"/>
      </w:pPr>
      <w:bookmarkStart w:id="184" w:name="_Toc54957682"/>
      <w:r w:rsidRPr="0062209C">
        <w:rPr>
          <w:rStyle w:val="charTableNo"/>
        </w:rPr>
        <w:lastRenderedPageBreak/>
        <w:t>4</w:t>
      </w:r>
      <w:r>
        <w:tab/>
      </w:r>
      <w:r w:rsidRPr="0062209C">
        <w:rPr>
          <w:rStyle w:val="charTableText"/>
        </w:rPr>
        <w:t>Amendment history</w:t>
      </w:r>
      <w:bookmarkEnd w:id="184"/>
    </w:p>
    <w:p w14:paraId="095A7BF1" w14:textId="77777777" w:rsidR="00606543" w:rsidRDefault="00606543">
      <w:pPr>
        <w:pStyle w:val="AmdtsEntryHd"/>
        <w:rPr>
          <w:noProof/>
        </w:rPr>
      </w:pPr>
      <w:r>
        <w:rPr>
          <w:noProof/>
        </w:rPr>
        <w:t xml:space="preserve">Commencement </w:t>
      </w:r>
    </w:p>
    <w:p w14:paraId="6F5192E8" w14:textId="77777777" w:rsidR="00606543" w:rsidRDefault="00606543">
      <w:pPr>
        <w:pStyle w:val="AmdtsEntries"/>
      </w:pPr>
      <w:r>
        <w:t>s 2</w:t>
      </w:r>
      <w:r>
        <w:tab/>
        <w:t>om LA s 89 (4)</w:t>
      </w:r>
    </w:p>
    <w:p w14:paraId="277DBDA0" w14:textId="77777777" w:rsidR="00A5510A" w:rsidRDefault="00A5510A" w:rsidP="00A5510A">
      <w:pPr>
        <w:pStyle w:val="AmdtsEntryHd"/>
        <w:rPr>
          <w:noProof/>
        </w:rPr>
      </w:pPr>
      <w:r>
        <w:rPr>
          <w:noProof/>
        </w:rPr>
        <w:t>Application of Act</w:t>
      </w:r>
    </w:p>
    <w:p w14:paraId="1DE079F8" w14:textId="43EFBC7B" w:rsidR="00A5510A" w:rsidRDefault="00A5510A">
      <w:pPr>
        <w:pStyle w:val="AmdtsEntries"/>
      </w:pPr>
      <w:r>
        <w:t>s 5</w:t>
      </w:r>
      <w:r>
        <w:tab/>
        <w:t xml:space="preserve">am </w:t>
      </w:r>
      <w:hyperlink r:id="rId124"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r>
        <w:t xml:space="preserve"> amdt 1.1</w:t>
      </w:r>
    </w:p>
    <w:p w14:paraId="47B3E693" w14:textId="77777777" w:rsidR="0002604A" w:rsidRDefault="0002604A" w:rsidP="002B0395">
      <w:pPr>
        <w:pStyle w:val="AmdtsEntryHd"/>
      </w:pPr>
      <w:r>
        <w:t>Power to appoint trustees of child’s property</w:t>
      </w:r>
    </w:p>
    <w:p w14:paraId="5BA17A2E" w14:textId="5F1E8490" w:rsidR="0002604A" w:rsidRPr="0002604A" w:rsidRDefault="0002604A" w:rsidP="0002604A">
      <w:pPr>
        <w:pStyle w:val="AmdtsEntries"/>
      </w:pPr>
      <w:r>
        <w:t>s 256</w:t>
      </w:r>
      <w:r>
        <w:tab/>
        <w:t xml:space="preserve">am </w:t>
      </w:r>
      <w:hyperlink r:id="rId125" w:tooltip="Protection of Rights (Services) Legislation Amendment Act 2016 (No 2)" w:history="1">
        <w:r>
          <w:rPr>
            <w:rStyle w:val="charCitHyperlinkAbbrev"/>
          </w:rPr>
          <w:t>A2016</w:t>
        </w:r>
        <w:r>
          <w:rPr>
            <w:rStyle w:val="charCitHyperlinkAbbrev"/>
          </w:rPr>
          <w:noBreakHyphen/>
          <w:t>13</w:t>
        </w:r>
      </w:hyperlink>
      <w:r>
        <w:t xml:space="preserve"> amdt 1.30</w:t>
      </w:r>
    </w:p>
    <w:p w14:paraId="5CD91C50" w14:textId="77777777" w:rsidR="002B0395" w:rsidRDefault="002B0395" w:rsidP="002B0395">
      <w:pPr>
        <w:pStyle w:val="AmdtsEntryHd"/>
      </w:pPr>
      <w:r>
        <w:t>Powers and duties of guardian</w:t>
      </w:r>
    </w:p>
    <w:p w14:paraId="10200E98" w14:textId="45E1FD60" w:rsidR="002B0395" w:rsidRPr="002B0395" w:rsidRDefault="002B0395" w:rsidP="002B0395">
      <w:pPr>
        <w:pStyle w:val="AmdtsEntries"/>
      </w:pPr>
      <w:r>
        <w:t>s 257</w:t>
      </w:r>
      <w:r>
        <w:tab/>
        <w:t xml:space="preserve">am </w:t>
      </w:r>
      <w:hyperlink r:id="rId126"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r>
        <w:t xml:space="preserve"> amdt 3.13</w:t>
      </w:r>
      <w:r w:rsidR="00DB54D8">
        <w:t xml:space="preserve">; </w:t>
      </w:r>
      <w:hyperlink r:id="rId127"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r w:rsidR="00DB54D8">
        <w:t xml:space="preserve"> amdt </w:t>
      </w:r>
      <w:r w:rsidR="002129FA">
        <w:t>1.91</w:t>
      </w:r>
    </w:p>
    <w:p w14:paraId="38DC956A" w14:textId="77777777" w:rsidR="00875E1A" w:rsidRDefault="00875E1A" w:rsidP="00875E1A">
      <w:pPr>
        <w:pStyle w:val="AmdtsEntryHd"/>
        <w:rPr>
          <w:rStyle w:val="CharPartText"/>
        </w:rPr>
      </w:pPr>
      <w:r w:rsidRPr="008E5850">
        <w:t>Unit Titles</w:t>
      </w:r>
    </w:p>
    <w:p w14:paraId="015CE631" w14:textId="09C21708" w:rsidR="00875E1A" w:rsidRPr="00086A28" w:rsidRDefault="00875E1A" w:rsidP="00875E1A">
      <w:pPr>
        <w:pStyle w:val="AmdtsEntries"/>
      </w:pPr>
      <w:r>
        <w:t>pt 2.9</w:t>
      </w:r>
      <w:r w:rsidRPr="00086A28">
        <w:t xml:space="preserve"> hdg</w:t>
      </w:r>
      <w:r w:rsidRPr="00086A28">
        <w:tab/>
      </w:r>
      <w:r>
        <w:t xml:space="preserve">ins </w:t>
      </w:r>
      <w:hyperlink r:id="rId12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3F7A1BE" w14:textId="77777777" w:rsidR="00875E1A" w:rsidRDefault="00875E1A" w:rsidP="00875E1A">
      <w:pPr>
        <w:pStyle w:val="AmdtsEntryHd"/>
        <w:rPr>
          <w:rStyle w:val="CharPartText"/>
        </w:rPr>
      </w:pPr>
      <w:r w:rsidRPr="008E5850">
        <w:t>Definitions—pt 2.9</w:t>
      </w:r>
    </w:p>
    <w:p w14:paraId="2E04DBDB" w14:textId="75FA487F" w:rsidR="00875E1A" w:rsidRPr="00086A28" w:rsidRDefault="00875E1A" w:rsidP="00875E1A">
      <w:pPr>
        <w:pStyle w:val="AmdtsEntries"/>
      </w:pPr>
      <w:r>
        <w:t>div 2.9.1</w:t>
      </w:r>
      <w:r w:rsidRPr="00086A28">
        <w:t xml:space="preserve"> hdg</w:t>
      </w:r>
      <w:r w:rsidRPr="00086A28">
        <w:tab/>
      </w:r>
      <w:r>
        <w:t xml:space="preserve">ins </w:t>
      </w:r>
      <w:hyperlink r:id="rId12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B7319BB" w14:textId="77777777" w:rsidR="00875E1A" w:rsidRDefault="00875E1A" w:rsidP="00875E1A">
      <w:pPr>
        <w:pStyle w:val="AmdtsEntryHd"/>
        <w:rPr>
          <w:rStyle w:val="CharPartText"/>
        </w:rPr>
      </w:pPr>
      <w:r w:rsidRPr="008E5850">
        <w:t>Definitions—pt 2.9</w:t>
      </w:r>
    </w:p>
    <w:p w14:paraId="59AEE51D" w14:textId="1DBC31FD" w:rsidR="00875E1A" w:rsidRDefault="00875E1A" w:rsidP="00875E1A">
      <w:pPr>
        <w:pStyle w:val="AmdtsEntries"/>
      </w:pPr>
      <w:r>
        <w:t>s 259</w:t>
      </w:r>
      <w:r w:rsidRPr="00086A28">
        <w:tab/>
      </w:r>
      <w:r>
        <w:t xml:space="preserve">ins </w:t>
      </w:r>
      <w:hyperlink r:id="rId13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25985CA2" w14:textId="57D68882" w:rsidR="00875E1A" w:rsidRPr="00875E1A" w:rsidRDefault="00875E1A" w:rsidP="00875E1A">
      <w:pPr>
        <w:pStyle w:val="AmdtsEntries"/>
      </w:pPr>
      <w:r>
        <w:tab/>
        <w:t xml:space="preserve">def </w:t>
      </w:r>
      <w:r w:rsidRPr="00612411">
        <w:rPr>
          <w:rStyle w:val="charBoldItals"/>
        </w:rPr>
        <w:t xml:space="preserve">common property </w:t>
      </w:r>
      <w:r>
        <w:t xml:space="preserve">ins </w:t>
      </w:r>
      <w:hyperlink r:id="rId13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126772F" w14:textId="5C3FB5A5" w:rsidR="00875E1A" w:rsidRPr="00875E1A" w:rsidRDefault="00875E1A" w:rsidP="00875E1A">
      <w:pPr>
        <w:pStyle w:val="AmdtsEntries"/>
      </w:pPr>
      <w:r>
        <w:tab/>
        <w:t xml:space="preserve">def </w:t>
      </w:r>
      <w:r w:rsidRPr="00612411">
        <w:rPr>
          <w:rStyle w:val="charBoldItals"/>
        </w:rPr>
        <w:t xml:space="preserve">owners corporation </w:t>
      </w:r>
      <w:r>
        <w:t xml:space="preserve">ins </w:t>
      </w:r>
      <w:hyperlink r:id="rId13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1BB73917" w14:textId="132873A7" w:rsidR="00875E1A" w:rsidRPr="00875E1A" w:rsidRDefault="00875E1A" w:rsidP="00875E1A">
      <w:pPr>
        <w:pStyle w:val="AmdtsEntries"/>
      </w:pPr>
      <w:r>
        <w:tab/>
        <w:t xml:space="preserve">def </w:t>
      </w:r>
      <w:r w:rsidRPr="00612411">
        <w:rPr>
          <w:rStyle w:val="charBoldItals"/>
        </w:rPr>
        <w:t xml:space="preserve">registered </w:t>
      </w:r>
      <w:r>
        <w:t xml:space="preserve">ins </w:t>
      </w:r>
      <w:hyperlink r:id="rId13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5F15FA39" w14:textId="11E9990D" w:rsidR="00875E1A" w:rsidRPr="00875E1A" w:rsidRDefault="00875E1A" w:rsidP="00875E1A">
      <w:pPr>
        <w:pStyle w:val="AmdtsEntries"/>
      </w:pPr>
      <w:r>
        <w:tab/>
        <w:t xml:space="preserve">def </w:t>
      </w:r>
      <w:r w:rsidR="00F75523" w:rsidRPr="00612411">
        <w:rPr>
          <w:rStyle w:val="charBoldItals"/>
        </w:rPr>
        <w:t>unit</w:t>
      </w:r>
      <w:r w:rsidRPr="00612411">
        <w:rPr>
          <w:rStyle w:val="charBoldItals"/>
        </w:rPr>
        <w:t xml:space="preserve"> </w:t>
      </w:r>
      <w:r>
        <w:t xml:space="preserve">ins </w:t>
      </w:r>
      <w:hyperlink r:id="rId13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92D58DC" w14:textId="49A130DC" w:rsidR="00875E1A" w:rsidRPr="00875E1A" w:rsidRDefault="00875E1A" w:rsidP="00875E1A">
      <w:pPr>
        <w:pStyle w:val="AmdtsEntries"/>
      </w:pPr>
      <w:r>
        <w:tab/>
        <w:t xml:space="preserve">def </w:t>
      </w:r>
      <w:r w:rsidR="00F75523" w:rsidRPr="00612411">
        <w:rPr>
          <w:rStyle w:val="charBoldItals"/>
        </w:rPr>
        <w:t>units</w:t>
      </w:r>
      <w:r w:rsidRPr="00612411">
        <w:rPr>
          <w:rStyle w:val="charBoldItals"/>
        </w:rPr>
        <w:t xml:space="preserve"> </w:t>
      </w:r>
      <w:r w:rsidR="00F75523" w:rsidRPr="00612411">
        <w:rPr>
          <w:rStyle w:val="charBoldItals"/>
        </w:rPr>
        <w:t>plan</w:t>
      </w:r>
      <w:r w:rsidRPr="00612411">
        <w:rPr>
          <w:rStyle w:val="charBoldItals"/>
        </w:rPr>
        <w:t xml:space="preserve"> </w:t>
      </w:r>
      <w:r>
        <w:t xml:space="preserve">ins </w:t>
      </w:r>
      <w:hyperlink r:id="rId13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BB6EF4E" w14:textId="77777777" w:rsidR="00281BB6" w:rsidRDefault="00281BB6" w:rsidP="00281BB6">
      <w:pPr>
        <w:pStyle w:val="AmdtsEntryHd"/>
        <w:rPr>
          <w:rStyle w:val="CharPartText"/>
        </w:rPr>
      </w:pPr>
      <w:r w:rsidRPr="00F023D5">
        <w:t>Developer disclosure</w:t>
      </w:r>
    </w:p>
    <w:p w14:paraId="04072EB9" w14:textId="66389A01" w:rsidR="003269EA" w:rsidRDefault="00281BB6" w:rsidP="003269EA">
      <w:pPr>
        <w:pStyle w:val="AmdtsEntries"/>
      </w:pPr>
      <w:r>
        <w:t>div 2.9.2</w:t>
      </w:r>
      <w:r w:rsidR="003269EA">
        <w:t xml:space="preserve"> hdg</w:t>
      </w:r>
      <w:r w:rsidR="003269EA">
        <w:tab/>
        <w:t xml:space="preserve">reloc </w:t>
      </w:r>
      <w:r w:rsidR="00CF404A">
        <w:t xml:space="preserve">from </w:t>
      </w:r>
      <w:hyperlink r:id="rId136" w:tooltip="A2001-16" w:history="1">
        <w:r w:rsidR="00612411" w:rsidRPr="00612411">
          <w:rPr>
            <w:rStyle w:val="charCitHyperlinkAbbrev"/>
          </w:rPr>
          <w:t>Unit Titles Act 2001</w:t>
        </w:r>
      </w:hyperlink>
      <w:r w:rsidR="00CF404A">
        <w:t xml:space="preserve"> div 3.4 hdg</w:t>
      </w:r>
      <w:r w:rsidR="003269EA">
        <w:t xml:space="preserve"> by </w:t>
      </w:r>
      <w:hyperlink r:id="rId137" w:tooltip="Unit Titles (Management) Act 2011" w:history="1">
        <w:r w:rsidR="00612411" w:rsidRPr="00612411">
          <w:rPr>
            <w:rStyle w:val="charCitHyperlinkAbbrev"/>
          </w:rPr>
          <w:t>A2011</w:t>
        </w:r>
        <w:r w:rsidR="00612411" w:rsidRPr="00612411">
          <w:rPr>
            <w:rStyle w:val="charCitHyperlinkAbbrev"/>
          </w:rPr>
          <w:noBreakHyphen/>
          <w:t>41</w:t>
        </w:r>
      </w:hyperlink>
      <w:r w:rsidR="003269EA">
        <w:t xml:space="preserve"> amdt 5.38</w:t>
      </w:r>
    </w:p>
    <w:p w14:paraId="22982934" w14:textId="77777777" w:rsidR="00281BB6" w:rsidRDefault="00281BB6" w:rsidP="00281BB6">
      <w:pPr>
        <w:pStyle w:val="AmdtsEntryHd"/>
        <w:rPr>
          <w:rStyle w:val="CharPartText"/>
        </w:rPr>
      </w:pPr>
      <w:r w:rsidRPr="00F023D5">
        <w:t>Contract for sale of unit before registration of units plan</w:t>
      </w:r>
    </w:p>
    <w:p w14:paraId="427179FF" w14:textId="50F30F6A" w:rsidR="00281BB6" w:rsidRPr="00086A28" w:rsidRDefault="00281BB6" w:rsidP="00281BB6">
      <w:pPr>
        <w:pStyle w:val="AmdtsEntries"/>
      </w:pPr>
      <w:r>
        <w:t>s 260</w:t>
      </w:r>
      <w:r w:rsidRPr="00086A28">
        <w:tab/>
      </w:r>
      <w:r w:rsidR="00787DF0">
        <w:t xml:space="preserve">reloc from </w:t>
      </w:r>
      <w:hyperlink r:id="rId138" w:tooltip="A2001-16" w:history="1">
        <w:r w:rsidR="00612411" w:rsidRPr="00612411">
          <w:rPr>
            <w:rStyle w:val="charCitHyperlinkAbbrev"/>
          </w:rPr>
          <w:t>Unit Titles Act 2001</w:t>
        </w:r>
      </w:hyperlink>
      <w:r w:rsidR="00787DF0">
        <w:t xml:space="preserve"> s 31A by </w:t>
      </w:r>
      <w:hyperlink r:id="rId139" w:tooltip="Unit Titles (Management) Act 2011" w:history="1">
        <w:r w:rsidR="00612411" w:rsidRPr="00612411">
          <w:rPr>
            <w:rStyle w:val="charCitHyperlinkAbbrev"/>
          </w:rPr>
          <w:t>A2011</w:t>
        </w:r>
        <w:r w:rsidR="00612411" w:rsidRPr="00612411">
          <w:rPr>
            <w:rStyle w:val="charCitHyperlinkAbbrev"/>
          </w:rPr>
          <w:noBreakHyphen/>
          <w:t>41</w:t>
        </w:r>
      </w:hyperlink>
      <w:r w:rsidR="00787DF0">
        <w:t xml:space="preserve"> amdt 5.38</w:t>
      </w:r>
    </w:p>
    <w:p w14:paraId="1661F7C4" w14:textId="77777777" w:rsidR="00ED4D36" w:rsidRDefault="003279A4" w:rsidP="00ED4D36">
      <w:pPr>
        <w:pStyle w:val="AmdtsEntryHd"/>
        <w:rPr>
          <w:rStyle w:val="CharPartText"/>
        </w:rPr>
      </w:pPr>
      <w:r w:rsidRPr="00754266">
        <w:rPr>
          <w:noProof/>
        </w:rPr>
        <w:t>Implied warranties</w:t>
      </w:r>
    </w:p>
    <w:p w14:paraId="476AE2A9" w14:textId="68FAAAE9" w:rsidR="00ED4D36" w:rsidRDefault="00ED4D36" w:rsidP="00ED4D36">
      <w:pPr>
        <w:pStyle w:val="AmdtsEntries"/>
      </w:pPr>
      <w:r>
        <w:t>div 2.9.3 hdg</w:t>
      </w:r>
      <w:r>
        <w:tab/>
        <w:t>reloc f</w:t>
      </w:r>
      <w:r w:rsidR="00EC7FFD">
        <w:t xml:space="preserve">rom </w:t>
      </w:r>
      <w:hyperlink r:id="rId140" w:tooltip="A2001-16" w:history="1">
        <w:r w:rsidR="00612411" w:rsidRPr="00612411">
          <w:rPr>
            <w:rStyle w:val="charCitHyperlinkAbbrev"/>
          </w:rPr>
          <w:t>Unit Titles Act 2001</w:t>
        </w:r>
      </w:hyperlink>
      <w:r w:rsidR="00EC7FFD">
        <w:t xml:space="preserve"> pt 7A</w:t>
      </w:r>
      <w:r>
        <w:t xml:space="preserve"> hdg</w:t>
      </w:r>
      <w:r w:rsidR="00EC7FFD">
        <w:t xml:space="preserve"> by </w:t>
      </w:r>
      <w:hyperlink r:id="rId141" w:tooltip="Unit Titles (Management) Act 2011" w:history="1">
        <w:r w:rsidR="00612411" w:rsidRPr="00612411">
          <w:rPr>
            <w:rStyle w:val="charCitHyperlinkAbbrev"/>
          </w:rPr>
          <w:t>A2011</w:t>
        </w:r>
        <w:r w:rsidR="00612411" w:rsidRPr="00612411">
          <w:rPr>
            <w:rStyle w:val="charCitHyperlinkAbbrev"/>
          </w:rPr>
          <w:noBreakHyphen/>
          <w:t>41</w:t>
        </w:r>
      </w:hyperlink>
      <w:r w:rsidR="00EC7FFD">
        <w:t xml:space="preserve"> amdt 5.47</w:t>
      </w:r>
    </w:p>
    <w:p w14:paraId="6A8639AB" w14:textId="77777777" w:rsidR="00EC7FFD" w:rsidRDefault="003279A4" w:rsidP="00EC7FFD">
      <w:pPr>
        <w:pStyle w:val="AmdtsEntryHd"/>
        <w:rPr>
          <w:rStyle w:val="CharPartText"/>
        </w:rPr>
      </w:pPr>
      <w:r w:rsidRPr="00754266">
        <w:rPr>
          <w:noProof/>
        </w:rPr>
        <w:t xml:space="preserve">Meaning of </w:t>
      </w:r>
      <w:r w:rsidRPr="00612411">
        <w:rPr>
          <w:rStyle w:val="charItals"/>
        </w:rPr>
        <w:t>implied warranties</w:t>
      </w:r>
      <w:r w:rsidRPr="00754266">
        <w:rPr>
          <w:noProof/>
        </w:rPr>
        <w:t>—div 2.9.3</w:t>
      </w:r>
    </w:p>
    <w:p w14:paraId="3A5F51E1" w14:textId="660B2765" w:rsidR="00EC7FFD" w:rsidRPr="00086A28" w:rsidRDefault="00EC7FFD" w:rsidP="00EC7FFD">
      <w:pPr>
        <w:pStyle w:val="AmdtsEntries"/>
      </w:pPr>
      <w:r>
        <w:t>s 261</w:t>
      </w:r>
      <w:r w:rsidRPr="00086A28">
        <w:tab/>
      </w:r>
      <w:r>
        <w:t xml:space="preserve">reloc from </w:t>
      </w:r>
      <w:hyperlink r:id="rId142" w:tooltip="A2001-16" w:history="1">
        <w:r w:rsidR="00612411" w:rsidRPr="00612411">
          <w:rPr>
            <w:rStyle w:val="charCitHyperlinkAbbrev"/>
          </w:rPr>
          <w:t>Unit Titles Act 2001</w:t>
        </w:r>
      </w:hyperlink>
      <w:r>
        <w:t xml:space="preserve"> </w:t>
      </w:r>
      <w:r w:rsidR="006442F7">
        <w:t>s 130</w:t>
      </w:r>
      <w:r>
        <w:t xml:space="preserve">A by </w:t>
      </w:r>
      <w:hyperlink r:id="rId14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75D4E8C5" w14:textId="77777777" w:rsidR="00EC7FFD" w:rsidRDefault="003279A4" w:rsidP="00EC7FFD">
      <w:pPr>
        <w:pStyle w:val="AmdtsEntryHd"/>
        <w:rPr>
          <w:rStyle w:val="CharPartText"/>
        </w:rPr>
      </w:pPr>
      <w:r w:rsidRPr="00754266">
        <w:rPr>
          <w:noProof/>
        </w:rPr>
        <w:t>Purpose—div 2.9.3</w:t>
      </w:r>
    </w:p>
    <w:p w14:paraId="03F2CB13" w14:textId="1492E0C8" w:rsidR="00EC7FFD" w:rsidRPr="00086A28" w:rsidRDefault="00EC7FFD" w:rsidP="00EC7FFD">
      <w:pPr>
        <w:pStyle w:val="AmdtsEntries"/>
      </w:pPr>
      <w:r>
        <w:t>s 262</w:t>
      </w:r>
      <w:r w:rsidRPr="00086A28">
        <w:tab/>
      </w:r>
      <w:r>
        <w:t xml:space="preserve">reloc from </w:t>
      </w:r>
      <w:hyperlink r:id="rId144" w:tooltip="A2001-16" w:history="1">
        <w:r w:rsidR="00612411" w:rsidRPr="00612411">
          <w:rPr>
            <w:rStyle w:val="charCitHyperlinkAbbrev"/>
          </w:rPr>
          <w:t>Unit Titles Act 2001</w:t>
        </w:r>
      </w:hyperlink>
      <w:r>
        <w:t xml:space="preserve"> s </w:t>
      </w:r>
      <w:r w:rsidR="006442F7">
        <w:t>130B</w:t>
      </w:r>
      <w:r>
        <w:t xml:space="preserve"> by </w:t>
      </w:r>
      <w:hyperlink r:id="rId14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146554F9" w14:textId="77777777" w:rsidR="00EC7FFD" w:rsidRDefault="003279A4" w:rsidP="00EC7FFD">
      <w:pPr>
        <w:pStyle w:val="AmdtsEntryHd"/>
        <w:rPr>
          <w:rStyle w:val="CharPartText"/>
        </w:rPr>
      </w:pPr>
      <w:r w:rsidRPr="00754266">
        <w:rPr>
          <w:noProof/>
        </w:rPr>
        <w:t>Implied warranties and right to cancel—effect</w:t>
      </w:r>
    </w:p>
    <w:p w14:paraId="0E79895C" w14:textId="0633C15F" w:rsidR="00EC7FFD" w:rsidRPr="00086A28" w:rsidRDefault="00EC7FFD" w:rsidP="00EC7FFD">
      <w:pPr>
        <w:pStyle w:val="AmdtsEntries"/>
      </w:pPr>
      <w:r>
        <w:t>s 263</w:t>
      </w:r>
      <w:r w:rsidRPr="00086A28">
        <w:tab/>
      </w:r>
      <w:r>
        <w:t xml:space="preserve">reloc from </w:t>
      </w:r>
      <w:hyperlink r:id="rId146" w:tooltip="A2001-16" w:history="1">
        <w:r w:rsidR="00612411" w:rsidRPr="00612411">
          <w:rPr>
            <w:rStyle w:val="charCitHyperlinkAbbrev"/>
          </w:rPr>
          <w:t>Unit Titles Act 2001</w:t>
        </w:r>
      </w:hyperlink>
      <w:r>
        <w:t xml:space="preserve"> s </w:t>
      </w:r>
      <w:r w:rsidR="006442F7">
        <w:t>130C</w:t>
      </w:r>
      <w:r>
        <w:t xml:space="preserve"> by </w:t>
      </w:r>
      <w:hyperlink r:id="rId14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67974B09" w14:textId="77777777" w:rsidR="00EC7FFD" w:rsidRDefault="003279A4" w:rsidP="00EC7FFD">
      <w:pPr>
        <w:pStyle w:val="AmdtsEntryHd"/>
        <w:rPr>
          <w:rStyle w:val="CharPartText"/>
        </w:rPr>
      </w:pPr>
      <w:r w:rsidRPr="00754266">
        <w:rPr>
          <w:noProof/>
        </w:rPr>
        <w:t>Implied warranties</w:t>
      </w:r>
    </w:p>
    <w:p w14:paraId="32269673" w14:textId="07474F91" w:rsidR="00EC7FFD" w:rsidRPr="00086A28" w:rsidRDefault="00EC7FFD" w:rsidP="00EC7FFD">
      <w:pPr>
        <w:pStyle w:val="AmdtsEntries"/>
      </w:pPr>
      <w:r>
        <w:t>s 264</w:t>
      </w:r>
      <w:r w:rsidRPr="00086A28">
        <w:tab/>
      </w:r>
      <w:r>
        <w:t xml:space="preserve">reloc from </w:t>
      </w:r>
      <w:hyperlink r:id="rId148" w:tooltip="A2001-16" w:history="1">
        <w:r w:rsidR="00612411" w:rsidRPr="00612411">
          <w:rPr>
            <w:rStyle w:val="charCitHyperlinkAbbrev"/>
          </w:rPr>
          <w:t>Unit Titles Act 2001</w:t>
        </w:r>
      </w:hyperlink>
      <w:r>
        <w:t xml:space="preserve"> s </w:t>
      </w:r>
      <w:r w:rsidR="006442F7">
        <w:t>130D</w:t>
      </w:r>
      <w:r>
        <w:t xml:space="preserve"> by </w:t>
      </w:r>
      <w:hyperlink r:id="rId14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0D668F20" w14:textId="77777777" w:rsidR="00EC7FFD" w:rsidRDefault="003279A4" w:rsidP="00EC7FFD">
      <w:pPr>
        <w:pStyle w:val="AmdtsEntryHd"/>
        <w:rPr>
          <w:rStyle w:val="CharPartText"/>
        </w:rPr>
      </w:pPr>
      <w:r w:rsidRPr="00754266">
        <w:rPr>
          <w:noProof/>
        </w:rPr>
        <w:t>Cancellation of contract</w:t>
      </w:r>
    </w:p>
    <w:p w14:paraId="328D6DD5" w14:textId="621B911C" w:rsidR="00EC7FFD" w:rsidRPr="00086A28" w:rsidRDefault="00EC7FFD" w:rsidP="00EC7FFD">
      <w:pPr>
        <w:pStyle w:val="AmdtsEntries"/>
      </w:pPr>
      <w:r>
        <w:t>s 265</w:t>
      </w:r>
      <w:r w:rsidRPr="00086A28">
        <w:tab/>
      </w:r>
      <w:r>
        <w:t xml:space="preserve">reloc from </w:t>
      </w:r>
      <w:hyperlink r:id="rId150" w:tooltip="A2001-16" w:history="1">
        <w:r w:rsidR="00612411" w:rsidRPr="00612411">
          <w:rPr>
            <w:rStyle w:val="charCitHyperlinkAbbrev"/>
          </w:rPr>
          <w:t>Unit Titles Act 2001</w:t>
        </w:r>
      </w:hyperlink>
      <w:r>
        <w:t xml:space="preserve"> s </w:t>
      </w:r>
      <w:r w:rsidR="006442F7">
        <w:t>130E</w:t>
      </w:r>
      <w:r>
        <w:t xml:space="preserve"> by </w:t>
      </w:r>
      <w:hyperlink r:id="rId15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76BB487C" w14:textId="77777777" w:rsidR="00EC7FFD" w:rsidRDefault="003279A4" w:rsidP="00EC7FFD">
      <w:pPr>
        <w:pStyle w:val="AmdtsEntryHd"/>
        <w:rPr>
          <w:rStyle w:val="CharPartText"/>
        </w:rPr>
      </w:pPr>
      <w:r w:rsidRPr="00754266">
        <w:rPr>
          <w:noProof/>
        </w:rPr>
        <w:lastRenderedPageBreak/>
        <w:t>Claim for compensation</w:t>
      </w:r>
    </w:p>
    <w:p w14:paraId="09D8C186" w14:textId="0E21FB6E" w:rsidR="00EC7FFD" w:rsidRDefault="00EC7FFD" w:rsidP="00EC7FFD">
      <w:pPr>
        <w:pStyle w:val="AmdtsEntries"/>
      </w:pPr>
      <w:r>
        <w:t>s 266</w:t>
      </w:r>
      <w:r w:rsidRPr="00086A28">
        <w:tab/>
      </w:r>
      <w:r>
        <w:t xml:space="preserve">reloc from </w:t>
      </w:r>
      <w:hyperlink r:id="rId152" w:tooltip="A2001-16" w:history="1">
        <w:r w:rsidR="00612411" w:rsidRPr="00612411">
          <w:rPr>
            <w:rStyle w:val="charCitHyperlinkAbbrev"/>
          </w:rPr>
          <w:t>Unit Titles Act 2001</w:t>
        </w:r>
      </w:hyperlink>
      <w:r>
        <w:t xml:space="preserve"> s </w:t>
      </w:r>
      <w:r w:rsidR="006442F7">
        <w:t>130F</w:t>
      </w:r>
      <w:r>
        <w:t xml:space="preserve"> by </w:t>
      </w:r>
      <w:hyperlink r:id="rId15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5B84EA8D" w14:textId="77777777" w:rsidR="00A0404B" w:rsidRDefault="00A0404B" w:rsidP="00A0404B">
      <w:pPr>
        <w:pStyle w:val="AmdtsEntryHd"/>
      </w:pPr>
      <w:r>
        <w:t>Application of purchase money by mortgagee</w:t>
      </w:r>
    </w:p>
    <w:p w14:paraId="1526F7E5" w14:textId="48B76687" w:rsidR="00A0404B" w:rsidRPr="00086A28" w:rsidRDefault="00A0404B" w:rsidP="00EC7FFD">
      <w:pPr>
        <w:pStyle w:val="AmdtsEntries"/>
      </w:pPr>
      <w:r>
        <w:t>s 305</w:t>
      </w:r>
      <w:r>
        <w:tab/>
        <w:t xml:space="preserve">am </w:t>
      </w:r>
      <w:hyperlink r:id="rId154" w:tooltip="Revenue Legislation Amendment Act 2018" w:history="1">
        <w:r>
          <w:rPr>
            <w:rStyle w:val="charCitHyperlinkAbbrev"/>
          </w:rPr>
          <w:t>A2018</w:t>
        </w:r>
        <w:r>
          <w:rPr>
            <w:rStyle w:val="charCitHyperlinkAbbrev"/>
          </w:rPr>
          <w:noBreakHyphen/>
          <w:t>2</w:t>
        </w:r>
      </w:hyperlink>
      <w:r>
        <w:t xml:space="preserve"> amdt 1.1</w:t>
      </w:r>
    </w:p>
    <w:p w14:paraId="1300C969" w14:textId="77777777" w:rsidR="00AC23F0" w:rsidRDefault="00AC23F0" w:rsidP="00AC23F0">
      <w:pPr>
        <w:pStyle w:val="AmdtsEntryHd"/>
      </w:pPr>
      <w:r>
        <w:t>Lessee to give notice of ejectment to lessor</w:t>
      </w:r>
    </w:p>
    <w:p w14:paraId="203B83FC" w14:textId="3EE53264" w:rsidR="00AC23F0" w:rsidRPr="002C17BE" w:rsidRDefault="00AC23F0" w:rsidP="00AC23F0">
      <w:pPr>
        <w:pStyle w:val="AmdtsEntries"/>
      </w:pPr>
      <w:r>
        <w:t>s 402</w:t>
      </w:r>
      <w:r>
        <w:tab/>
        <w:t xml:space="preserve">am </w:t>
      </w:r>
      <w:hyperlink r:id="rId15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w:t>
      </w:r>
    </w:p>
    <w:p w14:paraId="26430EEC" w14:textId="77777777" w:rsidR="00AC23F0" w:rsidRDefault="00AC23F0" w:rsidP="00AC23F0">
      <w:pPr>
        <w:pStyle w:val="AmdtsEntryHd"/>
      </w:pPr>
      <w:r>
        <w:t>Application—pt 4.7</w:t>
      </w:r>
    </w:p>
    <w:p w14:paraId="75A04C4C" w14:textId="79CB0F00" w:rsidR="00AC23F0" w:rsidRPr="002C17BE" w:rsidRDefault="00AC23F0" w:rsidP="00AC23F0">
      <w:pPr>
        <w:pStyle w:val="AmdtsEntries"/>
      </w:pPr>
      <w:r>
        <w:t>s 436</w:t>
      </w:r>
      <w:r>
        <w:tab/>
        <w:t xml:space="preserve">am </w:t>
      </w:r>
      <w:hyperlink r:id="rId15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w:t>
      </w:r>
    </w:p>
    <w:p w14:paraId="219BF446" w14:textId="77777777" w:rsidR="00606543" w:rsidRDefault="00606543">
      <w:pPr>
        <w:pStyle w:val="AmdtsEntryHd"/>
        <w:rPr>
          <w:rStyle w:val="CharPartText"/>
        </w:rPr>
      </w:pPr>
      <w:r>
        <w:rPr>
          <w:rStyle w:val="CharPartText"/>
        </w:rPr>
        <w:t>Transitional</w:t>
      </w:r>
    </w:p>
    <w:p w14:paraId="76F6F439" w14:textId="77777777" w:rsidR="00606543" w:rsidRPr="00086A28" w:rsidRDefault="00606543">
      <w:pPr>
        <w:pStyle w:val="AmdtsEntries"/>
      </w:pPr>
      <w:r w:rsidRPr="00086A28">
        <w:t>pt 5.4 hdg</w:t>
      </w:r>
      <w:r w:rsidRPr="00086A28">
        <w:tab/>
        <w:t>exp 28 March 2009 (s 506)</w:t>
      </w:r>
    </w:p>
    <w:p w14:paraId="7B0423E4" w14:textId="77777777" w:rsidR="00606543" w:rsidRDefault="00606543">
      <w:pPr>
        <w:pStyle w:val="AmdtsEntryHd"/>
        <w:rPr>
          <w:noProof/>
          <w:szCs w:val="24"/>
        </w:rPr>
      </w:pPr>
      <w:r>
        <w:t>References to repealed Act</w:t>
      </w:r>
    </w:p>
    <w:p w14:paraId="68E1E553" w14:textId="77777777" w:rsidR="00606543" w:rsidRPr="00086A28" w:rsidRDefault="00606543">
      <w:pPr>
        <w:pStyle w:val="AmdtsEntries"/>
      </w:pPr>
      <w:r w:rsidRPr="00086A28">
        <w:t>s 504</w:t>
      </w:r>
      <w:r w:rsidRPr="00086A28">
        <w:tab/>
        <w:t>exp 28 March 2009 (s 506)</w:t>
      </w:r>
    </w:p>
    <w:p w14:paraId="3D2798F7" w14:textId="77777777" w:rsidR="00606543" w:rsidRDefault="00606543">
      <w:pPr>
        <w:pStyle w:val="AmdtsEntryHd"/>
        <w:rPr>
          <w:noProof/>
          <w:szCs w:val="24"/>
        </w:rPr>
      </w:pPr>
      <w:r>
        <w:t>Transitional regulations</w:t>
      </w:r>
    </w:p>
    <w:p w14:paraId="33240037" w14:textId="77777777" w:rsidR="00606543" w:rsidRPr="00086A28" w:rsidRDefault="00606543">
      <w:pPr>
        <w:pStyle w:val="AmdtsEntries"/>
      </w:pPr>
      <w:r w:rsidRPr="00086A28">
        <w:t>s 505</w:t>
      </w:r>
      <w:r w:rsidRPr="00086A28">
        <w:tab/>
        <w:t>exp 28 March 2009 (s 506)</w:t>
      </w:r>
    </w:p>
    <w:p w14:paraId="07291893" w14:textId="77777777" w:rsidR="00606543" w:rsidRDefault="00606543">
      <w:pPr>
        <w:pStyle w:val="AmdtsEntryHd"/>
        <w:rPr>
          <w:noProof/>
          <w:szCs w:val="24"/>
        </w:rPr>
      </w:pPr>
      <w:r>
        <w:t>Expiry of pt 5.4</w:t>
      </w:r>
    </w:p>
    <w:p w14:paraId="4EA063AB" w14:textId="77777777" w:rsidR="00606543" w:rsidRPr="00086A28" w:rsidRDefault="00606543">
      <w:pPr>
        <w:pStyle w:val="AmdtsEntries"/>
      </w:pPr>
      <w:r w:rsidRPr="00086A28">
        <w:t>s 506</w:t>
      </w:r>
      <w:r w:rsidRPr="00086A28">
        <w:tab/>
        <w:t>exp 28 March 2009 (s 506)</w:t>
      </w:r>
    </w:p>
    <w:p w14:paraId="7A1C6DA9" w14:textId="77777777" w:rsidR="00606543" w:rsidRDefault="00606543">
      <w:pPr>
        <w:pStyle w:val="AmdtsEntryHd"/>
        <w:rPr>
          <w:rStyle w:val="CharPartText"/>
        </w:rPr>
      </w:pPr>
      <w:r>
        <w:rPr>
          <w:rStyle w:val="CharPartText"/>
        </w:rPr>
        <w:t>Repeals and consequential amendments</w:t>
      </w:r>
    </w:p>
    <w:p w14:paraId="2FA7E4BB" w14:textId="77777777" w:rsidR="00606543" w:rsidRDefault="00606543">
      <w:pPr>
        <w:pStyle w:val="AmdtsEntries"/>
      </w:pPr>
      <w:r>
        <w:t>pt 5.5 hdg</w:t>
      </w:r>
      <w:r>
        <w:tab/>
        <w:t>om LA s 89 (3)</w:t>
      </w:r>
    </w:p>
    <w:p w14:paraId="56FEA8FB" w14:textId="77777777" w:rsidR="00606543" w:rsidRDefault="00606543">
      <w:pPr>
        <w:pStyle w:val="AmdtsEntryHd"/>
        <w:rPr>
          <w:noProof/>
          <w:szCs w:val="24"/>
        </w:rPr>
      </w:pPr>
      <w:r>
        <w:rPr>
          <w:noProof/>
          <w:szCs w:val="24"/>
        </w:rPr>
        <w:t>Legislation repealed</w:t>
      </w:r>
    </w:p>
    <w:p w14:paraId="02A5973B" w14:textId="77777777" w:rsidR="00606543" w:rsidRDefault="00606543">
      <w:pPr>
        <w:pStyle w:val="AmdtsEntries"/>
      </w:pPr>
      <w:r>
        <w:t>s 507</w:t>
      </w:r>
      <w:r>
        <w:tab/>
        <w:t>om LA s 89 (3)</w:t>
      </w:r>
    </w:p>
    <w:p w14:paraId="25A75115" w14:textId="77777777" w:rsidR="00606543" w:rsidRDefault="00606543">
      <w:pPr>
        <w:pStyle w:val="AmdtsEntryHd"/>
        <w:rPr>
          <w:noProof/>
          <w:szCs w:val="24"/>
        </w:rPr>
      </w:pPr>
      <w:r>
        <w:rPr>
          <w:szCs w:val="24"/>
        </w:rPr>
        <w:t>Legislation amended—sch 1</w:t>
      </w:r>
    </w:p>
    <w:p w14:paraId="1EDE5146" w14:textId="77777777" w:rsidR="00606543" w:rsidRDefault="00606543">
      <w:pPr>
        <w:pStyle w:val="AmdtsEntries"/>
      </w:pPr>
      <w:r>
        <w:t>s 508</w:t>
      </w:r>
      <w:r>
        <w:tab/>
        <w:t>om LA s 89 (3)</w:t>
      </w:r>
    </w:p>
    <w:p w14:paraId="51E0AF37" w14:textId="77777777" w:rsidR="00606543" w:rsidRDefault="00606543">
      <w:pPr>
        <w:pStyle w:val="AmdtsEntryHd"/>
        <w:rPr>
          <w:noProof/>
        </w:rPr>
      </w:pPr>
      <w:r>
        <w:rPr>
          <w:noProof/>
        </w:rPr>
        <w:t>Consequential amendments</w:t>
      </w:r>
    </w:p>
    <w:p w14:paraId="33AEA114" w14:textId="77777777" w:rsidR="00606543" w:rsidRDefault="00606543">
      <w:pPr>
        <w:pStyle w:val="AmdtsEntries"/>
      </w:pPr>
      <w:r>
        <w:t>sch 1</w:t>
      </w:r>
      <w:r>
        <w:tab/>
        <w:t>om LA s 89 (3)</w:t>
      </w:r>
    </w:p>
    <w:p w14:paraId="4D665CC6" w14:textId="77777777" w:rsidR="004C6CD5" w:rsidRDefault="004C6CD5" w:rsidP="004C6CD5">
      <w:pPr>
        <w:pStyle w:val="AmdtsEntryHd"/>
      </w:pPr>
      <w:r>
        <w:t>Dictionary</w:t>
      </w:r>
    </w:p>
    <w:p w14:paraId="6B01EFF8" w14:textId="03BCDCAB" w:rsidR="000A2853" w:rsidRDefault="004C6CD5" w:rsidP="004C6CD5">
      <w:pPr>
        <w:pStyle w:val="AmdtsEntries"/>
      </w:pPr>
      <w:r>
        <w:t>dict</w:t>
      </w:r>
      <w:r>
        <w:tab/>
      </w:r>
      <w:r w:rsidR="000A2853">
        <w:rPr>
          <w:rFonts w:cs="Arial"/>
        </w:rPr>
        <w:t xml:space="preserve">am </w:t>
      </w:r>
      <w:hyperlink r:id="rId157" w:tooltip="Marriage Equality (Same Sex) Act 2013" w:history="1">
        <w:r w:rsidR="000A2853">
          <w:rPr>
            <w:rStyle w:val="charCitHyperlinkAbbrev"/>
          </w:rPr>
          <w:t>A2013</w:t>
        </w:r>
        <w:r w:rsidR="000A2853">
          <w:rPr>
            <w:rStyle w:val="charCitHyperlinkAbbrev"/>
          </w:rPr>
          <w:noBreakHyphen/>
          <w:t>39</w:t>
        </w:r>
      </w:hyperlink>
      <w:r w:rsidR="000A2853">
        <w:rPr>
          <w:rFonts w:cs="Arial"/>
        </w:rPr>
        <w:t xml:space="preserve"> amdt 2.9</w:t>
      </w:r>
      <w:r w:rsidR="00C45E87">
        <w:rPr>
          <w:rFonts w:cs="Arial"/>
        </w:rPr>
        <w:t xml:space="preserve"> (</w:t>
      </w:r>
      <w:hyperlink r:id="rId158" w:tooltip="Marriage Equality (Same Sex) Act 2013" w:history="1">
        <w:r w:rsidR="00C45E87">
          <w:rPr>
            <w:rStyle w:val="charCitHyperlinkAbbrev"/>
          </w:rPr>
          <w:t>A2013</w:t>
        </w:r>
        <w:r w:rsidR="00C45E87">
          <w:rPr>
            <w:rStyle w:val="charCitHyperlinkAbbrev"/>
          </w:rPr>
          <w:noBreakHyphen/>
          <w:t>39</w:t>
        </w:r>
      </w:hyperlink>
      <w:r w:rsidR="00C45E87">
        <w:rPr>
          <w:rFonts w:cs="Arial"/>
        </w:rPr>
        <w:t xml:space="preserve"> never effective (see </w:t>
      </w:r>
      <w:r w:rsidR="00C45E87" w:rsidRPr="00B74C47">
        <w:rPr>
          <w:rStyle w:val="charItals"/>
        </w:rPr>
        <w:t>Commonwealth v Australian Capital Territory</w:t>
      </w:r>
      <w:r w:rsidR="00C45E87">
        <w:rPr>
          <w:rFonts w:cs="Arial"/>
        </w:rPr>
        <w:t xml:space="preserve"> [2013] HCA 55))</w:t>
      </w:r>
      <w:r w:rsidR="0002604A">
        <w:rPr>
          <w:rFonts w:cs="Arial"/>
        </w:rPr>
        <w:t>;</w:t>
      </w:r>
      <w:r w:rsidR="0002604A">
        <w:t xml:space="preserve"> </w:t>
      </w:r>
      <w:hyperlink r:id="rId159" w:tooltip="Protection of Rights (Services) Legislation Amendment Act 2016 (No 2)" w:history="1">
        <w:r w:rsidR="0002604A">
          <w:rPr>
            <w:rStyle w:val="charCitHyperlinkAbbrev"/>
          </w:rPr>
          <w:t>A2016</w:t>
        </w:r>
        <w:r w:rsidR="0002604A">
          <w:rPr>
            <w:rStyle w:val="charCitHyperlinkAbbrev"/>
          </w:rPr>
          <w:noBreakHyphen/>
          <w:t>13</w:t>
        </w:r>
      </w:hyperlink>
      <w:r w:rsidR="0002604A">
        <w:t xml:space="preserve"> amdt 1.31</w:t>
      </w:r>
    </w:p>
    <w:p w14:paraId="445FE758" w14:textId="7F6A31BB" w:rsidR="0002604A" w:rsidRDefault="0002604A" w:rsidP="004C6CD5">
      <w:pPr>
        <w:pStyle w:val="AmdtsEntries"/>
      </w:pPr>
      <w:r>
        <w:tab/>
        <w:t xml:space="preserve">def </w:t>
      </w:r>
      <w:r w:rsidRPr="00096700">
        <w:rPr>
          <w:rStyle w:val="charItals"/>
          <w:b/>
        </w:rPr>
        <w:t>administrator</w:t>
      </w:r>
      <w:r>
        <w:t xml:space="preserve"> am </w:t>
      </w:r>
      <w:hyperlink r:id="rId160" w:tooltip="Protection of Rights (Services) Legislation Amendment Act 2016 (No 2)" w:history="1">
        <w:r>
          <w:rPr>
            <w:rStyle w:val="charCitHyperlinkAbbrev"/>
          </w:rPr>
          <w:t>A2016</w:t>
        </w:r>
        <w:r>
          <w:rPr>
            <w:rStyle w:val="charCitHyperlinkAbbrev"/>
          </w:rPr>
          <w:noBreakHyphen/>
          <w:t>13</w:t>
        </w:r>
      </w:hyperlink>
      <w:r>
        <w:t xml:space="preserve"> amdt 1.32</w:t>
      </w:r>
    </w:p>
    <w:p w14:paraId="2E3AE453" w14:textId="2802DA2E" w:rsidR="004C6CD5" w:rsidRPr="00875E1A" w:rsidRDefault="000A2853" w:rsidP="004C6CD5">
      <w:pPr>
        <w:pStyle w:val="AmdtsEntries"/>
      </w:pPr>
      <w:r>
        <w:tab/>
      </w:r>
      <w:r w:rsidR="004C6CD5">
        <w:t xml:space="preserve">def </w:t>
      </w:r>
      <w:r w:rsidR="004C6CD5" w:rsidRPr="00612411">
        <w:rPr>
          <w:rStyle w:val="charBoldItals"/>
        </w:rPr>
        <w:t xml:space="preserve">common property </w:t>
      </w:r>
      <w:r w:rsidR="004C6CD5">
        <w:t xml:space="preserve">ins </w:t>
      </w:r>
      <w:hyperlink r:id="rId161" w:tooltip="Unit Titles (Management) Act 2011" w:history="1">
        <w:r w:rsidR="00612411" w:rsidRPr="00612411">
          <w:rPr>
            <w:rStyle w:val="charCitHyperlinkAbbrev"/>
          </w:rPr>
          <w:t>A2011</w:t>
        </w:r>
        <w:r w:rsidR="00612411" w:rsidRPr="00612411">
          <w:rPr>
            <w:rStyle w:val="charCitHyperlinkAbbrev"/>
          </w:rPr>
          <w:noBreakHyphen/>
          <w:t>41</w:t>
        </w:r>
      </w:hyperlink>
      <w:r w:rsidR="004C6CD5">
        <w:t xml:space="preserve"> amdt 5.4</w:t>
      </w:r>
    </w:p>
    <w:p w14:paraId="24561753" w14:textId="1078EB4F" w:rsidR="004C6CD5" w:rsidRPr="00875E1A" w:rsidRDefault="004C6CD5" w:rsidP="004C6CD5">
      <w:pPr>
        <w:pStyle w:val="AmdtsEntries"/>
      </w:pPr>
      <w:r>
        <w:tab/>
        <w:t xml:space="preserve">def </w:t>
      </w:r>
      <w:r w:rsidRPr="00612411">
        <w:rPr>
          <w:rStyle w:val="charBoldItals"/>
        </w:rPr>
        <w:t xml:space="preserve">owners corporation </w:t>
      </w:r>
      <w:r>
        <w:t xml:space="preserve">ins </w:t>
      </w:r>
      <w:hyperlink r:id="rId16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w:t>
      </w:r>
    </w:p>
    <w:p w14:paraId="15C99675" w14:textId="09E7EBF3" w:rsidR="004C6CD5" w:rsidRDefault="004C6CD5" w:rsidP="004C6CD5">
      <w:pPr>
        <w:pStyle w:val="AmdtsEntries"/>
      </w:pPr>
      <w:r>
        <w:tab/>
        <w:t xml:space="preserve">def </w:t>
      </w:r>
      <w:r w:rsidRPr="00612411">
        <w:rPr>
          <w:rStyle w:val="charBoldItals"/>
        </w:rPr>
        <w:t xml:space="preserve">registered </w:t>
      </w:r>
      <w:r>
        <w:t xml:space="preserve">sub </w:t>
      </w:r>
      <w:hyperlink r:id="rId16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5.5</w:t>
      </w:r>
    </w:p>
    <w:p w14:paraId="719DCF08" w14:textId="2153903D" w:rsidR="0002604A" w:rsidRPr="00875E1A" w:rsidRDefault="0002604A" w:rsidP="004C6CD5">
      <w:pPr>
        <w:pStyle w:val="AmdtsEntries"/>
      </w:pPr>
      <w:r>
        <w:tab/>
        <w:t>def</w:t>
      </w:r>
      <w:r w:rsidR="00096700">
        <w:t xml:space="preserve"> </w:t>
      </w:r>
      <w:r w:rsidR="00096700" w:rsidRPr="00096700">
        <w:rPr>
          <w:rStyle w:val="charItals"/>
          <w:b/>
        </w:rPr>
        <w:t>trust corporation</w:t>
      </w:r>
      <w:r w:rsidR="00096700">
        <w:rPr>
          <w:rStyle w:val="charItals"/>
        </w:rPr>
        <w:t xml:space="preserve"> </w:t>
      </w:r>
      <w:r>
        <w:t xml:space="preserve">am </w:t>
      </w:r>
      <w:hyperlink r:id="rId164" w:tooltip="Protection of Rights (Services) Legislation Amendment Act 2016 (No 2)" w:history="1">
        <w:r>
          <w:rPr>
            <w:rStyle w:val="charCitHyperlinkAbbrev"/>
          </w:rPr>
          <w:t>A2016</w:t>
        </w:r>
        <w:r>
          <w:rPr>
            <w:rStyle w:val="charCitHyperlinkAbbrev"/>
          </w:rPr>
          <w:noBreakHyphen/>
          <w:t>13</w:t>
        </w:r>
      </w:hyperlink>
      <w:r>
        <w:t xml:space="preserve"> amdt 1.33</w:t>
      </w:r>
    </w:p>
    <w:p w14:paraId="4E1C5F84" w14:textId="1DD1282A" w:rsidR="004C6CD5" w:rsidRPr="00875E1A" w:rsidRDefault="004C6CD5" w:rsidP="004C6CD5">
      <w:pPr>
        <w:pStyle w:val="AmdtsEntries"/>
      </w:pPr>
      <w:r>
        <w:tab/>
        <w:t xml:space="preserve">def </w:t>
      </w:r>
      <w:r w:rsidRPr="00612411">
        <w:rPr>
          <w:rStyle w:val="charBoldItals"/>
        </w:rPr>
        <w:t xml:space="preserve">unit </w:t>
      </w:r>
      <w:r>
        <w:t xml:space="preserve">ins </w:t>
      </w:r>
      <w:hyperlink r:id="rId16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31891D4D" w14:textId="7BFE88FA" w:rsidR="004C6CD5" w:rsidRPr="00875E1A" w:rsidRDefault="004C6CD5" w:rsidP="004C6CD5">
      <w:pPr>
        <w:pStyle w:val="AmdtsEntries"/>
      </w:pPr>
      <w:r>
        <w:tab/>
        <w:t xml:space="preserve">def </w:t>
      </w:r>
      <w:r w:rsidRPr="00612411">
        <w:rPr>
          <w:rStyle w:val="charBoldItals"/>
        </w:rPr>
        <w:t xml:space="preserve">units plan </w:t>
      </w:r>
      <w:r>
        <w:t xml:space="preserve">ins </w:t>
      </w:r>
      <w:hyperlink r:id="rId16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7435DE59" w14:textId="77777777" w:rsidR="009203A9" w:rsidRPr="009203A9" w:rsidRDefault="009203A9" w:rsidP="009203A9">
      <w:pPr>
        <w:pStyle w:val="PageBreak"/>
      </w:pPr>
      <w:r w:rsidRPr="009203A9">
        <w:br w:type="page"/>
      </w:r>
    </w:p>
    <w:p w14:paraId="519FF232" w14:textId="77777777" w:rsidR="00C552CE" w:rsidRPr="0062209C" w:rsidRDefault="00C552CE" w:rsidP="0002036B">
      <w:pPr>
        <w:pStyle w:val="Endnote20"/>
      </w:pPr>
      <w:bookmarkStart w:id="185" w:name="_Toc54957683"/>
      <w:r w:rsidRPr="0062209C">
        <w:rPr>
          <w:rStyle w:val="charTableNo"/>
        </w:rPr>
        <w:lastRenderedPageBreak/>
        <w:t>5</w:t>
      </w:r>
      <w:r>
        <w:tab/>
      </w:r>
      <w:r w:rsidRPr="0062209C">
        <w:rPr>
          <w:rStyle w:val="charTableText"/>
        </w:rPr>
        <w:t>Earlier republications</w:t>
      </w:r>
      <w:bookmarkEnd w:id="185"/>
    </w:p>
    <w:p w14:paraId="001B375E" w14:textId="77777777" w:rsidR="00C552CE" w:rsidRDefault="00C552CE">
      <w:pPr>
        <w:pStyle w:val="EndNoteTextPub"/>
      </w:pPr>
      <w:r>
        <w:t xml:space="preserve">Some earlier republications were not numbered. The number in column 1 refers to the publication order.  </w:t>
      </w:r>
    </w:p>
    <w:p w14:paraId="2F27C467" w14:textId="77777777" w:rsidR="00C552CE" w:rsidRDefault="00C552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A66030" w14:textId="77777777" w:rsidR="00C552CE" w:rsidRDefault="00C552CE">
      <w:pPr>
        <w:pStyle w:val="EndNoteTextEPS"/>
        <w:keepNext/>
      </w:pPr>
    </w:p>
    <w:tbl>
      <w:tblPr>
        <w:tblW w:w="6824" w:type="dxa"/>
        <w:tblInd w:w="1100" w:type="dxa"/>
        <w:tblLayout w:type="fixed"/>
        <w:tblLook w:val="0000" w:firstRow="0" w:lastRow="0" w:firstColumn="0" w:lastColumn="0" w:noHBand="0" w:noVBand="0"/>
      </w:tblPr>
      <w:tblGrid>
        <w:gridCol w:w="1570"/>
        <w:gridCol w:w="6"/>
        <w:gridCol w:w="1674"/>
        <w:gridCol w:w="7"/>
        <w:gridCol w:w="1784"/>
        <w:gridCol w:w="1783"/>
      </w:tblGrid>
      <w:tr w:rsidR="00C552CE" w14:paraId="44FA8241" w14:textId="77777777" w:rsidTr="00C45E87">
        <w:trPr>
          <w:tblHeader/>
        </w:trPr>
        <w:tc>
          <w:tcPr>
            <w:tcW w:w="1576" w:type="dxa"/>
            <w:gridSpan w:val="2"/>
            <w:tcBorders>
              <w:bottom w:val="single" w:sz="4" w:space="0" w:color="auto"/>
            </w:tcBorders>
          </w:tcPr>
          <w:p w14:paraId="40C4DF37" w14:textId="77777777" w:rsidR="00C552CE" w:rsidRDefault="00C552CE">
            <w:pPr>
              <w:pStyle w:val="EarlierRepubHdg"/>
            </w:pPr>
            <w:r>
              <w:t>Republication No and date</w:t>
            </w:r>
          </w:p>
        </w:tc>
        <w:tc>
          <w:tcPr>
            <w:tcW w:w="1681" w:type="dxa"/>
            <w:gridSpan w:val="2"/>
            <w:tcBorders>
              <w:bottom w:val="single" w:sz="4" w:space="0" w:color="auto"/>
            </w:tcBorders>
          </w:tcPr>
          <w:p w14:paraId="5BB40949" w14:textId="77777777" w:rsidR="00C552CE" w:rsidRDefault="00C552CE">
            <w:pPr>
              <w:pStyle w:val="EarlierRepubHdg"/>
            </w:pPr>
            <w:r>
              <w:t>Effective</w:t>
            </w:r>
          </w:p>
        </w:tc>
        <w:tc>
          <w:tcPr>
            <w:tcW w:w="1784" w:type="dxa"/>
            <w:tcBorders>
              <w:bottom w:val="single" w:sz="4" w:space="0" w:color="auto"/>
            </w:tcBorders>
          </w:tcPr>
          <w:p w14:paraId="24D51A3A" w14:textId="77777777" w:rsidR="00C552CE" w:rsidRDefault="00C552CE">
            <w:pPr>
              <w:pStyle w:val="EarlierRepubHdg"/>
            </w:pPr>
            <w:r>
              <w:t>Last amendment made by</w:t>
            </w:r>
          </w:p>
        </w:tc>
        <w:tc>
          <w:tcPr>
            <w:tcW w:w="1783" w:type="dxa"/>
            <w:tcBorders>
              <w:bottom w:val="single" w:sz="4" w:space="0" w:color="auto"/>
            </w:tcBorders>
          </w:tcPr>
          <w:p w14:paraId="1E5BDB58" w14:textId="77777777" w:rsidR="00C552CE" w:rsidRDefault="00C552CE">
            <w:pPr>
              <w:pStyle w:val="EarlierRepubHdg"/>
            </w:pPr>
            <w:r>
              <w:t>Republication for</w:t>
            </w:r>
          </w:p>
        </w:tc>
      </w:tr>
      <w:tr w:rsidR="00C552CE" w14:paraId="0D08C5CE" w14:textId="77777777" w:rsidTr="00C45E87">
        <w:tc>
          <w:tcPr>
            <w:tcW w:w="1576" w:type="dxa"/>
            <w:gridSpan w:val="2"/>
            <w:tcBorders>
              <w:top w:val="single" w:sz="4" w:space="0" w:color="auto"/>
              <w:bottom w:val="single" w:sz="4" w:space="0" w:color="auto"/>
            </w:tcBorders>
          </w:tcPr>
          <w:p w14:paraId="5963D5CC" w14:textId="77777777" w:rsidR="00C552CE" w:rsidRDefault="00C552CE">
            <w:pPr>
              <w:pStyle w:val="EarlierRepubEntries"/>
            </w:pPr>
            <w:r>
              <w:t>R1</w:t>
            </w:r>
            <w:r>
              <w:br/>
              <w:t>28 Mar 2007</w:t>
            </w:r>
          </w:p>
        </w:tc>
        <w:tc>
          <w:tcPr>
            <w:tcW w:w="1681" w:type="dxa"/>
            <w:gridSpan w:val="2"/>
            <w:tcBorders>
              <w:top w:val="single" w:sz="4" w:space="0" w:color="auto"/>
              <w:bottom w:val="single" w:sz="4" w:space="0" w:color="auto"/>
            </w:tcBorders>
          </w:tcPr>
          <w:p w14:paraId="660DD94F" w14:textId="77777777" w:rsidR="00C552CE" w:rsidRDefault="00C552CE">
            <w:pPr>
              <w:pStyle w:val="EarlierRepubEntries"/>
            </w:pPr>
            <w:r>
              <w:t>28 Mar 2007–</w:t>
            </w:r>
            <w:r>
              <w:br/>
              <w:t>26 Oct 2008</w:t>
            </w:r>
          </w:p>
        </w:tc>
        <w:tc>
          <w:tcPr>
            <w:tcW w:w="1784" w:type="dxa"/>
            <w:tcBorders>
              <w:top w:val="single" w:sz="4" w:space="0" w:color="auto"/>
              <w:bottom w:val="single" w:sz="4" w:space="0" w:color="auto"/>
            </w:tcBorders>
          </w:tcPr>
          <w:p w14:paraId="3C56A29C" w14:textId="77777777" w:rsidR="00C552CE" w:rsidRDefault="00C552CE">
            <w:pPr>
              <w:pStyle w:val="EarlierRepubEntries"/>
            </w:pPr>
            <w:r>
              <w:t>not amended</w:t>
            </w:r>
          </w:p>
        </w:tc>
        <w:tc>
          <w:tcPr>
            <w:tcW w:w="1783" w:type="dxa"/>
            <w:tcBorders>
              <w:top w:val="single" w:sz="4" w:space="0" w:color="auto"/>
              <w:bottom w:val="single" w:sz="4" w:space="0" w:color="auto"/>
            </w:tcBorders>
          </w:tcPr>
          <w:p w14:paraId="62A91EA0" w14:textId="77777777" w:rsidR="00C552CE" w:rsidRDefault="00C552CE">
            <w:pPr>
              <w:pStyle w:val="EarlierRepubEntries"/>
            </w:pPr>
            <w:r>
              <w:t>new Act</w:t>
            </w:r>
          </w:p>
        </w:tc>
      </w:tr>
      <w:tr w:rsidR="009E7E12" w14:paraId="2300CDE4" w14:textId="77777777" w:rsidTr="00C45E87">
        <w:tc>
          <w:tcPr>
            <w:tcW w:w="1576" w:type="dxa"/>
            <w:gridSpan w:val="2"/>
            <w:tcBorders>
              <w:top w:val="single" w:sz="4" w:space="0" w:color="auto"/>
              <w:bottom w:val="single" w:sz="4" w:space="0" w:color="auto"/>
            </w:tcBorders>
          </w:tcPr>
          <w:p w14:paraId="249935F9" w14:textId="77777777" w:rsidR="009E7E12" w:rsidRDefault="009E7E12">
            <w:pPr>
              <w:pStyle w:val="EarlierRepubEntries"/>
            </w:pPr>
            <w:r>
              <w:t>R2</w:t>
            </w:r>
            <w:r>
              <w:br/>
              <w:t>27 Oct 2008</w:t>
            </w:r>
          </w:p>
        </w:tc>
        <w:tc>
          <w:tcPr>
            <w:tcW w:w="1681" w:type="dxa"/>
            <w:gridSpan w:val="2"/>
            <w:tcBorders>
              <w:top w:val="single" w:sz="4" w:space="0" w:color="auto"/>
              <w:bottom w:val="single" w:sz="4" w:space="0" w:color="auto"/>
            </w:tcBorders>
          </w:tcPr>
          <w:p w14:paraId="24B84589" w14:textId="77777777" w:rsidR="009E7E12" w:rsidRDefault="009E7E12">
            <w:pPr>
              <w:pStyle w:val="EarlierRepubEntries"/>
            </w:pPr>
            <w:r>
              <w:t>27 Oct 2008–</w:t>
            </w:r>
            <w:r>
              <w:br/>
              <w:t>28 Mar 2009</w:t>
            </w:r>
          </w:p>
        </w:tc>
        <w:tc>
          <w:tcPr>
            <w:tcW w:w="1784" w:type="dxa"/>
            <w:tcBorders>
              <w:top w:val="single" w:sz="4" w:space="0" w:color="auto"/>
              <w:bottom w:val="single" w:sz="4" w:space="0" w:color="auto"/>
            </w:tcBorders>
          </w:tcPr>
          <w:p w14:paraId="4C505576" w14:textId="6ED9E816" w:rsidR="009E7E12" w:rsidRDefault="00B04D35">
            <w:pPr>
              <w:pStyle w:val="EarlierRepubEntries"/>
            </w:pPr>
            <w:hyperlink r:id="rId167"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40EB6EA7" w14:textId="38A98B34" w:rsidR="009E7E12" w:rsidRDefault="009E7E12">
            <w:pPr>
              <w:pStyle w:val="EarlierRepubEntries"/>
            </w:pPr>
            <w:r>
              <w:t xml:space="preserve">amendments by </w:t>
            </w:r>
            <w:hyperlink r:id="rId168"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r>
      <w:tr w:rsidR="00987F62" w14:paraId="07A5A8C5" w14:textId="77777777" w:rsidTr="00C45E87">
        <w:tc>
          <w:tcPr>
            <w:tcW w:w="1576" w:type="dxa"/>
            <w:gridSpan w:val="2"/>
            <w:tcBorders>
              <w:top w:val="single" w:sz="4" w:space="0" w:color="auto"/>
              <w:bottom w:val="single" w:sz="4" w:space="0" w:color="auto"/>
            </w:tcBorders>
          </w:tcPr>
          <w:p w14:paraId="70E779C5" w14:textId="77777777" w:rsidR="00987F62" w:rsidRDefault="00987F62">
            <w:pPr>
              <w:pStyle w:val="EarlierRepubEntries"/>
            </w:pPr>
            <w:r>
              <w:t>R3</w:t>
            </w:r>
            <w:r>
              <w:br/>
              <w:t>29 Mar 2009</w:t>
            </w:r>
          </w:p>
        </w:tc>
        <w:tc>
          <w:tcPr>
            <w:tcW w:w="1681" w:type="dxa"/>
            <w:gridSpan w:val="2"/>
            <w:tcBorders>
              <w:top w:val="single" w:sz="4" w:space="0" w:color="auto"/>
              <w:bottom w:val="single" w:sz="4" w:space="0" w:color="auto"/>
            </w:tcBorders>
          </w:tcPr>
          <w:p w14:paraId="7B376184" w14:textId="77777777" w:rsidR="00987F62" w:rsidRDefault="00987F62">
            <w:pPr>
              <w:pStyle w:val="EarlierRepubEntries"/>
            </w:pPr>
            <w:r>
              <w:t>29 Mar 2009–</w:t>
            </w:r>
            <w:r>
              <w:br/>
              <w:t>5 Oct 2010</w:t>
            </w:r>
          </w:p>
        </w:tc>
        <w:tc>
          <w:tcPr>
            <w:tcW w:w="1784" w:type="dxa"/>
            <w:tcBorders>
              <w:top w:val="single" w:sz="4" w:space="0" w:color="auto"/>
              <w:bottom w:val="single" w:sz="4" w:space="0" w:color="auto"/>
            </w:tcBorders>
          </w:tcPr>
          <w:p w14:paraId="16A4F4F9" w14:textId="5B4E236E" w:rsidR="00987F62" w:rsidRDefault="00B04D35">
            <w:pPr>
              <w:pStyle w:val="EarlierRepubEntries"/>
            </w:pPr>
            <w:hyperlink r:id="rId169"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5156BD36" w14:textId="77777777" w:rsidR="00987F62" w:rsidRDefault="00987F62">
            <w:pPr>
              <w:pStyle w:val="EarlierRepubEntries"/>
            </w:pPr>
            <w:r>
              <w:t>commenced expiry</w:t>
            </w:r>
          </w:p>
        </w:tc>
      </w:tr>
      <w:tr w:rsidR="00F05602" w14:paraId="43EBCA74" w14:textId="77777777" w:rsidTr="00C45E87">
        <w:tc>
          <w:tcPr>
            <w:tcW w:w="1576" w:type="dxa"/>
            <w:gridSpan w:val="2"/>
            <w:tcBorders>
              <w:top w:val="single" w:sz="4" w:space="0" w:color="auto"/>
              <w:bottom w:val="single" w:sz="4" w:space="0" w:color="auto"/>
            </w:tcBorders>
          </w:tcPr>
          <w:p w14:paraId="79485379" w14:textId="77777777" w:rsidR="00F05602" w:rsidRDefault="00F05602">
            <w:pPr>
              <w:pStyle w:val="EarlierRepubEntries"/>
            </w:pPr>
            <w:r>
              <w:t>R4</w:t>
            </w:r>
            <w:r>
              <w:br/>
              <w:t>6 Oct 2010</w:t>
            </w:r>
          </w:p>
        </w:tc>
        <w:tc>
          <w:tcPr>
            <w:tcW w:w="1681" w:type="dxa"/>
            <w:gridSpan w:val="2"/>
            <w:tcBorders>
              <w:top w:val="single" w:sz="4" w:space="0" w:color="auto"/>
              <w:bottom w:val="single" w:sz="4" w:space="0" w:color="auto"/>
            </w:tcBorders>
          </w:tcPr>
          <w:p w14:paraId="66B734DA" w14:textId="77777777" w:rsidR="00F05602" w:rsidRDefault="00F05602">
            <w:pPr>
              <w:pStyle w:val="EarlierRepubEntries"/>
            </w:pPr>
            <w:r>
              <w:t>6 Oct 2010–</w:t>
            </w:r>
            <w:r>
              <w:br/>
              <w:t>30 June 2011</w:t>
            </w:r>
          </w:p>
        </w:tc>
        <w:tc>
          <w:tcPr>
            <w:tcW w:w="1784" w:type="dxa"/>
            <w:tcBorders>
              <w:top w:val="single" w:sz="4" w:space="0" w:color="auto"/>
              <w:bottom w:val="single" w:sz="4" w:space="0" w:color="auto"/>
            </w:tcBorders>
          </w:tcPr>
          <w:p w14:paraId="1D737E9E" w14:textId="5FB20F1F" w:rsidR="00F05602" w:rsidRDefault="00B04D35">
            <w:pPr>
              <w:pStyle w:val="EarlierRepubEntries"/>
            </w:pPr>
            <w:hyperlink r:id="rId170"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c>
          <w:tcPr>
            <w:tcW w:w="1783" w:type="dxa"/>
            <w:tcBorders>
              <w:top w:val="single" w:sz="4" w:space="0" w:color="auto"/>
              <w:bottom w:val="single" w:sz="4" w:space="0" w:color="auto"/>
            </w:tcBorders>
          </w:tcPr>
          <w:p w14:paraId="72CD2AB1" w14:textId="4CFB0223" w:rsidR="00F05602" w:rsidRDefault="00F05602">
            <w:pPr>
              <w:pStyle w:val="EarlierRepubEntries"/>
            </w:pPr>
            <w:r>
              <w:t xml:space="preserve">amendments by </w:t>
            </w:r>
            <w:hyperlink r:id="rId171"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r>
      <w:tr w:rsidR="009203A9" w14:paraId="4F94F384" w14:textId="77777777" w:rsidTr="00C45E87">
        <w:tc>
          <w:tcPr>
            <w:tcW w:w="1576" w:type="dxa"/>
            <w:gridSpan w:val="2"/>
            <w:tcBorders>
              <w:top w:val="single" w:sz="4" w:space="0" w:color="auto"/>
              <w:bottom w:val="single" w:sz="4" w:space="0" w:color="auto"/>
            </w:tcBorders>
          </w:tcPr>
          <w:p w14:paraId="47C28B3F" w14:textId="77777777" w:rsidR="009203A9" w:rsidRDefault="009203A9">
            <w:pPr>
              <w:pStyle w:val="EarlierRepubEntries"/>
            </w:pPr>
            <w:r>
              <w:t>R5</w:t>
            </w:r>
            <w:r>
              <w:br/>
              <w:t>1 July 2011</w:t>
            </w:r>
          </w:p>
        </w:tc>
        <w:tc>
          <w:tcPr>
            <w:tcW w:w="1681" w:type="dxa"/>
            <w:gridSpan w:val="2"/>
            <w:tcBorders>
              <w:top w:val="single" w:sz="4" w:space="0" w:color="auto"/>
              <w:bottom w:val="single" w:sz="4" w:space="0" w:color="auto"/>
            </w:tcBorders>
          </w:tcPr>
          <w:p w14:paraId="0D64D831" w14:textId="77777777" w:rsidR="009203A9" w:rsidRDefault="009203A9">
            <w:pPr>
              <w:pStyle w:val="EarlierRepubEntries"/>
            </w:pPr>
            <w:r>
              <w:t>1 July 2011–</w:t>
            </w:r>
            <w:r>
              <w:br/>
              <w:t>29 Mar 2012</w:t>
            </w:r>
          </w:p>
        </w:tc>
        <w:tc>
          <w:tcPr>
            <w:tcW w:w="1784" w:type="dxa"/>
            <w:tcBorders>
              <w:top w:val="single" w:sz="4" w:space="0" w:color="auto"/>
              <w:bottom w:val="single" w:sz="4" w:space="0" w:color="auto"/>
            </w:tcBorders>
          </w:tcPr>
          <w:p w14:paraId="70C67D48" w14:textId="548DC571" w:rsidR="009203A9" w:rsidRDefault="00B04D35">
            <w:pPr>
              <w:pStyle w:val="EarlierRepubEntries"/>
            </w:pPr>
            <w:hyperlink r:id="rId172"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c>
          <w:tcPr>
            <w:tcW w:w="1783" w:type="dxa"/>
            <w:tcBorders>
              <w:top w:val="single" w:sz="4" w:space="0" w:color="auto"/>
              <w:bottom w:val="single" w:sz="4" w:space="0" w:color="auto"/>
            </w:tcBorders>
          </w:tcPr>
          <w:p w14:paraId="09C116D1" w14:textId="5DDC59E3" w:rsidR="009203A9" w:rsidRDefault="009203A9">
            <w:pPr>
              <w:pStyle w:val="EarlierRepubEntries"/>
            </w:pPr>
            <w:r>
              <w:t xml:space="preserve">amendments by </w:t>
            </w:r>
            <w:hyperlink r:id="rId173"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r>
      <w:tr w:rsidR="00C122E2" w14:paraId="7B225731" w14:textId="77777777" w:rsidTr="00C45E87">
        <w:tc>
          <w:tcPr>
            <w:tcW w:w="1576" w:type="dxa"/>
            <w:gridSpan w:val="2"/>
            <w:tcBorders>
              <w:top w:val="single" w:sz="4" w:space="0" w:color="auto"/>
              <w:bottom w:val="single" w:sz="4" w:space="0" w:color="auto"/>
            </w:tcBorders>
          </w:tcPr>
          <w:p w14:paraId="204EF382" w14:textId="77777777" w:rsidR="00C122E2" w:rsidRDefault="00C122E2">
            <w:pPr>
              <w:pStyle w:val="EarlierRepubEntries"/>
            </w:pPr>
            <w:r>
              <w:t>R6</w:t>
            </w:r>
            <w:r>
              <w:br/>
              <w:t>30 Mar 2012</w:t>
            </w:r>
          </w:p>
        </w:tc>
        <w:tc>
          <w:tcPr>
            <w:tcW w:w="1681" w:type="dxa"/>
            <w:gridSpan w:val="2"/>
            <w:tcBorders>
              <w:top w:val="single" w:sz="4" w:space="0" w:color="auto"/>
              <w:bottom w:val="single" w:sz="4" w:space="0" w:color="auto"/>
            </w:tcBorders>
          </w:tcPr>
          <w:p w14:paraId="0FE092ED" w14:textId="77777777" w:rsidR="00C122E2" w:rsidRDefault="00C122E2">
            <w:pPr>
              <w:pStyle w:val="EarlierRepubEntries"/>
            </w:pPr>
            <w:r>
              <w:t>30 Mar 2012–</w:t>
            </w:r>
            <w:r>
              <w:br/>
              <w:t>3 Mar 2013</w:t>
            </w:r>
          </w:p>
        </w:tc>
        <w:tc>
          <w:tcPr>
            <w:tcW w:w="1784" w:type="dxa"/>
            <w:tcBorders>
              <w:top w:val="single" w:sz="4" w:space="0" w:color="auto"/>
              <w:bottom w:val="single" w:sz="4" w:space="0" w:color="auto"/>
            </w:tcBorders>
          </w:tcPr>
          <w:p w14:paraId="357159A0" w14:textId="6971517F" w:rsidR="00C122E2" w:rsidRDefault="00B04D35">
            <w:pPr>
              <w:pStyle w:val="EarlierRepubEntries"/>
            </w:pPr>
            <w:hyperlink r:id="rId174" w:tooltip="Unit Titles (Management) Act 2011" w:history="1">
              <w:r w:rsidR="00AC23F0" w:rsidRPr="00AC23F0">
                <w:rPr>
                  <w:rStyle w:val="charCitHyperlinkAbbrev"/>
                </w:rPr>
                <w:t>A2011-41</w:t>
              </w:r>
            </w:hyperlink>
          </w:p>
        </w:tc>
        <w:tc>
          <w:tcPr>
            <w:tcW w:w="1783" w:type="dxa"/>
            <w:tcBorders>
              <w:top w:val="single" w:sz="4" w:space="0" w:color="auto"/>
              <w:bottom w:val="single" w:sz="4" w:space="0" w:color="auto"/>
            </w:tcBorders>
          </w:tcPr>
          <w:p w14:paraId="58882C8F" w14:textId="18A11D0E" w:rsidR="00C122E2" w:rsidRDefault="00C122E2" w:rsidP="00C122E2">
            <w:pPr>
              <w:pStyle w:val="EarlierRepubEntries"/>
            </w:pPr>
            <w:r>
              <w:t xml:space="preserve">relocation of provisions from </w:t>
            </w:r>
            <w:hyperlink r:id="rId175" w:tooltip="A2001-16" w:history="1">
              <w:r w:rsidR="00AC23F0" w:rsidRPr="00AC23F0">
                <w:rPr>
                  <w:rStyle w:val="charCitHyperlinkAbbrev"/>
                </w:rPr>
                <w:t>Unit Titles Act 2001</w:t>
              </w:r>
            </w:hyperlink>
            <w:r>
              <w:t xml:space="preserve"> and other amendments by </w:t>
            </w:r>
            <w:hyperlink r:id="rId176" w:tooltip="Unit Titles (Management) Act 2011" w:history="1">
              <w:r w:rsidR="00AC23F0" w:rsidRPr="00AC23F0">
                <w:rPr>
                  <w:rStyle w:val="charCitHyperlinkAbbrev"/>
                </w:rPr>
                <w:t>A2011-41</w:t>
              </w:r>
            </w:hyperlink>
          </w:p>
        </w:tc>
      </w:tr>
      <w:tr w:rsidR="00DB29C4" w14:paraId="143179E1" w14:textId="77777777" w:rsidTr="00C45E87">
        <w:tc>
          <w:tcPr>
            <w:tcW w:w="1576" w:type="dxa"/>
            <w:gridSpan w:val="2"/>
            <w:tcBorders>
              <w:top w:val="single" w:sz="4" w:space="0" w:color="auto"/>
              <w:bottom w:val="single" w:sz="4" w:space="0" w:color="auto"/>
            </w:tcBorders>
          </w:tcPr>
          <w:p w14:paraId="6F77EC8F" w14:textId="77777777" w:rsidR="00DB29C4" w:rsidRDefault="00DB29C4">
            <w:pPr>
              <w:pStyle w:val="EarlierRepubEntries"/>
            </w:pPr>
            <w:r>
              <w:t>R7</w:t>
            </w:r>
            <w:r>
              <w:br/>
            </w:r>
            <w:r w:rsidR="00B37830">
              <w:t>4 Mar 2013</w:t>
            </w:r>
          </w:p>
        </w:tc>
        <w:tc>
          <w:tcPr>
            <w:tcW w:w="1681" w:type="dxa"/>
            <w:gridSpan w:val="2"/>
            <w:tcBorders>
              <w:top w:val="single" w:sz="4" w:space="0" w:color="auto"/>
              <w:bottom w:val="single" w:sz="4" w:space="0" w:color="auto"/>
            </w:tcBorders>
          </w:tcPr>
          <w:p w14:paraId="66BB0A3B" w14:textId="77777777" w:rsidR="00DB29C4" w:rsidRDefault="00B37830">
            <w:pPr>
              <w:pStyle w:val="EarlierRepubEntries"/>
            </w:pPr>
            <w:r>
              <w:t>4 Mar 2013–</w:t>
            </w:r>
            <w:r>
              <w:br/>
              <w:t>6 Nov 2013</w:t>
            </w:r>
          </w:p>
        </w:tc>
        <w:tc>
          <w:tcPr>
            <w:tcW w:w="1784" w:type="dxa"/>
            <w:tcBorders>
              <w:top w:val="single" w:sz="4" w:space="0" w:color="auto"/>
              <w:bottom w:val="single" w:sz="4" w:space="0" w:color="auto"/>
            </w:tcBorders>
          </w:tcPr>
          <w:p w14:paraId="30846302" w14:textId="77E46DD6" w:rsidR="00DB29C4" w:rsidRDefault="00B04D35">
            <w:pPr>
              <w:pStyle w:val="EarlierRepubEntries"/>
            </w:pPr>
            <w:hyperlink r:id="rId177" w:tooltip="Justice and Community Safety Legislation Amendment Act 2013" w:history="1">
              <w:r w:rsidR="00B37830">
                <w:rPr>
                  <w:rStyle w:val="charCitHyperlinkAbbrev"/>
                </w:rPr>
                <w:t>A2013</w:t>
              </w:r>
              <w:r w:rsidR="00B37830">
                <w:rPr>
                  <w:rStyle w:val="charCitHyperlinkAbbrev"/>
                </w:rPr>
                <w:noBreakHyphen/>
                <w:t>7</w:t>
              </w:r>
            </w:hyperlink>
          </w:p>
        </w:tc>
        <w:tc>
          <w:tcPr>
            <w:tcW w:w="1783" w:type="dxa"/>
            <w:tcBorders>
              <w:top w:val="single" w:sz="4" w:space="0" w:color="auto"/>
              <w:bottom w:val="single" w:sz="4" w:space="0" w:color="auto"/>
            </w:tcBorders>
          </w:tcPr>
          <w:p w14:paraId="61D71AF1" w14:textId="11569D16" w:rsidR="00DB29C4" w:rsidRDefault="00B37830" w:rsidP="00C122E2">
            <w:pPr>
              <w:pStyle w:val="EarlierRepubEntries"/>
            </w:pPr>
            <w:r>
              <w:t xml:space="preserve">amendments by </w:t>
            </w:r>
            <w:hyperlink r:id="rId178" w:tooltip="Justice and Community Safety Legislation Amendment Act 2013" w:history="1">
              <w:r>
                <w:rPr>
                  <w:rStyle w:val="charCitHyperlinkAbbrev"/>
                </w:rPr>
                <w:t>A2013</w:t>
              </w:r>
              <w:r>
                <w:rPr>
                  <w:rStyle w:val="charCitHyperlinkAbbrev"/>
                </w:rPr>
                <w:noBreakHyphen/>
                <w:t>7</w:t>
              </w:r>
            </w:hyperlink>
          </w:p>
        </w:tc>
      </w:tr>
      <w:tr w:rsidR="00F1237C" w14:paraId="16597601" w14:textId="77777777" w:rsidTr="00F1237C">
        <w:trPr>
          <w:cantSplit/>
        </w:trPr>
        <w:tc>
          <w:tcPr>
            <w:tcW w:w="1570" w:type="dxa"/>
            <w:tcBorders>
              <w:top w:val="single" w:sz="4" w:space="0" w:color="auto"/>
              <w:bottom w:val="single" w:sz="4" w:space="0" w:color="auto"/>
            </w:tcBorders>
          </w:tcPr>
          <w:p w14:paraId="491D568C" w14:textId="77777777" w:rsidR="00C45E87" w:rsidRDefault="00C45E87" w:rsidP="00C45E87">
            <w:pPr>
              <w:pStyle w:val="EarlierRepubEntries"/>
            </w:pPr>
            <w:r>
              <w:t>R8</w:t>
            </w:r>
            <w:r>
              <w:br/>
              <w:t>7 Nov 2013</w:t>
            </w:r>
          </w:p>
        </w:tc>
        <w:tc>
          <w:tcPr>
            <w:tcW w:w="1680" w:type="dxa"/>
            <w:gridSpan w:val="2"/>
            <w:tcBorders>
              <w:top w:val="single" w:sz="4" w:space="0" w:color="auto"/>
              <w:bottom w:val="single" w:sz="4" w:space="0" w:color="auto"/>
            </w:tcBorders>
          </w:tcPr>
          <w:p w14:paraId="058E2057" w14:textId="77777777" w:rsidR="00C45E87" w:rsidRDefault="00C45E87" w:rsidP="002B759B">
            <w:pPr>
              <w:pStyle w:val="EarlierRepubEntries"/>
            </w:pPr>
            <w:r>
              <w:t>never effective</w:t>
            </w:r>
          </w:p>
        </w:tc>
        <w:tc>
          <w:tcPr>
            <w:tcW w:w="1791" w:type="dxa"/>
            <w:gridSpan w:val="2"/>
            <w:tcBorders>
              <w:top w:val="single" w:sz="4" w:space="0" w:color="auto"/>
              <w:bottom w:val="single" w:sz="4" w:space="0" w:color="auto"/>
            </w:tcBorders>
          </w:tcPr>
          <w:p w14:paraId="387B572A" w14:textId="42D50FA9" w:rsidR="00C45E87" w:rsidRDefault="00B04D35" w:rsidP="002B759B">
            <w:pPr>
              <w:pStyle w:val="EarlierRepubEntries"/>
            </w:pPr>
            <w:hyperlink r:id="rId179" w:tooltip="Marriage Equality (Same Sex) Act 2013" w:history="1">
              <w:r w:rsidR="00C45E87">
                <w:rPr>
                  <w:rStyle w:val="charCitHyperlinkAbbrev"/>
                </w:rPr>
                <w:t>A2013</w:t>
              </w:r>
              <w:r w:rsidR="00C45E87">
                <w:rPr>
                  <w:rStyle w:val="charCitHyperlinkAbbrev"/>
                </w:rPr>
                <w:noBreakHyphen/>
                <w:t>39</w:t>
              </w:r>
            </w:hyperlink>
            <w:r w:rsidR="00C45E87">
              <w:t xml:space="preserve"> (never effective)</w:t>
            </w:r>
          </w:p>
        </w:tc>
        <w:tc>
          <w:tcPr>
            <w:tcW w:w="1783" w:type="dxa"/>
            <w:tcBorders>
              <w:top w:val="single" w:sz="4" w:space="0" w:color="auto"/>
              <w:bottom w:val="single" w:sz="4" w:space="0" w:color="auto"/>
            </w:tcBorders>
          </w:tcPr>
          <w:p w14:paraId="6ECBAA84" w14:textId="02C6A8DB" w:rsidR="00C45E87" w:rsidRDefault="00C45E87" w:rsidP="002B759B">
            <w:pPr>
              <w:pStyle w:val="EarlierRepubEntries"/>
            </w:pPr>
            <w:r>
              <w:t xml:space="preserve">amendments by </w:t>
            </w:r>
            <w:hyperlink r:id="rId180" w:tooltip="Marriage Equality (Same Sex) Act 2013" w:history="1">
              <w:r>
                <w:rPr>
                  <w:rStyle w:val="charCitHyperlinkAbbrev"/>
                </w:rPr>
                <w:t>A2013</w:t>
              </w:r>
              <w:r>
                <w:rPr>
                  <w:rStyle w:val="charCitHyperlinkAbbrev"/>
                </w:rPr>
                <w:noBreakHyphen/>
                <w:t>39</w:t>
              </w:r>
            </w:hyperlink>
          </w:p>
        </w:tc>
      </w:tr>
      <w:tr w:rsidR="00096700" w14:paraId="5A7128E5" w14:textId="77777777" w:rsidTr="00F1237C">
        <w:trPr>
          <w:cantSplit/>
        </w:trPr>
        <w:tc>
          <w:tcPr>
            <w:tcW w:w="1570" w:type="dxa"/>
            <w:tcBorders>
              <w:top w:val="single" w:sz="4" w:space="0" w:color="auto"/>
              <w:bottom w:val="single" w:sz="4" w:space="0" w:color="auto"/>
            </w:tcBorders>
          </w:tcPr>
          <w:p w14:paraId="0110B525" w14:textId="77777777" w:rsidR="00096700" w:rsidRDefault="00096700" w:rsidP="00DF746D">
            <w:pPr>
              <w:pStyle w:val="EarlierRepubEntries"/>
            </w:pPr>
            <w:r>
              <w:t>R8 (RI)</w:t>
            </w:r>
            <w:r>
              <w:br/>
            </w:r>
            <w:r w:rsidR="00DF746D">
              <w:t>24 Feb 2014</w:t>
            </w:r>
          </w:p>
        </w:tc>
        <w:tc>
          <w:tcPr>
            <w:tcW w:w="1680" w:type="dxa"/>
            <w:gridSpan w:val="2"/>
            <w:tcBorders>
              <w:top w:val="single" w:sz="4" w:space="0" w:color="auto"/>
              <w:bottom w:val="single" w:sz="4" w:space="0" w:color="auto"/>
            </w:tcBorders>
          </w:tcPr>
          <w:p w14:paraId="7902096E" w14:textId="77777777" w:rsidR="00096700" w:rsidRDefault="00DF746D" w:rsidP="002B759B">
            <w:pPr>
              <w:pStyle w:val="EarlierRepubEntries"/>
            </w:pPr>
            <w:r>
              <w:t>7 Nov 2013–</w:t>
            </w:r>
            <w:r>
              <w:br/>
              <w:t>31 Mar 2016</w:t>
            </w:r>
          </w:p>
        </w:tc>
        <w:tc>
          <w:tcPr>
            <w:tcW w:w="1791" w:type="dxa"/>
            <w:gridSpan w:val="2"/>
            <w:tcBorders>
              <w:top w:val="single" w:sz="4" w:space="0" w:color="auto"/>
              <w:bottom w:val="single" w:sz="4" w:space="0" w:color="auto"/>
            </w:tcBorders>
          </w:tcPr>
          <w:p w14:paraId="5E30BB9E" w14:textId="1A488099" w:rsidR="00096700" w:rsidRDefault="00B04D35" w:rsidP="002B759B">
            <w:pPr>
              <w:pStyle w:val="EarlierRepubEntries"/>
            </w:pPr>
            <w:hyperlink r:id="rId181" w:tooltip="Marriage Equality (Same Sex) Act 2013" w:history="1">
              <w:r w:rsidR="00DF746D">
                <w:rPr>
                  <w:rStyle w:val="charCitHyperlinkAbbrev"/>
                </w:rPr>
                <w:t>A2013</w:t>
              </w:r>
              <w:r w:rsidR="00DF746D">
                <w:rPr>
                  <w:rStyle w:val="charCitHyperlinkAbbrev"/>
                </w:rPr>
                <w:noBreakHyphen/>
                <w:t>39</w:t>
              </w:r>
            </w:hyperlink>
            <w:r w:rsidR="00DF746D">
              <w:t xml:space="preserve"> (never effective)</w:t>
            </w:r>
          </w:p>
        </w:tc>
        <w:tc>
          <w:tcPr>
            <w:tcW w:w="1783" w:type="dxa"/>
            <w:tcBorders>
              <w:top w:val="single" w:sz="4" w:space="0" w:color="auto"/>
              <w:bottom w:val="single" w:sz="4" w:space="0" w:color="auto"/>
            </w:tcBorders>
          </w:tcPr>
          <w:p w14:paraId="0E9A8F1E" w14:textId="6A7A3969" w:rsidR="00096700" w:rsidRDefault="00DF746D" w:rsidP="00F5627B">
            <w:pPr>
              <w:autoSpaceDE w:val="0"/>
              <w:autoSpaceDN w:val="0"/>
              <w:adjustRightInd w:val="0"/>
              <w:ind w:right="-33"/>
            </w:pPr>
            <w:r>
              <w:rPr>
                <w:rFonts w:ascii="Arial" w:hAnsi="Arial" w:cs="Arial"/>
                <w:color w:val="000000"/>
                <w:sz w:val="18"/>
                <w:szCs w:val="18"/>
                <w:lang w:eastAsia="en-AU"/>
              </w:rPr>
              <w:t xml:space="preserve">reissue because of High Court </w:t>
            </w:r>
            <w:r w:rsidR="00927597">
              <w:rPr>
                <w:rFonts w:ascii="Arial" w:hAnsi="Arial" w:cs="Arial"/>
                <w:color w:val="000000"/>
                <w:sz w:val="18"/>
                <w:szCs w:val="18"/>
                <w:lang w:eastAsia="en-AU"/>
              </w:rPr>
              <w:t>decisio</w:t>
            </w:r>
            <w:r>
              <w:rPr>
                <w:rFonts w:ascii="Arial" w:hAnsi="Arial" w:cs="Arial"/>
                <w:color w:val="000000"/>
                <w:sz w:val="18"/>
                <w:szCs w:val="18"/>
                <w:lang w:eastAsia="en-AU"/>
              </w:rPr>
              <w:t>n in relation to</w:t>
            </w:r>
            <w:r w:rsidR="00F5627B">
              <w:rPr>
                <w:rFonts w:ascii="Arial" w:hAnsi="Arial" w:cs="Arial"/>
                <w:color w:val="000000"/>
                <w:sz w:val="18"/>
                <w:szCs w:val="18"/>
                <w:lang w:eastAsia="en-AU"/>
              </w:rPr>
              <w:t xml:space="preserve"> </w:t>
            </w:r>
            <w:hyperlink r:id="rId182" w:tooltip="Marriage Equality (Same Sex) Act 2013" w:history="1">
              <w:r w:rsidR="00F5627B" w:rsidRPr="00F5627B">
                <w:rPr>
                  <w:rStyle w:val="charCitHyperlinkAbbrev"/>
                  <w:rFonts w:ascii="Arial" w:hAnsi="Arial" w:cs="Arial"/>
                  <w:sz w:val="18"/>
                  <w:szCs w:val="18"/>
                </w:rPr>
                <w:t>A2013</w:t>
              </w:r>
              <w:r w:rsidR="00F5627B" w:rsidRPr="00F5627B">
                <w:rPr>
                  <w:rStyle w:val="charCitHyperlinkAbbrev"/>
                  <w:rFonts w:ascii="Arial" w:hAnsi="Arial" w:cs="Arial"/>
                  <w:sz w:val="18"/>
                  <w:szCs w:val="18"/>
                </w:rPr>
                <w:noBreakHyphen/>
                <w:t>39</w:t>
              </w:r>
            </w:hyperlink>
          </w:p>
        </w:tc>
      </w:tr>
      <w:tr w:rsidR="001A3CE4" w14:paraId="4194577C" w14:textId="77777777" w:rsidTr="00F1237C">
        <w:trPr>
          <w:cantSplit/>
        </w:trPr>
        <w:tc>
          <w:tcPr>
            <w:tcW w:w="1570" w:type="dxa"/>
            <w:tcBorders>
              <w:top w:val="single" w:sz="4" w:space="0" w:color="auto"/>
              <w:bottom w:val="single" w:sz="4" w:space="0" w:color="auto"/>
            </w:tcBorders>
          </w:tcPr>
          <w:p w14:paraId="423ABF78" w14:textId="77777777" w:rsidR="001A3CE4" w:rsidRDefault="001A3CE4" w:rsidP="00DF746D">
            <w:pPr>
              <w:pStyle w:val="EarlierRepubEntries"/>
            </w:pPr>
            <w:r>
              <w:t>R9</w:t>
            </w:r>
            <w:r w:rsidR="00497B7F">
              <w:br/>
              <w:t>1 April 2016</w:t>
            </w:r>
          </w:p>
        </w:tc>
        <w:tc>
          <w:tcPr>
            <w:tcW w:w="1680" w:type="dxa"/>
            <w:gridSpan w:val="2"/>
            <w:tcBorders>
              <w:top w:val="single" w:sz="4" w:space="0" w:color="auto"/>
              <w:bottom w:val="single" w:sz="4" w:space="0" w:color="auto"/>
            </w:tcBorders>
          </w:tcPr>
          <w:p w14:paraId="62D0361C" w14:textId="77777777" w:rsidR="001A3CE4" w:rsidRDefault="00497B7F" w:rsidP="002B759B">
            <w:pPr>
              <w:pStyle w:val="EarlierRepubEntries"/>
            </w:pPr>
            <w:r>
              <w:t>1 April 2016–</w:t>
            </w:r>
            <w:r>
              <w:br/>
              <w:t>28 Feb 2018</w:t>
            </w:r>
          </w:p>
        </w:tc>
        <w:tc>
          <w:tcPr>
            <w:tcW w:w="1791" w:type="dxa"/>
            <w:gridSpan w:val="2"/>
            <w:tcBorders>
              <w:top w:val="single" w:sz="4" w:space="0" w:color="auto"/>
              <w:bottom w:val="single" w:sz="4" w:space="0" w:color="auto"/>
            </w:tcBorders>
          </w:tcPr>
          <w:p w14:paraId="68B8B001" w14:textId="6DF95B17" w:rsidR="001A3CE4" w:rsidRDefault="00B04D35" w:rsidP="002B759B">
            <w:pPr>
              <w:pStyle w:val="EarlierRepubEntries"/>
            </w:pPr>
            <w:hyperlink r:id="rId183" w:tooltip="Protection of Rights (Services) Legislation Amendment Act 2016 (No 2)" w:history="1">
              <w:r w:rsidR="001A3CE4" w:rsidRPr="002B759B">
                <w:rPr>
                  <w:rStyle w:val="charCitHyperlinkAbbrev"/>
                </w:rPr>
                <w:t>A2016</w:t>
              </w:r>
              <w:r w:rsidR="001A3CE4" w:rsidRPr="002B759B">
                <w:rPr>
                  <w:rStyle w:val="charCitHyperlinkAbbrev"/>
                </w:rPr>
                <w:noBreakHyphen/>
                <w:t>13</w:t>
              </w:r>
            </w:hyperlink>
          </w:p>
        </w:tc>
        <w:tc>
          <w:tcPr>
            <w:tcW w:w="1783" w:type="dxa"/>
            <w:tcBorders>
              <w:top w:val="single" w:sz="4" w:space="0" w:color="auto"/>
              <w:bottom w:val="single" w:sz="4" w:space="0" w:color="auto"/>
            </w:tcBorders>
          </w:tcPr>
          <w:p w14:paraId="1044FC6B" w14:textId="12287B6B" w:rsidR="001A3CE4" w:rsidRPr="00497B7F" w:rsidRDefault="001A3CE4" w:rsidP="00497B7F">
            <w:pPr>
              <w:pStyle w:val="EarlierRepubEntries"/>
            </w:pPr>
            <w:r>
              <w:t>amendments by</w:t>
            </w:r>
            <w:r w:rsidR="00497B7F">
              <w:t xml:space="preserve"> </w:t>
            </w:r>
            <w:hyperlink r:id="rId184" w:tooltip="Protection of Rights (Services) Legislation Amendment Act 2016 (No 2)" w:history="1">
              <w:r w:rsidR="00497B7F" w:rsidRPr="002B759B">
                <w:rPr>
                  <w:rStyle w:val="charCitHyperlinkAbbrev"/>
                </w:rPr>
                <w:t>A2016</w:t>
              </w:r>
              <w:r w:rsidR="00497B7F" w:rsidRPr="002B759B">
                <w:rPr>
                  <w:rStyle w:val="charCitHyperlinkAbbrev"/>
                </w:rPr>
                <w:noBreakHyphen/>
                <w:t>13</w:t>
              </w:r>
            </w:hyperlink>
          </w:p>
        </w:tc>
      </w:tr>
    </w:tbl>
    <w:p w14:paraId="72ECF5E1" w14:textId="77777777" w:rsidR="00606543" w:rsidRDefault="00606543">
      <w:pPr>
        <w:pStyle w:val="05EndNote"/>
        <w:sectPr w:rsidR="00606543">
          <w:headerReference w:type="even" r:id="rId185"/>
          <w:headerReference w:type="default" r:id="rId186"/>
          <w:footerReference w:type="even" r:id="rId187"/>
          <w:footerReference w:type="default" r:id="rId188"/>
          <w:pgSz w:w="11907" w:h="16839" w:code="9"/>
          <w:pgMar w:top="3000" w:right="1900" w:bottom="2500" w:left="2300" w:header="2480" w:footer="2100" w:gutter="0"/>
          <w:cols w:space="720"/>
          <w:docGrid w:linePitch="254"/>
        </w:sectPr>
      </w:pPr>
    </w:p>
    <w:p w14:paraId="07A19DAC" w14:textId="77777777" w:rsidR="00606543" w:rsidRDefault="00606543">
      <w:pPr>
        <w:rPr>
          <w:color w:val="000000"/>
          <w:sz w:val="22"/>
        </w:rPr>
      </w:pPr>
    </w:p>
    <w:p w14:paraId="5E2A765F" w14:textId="77777777" w:rsidR="00FF5526" w:rsidRDefault="00FF5526">
      <w:pPr>
        <w:rPr>
          <w:color w:val="000000"/>
          <w:sz w:val="22"/>
        </w:rPr>
      </w:pPr>
    </w:p>
    <w:p w14:paraId="1E0BFEC5" w14:textId="77777777" w:rsidR="00FF5526" w:rsidRDefault="00FF5526">
      <w:pPr>
        <w:rPr>
          <w:color w:val="000000"/>
          <w:sz w:val="22"/>
        </w:rPr>
      </w:pPr>
    </w:p>
    <w:p w14:paraId="4D398064" w14:textId="77777777" w:rsidR="00927597" w:rsidRDefault="00927597">
      <w:pPr>
        <w:rPr>
          <w:color w:val="000000"/>
          <w:sz w:val="22"/>
        </w:rPr>
      </w:pPr>
    </w:p>
    <w:p w14:paraId="31FF5857" w14:textId="77777777" w:rsidR="00927597" w:rsidRDefault="00927597">
      <w:pPr>
        <w:rPr>
          <w:color w:val="000000"/>
          <w:sz w:val="22"/>
        </w:rPr>
      </w:pPr>
    </w:p>
    <w:p w14:paraId="2BECDD8B" w14:textId="77777777" w:rsidR="00927597" w:rsidRDefault="00927597">
      <w:pPr>
        <w:rPr>
          <w:color w:val="000000"/>
          <w:sz w:val="22"/>
        </w:rPr>
      </w:pPr>
    </w:p>
    <w:p w14:paraId="38FBF277" w14:textId="77777777" w:rsidR="00927597" w:rsidRDefault="00927597">
      <w:pPr>
        <w:rPr>
          <w:color w:val="000000"/>
          <w:sz w:val="22"/>
        </w:rPr>
      </w:pPr>
    </w:p>
    <w:p w14:paraId="34919852" w14:textId="77777777" w:rsidR="00606543" w:rsidRDefault="00606543">
      <w:pPr>
        <w:rPr>
          <w:color w:val="000000"/>
          <w:sz w:val="22"/>
        </w:rPr>
      </w:pPr>
    </w:p>
    <w:p w14:paraId="508D5A81" w14:textId="77777777" w:rsidR="00606543" w:rsidRPr="00FF5526" w:rsidRDefault="00606543">
      <w:pPr>
        <w:rPr>
          <w:color w:val="000000"/>
          <w:sz w:val="22"/>
        </w:rPr>
      </w:pPr>
      <w:r>
        <w:rPr>
          <w:color w:val="000000"/>
          <w:sz w:val="22"/>
        </w:rPr>
        <w:t xml:space="preserve">©  Australian Capital Territory </w:t>
      </w:r>
      <w:r w:rsidR="00C122E2">
        <w:rPr>
          <w:noProof/>
          <w:color w:val="000000"/>
          <w:sz w:val="22"/>
        </w:rPr>
        <w:t>201</w:t>
      </w:r>
      <w:r w:rsidR="001A3CE4">
        <w:rPr>
          <w:noProof/>
          <w:color w:val="000000"/>
          <w:sz w:val="22"/>
        </w:rPr>
        <w:t>8</w:t>
      </w:r>
    </w:p>
    <w:p w14:paraId="59D5E319" w14:textId="77777777" w:rsidR="00606543" w:rsidRDefault="00606543">
      <w:pPr>
        <w:pStyle w:val="06Copyright"/>
        <w:sectPr w:rsidR="00606543">
          <w:headerReference w:type="even" r:id="rId189"/>
          <w:headerReference w:type="default" r:id="rId190"/>
          <w:footerReference w:type="even" r:id="rId191"/>
          <w:footerReference w:type="default" r:id="rId192"/>
          <w:headerReference w:type="first" r:id="rId193"/>
          <w:footerReference w:type="first" r:id="rId194"/>
          <w:type w:val="continuous"/>
          <w:pgSz w:w="11907" w:h="16839" w:code="9"/>
          <w:pgMar w:top="3000" w:right="1900" w:bottom="2500" w:left="2300" w:header="2480" w:footer="2100" w:gutter="0"/>
          <w:pgNumType w:fmt="lowerRoman"/>
          <w:cols w:space="720"/>
          <w:titlePg/>
          <w:docGrid w:linePitch="254"/>
        </w:sectPr>
      </w:pPr>
    </w:p>
    <w:p w14:paraId="7D7626EC" w14:textId="77777777" w:rsidR="00606543" w:rsidRDefault="00606543"/>
    <w:sectPr w:rsidR="00606543" w:rsidSect="00B05BC0">
      <w:headerReference w:type="first" r:id="rId195"/>
      <w:footerReference w:type="first" r:id="rId19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035A" w14:textId="77777777" w:rsidR="00F324DE" w:rsidRDefault="00F324DE" w:rsidP="00606543">
      <w:pPr>
        <w:pStyle w:val="aNoteBulletparann"/>
      </w:pPr>
      <w:r>
        <w:separator/>
      </w:r>
    </w:p>
  </w:endnote>
  <w:endnote w:type="continuationSeparator" w:id="0">
    <w:p w14:paraId="71774EA2" w14:textId="77777777" w:rsidR="00F324DE" w:rsidRDefault="00F324DE" w:rsidP="00606543">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06C7" w14:textId="2FFBF451" w:rsidR="00F324DE" w:rsidRPr="00B04D35" w:rsidRDefault="00F324DE" w:rsidP="00B04D35">
    <w:pPr>
      <w:pStyle w:val="Footer"/>
      <w:jc w:val="center"/>
      <w:rPr>
        <w:rFonts w:cs="Arial"/>
        <w:sz w:val="14"/>
      </w:rPr>
    </w:pPr>
    <w:r w:rsidRPr="00B04D35">
      <w:rPr>
        <w:rFonts w:cs="Arial"/>
        <w:sz w:val="14"/>
      </w:rPr>
      <w:fldChar w:fldCharType="begin"/>
    </w:r>
    <w:r w:rsidRPr="00B04D35">
      <w:rPr>
        <w:rFonts w:cs="Arial"/>
        <w:sz w:val="14"/>
      </w:rPr>
      <w:instrText xml:space="preserve"> DOCPROPERTY "Status" </w:instrText>
    </w:r>
    <w:r w:rsidRPr="00B04D35">
      <w:rPr>
        <w:rFonts w:cs="Arial"/>
        <w:sz w:val="14"/>
      </w:rPr>
      <w:fldChar w:fldCharType="separate"/>
    </w:r>
    <w:r w:rsidRPr="00B04D35">
      <w:rPr>
        <w:rFonts w:cs="Arial"/>
        <w:sz w:val="14"/>
      </w:rPr>
      <w:t xml:space="preserve"> </w:t>
    </w:r>
    <w:r w:rsidRPr="00B04D35">
      <w:rPr>
        <w:rFonts w:cs="Arial"/>
        <w:sz w:val="14"/>
      </w:rPr>
      <w:fldChar w:fldCharType="end"/>
    </w:r>
    <w:r w:rsidR="00B04D35" w:rsidRPr="00B04D3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9FA3" w14:textId="77777777" w:rsidR="00F324DE" w:rsidRDefault="00F324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4DE" w14:paraId="1CDA69CD" w14:textId="77777777">
      <w:tc>
        <w:tcPr>
          <w:tcW w:w="847" w:type="pct"/>
        </w:tcPr>
        <w:p w14:paraId="0092FDC5" w14:textId="77777777" w:rsidR="00F324DE" w:rsidRDefault="00F324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221E21F8" w14:textId="3EF385ED"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7909F1CC" w14:textId="4ED9FA75" w:rsidR="00F324DE" w:rsidRDefault="00B04D35">
          <w:pPr>
            <w:pStyle w:val="FooterInfoCentre"/>
          </w:pPr>
          <w:r>
            <w:fldChar w:fldCharType="begin"/>
          </w:r>
          <w:r>
            <w:instrText xml:space="preserve"> DOCPROPERTY "Eff"  *\charformat </w:instrText>
          </w:r>
          <w:r>
            <w:fldChar w:fldCharType="separate"/>
          </w:r>
          <w:r w:rsidR="00F324DE">
            <w:t xml:space="preserve">Effective:  </w:t>
          </w:r>
          <w:r>
            <w:fldChar w:fldCharType="end"/>
          </w:r>
          <w:r>
            <w:fldChar w:fldCharType="begin"/>
          </w:r>
          <w:r>
            <w:instrText xml:space="preserve"> DOCPROPERTY "StartDt"  *\charformat </w:instrText>
          </w:r>
          <w:r>
            <w:fldChar w:fldCharType="separate"/>
          </w:r>
          <w:r w:rsidR="00F324DE">
            <w:t>01/03/18</w:t>
          </w:r>
          <w:r>
            <w:fldChar w:fldCharType="end"/>
          </w:r>
          <w:r>
            <w:fldChar w:fldCharType="begin"/>
          </w:r>
          <w:r>
            <w:instrText xml:space="preserve"> DOCPROPERTY "EndDt"  *\charformat </w:instrText>
          </w:r>
          <w:r>
            <w:fldChar w:fldCharType="separate"/>
          </w:r>
          <w:r w:rsidR="00F324DE">
            <w:t>-31/10/20</w:t>
          </w:r>
          <w:r>
            <w:fldChar w:fldCharType="end"/>
          </w:r>
        </w:p>
      </w:tc>
      <w:tc>
        <w:tcPr>
          <w:tcW w:w="1061" w:type="pct"/>
        </w:tcPr>
        <w:p w14:paraId="0D8E0820" w14:textId="20C4C218" w:rsidR="00F324DE" w:rsidRDefault="00B04D35">
          <w:pPr>
            <w:pStyle w:val="Footer"/>
            <w:jc w:val="right"/>
          </w:pPr>
          <w:r>
            <w:fldChar w:fldCharType="begin"/>
          </w:r>
          <w:r>
            <w:instrText xml:space="preserve"> DOCPROPERTY "Category"  *\charformat  </w:instrText>
          </w:r>
          <w:r>
            <w:fldChar w:fldCharType="separate"/>
          </w:r>
          <w:r w:rsidR="00F324DE">
            <w:t>R10</w:t>
          </w:r>
          <w:r>
            <w:fldChar w:fldCharType="end"/>
          </w:r>
          <w:r w:rsidR="00F324DE">
            <w:br/>
          </w:r>
          <w:r>
            <w:fldChar w:fldCharType="begin"/>
          </w:r>
          <w:r>
            <w:instrText xml:space="preserve"> DO</w:instrText>
          </w:r>
          <w:r>
            <w:instrText xml:space="preserve">CPROPERTY "RepubDt"  *\charformat  </w:instrText>
          </w:r>
          <w:r>
            <w:fldChar w:fldCharType="separate"/>
          </w:r>
          <w:r w:rsidR="00F324DE">
            <w:t>01/03/18</w:t>
          </w:r>
          <w:r>
            <w:fldChar w:fldCharType="end"/>
          </w:r>
        </w:p>
      </w:tc>
    </w:tr>
  </w:tbl>
  <w:p w14:paraId="02199D77" w14:textId="24B56C6D"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D669" w14:textId="77777777" w:rsidR="00F324DE" w:rsidRDefault="00F324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4DE" w14:paraId="386022C8" w14:textId="77777777">
      <w:tc>
        <w:tcPr>
          <w:tcW w:w="1061" w:type="pct"/>
        </w:tcPr>
        <w:p w14:paraId="5CFC5136" w14:textId="15249FCA" w:rsidR="00F324DE" w:rsidRDefault="00B04D35">
          <w:pPr>
            <w:pStyle w:val="Footer"/>
          </w:pPr>
          <w:r>
            <w:fldChar w:fldCharType="begin"/>
          </w:r>
          <w:r>
            <w:instrText xml:space="preserve"> DOCPROPERTY "Category"  *\charformat  </w:instrText>
          </w:r>
          <w:r>
            <w:fldChar w:fldCharType="separate"/>
          </w:r>
          <w:r w:rsidR="00F324DE">
            <w:t>R10</w:t>
          </w:r>
          <w:r>
            <w:fldChar w:fldCharType="end"/>
          </w:r>
          <w:r w:rsidR="00F324DE">
            <w:br/>
          </w:r>
          <w:r>
            <w:fldChar w:fldCharType="begin"/>
          </w:r>
          <w:r>
            <w:instrText xml:space="preserve"> DOCPROPERTY "RepubDt"  *\charformat  </w:instrText>
          </w:r>
          <w:r>
            <w:fldChar w:fldCharType="separate"/>
          </w:r>
          <w:r w:rsidR="00F324DE">
            <w:t>01/03/18</w:t>
          </w:r>
          <w:r>
            <w:fldChar w:fldCharType="end"/>
          </w:r>
        </w:p>
      </w:tc>
      <w:tc>
        <w:tcPr>
          <w:tcW w:w="3092" w:type="pct"/>
        </w:tcPr>
        <w:p w14:paraId="56C46101" w14:textId="5CA73FB0"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46CA3BC7" w14:textId="68814DA3" w:rsidR="00F324DE" w:rsidRDefault="00B04D35">
          <w:pPr>
            <w:pStyle w:val="FooterInfoCentre"/>
          </w:pPr>
          <w:r>
            <w:fldChar w:fldCharType="begin"/>
          </w:r>
          <w:r>
            <w:instrText xml:space="preserve"> DOCPROPERTY "Eff"  *\charformat </w:instrText>
          </w:r>
          <w:r>
            <w:fldChar w:fldCharType="separate"/>
          </w:r>
          <w:r w:rsidR="00F324DE">
            <w:t xml:space="preserve">Effective:  </w:t>
          </w:r>
          <w:r>
            <w:fldChar w:fldCharType="end"/>
          </w:r>
          <w:r>
            <w:fldChar w:fldCharType="begin"/>
          </w:r>
          <w:r>
            <w:instrText xml:space="preserve"> DOCPROPERTY "StartDt"  *\charformat </w:instrText>
          </w:r>
          <w:r>
            <w:fldChar w:fldCharType="separate"/>
          </w:r>
          <w:r w:rsidR="00F324DE">
            <w:t>01/03/18</w:t>
          </w:r>
          <w:r>
            <w:fldChar w:fldCharType="end"/>
          </w:r>
          <w:r>
            <w:fldChar w:fldCharType="begin"/>
          </w:r>
          <w:r>
            <w:instrText xml:space="preserve"> DOCPROPERTY "EndDt"  *\charformat </w:instrText>
          </w:r>
          <w:r>
            <w:fldChar w:fldCharType="separate"/>
          </w:r>
          <w:r w:rsidR="00F324DE">
            <w:t>-31/10/20</w:t>
          </w:r>
          <w:r>
            <w:fldChar w:fldCharType="end"/>
          </w:r>
        </w:p>
      </w:tc>
      <w:tc>
        <w:tcPr>
          <w:tcW w:w="847" w:type="pct"/>
        </w:tcPr>
        <w:p w14:paraId="57642805" w14:textId="77777777" w:rsidR="00F324DE" w:rsidRDefault="00F324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5B2319C3" w14:textId="3B897E0C"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C28D" w14:textId="77777777" w:rsidR="00F324DE" w:rsidRDefault="00F324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4DE" w14:paraId="4EE365ED" w14:textId="77777777">
      <w:tc>
        <w:tcPr>
          <w:tcW w:w="847" w:type="pct"/>
        </w:tcPr>
        <w:p w14:paraId="58DB8B3D" w14:textId="77777777" w:rsidR="00F324DE" w:rsidRDefault="00F324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79799247" w14:textId="74DB6633"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47ED95F1" w14:textId="4B7F2144" w:rsidR="00F324DE" w:rsidRDefault="00B04D35">
          <w:pPr>
            <w:pStyle w:val="FooterInfoCentre"/>
          </w:pPr>
          <w:r>
            <w:fldChar w:fldCharType="begin"/>
          </w:r>
          <w:r>
            <w:instrText xml:space="preserve"> DOCPROPERTY "Eff"  *\charformat </w:instrText>
          </w:r>
          <w:r>
            <w:fldChar w:fldCharType="separate"/>
          </w:r>
          <w:r w:rsidR="00F324DE">
            <w:t xml:space="preserve">Effective:  </w:t>
          </w:r>
          <w:r>
            <w:fldChar w:fldCharType="end"/>
          </w:r>
          <w:r>
            <w:fldChar w:fldCharType="begin"/>
          </w:r>
          <w:r>
            <w:instrText xml:space="preserve"> DOCPROPERTY "StartDt"  *\charformat </w:instrText>
          </w:r>
          <w:r>
            <w:fldChar w:fldCharType="separate"/>
          </w:r>
          <w:r w:rsidR="00F324DE">
            <w:t>01/03/18</w:t>
          </w:r>
          <w:r>
            <w:fldChar w:fldCharType="end"/>
          </w:r>
          <w:r>
            <w:fldChar w:fldCharType="begin"/>
          </w:r>
          <w:r>
            <w:instrText xml:space="preserve"> DOCPROPERTY "EndDt"  *\charformat </w:instrText>
          </w:r>
          <w:r>
            <w:fldChar w:fldCharType="separate"/>
          </w:r>
          <w:r w:rsidR="00F324DE">
            <w:t>-31/10/20</w:t>
          </w:r>
          <w:r>
            <w:fldChar w:fldCharType="end"/>
          </w:r>
        </w:p>
      </w:tc>
      <w:tc>
        <w:tcPr>
          <w:tcW w:w="1061" w:type="pct"/>
        </w:tcPr>
        <w:p w14:paraId="009E2AFA" w14:textId="5E9B980F" w:rsidR="00F324DE" w:rsidRDefault="00B04D35">
          <w:pPr>
            <w:pStyle w:val="Footer"/>
            <w:jc w:val="right"/>
          </w:pPr>
          <w:r>
            <w:fldChar w:fldCharType="begin"/>
          </w:r>
          <w:r>
            <w:instrText xml:space="preserve"> DOCPROPERTY "Category"  *\charformat  </w:instrText>
          </w:r>
          <w:r>
            <w:fldChar w:fldCharType="separate"/>
          </w:r>
          <w:r w:rsidR="00F324DE">
            <w:t>R10</w:t>
          </w:r>
          <w:r>
            <w:fldChar w:fldCharType="end"/>
          </w:r>
          <w:r w:rsidR="00F324DE">
            <w:br/>
          </w:r>
          <w:r>
            <w:fldChar w:fldCharType="begin"/>
          </w:r>
          <w:r>
            <w:instrText xml:space="preserve"> DOCPROPERTY "RepubDt"  *\charformat  </w:instrText>
          </w:r>
          <w:r>
            <w:fldChar w:fldCharType="separate"/>
          </w:r>
          <w:r w:rsidR="00F324DE">
            <w:t>01/03/18</w:t>
          </w:r>
          <w:r>
            <w:fldChar w:fldCharType="end"/>
          </w:r>
        </w:p>
      </w:tc>
    </w:tr>
  </w:tbl>
  <w:p w14:paraId="04CA1C47" w14:textId="1D086597"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EE410" w14:textId="77777777" w:rsidR="00F324DE" w:rsidRDefault="00F324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4DE" w14:paraId="416C8B0A" w14:textId="77777777">
      <w:tc>
        <w:tcPr>
          <w:tcW w:w="1061" w:type="pct"/>
        </w:tcPr>
        <w:p w14:paraId="0CC013A8" w14:textId="1BDA996A" w:rsidR="00F324DE" w:rsidRDefault="00B04D35">
          <w:pPr>
            <w:pStyle w:val="Footer"/>
          </w:pPr>
          <w:r>
            <w:fldChar w:fldCharType="begin"/>
          </w:r>
          <w:r>
            <w:instrText xml:space="preserve"> DOCPROPERTY "Category"  *\charformat  </w:instrText>
          </w:r>
          <w:r>
            <w:fldChar w:fldCharType="separate"/>
          </w:r>
          <w:r w:rsidR="00F324DE">
            <w:t>R10</w:t>
          </w:r>
          <w:r>
            <w:fldChar w:fldCharType="end"/>
          </w:r>
          <w:r w:rsidR="00F324DE">
            <w:br/>
          </w:r>
          <w:r>
            <w:fldChar w:fldCharType="begin"/>
          </w:r>
          <w:r>
            <w:instrText xml:space="preserve"> DOCPROPERTY "RepubDt"  *\charformat  </w:instrText>
          </w:r>
          <w:r>
            <w:fldChar w:fldCharType="separate"/>
          </w:r>
          <w:r w:rsidR="00F324DE">
            <w:t>01/03/18</w:t>
          </w:r>
          <w:r>
            <w:fldChar w:fldCharType="end"/>
          </w:r>
        </w:p>
      </w:tc>
      <w:tc>
        <w:tcPr>
          <w:tcW w:w="3092" w:type="pct"/>
        </w:tcPr>
        <w:p w14:paraId="3FBEBF57" w14:textId="19967D0D"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13BF45FF" w14:textId="6AAA60E2" w:rsidR="00F324DE" w:rsidRDefault="00B04D35">
          <w:pPr>
            <w:pStyle w:val="FooterInfoCentre"/>
          </w:pPr>
          <w:r>
            <w:fldChar w:fldCharType="begin"/>
          </w:r>
          <w:r>
            <w:instrText xml:space="preserve"> DOCPROPERTY "Eff"  *\charformat </w:instrText>
          </w:r>
          <w:r>
            <w:fldChar w:fldCharType="separate"/>
          </w:r>
          <w:r w:rsidR="00F324DE">
            <w:t xml:space="preserve">Effective:  </w:t>
          </w:r>
          <w:r>
            <w:fldChar w:fldCharType="end"/>
          </w:r>
          <w:r>
            <w:fldChar w:fldCharType="begin"/>
          </w:r>
          <w:r>
            <w:instrText xml:space="preserve"> DOCPROPERTY "StartDt"  *\charformat </w:instrText>
          </w:r>
          <w:r>
            <w:fldChar w:fldCharType="separate"/>
          </w:r>
          <w:r w:rsidR="00F324DE">
            <w:t>01/03/18</w:t>
          </w:r>
          <w:r>
            <w:fldChar w:fldCharType="end"/>
          </w:r>
          <w:r>
            <w:fldChar w:fldCharType="begin"/>
          </w:r>
          <w:r>
            <w:instrText xml:space="preserve"> DOCPROPERTY "EndDt"  *\charformat </w:instrText>
          </w:r>
          <w:r>
            <w:fldChar w:fldCharType="separate"/>
          </w:r>
          <w:r w:rsidR="00F324DE">
            <w:t>-31/10/20</w:t>
          </w:r>
          <w:r>
            <w:fldChar w:fldCharType="end"/>
          </w:r>
        </w:p>
      </w:tc>
      <w:tc>
        <w:tcPr>
          <w:tcW w:w="847" w:type="pct"/>
        </w:tcPr>
        <w:p w14:paraId="2BED15DD" w14:textId="77777777" w:rsidR="00F324DE" w:rsidRDefault="00F324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7C1ECA9B" w14:textId="5F0D51CF"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76DB" w14:textId="6BA35CF0" w:rsidR="00F324DE" w:rsidRPr="00B04D35" w:rsidRDefault="00B04D35" w:rsidP="00B04D35">
    <w:pPr>
      <w:pStyle w:val="Footer"/>
      <w:jc w:val="center"/>
      <w:rPr>
        <w:rFonts w:cs="Arial"/>
        <w:sz w:val="14"/>
      </w:rPr>
    </w:pPr>
    <w:r w:rsidRPr="00B04D3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8FF3" w14:textId="12BCAF72" w:rsidR="00F324DE" w:rsidRPr="00B04D35" w:rsidRDefault="00F324DE" w:rsidP="00B04D35">
    <w:pPr>
      <w:pStyle w:val="Footer"/>
      <w:jc w:val="center"/>
      <w:rPr>
        <w:rFonts w:cs="Arial"/>
        <w:sz w:val="14"/>
      </w:rPr>
    </w:pPr>
    <w:r w:rsidRPr="00B04D35">
      <w:rPr>
        <w:rFonts w:cs="Arial"/>
        <w:sz w:val="14"/>
      </w:rPr>
      <w:fldChar w:fldCharType="begin"/>
    </w:r>
    <w:r w:rsidRPr="00B04D35">
      <w:rPr>
        <w:rFonts w:cs="Arial"/>
        <w:sz w:val="14"/>
      </w:rPr>
      <w:instrText xml:space="preserve"> COMMENTS  \* MERGEFORMAT </w:instrText>
    </w:r>
    <w:r w:rsidRPr="00B04D35">
      <w:rPr>
        <w:rFonts w:cs="Arial"/>
        <w:sz w:val="14"/>
      </w:rPr>
      <w:fldChar w:fldCharType="end"/>
    </w:r>
    <w:r w:rsidR="00B04D35" w:rsidRPr="00B04D3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0A06" w14:textId="662E2134" w:rsidR="00F324DE" w:rsidRPr="00B04D35" w:rsidRDefault="00B04D35" w:rsidP="00B04D35">
    <w:pPr>
      <w:pStyle w:val="Footer"/>
      <w:jc w:val="center"/>
      <w:rPr>
        <w:rFonts w:cs="Arial"/>
        <w:sz w:val="14"/>
      </w:rPr>
    </w:pPr>
    <w:r w:rsidRPr="00B04D3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B3C4" w14:textId="77777777" w:rsidR="00F324DE" w:rsidRDefault="00F32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C916" w14:textId="368BE5CF" w:rsidR="00F324DE" w:rsidRPr="00B04D35" w:rsidRDefault="00F324DE" w:rsidP="00B04D35">
    <w:pPr>
      <w:pStyle w:val="Footer"/>
      <w:jc w:val="center"/>
      <w:rPr>
        <w:rFonts w:cs="Arial"/>
        <w:sz w:val="14"/>
      </w:rPr>
    </w:pPr>
    <w:r w:rsidRPr="00B04D35">
      <w:rPr>
        <w:rFonts w:cs="Arial"/>
        <w:sz w:val="14"/>
      </w:rPr>
      <w:fldChar w:fldCharType="begin"/>
    </w:r>
    <w:r w:rsidRPr="00B04D35">
      <w:rPr>
        <w:rFonts w:cs="Arial"/>
        <w:sz w:val="14"/>
      </w:rPr>
      <w:instrText xml:space="preserve"> DOCPROPERTY "Status" </w:instrText>
    </w:r>
    <w:r w:rsidRPr="00B04D35">
      <w:rPr>
        <w:rFonts w:cs="Arial"/>
        <w:sz w:val="14"/>
      </w:rPr>
      <w:fldChar w:fldCharType="separate"/>
    </w:r>
    <w:r w:rsidRPr="00B04D35">
      <w:rPr>
        <w:rFonts w:cs="Arial"/>
        <w:sz w:val="14"/>
      </w:rPr>
      <w:t xml:space="preserve"> </w:t>
    </w:r>
    <w:r w:rsidRPr="00B04D35">
      <w:rPr>
        <w:rFonts w:cs="Arial"/>
        <w:sz w:val="14"/>
      </w:rPr>
      <w:fldChar w:fldCharType="end"/>
    </w:r>
    <w:r w:rsidRPr="00B04D35">
      <w:rPr>
        <w:rFonts w:cs="Arial"/>
        <w:sz w:val="14"/>
      </w:rPr>
      <w:fldChar w:fldCharType="begin"/>
    </w:r>
    <w:r w:rsidRPr="00B04D35">
      <w:rPr>
        <w:rFonts w:cs="Arial"/>
        <w:sz w:val="14"/>
      </w:rPr>
      <w:instrText xml:space="preserve"> COMMENTS  \* MERGEFORMAT </w:instrText>
    </w:r>
    <w:r w:rsidRPr="00B04D35">
      <w:rPr>
        <w:rFonts w:cs="Arial"/>
        <w:sz w:val="14"/>
      </w:rPr>
      <w:fldChar w:fldCharType="end"/>
    </w:r>
    <w:r w:rsidR="00B04D35" w:rsidRPr="00B04D3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8EAB" w14:textId="1120E8B3" w:rsidR="00B04D35" w:rsidRPr="00B04D35" w:rsidRDefault="00B04D35" w:rsidP="00B04D35">
    <w:pPr>
      <w:pStyle w:val="Footer"/>
      <w:jc w:val="center"/>
      <w:rPr>
        <w:rFonts w:cs="Arial"/>
        <w:sz w:val="14"/>
      </w:rPr>
    </w:pPr>
    <w:r w:rsidRPr="00B04D3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75FD" w14:textId="77777777" w:rsidR="00F324DE" w:rsidRDefault="00F324D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24DE" w14:paraId="35140C5C" w14:textId="77777777">
      <w:tc>
        <w:tcPr>
          <w:tcW w:w="846" w:type="pct"/>
        </w:tcPr>
        <w:p w14:paraId="24334EA4" w14:textId="77777777" w:rsidR="00F324DE" w:rsidRDefault="00F324D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5F5CBA6D" w14:textId="157E01AF"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0368C111" w14:textId="6A11FCC8" w:rsidR="00F324DE" w:rsidRDefault="00B04D35">
          <w:pPr>
            <w:pStyle w:val="FooterInfoCentre"/>
          </w:pPr>
          <w:r>
            <w:fldChar w:fldCharType="begin"/>
          </w:r>
          <w:r>
            <w:instrText xml:space="preserve"> DOCPROPERTY "Eff"  </w:instrText>
          </w:r>
          <w:r>
            <w:fldChar w:fldCharType="separate"/>
          </w:r>
          <w:r w:rsidR="00F324DE">
            <w:t xml:space="preserve">Effective:  </w:t>
          </w:r>
          <w:r>
            <w:fldChar w:fldCharType="end"/>
          </w:r>
          <w:r>
            <w:fldChar w:fldCharType="begin"/>
          </w:r>
          <w:r>
            <w:instrText xml:space="preserve"> DOCPROPERTY "StartDt"   </w:instrText>
          </w:r>
          <w:r>
            <w:fldChar w:fldCharType="separate"/>
          </w:r>
          <w:r w:rsidR="00F324DE">
            <w:t>01/03/18</w:t>
          </w:r>
          <w:r>
            <w:fldChar w:fldCharType="end"/>
          </w:r>
          <w:r>
            <w:fldChar w:fldCharType="begin"/>
          </w:r>
          <w:r>
            <w:instrText xml:space="preserve"> DOCPROPERTY "EndDt"  </w:instrText>
          </w:r>
          <w:r>
            <w:fldChar w:fldCharType="separate"/>
          </w:r>
          <w:r w:rsidR="00F324DE">
            <w:t>-31/10/20</w:t>
          </w:r>
          <w:r>
            <w:fldChar w:fldCharType="end"/>
          </w:r>
        </w:p>
      </w:tc>
      <w:tc>
        <w:tcPr>
          <w:tcW w:w="1061" w:type="pct"/>
        </w:tcPr>
        <w:p w14:paraId="64C35801" w14:textId="3C1B6CAC" w:rsidR="00F324DE" w:rsidRDefault="00B04D35">
          <w:pPr>
            <w:pStyle w:val="Footer"/>
            <w:jc w:val="right"/>
          </w:pPr>
          <w:r>
            <w:fldChar w:fldCharType="begin"/>
          </w:r>
          <w:r>
            <w:instrText xml:space="preserve"> DOCPROPERTY "Category"  </w:instrText>
          </w:r>
          <w:r>
            <w:fldChar w:fldCharType="separate"/>
          </w:r>
          <w:r w:rsidR="00F324DE">
            <w:t>R10</w:t>
          </w:r>
          <w:r>
            <w:fldChar w:fldCharType="end"/>
          </w:r>
          <w:r w:rsidR="00F324DE">
            <w:br/>
          </w:r>
          <w:r>
            <w:fldChar w:fldCharType="begin"/>
          </w:r>
          <w:r>
            <w:instrText xml:space="preserve"> DOCPROPERTY "RepubDt"  </w:instrText>
          </w:r>
          <w:r>
            <w:fldChar w:fldCharType="separate"/>
          </w:r>
          <w:r w:rsidR="00F324DE">
            <w:t>01/03/18</w:t>
          </w:r>
          <w:r>
            <w:fldChar w:fldCharType="end"/>
          </w:r>
        </w:p>
      </w:tc>
    </w:tr>
  </w:tbl>
  <w:p w14:paraId="5D2AF1C6" w14:textId="1E9370D9"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FB28" w14:textId="77777777" w:rsidR="00F324DE" w:rsidRDefault="00F324D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4DE" w14:paraId="46FD9EA2" w14:textId="77777777">
      <w:tc>
        <w:tcPr>
          <w:tcW w:w="1061" w:type="pct"/>
        </w:tcPr>
        <w:p w14:paraId="76012B68" w14:textId="125D22BB" w:rsidR="00F324DE" w:rsidRDefault="00B04D35">
          <w:pPr>
            <w:pStyle w:val="Footer"/>
          </w:pPr>
          <w:r>
            <w:fldChar w:fldCharType="begin"/>
          </w:r>
          <w:r>
            <w:instrText xml:space="preserve"> DOCPROPERTY "Category"  </w:instrText>
          </w:r>
          <w:r>
            <w:fldChar w:fldCharType="separate"/>
          </w:r>
          <w:r w:rsidR="00F324DE">
            <w:t>R10</w:t>
          </w:r>
          <w:r>
            <w:fldChar w:fldCharType="end"/>
          </w:r>
          <w:r w:rsidR="00F324DE">
            <w:br/>
          </w:r>
          <w:r>
            <w:fldChar w:fldCharType="begin"/>
          </w:r>
          <w:r>
            <w:instrText xml:space="preserve"> DOCPROPERTY "RepubDt"  </w:instrText>
          </w:r>
          <w:r>
            <w:fldChar w:fldCharType="separate"/>
          </w:r>
          <w:r w:rsidR="00F324DE">
            <w:t>01/03/18</w:t>
          </w:r>
          <w:r>
            <w:fldChar w:fldCharType="end"/>
          </w:r>
        </w:p>
      </w:tc>
      <w:tc>
        <w:tcPr>
          <w:tcW w:w="3093" w:type="pct"/>
        </w:tcPr>
        <w:p w14:paraId="25EB3AFB" w14:textId="457B6F28"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4C426EF2" w14:textId="4CD07C8D" w:rsidR="00F324DE" w:rsidRDefault="00B04D35">
          <w:pPr>
            <w:pStyle w:val="FooterInfoCentre"/>
          </w:pPr>
          <w:r>
            <w:fldChar w:fldCharType="begin"/>
          </w:r>
          <w:r>
            <w:instrText xml:space="preserve"> DOCPROPERTY "Eff"  </w:instrText>
          </w:r>
          <w:r>
            <w:fldChar w:fldCharType="separate"/>
          </w:r>
          <w:r w:rsidR="00F324DE">
            <w:t xml:space="preserve">Effective:  </w:t>
          </w:r>
          <w:r>
            <w:fldChar w:fldCharType="end"/>
          </w:r>
          <w:r>
            <w:fldChar w:fldCharType="begin"/>
          </w:r>
          <w:r>
            <w:instrText xml:space="preserve"> DOCPROPERTY "StartDt"  </w:instrText>
          </w:r>
          <w:r>
            <w:fldChar w:fldCharType="separate"/>
          </w:r>
          <w:r w:rsidR="00F324DE">
            <w:t>01/03/18</w:t>
          </w:r>
          <w:r>
            <w:fldChar w:fldCharType="end"/>
          </w:r>
          <w:r>
            <w:fldChar w:fldCharType="begin"/>
          </w:r>
          <w:r>
            <w:instrText xml:space="preserve"> DOCPROPERTY "EndDt"  </w:instrText>
          </w:r>
          <w:r>
            <w:fldChar w:fldCharType="separate"/>
          </w:r>
          <w:r w:rsidR="00F324DE">
            <w:t>-31/10/20</w:t>
          </w:r>
          <w:r>
            <w:fldChar w:fldCharType="end"/>
          </w:r>
        </w:p>
      </w:tc>
      <w:tc>
        <w:tcPr>
          <w:tcW w:w="846" w:type="pct"/>
        </w:tcPr>
        <w:p w14:paraId="2BA729DC" w14:textId="77777777" w:rsidR="00F324DE" w:rsidRDefault="00F324D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ABB9228" w14:textId="62457B2E"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441F" w14:textId="77777777" w:rsidR="00F324DE" w:rsidRDefault="00F324D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4DE" w14:paraId="27C13229" w14:textId="77777777">
      <w:tc>
        <w:tcPr>
          <w:tcW w:w="1061" w:type="pct"/>
        </w:tcPr>
        <w:p w14:paraId="55901414" w14:textId="38381F5C" w:rsidR="00F324DE" w:rsidRDefault="00B04D35">
          <w:pPr>
            <w:pStyle w:val="Footer"/>
          </w:pPr>
          <w:r>
            <w:fldChar w:fldCharType="begin"/>
          </w:r>
          <w:r>
            <w:instrText xml:space="preserve"> DOCPROPERTY "Category"  </w:instrText>
          </w:r>
          <w:r>
            <w:fldChar w:fldCharType="separate"/>
          </w:r>
          <w:r w:rsidR="00F324DE">
            <w:t>R10</w:t>
          </w:r>
          <w:r>
            <w:fldChar w:fldCharType="end"/>
          </w:r>
          <w:r w:rsidR="00F324DE">
            <w:br/>
          </w:r>
          <w:r>
            <w:fldChar w:fldCharType="begin"/>
          </w:r>
          <w:r>
            <w:instrText xml:space="preserve"> DOCPROPERTY "RepubDt"  </w:instrText>
          </w:r>
          <w:r>
            <w:fldChar w:fldCharType="separate"/>
          </w:r>
          <w:r w:rsidR="00F324DE">
            <w:t>01/03/18</w:t>
          </w:r>
          <w:r>
            <w:fldChar w:fldCharType="end"/>
          </w:r>
        </w:p>
      </w:tc>
      <w:tc>
        <w:tcPr>
          <w:tcW w:w="3093" w:type="pct"/>
        </w:tcPr>
        <w:p w14:paraId="135F33A9" w14:textId="5970E4BB"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464D9F8E" w14:textId="1B5F9B8B" w:rsidR="00F324DE" w:rsidRDefault="00B04D35">
          <w:pPr>
            <w:pStyle w:val="FooterInfoCentre"/>
          </w:pPr>
          <w:r>
            <w:fldChar w:fldCharType="begin"/>
          </w:r>
          <w:r>
            <w:instrText xml:space="preserve"> DOCPROPERTY "Eff"  </w:instrText>
          </w:r>
          <w:r>
            <w:fldChar w:fldCharType="separate"/>
          </w:r>
          <w:r w:rsidR="00F324DE">
            <w:t xml:space="preserve">Effective:  </w:t>
          </w:r>
          <w:r>
            <w:fldChar w:fldCharType="end"/>
          </w:r>
          <w:r>
            <w:fldChar w:fldCharType="begin"/>
          </w:r>
          <w:r>
            <w:instrText xml:space="preserve"> DOCPROPERTY "StartDt"   </w:instrText>
          </w:r>
          <w:r>
            <w:fldChar w:fldCharType="separate"/>
          </w:r>
          <w:r w:rsidR="00F324DE">
            <w:t>01/03/18</w:t>
          </w:r>
          <w:r>
            <w:fldChar w:fldCharType="end"/>
          </w:r>
          <w:r>
            <w:fldChar w:fldCharType="begin"/>
          </w:r>
          <w:r>
            <w:instrText xml:space="preserve"> DOCPROPERTY "EndDt"  </w:instrText>
          </w:r>
          <w:r>
            <w:fldChar w:fldCharType="separate"/>
          </w:r>
          <w:r w:rsidR="00F324DE">
            <w:t>-31/10/20</w:t>
          </w:r>
          <w:r>
            <w:fldChar w:fldCharType="end"/>
          </w:r>
        </w:p>
      </w:tc>
      <w:tc>
        <w:tcPr>
          <w:tcW w:w="846" w:type="pct"/>
        </w:tcPr>
        <w:p w14:paraId="2AEED72A" w14:textId="77777777" w:rsidR="00F324DE" w:rsidRDefault="00F324D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AE28CF" w14:textId="6FD89127"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94B4" w14:textId="77777777" w:rsidR="00F324DE" w:rsidRDefault="00F324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4DE" w14:paraId="6A039A55" w14:textId="77777777">
      <w:tc>
        <w:tcPr>
          <w:tcW w:w="847" w:type="pct"/>
        </w:tcPr>
        <w:p w14:paraId="5045A65E" w14:textId="77777777" w:rsidR="00F324DE" w:rsidRDefault="00F324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1B0C385F" w14:textId="4AAAC390"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3EDB4E48" w14:textId="2BE1C39B" w:rsidR="00F324DE" w:rsidRDefault="00B04D35">
          <w:pPr>
            <w:pStyle w:val="FooterInfoCentre"/>
          </w:pPr>
          <w:r>
            <w:fldChar w:fldCharType="begin"/>
          </w:r>
          <w:r>
            <w:instrText xml:space="preserve"> DOCPROPERTY "Eff"  *\charformat </w:instrText>
          </w:r>
          <w:r>
            <w:fldChar w:fldCharType="separate"/>
          </w:r>
          <w:r w:rsidR="00F324DE">
            <w:t xml:space="preserve">Effective:  </w:t>
          </w:r>
          <w:r>
            <w:fldChar w:fldCharType="end"/>
          </w:r>
          <w:r>
            <w:fldChar w:fldCharType="begin"/>
          </w:r>
          <w:r>
            <w:instrText xml:space="preserve"> DOCPROPERTY "StartDt"  *\charformat </w:instrText>
          </w:r>
          <w:r>
            <w:fldChar w:fldCharType="separate"/>
          </w:r>
          <w:r w:rsidR="00F324DE">
            <w:t>01/03/18</w:t>
          </w:r>
          <w:r>
            <w:fldChar w:fldCharType="end"/>
          </w:r>
          <w:r>
            <w:fldChar w:fldCharType="begin"/>
          </w:r>
          <w:r>
            <w:instrText xml:space="preserve"> DOCPROPERTY "EndDt"  *\charformat </w:instrText>
          </w:r>
          <w:r>
            <w:fldChar w:fldCharType="separate"/>
          </w:r>
          <w:r w:rsidR="00F324DE">
            <w:t>-31/10/20</w:t>
          </w:r>
          <w:r>
            <w:fldChar w:fldCharType="end"/>
          </w:r>
        </w:p>
      </w:tc>
      <w:tc>
        <w:tcPr>
          <w:tcW w:w="1061" w:type="pct"/>
        </w:tcPr>
        <w:p w14:paraId="7E56FBB7" w14:textId="199C6E4C" w:rsidR="00F324DE" w:rsidRDefault="00B04D35">
          <w:pPr>
            <w:pStyle w:val="Footer"/>
            <w:jc w:val="right"/>
          </w:pPr>
          <w:r>
            <w:fldChar w:fldCharType="begin"/>
          </w:r>
          <w:r>
            <w:instrText xml:space="preserve"> DOCPROPERTY "Category"  *\charformat  </w:instrText>
          </w:r>
          <w:r>
            <w:fldChar w:fldCharType="separate"/>
          </w:r>
          <w:r w:rsidR="00F324DE">
            <w:t>R10</w:t>
          </w:r>
          <w:r>
            <w:fldChar w:fldCharType="end"/>
          </w:r>
          <w:r w:rsidR="00F324DE">
            <w:br/>
          </w:r>
          <w:r>
            <w:fldChar w:fldCharType="begin"/>
          </w:r>
          <w:r>
            <w:instrText xml:space="preserve"> DOCPROPERTY "RepubDt"  *\charformat  </w:instrText>
          </w:r>
          <w:r>
            <w:fldChar w:fldCharType="separate"/>
          </w:r>
          <w:r w:rsidR="00F324DE">
            <w:t>01/03/18</w:t>
          </w:r>
          <w:r>
            <w:fldChar w:fldCharType="end"/>
          </w:r>
        </w:p>
      </w:tc>
    </w:tr>
  </w:tbl>
  <w:p w14:paraId="27449CA7" w14:textId="14F95047"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C442" w14:textId="77777777" w:rsidR="00F324DE" w:rsidRDefault="00F324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4DE" w14:paraId="11A27A87" w14:textId="77777777">
      <w:tc>
        <w:tcPr>
          <w:tcW w:w="1061" w:type="pct"/>
        </w:tcPr>
        <w:p w14:paraId="6246FD21" w14:textId="49B80344" w:rsidR="00F324DE" w:rsidRDefault="00B04D35">
          <w:pPr>
            <w:pStyle w:val="Footer"/>
          </w:pPr>
          <w:r>
            <w:fldChar w:fldCharType="begin"/>
          </w:r>
          <w:r>
            <w:instrText xml:space="preserve"> DOCPROPERTY "Category"  *\charfor</w:instrText>
          </w:r>
          <w:r>
            <w:instrText xml:space="preserve">mat  </w:instrText>
          </w:r>
          <w:r>
            <w:fldChar w:fldCharType="separate"/>
          </w:r>
          <w:r w:rsidR="00F324DE">
            <w:t>R10</w:t>
          </w:r>
          <w:r>
            <w:fldChar w:fldCharType="end"/>
          </w:r>
          <w:r w:rsidR="00F324DE">
            <w:br/>
          </w:r>
          <w:r>
            <w:fldChar w:fldCharType="begin"/>
          </w:r>
          <w:r>
            <w:instrText xml:space="preserve"> DOCPROPERTY "RepubDt"  *\charformat  </w:instrText>
          </w:r>
          <w:r>
            <w:fldChar w:fldCharType="separate"/>
          </w:r>
          <w:r w:rsidR="00F324DE">
            <w:t>01/03/18</w:t>
          </w:r>
          <w:r>
            <w:fldChar w:fldCharType="end"/>
          </w:r>
        </w:p>
      </w:tc>
      <w:tc>
        <w:tcPr>
          <w:tcW w:w="3092" w:type="pct"/>
        </w:tcPr>
        <w:p w14:paraId="5869BD38" w14:textId="08A1E97A"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6B8CEC33" w14:textId="419DF3B6" w:rsidR="00F324DE" w:rsidRDefault="00B04D35">
          <w:pPr>
            <w:pStyle w:val="FooterInfoCentre"/>
          </w:pPr>
          <w:r>
            <w:fldChar w:fldCharType="begin"/>
          </w:r>
          <w:r>
            <w:instrText xml:space="preserve"> DOCPROPERTY "Eff"  *\charformat </w:instrText>
          </w:r>
          <w:r>
            <w:fldChar w:fldCharType="separate"/>
          </w:r>
          <w:r w:rsidR="00F324DE">
            <w:t xml:space="preserve">Effective:  </w:t>
          </w:r>
          <w:r>
            <w:fldChar w:fldCharType="end"/>
          </w:r>
          <w:r>
            <w:fldChar w:fldCharType="begin"/>
          </w:r>
          <w:r>
            <w:instrText xml:space="preserve"> DOCPROPERTY "StartDt"  *\charformat </w:instrText>
          </w:r>
          <w:r>
            <w:fldChar w:fldCharType="separate"/>
          </w:r>
          <w:r w:rsidR="00F324DE">
            <w:t>01/03/18</w:t>
          </w:r>
          <w:r>
            <w:fldChar w:fldCharType="end"/>
          </w:r>
          <w:r>
            <w:fldChar w:fldCharType="begin"/>
          </w:r>
          <w:r>
            <w:instrText xml:space="preserve"> DOCPROPERTY "EndDt"  *\charformat </w:instrText>
          </w:r>
          <w:r>
            <w:fldChar w:fldCharType="separate"/>
          </w:r>
          <w:r w:rsidR="00F324DE">
            <w:t>-31/10/20</w:t>
          </w:r>
          <w:r>
            <w:fldChar w:fldCharType="end"/>
          </w:r>
        </w:p>
      </w:tc>
      <w:tc>
        <w:tcPr>
          <w:tcW w:w="847" w:type="pct"/>
        </w:tcPr>
        <w:p w14:paraId="184E5F15" w14:textId="77777777" w:rsidR="00F324DE" w:rsidRDefault="00F324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214354FA" w14:textId="20C3DCC6"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5273" w14:textId="77777777" w:rsidR="00F324DE" w:rsidRDefault="00F324D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24DE" w14:paraId="6227A56A" w14:textId="77777777">
      <w:tc>
        <w:tcPr>
          <w:tcW w:w="1061" w:type="pct"/>
        </w:tcPr>
        <w:p w14:paraId="74E5ED8D" w14:textId="7CF190ED" w:rsidR="00F324DE" w:rsidRDefault="00B04D35">
          <w:pPr>
            <w:pStyle w:val="Footer"/>
          </w:pPr>
          <w:r>
            <w:fldChar w:fldCharType="begin"/>
          </w:r>
          <w:r>
            <w:instrText xml:space="preserve"> DOCPROPERTY "Category"  *\charformat  </w:instrText>
          </w:r>
          <w:r>
            <w:fldChar w:fldCharType="separate"/>
          </w:r>
          <w:r w:rsidR="00F324DE">
            <w:t>R10</w:t>
          </w:r>
          <w:r>
            <w:fldChar w:fldCharType="end"/>
          </w:r>
          <w:r w:rsidR="00F324DE">
            <w:br/>
          </w:r>
          <w:r>
            <w:fldChar w:fldCharType="begin"/>
          </w:r>
          <w:r>
            <w:instrText xml:space="preserve"> DOCPROPERTY "RepubDt"  *\charformat  </w:instrText>
          </w:r>
          <w:r>
            <w:fldChar w:fldCharType="separate"/>
          </w:r>
          <w:r w:rsidR="00F324DE">
            <w:t>01/03/18</w:t>
          </w:r>
          <w:r>
            <w:fldChar w:fldCharType="end"/>
          </w:r>
        </w:p>
      </w:tc>
      <w:tc>
        <w:tcPr>
          <w:tcW w:w="3092" w:type="pct"/>
        </w:tcPr>
        <w:p w14:paraId="33D72A17" w14:textId="4F816FB6" w:rsidR="00F324DE" w:rsidRDefault="00B04D35">
          <w:pPr>
            <w:pStyle w:val="Footer"/>
            <w:jc w:val="center"/>
          </w:pPr>
          <w:r>
            <w:fldChar w:fldCharType="begin"/>
          </w:r>
          <w:r>
            <w:instrText xml:space="preserve"> REF Citation *\charformat </w:instrText>
          </w:r>
          <w:r>
            <w:fldChar w:fldCharType="separate"/>
          </w:r>
          <w:r w:rsidR="00F324DE">
            <w:t>Civil Law (Property) Act 2006</w:t>
          </w:r>
          <w:r>
            <w:fldChar w:fldCharType="end"/>
          </w:r>
        </w:p>
        <w:p w14:paraId="60769589" w14:textId="1527A181" w:rsidR="00F324DE" w:rsidRDefault="00B04D35">
          <w:pPr>
            <w:pStyle w:val="FooterInfoCentre"/>
          </w:pPr>
          <w:r>
            <w:fldChar w:fldCharType="begin"/>
          </w:r>
          <w:r>
            <w:instrText xml:space="preserve"> DOCPROPERTY "Eff"  *\charformat </w:instrText>
          </w:r>
          <w:r>
            <w:fldChar w:fldCharType="separate"/>
          </w:r>
          <w:r w:rsidR="00F324DE">
            <w:t xml:space="preserve">Effective:  </w:t>
          </w:r>
          <w:r>
            <w:fldChar w:fldCharType="end"/>
          </w:r>
          <w:r>
            <w:fldChar w:fldCharType="begin"/>
          </w:r>
          <w:r>
            <w:instrText xml:space="preserve"> DOCPROPERTY "StartDt"  *\charformat </w:instrText>
          </w:r>
          <w:r>
            <w:fldChar w:fldCharType="separate"/>
          </w:r>
          <w:r w:rsidR="00F324DE">
            <w:t>01/03/18</w:t>
          </w:r>
          <w:r>
            <w:fldChar w:fldCharType="end"/>
          </w:r>
          <w:r>
            <w:fldChar w:fldCharType="begin"/>
          </w:r>
          <w:r>
            <w:instrText xml:space="preserve"> DOCPROPERTY "EndDt"  *\charformat </w:instrText>
          </w:r>
          <w:r>
            <w:fldChar w:fldCharType="separate"/>
          </w:r>
          <w:r w:rsidR="00F324DE">
            <w:t>-31/10/20</w:t>
          </w:r>
          <w:r>
            <w:fldChar w:fldCharType="end"/>
          </w:r>
        </w:p>
      </w:tc>
      <w:tc>
        <w:tcPr>
          <w:tcW w:w="847" w:type="pct"/>
        </w:tcPr>
        <w:p w14:paraId="4053992A" w14:textId="77777777" w:rsidR="00F324DE" w:rsidRDefault="00F324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01C673" w14:textId="195D0635" w:rsidR="00F324DE" w:rsidRPr="00B04D35" w:rsidRDefault="00B04D35" w:rsidP="00B04D35">
    <w:pPr>
      <w:pStyle w:val="Status"/>
      <w:rPr>
        <w:rFonts w:cs="Arial"/>
      </w:rPr>
    </w:pPr>
    <w:r w:rsidRPr="00B04D35">
      <w:rPr>
        <w:rFonts w:cs="Arial"/>
      </w:rPr>
      <w:fldChar w:fldCharType="begin"/>
    </w:r>
    <w:r w:rsidRPr="00B04D35">
      <w:rPr>
        <w:rFonts w:cs="Arial"/>
      </w:rPr>
      <w:instrText xml:space="preserve"> DOCPROPERTY "Status" </w:instrText>
    </w:r>
    <w:r w:rsidRPr="00B04D35">
      <w:rPr>
        <w:rFonts w:cs="Arial"/>
      </w:rPr>
      <w:fldChar w:fldCharType="separate"/>
    </w:r>
    <w:r w:rsidR="00F324DE" w:rsidRPr="00B04D35">
      <w:rPr>
        <w:rFonts w:cs="Arial"/>
      </w:rPr>
      <w:t xml:space="preserve"> </w:t>
    </w:r>
    <w:r w:rsidRPr="00B04D35">
      <w:rPr>
        <w:rFonts w:cs="Arial"/>
      </w:rPr>
      <w:fldChar w:fldCharType="end"/>
    </w:r>
    <w:r w:rsidRPr="00B04D3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4B43B" w14:textId="77777777" w:rsidR="00F324DE" w:rsidRDefault="00F324DE" w:rsidP="00606543">
      <w:pPr>
        <w:pStyle w:val="aNoteBulletparann"/>
      </w:pPr>
      <w:r>
        <w:separator/>
      </w:r>
    </w:p>
  </w:footnote>
  <w:footnote w:type="continuationSeparator" w:id="0">
    <w:p w14:paraId="1AC1A792" w14:textId="77777777" w:rsidR="00F324DE" w:rsidRDefault="00F324DE" w:rsidP="00606543">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2149" w14:textId="77777777" w:rsidR="00B04D35" w:rsidRDefault="00B04D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324DE" w14:paraId="6D434900" w14:textId="77777777">
      <w:trPr>
        <w:jc w:val="center"/>
      </w:trPr>
      <w:tc>
        <w:tcPr>
          <w:tcW w:w="1234" w:type="dxa"/>
          <w:gridSpan w:val="2"/>
        </w:tcPr>
        <w:p w14:paraId="5949D6EC" w14:textId="77777777" w:rsidR="00F324DE" w:rsidRDefault="00F324DE">
          <w:pPr>
            <w:pStyle w:val="HeaderEven"/>
            <w:rPr>
              <w:b/>
            </w:rPr>
          </w:pPr>
          <w:r>
            <w:rPr>
              <w:b/>
            </w:rPr>
            <w:t>Endnotes</w:t>
          </w:r>
        </w:p>
      </w:tc>
      <w:tc>
        <w:tcPr>
          <w:tcW w:w="6062" w:type="dxa"/>
        </w:tcPr>
        <w:p w14:paraId="00C6FF78" w14:textId="77777777" w:rsidR="00F324DE" w:rsidRDefault="00F324DE">
          <w:pPr>
            <w:pStyle w:val="HeaderEven"/>
          </w:pPr>
        </w:p>
      </w:tc>
    </w:tr>
    <w:tr w:rsidR="00F324DE" w14:paraId="496D45DA" w14:textId="77777777">
      <w:trPr>
        <w:cantSplit/>
        <w:jc w:val="center"/>
      </w:trPr>
      <w:tc>
        <w:tcPr>
          <w:tcW w:w="7296" w:type="dxa"/>
          <w:gridSpan w:val="3"/>
        </w:tcPr>
        <w:p w14:paraId="49547DDC" w14:textId="77777777" w:rsidR="00F324DE" w:rsidRDefault="00F324DE">
          <w:pPr>
            <w:pStyle w:val="HeaderEven"/>
          </w:pPr>
        </w:p>
      </w:tc>
    </w:tr>
    <w:tr w:rsidR="00F324DE" w14:paraId="160F176C" w14:textId="77777777">
      <w:trPr>
        <w:cantSplit/>
        <w:jc w:val="center"/>
      </w:trPr>
      <w:tc>
        <w:tcPr>
          <w:tcW w:w="700" w:type="dxa"/>
          <w:tcBorders>
            <w:bottom w:val="single" w:sz="4" w:space="0" w:color="auto"/>
          </w:tcBorders>
        </w:tcPr>
        <w:p w14:paraId="001D8960" w14:textId="0D66631A" w:rsidR="00F324DE" w:rsidRDefault="00B04D35">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082BDECD" w14:textId="5FE346AC" w:rsidR="00F324DE" w:rsidRDefault="00B04D35">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5C024DE2" w14:textId="77777777" w:rsidR="00F324DE" w:rsidRDefault="00F324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324DE" w14:paraId="052B460A" w14:textId="77777777">
      <w:trPr>
        <w:jc w:val="center"/>
      </w:trPr>
      <w:tc>
        <w:tcPr>
          <w:tcW w:w="5741" w:type="dxa"/>
        </w:tcPr>
        <w:p w14:paraId="519145F1" w14:textId="77777777" w:rsidR="00F324DE" w:rsidRDefault="00F324DE">
          <w:pPr>
            <w:pStyle w:val="HeaderEven"/>
            <w:jc w:val="right"/>
          </w:pPr>
        </w:p>
      </w:tc>
      <w:tc>
        <w:tcPr>
          <w:tcW w:w="1560" w:type="dxa"/>
          <w:gridSpan w:val="2"/>
        </w:tcPr>
        <w:p w14:paraId="4D34FF19" w14:textId="77777777" w:rsidR="00F324DE" w:rsidRDefault="00F324DE">
          <w:pPr>
            <w:pStyle w:val="HeaderEven"/>
            <w:jc w:val="right"/>
            <w:rPr>
              <w:b/>
            </w:rPr>
          </w:pPr>
          <w:r>
            <w:rPr>
              <w:b/>
            </w:rPr>
            <w:t>Endnotes</w:t>
          </w:r>
        </w:p>
      </w:tc>
    </w:tr>
    <w:tr w:rsidR="00F324DE" w14:paraId="4839AC69" w14:textId="77777777">
      <w:trPr>
        <w:jc w:val="center"/>
      </w:trPr>
      <w:tc>
        <w:tcPr>
          <w:tcW w:w="7301" w:type="dxa"/>
          <w:gridSpan w:val="3"/>
        </w:tcPr>
        <w:p w14:paraId="682AACF2" w14:textId="77777777" w:rsidR="00F324DE" w:rsidRDefault="00F324DE">
          <w:pPr>
            <w:pStyle w:val="HeaderEven"/>
            <w:jc w:val="right"/>
            <w:rPr>
              <w:b/>
            </w:rPr>
          </w:pPr>
        </w:p>
      </w:tc>
    </w:tr>
    <w:tr w:rsidR="00F324DE" w14:paraId="3AB906DC" w14:textId="77777777">
      <w:trPr>
        <w:jc w:val="center"/>
      </w:trPr>
      <w:tc>
        <w:tcPr>
          <w:tcW w:w="6600" w:type="dxa"/>
          <w:gridSpan w:val="2"/>
          <w:tcBorders>
            <w:bottom w:val="single" w:sz="4" w:space="0" w:color="auto"/>
          </w:tcBorders>
        </w:tcPr>
        <w:p w14:paraId="67981295" w14:textId="0264854F" w:rsidR="00F324DE" w:rsidRDefault="00B04D3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00DC12F" w14:textId="66CB5F39" w:rsidR="00F324DE" w:rsidRDefault="00B04D3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748F724" w14:textId="77777777" w:rsidR="00F324DE" w:rsidRDefault="00F324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532E" w14:textId="77777777" w:rsidR="00F324DE" w:rsidRDefault="00F324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7F1D" w14:textId="77777777" w:rsidR="00F324DE" w:rsidRDefault="00F324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D354" w14:textId="77777777" w:rsidR="00F324DE" w:rsidRDefault="00F324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51D3" w14:textId="77777777" w:rsidR="00F324DE" w:rsidRDefault="00F32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0436" w14:textId="77777777" w:rsidR="00B04D35" w:rsidRDefault="00B04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1585" w14:textId="77777777" w:rsidR="00B04D35" w:rsidRDefault="00B04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324DE" w14:paraId="189C0830" w14:textId="77777777">
      <w:tc>
        <w:tcPr>
          <w:tcW w:w="900" w:type="pct"/>
        </w:tcPr>
        <w:p w14:paraId="4E4299DE" w14:textId="77777777" w:rsidR="00F324DE" w:rsidRDefault="00F324DE">
          <w:pPr>
            <w:pStyle w:val="HeaderEven"/>
          </w:pPr>
        </w:p>
      </w:tc>
      <w:tc>
        <w:tcPr>
          <w:tcW w:w="4100" w:type="pct"/>
        </w:tcPr>
        <w:p w14:paraId="6C15BA61" w14:textId="77777777" w:rsidR="00F324DE" w:rsidRDefault="00F324DE">
          <w:pPr>
            <w:pStyle w:val="HeaderEven"/>
          </w:pPr>
        </w:p>
      </w:tc>
    </w:tr>
    <w:tr w:rsidR="00F324DE" w14:paraId="624CF770" w14:textId="77777777">
      <w:tc>
        <w:tcPr>
          <w:tcW w:w="4100" w:type="pct"/>
          <w:gridSpan w:val="2"/>
          <w:tcBorders>
            <w:bottom w:val="single" w:sz="4" w:space="0" w:color="auto"/>
          </w:tcBorders>
        </w:tcPr>
        <w:p w14:paraId="34F2D11C" w14:textId="7A1B7777" w:rsidR="00F324DE" w:rsidRDefault="00B04D3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DBD5C7A" w14:textId="76F8B3E6" w:rsidR="00F324DE" w:rsidRDefault="00F324DE">
    <w:pPr>
      <w:pStyle w:val="N-9pt"/>
    </w:pPr>
    <w:r>
      <w:tab/>
    </w:r>
    <w:r w:rsidR="00B04D35">
      <w:fldChar w:fldCharType="begin"/>
    </w:r>
    <w:r w:rsidR="00B04D35">
      <w:instrText xml:space="preserve"> STYLEREF charPage \* MERGEFORMAT </w:instrText>
    </w:r>
    <w:r w:rsidR="00B04D35">
      <w:fldChar w:fldCharType="separate"/>
    </w:r>
    <w:r w:rsidR="00B04D35">
      <w:rPr>
        <w:noProof/>
      </w:rPr>
      <w:t>Page</w:t>
    </w:r>
    <w:r w:rsidR="00B04D3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324DE" w14:paraId="782333BF" w14:textId="77777777">
      <w:tc>
        <w:tcPr>
          <w:tcW w:w="4100" w:type="pct"/>
        </w:tcPr>
        <w:p w14:paraId="006EDC68" w14:textId="77777777" w:rsidR="00F324DE" w:rsidRDefault="00F324DE">
          <w:pPr>
            <w:pStyle w:val="HeaderOdd"/>
          </w:pPr>
        </w:p>
      </w:tc>
      <w:tc>
        <w:tcPr>
          <w:tcW w:w="900" w:type="pct"/>
        </w:tcPr>
        <w:p w14:paraId="380A2466" w14:textId="77777777" w:rsidR="00F324DE" w:rsidRDefault="00F324DE">
          <w:pPr>
            <w:pStyle w:val="HeaderOdd"/>
          </w:pPr>
        </w:p>
      </w:tc>
    </w:tr>
    <w:tr w:rsidR="00F324DE" w14:paraId="0107248F" w14:textId="77777777">
      <w:tc>
        <w:tcPr>
          <w:tcW w:w="900" w:type="pct"/>
          <w:gridSpan w:val="2"/>
          <w:tcBorders>
            <w:bottom w:val="single" w:sz="4" w:space="0" w:color="auto"/>
          </w:tcBorders>
        </w:tcPr>
        <w:p w14:paraId="798511C1" w14:textId="693C60B5" w:rsidR="00F324DE" w:rsidRDefault="00B04D3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1236C7" w14:textId="3F24FD01" w:rsidR="00F324DE" w:rsidRDefault="00F324DE">
    <w:pPr>
      <w:pStyle w:val="N-9pt"/>
    </w:pPr>
    <w:r>
      <w:tab/>
    </w:r>
    <w:r w:rsidR="00B04D35">
      <w:fldChar w:fldCharType="begin"/>
    </w:r>
    <w:r w:rsidR="00B04D35">
      <w:instrText xml:space="preserve"> STYLEREF charPage \* MERGEFORMAT </w:instrText>
    </w:r>
    <w:r w:rsidR="00B04D35">
      <w:fldChar w:fldCharType="separate"/>
    </w:r>
    <w:r w:rsidR="00B04D35">
      <w:rPr>
        <w:noProof/>
      </w:rPr>
      <w:t>Page</w:t>
    </w:r>
    <w:r w:rsidR="00B04D3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324DE" w14:paraId="66080B8D" w14:textId="77777777">
      <w:tc>
        <w:tcPr>
          <w:tcW w:w="900" w:type="pct"/>
        </w:tcPr>
        <w:p w14:paraId="322FBE60" w14:textId="15B033C8" w:rsidR="00F324DE" w:rsidRDefault="00F324DE">
          <w:pPr>
            <w:pStyle w:val="HeaderEven"/>
            <w:rPr>
              <w:b/>
            </w:rPr>
          </w:pPr>
          <w:r>
            <w:rPr>
              <w:b/>
            </w:rPr>
            <w:fldChar w:fldCharType="begin"/>
          </w:r>
          <w:r>
            <w:rPr>
              <w:b/>
            </w:rPr>
            <w:instrText xml:space="preserve"> STYLEREF CharChapNo \*charformat  </w:instrText>
          </w:r>
          <w:r>
            <w:rPr>
              <w:b/>
            </w:rPr>
            <w:fldChar w:fldCharType="separate"/>
          </w:r>
          <w:r w:rsidR="00B04D35">
            <w:rPr>
              <w:b/>
              <w:noProof/>
            </w:rPr>
            <w:t>Chapter 5</w:t>
          </w:r>
          <w:r>
            <w:rPr>
              <w:b/>
            </w:rPr>
            <w:fldChar w:fldCharType="end"/>
          </w:r>
        </w:p>
      </w:tc>
      <w:tc>
        <w:tcPr>
          <w:tcW w:w="4100" w:type="pct"/>
        </w:tcPr>
        <w:p w14:paraId="6CA73779" w14:textId="79C30964" w:rsidR="00F324DE" w:rsidRDefault="00B04D35">
          <w:pPr>
            <w:pStyle w:val="HeaderEven"/>
          </w:pPr>
          <w:r>
            <w:fldChar w:fldCharType="begin"/>
          </w:r>
          <w:r>
            <w:instrText xml:space="preserve"> STYLEREF CharChapText \*charformat  </w:instrText>
          </w:r>
          <w:r>
            <w:fldChar w:fldCharType="separate"/>
          </w:r>
          <w:r>
            <w:rPr>
              <w:noProof/>
            </w:rPr>
            <w:t>Miscellaneous</w:t>
          </w:r>
          <w:r>
            <w:rPr>
              <w:noProof/>
            </w:rPr>
            <w:fldChar w:fldCharType="end"/>
          </w:r>
        </w:p>
      </w:tc>
    </w:tr>
    <w:tr w:rsidR="00F324DE" w14:paraId="18DB35C1" w14:textId="77777777">
      <w:tc>
        <w:tcPr>
          <w:tcW w:w="900" w:type="pct"/>
        </w:tcPr>
        <w:p w14:paraId="5DAFFDF5" w14:textId="6878473A" w:rsidR="00F324DE" w:rsidRDefault="00F324DE">
          <w:pPr>
            <w:pStyle w:val="HeaderEven"/>
            <w:rPr>
              <w:b/>
            </w:rPr>
          </w:pPr>
          <w:r>
            <w:rPr>
              <w:b/>
            </w:rPr>
            <w:fldChar w:fldCharType="begin"/>
          </w:r>
          <w:r>
            <w:rPr>
              <w:b/>
            </w:rPr>
            <w:instrText xml:space="preserve"> STYLEREF CharPartNo \*charformat </w:instrText>
          </w:r>
          <w:r w:rsidR="00B04D35">
            <w:rPr>
              <w:b/>
            </w:rPr>
            <w:fldChar w:fldCharType="separate"/>
          </w:r>
          <w:r w:rsidR="00B04D35">
            <w:rPr>
              <w:b/>
              <w:noProof/>
            </w:rPr>
            <w:t>Part 5.2</w:t>
          </w:r>
          <w:r>
            <w:rPr>
              <w:b/>
            </w:rPr>
            <w:fldChar w:fldCharType="end"/>
          </w:r>
        </w:p>
      </w:tc>
      <w:tc>
        <w:tcPr>
          <w:tcW w:w="4100" w:type="pct"/>
        </w:tcPr>
        <w:p w14:paraId="43AE82C2" w14:textId="7198AEF5" w:rsidR="00F324DE" w:rsidRDefault="00B04D35">
          <w:pPr>
            <w:pStyle w:val="HeaderEven"/>
          </w:pPr>
          <w:r>
            <w:fldChar w:fldCharType="begin"/>
          </w:r>
          <w:r>
            <w:instrText xml:space="preserve"> STYLEREF CharPartText \*charformat </w:instrText>
          </w:r>
          <w:r>
            <w:fldChar w:fldCharType="separate"/>
          </w:r>
          <w:r>
            <w:rPr>
              <w:noProof/>
            </w:rPr>
            <w:t>Stipulations in contracts</w:t>
          </w:r>
          <w:r>
            <w:rPr>
              <w:noProof/>
            </w:rPr>
            <w:fldChar w:fldCharType="end"/>
          </w:r>
        </w:p>
      </w:tc>
    </w:tr>
    <w:tr w:rsidR="00F324DE" w14:paraId="108FCCF5" w14:textId="77777777">
      <w:tc>
        <w:tcPr>
          <w:tcW w:w="900" w:type="pct"/>
        </w:tcPr>
        <w:p w14:paraId="2CA9E875" w14:textId="1903B7A9" w:rsidR="00F324DE" w:rsidRDefault="00F324DE">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0D47A4F4" w14:textId="0A749C55" w:rsidR="00F324DE" w:rsidRDefault="00F324DE">
          <w:pPr>
            <w:pStyle w:val="HeaderEven"/>
          </w:pPr>
          <w:r>
            <w:fldChar w:fldCharType="begin"/>
          </w:r>
          <w:r>
            <w:instrText xml:space="preserve"> STYLEREF CharDivText \*charformat </w:instrText>
          </w:r>
          <w:r>
            <w:fldChar w:fldCharType="end"/>
          </w:r>
        </w:p>
      </w:tc>
    </w:tr>
    <w:tr w:rsidR="00F324DE" w14:paraId="2EB9C0B9" w14:textId="77777777">
      <w:trPr>
        <w:cantSplit/>
      </w:trPr>
      <w:tc>
        <w:tcPr>
          <w:tcW w:w="900" w:type="pct"/>
          <w:gridSpan w:val="2"/>
          <w:tcBorders>
            <w:bottom w:val="single" w:sz="4" w:space="0" w:color="auto"/>
          </w:tcBorders>
        </w:tcPr>
        <w:p w14:paraId="77B67BD6" w14:textId="686B1AFB" w:rsidR="00F324DE" w:rsidRDefault="00B04D35">
          <w:pPr>
            <w:pStyle w:val="HeaderEven6"/>
          </w:pPr>
          <w:r>
            <w:fldChar w:fldCharType="begin"/>
          </w:r>
          <w:r>
            <w:instrText xml:space="preserve"> DOCPROPERTY "Company"  \* MERGEFORMAT </w:instrText>
          </w:r>
          <w:r>
            <w:fldChar w:fldCharType="separate"/>
          </w:r>
          <w:r w:rsidR="00F324DE">
            <w:t>Section</w:t>
          </w:r>
          <w:r>
            <w:fldChar w:fldCharType="end"/>
          </w:r>
          <w:r w:rsidR="00F324DE">
            <w:t xml:space="preserve"> </w:t>
          </w:r>
          <w:r>
            <w:fldChar w:fldCharType="begin"/>
          </w:r>
          <w:r>
            <w:instrText xml:space="preserve"> STYLEREF CharSectNo \*charformat </w:instrText>
          </w:r>
          <w:r>
            <w:fldChar w:fldCharType="separate"/>
          </w:r>
          <w:r>
            <w:rPr>
              <w:noProof/>
            </w:rPr>
            <w:t>501</w:t>
          </w:r>
          <w:r>
            <w:rPr>
              <w:noProof/>
            </w:rPr>
            <w:fldChar w:fldCharType="end"/>
          </w:r>
        </w:p>
      </w:tc>
    </w:tr>
  </w:tbl>
  <w:p w14:paraId="272335FA" w14:textId="77777777" w:rsidR="00F324DE" w:rsidRDefault="00F324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324DE" w14:paraId="464E8453" w14:textId="77777777">
      <w:tc>
        <w:tcPr>
          <w:tcW w:w="4100" w:type="pct"/>
        </w:tcPr>
        <w:p w14:paraId="341C1FB8" w14:textId="72E84837" w:rsidR="00F324DE" w:rsidRDefault="00B04D35">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900" w:type="pct"/>
        </w:tcPr>
        <w:p w14:paraId="35F9AC29" w14:textId="0254DB31" w:rsidR="00F324DE" w:rsidRDefault="00F324DE">
          <w:pPr>
            <w:pStyle w:val="HeaderEven"/>
            <w:jc w:val="right"/>
            <w:rPr>
              <w:b/>
            </w:rPr>
          </w:pPr>
          <w:r>
            <w:rPr>
              <w:b/>
            </w:rPr>
            <w:fldChar w:fldCharType="begin"/>
          </w:r>
          <w:r>
            <w:rPr>
              <w:b/>
            </w:rPr>
            <w:instrText xml:space="preserve"> STYLEREF CharChapNo \*charformat  </w:instrText>
          </w:r>
          <w:r>
            <w:rPr>
              <w:b/>
            </w:rPr>
            <w:fldChar w:fldCharType="separate"/>
          </w:r>
          <w:r w:rsidR="00B04D35">
            <w:rPr>
              <w:b/>
              <w:noProof/>
            </w:rPr>
            <w:t>Chapter 5</w:t>
          </w:r>
          <w:r>
            <w:rPr>
              <w:b/>
            </w:rPr>
            <w:fldChar w:fldCharType="end"/>
          </w:r>
        </w:p>
      </w:tc>
    </w:tr>
    <w:tr w:rsidR="00F324DE" w14:paraId="24B49B3A" w14:textId="77777777">
      <w:tc>
        <w:tcPr>
          <w:tcW w:w="4100" w:type="pct"/>
        </w:tcPr>
        <w:p w14:paraId="4D373F6A" w14:textId="4C4D3093" w:rsidR="00F324DE" w:rsidRDefault="00B04D35">
          <w:pPr>
            <w:pStyle w:val="HeaderEven"/>
            <w:jc w:val="right"/>
          </w:pPr>
          <w:r>
            <w:fldChar w:fldCharType="begin"/>
          </w:r>
          <w:r>
            <w:instrText xml:space="preserve"> STYLEREF CharPartText \*charformat </w:instrText>
          </w:r>
          <w:r>
            <w:fldChar w:fldCharType="separate"/>
          </w:r>
          <w:r>
            <w:rPr>
              <w:noProof/>
            </w:rPr>
            <w:t>Miscellaneous—other provisions</w:t>
          </w:r>
          <w:r>
            <w:rPr>
              <w:noProof/>
            </w:rPr>
            <w:fldChar w:fldCharType="end"/>
          </w:r>
        </w:p>
      </w:tc>
      <w:tc>
        <w:tcPr>
          <w:tcW w:w="900" w:type="pct"/>
        </w:tcPr>
        <w:p w14:paraId="5B88A87D" w14:textId="5C7F4729" w:rsidR="00F324DE" w:rsidRDefault="00F324DE">
          <w:pPr>
            <w:pStyle w:val="HeaderEven"/>
            <w:jc w:val="right"/>
            <w:rPr>
              <w:b/>
            </w:rPr>
          </w:pPr>
          <w:r>
            <w:rPr>
              <w:b/>
            </w:rPr>
            <w:fldChar w:fldCharType="begin"/>
          </w:r>
          <w:r>
            <w:rPr>
              <w:b/>
            </w:rPr>
            <w:instrText xml:space="preserve"> STYLEREF CharPartNo \*charformat </w:instrText>
          </w:r>
          <w:r>
            <w:rPr>
              <w:b/>
            </w:rPr>
            <w:fldChar w:fldCharType="separate"/>
          </w:r>
          <w:r w:rsidR="00B04D35">
            <w:rPr>
              <w:b/>
              <w:noProof/>
            </w:rPr>
            <w:t>Part 5.3</w:t>
          </w:r>
          <w:r>
            <w:rPr>
              <w:b/>
            </w:rPr>
            <w:fldChar w:fldCharType="end"/>
          </w:r>
        </w:p>
      </w:tc>
    </w:tr>
    <w:tr w:rsidR="00F324DE" w14:paraId="6B41D860" w14:textId="77777777">
      <w:tc>
        <w:tcPr>
          <w:tcW w:w="4100" w:type="pct"/>
        </w:tcPr>
        <w:p w14:paraId="3FB3D56A" w14:textId="55226BB0" w:rsidR="00F324DE" w:rsidRDefault="00F324DE">
          <w:pPr>
            <w:pStyle w:val="HeaderEven"/>
            <w:jc w:val="right"/>
          </w:pPr>
          <w:r>
            <w:fldChar w:fldCharType="begin"/>
          </w:r>
          <w:r>
            <w:instrText xml:space="preserve"> STYLEREF CharDivText \*charformat </w:instrText>
          </w:r>
          <w:r>
            <w:fldChar w:fldCharType="end"/>
          </w:r>
        </w:p>
      </w:tc>
      <w:tc>
        <w:tcPr>
          <w:tcW w:w="900" w:type="pct"/>
        </w:tcPr>
        <w:p w14:paraId="710F1913" w14:textId="64A570C5" w:rsidR="00F324DE" w:rsidRDefault="00F324DE">
          <w:pPr>
            <w:pStyle w:val="HeaderEven"/>
            <w:jc w:val="right"/>
            <w:rPr>
              <w:b/>
            </w:rPr>
          </w:pPr>
          <w:r>
            <w:rPr>
              <w:b/>
            </w:rPr>
            <w:fldChar w:fldCharType="begin"/>
          </w:r>
          <w:r>
            <w:rPr>
              <w:b/>
            </w:rPr>
            <w:instrText xml:space="preserve"> STYLEREF CharDivNo \*charformat </w:instrText>
          </w:r>
          <w:r>
            <w:rPr>
              <w:b/>
            </w:rPr>
            <w:fldChar w:fldCharType="end"/>
          </w:r>
        </w:p>
      </w:tc>
    </w:tr>
    <w:tr w:rsidR="00F324DE" w14:paraId="7AC65AB9" w14:textId="77777777">
      <w:trPr>
        <w:cantSplit/>
      </w:trPr>
      <w:tc>
        <w:tcPr>
          <w:tcW w:w="900" w:type="pct"/>
          <w:gridSpan w:val="2"/>
          <w:tcBorders>
            <w:bottom w:val="single" w:sz="4" w:space="0" w:color="auto"/>
          </w:tcBorders>
        </w:tcPr>
        <w:p w14:paraId="5816B90F" w14:textId="7DD0D335" w:rsidR="00F324DE" w:rsidRDefault="00B04D35">
          <w:pPr>
            <w:pStyle w:val="HeaderOdd6"/>
          </w:pPr>
          <w:r>
            <w:fldChar w:fldCharType="begin"/>
          </w:r>
          <w:r>
            <w:instrText xml:space="preserve"> DOCPROPERTY "Company"  \* MERGEFORMAT </w:instrText>
          </w:r>
          <w:r>
            <w:fldChar w:fldCharType="separate"/>
          </w:r>
          <w:r w:rsidR="00F324DE">
            <w:t>Section</w:t>
          </w:r>
          <w:r>
            <w:fldChar w:fldCharType="end"/>
          </w:r>
          <w:r w:rsidR="00F324DE">
            <w:t xml:space="preserve"> </w:t>
          </w:r>
          <w:r>
            <w:fldChar w:fldCharType="begin"/>
          </w:r>
          <w:r>
            <w:instrText xml:space="preserve"> STYLEREF CharSectNo \*charformat </w:instrText>
          </w:r>
          <w:r>
            <w:fldChar w:fldCharType="separate"/>
          </w:r>
          <w:r>
            <w:rPr>
              <w:noProof/>
            </w:rPr>
            <w:t>502</w:t>
          </w:r>
          <w:r>
            <w:rPr>
              <w:noProof/>
            </w:rPr>
            <w:fldChar w:fldCharType="end"/>
          </w:r>
        </w:p>
      </w:tc>
    </w:tr>
  </w:tbl>
  <w:p w14:paraId="26936917" w14:textId="77777777" w:rsidR="00F324DE" w:rsidRDefault="00F324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324DE" w14:paraId="308B77F9" w14:textId="77777777">
      <w:trPr>
        <w:jc w:val="center"/>
      </w:trPr>
      <w:tc>
        <w:tcPr>
          <w:tcW w:w="1340" w:type="dxa"/>
        </w:tcPr>
        <w:p w14:paraId="4AABEE20" w14:textId="77777777" w:rsidR="00F324DE" w:rsidRDefault="00F324DE">
          <w:pPr>
            <w:pStyle w:val="HeaderEven"/>
          </w:pPr>
        </w:p>
      </w:tc>
      <w:tc>
        <w:tcPr>
          <w:tcW w:w="6583" w:type="dxa"/>
        </w:tcPr>
        <w:p w14:paraId="40DB1A44" w14:textId="77777777" w:rsidR="00F324DE" w:rsidRDefault="00F324DE">
          <w:pPr>
            <w:pStyle w:val="HeaderEven"/>
          </w:pPr>
        </w:p>
      </w:tc>
    </w:tr>
    <w:tr w:rsidR="00F324DE" w14:paraId="4A39B9AE" w14:textId="77777777">
      <w:trPr>
        <w:jc w:val="center"/>
      </w:trPr>
      <w:tc>
        <w:tcPr>
          <w:tcW w:w="7923" w:type="dxa"/>
          <w:gridSpan w:val="2"/>
          <w:tcBorders>
            <w:bottom w:val="single" w:sz="4" w:space="0" w:color="auto"/>
          </w:tcBorders>
        </w:tcPr>
        <w:p w14:paraId="71865A0E" w14:textId="77777777" w:rsidR="00F324DE" w:rsidRDefault="00F324DE">
          <w:pPr>
            <w:pStyle w:val="HeaderEven6"/>
          </w:pPr>
          <w:r>
            <w:t>Dictionary</w:t>
          </w:r>
        </w:p>
      </w:tc>
    </w:tr>
  </w:tbl>
  <w:p w14:paraId="239525F3" w14:textId="77777777" w:rsidR="00F324DE" w:rsidRDefault="00F324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324DE" w14:paraId="06941581" w14:textId="77777777">
      <w:trPr>
        <w:jc w:val="center"/>
      </w:trPr>
      <w:tc>
        <w:tcPr>
          <w:tcW w:w="6583" w:type="dxa"/>
        </w:tcPr>
        <w:p w14:paraId="6F106465" w14:textId="77777777" w:rsidR="00F324DE" w:rsidRDefault="00F324DE">
          <w:pPr>
            <w:pStyle w:val="HeaderOdd"/>
          </w:pPr>
        </w:p>
      </w:tc>
      <w:tc>
        <w:tcPr>
          <w:tcW w:w="1340" w:type="dxa"/>
        </w:tcPr>
        <w:p w14:paraId="62E85865" w14:textId="77777777" w:rsidR="00F324DE" w:rsidRDefault="00F324DE">
          <w:pPr>
            <w:pStyle w:val="HeaderOdd"/>
          </w:pPr>
        </w:p>
      </w:tc>
    </w:tr>
    <w:tr w:rsidR="00F324DE" w14:paraId="5E05F38C" w14:textId="77777777">
      <w:trPr>
        <w:jc w:val="center"/>
      </w:trPr>
      <w:tc>
        <w:tcPr>
          <w:tcW w:w="7923" w:type="dxa"/>
          <w:gridSpan w:val="2"/>
          <w:tcBorders>
            <w:bottom w:val="single" w:sz="4" w:space="0" w:color="auto"/>
          </w:tcBorders>
        </w:tcPr>
        <w:p w14:paraId="7A099E2C" w14:textId="77777777" w:rsidR="00F324DE" w:rsidRDefault="00F324DE">
          <w:pPr>
            <w:pStyle w:val="HeaderOdd6"/>
          </w:pPr>
          <w:r>
            <w:t>Dictionary</w:t>
          </w:r>
        </w:p>
      </w:tc>
    </w:tr>
  </w:tbl>
  <w:p w14:paraId="255D1B8D" w14:textId="77777777" w:rsidR="00F324DE" w:rsidRDefault="00F32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43"/>
    <w:rsid w:val="0002036B"/>
    <w:rsid w:val="0002604A"/>
    <w:rsid w:val="0003506D"/>
    <w:rsid w:val="00082AF6"/>
    <w:rsid w:val="00086A28"/>
    <w:rsid w:val="0009469F"/>
    <w:rsid w:val="00096700"/>
    <w:rsid w:val="000A2853"/>
    <w:rsid w:val="000B64BD"/>
    <w:rsid w:val="000C18EB"/>
    <w:rsid w:val="000C502B"/>
    <w:rsid w:val="000D4C1D"/>
    <w:rsid w:val="000E0CC2"/>
    <w:rsid w:val="00102B3E"/>
    <w:rsid w:val="00104C26"/>
    <w:rsid w:val="00110C68"/>
    <w:rsid w:val="001A3CE4"/>
    <w:rsid w:val="001B31E8"/>
    <w:rsid w:val="001D0D7A"/>
    <w:rsid w:val="001F1437"/>
    <w:rsid w:val="002129FA"/>
    <w:rsid w:val="002264BC"/>
    <w:rsid w:val="00250677"/>
    <w:rsid w:val="00262168"/>
    <w:rsid w:val="00273986"/>
    <w:rsid w:val="00275B76"/>
    <w:rsid w:val="00281BB6"/>
    <w:rsid w:val="00282130"/>
    <w:rsid w:val="002B0395"/>
    <w:rsid w:val="002B759B"/>
    <w:rsid w:val="002D533E"/>
    <w:rsid w:val="002D5C1F"/>
    <w:rsid w:val="002E0787"/>
    <w:rsid w:val="00303F4E"/>
    <w:rsid w:val="003269EA"/>
    <w:rsid w:val="00326B14"/>
    <w:rsid w:val="003279A4"/>
    <w:rsid w:val="00336603"/>
    <w:rsid w:val="00367D75"/>
    <w:rsid w:val="003A15D9"/>
    <w:rsid w:val="003C37DC"/>
    <w:rsid w:val="003C4231"/>
    <w:rsid w:val="003D3B44"/>
    <w:rsid w:val="004066A7"/>
    <w:rsid w:val="00423462"/>
    <w:rsid w:val="00430934"/>
    <w:rsid w:val="0045272F"/>
    <w:rsid w:val="004659E9"/>
    <w:rsid w:val="00481E10"/>
    <w:rsid w:val="004903B7"/>
    <w:rsid w:val="00497B7F"/>
    <w:rsid w:val="004A2D59"/>
    <w:rsid w:val="004A6898"/>
    <w:rsid w:val="004B3128"/>
    <w:rsid w:val="004C6CD5"/>
    <w:rsid w:val="004D1C5A"/>
    <w:rsid w:val="004F3EA6"/>
    <w:rsid w:val="005245B7"/>
    <w:rsid w:val="00532130"/>
    <w:rsid w:val="005338A4"/>
    <w:rsid w:val="00553263"/>
    <w:rsid w:val="005771AA"/>
    <w:rsid w:val="005A3750"/>
    <w:rsid w:val="005A78E1"/>
    <w:rsid w:val="005A7C1F"/>
    <w:rsid w:val="005C21A1"/>
    <w:rsid w:val="005F47E2"/>
    <w:rsid w:val="005F6FBD"/>
    <w:rsid w:val="00605EBC"/>
    <w:rsid w:val="00606543"/>
    <w:rsid w:val="00612411"/>
    <w:rsid w:val="0061288B"/>
    <w:rsid w:val="0062209C"/>
    <w:rsid w:val="006442F7"/>
    <w:rsid w:val="006B2B7E"/>
    <w:rsid w:val="006B538C"/>
    <w:rsid w:val="006E195A"/>
    <w:rsid w:val="006F7A4E"/>
    <w:rsid w:val="00705418"/>
    <w:rsid w:val="00706346"/>
    <w:rsid w:val="00707408"/>
    <w:rsid w:val="00711AB2"/>
    <w:rsid w:val="00712481"/>
    <w:rsid w:val="00725990"/>
    <w:rsid w:val="007309EC"/>
    <w:rsid w:val="007332EF"/>
    <w:rsid w:val="00746317"/>
    <w:rsid w:val="00746FA4"/>
    <w:rsid w:val="00757ACC"/>
    <w:rsid w:val="007742CE"/>
    <w:rsid w:val="00787DF0"/>
    <w:rsid w:val="00794090"/>
    <w:rsid w:val="007A2BB5"/>
    <w:rsid w:val="007A5470"/>
    <w:rsid w:val="007F00B9"/>
    <w:rsid w:val="0080279F"/>
    <w:rsid w:val="0084368E"/>
    <w:rsid w:val="0086101C"/>
    <w:rsid w:val="00874EFC"/>
    <w:rsid w:val="00875E1A"/>
    <w:rsid w:val="00877FE5"/>
    <w:rsid w:val="009203A9"/>
    <w:rsid w:val="00926DD4"/>
    <w:rsid w:val="00927597"/>
    <w:rsid w:val="009467BB"/>
    <w:rsid w:val="009752F2"/>
    <w:rsid w:val="00980A21"/>
    <w:rsid w:val="00987F62"/>
    <w:rsid w:val="009A045C"/>
    <w:rsid w:val="009B3BE2"/>
    <w:rsid w:val="009C24A4"/>
    <w:rsid w:val="009E7E12"/>
    <w:rsid w:val="00A00C82"/>
    <w:rsid w:val="00A0404B"/>
    <w:rsid w:val="00A210FB"/>
    <w:rsid w:val="00A27A01"/>
    <w:rsid w:val="00A31F14"/>
    <w:rsid w:val="00A50527"/>
    <w:rsid w:val="00A5510A"/>
    <w:rsid w:val="00A6763E"/>
    <w:rsid w:val="00A77834"/>
    <w:rsid w:val="00AB344D"/>
    <w:rsid w:val="00AC0D37"/>
    <w:rsid w:val="00AC23F0"/>
    <w:rsid w:val="00AC2E41"/>
    <w:rsid w:val="00AD7CF2"/>
    <w:rsid w:val="00AE2B38"/>
    <w:rsid w:val="00AF2565"/>
    <w:rsid w:val="00AF4A06"/>
    <w:rsid w:val="00B04D35"/>
    <w:rsid w:val="00B05BC0"/>
    <w:rsid w:val="00B07524"/>
    <w:rsid w:val="00B23964"/>
    <w:rsid w:val="00B37830"/>
    <w:rsid w:val="00BA039F"/>
    <w:rsid w:val="00BA2C64"/>
    <w:rsid w:val="00C05F71"/>
    <w:rsid w:val="00C11282"/>
    <w:rsid w:val="00C122E2"/>
    <w:rsid w:val="00C45E87"/>
    <w:rsid w:val="00C552CE"/>
    <w:rsid w:val="00C728C9"/>
    <w:rsid w:val="00C75A0A"/>
    <w:rsid w:val="00CE5692"/>
    <w:rsid w:val="00CF404A"/>
    <w:rsid w:val="00D243FD"/>
    <w:rsid w:val="00D3488D"/>
    <w:rsid w:val="00D53127"/>
    <w:rsid w:val="00D56B16"/>
    <w:rsid w:val="00D7132C"/>
    <w:rsid w:val="00DB0E56"/>
    <w:rsid w:val="00DB29C4"/>
    <w:rsid w:val="00DB534F"/>
    <w:rsid w:val="00DB54D8"/>
    <w:rsid w:val="00DE7CCE"/>
    <w:rsid w:val="00DF287E"/>
    <w:rsid w:val="00DF746D"/>
    <w:rsid w:val="00E0528C"/>
    <w:rsid w:val="00E53800"/>
    <w:rsid w:val="00E71DE8"/>
    <w:rsid w:val="00E72E56"/>
    <w:rsid w:val="00E8738F"/>
    <w:rsid w:val="00EA6769"/>
    <w:rsid w:val="00EC7FFD"/>
    <w:rsid w:val="00ED4058"/>
    <w:rsid w:val="00ED4D36"/>
    <w:rsid w:val="00F02B24"/>
    <w:rsid w:val="00F05602"/>
    <w:rsid w:val="00F122C0"/>
    <w:rsid w:val="00F1237C"/>
    <w:rsid w:val="00F324DE"/>
    <w:rsid w:val="00F34FCC"/>
    <w:rsid w:val="00F46DE6"/>
    <w:rsid w:val="00F5627B"/>
    <w:rsid w:val="00F63605"/>
    <w:rsid w:val="00F70BD5"/>
    <w:rsid w:val="00F75523"/>
    <w:rsid w:val="00F8092F"/>
    <w:rsid w:val="00FB3A59"/>
    <w:rsid w:val="00FB6872"/>
    <w:rsid w:val="00FF5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5A997"/>
  <w15:docId w15:val="{94BCD81E-0F73-40C2-BABA-AA6364F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11"/>
    <w:rPr>
      <w:sz w:val="24"/>
      <w:lang w:eastAsia="en-US"/>
    </w:rPr>
  </w:style>
  <w:style w:type="paragraph" w:styleId="Heading1">
    <w:name w:val="heading 1"/>
    <w:basedOn w:val="Normal"/>
    <w:next w:val="Normal"/>
    <w:qFormat/>
    <w:rsid w:val="006124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24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2411"/>
    <w:pPr>
      <w:keepNext/>
      <w:spacing w:before="140"/>
      <w:outlineLvl w:val="2"/>
    </w:pPr>
    <w:rPr>
      <w:b/>
    </w:rPr>
  </w:style>
  <w:style w:type="paragraph" w:styleId="Heading4">
    <w:name w:val="heading 4"/>
    <w:basedOn w:val="Normal"/>
    <w:next w:val="Normal"/>
    <w:qFormat/>
    <w:rsid w:val="00612411"/>
    <w:pPr>
      <w:keepNext/>
      <w:spacing w:before="240" w:after="60"/>
      <w:outlineLvl w:val="3"/>
    </w:pPr>
    <w:rPr>
      <w:rFonts w:ascii="Arial" w:hAnsi="Arial"/>
      <w:b/>
      <w:bCs/>
      <w:sz w:val="22"/>
      <w:szCs w:val="28"/>
    </w:rPr>
  </w:style>
  <w:style w:type="paragraph" w:styleId="Heading5">
    <w:name w:val="heading 5"/>
    <w:basedOn w:val="Normal"/>
    <w:next w:val="Normal"/>
    <w:qFormat/>
    <w:rsid w:val="00B05BC0"/>
    <w:pPr>
      <w:numPr>
        <w:ilvl w:val="4"/>
        <w:numId w:val="1"/>
      </w:numPr>
      <w:spacing w:before="240" w:after="60"/>
      <w:outlineLvl w:val="4"/>
    </w:pPr>
    <w:rPr>
      <w:sz w:val="22"/>
    </w:rPr>
  </w:style>
  <w:style w:type="paragraph" w:styleId="Heading6">
    <w:name w:val="heading 6"/>
    <w:basedOn w:val="Normal"/>
    <w:next w:val="Normal"/>
    <w:qFormat/>
    <w:rsid w:val="00B05BC0"/>
    <w:pPr>
      <w:numPr>
        <w:ilvl w:val="5"/>
        <w:numId w:val="1"/>
      </w:numPr>
      <w:spacing w:before="240" w:after="60"/>
      <w:outlineLvl w:val="5"/>
    </w:pPr>
    <w:rPr>
      <w:i/>
      <w:sz w:val="22"/>
    </w:rPr>
  </w:style>
  <w:style w:type="paragraph" w:styleId="Heading7">
    <w:name w:val="heading 7"/>
    <w:basedOn w:val="Normal"/>
    <w:next w:val="Normal"/>
    <w:qFormat/>
    <w:rsid w:val="00B05BC0"/>
    <w:pPr>
      <w:numPr>
        <w:ilvl w:val="6"/>
        <w:numId w:val="1"/>
      </w:numPr>
      <w:spacing w:before="240" w:after="60"/>
      <w:outlineLvl w:val="6"/>
    </w:pPr>
    <w:rPr>
      <w:rFonts w:ascii="Arial" w:hAnsi="Arial"/>
      <w:sz w:val="20"/>
    </w:rPr>
  </w:style>
  <w:style w:type="paragraph" w:styleId="Heading8">
    <w:name w:val="heading 8"/>
    <w:basedOn w:val="Normal"/>
    <w:next w:val="Normal"/>
    <w:qFormat/>
    <w:rsid w:val="00B05BC0"/>
    <w:pPr>
      <w:numPr>
        <w:ilvl w:val="7"/>
        <w:numId w:val="1"/>
      </w:numPr>
      <w:spacing w:before="240" w:after="60"/>
      <w:outlineLvl w:val="7"/>
    </w:pPr>
    <w:rPr>
      <w:rFonts w:ascii="Arial" w:hAnsi="Arial"/>
      <w:i/>
      <w:sz w:val="20"/>
    </w:rPr>
  </w:style>
  <w:style w:type="paragraph" w:styleId="Heading9">
    <w:name w:val="heading 9"/>
    <w:basedOn w:val="Normal"/>
    <w:next w:val="Normal"/>
    <w:qFormat/>
    <w:rsid w:val="00B05B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24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2411"/>
  </w:style>
  <w:style w:type="paragraph" w:customStyle="1" w:styleId="00ClientCover">
    <w:name w:val="00ClientCover"/>
    <w:basedOn w:val="Normal"/>
    <w:rsid w:val="00612411"/>
  </w:style>
  <w:style w:type="paragraph" w:customStyle="1" w:styleId="02Text">
    <w:name w:val="02Text"/>
    <w:basedOn w:val="Normal"/>
    <w:rsid w:val="00612411"/>
  </w:style>
  <w:style w:type="paragraph" w:customStyle="1" w:styleId="BillBasic">
    <w:name w:val="BillBasic"/>
    <w:rsid w:val="00612411"/>
    <w:pPr>
      <w:spacing w:before="140"/>
      <w:jc w:val="both"/>
    </w:pPr>
    <w:rPr>
      <w:sz w:val="24"/>
      <w:lang w:eastAsia="en-US"/>
    </w:rPr>
  </w:style>
  <w:style w:type="paragraph" w:styleId="Header">
    <w:name w:val="header"/>
    <w:basedOn w:val="Normal"/>
    <w:rsid w:val="00612411"/>
    <w:pPr>
      <w:tabs>
        <w:tab w:val="center" w:pos="4153"/>
        <w:tab w:val="right" w:pos="8306"/>
      </w:tabs>
    </w:pPr>
  </w:style>
  <w:style w:type="paragraph" w:styleId="Footer">
    <w:name w:val="footer"/>
    <w:basedOn w:val="Normal"/>
    <w:link w:val="FooterChar"/>
    <w:rsid w:val="00612411"/>
    <w:pPr>
      <w:spacing w:before="120" w:line="240" w:lineRule="exact"/>
    </w:pPr>
    <w:rPr>
      <w:rFonts w:ascii="Arial" w:hAnsi="Arial"/>
      <w:sz w:val="18"/>
    </w:rPr>
  </w:style>
  <w:style w:type="paragraph" w:customStyle="1" w:styleId="Billname">
    <w:name w:val="Billname"/>
    <w:basedOn w:val="Normal"/>
    <w:rsid w:val="00612411"/>
    <w:pPr>
      <w:spacing w:before="1220"/>
    </w:pPr>
    <w:rPr>
      <w:rFonts w:ascii="Arial" w:hAnsi="Arial"/>
      <w:b/>
      <w:sz w:val="40"/>
    </w:rPr>
  </w:style>
  <w:style w:type="paragraph" w:customStyle="1" w:styleId="BillBasicHeading">
    <w:name w:val="BillBasicHeading"/>
    <w:basedOn w:val="BillBasic"/>
    <w:rsid w:val="00612411"/>
    <w:pPr>
      <w:keepNext/>
      <w:tabs>
        <w:tab w:val="left" w:pos="2600"/>
      </w:tabs>
      <w:jc w:val="left"/>
    </w:pPr>
    <w:rPr>
      <w:rFonts w:ascii="Arial" w:hAnsi="Arial"/>
      <w:b/>
    </w:rPr>
  </w:style>
  <w:style w:type="paragraph" w:customStyle="1" w:styleId="EnactingWordsRules">
    <w:name w:val="EnactingWordsRules"/>
    <w:basedOn w:val="EnactingWords"/>
    <w:rsid w:val="00612411"/>
    <w:pPr>
      <w:spacing w:before="240"/>
    </w:pPr>
  </w:style>
  <w:style w:type="paragraph" w:customStyle="1" w:styleId="EnactingWords">
    <w:name w:val="EnactingWords"/>
    <w:basedOn w:val="BillBasic"/>
    <w:rsid w:val="00612411"/>
    <w:pPr>
      <w:spacing w:before="120"/>
    </w:pPr>
  </w:style>
  <w:style w:type="paragraph" w:customStyle="1" w:styleId="BillCrest">
    <w:name w:val="Bill Crest"/>
    <w:basedOn w:val="Normal"/>
    <w:next w:val="Normal"/>
    <w:rsid w:val="00612411"/>
    <w:pPr>
      <w:tabs>
        <w:tab w:val="center" w:pos="3160"/>
      </w:tabs>
      <w:spacing w:after="60"/>
    </w:pPr>
    <w:rPr>
      <w:sz w:val="216"/>
    </w:rPr>
  </w:style>
  <w:style w:type="paragraph" w:customStyle="1" w:styleId="Amain">
    <w:name w:val="A main"/>
    <w:basedOn w:val="BillBasic"/>
    <w:rsid w:val="00612411"/>
    <w:pPr>
      <w:tabs>
        <w:tab w:val="right" w:pos="900"/>
        <w:tab w:val="left" w:pos="1100"/>
      </w:tabs>
      <w:ind w:left="1100" w:hanging="1100"/>
      <w:outlineLvl w:val="5"/>
    </w:pPr>
  </w:style>
  <w:style w:type="paragraph" w:customStyle="1" w:styleId="Amainreturn">
    <w:name w:val="A main return"/>
    <w:basedOn w:val="BillBasic"/>
    <w:link w:val="AmainreturnChar"/>
    <w:rsid w:val="00612411"/>
    <w:pPr>
      <w:ind w:left="1100"/>
    </w:pPr>
  </w:style>
  <w:style w:type="paragraph" w:customStyle="1" w:styleId="Apara">
    <w:name w:val="A para"/>
    <w:basedOn w:val="BillBasic"/>
    <w:rsid w:val="00612411"/>
    <w:pPr>
      <w:tabs>
        <w:tab w:val="right" w:pos="1400"/>
        <w:tab w:val="left" w:pos="1600"/>
      </w:tabs>
      <w:ind w:left="1600" w:hanging="1600"/>
      <w:outlineLvl w:val="6"/>
    </w:pPr>
  </w:style>
  <w:style w:type="paragraph" w:customStyle="1" w:styleId="Asubpara">
    <w:name w:val="A subpara"/>
    <w:basedOn w:val="BillBasic"/>
    <w:rsid w:val="00612411"/>
    <w:pPr>
      <w:tabs>
        <w:tab w:val="right" w:pos="1900"/>
        <w:tab w:val="left" w:pos="2100"/>
      </w:tabs>
      <w:ind w:left="2100" w:hanging="2100"/>
      <w:outlineLvl w:val="7"/>
    </w:pPr>
  </w:style>
  <w:style w:type="paragraph" w:customStyle="1" w:styleId="Asubsubpara">
    <w:name w:val="A subsubpara"/>
    <w:basedOn w:val="BillBasic"/>
    <w:rsid w:val="00612411"/>
    <w:pPr>
      <w:tabs>
        <w:tab w:val="right" w:pos="2400"/>
        <w:tab w:val="left" w:pos="2600"/>
      </w:tabs>
      <w:ind w:left="2600" w:hanging="2600"/>
      <w:outlineLvl w:val="8"/>
    </w:pPr>
  </w:style>
  <w:style w:type="paragraph" w:customStyle="1" w:styleId="aDef">
    <w:name w:val="aDef"/>
    <w:basedOn w:val="BillBasic"/>
    <w:link w:val="aDefChar"/>
    <w:rsid w:val="00612411"/>
    <w:pPr>
      <w:ind w:left="1100"/>
    </w:pPr>
  </w:style>
  <w:style w:type="paragraph" w:customStyle="1" w:styleId="aExamHead">
    <w:name w:val="aExam Head"/>
    <w:basedOn w:val="BillBasicHeading"/>
    <w:next w:val="aExam"/>
    <w:rsid w:val="00612411"/>
    <w:pPr>
      <w:tabs>
        <w:tab w:val="clear" w:pos="2600"/>
      </w:tabs>
      <w:ind w:left="1100"/>
    </w:pPr>
    <w:rPr>
      <w:sz w:val="18"/>
    </w:rPr>
  </w:style>
  <w:style w:type="paragraph" w:customStyle="1" w:styleId="aExam">
    <w:name w:val="aExam"/>
    <w:basedOn w:val="aNote"/>
    <w:rsid w:val="00612411"/>
    <w:pPr>
      <w:spacing w:before="60"/>
      <w:ind w:left="1100" w:firstLine="0"/>
    </w:pPr>
  </w:style>
  <w:style w:type="paragraph" w:customStyle="1" w:styleId="aNote">
    <w:name w:val="aNote"/>
    <w:basedOn w:val="BillBasic"/>
    <w:link w:val="aNoteChar"/>
    <w:rsid w:val="00612411"/>
    <w:pPr>
      <w:ind w:left="1900" w:hanging="800"/>
    </w:pPr>
    <w:rPr>
      <w:sz w:val="20"/>
    </w:rPr>
  </w:style>
  <w:style w:type="paragraph" w:customStyle="1" w:styleId="HeaderEven">
    <w:name w:val="HeaderEven"/>
    <w:basedOn w:val="Normal"/>
    <w:rsid w:val="00612411"/>
    <w:rPr>
      <w:rFonts w:ascii="Arial" w:hAnsi="Arial"/>
      <w:sz w:val="18"/>
    </w:rPr>
  </w:style>
  <w:style w:type="paragraph" w:customStyle="1" w:styleId="HeaderEven6">
    <w:name w:val="HeaderEven6"/>
    <w:basedOn w:val="HeaderEven"/>
    <w:rsid w:val="00612411"/>
    <w:pPr>
      <w:spacing w:before="120" w:after="60"/>
    </w:pPr>
  </w:style>
  <w:style w:type="paragraph" w:customStyle="1" w:styleId="HeaderOdd6">
    <w:name w:val="HeaderOdd6"/>
    <w:basedOn w:val="HeaderEven6"/>
    <w:rsid w:val="00612411"/>
    <w:pPr>
      <w:jc w:val="right"/>
    </w:pPr>
  </w:style>
  <w:style w:type="paragraph" w:customStyle="1" w:styleId="HeaderOdd">
    <w:name w:val="HeaderOdd"/>
    <w:basedOn w:val="HeaderEven"/>
    <w:rsid w:val="00612411"/>
    <w:pPr>
      <w:jc w:val="right"/>
    </w:pPr>
  </w:style>
  <w:style w:type="paragraph" w:customStyle="1" w:styleId="BillNo">
    <w:name w:val="BillNo"/>
    <w:basedOn w:val="BillBasicHeading"/>
    <w:rsid w:val="00612411"/>
    <w:pPr>
      <w:keepNext w:val="0"/>
      <w:spacing w:before="240"/>
      <w:jc w:val="both"/>
    </w:pPr>
  </w:style>
  <w:style w:type="paragraph" w:customStyle="1" w:styleId="N-TOCheading">
    <w:name w:val="N-TOCheading"/>
    <w:basedOn w:val="BillBasicHeading"/>
    <w:next w:val="N-9pt"/>
    <w:rsid w:val="00612411"/>
    <w:pPr>
      <w:pBdr>
        <w:bottom w:val="single" w:sz="4" w:space="1" w:color="auto"/>
      </w:pBdr>
      <w:spacing w:before="800"/>
    </w:pPr>
    <w:rPr>
      <w:sz w:val="32"/>
    </w:rPr>
  </w:style>
  <w:style w:type="paragraph" w:customStyle="1" w:styleId="N-9pt">
    <w:name w:val="N-9pt"/>
    <w:basedOn w:val="BillBasic"/>
    <w:next w:val="BillBasic"/>
    <w:rsid w:val="00612411"/>
    <w:pPr>
      <w:keepNext/>
      <w:tabs>
        <w:tab w:val="right" w:pos="7707"/>
      </w:tabs>
      <w:spacing w:before="120"/>
    </w:pPr>
    <w:rPr>
      <w:rFonts w:ascii="Arial" w:hAnsi="Arial"/>
      <w:sz w:val="18"/>
    </w:rPr>
  </w:style>
  <w:style w:type="paragraph" w:customStyle="1" w:styleId="N-14pt">
    <w:name w:val="N-14pt"/>
    <w:basedOn w:val="BillBasic"/>
    <w:rsid w:val="00612411"/>
    <w:pPr>
      <w:spacing w:before="0"/>
    </w:pPr>
    <w:rPr>
      <w:b/>
      <w:sz w:val="28"/>
    </w:rPr>
  </w:style>
  <w:style w:type="paragraph" w:customStyle="1" w:styleId="N-16pt">
    <w:name w:val="N-16pt"/>
    <w:basedOn w:val="BillBasic"/>
    <w:rsid w:val="00612411"/>
    <w:pPr>
      <w:spacing w:before="800"/>
    </w:pPr>
    <w:rPr>
      <w:b/>
      <w:sz w:val="32"/>
    </w:rPr>
  </w:style>
  <w:style w:type="paragraph" w:customStyle="1" w:styleId="N-line3">
    <w:name w:val="N-line3"/>
    <w:basedOn w:val="BillBasic"/>
    <w:next w:val="BillBasic"/>
    <w:rsid w:val="00612411"/>
    <w:pPr>
      <w:pBdr>
        <w:bottom w:val="single" w:sz="12" w:space="1" w:color="auto"/>
      </w:pBdr>
      <w:spacing w:before="60"/>
    </w:pPr>
  </w:style>
  <w:style w:type="paragraph" w:customStyle="1" w:styleId="Comment">
    <w:name w:val="Comment"/>
    <w:basedOn w:val="BillBasic"/>
    <w:rsid w:val="00612411"/>
    <w:pPr>
      <w:tabs>
        <w:tab w:val="left" w:pos="1800"/>
      </w:tabs>
      <w:ind w:left="1300"/>
      <w:jc w:val="left"/>
    </w:pPr>
    <w:rPr>
      <w:b/>
      <w:sz w:val="18"/>
    </w:rPr>
  </w:style>
  <w:style w:type="paragraph" w:customStyle="1" w:styleId="FooterInfo">
    <w:name w:val="FooterInfo"/>
    <w:basedOn w:val="Normal"/>
    <w:rsid w:val="00612411"/>
    <w:pPr>
      <w:tabs>
        <w:tab w:val="right" w:pos="7707"/>
      </w:tabs>
    </w:pPr>
    <w:rPr>
      <w:rFonts w:ascii="Arial" w:hAnsi="Arial"/>
      <w:sz w:val="18"/>
    </w:rPr>
  </w:style>
  <w:style w:type="paragraph" w:customStyle="1" w:styleId="AH1Chapter">
    <w:name w:val="A H1 Chapter"/>
    <w:basedOn w:val="BillBasicHeading"/>
    <w:next w:val="AH2Part"/>
    <w:rsid w:val="00612411"/>
    <w:pPr>
      <w:spacing w:before="320"/>
      <w:ind w:left="2600" w:hanging="2600"/>
      <w:outlineLvl w:val="0"/>
    </w:pPr>
    <w:rPr>
      <w:sz w:val="34"/>
    </w:rPr>
  </w:style>
  <w:style w:type="paragraph" w:customStyle="1" w:styleId="AH2Part">
    <w:name w:val="A H2 Part"/>
    <w:basedOn w:val="BillBasicHeading"/>
    <w:next w:val="AH3Div"/>
    <w:rsid w:val="00612411"/>
    <w:pPr>
      <w:spacing w:before="380"/>
      <w:ind w:left="2600" w:hanging="2600"/>
      <w:outlineLvl w:val="1"/>
    </w:pPr>
    <w:rPr>
      <w:sz w:val="32"/>
    </w:rPr>
  </w:style>
  <w:style w:type="paragraph" w:customStyle="1" w:styleId="AH3Div">
    <w:name w:val="A H3 Div"/>
    <w:basedOn w:val="BillBasicHeading"/>
    <w:next w:val="AH5Sec"/>
    <w:rsid w:val="00612411"/>
    <w:pPr>
      <w:spacing w:before="240"/>
      <w:ind w:left="2600" w:hanging="2600"/>
      <w:outlineLvl w:val="2"/>
    </w:pPr>
    <w:rPr>
      <w:sz w:val="28"/>
    </w:rPr>
  </w:style>
  <w:style w:type="paragraph" w:customStyle="1" w:styleId="AH5Sec">
    <w:name w:val="A H5 Sec"/>
    <w:basedOn w:val="BillBasicHeading"/>
    <w:next w:val="Amain"/>
    <w:rsid w:val="00612411"/>
    <w:pPr>
      <w:tabs>
        <w:tab w:val="clear" w:pos="2600"/>
        <w:tab w:val="left" w:pos="1100"/>
      </w:tabs>
      <w:spacing w:before="240"/>
      <w:ind w:left="1100" w:hanging="1100"/>
      <w:outlineLvl w:val="4"/>
    </w:pPr>
  </w:style>
  <w:style w:type="paragraph" w:customStyle="1" w:styleId="direction">
    <w:name w:val="direction"/>
    <w:basedOn w:val="BillBasic"/>
    <w:next w:val="Amainreturn"/>
    <w:rsid w:val="00612411"/>
    <w:pPr>
      <w:ind w:left="1100"/>
    </w:pPr>
    <w:rPr>
      <w:i/>
    </w:rPr>
  </w:style>
  <w:style w:type="paragraph" w:customStyle="1" w:styleId="AH4SubDiv">
    <w:name w:val="A H4 SubDiv"/>
    <w:basedOn w:val="BillBasicHeading"/>
    <w:next w:val="AH5Sec"/>
    <w:rsid w:val="00612411"/>
    <w:pPr>
      <w:spacing w:before="240"/>
      <w:ind w:left="2600" w:hanging="2600"/>
      <w:outlineLvl w:val="3"/>
    </w:pPr>
    <w:rPr>
      <w:sz w:val="26"/>
    </w:rPr>
  </w:style>
  <w:style w:type="paragraph" w:customStyle="1" w:styleId="Sched-heading">
    <w:name w:val="Sched-heading"/>
    <w:basedOn w:val="BillBasicHeading"/>
    <w:next w:val="ref"/>
    <w:rsid w:val="00612411"/>
    <w:pPr>
      <w:spacing w:before="380"/>
      <w:ind w:left="2600" w:hanging="2600"/>
      <w:outlineLvl w:val="0"/>
    </w:pPr>
    <w:rPr>
      <w:sz w:val="34"/>
    </w:rPr>
  </w:style>
  <w:style w:type="paragraph" w:customStyle="1" w:styleId="ref">
    <w:name w:val="ref"/>
    <w:basedOn w:val="BillBasic"/>
    <w:next w:val="Normal"/>
    <w:rsid w:val="00612411"/>
    <w:pPr>
      <w:spacing w:before="60"/>
    </w:pPr>
    <w:rPr>
      <w:sz w:val="18"/>
    </w:rPr>
  </w:style>
  <w:style w:type="paragraph" w:customStyle="1" w:styleId="Sched-Part">
    <w:name w:val="Sched-Part"/>
    <w:basedOn w:val="BillBasicHeading"/>
    <w:next w:val="Sched-Form"/>
    <w:rsid w:val="00612411"/>
    <w:pPr>
      <w:spacing w:before="380"/>
      <w:ind w:left="2600" w:hanging="2600"/>
      <w:outlineLvl w:val="1"/>
    </w:pPr>
    <w:rPr>
      <w:sz w:val="32"/>
    </w:rPr>
  </w:style>
  <w:style w:type="paragraph" w:customStyle="1" w:styleId="ShadedSchClause">
    <w:name w:val="Shaded Sch Clause"/>
    <w:basedOn w:val="Schclauseheading"/>
    <w:next w:val="direction"/>
    <w:rsid w:val="00612411"/>
    <w:pPr>
      <w:shd w:val="pct25" w:color="auto" w:fill="auto"/>
      <w:outlineLvl w:val="3"/>
    </w:pPr>
  </w:style>
  <w:style w:type="paragraph" w:customStyle="1" w:styleId="Sched-Form">
    <w:name w:val="Sched-Form"/>
    <w:basedOn w:val="BillBasicHeading"/>
    <w:next w:val="Schclauseheading"/>
    <w:rsid w:val="0061241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241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2411"/>
  </w:style>
  <w:style w:type="paragraph" w:customStyle="1" w:styleId="Dict-Heading">
    <w:name w:val="Dict-Heading"/>
    <w:basedOn w:val="BillBasicHeading"/>
    <w:next w:val="Normal"/>
    <w:rsid w:val="00612411"/>
    <w:pPr>
      <w:spacing w:before="320"/>
      <w:ind w:left="2600" w:hanging="2600"/>
      <w:jc w:val="both"/>
      <w:outlineLvl w:val="0"/>
    </w:pPr>
    <w:rPr>
      <w:sz w:val="34"/>
    </w:rPr>
  </w:style>
  <w:style w:type="paragraph" w:styleId="TOC7">
    <w:name w:val="toc 7"/>
    <w:basedOn w:val="TOC2"/>
    <w:next w:val="Normal"/>
    <w:autoRedefine/>
    <w:uiPriority w:val="39"/>
    <w:rsid w:val="00612411"/>
    <w:pPr>
      <w:keepNext w:val="0"/>
      <w:spacing w:before="120"/>
    </w:pPr>
    <w:rPr>
      <w:sz w:val="20"/>
    </w:rPr>
  </w:style>
  <w:style w:type="paragraph" w:styleId="TOC2">
    <w:name w:val="toc 2"/>
    <w:basedOn w:val="Normal"/>
    <w:next w:val="Normal"/>
    <w:autoRedefine/>
    <w:uiPriority w:val="39"/>
    <w:rsid w:val="0061241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2411"/>
    <w:pPr>
      <w:keepNext/>
      <w:tabs>
        <w:tab w:val="left" w:pos="400"/>
      </w:tabs>
      <w:spacing w:before="0"/>
      <w:jc w:val="left"/>
    </w:pPr>
    <w:rPr>
      <w:rFonts w:ascii="Arial" w:hAnsi="Arial"/>
      <w:b/>
      <w:sz w:val="28"/>
    </w:rPr>
  </w:style>
  <w:style w:type="paragraph" w:customStyle="1" w:styleId="EndNote2">
    <w:name w:val="EndNote2"/>
    <w:basedOn w:val="BillBasic"/>
    <w:rsid w:val="00B05BC0"/>
    <w:pPr>
      <w:keepNext/>
      <w:tabs>
        <w:tab w:val="left" w:pos="240"/>
      </w:tabs>
      <w:spacing w:before="160" w:after="80"/>
      <w:jc w:val="left"/>
    </w:pPr>
    <w:rPr>
      <w:b/>
      <w:sz w:val="18"/>
    </w:rPr>
  </w:style>
  <w:style w:type="paragraph" w:customStyle="1" w:styleId="IH1Chap">
    <w:name w:val="I H1 Chap"/>
    <w:basedOn w:val="BillBasicHeading"/>
    <w:next w:val="Normal"/>
    <w:rsid w:val="00612411"/>
    <w:pPr>
      <w:spacing w:before="320"/>
      <w:ind w:left="2600" w:hanging="2600"/>
    </w:pPr>
    <w:rPr>
      <w:sz w:val="34"/>
    </w:rPr>
  </w:style>
  <w:style w:type="paragraph" w:customStyle="1" w:styleId="IH2Part">
    <w:name w:val="I H2 Part"/>
    <w:basedOn w:val="BillBasicHeading"/>
    <w:next w:val="Normal"/>
    <w:rsid w:val="00612411"/>
    <w:pPr>
      <w:spacing w:before="380"/>
      <w:ind w:left="2600" w:hanging="2600"/>
    </w:pPr>
    <w:rPr>
      <w:sz w:val="32"/>
    </w:rPr>
  </w:style>
  <w:style w:type="paragraph" w:customStyle="1" w:styleId="IH3Div">
    <w:name w:val="I H3 Div"/>
    <w:basedOn w:val="BillBasicHeading"/>
    <w:next w:val="Normal"/>
    <w:rsid w:val="00612411"/>
    <w:pPr>
      <w:spacing w:before="240"/>
      <w:ind w:left="2600" w:hanging="2600"/>
    </w:pPr>
    <w:rPr>
      <w:sz w:val="28"/>
    </w:rPr>
  </w:style>
  <w:style w:type="paragraph" w:customStyle="1" w:styleId="IH5Sec">
    <w:name w:val="I H5 Sec"/>
    <w:basedOn w:val="BillBasicHeading"/>
    <w:next w:val="Normal"/>
    <w:rsid w:val="00612411"/>
    <w:pPr>
      <w:tabs>
        <w:tab w:val="clear" w:pos="2600"/>
        <w:tab w:val="left" w:pos="1100"/>
      </w:tabs>
      <w:spacing w:before="240"/>
      <w:ind w:left="1100" w:hanging="1100"/>
    </w:pPr>
  </w:style>
  <w:style w:type="paragraph" w:customStyle="1" w:styleId="IH4SubDiv">
    <w:name w:val="I H4 SubDiv"/>
    <w:basedOn w:val="BillBasicHeading"/>
    <w:next w:val="Normal"/>
    <w:rsid w:val="00612411"/>
    <w:pPr>
      <w:spacing w:before="240"/>
      <w:ind w:left="2600" w:hanging="2600"/>
      <w:jc w:val="both"/>
    </w:pPr>
    <w:rPr>
      <w:sz w:val="26"/>
    </w:rPr>
  </w:style>
  <w:style w:type="character" w:styleId="LineNumber">
    <w:name w:val="line number"/>
    <w:basedOn w:val="DefaultParagraphFont"/>
    <w:rsid w:val="00612411"/>
    <w:rPr>
      <w:rFonts w:ascii="Arial" w:hAnsi="Arial"/>
      <w:sz w:val="16"/>
    </w:rPr>
  </w:style>
  <w:style w:type="paragraph" w:customStyle="1" w:styleId="PageBreak">
    <w:name w:val="PageBreak"/>
    <w:basedOn w:val="Normal"/>
    <w:rsid w:val="00612411"/>
    <w:rPr>
      <w:sz w:val="4"/>
    </w:rPr>
  </w:style>
  <w:style w:type="paragraph" w:customStyle="1" w:styleId="04Dictionary">
    <w:name w:val="04Dictionary"/>
    <w:basedOn w:val="Normal"/>
    <w:rsid w:val="00612411"/>
  </w:style>
  <w:style w:type="paragraph" w:customStyle="1" w:styleId="N-line1">
    <w:name w:val="N-line1"/>
    <w:basedOn w:val="BillBasic"/>
    <w:rsid w:val="00612411"/>
    <w:pPr>
      <w:pBdr>
        <w:bottom w:val="single" w:sz="4" w:space="0" w:color="auto"/>
      </w:pBdr>
      <w:spacing w:before="100"/>
      <w:ind w:left="2980" w:right="3020"/>
      <w:jc w:val="center"/>
    </w:pPr>
  </w:style>
  <w:style w:type="paragraph" w:customStyle="1" w:styleId="N-line2">
    <w:name w:val="N-line2"/>
    <w:basedOn w:val="Normal"/>
    <w:rsid w:val="00612411"/>
    <w:pPr>
      <w:pBdr>
        <w:bottom w:val="single" w:sz="8" w:space="0" w:color="auto"/>
      </w:pBdr>
    </w:pPr>
  </w:style>
  <w:style w:type="paragraph" w:customStyle="1" w:styleId="EndNote">
    <w:name w:val="EndNote"/>
    <w:basedOn w:val="BillBasicHeading"/>
    <w:rsid w:val="0061241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2411"/>
    <w:pPr>
      <w:tabs>
        <w:tab w:val="left" w:pos="700"/>
      </w:tabs>
      <w:spacing w:before="160"/>
      <w:ind w:left="700" w:hanging="700"/>
    </w:pPr>
    <w:rPr>
      <w:rFonts w:ascii="Arial (W1)" w:hAnsi="Arial (W1)"/>
    </w:rPr>
  </w:style>
  <w:style w:type="paragraph" w:customStyle="1" w:styleId="PenaltyHeading">
    <w:name w:val="PenaltyHeading"/>
    <w:basedOn w:val="Normal"/>
    <w:rsid w:val="00612411"/>
    <w:pPr>
      <w:tabs>
        <w:tab w:val="left" w:pos="1100"/>
      </w:tabs>
      <w:spacing w:before="120"/>
      <w:ind w:left="1100" w:hanging="1100"/>
    </w:pPr>
    <w:rPr>
      <w:rFonts w:ascii="Arial" w:hAnsi="Arial"/>
      <w:b/>
      <w:sz w:val="20"/>
    </w:rPr>
  </w:style>
  <w:style w:type="paragraph" w:customStyle="1" w:styleId="05EndNote">
    <w:name w:val="05EndNote"/>
    <w:basedOn w:val="Normal"/>
    <w:rsid w:val="00612411"/>
  </w:style>
  <w:style w:type="paragraph" w:customStyle="1" w:styleId="03Schedule">
    <w:name w:val="03Schedule"/>
    <w:basedOn w:val="Normal"/>
    <w:rsid w:val="00612411"/>
  </w:style>
  <w:style w:type="paragraph" w:customStyle="1" w:styleId="ISched-heading">
    <w:name w:val="I Sched-heading"/>
    <w:basedOn w:val="BillBasicHeading"/>
    <w:next w:val="Normal"/>
    <w:rsid w:val="00612411"/>
    <w:pPr>
      <w:spacing w:before="320"/>
      <w:ind w:left="2600" w:hanging="2600"/>
    </w:pPr>
    <w:rPr>
      <w:sz w:val="34"/>
    </w:rPr>
  </w:style>
  <w:style w:type="paragraph" w:customStyle="1" w:styleId="ISched-Part">
    <w:name w:val="I Sched-Part"/>
    <w:basedOn w:val="BillBasicHeading"/>
    <w:rsid w:val="00612411"/>
    <w:pPr>
      <w:spacing w:before="380"/>
      <w:ind w:left="2600" w:hanging="2600"/>
    </w:pPr>
    <w:rPr>
      <w:sz w:val="32"/>
    </w:rPr>
  </w:style>
  <w:style w:type="paragraph" w:customStyle="1" w:styleId="ISched-form">
    <w:name w:val="I Sched-form"/>
    <w:basedOn w:val="BillBasicHeading"/>
    <w:rsid w:val="00612411"/>
    <w:pPr>
      <w:tabs>
        <w:tab w:val="right" w:pos="7200"/>
      </w:tabs>
      <w:spacing w:before="240"/>
      <w:ind w:left="2600" w:hanging="2600"/>
    </w:pPr>
    <w:rPr>
      <w:sz w:val="28"/>
    </w:rPr>
  </w:style>
  <w:style w:type="paragraph" w:customStyle="1" w:styleId="ISchclauseheading">
    <w:name w:val="I Sch clause heading"/>
    <w:basedOn w:val="BillBasic"/>
    <w:rsid w:val="00612411"/>
    <w:pPr>
      <w:keepNext/>
      <w:tabs>
        <w:tab w:val="left" w:pos="1100"/>
      </w:tabs>
      <w:spacing w:before="240"/>
      <w:ind w:left="1100" w:hanging="1100"/>
      <w:jc w:val="left"/>
    </w:pPr>
    <w:rPr>
      <w:rFonts w:ascii="Arial" w:hAnsi="Arial"/>
      <w:b/>
    </w:rPr>
  </w:style>
  <w:style w:type="paragraph" w:customStyle="1" w:styleId="IMain">
    <w:name w:val="I Main"/>
    <w:basedOn w:val="Amain"/>
    <w:rsid w:val="00612411"/>
  </w:style>
  <w:style w:type="paragraph" w:customStyle="1" w:styleId="Ipara">
    <w:name w:val="I para"/>
    <w:basedOn w:val="Apara"/>
    <w:rsid w:val="00612411"/>
    <w:pPr>
      <w:outlineLvl w:val="9"/>
    </w:pPr>
  </w:style>
  <w:style w:type="paragraph" w:customStyle="1" w:styleId="Isubpara">
    <w:name w:val="I subpara"/>
    <w:basedOn w:val="Asubpara"/>
    <w:rsid w:val="006124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2411"/>
    <w:pPr>
      <w:tabs>
        <w:tab w:val="clear" w:pos="2400"/>
        <w:tab w:val="clear" w:pos="2600"/>
        <w:tab w:val="right" w:pos="2460"/>
        <w:tab w:val="left" w:pos="2660"/>
      </w:tabs>
      <w:ind w:left="2660" w:hanging="2660"/>
    </w:pPr>
  </w:style>
  <w:style w:type="character" w:customStyle="1" w:styleId="CharSectNo">
    <w:name w:val="CharSectNo"/>
    <w:basedOn w:val="DefaultParagraphFont"/>
    <w:rsid w:val="00612411"/>
  </w:style>
  <w:style w:type="character" w:customStyle="1" w:styleId="CharDivNo">
    <w:name w:val="CharDivNo"/>
    <w:basedOn w:val="DefaultParagraphFont"/>
    <w:rsid w:val="00612411"/>
  </w:style>
  <w:style w:type="character" w:customStyle="1" w:styleId="CharDivText">
    <w:name w:val="CharDivText"/>
    <w:basedOn w:val="DefaultParagraphFont"/>
    <w:rsid w:val="00612411"/>
  </w:style>
  <w:style w:type="character" w:customStyle="1" w:styleId="CharPartNo">
    <w:name w:val="CharPartNo"/>
    <w:basedOn w:val="DefaultParagraphFont"/>
    <w:rsid w:val="00612411"/>
  </w:style>
  <w:style w:type="paragraph" w:customStyle="1" w:styleId="Placeholder">
    <w:name w:val="Placeholder"/>
    <w:basedOn w:val="Normal"/>
    <w:rsid w:val="00612411"/>
    <w:rPr>
      <w:sz w:val="10"/>
    </w:rPr>
  </w:style>
  <w:style w:type="paragraph" w:styleId="PlainText">
    <w:name w:val="Plain Text"/>
    <w:basedOn w:val="Normal"/>
    <w:rsid w:val="00612411"/>
    <w:rPr>
      <w:rFonts w:ascii="Courier New" w:hAnsi="Courier New"/>
      <w:sz w:val="20"/>
    </w:rPr>
  </w:style>
  <w:style w:type="character" w:customStyle="1" w:styleId="CharChapNo">
    <w:name w:val="CharChapNo"/>
    <w:basedOn w:val="DefaultParagraphFont"/>
    <w:rsid w:val="00612411"/>
  </w:style>
  <w:style w:type="character" w:customStyle="1" w:styleId="CharChapText">
    <w:name w:val="CharChapText"/>
    <w:basedOn w:val="DefaultParagraphFont"/>
    <w:rsid w:val="00612411"/>
  </w:style>
  <w:style w:type="character" w:customStyle="1" w:styleId="CharPartText">
    <w:name w:val="CharPartText"/>
    <w:basedOn w:val="DefaultParagraphFont"/>
    <w:rsid w:val="00612411"/>
  </w:style>
  <w:style w:type="paragraph" w:styleId="TOC1">
    <w:name w:val="toc 1"/>
    <w:basedOn w:val="Normal"/>
    <w:next w:val="Normal"/>
    <w:autoRedefine/>
    <w:uiPriority w:val="39"/>
    <w:rsid w:val="0061241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241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2411"/>
  </w:style>
  <w:style w:type="paragraph" w:styleId="Title">
    <w:name w:val="Title"/>
    <w:basedOn w:val="Normal"/>
    <w:qFormat/>
    <w:rsid w:val="00B05BC0"/>
    <w:pPr>
      <w:spacing w:before="240" w:after="60"/>
      <w:jc w:val="center"/>
      <w:outlineLvl w:val="0"/>
    </w:pPr>
    <w:rPr>
      <w:rFonts w:ascii="Arial" w:hAnsi="Arial"/>
      <w:b/>
      <w:kern w:val="28"/>
      <w:sz w:val="32"/>
    </w:rPr>
  </w:style>
  <w:style w:type="paragraph" w:styleId="Signature">
    <w:name w:val="Signature"/>
    <w:basedOn w:val="Normal"/>
    <w:rsid w:val="00612411"/>
    <w:pPr>
      <w:ind w:left="4252"/>
    </w:pPr>
  </w:style>
  <w:style w:type="paragraph" w:customStyle="1" w:styleId="ActNo">
    <w:name w:val="ActNo"/>
    <w:basedOn w:val="BillBasicHeading"/>
    <w:rsid w:val="00612411"/>
    <w:pPr>
      <w:keepNext w:val="0"/>
      <w:tabs>
        <w:tab w:val="clear" w:pos="2600"/>
      </w:tabs>
      <w:spacing w:before="220"/>
    </w:pPr>
  </w:style>
  <w:style w:type="paragraph" w:customStyle="1" w:styleId="aParaNote">
    <w:name w:val="aParaNote"/>
    <w:basedOn w:val="BillBasic"/>
    <w:rsid w:val="00612411"/>
    <w:pPr>
      <w:ind w:left="2840" w:hanging="1240"/>
    </w:pPr>
    <w:rPr>
      <w:sz w:val="20"/>
    </w:rPr>
  </w:style>
  <w:style w:type="paragraph" w:customStyle="1" w:styleId="aExamNum">
    <w:name w:val="aExamNum"/>
    <w:basedOn w:val="aExam"/>
    <w:rsid w:val="00612411"/>
    <w:pPr>
      <w:ind w:left="1500" w:hanging="400"/>
    </w:pPr>
  </w:style>
  <w:style w:type="paragraph" w:customStyle="1" w:styleId="LongTitle">
    <w:name w:val="LongTitle"/>
    <w:basedOn w:val="BillBasic"/>
    <w:rsid w:val="00612411"/>
    <w:pPr>
      <w:spacing w:before="300"/>
    </w:pPr>
  </w:style>
  <w:style w:type="paragraph" w:customStyle="1" w:styleId="Minister">
    <w:name w:val="Minister"/>
    <w:basedOn w:val="BillBasic"/>
    <w:rsid w:val="00612411"/>
    <w:pPr>
      <w:spacing w:before="640"/>
      <w:jc w:val="right"/>
    </w:pPr>
    <w:rPr>
      <w:caps/>
    </w:rPr>
  </w:style>
  <w:style w:type="paragraph" w:customStyle="1" w:styleId="DateLine">
    <w:name w:val="DateLine"/>
    <w:basedOn w:val="BillBasic"/>
    <w:rsid w:val="00612411"/>
    <w:pPr>
      <w:tabs>
        <w:tab w:val="left" w:pos="4320"/>
      </w:tabs>
    </w:pPr>
  </w:style>
  <w:style w:type="paragraph" w:customStyle="1" w:styleId="madeunder">
    <w:name w:val="made under"/>
    <w:basedOn w:val="BillBasic"/>
    <w:rsid w:val="00612411"/>
    <w:pPr>
      <w:spacing w:before="240"/>
    </w:pPr>
  </w:style>
  <w:style w:type="paragraph" w:customStyle="1" w:styleId="EndNoteSubHeading">
    <w:name w:val="EndNoteSubHeading"/>
    <w:basedOn w:val="Normal"/>
    <w:next w:val="EndNoteText"/>
    <w:rsid w:val="00B05BC0"/>
    <w:pPr>
      <w:keepNext/>
      <w:tabs>
        <w:tab w:val="left" w:pos="700"/>
      </w:tabs>
      <w:spacing w:before="120"/>
      <w:ind w:left="700" w:hanging="700"/>
    </w:pPr>
    <w:rPr>
      <w:rFonts w:ascii="Arial" w:hAnsi="Arial"/>
      <w:b/>
      <w:sz w:val="20"/>
    </w:rPr>
  </w:style>
  <w:style w:type="paragraph" w:customStyle="1" w:styleId="EndNoteText">
    <w:name w:val="EndNoteText"/>
    <w:basedOn w:val="BillBasic"/>
    <w:rsid w:val="00612411"/>
    <w:pPr>
      <w:tabs>
        <w:tab w:val="left" w:pos="700"/>
        <w:tab w:val="right" w:pos="6160"/>
      </w:tabs>
      <w:spacing w:before="80"/>
      <w:ind w:left="700" w:hanging="700"/>
    </w:pPr>
    <w:rPr>
      <w:sz w:val="20"/>
    </w:rPr>
  </w:style>
  <w:style w:type="paragraph" w:customStyle="1" w:styleId="BillBasicItalics">
    <w:name w:val="BillBasicItalics"/>
    <w:basedOn w:val="BillBasic"/>
    <w:rsid w:val="00612411"/>
    <w:rPr>
      <w:i/>
    </w:rPr>
  </w:style>
  <w:style w:type="paragraph" w:customStyle="1" w:styleId="00SigningPage">
    <w:name w:val="00SigningPage"/>
    <w:basedOn w:val="Normal"/>
    <w:rsid w:val="00612411"/>
  </w:style>
  <w:style w:type="paragraph" w:customStyle="1" w:styleId="Aparareturn">
    <w:name w:val="A para return"/>
    <w:basedOn w:val="BillBasic"/>
    <w:rsid w:val="00612411"/>
    <w:pPr>
      <w:ind w:left="1600"/>
    </w:pPr>
  </w:style>
  <w:style w:type="paragraph" w:customStyle="1" w:styleId="Asubparareturn">
    <w:name w:val="A subpara return"/>
    <w:basedOn w:val="BillBasic"/>
    <w:rsid w:val="00612411"/>
    <w:pPr>
      <w:ind w:left="2100"/>
    </w:pPr>
  </w:style>
  <w:style w:type="paragraph" w:customStyle="1" w:styleId="CommentNum">
    <w:name w:val="CommentNum"/>
    <w:basedOn w:val="Comment"/>
    <w:rsid w:val="00612411"/>
    <w:pPr>
      <w:ind w:left="1800" w:hanging="1800"/>
    </w:pPr>
  </w:style>
  <w:style w:type="paragraph" w:styleId="TOC8">
    <w:name w:val="toc 8"/>
    <w:basedOn w:val="TOC3"/>
    <w:next w:val="Normal"/>
    <w:autoRedefine/>
    <w:uiPriority w:val="39"/>
    <w:rsid w:val="00612411"/>
    <w:pPr>
      <w:keepNext w:val="0"/>
      <w:spacing w:before="120"/>
    </w:pPr>
  </w:style>
  <w:style w:type="paragraph" w:customStyle="1" w:styleId="Judges">
    <w:name w:val="Judges"/>
    <w:basedOn w:val="Minister"/>
    <w:rsid w:val="00612411"/>
    <w:pPr>
      <w:spacing w:before="180"/>
    </w:pPr>
  </w:style>
  <w:style w:type="paragraph" w:customStyle="1" w:styleId="BillFor">
    <w:name w:val="BillFor"/>
    <w:basedOn w:val="BillBasicHeading"/>
    <w:rsid w:val="00612411"/>
    <w:pPr>
      <w:keepNext w:val="0"/>
      <w:spacing w:before="320"/>
      <w:jc w:val="both"/>
    </w:pPr>
    <w:rPr>
      <w:sz w:val="28"/>
    </w:rPr>
  </w:style>
  <w:style w:type="paragraph" w:customStyle="1" w:styleId="draft">
    <w:name w:val="draft"/>
    <w:basedOn w:val="Normal"/>
    <w:rsid w:val="006124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2411"/>
    <w:pPr>
      <w:spacing w:line="260" w:lineRule="atLeast"/>
      <w:jc w:val="center"/>
    </w:pPr>
  </w:style>
  <w:style w:type="paragraph" w:customStyle="1" w:styleId="Amainbullet">
    <w:name w:val="A main bullet"/>
    <w:basedOn w:val="BillBasic"/>
    <w:rsid w:val="00612411"/>
    <w:pPr>
      <w:spacing w:before="60"/>
      <w:ind w:left="1500" w:hanging="400"/>
    </w:pPr>
  </w:style>
  <w:style w:type="paragraph" w:customStyle="1" w:styleId="Aparabullet">
    <w:name w:val="A para bullet"/>
    <w:basedOn w:val="BillBasic"/>
    <w:rsid w:val="00612411"/>
    <w:pPr>
      <w:spacing w:before="60"/>
      <w:ind w:left="2000" w:hanging="400"/>
    </w:pPr>
  </w:style>
  <w:style w:type="paragraph" w:customStyle="1" w:styleId="Asubparabullet">
    <w:name w:val="A subpara bullet"/>
    <w:basedOn w:val="BillBasic"/>
    <w:rsid w:val="00612411"/>
    <w:pPr>
      <w:spacing w:before="60"/>
      <w:ind w:left="2540" w:hanging="400"/>
    </w:pPr>
  </w:style>
  <w:style w:type="paragraph" w:customStyle="1" w:styleId="aDefpara">
    <w:name w:val="aDef para"/>
    <w:basedOn w:val="Apara"/>
    <w:rsid w:val="00612411"/>
  </w:style>
  <w:style w:type="paragraph" w:customStyle="1" w:styleId="aDefsubpara">
    <w:name w:val="aDef subpara"/>
    <w:basedOn w:val="Asubpara"/>
    <w:rsid w:val="00612411"/>
  </w:style>
  <w:style w:type="paragraph" w:customStyle="1" w:styleId="Idefpara">
    <w:name w:val="I def para"/>
    <w:basedOn w:val="Ipara"/>
    <w:rsid w:val="00612411"/>
  </w:style>
  <w:style w:type="paragraph" w:customStyle="1" w:styleId="Idefsubpara">
    <w:name w:val="I def subpara"/>
    <w:basedOn w:val="Isubpara"/>
    <w:rsid w:val="00612411"/>
  </w:style>
  <w:style w:type="paragraph" w:customStyle="1" w:styleId="Notified">
    <w:name w:val="Notified"/>
    <w:basedOn w:val="BillBasic"/>
    <w:rsid w:val="00612411"/>
    <w:pPr>
      <w:spacing w:before="360"/>
      <w:jc w:val="right"/>
    </w:pPr>
    <w:rPr>
      <w:i/>
    </w:rPr>
  </w:style>
  <w:style w:type="paragraph" w:customStyle="1" w:styleId="03ScheduleLandscape">
    <w:name w:val="03ScheduleLandscape"/>
    <w:basedOn w:val="Normal"/>
    <w:rsid w:val="00612411"/>
  </w:style>
  <w:style w:type="paragraph" w:customStyle="1" w:styleId="IDict-Heading">
    <w:name w:val="I Dict-Heading"/>
    <w:basedOn w:val="BillBasicHeading"/>
    <w:rsid w:val="00612411"/>
    <w:pPr>
      <w:spacing w:before="320"/>
      <w:ind w:left="2600" w:hanging="2600"/>
      <w:jc w:val="both"/>
    </w:pPr>
    <w:rPr>
      <w:sz w:val="34"/>
    </w:rPr>
  </w:style>
  <w:style w:type="paragraph" w:customStyle="1" w:styleId="02TextLandscape">
    <w:name w:val="02TextLandscape"/>
    <w:basedOn w:val="Normal"/>
    <w:rsid w:val="00612411"/>
  </w:style>
  <w:style w:type="paragraph" w:styleId="Salutation">
    <w:name w:val="Salutation"/>
    <w:basedOn w:val="Normal"/>
    <w:next w:val="Normal"/>
    <w:rsid w:val="00B05BC0"/>
  </w:style>
  <w:style w:type="paragraph" w:customStyle="1" w:styleId="aNoteBullet">
    <w:name w:val="aNoteBullet"/>
    <w:basedOn w:val="aNote"/>
    <w:rsid w:val="00612411"/>
    <w:pPr>
      <w:tabs>
        <w:tab w:val="left" w:pos="2200"/>
      </w:tabs>
      <w:spacing w:before="60"/>
      <w:ind w:left="2600" w:hanging="700"/>
    </w:pPr>
  </w:style>
  <w:style w:type="paragraph" w:customStyle="1" w:styleId="aNotess">
    <w:name w:val="aNotess"/>
    <w:basedOn w:val="BillBasic"/>
    <w:rsid w:val="00B05BC0"/>
    <w:pPr>
      <w:ind w:left="1900" w:hanging="800"/>
    </w:pPr>
    <w:rPr>
      <w:sz w:val="20"/>
    </w:rPr>
  </w:style>
  <w:style w:type="paragraph" w:customStyle="1" w:styleId="aParaNoteBullet">
    <w:name w:val="aParaNoteBullet"/>
    <w:basedOn w:val="aParaNote"/>
    <w:rsid w:val="00612411"/>
    <w:pPr>
      <w:tabs>
        <w:tab w:val="left" w:pos="2700"/>
      </w:tabs>
      <w:spacing w:before="60"/>
      <w:ind w:left="3100" w:hanging="700"/>
    </w:pPr>
  </w:style>
  <w:style w:type="paragraph" w:customStyle="1" w:styleId="aNotepar">
    <w:name w:val="aNotepar"/>
    <w:basedOn w:val="BillBasic"/>
    <w:next w:val="Normal"/>
    <w:rsid w:val="00612411"/>
    <w:pPr>
      <w:ind w:left="2400" w:hanging="800"/>
    </w:pPr>
    <w:rPr>
      <w:sz w:val="20"/>
    </w:rPr>
  </w:style>
  <w:style w:type="paragraph" w:customStyle="1" w:styleId="aNoteTextpar">
    <w:name w:val="aNoteTextpar"/>
    <w:basedOn w:val="aNotepar"/>
    <w:rsid w:val="00612411"/>
    <w:pPr>
      <w:spacing w:before="60"/>
      <w:ind w:firstLine="0"/>
    </w:pPr>
  </w:style>
  <w:style w:type="paragraph" w:customStyle="1" w:styleId="MinisterWord">
    <w:name w:val="MinisterWord"/>
    <w:basedOn w:val="Normal"/>
    <w:rsid w:val="00612411"/>
    <w:pPr>
      <w:spacing w:before="60"/>
      <w:jc w:val="right"/>
    </w:pPr>
  </w:style>
  <w:style w:type="paragraph" w:customStyle="1" w:styleId="aExamPara">
    <w:name w:val="aExamPara"/>
    <w:basedOn w:val="aExam"/>
    <w:rsid w:val="00612411"/>
    <w:pPr>
      <w:tabs>
        <w:tab w:val="right" w:pos="1720"/>
        <w:tab w:val="left" w:pos="2000"/>
        <w:tab w:val="left" w:pos="2300"/>
      </w:tabs>
      <w:ind w:left="2400" w:hanging="1300"/>
    </w:pPr>
  </w:style>
  <w:style w:type="paragraph" w:customStyle="1" w:styleId="aExamNumText">
    <w:name w:val="aExamNumText"/>
    <w:basedOn w:val="aExam"/>
    <w:rsid w:val="00612411"/>
    <w:pPr>
      <w:ind w:left="1500"/>
    </w:pPr>
  </w:style>
  <w:style w:type="paragraph" w:customStyle="1" w:styleId="aExamBullet">
    <w:name w:val="aExamBullet"/>
    <w:basedOn w:val="aExam"/>
    <w:rsid w:val="00612411"/>
    <w:pPr>
      <w:tabs>
        <w:tab w:val="left" w:pos="1500"/>
        <w:tab w:val="left" w:pos="2300"/>
      </w:tabs>
      <w:ind w:left="1900" w:hanging="800"/>
    </w:pPr>
  </w:style>
  <w:style w:type="paragraph" w:customStyle="1" w:styleId="aNotePara">
    <w:name w:val="aNotePara"/>
    <w:basedOn w:val="aNote"/>
    <w:rsid w:val="00612411"/>
    <w:pPr>
      <w:tabs>
        <w:tab w:val="right" w:pos="2140"/>
        <w:tab w:val="left" w:pos="2400"/>
      </w:tabs>
      <w:spacing w:before="60"/>
      <w:ind w:left="2400" w:hanging="1300"/>
    </w:pPr>
  </w:style>
  <w:style w:type="paragraph" w:customStyle="1" w:styleId="aExplanHeading">
    <w:name w:val="aExplanHeading"/>
    <w:basedOn w:val="BillBasicHeading"/>
    <w:next w:val="Normal"/>
    <w:rsid w:val="00612411"/>
    <w:rPr>
      <w:rFonts w:ascii="Arial (W1)" w:hAnsi="Arial (W1)"/>
      <w:sz w:val="18"/>
    </w:rPr>
  </w:style>
  <w:style w:type="paragraph" w:customStyle="1" w:styleId="aExplanText">
    <w:name w:val="aExplanText"/>
    <w:basedOn w:val="BillBasic"/>
    <w:rsid w:val="00612411"/>
    <w:rPr>
      <w:sz w:val="20"/>
    </w:rPr>
  </w:style>
  <w:style w:type="paragraph" w:customStyle="1" w:styleId="aParaNotePara">
    <w:name w:val="aParaNotePara"/>
    <w:basedOn w:val="aNotePara"/>
    <w:rsid w:val="00612411"/>
    <w:pPr>
      <w:tabs>
        <w:tab w:val="clear" w:pos="2140"/>
        <w:tab w:val="clear" w:pos="2400"/>
        <w:tab w:val="right" w:pos="2644"/>
      </w:tabs>
      <w:ind w:left="3320" w:hanging="1720"/>
    </w:pPr>
  </w:style>
  <w:style w:type="character" w:customStyle="1" w:styleId="charBold">
    <w:name w:val="charBold"/>
    <w:basedOn w:val="DefaultParagraphFont"/>
    <w:rsid w:val="00612411"/>
    <w:rPr>
      <w:b/>
    </w:rPr>
  </w:style>
  <w:style w:type="character" w:customStyle="1" w:styleId="charBoldItals">
    <w:name w:val="charBoldItals"/>
    <w:basedOn w:val="DefaultParagraphFont"/>
    <w:rsid w:val="00612411"/>
    <w:rPr>
      <w:b/>
      <w:i/>
    </w:rPr>
  </w:style>
  <w:style w:type="character" w:customStyle="1" w:styleId="charItals">
    <w:name w:val="charItals"/>
    <w:basedOn w:val="DefaultParagraphFont"/>
    <w:rsid w:val="00612411"/>
    <w:rPr>
      <w:i/>
    </w:rPr>
  </w:style>
  <w:style w:type="character" w:customStyle="1" w:styleId="charUnderline">
    <w:name w:val="charUnderline"/>
    <w:basedOn w:val="DefaultParagraphFont"/>
    <w:rsid w:val="00612411"/>
    <w:rPr>
      <w:u w:val="single"/>
    </w:rPr>
  </w:style>
  <w:style w:type="paragraph" w:customStyle="1" w:styleId="TableHd">
    <w:name w:val="TableHd"/>
    <w:basedOn w:val="Normal"/>
    <w:rsid w:val="00612411"/>
    <w:pPr>
      <w:keepNext/>
      <w:spacing w:before="300"/>
      <w:ind w:left="1200" w:hanging="1200"/>
    </w:pPr>
    <w:rPr>
      <w:rFonts w:ascii="Arial" w:hAnsi="Arial"/>
      <w:b/>
      <w:sz w:val="20"/>
    </w:rPr>
  </w:style>
  <w:style w:type="paragraph" w:customStyle="1" w:styleId="TableColHd">
    <w:name w:val="TableColHd"/>
    <w:basedOn w:val="Normal"/>
    <w:rsid w:val="00612411"/>
    <w:pPr>
      <w:keepNext/>
      <w:spacing w:after="60"/>
    </w:pPr>
    <w:rPr>
      <w:rFonts w:ascii="Arial" w:hAnsi="Arial"/>
      <w:b/>
      <w:sz w:val="18"/>
    </w:rPr>
  </w:style>
  <w:style w:type="paragraph" w:customStyle="1" w:styleId="PenaltyPara">
    <w:name w:val="PenaltyPara"/>
    <w:basedOn w:val="Normal"/>
    <w:rsid w:val="00612411"/>
    <w:pPr>
      <w:tabs>
        <w:tab w:val="right" w:pos="1360"/>
      </w:tabs>
      <w:spacing w:before="60"/>
      <w:ind w:left="1600" w:hanging="1600"/>
      <w:jc w:val="both"/>
    </w:pPr>
  </w:style>
  <w:style w:type="paragraph" w:customStyle="1" w:styleId="tablepara">
    <w:name w:val="table para"/>
    <w:basedOn w:val="Normal"/>
    <w:rsid w:val="00612411"/>
    <w:pPr>
      <w:tabs>
        <w:tab w:val="right" w:pos="800"/>
        <w:tab w:val="left" w:pos="1100"/>
      </w:tabs>
      <w:spacing w:before="80" w:after="60"/>
      <w:ind w:left="1100" w:hanging="1100"/>
    </w:pPr>
  </w:style>
  <w:style w:type="paragraph" w:customStyle="1" w:styleId="tablesubpara">
    <w:name w:val="table subpara"/>
    <w:basedOn w:val="Normal"/>
    <w:rsid w:val="00612411"/>
    <w:pPr>
      <w:tabs>
        <w:tab w:val="right" w:pos="1500"/>
        <w:tab w:val="left" w:pos="1800"/>
      </w:tabs>
      <w:spacing w:before="80" w:after="60"/>
      <w:ind w:left="1800" w:hanging="1800"/>
    </w:pPr>
  </w:style>
  <w:style w:type="paragraph" w:customStyle="1" w:styleId="TableText">
    <w:name w:val="TableText"/>
    <w:basedOn w:val="Normal"/>
    <w:rsid w:val="00612411"/>
    <w:pPr>
      <w:spacing w:before="60" w:after="60"/>
    </w:pPr>
  </w:style>
  <w:style w:type="paragraph" w:customStyle="1" w:styleId="IshadedH5Sec">
    <w:name w:val="I shaded H5 Sec"/>
    <w:basedOn w:val="AH5Sec"/>
    <w:rsid w:val="00612411"/>
    <w:pPr>
      <w:shd w:val="pct25" w:color="auto" w:fill="auto"/>
      <w:outlineLvl w:val="9"/>
    </w:pPr>
  </w:style>
  <w:style w:type="paragraph" w:customStyle="1" w:styleId="IshadedSchClause">
    <w:name w:val="I shaded Sch Clause"/>
    <w:basedOn w:val="IshadedH5Sec"/>
    <w:rsid w:val="00612411"/>
  </w:style>
  <w:style w:type="paragraph" w:customStyle="1" w:styleId="Penalty">
    <w:name w:val="Penalty"/>
    <w:basedOn w:val="Amainreturn"/>
    <w:rsid w:val="00612411"/>
  </w:style>
  <w:style w:type="paragraph" w:customStyle="1" w:styleId="aNoteText">
    <w:name w:val="aNoteText"/>
    <w:basedOn w:val="aNote"/>
    <w:rsid w:val="00612411"/>
    <w:pPr>
      <w:spacing w:before="60"/>
      <w:ind w:firstLine="0"/>
    </w:pPr>
  </w:style>
  <w:style w:type="paragraph" w:customStyle="1" w:styleId="aExamINum">
    <w:name w:val="aExamINum"/>
    <w:basedOn w:val="aExam"/>
    <w:rsid w:val="00B05BC0"/>
    <w:pPr>
      <w:tabs>
        <w:tab w:val="left" w:pos="1500"/>
      </w:tabs>
      <w:ind w:left="1500" w:hanging="400"/>
    </w:pPr>
  </w:style>
  <w:style w:type="paragraph" w:customStyle="1" w:styleId="AExamIPara">
    <w:name w:val="AExamIPara"/>
    <w:basedOn w:val="aExam"/>
    <w:rsid w:val="00612411"/>
    <w:pPr>
      <w:tabs>
        <w:tab w:val="right" w:pos="1720"/>
        <w:tab w:val="left" w:pos="2000"/>
      </w:tabs>
      <w:ind w:left="2000" w:hanging="900"/>
    </w:pPr>
  </w:style>
  <w:style w:type="paragraph" w:customStyle="1" w:styleId="AH3sec">
    <w:name w:val="A H3 sec"/>
    <w:aliases w:val="H3"/>
    <w:basedOn w:val="Normal"/>
    <w:next w:val="Amain"/>
    <w:rsid w:val="00B05B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12411"/>
    <w:pPr>
      <w:tabs>
        <w:tab w:val="clear" w:pos="2600"/>
      </w:tabs>
      <w:ind w:left="1100"/>
    </w:pPr>
    <w:rPr>
      <w:sz w:val="18"/>
    </w:rPr>
  </w:style>
  <w:style w:type="paragraph" w:customStyle="1" w:styleId="aExamss">
    <w:name w:val="aExamss"/>
    <w:basedOn w:val="aNote"/>
    <w:rsid w:val="00612411"/>
    <w:pPr>
      <w:spacing w:before="60"/>
      <w:ind w:left="1100" w:firstLine="0"/>
    </w:pPr>
  </w:style>
  <w:style w:type="paragraph" w:customStyle="1" w:styleId="aExamHdgpar">
    <w:name w:val="aExamHdgpar"/>
    <w:basedOn w:val="aExamHdgss"/>
    <w:next w:val="Normal"/>
    <w:rsid w:val="00612411"/>
    <w:pPr>
      <w:ind w:left="1600"/>
    </w:pPr>
  </w:style>
  <w:style w:type="paragraph" w:customStyle="1" w:styleId="aExampar">
    <w:name w:val="aExampar"/>
    <w:basedOn w:val="aExamss"/>
    <w:rsid w:val="00612411"/>
    <w:pPr>
      <w:ind w:left="1600"/>
    </w:pPr>
  </w:style>
  <w:style w:type="paragraph" w:customStyle="1" w:styleId="aExamINumss">
    <w:name w:val="aExamINumss"/>
    <w:basedOn w:val="aExamss"/>
    <w:rsid w:val="00612411"/>
    <w:pPr>
      <w:tabs>
        <w:tab w:val="left" w:pos="1500"/>
      </w:tabs>
      <w:ind w:left="1500" w:hanging="400"/>
    </w:pPr>
  </w:style>
  <w:style w:type="paragraph" w:customStyle="1" w:styleId="aExamINumpar">
    <w:name w:val="aExamINumpar"/>
    <w:basedOn w:val="aExampar"/>
    <w:rsid w:val="00612411"/>
    <w:pPr>
      <w:tabs>
        <w:tab w:val="left" w:pos="2000"/>
      </w:tabs>
      <w:ind w:left="2000" w:hanging="400"/>
    </w:pPr>
  </w:style>
  <w:style w:type="paragraph" w:customStyle="1" w:styleId="aExamNumTextss">
    <w:name w:val="aExamNumTextss"/>
    <w:basedOn w:val="aExamss"/>
    <w:rsid w:val="00612411"/>
    <w:pPr>
      <w:ind w:left="1500"/>
    </w:pPr>
  </w:style>
  <w:style w:type="paragraph" w:customStyle="1" w:styleId="aExamNumTextpar">
    <w:name w:val="aExamNumTextpar"/>
    <w:basedOn w:val="aExampar"/>
    <w:rsid w:val="00B05BC0"/>
    <w:pPr>
      <w:ind w:left="2000"/>
    </w:pPr>
  </w:style>
  <w:style w:type="paragraph" w:customStyle="1" w:styleId="aExamBulletss">
    <w:name w:val="aExamBulletss"/>
    <w:basedOn w:val="aExamss"/>
    <w:rsid w:val="00612411"/>
    <w:pPr>
      <w:ind w:left="1500" w:hanging="400"/>
    </w:pPr>
  </w:style>
  <w:style w:type="paragraph" w:customStyle="1" w:styleId="aExamBulletpar">
    <w:name w:val="aExamBulletpar"/>
    <w:basedOn w:val="aExampar"/>
    <w:rsid w:val="00612411"/>
    <w:pPr>
      <w:ind w:left="2000" w:hanging="400"/>
    </w:pPr>
  </w:style>
  <w:style w:type="paragraph" w:customStyle="1" w:styleId="aExamHdgsubpar">
    <w:name w:val="aExamHdgsubpar"/>
    <w:basedOn w:val="aExamHdgss"/>
    <w:next w:val="Normal"/>
    <w:rsid w:val="00612411"/>
    <w:pPr>
      <w:ind w:left="2140"/>
    </w:pPr>
  </w:style>
  <w:style w:type="paragraph" w:customStyle="1" w:styleId="aExamsubpar">
    <w:name w:val="aExamsubpar"/>
    <w:basedOn w:val="aExamss"/>
    <w:rsid w:val="00612411"/>
    <w:pPr>
      <w:ind w:left="2140"/>
    </w:pPr>
  </w:style>
  <w:style w:type="paragraph" w:customStyle="1" w:styleId="aExamNumsubpar">
    <w:name w:val="aExamNumsubpar"/>
    <w:basedOn w:val="aExamsubpar"/>
    <w:rsid w:val="00B05BC0"/>
    <w:pPr>
      <w:tabs>
        <w:tab w:val="left" w:pos="2540"/>
      </w:tabs>
      <w:ind w:left="2540" w:hanging="400"/>
    </w:pPr>
  </w:style>
  <w:style w:type="paragraph" w:customStyle="1" w:styleId="aExamNumTextsubpar">
    <w:name w:val="aExamNumTextsubpar"/>
    <w:basedOn w:val="aExampar"/>
    <w:rsid w:val="00B05BC0"/>
    <w:pPr>
      <w:ind w:left="2540"/>
    </w:pPr>
  </w:style>
  <w:style w:type="paragraph" w:customStyle="1" w:styleId="aExamBulletsubpar">
    <w:name w:val="aExamBulletsubpar"/>
    <w:basedOn w:val="aExamsubpar"/>
    <w:rsid w:val="00B05BC0"/>
    <w:pPr>
      <w:numPr>
        <w:numId w:val="3"/>
      </w:numPr>
    </w:pPr>
  </w:style>
  <w:style w:type="paragraph" w:customStyle="1" w:styleId="aNoteTextss">
    <w:name w:val="aNoteTextss"/>
    <w:basedOn w:val="Normal"/>
    <w:rsid w:val="00612411"/>
    <w:pPr>
      <w:spacing w:before="60"/>
      <w:ind w:left="1900"/>
      <w:jc w:val="both"/>
    </w:pPr>
    <w:rPr>
      <w:sz w:val="20"/>
    </w:rPr>
  </w:style>
  <w:style w:type="paragraph" w:customStyle="1" w:styleId="aNoteParass">
    <w:name w:val="aNoteParass"/>
    <w:basedOn w:val="Normal"/>
    <w:rsid w:val="00612411"/>
    <w:pPr>
      <w:tabs>
        <w:tab w:val="right" w:pos="2140"/>
        <w:tab w:val="left" w:pos="2400"/>
      </w:tabs>
      <w:spacing w:before="60"/>
      <w:ind w:left="2400" w:hanging="1300"/>
      <w:jc w:val="both"/>
    </w:pPr>
    <w:rPr>
      <w:sz w:val="20"/>
    </w:rPr>
  </w:style>
  <w:style w:type="paragraph" w:customStyle="1" w:styleId="aNoteParapar">
    <w:name w:val="aNoteParapar"/>
    <w:basedOn w:val="aNotepar"/>
    <w:rsid w:val="00612411"/>
    <w:pPr>
      <w:tabs>
        <w:tab w:val="right" w:pos="2640"/>
      </w:tabs>
      <w:spacing w:before="60"/>
      <w:ind w:left="2920" w:hanging="1320"/>
    </w:pPr>
  </w:style>
  <w:style w:type="paragraph" w:customStyle="1" w:styleId="aNotesubpar">
    <w:name w:val="aNotesubpar"/>
    <w:basedOn w:val="BillBasic"/>
    <w:next w:val="Normal"/>
    <w:rsid w:val="00612411"/>
    <w:pPr>
      <w:ind w:left="2940" w:hanging="800"/>
    </w:pPr>
    <w:rPr>
      <w:sz w:val="20"/>
    </w:rPr>
  </w:style>
  <w:style w:type="paragraph" w:customStyle="1" w:styleId="aNoteTextsubpar">
    <w:name w:val="aNoteTextsubpar"/>
    <w:basedOn w:val="aNotesubpar"/>
    <w:rsid w:val="00612411"/>
    <w:pPr>
      <w:spacing w:before="60"/>
      <w:ind w:firstLine="0"/>
    </w:pPr>
  </w:style>
  <w:style w:type="paragraph" w:customStyle="1" w:styleId="aNoteParasubpar">
    <w:name w:val="aNoteParasubpar"/>
    <w:basedOn w:val="aNotesubpar"/>
    <w:rsid w:val="00B05BC0"/>
    <w:pPr>
      <w:tabs>
        <w:tab w:val="right" w:pos="3180"/>
      </w:tabs>
      <w:spacing w:before="0"/>
      <w:ind w:left="3460" w:hanging="1320"/>
    </w:pPr>
  </w:style>
  <w:style w:type="paragraph" w:customStyle="1" w:styleId="aNoteBulletann">
    <w:name w:val="aNoteBulletann"/>
    <w:basedOn w:val="aNotess"/>
    <w:rsid w:val="00B05BC0"/>
    <w:pPr>
      <w:tabs>
        <w:tab w:val="left" w:pos="2200"/>
      </w:tabs>
      <w:spacing w:before="0"/>
      <w:ind w:left="0" w:firstLine="0"/>
    </w:pPr>
  </w:style>
  <w:style w:type="paragraph" w:customStyle="1" w:styleId="aNoteBulletparann">
    <w:name w:val="aNoteBulletparann"/>
    <w:basedOn w:val="aNotepar"/>
    <w:rsid w:val="00B05BC0"/>
    <w:pPr>
      <w:tabs>
        <w:tab w:val="left" w:pos="2700"/>
      </w:tabs>
      <w:spacing w:before="0"/>
      <w:ind w:left="0" w:firstLine="0"/>
    </w:pPr>
  </w:style>
  <w:style w:type="paragraph" w:customStyle="1" w:styleId="aNoteBulletsubpar">
    <w:name w:val="aNoteBulletsubpar"/>
    <w:basedOn w:val="aNotesubpar"/>
    <w:rsid w:val="00B05BC0"/>
    <w:pPr>
      <w:numPr>
        <w:numId w:val="4"/>
      </w:numPr>
      <w:tabs>
        <w:tab w:val="left" w:pos="3240"/>
      </w:tabs>
      <w:spacing w:before="0"/>
    </w:pPr>
  </w:style>
  <w:style w:type="paragraph" w:customStyle="1" w:styleId="aNoteBulletss">
    <w:name w:val="aNoteBulletss"/>
    <w:basedOn w:val="Normal"/>
    <w:rsid w:val="00612411"/>
    <w:pPr>
      <w:spacing w:before="60"/>
      <w:ind w:left="2300" w:hanging="400"/>
      <w:jc w:val="both"/>
    </w:pPr>
    <w:rPr>
      <w:sz w:val="20"/>
    </w:rPr>
  </w:style>
  <w:style w:type="paragraph" w:customStyle="1" w:styleId="aNoteBulletpar">
    <w:name w:val="aNoteBulletpar"/>
    <w:basedOn w:val="aNotepar"/>
    <w:rsid w:val="00612411"/>
    <w:pPr>
      <w:spacing w:before="60"/>
      <w:ind w:left="2800" w:hanging="400"/>
    </w:pPr>
  </w:style>
  <w:style w:type="paragraph" w:customStyle="1" w:styleId="aExplanBullet">
    <w:name w:val="aExplanBullet"/>
    <w:basedOn w:val="Normal"/>
    <w:rsid w:val="00612411"/>
    <w:pPr>
      <w:spacing w:before="140"/>
      <w:ind w:left="400" w:hanging="400"/>
      <w:jc w:val="both"/>
    </w:pPr>
    <w:rPr>
      <w:snapToGrid w:val="0"/>
      <w:sz w:val="20"/>
    </w:rPr>
  </w:style>
  <w:style w:type="paragraph" w:customStyle="1" w:styleId="AuthLaw">
    <w:name w:val="AuthLaw"/>
    <w:basedOn w:val="BillBasic"/>
    <w:rsid w:val="00B05BC0"/>
    <w:rPr>
      <w:rFonts w:ascii="Arial" w:hAnsi="Arial"/>
      <w:b/>
      <w:sz w:val="20"/>
    </w:rPr>
  </w:style>
  <w:style w:type="paragraph" w:customStyle="1" w:styleId="aExamNumpar">
    <w:name w:val="aExamNumpar"/>
    <w:basedOn w:val="aExamINumss"/>
    <w:rsid w:val="00B05BC0"/>
    <w:pPr>
      <w:tabs>
        <w:tab w:val="clear" w:pos="1500"/>
        <w:tab w:val="left" w:pos="2000"/>
      </w:tabs>
      <w:ind w:left="2000"/>
    </w:pPr>
  </w:style>
  <w:style w:type="paragraph" w:customStyle="1" w:styleId="Schsectionheading">
    <w:name w:val="Sch section heading"/>
    <w:basedOn w:val="BillBasic"/>
    <w:next w:val="Amain"/>
    <w:rsid w:val="00B05BC0"/>
    <w:pPr>
      <w:spacing w:before="160"/>
      <w:jc w:val="left"/>
      <w:outlineLvl w:val="4"/>
    </w:pPr>
    <w:rPr>
      <w:rFonts w:ascii="Arial" w:hAnsi="Arial"/>
      <w:b/>
    </w:rPr>
  </w:style>
  <w:style w:type="paragraph" w:customStyle="1" w:styleId="SchApara">
    <w:name w:val="Sch A para"/>
    <w:basedOn w:val="Apara"/>
    <w:rsid w:val="00612411"/>
  </w:style>
  <w:style w:type="paragraph" w:customStyle="1" w:styleId="SchAsubpara">
    <w:name w:val="Sch A subpara"/>
    <w:basedOn w:val="Asubpara"/>
    <w:rsid w:val="00612411"/>
  </w:style>
  <w:style w:type="paragraph" w:customStyle="1" w:styleId="SchAsubsubpara">
    <w:name w:val="Sch A subsubpara"/>
    <w:basedOn w:val="Asubsubpara"/>
    <w:rsid w:val="00612411"/>
  </w:style>
  <w:style w:type="character" w:customStyle="1" w:styleId="charContents">
    <w:name w:val="charContents"/>
    <w:basedOn w:val="DefaultParagraphFont"/>
    <w:rsid w:val="00612411"/>
  </w:style>
  <w:style w:type="character" w:customStyle="1" w:styleId="charPage">
    <w:name w:val="charPage"/>
    <w:basedOn w:val="DefaultParagraphFont"/>
    <w:rsid w:val="00612411"/>
  </w:style>
  <w:style w:type="paragraph" w:customStyle="1" w:styleId="Letterhead">
    <w:name w:val="Letterhead"/>
    <w:rsid w:val="00B05BC0"/>
    <w:pPr>
      <w:widowControl w:val="0"/>
      <w:spacing w:after="180"/>
      <w:jc w:val="right"/>
    </w:pPr>
    <w:rPr>
      <w:rFonts w:ascii="Arial" w:hAnsi="Arial"/>
      <w:sz w:val="32"/>
      <w:lang w:eastAsia="en-US"/>
    </w:rPr>
  </w:style>
  <w:style w:type="character" w:styleId="PageNumber">
    <w:name w:val="page number"/>
    <w:basedOn w:val="DefaultParagraphFont"/>
    <w:rsid w:val="00612411"/>
  </w:style>
  <w:style w:type="paragraph" w:customStyle="1" w:styleId="Status">
    <w:name w:val="Status"/>
    <w:basedOn w:val="Normal"/>
    <w:rsid w:val="00612411"/>
    <w:pPr>
      <w:spacing w:before="280"/>
      <w:jc w:val="center"/>
    </w:pPr>
    <w:rPr>
      <w:rFonts w:ascii="Arial" w:hAnsi="Arial"/>
      <w:sz w:val="14"/>
    </w:rPr>
  </w:style>
  <w:style w:type="paragraph" w:customStyle="1" w:styleId="FooterInfoCentre">
    <w:name w:val="FooterInfoCentre"/>
    <w:basedOn w:val="FooterInfo"/>
    <w:rsid w:val="00612411"/>
    <w:pPr>
      <w:spacing w:before="60"/>
      <w:jc w:val="center"/>
    </w:pPr>
  </w:style>
  <w:style w:type="paragraph" w:customStyle="1" w:styleId="00Spine">
    <w:name w:val="00Spine"/>
    <w:basedOn w:val="Normal"/>
    <w:rsid w:val="00612411"/>
  </w:style>
  <w:style w:type="paragraph" w:customStyle="1" w:styleId="05Endnote0">
    <w:name w:val="05Endnote"/>
    <w:basedOn w:val="Normal"/>
    <w:rsid w:val="00612411"/>
  </w:style>
  <w:style w:type="paragraph" w:customStyle="1" w:styleId="06Copyright">
    <w:name w:val="06Copyright"/>
    <w:basedOn w:val="Normal"/>
    <w:rsid w:val="00612411"/>
  </w:style>
  <w:style w:type="paragraph" w:customStyle="1" w:styleId="RepubNo">
    <w:name w:val="RepubNo"/>
    <w:basedOn w:val="BillBasicHeading"/>
    <w:rsid w:val="00612411"/>
    <w:pPr>
      <w:keepNext w:val="0"/>
      <w:spacing w:before="600"/>
      <w:jc w:val="both"/>
    </w:pPr>
    <w:rPr>
      <w:sz w:val="26"/>
    </w:rPr>
  </w:style>
  <w:style w:type="paragraph" w:customStyle="1" w:styleId="EffectiveDate">
    <w:name w:val="EffectiveDate"/>
    <w:basedOn w:val="Normal"/>
    <w:rsid w:val="00612411"/>
    <w:pPr>
      <w:spacing w:before="120"/>
    </w:pPr>
    <w:rPr>
      <w:rFonts w:ascii="Arial" w:hAnsi="Arial"/>
      <w:b/>
      <w:sz w:val="26"/>
    </w:rPr>
  </w:style>
  <w:style w:type="paragraph" w:customStyle="1" w:styleId="CoverInForce">
    <w:name w:val="CoverInForce"/>
    <w:basedOn w:val="BillBasicHeading"/>
    <w:rsid w:val="00612411"/>
    <w:pPr>
      <w:keepNext w:val="0"/>
      <w:spacing w:before="400"/>
    </w:pPr>
    <w:rPr>
      <w:b w:val="0"/>
    </w:rPr>
  </w:style>
  <w:style w:type="paragraph" w:customStyle="1" w:styleId="CoverHeading">
    <w:name w:val="CoverHeading"/>
    <w:basedOn w:val="Normal"/>
    <w:rsid w:val="00612411"/>
    <w:rPr>
      <w:rFonts w:ascii="Arial" w:hAnsi="Arial"/>
      <w:b/>
    </w:rPr>
  </w:style>
  <w:style w:type="paragraph" w:customStyle="1" w:styleId="CoverSubHdg">
    <w:name w:val="CoverSubHdg"/>
    <w:basedOn w:val="CoverHeading"/>
    <w:rsid w:val="00612411"/>
    <w:pPr>
      <w:spacing w:before="120"/>
    </w:pPr>
    <w:rPr>
      <w:sz w:val="20"/>
    </w:rPr>
  </w:style>
  <w:style w:type="paragraph" w:customStyle="1" w:styleId="CoverActName">
    <w:name w:val="CoverActName"/>
    <w:basedOn w:val="BillBasicHeading"/>
    <w:rsid w:val="00612411"/>
    <w:pPr>
      <w:keepNext w:val="0"/>
      <w:spacing w:before="260"/>
    </w:pPr>
  </w:style>
  <w:style w:type="paragraph" w:customStyle="1" w:styleId="CoverText">
    <w:name w:val="CoverText"/>
    <w:basedOn w:val="Normal"/>
    <w:uiPriority w:val="99"/>
    <w:rsid w:val="00612411"/>
    <w:pPr>
      <w:spacing w:before="100"/>
      <w:jc w:val="both"/>
    </w:pPr>
    <w:rPr>
      <w:sz w:val="20"/>
    </w:rPr>
  </w:style>
  <w:style w:type="paragraph" w:customStyle="1" w:styleId="CoverTextPara">
    <w:name w:val="CoverTextPara"/>
    <w:basedOn w:val="CoverText"/>
    <w:rsid w:val="00612411"/>
    <w:pPr>
      <w:tabs>
        <w:tab w:val="right" w:pos="600"/>
        <w:tab w:val="left" w:pos="840"/>
      </w:tabs>
      <w:ind w:left="840" w:hanging="840"/>
    </w:pPr>
  </w:style>
  <w:style w:type="paragraph" w:customStyle="1" w:styleId="AH1ChapterSymb">
    <w:name w:val="A H1 Chapter Symb"/>
    <w:basedOn w:val="AH1Chapter"/>
    <w:next w:val="AH2Part"/>
    <w:rsid w:val="00612411"/>
    <w:pPr>
      <w:tabs>
        <w:tab w:val="clear" w:pos="2600"/>
        <w:tab w:val="left" w:pos="0"/>
      </w:tabs>
      <w:ind w:left="2480" w:hanging="2960"/>
    </w:pPr>
  </w:style>
  <w:style w:type="paragraph" w:customStyle="1" w:styleId="AH2PartSymb">
    <w:name w:val="A H2 Part Symb"/>
    <w:basedOn w:val="AH2Part"/>
    <w:next w:val="AH3Div"/>
    <w:rsid w:val="00612411"/>
    <w:pPr>
      <w:tabs>
        <w:tab w:val="clear" w:pos="2600"/>
        <w:tab w:val="left" w:pos="0"/>
      </w:tabs>
      <w:ind w:left="2480" w:hanging="2960"/>
    </w:pPr>
  </w:style>
  <w:style w:type="paragraph" w:customStyle="1" w:styleId="AH3DivSymb">
    <w:name w:val="A H3 Div Symb"/>
    <w:basedOn w:val="AH3Div"/>
    <w:next w:val="AH5Sec"/>
    <w:rsid w:val="00612411"/>
    <w:pPr>
      <w:tabs>
        <w:tab w:val="clear" w:pos="2600"/>
        <w:tab w:val="left" w:pos="0"/>
      </w:tabs>
      <w:ind w:left="2480" w:hanging="2960"/>
    </w:pPr>
  </w:style>
  <w:style w:type="paragraph" w:customStyle="1" w:styleId="AH4SubDivSymb">
    <w:name w:val="A H4 SubDiv Symb"/>
    <w:basedOn w:val="AH4SubDiv"/>
    <w:next w:val="AH5Sec"/>
    <w:rsid w:val="00612411"/>
    <w:pPr>
      <w:tabs>
        <w:tab w:val="clear" w:pos="2600"/>
        <w:tab w:val="left" w:pos="0"/>
      </w:tabs>
      <w:ind w:left="2480" w:hanging="2960"/>
    </w:pPr>
  </w:style>
  <w:style w:type="paragraph" w:customStyle="1" w:styleId="AH5SecSymb">
    <w:name w:val="A H5 Sec Symb"/>
    <w:basedOn w:val="AH5Sec"/>
    <w:next w:val="Amain"/>
    <w:rsid w:val="00612411"/>
    <w:pPr>
      <w:tabs>
        <w:tab w:val="clear" w:pos="1100"/>
        <w:tab w:val="left" w:pos="0"/>
      </w:tabs>
      <w:ind w:hanging="1580"/>
    </w:pPr>
  </w:style>
  <w:style w:type="paragraph" w:customStyle="1" w:styleId="AmainSymb">
    <w:name w:val="A main Symb"/>
    <w:basedOn w:val="Amain"/>
    <w:rsid w:val="00612411"/>
    <w:pPr>
      <w:tabs>
        <w:tab w:val="right" w:pos="480"/>
      </w:tabs>
      <w:ind w:left="1120" w:hanging="1600"/>
    </w:pPr>
  </w:style>
  <w:style w:type="paragraph" w:customStyle="1" w:styleId="AparaSymb">
    <w:name w:val="A para Symb"/>
    <w:basedOn w:val="Apara"/>
    <w:rsid w:val="00612411"/>
    <w:pPr>
      <w:tabs>
        <w:tab w:val="right" w:pos="0"/>
      </w:tabs>
      <w:ind w:hanging="2080"/>
    </w:pPr>
  </w:style>
  <w:style w:type="paragraph" w:customStyle="1" w:styleId="Assectheading">
    <w:name w:val="A ssect heading"/>
    <w:basedOn w:val="Amain"/>
    <w:rsid w:val="0061241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2411"/>
    <w:pPr>
      <w:tabs>
        <w:tab w:val="left" w:pos="0"/>
      </w:tabs>
      <w:ind w:left="1620"/>
    </w:pPr>
  </w:style>
  <w:style w:type="paragraph" w:customStyle="1" w:styleId="Actdetails">
    <w:name w:val="Act details"/>
    <w:basedOn w:val="Normal"/>
    <w:rsid w:val="00612411"/>
    <w:pPr>
      <w:spacing w:before="20"/>
      <w:ind w:left="1400"/>
    </w:pPr>
    <w:rPr>
      <w:rFonts w:ascii="Arial" w:hAnsi="Arial"/>
      <w:sz w:val="20"/>
    </w:rPr>
  </w:style>
  <w:style w:type="paragraph" w:customStyle="1" w:styleId="AmdtEntries">
    <w:name w:val="AmdtEntries"/>
    <w:basedOn w:val="BillBasicHeading"/>
    <w:rsid w:val="00612411"/>
    <w:pPr>
      <w:keepNext w:val="0"/>
      <w:tabs>
        <w:tab w:val="clear" w:pos="2600"/>
      </w:tabs>
      <w:spacing w:before="0"/>
      <w:ind w:left="3200" w:hanging="2100"/>
    </w:pPr>
    <w:rPr>
      <w:sz w:val="18"/>
    </w:rPr>
  </w:style>
  <w:style w:type="paragraph" w:customStyle="1" w:styleId="AmdtEntriesDefL2">
    <w:name w:val="AmdtEntriesDefL2"/>
    <w:basedOn w:val="AmdtEntries"/>
    <w:rsid w:val="00612411"/>
    <w:pPr>
      <w:tabs>
        <w:tab w:val="left" w:pos="3000"/>
      </w:tabs>
      <w:ind w:left="3600" w:hanging="2500"/>
    </w:pPr>
  </w:style>
  <w:style w:type="paragraph" w:customStyle="1" w:styleId="AmdtsEntriesDefL2">
    <w:name w:val="AmdtsEntriesDefL2"/>
    <w:basedOn w:val="Normal"/>
    <w:rsid w:val="00612411"/>
    <w:pPr>
      <w:tabs>
        <w:tab w:val="left" w:pos="3000"/>
      </w:tabs>
      <w:ind w:left="3100" w:hanging="2000"/>
    </w:pPr>
    <w:rPr>
      <w:rFonts w:ascii="Arial" w:hAnsi="Arial"/>
      <w:sz w:val="18"/>
    </w:rPr>
  </w:style>
  <w:style w:type="paragraph" w:customStyle="1" w:styleId="AmdtsEntries">
    <w:name w:val="AmdtsEntries"/>
    <w:basedOn w:val="BillBasicHeading"/>
    <w:rsid w:val="0061241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2411"/>
    <w:pPr>
      <w:tabs>
        <w:tab w:val="clear" w:pos="2600"/>
      </w:tabs>
      <w:spacing w:before="120"/>
      <w:ind w:left="1100"/>
    </w:pPr>
    <w:rPr>
      <w:sz w:val="18"/>
    </w:rPr>
  </w:style>
  <w:style w:type="paragraph" w:customStyle="1" w:styleId="Asamby">
    <w:name w:val="As am by"/>
    <w:basedOn w:val="Normal"/>
    <w:next w:val="Normal"/>
    <w:rsid w:val="00612411"/>
    <w:pPr>
      <w:spacing w:before="240"/>
      <w:ind w:left="1100"/>
    </w:pPr>
    <w:rPr>
      <w:rFonts w:ascii="Arial" w:hAnsi="Arial"/>
      <w:sz w:val="20"/>
    </w:rPr>
  </w:style>
  <w:style w:type="character" w:customStyle="1" w:styleId="charSymb">
    <w:name w:val="charSymb"/>
    <w:basedOn w:val="DefaultParagraphFont"/>
    <w:rsid w:val="00612411"/>
    <w:rPr>
      <w:rFonts w:ascii="Arial" w:hAnsi="Arial"/>
      <w:sz w:val="24"/>
      <w:bdr w:val="single" w:sz="4" w:space="0" w:color="auto"/>
    </w:rPr>
  </w:style>
  <w:style w:type="character" w:customStyle="1" w:styleId="charTableNo">
    <w:name w:val="charTableNo"/>
    <w:basedOn w:val="DefaultParagraphFont"/>
    <w:rsid w:val="00612411"/>
  </w:style>
  <w:style w:type="character" w:customStyle="1" w:styleId="charTableText">
    <w:name w:val="charTableText"/>
    <w:basedOn w:val="DefaultParagraphFont"/>
    <w:rsid w:val="00612411"/>
  </w:style>
  <w:style w:type="paragraph" w:customStyle="1" w:styleId="Dict-HeadingSymb">
    <w:name w:val="Dict-Heading Symb"/>
    <w:basedOn w:val="Dict-Heading"/>
    <w:rsid w:val="00612411"/>
    <w:pPr>
      <w:tabs>
        <w:tab w:val="left" w:pos="0"/>
      </w:tabs>
      <w:ind w:left="2480" w:hanging="2960"/>
    </w:pPr>
  </w:style>
  <w:style w:type="paragraph" w:customStyle="1" w:styleId="EarlierRepubEntries">
    <w:name w:val="EarlierRepubEntries"/>
    <w:basedOn w:val="Normal"/>
    <w:rsid w:val="00612411"/>
    <w:pPr>
      <w:spacing w:before="60" w:after="60"/>
    </w:pPr>
    <w:rPr>
      <w:rFonts w:ascii="Arial" w:hAnsi="Arial"/>
      <w:sz w:val="18"/>
    </w:rPr>
  </w:style>
  <w:style w:type="paragraph" w:customStyle="1" w:styleId="EarlierRepubHdg">
    <w:name w:val="EarlierRepubHdg"/>
    <w:basedOn w:val="Normal"/>
    <w:rsid w:val="00612411"/>
    <w:pPr>
      <w:keepNext/>
    </w:pPr>
    <w:rPr>
      <w:rFonts w:ascii="Arial" w:hAnsi="Arial"/>
      <w:b/>
      <w:sz w:val="20"/>
    </w:rPr>
  </w:style>
  <w:style w:type="paragraph" w:customStyle="1" w:styleId="Endnote20">
    <w:name w:val="Endnote2"/>
    <w:basedOn w:val="Normal"/>
    <w:rsid w:val="00612411"/>
    <w:pPr>
      <w:keepNext/>
      <w:tabs>
        <w:tab w:val="left" w:pos="1100"/>
      </w:tabs>
      <w:spacing w:before="360"/>
    </w:pPr>
    <w:rPr>
      <w:rFonts w:ascii="Arial" w:hAnsi="Arial"/>
      <w:b/>
    </w:rPr>
  </w:style>
  <w:style w:type="paragraph" w:customStyle="1" w:styleId="Endnote3">
    <w:name w:val="Endnote3"/>
    <w:basedOn w:val="Normal"/>
    <w:rsid w:val="0061241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241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2411"/>
    <w:pPr>
      <w:spacing w:before="60"/>
      <w:ind w:left="1100"/>
      <w:jc w:val="both"/>
    </w:pPr>
    <w:rPr>
      <w:sz w:val="20"/>
    </w:rPr>
  </w:style>
  <w:style w:type="paragraph" w:customStyle="1" w:styleId="EndNoteParas">
    <w:name w:val="EndNoteParas"/>
    <w:basedOn w:val="EndNoteTextEPS"/>
    <w:rsid w:val="00612411"/>
    <w:pPr>
      <w:tabs>
        <w:tab w:val="right" w:pos="1432"/>
      </w:tabs>
      <w:ind w:left="1840" w:hanging="1840"/>
    </w:pPr>
  </w:style>
  <w:style w:type="paragraph" w:customStyle="1" w:styleId="EndnotesAbbrev">
    <w:name w:val="EndnotesAbbrev"/>
    <w:basedOn w:val="Normal"/>
    <w:rsid w:val="00612411"/>
    <w:pPr>
      <w:spacing w:before="20"/>
    </w:pPr>
    <w:rPr>
      <w:rFonts w:ascii="Arial" w:hAnsi="Arial"/>
      <w:color w:val="000000"/>
      <w:sz w:val="16"/>
    </w:rPr>
  </w:style>
  <w:style w:type="paragraph" w:customStyle="1" w:styleId="EPSCoverTop">
    <w:name w:val="EPSCoverTop"/>
    <w:basedOn w:val="Normal"/>
    <w:rsid w:val="00612411"/>
    <w:pPr>
      <w:jc w:val="right"/>
    </w:pPr>
    <w:rPr>
      <w:rFonts w:ascii="Arial" w:hAnsi="Arial"/>
      <w:sz w:val="20"/>
    </w:rPr>
  </w:style>
  <w:style w:type="paragraph" w:customStyle="1" w:styleId="LegHistNote">
    <w:name w:val="LegHistNote"/>
    <w:basedOn w:val="Actdetails"/>
    <w:rsid w:val="00612411"/>
    <w:pPr>
      <w:spacing w:before="60"/>
      <w:ind w:left="2700" w:right="-60" w:hanging="1300"/>
    </w:pPr>
    <w:rPr>
      <w:sz w:val="18"/>
    </w:rPr>
  </w:style>
  <w:style w:type="paragraph" w:customStyle="1" w:styleId="LongTitleSymb">
    <w:name w:val="LongTitleSymb"/>
    <w:basedOn w:val="LongTitle"/>
    <w:rsid w:val="00612411"/>
    <w:pPr>
      <w:ind w:hanging="480"/>
    </w:pPr>
  </w:style>
  <w:style w:type="paragraph" w:styleId="MacroText">
    <w:name w:val="macro"/>
    <w:semiHidden/>
    <w:rsid w:val="006124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612411"/>
    <w:pPr>
      <w:tabs>
        <w:tab w:val="left" w:pos="2600"/>
      </w:tabs>
      <w:ind w:left="2600"/>
    </w:pPr>
  </w:style>
  <w:style w:type="paragraph" w:customStyle="1" w:styleId="ModH1Chapter">
    <w:name w:val="Mod H1 Chapter"/>
    <w:basedOn w:val="IH1Chap"/>
    <w:rsid w:val="00612411"/>
    <w:pPr>
      <w:tabs>
        <w:tab w:val="clear" w:pos="2600"/>
        <w:tab w:val="left" w:pos="3300"/>
      </w:tabs>
      <w:ind w:left="3300"/>
    </w:pPr>
  </w:style>
  <w:style w:type="paragraph" w:customStyle="1" w:styleId="ModH2Part">
    <w:name w:val="Mod H2 Part"/>
    <w:basedOn w:val="IH2Part"/>
    <w:rsid w:val="00612411"/>
    <w:pPr>
      <w:tabs>
        <w:tab w:val="clear" w:pos="2600"/>
        <w:tab w:val="left" w:pos="3300"/>
      </w:tabs>
      <w:ind w:left="3300"/>
    </w:pPr>
  </w:style>
  <w:style w:type="paragraph" w:customStyle="1" w:styleId="ModH3Div">
    <w:name w:val="Mod H3 Div"/>
    <w:basedOn w:val="IH3Div"/>
    <w:rsid w:val="00612411"/>
    <w:pPr>
      <w:tabs>
        <w:tab w:val="clear" w:pos="2600"/>
        <w:tab w:val="left" w:pos="3300"/>
      </w:tabs>
      <w:ind w:left="3300"/>
    </w:pPr>
  </w:style>
  <w:style w:type="paragraph" w:customStyle="1" w:styleId="ModH4SubDiv">
    <w:name w:val="Mod H4 SubDiv"/>
    <w:basedOn w:val="IH4SubDiv"/>
    <w:rsid w:val="00612411"/>
    <w:pPr>
      <w:tabs>
        <w:tab w:val="clear" w:pos="2600"/>
        <w:tab w:val="left" w:pos="3300"/>
      </w:tabs>
      <w:ind w:left="3300"/>
    </w:pPr>
  </w:style>
  <w:style w:type="paragraph" w:customStyle="1" w:styleId="ModH5Sec">
    <w:name w:val="Mod H5 Sec"/>
    <w:basedOn w:val="IH5Sec"/>
    <w:rsid w:val="00612411"/>
    <w:pPr>
      <w:tabs>
        <w:tab w:val="clear" w:pos="1100"/>
        <w:tab w:val="left" w:pos="1800"/>
      </w:tabs>
      <w:ind w:left="2200"/>
    </w:pPr>
  </w:style>
  <w:style w:type="paragraph" w:customStyle="1" w:styleId="Modmain">
    <w:name w:val="Mod main"/>
    <w:basedOn w:val="Amain"/>
    <w:rsid w:val="00612411"/>
    <w:pPr>
      <w:tabs>
        <w:tab w:val="clear" w:pos="900"/>
        <w:tab w:val="clear" w:pos="1100"/>
        <w:tab w:val="right" w:pos="1600"/>
        <w:tab w:val="left" w:pos="1800"/>
      </w:tabs>
      <w:ind w:left="2200"/>
    </w:pPr>
  </w:style>
  <w:style w:type="paragraph" w:customStyle="1" w:styleId="Modmainreturn">
    <w:name w:val="Mod main return"/>
    <w:basedOn w:val="Amainreturn"/>
    <w:rsid w:val="00612411"/>
    <w:pPr>
      <w:ind w:left="1800"/>
    </w:pPr>
  </w:style>
  <w:style w:type="paragraph" w:customStyle="1" w:styleId="ModNote">
    <w:name w:val="Mod Note"/>
    <w:basedOn w:val="aNote"/>
    <w:rsid w:val="00612411"/>
    <w:pPr>
      <w:tabs>
        <w:tab w:val="left" w:pos="2600"/>
      </w:tabs>
      <w:ind w:left="2600"/>
    </w:pPr>
  </w:style>
  <w:style w:type="paragraph" w:customStyle="1" w:styleId="Modpara">
    <w:name w:val="Mod para"/>
    <w:basedOn w:val="BillBasic"/>
    <w:rsid w:val="00612411"/>
    <w:pPr>
      <w:tabs>
        <w:tab w:val="right" w:pos="2100"/>
        <w:tab w:val="left" w:pos="2300"/>
      </w:tabs>
      <w:ind w:left="2700" w:hanging="1600"/>
      <w:outlineLvl w:val="6"/>
    </w:pPr>
  </w:style>
  <w:style w:type="paragraph" w:customStyle="1" w:styleId="Modparareturn">
    <w:name w:val="Mod para return"/>
    <w:basedOn w:val="Aparareturn"/>
    <w:rsid w:val="00612411"/>
    <w:pPr>
      <w:ind w:left="2300"/>
    </w:pPr>
  </w:style>
  <w:style w:type="paragraph" w:customStyle="1" w:styleId="Modref">
    <w:name w:val="Mod ref"/>
    <w:basedOn w:val="ref"/>
    <w:rsid w:val="00612411"/>
    <w:pPr>
      <w:ind w:left="1100"/>
    </w:pPr>
  </w:style>
  <w:style w:type="paragraph" w:customStyle="1" w:styleId="Modsubpara">
    <w:name w:val="Mod subpara"/>
    <w:basedOn w:val="Asubpara"/>
    <w:rsid w:val="0061241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2411"/>
    <w:pPr>
      <w:ind w:left="3040"/>
    </w:pPr>
  </w:style>
  <w:style w:type="paragraph" w:customStyle="1" w:styleId="Modsubsubpara">
    <w:name w:val="Mod subsubpara"/>
    <w:basedOn w:val="Asubsubpara"/>
    <w:rsid w:val="00612411"/>
    <w:pPr>
      <w:tabs>
        <w:tab w:val="clear" w:pos="2400"/>
        <w:tab w:val="clear" w:pos="2600"/>
        <w:tab w:val="right" w:pos="3160"/>
        <w:tab w:val="left" w:pos="3360"/>
      </w:tabs>
      <w:ind w:left="3760" w:hanging="2660"/>
    </w:pPr>
  </w:style>
  <w:style w:type="paragraph" w:customStyle="1" w:styleId="NewAct">
    <w:name w:val="New Act"/>
    <w:basedOn w:val="Normal"/>
    <w:next w:val="Actdetails"/>
    <w:rsid w:val="00612411"/>
    <w:pPr>
      <w:keepNext/>
      <w:spacing w:before="180"/>
      <w:ind w:left="1100"/>
    </w:pPr>
    <w:rPr>
      <w:rFonts w:ascii="Arial" w:hAnsi="Arial"/>
      <w:b/>
      <w:sz w:val="20"/>
    </w:rPr>
  </w:style>
  <w:style w:type="paragraph" w:customStyle="1" w:styleId="NewReg">
    <w:name w:val="New Reg"/>
    <w:basedOn w:val="NewAct"/>
    <w:next w:val="Actdetails"/>
    <w:rsid w:val="00612411"/>
  </w:style>
  <w:style w:type="paragraph" w:customStyle="1" w:styleId="RenumProvEntries">
    <w:name w:val="RenumProvEntries"/>
    <w:basedOn w:val="Normal"/>
    <w:rsid w:val="00612411"/>
    <w:pPr>
      <w:spacing w:before="60"/>
    </w:pPr>
    <w:rPr>
      <w:rFonts w:ascii="Arial" w:hAnsi="Arial"/>
      <w:sz w:val="20"/>
    </w:rPr>
  </w:style>
  <w:style w:type="paragraph" w:customStyle="1" w:styleId="RenumProvHdg">
    <w:name w:val="RenumProvHdg"/>
    <w:basedOn w:val="Normal"/>
    <w:rsid w:val="00612411"/>
    <w:rPr>
      <w:rFonts w:ascii="Arial" w:hAnsi="Arial"/>
      <w:b/>
      <w:sz w:val="22"/>
    </w:rPr>
  </w:style>
  <w:style w:type="paragraph" w:customStyle="1" w:styleId="RenumProvHeader">
    <w:name w:val="RenumProvHeader"/>
    <w:basedOn w:val="Normal"/>
    <w:rsid w:val="00612411"/>
    <w:rPr>
      <w:rFonts w:ascii="Arial" w:hAnsi="Arial"/>
      <w:b/>
      <w:sz w:val="22"/>
    </w:rPr>
  </w:style>
  <w:style w:type="paragraph" w:customStyle="1" w:styleId="RenumProvSubsectEntries">
    <w:name w:val="RenumProvSubsectEntries"/>
    <w:basedOn w:val="RenumProvEntries"/>
    <w:rsid w:val="00612411"/>
    <w:pPr>
      <w:ind w:left="252"/>
    </w:pPr>
  </w:style>
  <w:style w:type="paragraph" w:customStyle="1" w:styleId="RenumTableHdg">
    <w:name w:val="RenumTableHdg"/>
    <w:basedOn w:val="Normal"/>
    <w:rsid w:val="00612411"/>
    <w:pPr>
      <w:spacing w:before="120"/>
    </w:pPr>
    <w:rPr>
      <w:rFonts w:ascii="Arial" w:hAnsi="Arial"/>
      <w:b/>
      <w:sz w:val="20"/>
    </w:rPr>
  </w:style>
  <w:style w:type="paragraph" w:customStyle="1" w:styleId="SchclauseheadingSymb">
    <w:name w:val="Sch clause heading Symb"/>
    <w:basedOn w:val="Schclauseheading"/>
    <w:rsid w:val="00612411"/>
    <w:pPr>
      <w:tabs>
        <w:tab w:val="left" w:pos="0"/>
      </w:tabs>
      <w:ind w:left="980" w:hanging="1460"/>
    </w:pPr>
  </w:style>
  <w:style w:type="paragraph" w:customStyle="1" w:styleId="SchSubClause">
    <w:name w:val="Sch SubClause"/>
    <w:basedOn w:val="Schclauseheading"/>
    <w:rsid w:val="00612411"/>
    <w:rPr>
      <w:b w:val="0"/>
    </w:rPr>
  </w:style>
  <w:style w:type="paragraph" w:customStyle="1" w:styleId="Sched-FormSymb">
    <w:name w:val="Sched-Form Symb"/>
    <w:basedOn w:val="Sched-Form"/>
    <w:rsid w:val="00612411"/>
    <w:pPr>
      <w:tabs>
        <w:tab w:val="left" w:pos="0"/>
      </w:tabs>
      <w:ind w:left="2480" w:hanging="2960"/>
    </w:pPr>
  </w:style>
  <w:style w:type="paragraph" w:customStyle="1" w:styleId="Sched-Form-18Space">
    <w:name w:val="Sched-Form-18Space"/>
    <w:basedOn w:val="Normal"/>
    <w:rsid w:val="00612411"/>
    <w:pPr>
      <w:spacing w:before="360" w:after="60"/>
    </w:pPr>
    <w:rPr>
      <w:sz w:val="22"/>
    </w:rPr>
  </w:style>
  <w:style w:type="paragraph" w:customStyle="1" w:styleId="Sched-headingSymb">
    <w:name w:val="Sched-heading Symb"/>
    <w:basedOn w:val="Sched-heading"/>
    <w:rsid w:val="00612411"/>
    <w:pPr>
      <w:tabs>
        <w:tab w:val="left" w:pos="0"/>
      </w:tabs>
      <w:ind w:left="2480" w:hanging="2960"/>
    </w:pPr>
  </w:style>
  <w:style w:type="paragraph" w:customStyle="1" w:styleId="Sched-PartSymb">
    <w:name w:val="Sched-Part Symb"/>
    <w:basedOn w:val="Sched-Part"/>
    <w:rsid w:val="00612411"/>
    <w:pPr>
      <w:tabs>
        <w:tab w:val="left" w:pos="0"/>
      </w:tabs>
      <w:ind w:left="2480" w:hanging="2960"/>
    </w:pPr>
  </w:style>
  <w:style w:type="paragraph" w:styleId="Subtitle">
    <w:name w:val="Subtitle"/>
    <w:basedOn w:val="Normal"/>
    <w:qFormat/>
    <w:rsid w:val="00612411"/>
    <w:pPr>
      <w:spacing w:after="60"/>
      <w:jc w:val="center"/>
      <w:outlineLvl w:val="1"/>
    </w:pPr>
    <w:rPr>
      <w:rFonts w:ascii="Arial" w:hAnsi="Arial"/>
    </w:rPr>
  </w:style>
  <w:style w:type="paragraph" w:customStyle="1" w:styleId="TLegEntries">
    <w:name w:val="TLegEntries"/>
    <w:basedOn w:val="Normal"/>
    <w:rsid w:val="0061241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2411"/>
    <w:pPr>
      <w:ind w:firstLine="0"/>
    </w:pPr>
    <w:rPr>
      <w:b/>
    </w:rPr>
  </w:style>
  <w:style w:type="paragraph" w:styleId="TOC9">
    <w:name w:val="toc 9"/>
    <w:basedOn w:val="Normal"/>
    <w:next w:val="Normal"/>
    <w:autoRedefine/>
    <w:uiPriority w:val="39"/>
    <w:rsid w:val="00612411"/>
    <w:pPr>
      <w:ind w:left="1920" w:right="600"/>
    </w:pPr>
  </w:style>
  <w:style w:type="paragraph" w:customStyle="1" w:styleId="EndNoteTextPub">
    <w:name w:val="EndNoteTextPub"/>
    <w:basedOn w:val="Normal"/>
    <w:rsid w:val="00612411"/>
    <w:pPr>
      <w:spacing w:before="60"/>
      <w:ind w:left="1100"/>
      <w:jc w:val="both"/>
    </w:pPr>
    <w:rPr>
      <w:sz w:val="20"/>
    </w:rPr>
  </w:style>
  <w:style w:type="paragraph" w:customStyle="1" w:styleId="TOCOL1">
    <w:name w:val="TOCOL 1"/>
    <w:basedOn w:val="TOC1"/>
    <w:rsid w:val="00612411"/>
  </w:style>
  <w:style w:type="paragraph" w:customStyle="1" w:styleId="TOCOL2">
    <w:name w:val="TOCOL 2"/>
    <w:basedOn w:val="TOC2"/>
    <w:rsid w:val="00612411"/>
    <w:pPr>
      <w:keepNext w:val="0"/>
    </w:pPr>
  </w:style>
  <w:style w:type="paragraph" w:customStyle="1" w:styleId="TOCOL3">
    <w:name w:val="TOCOL 3"/>
    <w:basedOn w:val="TOC3"/>
    <w:rsid w:val="00612411"/>
    <w:pPr>
      <w:keepNext w:val="0"/>
    </w:pPr>
  </w:style>
  <w:style w:type="paragraph" w:customStyle="1" w:styleId="TOCOL4">
    <w:name w:val="TOCOL 4"/>
    <w:basedOn w:val="TOC4"/>
    <w:rsid w:val="00612411"/>
    <w:pPr>
      <w:keepNext w:val="0"/>
    </w:pPr>
  </w:style>
  <w:style w:type="paragraph" w:customStyle="1" w:styleId="TOCOL5">
    <w:name w:val="TOCOL 5"/>
    <w:basedOn w:val="TOC5"/>
    <w:rsid w:val="00612411"/>
    <w:pPr>
      <w:tabs>
        <w:tab w:val="left" w:pos="400"/>
      </w:tabs>
    </w:pPr>
  </w:style>
  <w:style w:type="paragraph" w:customStyle="1" w:styleId="TOCOL6">
    <w:name w:val="TOCOL 6"/>
    <w:basedOn w:val="TOC6"/>
    <w:rsid w:val="00612411"/>
    <w:pPr>
      <w:keepNext w:val="0"/>
    </w:pPr>
  </w:style>
  <w:style w:type="paragraph" w:customStyle="1" w:styleId="TOCOL7">
    <w:name w:val="TOCOL 7"/>
    <w:basedOn w:val="TOC7"/>
    <w:rsid w:val="00612411"/>
  </w:style>
  <w:style w:type="paragraph" w:customStyle="1" w:styleId="TOCOL8">
    <w:name w:val="TOCOL 8"/>
    <w:basedOn w:val="TOC8"/>
    <w:rsid w:val="00612411"/>
  </w:style>
  <w:style w:type="paragraph" w:customStyle="1" w:styleId="TOCOL9">
    <w:name w:val="TOCOL 9"/>
    <w:basedOn w:val="TOC9"/>
    <w:rsid w:val="00612411"/>
    <w:pPr>
      <w:ind w:right="0"/>
    </w:pPr>
  </w:style>
  <w:style w:type="paragraph" w:customStyle="1" w:styleId="TOC10">
    <w:name w:val="TOC 10"/>
    <w:basedOn w:val="TOC5"/>
    <w:rsid w:val="00612411"/>
    <w:rPr>
      <w:szCs w:val="24"/>
    </w:rPr>
  </w:style>
  <w:style w:type="character" w:customStyle="1" w:styleId="charNotBold">
    <w:name w:val="charNotBold"/>
    <w:basedOn w:val="DefaultParagraphFont"/>
    <w:rsid w:val="00612411"/>
    <w:rPr>
      <w:rFonts w:ascii="Arial" w:hAnsi="Arial"/>
      <w:sz w:val="20"/>
    </w:rPr>
  </w:style>
  <w:style w:type="paragraph" w:customStyle="1" w:styleId="NewActorRegnote">
    <w:name w:val="New Act or Reg note"/>
    <w:basedOn w:val="Normal"/>
    <w:rsid w:val="00B05BC0"/>
    <w:pPr>
      <w:keepNext/>
      <w:spacing w:before="20"/>
      <w:ind w:left="1320" w:hanging="720"/>
    </w:pPr>
    <w:rPr>
      <w:rFonts w:ascii="Arial" w:hAnsi="Arial"/>
      <w:sz w:val="18"/>
    </w:rPr>
  </w:style>
  <w:style w:type="paragraph" w:customStyle="1" w:styleId="DetailsNo">
    <w:name w:val="Details No"/>
    <w:basedOn w:val="Actdetails"/>
    <w:uiPriority w:val="99"/>
    <w:rsid w:val="00612411"/>
    <w:pPr>
      <w:ind w:left="0"/>
    </w:pPr>
    <w:rPr>
      <w:sz w:val="18"/>
    </w:rPr>
  </w:style>
  <w:style w:type="paragraph" w:customStyle="1" w:styleId="PrincipalActdetails">
    <w:name w:val="Principal Act details"/>
    <w:basedOn w:val="Normal"/>
    <w:rsid w:val="00B05BC0"/>
    <w:pPr>
      <w:spacing w:before="20"/>
      <w:ind w:left="600" w:right="-60"/>
    </w:pPr>
    <w:rPr>
      <w:rFonts w:ascii="Arial" w:hAnsi="Arial"/>
      <w:sz w:val="18"/>
    </w:rPr>
  </w:style>
  <w:style w:type="paragraph" w:customStyle="1" w:styleId="Billname1">
    <w:name w:val="Billname1"/>
    <w:basedOn w:val="Normal"/>
    <w:rsid w:val="0061241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12411"/>
    <w:rPr>
      <w:rFonts w:ascii="Tahoma" w:hAnsi="Tahoma" w:cs="Tahoma"/>
      <w:sz w:val="16"/>
      <w:szCs w:val="16"/>
    </w:rPr>
  </w:style>
  <w:style w:type="character" w:customStyle="1" w:styleId="BalloonTextChar">
    <w:name w:val="Balloon Text Char"/>
    <w:basedOn w:val="DefaultParagraphFont"/>
    <w:link w:val="BalloonText"/>
    <w:uiPriority w:val="99"/>
    <w:rsid w:val="00612411"/>
    <w:rPr>
      <w:rFonts w:ascii="Tahoma" w:hAnsi="Tahoma" w:cs="Tahoma"/>
      <w:sz w:val="16"/>
      <w:szCs w:val="16"/>
      <w:lang w:eastAsia="en-US"/>
    </w:rPr>
  </w:style>
  <w:style w:type="character" w:customStyle="1" w:styleId="FooterChar">
    <w:name w:val="Footer Char"/>
    <w:basedOn w:val="DefaultParagraphFont"/>
    <w:link w:val="Footer"/>
    <w:rsid w:val="00612411"/>
    <w:rPr>
      <w:rFonts w:ascii="Arial" w:hAnsi="Arial"/>
      <w:sz w:val="18"/>
      <w:lang w:eastAsia="en-US"/>
    </w:rPr>
  </w:style>
  <w:style w:type="paragraph" w:customStyle="1" w:styleId="TablePara10">
    <w:name w:val="TablePara10"/>
    <w:basedOn w:val="tablepara"/>
    <w:rsid w:val="006124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241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12411"/>
    <w:rPr>
      <w:sz w:val="20"/>
    </w:rPr>
  </w:style>
  <w:style w:type="paragraph" w:customStyle="1" w:styleId="ShadedSchClauseSymb">
    <w:name w:val="Shaded Sch Clause Symb"/>
    <w:basedOn w:val="ShadedSchClause"/>
    <w:rsid w:val="00612411"/>
    <w:pPr>
      <w:tabs>
        <w:tab w:val="left" w:pos="0"/>
      </w:tabs>
      <w:ind w:left="975" w:hanging="1457"/>
    </w:pPr>
  </w:style>
  <w:style w:type="paragraph" w:customStyle="1" w:styleId="CoverTextBullet">
    <w:name w:val="CoverTextBullet"/>
    <w:basedOn w:val="CoverText"/>
    <w:qFormat/>
    <w:rsid w:val="00612411"/>
    <w:pPr>
      <w:numPr>
        <w:numId w:val="5"/>
      </w:numPr>
    </w:pPr>
    <w:rPr>
      <w:color w:val="000000"/>
    </w:rPr>
  </w:style>
  <w:style w:type="character" w:customStyle="1" w:styleId="AmainreturnChar">
    <w:name w:val="A main return Char"/>
    <w:basedOn w:val="DefaultParagraphFont"/>
    <w:link w:val="Amainreturn"/>
    <w:locked/>
    <w:rsid w:val="001F1437"/>
    <w:rPr>
      <w:sz w:val="24"/>
      <w:lang w:eastAsia="en-US"/>
    </w:rPr>
  </w:style>
  <w:style w:type="character" w:styleId="Hyperlink">
    <w:name w:val="Hyperlink"/>
    <w:basedOn w:val="DefaultParagraphFont"/>
    <w:uiPriority w:val="99"/>
    <w:unhideWhenUsed/>
    <w:rsid w:val="00612411"/>
    <w:rPr>
      <w:color w:val="0000FF" w:themeColor="hyperlink"/>
      <w:u w:val="single"/>
    </w:rPr>
  </w:style>
  <w:style w:type="character" w:customStyle="1" w:styleId="aNoteChar">
    <w:name w:val="aNote Char"/>
    <w:basedOn w:val="DefaultParagraphFont"/>
    <w:link w:val="aNote"/>
    <w:locked/>
    <w:rsid w:val="009752F2"/>
    <w:rPr>
      <w:lang w:eastAsia="en-US"/>
    </w:rPr>
  </w:style>
  <w:style w:type="character" w:customStyle="1" w:styleId="aDefChar">
    <w:name w:val="aDef Char"/>
    <w:basedOn w:val="DefaultParagraphFont"/>
    <w:link w:val="aDef"/>
    <w:locked/>
    <w:rsid w:val="007309EC"/>
    <w:rPr>
      <w:sz w:val="24"/>
      <w:lang w:eastAsia="en-US"/>
    </w:rPr>
  </w:style>
  <w:style w:type="paragraph" w:customStyle="1" w:styleId="01aPreamble">
    <w:name w:val="01aPreamble"/>
    <w:basedOn w:val="Normal"/>
    <w:qFormat/>
    <w:rsid w:val="00612411"/>
  </w:style>
  <w:style w:type="paragraph" w:customStyle="1" w:styleId="TableBullet">
    <w:name w:val="TableBullet"/>
    <w:basedOn w:val="TableText10"/>
    <w:qFormat/>
    <w:rsid w:val="00612411"/>
    <w:pPr>
      <w:numPr>
        <w:numId w:val="7"/>
      </w:numPr>
    </w:pPr>
  </w:style>
  <w:style w:type="paragraph" w:customStyle="1" w:styleId="TableNumbered">
    <w:name w:val="TableNumbered"/>
    <w:basedOn w:val="TableText10"/>
    <w:qFormat/>
    <w:rsid w:val="00612411"/>
    <w:pPr>
      <w:numPr>
        <w:numId w:val="8"/>
      </w:numPr>
    </w:pPr>
  </w:style>
  <w:style w:type="character" w:customStyle="1" w:styleId="charCitHyperlinkItal">
    <w:name w:val="charCitHyperlinkItal"/>
    <w:basedOn w:val="Hyperlink"/>
    <w:uiPriority w:val="1"/>
    <w:rsid w:val="00612411"/>
    <w:rPr>
      <w:i/>
      <w:color w:val="0000FF" w:themeColor="hyperlink"/>
      <w:u w:val="none"/>
    </w:rPr>
  </w:style>
  <w:style w:type="character" w:customStyle="1" w:styleId="charCitHyperlinkAbbrev">
    <w:name w:val="charCitHyperlinkAbbrev"/>
    <w:basedOn w:val="Hyperlink"/>
    <w:uiPriority w:val="1"/>
    <w:rsid w:val="00612411"/>
    <w:rPr>
      <w:color w:val="0000FF" w:themeColor="hyperlink"/>
      <w:u w:val="none"/>
    </w:rPr>
  </w:style>
  <w:style w:type="character" w:customStyle="1" w:styleId="Heading3Char">
    <w:name w:val="Heading 3 Char"/>
    <w:aliases w:val="h3 Char,sec Char"/>
    <w:basedOn w:val="DefaultParagraphFont"/>
    <w:link w:val="Heading3"/>
    <w:rsid w:val="00612411"/>
    <w:rPr>
      <w:b/>
      <w:sz w:val="24"/>
      <w:lang w:eastAsia="en-US"/>
    </w:rPr>
  </w:style>
  <w:style w:type="paragraph" w:customStyle="1" w:styleId="FormRule">
    <w:name w:val="FormRule"/>
    <w:basedOn w:val="Normal"/>
    <w:rsid w:val="00612411"/>
    <w:pPr>
      <w:pBdr>
        <w:top w:val="single" w:sz="4" w:space="1" w:color="auto"/>
      </w:pBdr>
      <w:spacing w:before="160" w:after="40"/>
      <w:ind w:left="3220" w:right="3260"/>
    </w:pPr>
    <w:rPr>
      <w:sz w:val="8"/>
    </w:rPr>
  </w:style>
  <w:style w:type="paragraph" w:customStyle="1" w:styleId="OldAmdtsEntries">
    <w:name w:val="OldAmdtsEntries"/>
    <w:basedOn w:val="BillBasicHeading"/>
    <w:rsid w:val="00612411"/>
    <w:pPr>
      <w:tabs>
        <w:tab w:val="clear" w:pos="2600"/>
        <w:tab w:val="left" w:leader="dot" w:pos="2700"/>
      </w:tabs>
      <w:ind w:left="2700" w:hanging="2000"/>
    </w:pPr>
    <w:rPr>
      <w:sz w:val="18"/>
    </w:rPr>
  </w:style>
  <w:style w:type="paragraph" w:customStyle="1" w:styleId="OldAmdt2ndLine">
    <w:name w:val="OldAmdt2ndLine"/>
    <w:basedOn w:val="OldAmdtsEntries"/>
    <w:rsid w:val="00612411"/>
    <w:pPr>
      <w:tabs>
        <w:tab w:val="left" w:pos="2700"/>
      </w:tabs>
      <w:spacing w:before="0"/>
    </w:pPr>
  </w:style>
  <w:style w:type="paragraph" w:customStyle="1" w:styleId="parainpara">
    <w:name w:val="para in para"/>
    <w:rsid w:val="0061241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12411"/>
    <w:pPr>
      <w:spacing w:after="60"/>
      <w:ind w:left="2800"/>
    </w:pPr>
    <w:rPr>
      <w:rFonts w:ascii="ACTCrest" w:hAnsi="ACTCrest"/>
      <w:sz w:val="216"/>
    </w:rPr>
  </w:style>
  <w:style w:type="paragraph" w:customStyle="1" w:styleId="Actbullet">
    <w:name w:val="Act bullet"/>
    <w:basedOn w:val="Normal"/>
    <w:uiPriority w:val="99"/>
    <w:rsid w:val="0061241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1241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2411"/>
    <w:rPr>
      <w:b w:val="0"/>
      <w:sz w:val="32"/>
    </w:rPr>
  </w:style>
  <w:style w:type="paragraph" w:customStyle="1" w:styleId="MH1Chapter">
    <w:name w:val="M H1 Chapter"/>
    <w:basedOn w:val="AH1Chapter"/>
    <w:rsid w:val="00612411"/>
    <w:pPr>
      <w:tabs>
        <w:tab w:val="clear" w:pos="2600"/>
        <w:tab w:val="left" w:pos="2720"/>
      </w:tabs>
      <w:ind w:left="4000" w:hanging="3300"/>
    </w:pPr>
  </w:style>
  <w:style w:type="paragraph" w:customStyle="1" w:styleId="ApprFormHd">
    <w:name w:val="ApprFormHd"/>
    <w:basedOn w:val="Sched-heading"/>
    <w:rsid w:val="00612411"/>
    <w:pPr>
      <w:ind w:left="0" w:firstLine="0"/>
    </w:pPr>
  </w:style>
  <w:style w:type="paragraph" w:customStyle="1" w:styleId="Actdetailsnote">
    <w:name w:val="Act details note"/>
    <w:basedOn w:val="Actdetails"/>
    <w:uiPriority w:val="99"/>
    <w:rsid w:val="00612411"/>
    <w:pPr>
      <w:ind w:left="1620" w:right="-60" w:hanging="720"/>
    </w:pPr>
    <w:rPr>
      <w:sz w:val="18"/>
    </w:rPr>
  </w:style>
  <w:style w:type="paragraph" w:customStyle="1" w:styleId="ISchMain">
    <w:name w:val="I Sch Main"/>
    <w:basedOn w:val="BillBasic"/>
    <w:rsid w:val="00612411"/>
    <w:pPr>
      <w:tabs>
        <w:tab w:val="right" w:pos="900"/>
        <w:tab w:val="left" w:pos="1100"/>
      </w:tabs>
      <w:ind w:left="1100" w:hanging="1100"/>
    </w:pPr>
  </w:style>
  <w:style w:type="paragraph" w:customStyle="1" w:styleId="ISchpara">
    <w:name w:val="I Sch para"/>
    <w:basedOn w:val="BillBasic"/>
    <w:rsid w:val="00612411"/>
    <w:pPr>
      <w:tabs>
        <w:tab w:val="right" w:pos="1400"/>
        <w:tab w:val="left" w:pos="1600"/>
      </w:tabs>
      <w:ind w:left="1600" w:hanging="1600"/>
    </w:pPr>
  </w:style>
  <w:style w:type="paragraph" w:customStyle="1" w:styleId="ISchsubpara">
    <w:name w:val="I Sch subpara"/>
    <w:basedOn w:val="BillBasic"/>
    <w:rsid w:val="00612411"/>
    <w:pPr>
      <w:tabs>
        <w:tab w:val="right" w:pos="1940"/>
        <w:tab w:val="left" w:pos="2140"/>
      </w:tabs>
      <w:ind w:left="2140" w:hanging="2140"/>
    </w:pPr>
  </w:style>
  <w:style w:type="paragraph" w:customStyle="1" w:styleId="ISchsubsubpara">
    <w:name w:val="I Sch subsubpara"/>
    <w:basedOn w:val="BillBasic"/>
    <w:rsid w:val="00612411"/>
    <w:pPr>
      <w:tabs>
        <w:tab w:val="right" w:pos="2460"/>
        <w:tab w:val="left" w:pos="2660"/>
      </w:tabs>
      <w:ind w:left="2660" w:hanging="2660"/>
    </w:pPr>
  </w:style>
  <w:style w:type="character" w:styleId="UnresolvedMention">
    <w:name w:val="Unresolved Mention"/>
    <w:basedOn w:val="DefaultParagraphFont"/>
    <w:uiPriority w:val="99"/>
    <w:semiHidden/>
    <w:unhideWhenUsed/>
    <w:rsid w:val="00367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7/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25-1" TargetMode="External"/><Relationship Id="rId63" Type="http://schemas.openxmlformats.org/officeDocument/2006/relationships/hyperlink" Target="http://www.legislation.act.gov.au/a/2001-16" TargetMode="External"/><Relationship Id="rId68" Type="http://schemas.openxmlformats.org/officeDocument/2006/relationships/hyperlink" Target="http://www.legislation.act.gov.au/a/2001-18" TargetMode="External"/><Relationship Id="rId84" Type="http://schemas.openxmlformats.org/officeDocument/2006/relationships/header" Target="header7.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cn/2008-13/default.asp" TargetMode="External"/><Relationship Id="rId133" Type="http://schemas.openxmlformats.org/officeDocument/2006/relationships/hyperlink" Target="http://www.legislation.act.gov.au/a/2011-41" TargetMode="External"/><Relationship Id="rId138" Type="http://schemas.openxmlformats.org/officeDocument/2006/relationships/hyperlink" Target="http://www.legislation.act.gov.au/a/2001-16" TargetMode="External"/><Relationship Id="rId154" Type="http://schemas.openxmlformats.org/officeDocument/2006/relationships/hyperlink" Target="http://www.legislation.act.gov.au/a/2018-2/default.asp" TargetMode="External"/><Relationship Id="rId159" Type="http://schemas.openxmlformats.org/officeDocument/2006/relationships/hyperlink" Target="http://www.legislation.act.gov.au/a/2016-13" TargetMode="External"/><Relationship Id="rId175" Type="http://schemas.openxmlformats.org/officeDocument/2006/relationships/hyperlink" Target="http://www.legislation.act.gov.au/a/2001-16/default.asp" TargetMode="External"/><Relationship Id="rId170" Type="http://schemas.openxmlformats.org/officeDocument/2006/relationships/hyperlink" Target="http://www.legislation.act.gov.au/a/2010-40" TargetMode="External"/><Relationship Id="rId191" Type="http://schemas.openxmlformats.org/officeDocument/2006/relationships/footer" Target="footer14.xml"/><Relationship Id="rId196" Type="http://schemas.openxmlformats.org/officeDocument/2006/relationships/footer" Target="footer17.xml"/><Relationship Id="rId16" Type="http://schemas.openxmlformats.org/officeDocument/2006/relationships/header" Target="header1.xml"/><Relationship Id="rId107" Type="http://schemas.openxmlformats.org/officeDocument/2006/relationships/footer" Target="footer10.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comlaw.gov.au/Series/C2004A00818" TargetMode="External"/><Relationship Id="rId53" Type="http://schemas.openxmlformats.org/officeDocument/2006/relationships/hyperlink" Target="http://www.legislation.act.gov.au/a/1970-32" TargetMode="External"/><Relationship Id="rId58" Type="http://schemas.openxmlformats.org/officeDocument/2006/relationships/hyperlink" Target="http://www.legislation.act.gov.au/a/2001-16"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47-15" TargetMode="External"/><Relationship Id="rId123" Type="http://schemas.openxmlformats.org/officeDocument/2006/relationships/hyperlink" Target="http://www.legislation.act.gov.au/a/2018-2/default.asp" TargetMode="External"/><Relationship Id="rId128" Type="http://schemas.openxmlformats.org/officeDocument/2006/relationships/hyperlink" Target="http://www.legislation.act.gov.au/a/2011-41" TargetMode="External"/><Relationship Id="rId144" Type="http://schemas.openxmlformats.org/officeDocument/2006/relationships/hyperlink" Target="http://www.legislation.act.gov.au/a/2001-16" TargetMode="External"/><Relationship Id="rId149" Type="http://schemas.openxmlformats.org/officeDocument/2006/relationships/hyperlink" Target="http://www.legislation.act.gov.au/a/2011-41" TargetMode="External"/><Relationship Id="rId5" Type="http://schemas.openxmlformats.org/officeDocument/2006/relationships/footnotes" Target="footnote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1929-18" TargetMode="External"/><Relationship Id="rId160" Type="http://schemas.openxmlformats.org/officeDocument/2006/relationships/hyperlink" Target="http://www.legislation.act.gov.au/a/2016-13" TargetMode="External"/><Relationship Id="rId165" Type="http://schemas.openxmlformats.org/officeDocument/2006/relationships/hyperlink" Target="http://www.legislation.act.gov.au/a/2011-41" TargetMode="External"/><Relationship Id="rId181" Type="http://schemas.openxmlformats.org/officeDocument/2006/relationships/hyperlink" Target="http://www.legislation.act.gov.au/a/2013-39" TargetMode="External"/><Relationship Id="rId186" Type="http://schemas.openxmlformats.org/officeDocument/2006/relationships/header" Target="header11.xml"/><Relationship Id="rId22" Type="http://schemas.openxmlformats.org/officeDocument/2006/relationships/header" Target="header4.xml"/><Relationship Id="rId27" Type="http://schemas.openxmlformats.org/officeDocument/2006/relationships/hyperlink" Target="http://www.legislation.act.gov.au/a/1947-15"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57-13" TargetMode="External"/><Relationship Id="rId64" Type="http://schemas.openxmlformats.org/officeDocument/2006/relationships/hyperlink" Target="http://www.legislation.act.gov.au/a/1999-4" TargetMode="External"/><Relationship Id="rId69" Type="http://schemas.openxmlformats.org/officeDocument/2006/relationships/hyperlink" Target="http://www.legislation.act.gov.au/a/2012-38" TargetMode="External"/><Relationship Id="rId113" Type="http://schemas.openxmlformats.org/officeDocument/2006/relationships/hyperlink" Target="http://www.legislation.act.gov.au/a/2010-40" TargetMode="External"/><Relationship Id="rId118" Type="http://schemas.openxmlformats.org/officeDocument/2006/relationships/hyperlink" Target="http://www.legislation.act.gov.au/a/2012-38" TargetMode="External"/><Relationship Id="rId134" Type="http://schemas.openxmlformats.org/officeDocument/2006/relationships/hyperlink" Target="http://www.legislation.act.gov.au/a/2011-41" TargetMode="External"/><Relationship Id="rId139" Type="http://schemas.openxmlformats.org/officeDocument/2006/relationships/hyperlink" Target="http://www.legislation.act.gov.au/a/2011-41" TargetMode="External"/><Relationship Id="rId80" Type="http://schemas.openxmlformats.org/officeDocument/2006/relationships/hyperlink" Target="http://www.legislation.act.gov.au/a/2001-14" TargetMode="External"/><Relationship Id="rId85" Type="http://schemas.openxmlformats.org/officeDocument/2006/relationships/footer" Target="footer7.xml"/><Relationship Id="rId150" Type="http://schemas.openxmlformats.org/officeDocument/2006/relationships/hyperlink" Target="http://www.legislation.act.gov.au/a/2001-16" TargetMode="External"/><Relationship Id="rId155" Type="http://schemas.openxmlformats.org/officeDocument/2006/relationships/hyperlink" Target="http://www.legislation.act.gov.au/a/2013-7/default.asp" TargetMode="External"/><Relationship Id="rId171" Type="http://schemas.openxmlformats.org/officeDocument/2006/relationships/hyperlink" Target="http://www.legislation.act.gov.au/a/2010-40" TargetMode="External"/><Relationship Id="rId176" Type="http://schemas.openxmlformats.org/officeDocument/2006/relationships/hyperlink" Target="http://www.legislation.act.gov.au/a/2011-41/default.asp" TargetMode="External"/><Relationship Id="rId192" Type="http://schemas.openxmlformats.org/officeDocument/2006/relationships/footer" Target="footer15.xml"/><Relationship Id="rId197"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25-1" TargetMode="External"/><Relationship Id="rId59" Type="http://schemas.openxmlformats.org/officeDocument/2006/relationships/hyperlink" Target="http://www.legislation.act.gov.au/a/2011-41" TargetMode="External"/><Relationship Id="rId103" Type="http://schemas.openxmlformats.org/officeDocument/2006/relationships/hyperlink" Target="http://www.legislation.act.gov.au/a/2001-16" TargetMode="External"/><Relationship Id="rId108" Type="http://schemas.openxmlformats.org/officeDocument/2006/relationships/footer" Target="footer11.xml"/><Relationship Id="rId124" Type="http://schemas.openxmlformats.org/officeDocument/2006/relationships/hyperlink" Target="http://www.legislation.act.gov.au/a/2010-40" TargetMode="External"/><Relationship Id="rId129" Type="http://schemas.openxmlformats.org/officeDocument/2006/relationships/hyperlink" Target="http://www.legislation.act.gov.au/a/2011-41" TargetMode="External"/><Relationship Id="rId54" Type="http://schemas.openxmlformats.org/officeDocument/2006/relationships/hyperlink" Target="http://www.legislation.act.gov.au/a/2001-16"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1929-18" TargetMode="External"/><Relationship Id="rId96" Type="http://schemas.openxmlformats.org/officeDocument/2006/relationships/hyperlink" Target="http://www.legislation.act.gov.au/a/1925-1" TargetMode="External"/><Relationship Id="rId140" Type="http://schemas.openxmlformats.org/officeDocument/2006/relationships/hyperlink" Target="http://www.legislation.act.gov.au/a/2001-16" TargetMode="External"/><Relationship Id="rId145" Type="http://schemas.openxmlformats.org/officeDocument/2006/relationships/hyperlink" Target="http://www.legislation.act.gov.au/a/2011-41" TargetMode="External"/><Relationship Id="rId161" Type="http://schemas.openxmlformats.org/officeDocument/2006/relationships/hyperlink" Target="http://www.legislation.act.gov.au/a/2011-41" TargetMode="External"/><Relationship Id="rId166" Type="http://schemas.openxmlformats.org/officeDocument/2006/relationships/hyperlink" Target="http://www.legislation.act.gov.au/a/2011-41" TargetMode="External"/><Relationship Id="rId182" Type="http://schemas.openxmlformats.org/officeDocument/2006/relationships/hyperlink" Target="http://www.legislation.act.gov.au/a/2013-39" TargetMode="External"/><Relationship Id="rId187"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19" TargetMode="External"/><Relationship Id="rId114" Type="http://schemas.openxmlformats.org/officeDocument/2006/relationships/hyperlink" Target="http://www.legislation.act.gov.au/a/2011-22" TargetMode="External"/><Relationship Id="rId119" Type="http://schemas.openxmlformats.org/officeDocument/2006/relationships/hyperlink" Target="http://www.legislation.act.gov.au/a/2013-39" TargetMode="External"/><Relationship Id="rId44" Type="http://schemas.openxmlformats.org/officeDocument/2006/relationships/hyperlink" Target="http://www.legislation.act.gov.au/a/1925-14" TargetMode="External"/><Relationship Id="rId60" Type="http://schemas.openxmlformats.org/officeDocument/2006/relationships/hyperlink" Target="http://www.legislation.act.gov.au/a/2001-16"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8.xml"/><Relationship Id="rId130" Type="http://schemas.openxmlformats.org/officeDocument/2006/relationships/hyperlink" Target="http://www.legislation.act.gov.au/a/2011-41" TargetMode="External"/><Relationship Id="rId135" Type="http://schemas.openxmlformats.org/officeDocument/2006/relationships/hyperlink" Target="http://www.legislation.act.gov.au/a/2011-41" TargetMode="External"/><Relationship Id="rId151" Type="http://schemas.openxmlformats.org/officeDocument/2006/relationships/hyperlink" Target="http://www.legislation.act.gov.au/a/2011-41" TargetMode="External"/><Relationship Id="rId156" Type="http://schemas.openxmlformats.org/officeDocument/2006/relationships/hyperlink" Target="http://www.legislation.act.gov.au/a/2013-7/default.asp" TargetMode="External"/><Relationship Id="rId177" Type="http://schemas.openxmlformats.org/officeDocument/2006/relationships/hyperlink" Target="http://www.legislation.act.gov.au/a/2013-7" TargetMode="External"/><Relationship Id="rId198" Type="http://schemas.openxmlformats.org/officeDocument/2006/relationships/theme" Target="theme/theme1.xml"/><Relationship Id="rId172" Type="http://schemas.openxmlformats.org/officeDocument/2006/relationships/hyperlink" Target="http://www.legislation.act.gov.au/a/2011-22" TargetMode="External"/><Relationship Id="rId193" Type="http://schemas.openxmlformats.org/officeDocument/2006/relationships/header" Target="head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Series/C2004A00818"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6" TargetMode="External"/><Relationship Id="rId55" Type="http://schemas.openxmlformats.org/officeDocument/2006/relationships/hyperlink" Target="http://www.legislation.act.gov.au/a/2001-16" TargetMode="External"/><Relationship Id="rId76" Type="http://schemas.openxmlformats.org/officeDocument/2006/relationships/hyperlink" Target="http://www.legislation.act.gov.au/a/1997-84" TargetMode="External"/><Relationship Id="rId97" Type="http://schemas.openxmlformats.org/officeDocument/2006/relationships/hyperlink" Target="http://www.legislation.act.gov.au/a/1925-1" TargetMode="External"/><Relationship Id="rId104" Type="http://schemas.openxmlformats.org/officeDocument/2006/relationships/hyperlink" Target="http://www.legislation.act.gov.au/a/2001-16" TargetMode="External"/><Relationship Id="rId120" Type="http://schemas.openxmlformats.org/officeDocument/2006/relationships/hyperlink" Target="http://www.legislation.act.gov.au/cn/2013-11" TargetMode="External"/><Relationship Id="rId125" Type="http://schemas.openxmlformats.org/officeDocument/2006/relationships/hyperlink" Target="http://www.legislation.act.gov.au/a/2016-13" TargetMode="External"/><Relationship Id="rId141" Type="http://schemas.openxmlformats.org/officeDocument/2006/relationships/hyperlink" Target="http://www.legislation.act.gov.au/a/2011-41" TargetMode="External"/><Relationship Id="rId146" Type="http://schemas.openxmlformats.org/officeDocument/2006/relationships/hyperlink" Target="http://www.legislation.act.gov.au/a/2001-16" TargetMode="External"/><Relationship Id="rId167" Type="http://schemas.openxmlformats.org/officeDocument/2006/relationships/hyperlink" Target="http://www.legislation.act.gov.au/a/2008-20" TargetMode="External"/><Relationship Id="rId188" Type="http://schemas.openxmlformats.org/officeDocument/2006/relationships/footer" Target="footer13.xml"/><Relationship Id="rId7" Type="http://schemas.openxmlformats.org/officeDocument/2006/relationships/image" Target="media/image1.png"/><Relationship Id="rId71" Type="http://schemas.openxmlformats.org/officeDocument/2006/relationships/hyperlink" Target="http://www.legislation.act.gov.au/a/1997-8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1-41" TargetMode="External"/><Relationship Id="rId183" Type="http://schemas.openxmlformats.org/officeDocument/2006/relationships/hyperlink" Target="http://www.legislation.act.gov.au/a/2016-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1991-62" TargetMode="External"/><Relationship Id="rId45" Type="http://schemas.openxmlformats.org/officeDocument/2006/relationships/hyperlink" Target="http://www.legislation.act.gov.au/a/1925-14" TargetMode="External"/><Relationship Id="rId66" Type="http://schemas.openxmlformats.org/officeDocument/2006/relationships/hyperlink" Target="http://www.legislation.act.gov.au/a/1925-1" TargetMode="External"/><Relationship Id="rId87" Type="http://schemas.openxmlformats.org/officeDocument/2006/relationships/footer" Target="footer9.xml"/><Relationship Id="rId110" Type="http://schemas.openxmlformats.org/officeDocument/2006/relationships/hyperlink" Target="http://www.legislation.act.gov.au/a/2008-20" TargetMode="External"/><Relationship Id="rId115" Type="http://schemas.openxmlformats.org/officeDocument/2006/relationships/hyperlink" Target="http://www.legislation.act.gov.au/a/2011-41" TargetMode="External"/><Relationship Id="rId131" Type="http://schemas.openxmlformats.org/officeDocument/2006/relationships/hyperlink" Target="http://www.legislation.act.gov.au/a/2011-41" TargetMode="External"/><Relationship Id="rId136" Type="http://schemas.openxmlformats.org/officeDocument/2006/relationships/hyperlink" Target="http://www.legislation.act.gov.au/a/2001-16" TargetMode="External"/><Relationship Id="rId157" Type="http://schemas.openxmlformats.org/officeDocument/2006/relationships/hyperlink" Target="http://www.legislation.act.gov.au/a/2013-39" TargetMode="External"/><Relationship Id="rId178" Type="http://schemas.openxmlformats.org/officeDocument/2006/relationships/hyperlink" Target="http://www.legislation.act.gov.au/a/2013-7" TargetMode="External"/><Relationship Id="rId61" Type="http://schemas.openxmlformats.org/officeDocument/2006/relationships/hyperlink" Target="http://www.legislation.act.gov.au/a/2011-41"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1-16" TargetMode="External"/><Relationship Id="rId173" Type="http://schemas.openxmlformats.org/officeDocument/2006/relationships/hyperlink" Target="http://www.legislation.act.gov.au/a/2011-22" TargetMode="External"/><Relationship Id="rId194" Type="http://schemas.openxmlformats.org/officeDocument/2006/relationships/footer" Target="foot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25-1"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2011-41" TargetMode="External"/><Relationship Id="rId77" Type="http://schemas.openxmlformats.org/officeDocument/2006/relationships/hyperlink" Target="http://www.legislation.act.gov.au/a/2001-18" TargetMode="External"/><Relationship Id="rId100" Type="http://schemas.openxmlformats.org/officeDocument/2006/relationships/hyperlink" Target="http://www.legislation.act.gov.au/a/1991-62" TargetMode="External"/><Relationship Id="rId105" Type="http://schemas.openxmlformats.org/officeDocument/2006/relationships/header" Target="header8.xml"/><Relationship Id="rId126" Type="http://schemas.openxmlformats.org/officeDocument/2006/relationships/hyperlink" Target="http://www.legislation.act.gov.au/a/2008-20" TargetMode="External"/><Relationship Id="rId147" Type="http://schemas.openxmlformats.org/officeDocument/2006/relationships/hyperlink" Target="http://www.legislation.act.gov.au/a/2011-41" TargetMode="External"/><Relationship Id="rId168" Type="http://schemas.openxmlformats.org/officeDocument/2006/relationships/hyperlink" Target="http://www.legislation.act.gov.au/a/2008-2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1-4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6" TargetMode="External"/><Relationship Id="rId98" Type="http://schemas.openxmlformats.org/officeDocument/2006/relationships/hyperlink" Target="http://www.legislation.act.gov.au/a/1925-1" TargetMode="External"/><Relationship Id="rId121" Type="http://schemas.openxmlformats.org/officeDocument/2006/relationships/hyperlink" Target="http://www.legislation.act.gov.au/a/2016-13" TargetMode="External"/><Relationship Id="rId142" Type="http://schemas.openxmlformats.org/officeDocument/2006/relationships/hyperlink" Target="http://www.legislation.act.gov.au/a/2001-16" TargetMode="External"/><Relationship Id="rId163" Type="http://schemas.openxmlformats.org/officeDocument/2006/relationships/hyperlink" Target="http://www.legislation.act.gov.au/a/2011-41" TargetMode="External"/><Relationship Id="rId184" Type="http://schemas.openxmlformats.org/officeDocument/2006/relationships/hyperlink" Target="http://www.legislation.act.gov.au/a/2016-13" TargetMode="External"/><Relationship Id="rId189" Type="http://schemas.openxmlformats.org/officeDocument/2006/relationships/header" Target="header12.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25-14" TargetMode="External"/><Relationship Id="rId67" Type="http://schemas.openxmlformats.org/officeDocument/2006/relationships/hyperlink" Target="http://www.legislation.act.gov.au/a/1997-84" TargetMode="External"/><Relationship Id="rId116" Type="http://schemas.openxmlformats.org/officeDocument/2006/relationships/hyperlink" Target="http://www.legislation.act.gov.au/cn/2012-6/default.asp" TargetMode="External"/><Relationship Id="rId137" Type="http://schemas.openxmlformats.org/officeDocument/2006/relationships/hyperlink" Target="http://www.legislation.act.gov.au/a/2011-41" TargetMode="External"/><Relationship Id="rId158" Type="http://schemas.openxmlformats.org/officeDocument/2006/relationships/hyperlink" Target="http://www.legislation.act.gov.au/a/2013-39" TargetMode="External"/><Relationship Id="rId20" Type="http://schemas.openxmlformats.org/officeDocument/2006/relationships/header" Target="header3.xml"/><Relationship Id="rId41" Type="http://schemas.openxmlformats.org/officeDocument/2006/relationships/hyperlink" Target="http://www.legislation.act.gov.au/a/1991-62" TargetMode="External"/><Relationship Id="rId62" Type="http://schemas.openxmlformats.org/officeDocument/2006/relationships/hyperlink" Target="http://www.legislation.act.gov.au/a/2011-41" TargetMode="External"/><Relationship Id="rId83" Type="http://schemas.openxmlformats.org/officeDocument/2006/relationships/header" Target="header6.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19" TargetMode="External"/><Relationship Id="rId132" Type="http://schemas.openxmlformats.org/officeDocument/2006/relationships/hyperlink" Target="http://www.legislation.act.gov.au/a/2011-41" TargetMode="External"/><Relationship Id="rId153" Type="http://schemas.openxmlformats.org/officeDocument/2006/relationships/hyperlink" Target="http://www.legislation.act.gov.au/a/2011-41" TargetMode="External"/><Relationship Id="rId174" Type="http://schemas.openxmlformats.org/officeDocument/2006/relationships/hyperlink" Target="http://www.legislation.act.gov.au/a/2011-41/default.asp" TargetMode="External"/><Relationship Id="rId179" Type="http://schemas.openxmlformats.org/officeDocument/2006/relationships/hyperlink" Target="http://www.legislation.act.gov.au/a/2013-39" TargetMode="External"/><Relationship Id="rId195" Type="http://schemas.openxmlformats.org/officeDocument/2006/relationships/header" Target="header15.xml"/><Relationship Id="rId190"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9-18" TargetMode="External"/><Relationship Id="rId57" Type="http://schemas.openxmlformats.org/officeDocument/2006/relationships/hyperlink" Target="http://www.legislation.act.gov.au/a/2011-41" TargetMode="External"/><Relationship Id="rId106" Type="http://schemas.openxmlformats.org/officeDocument/2006/relationships/header" Target="header9.xm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52" Type="http://schemas.openxmlformats.org/officeDocument/2006/relationships/hyperlink" Target="http://www.legislation.act.gov.au/a/1925-1" TargetMode="External"/><Relationship Id="rId73" Type="http://schemas.openxmlformats.org/officeDocument/2006/relationships/hyperlink" Target="http://www.legislation.act.gov.au/a/1997-84" TargetMode="External"/><Relationship Id="rId78" Type="http://schemas.openxmlformats.org/officeDocument/2006/relationships/hyperlink" Target="http://www.legislation.act.gov.au/a/2012-38" TargetMode="External"/><Relationship Id="rId94" Type="http://schemas.openxmlformats.org/officeDocument/2006/relationships/hyperlink" Target="http://www.legislation.act.gov.au/a/1925-1" TargetMode="External"/><Relationship Id="rId99" Type="http://schemas.openxmlformats.org/officeDocument/2006/relationships/hyperlink" Target="http://www.legislation.act.gov.au/a/2011-41" TargetMode="External"/><Relationship Id="rId101" Type="http://schemas.openxmlformats.org/officeDocument/2006/relationships/hyperlink" Target="http://www.comlaw.gov.au/Series/C2004A07422" TargetMode="External"/><Relationship Id="rId122" Type="http://schemas.openxmlformats.org/officeDocument/2006/relationships/hyperlink" Target="http://www.legislation.act.gov.au/a/2016-1/default.asp" TargetMode="External"/><Relationship Id="rId143" Type="http://schemas.openxmlformats.org/officeDocument/2006/relationships/hyperlink" Target="http://www.legislation.act.gov.au/a/2011-41" TargetMode="External"/><Relationship Id="rId148" Type="http://schemas.openxmlformats.org/officeDocument/2006/relationships/hyperlink" Target="http://www.legislation.act.gov.au/a/2001-16" TargetMode="External"/><Relationship Id="rId164" Type="http://schemas.openxmlformats.org/officeDocument/2006/relationships/hyperlink" Target="http://www.legislation.act.gov.au/a/2016-13" TargetMode="External"/><Relationship Id="rId169" Type="http://schemas.openxmlformats.org/officeDocument/2006/relationships/hyperlink" Target="http://www.legislation.act.gov.au/a/2008-20" TargetMode="External"/><Relationship Id="rId185"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3-39" TargetMode="Externa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20027</Words>
  <Characters>94371</Characters>
  <Application>Microsoft Office Word</Application>
  <DocSecurity>0</DocSecurity>
  <Lines>2446</Lines>
  <Paragraphs>1379</Paragraphs>
  <ScaleCrop>false</ScaleCrop>
  <HeadingPairs>
    <vt:vector size="2" baseType="variant">
      <vt:variant>
        <vt:lpstr>Title</vt:lpstr>
      </vt:variant>
      <vt:variant>
        <vt:i4>1</vt:i4>
      </vt:variant>
    </vt:vector>
  </HeadingPairs>
  <TitlesOfParts>
    <vt:vector size="1" baseType="lpstr">
      <vt:lpstr>Civil Law (Property) Act 2006</vt:lpstr>
    </vt:vector>
  </TitlesOfParts>
  <Manager>Section</Manager>
  <Company>Section</Company>
  <LinksUpToDate>false</LinksUpToDate>
  <CharactersWithSpaces>113759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Act 2006</dc:title>
  <dc:subject>Amendment</dc:subject>
  <dc:creator>Ann Moxon</dc:creator>
  <cp:keywords>R10</cp:keywords>
  <dc:description/>
  <cp:lastModifiedBy>PCODCS</cp:lastModifiedBy>
  <cp:revision>4</cp:revision>
  <cp:lastPrinted>2016-03-17T06:03:00Z</cp:lastPrinted>
  <dcterms:created xsi:type="dcterms:W3CDTF">2020-10-30T02:41:00Z</dcterms:created>
  <dcterms:modified xsi:type="dcterms:W3CDTF">2020-10-30T02:41:00Z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-31/10/20</vt:lpwstr>
  </property>
  <property fmtid="{D5CDD505-2E9C-101B-9397-08002B2CF9AE}" pid="5" name="RepubDt">
    <vt:lpwstr>01/03/18</vt:lpwstr>
  </property>
  <property fmtid="{D5CDD505-2E9C-101B-9397-08002B2CF9AE}" pid="6" name="StartDt">
    <vt:lpwstr>01/03/18</vt:lpwstr>
  </property>
  <property fmtid="{D5CDD505-2E9C-101B-9397-08002B2CF9AE}" pid="7" name="DMSID">
    <vt:lpwstr>887214</vt:lpwstr>
  </property>
  <property fmtid="{D5CDD505-2E9C-101B-9397-08002B2CF9AE}" pid="8" name="CHECKEDOUTFROMJMS">
    <vt:lpwstr/>
  </property>
  <property fmtid="{D5CDD505-2E9C-101B-9397-08002B2CF9AE}" pid="9" name="JMSREQUIREDCHECKIN">
    <vt:lpwstr/>
  </property>
</Properties>
</file>