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38014108"/>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EF706E" w:rsidP="005947BA">
      <w:pPr>
        <w:pStyle w:val="Billname1"/>
      </w:pPr>
      <w:r>
        <w:fldChar w:fldCharType="begin"/>
      </w:r>
      <w:r>
        <w:instrText xml:space="preserve"> REF Citation \*charformat </w:instrText>
      </w:r>
      <w:r>
        <w:fldChar w:fldCharType="separate"/>
      </w:r>
      <w:r w:rsidR="00113C6B">
        <w:t>Planning and Development Act 2007</w:t>
      </w:r>
      <w:r>
        <w:fldChar w:fldCharType="end"/>
      </w:r>
      <w:r w:rsidR="005947BA">
        <w:t xml:space="preserve">    </w:t>
      </w:r>
    </w:p>
    <w:p w:rsidR="005947BA" w:rsidRDefault="006A2612"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6A2612">
        <w:t>96</w:t>
      </w:r>
      <w:bookmarkEnd w:id="3"/>
    </w:p>
    <w:p w:rsidR="005947BA" w:rsidRDefault="005947BA" w:rsidP="005947BA">
      <w:pPr>
        <w:pStyle w:val="EffectiveDate"/>
      </w:pPr>
      <w:r>
        <w:t xml:space="preserve">Effective:  </w:t>
      </w:r>
      <w:bookmarkStart w:id="4" w:name="EffectiveDate"/>
      <w:r w:rsidR="006A2612">
        <w:t>10 August 2020</w:t>
      </w:r>
      <w:bookmarkEnd w:id="4"/>
      <w:r w:rsidR="00D7765B">
        <w:t xml:space="preserve"> – </w:t>
      </w:r>
      <w:bookmarkStart w:id="5" w:name="EndEffDate"/>
      <w:r w:rsidR="006A2612">
        <w:t>27 August 2020</w:t>
      </w:r>
      <w:bookmarkEnd w:id="5"/>
    </w:p>
    <w:p w:rsidR="005947BA" w:rsidRDefault="005947BA" w:rsidP="005947BA">
      <w:pPr>
        <w:pStyle w:val="CoverInForce"/>
      </w:pPr>
      <w:r>
        <w:t xml:space="preserve">Republication date: </w:t>
      </w:r>
      <w:bookmarkStart w:id="6" w:name="InForceDate"/>
      <w:r w:rsidR="006A2612">
        <w:t>10 August 2020</w:t>
      </w:r>
      <w:bookmarkEnd w:id="6"/>
    </w:p>
    <w:p w:rsidR="005947BA" w:rsidRDefault="005947BA" w:rsidP="00824F8D">
      <w:pPr>
        <w:pStyle w:val="CoverInForce"/>
      </w:pPr>
      <w:r>
        <w:t xml:space="preserve">Last amendment made by </w:t>
      </w:r>
      <w:bookmarkStart w:id="7" w:name="LastAmdt"/>
      <w:r w:rsidRPr="005947BA">
        <w:rPr>
          <w:rStyle w:val="charCitHyperlinkAbbrev"/>
        </w:rPr>
        <w:fldChar w:fldCharType="begin"/>
      </w:r>
      <w:r w:rsidR="006A2612">
        <w:rPr>
          <w:rStyle w:val="charCitHyperlinkAbbrev"/>
        </w:rPr>
        <w:instrText>HYPERLINK "http://www.legislation.act.gov.au/a/2020-22/" \o "Planning and Environment Legislation Amendment Act 2020"</w:instrText>
      </w:r>
      <w:r w:rsidRPr="005947BA">
        <w:rPr>
          <w:rStyle w:val="charCitHyperlinkAbbrev"/>
        </w:rPr>
        <w:fldChar w:fldCharType="separate"/>
      </w:r>
      <w:r w:rsidR="006A2612">
        <w:rPr>
          <w:rStyle w:val="charCitHyperlinkAbbrev"/>
        </w:rPr>
        <w:t>A2020</w:t>
      </w:r>
      <w:r w:rsidR="006A2612">
        <w:rPr>
          <w:rStyle w:val="charCitHyperlinkAbbrev"/>
        </w:rPr>
        <w:noBreakHyphen/>
        <w:t>22</w:t>
      </w:r>
      <w:r w:rsidRPr="005947BA">
        <w:rPr>
          <w:rStyle w:val="charCitHyperlinkAbbrev"/>
        </w:rPr>
        <w:fldChar w:fldCharType="end"/>
      </w:r>
      <w:bookmarkEnd w:id="7"/>
      <w:r w:rsidR="00824F8D" w:rsidRPr="00824F8D">
        <w:rPr>
          <w:rStyle w:val="charCitHyperlinkAbbrev"/>
        </w:rPr>
        <w:br/>
      </w:r>
      <w:r w:rsidR="00824F8D" w:rsidRPr="00824F8D">
        <w:t xml:space="preserve">(republication for expiry of transitional provisions (ch </w:t>
      </w:r>
      <w:r w:rsidR="00FC07A1">
        <w:t>2</w:t>
      </w:r>
      <w:r w:rsidR="00824F8D" w:rsidRPr="00824F8D">
        <w:t>5))</w:t>
      </w:r>
    </w:p>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6A2612">
        <w:rPr>
          <w:i/>
        </w:rPr>
        <w:fldChar w:fldCharType="begin"/>
      </w:r>
      <w:r w:rsidRPr="006A2612">
        <w:rPr>
          <w:i/>
        </w:rPr>
        <w:instrText xml:space="preserve"> REF citation *\charformat  \* MERGEFORMAT </w:instrText>
      </w:r>
      <w:r w:rsidRPr="006A2612">
        <w:rPr>
          <w:i/>
        </w:rPr>
        <w:fldChar w:fldCharType="separate"/>
      </w:r>
      <w:r w:rsidR="00113C6B" w:rsidRPr="00113C6B">
        <w:rPr>
          <w:i/>
        </w:rPr>
        <w:t>Planning and Development Act 2007</w:t>
      </w:r>
      <w:r w:rsidRPr="006A261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F706E">
        <w:fldChar w:fldCharType="begin"/>
      </w:r>
      <w:r w:rsidR="00EF706E">
        <w:instrText xml:space="preserve"> REF InForceDate *\charformat </w:instrText>
      </w:r>
      <w:r w:rsidR="00EF706E">
        <w:fldChar w:fldCharType="separate"/>
      </w:r>
      <w:r w:rsidR="00113C6B">
        <w:t>10 August 2020</w:t>
      </w:r>
      <w:r w:rsidR="00EF706E">
        <w:fldChar w:fldCharType="end"/>
      </w:r>
      <w:r w:rsidRPr="0074598E">
        <w:rPr>
          <w:rStyle w:val="charItals"/>
        </w:rPr>
        <w:t xml:space="preserve">.  </w:t>
      </w:r>
      <w:r>
        <w:t xml:space="preserve">It also includes any commencement, amendment, repeal or expiry affecting this republished law to </w:t>
      </w:r>
      <w:r w:rsidR="00EF706E">
        <w:fldChar w:fldCharType="begin"/>
      </w:r>
      <w:r w:rsidR="00EF706E">
        <w:instrText xml:space="preserve"> REF EffectiveDate *\charformat </w:instrText>
      </w:r>
      <w:r w:rsidR="00EF706E">
        <w:fldChar w:fldCharType="separate"/>
      </w:r>
      <w:r w:rsidR="00113C6B">
        <w:t>10 August 2020</w:t>
      </w:r>
      <w:r w:rsidR="00EF706E">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EF706E" w:rsidP="005947BA">
      <w:pPr>
        <w:pStyle w:val="Billname"/>
      </w:pPr>
      <w:r>
        <w:fldChar w:fldCharType="begin"/>
      </w:r>
      <w:r>
        <w:instrText xml:space="preserve"> REF Citation \*charformat  \* MERGEFORMAT </w:instrText>
      </w:r>
      <w:r>
        <w:fldChar w:fldCharType="separate"/>
      </w:r>
      <w:r w:rsidR="00113C6B">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396ED2" w:rsidRDefault="00396ED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515726" w:history="1">
        <w:r w:rsidRPr="00D51750">
          <w:t>Chapter 1</w:t>
        </w:r>
        <w:r>
          <w:rPr>
            <w:rFonts w:asciiTheme="minorHAnsi" w:eastAsiaTheme="minorEastAsia" w:hAnsiTheme="minorHAnsi" w:cstheme="minorBidi"/>
            <w:b w:val="0"/>
            <w:sz w:val="22"/>
            <w:szCs w:val="22"/>
            <w:lang w:eastAsia="en-AU"/>
          </w:rPr>
          <w:tab/>
        </w:r>
        <w:r w:rsidRPr="00D51750">
          <w:t>Preliminary</w:t>
        </w:r>
        <w:r w:rsidRPr="00396ED2">
          <w:rPr>
            <w:vanish/>
          </w:rPr>
          <w:tab/>
        </w:r>
        <w:r w:rsidRPr="00396ED2">
          <w:rPr>
            <w:vanish/>
          </w:rPr>
          <w:fldChar w:fldCharType="begin"/>
        </w:r>
        <w:r w:rsidRPr="00396ED2">
          <w:rPr>
            <w:vanish/>
          </w:rPr>
          <w:instrText xml:space="preserve"> PAGEREF _Toc47515726 \h </w:instrText>
        </w:r>
        <w:r w:rsidRPr="00396ED2">
          <w:rPr>
            <w:vanish/>
          </w:rPr>
        </w:r>
        <w:r w:rsidRPr="00396ED2">
          <w:rPr>
            <w:vanish/>
          </w:rPr>
          <w:fldChar w:fldCharType="separate"/>
        </w:r>
        <w:r w:rsidR="00113C6B">
          <w:rPr>
            <w:vanish/>
          </w:rPr>
          <w:t>2</w:t>
        </w:r>
        <w:r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27" w:history="1">
        <w:r w:rsidRPr="00D51750">
          <w:t>1</w:t>
        </w:r>
        <w:r>
          <w:rPr>
            <w:rFonts w:asciiTheme="minorHAnsi" w:eastAsiaTheme="minorEastAsia" w:hAnsiTheme="minorHAnsi" w:cstheme="minorBidi"/>
            <w:sz w:val="22"/>
            <w:szCs w:val="22"/>
            <w:lang w:eastAsia="en-AU"/>
          </w:rPr>
          <w:tab/>
        </w:r>
        <w:r w:rsidRPr="00D51750">
          <w:t>Name of Act</w:t>
        </w:r>
        <w:r>
          <w:tab/>
        </w:r>
        <w:r>
          <w:fldChar w:fldCharType="begin"/>
        </w:r>
        <w:r>
          <w:instrText xml:space="preserve"> PAGEREF _Toc47515727 \h </w:instrText>
        </w:r>
        <w:r>
          <w:fldChar w:fldCharType="separate"/>
        </w:r>
        <w:r w:rsidR="00113C6B">
          <w:t>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28" w:history="1">
        <w:r w:rsidRPr="00D51750">
          <w:t>3</w:t>
        </w:r>
        <w:r>
          <w:rPr>
            <w:rFonts w:asciiTheme="minorHAnsi" w:eastAsiaTheme="minorEastAsia" w:hAnsiTheme="minorHAnsi" w:cstheme="minorBidi"/>
            <w:sz w:val="22"/>
            <w:szCs w:val="22"/>
            <w:lang w:eastAsia="en-AU"/>
          </w:rPr>
          <w:tab/>
        </w:r>
        <w:r w:rsidRPr="00D51750">
          <w:t>Dictionary</w:t>
        </w:r>
        <w:r>
          <w:tab/>
        </w:r>
        <w:r>
          <w:fldChar w:fldCharType="begin"/>
        </w:r>
        <w:r>
          <w:instrText xml:space="preserve"> PAGEREF _Toc47515728 \h </w:instrText>
        </w:r>
        <w:r>
          <w:fldChar w:fldCharType="separate"/>
        </w:r>
        <w:r w:rsidR="00113C6B">
          <w:t>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29" w:history="1">
        <w:r w:rsidRPr="00D51750">
          <w:t>4</w:t>
        </w:r>
        <w:r>
          <w:rPr>
            <w:rFonts w:asciiTheme="minorHAnsi" w:eastAsiaTheme="minorEastAsia" w:hAnsiTheme="minorHAnsi" w:cstheme="minorBidi"/>
            <w:sz w:val="22"/>
            <w:szCs w:val="22"/>
            <w:lang w:eastAsia="en-AU"/>
          </w:rPr>
          <w:tab/>
        </w:r>
        <w:r w:rsidRPr="00D51750">
          <w:t>Notes</w:t>
        </w:r>
        <w:r>
          <w:tab/>
        </w:r>
        <w:r>
          <w:fldChar w:fldCharType="begin"/>
        </w:r>
        <w:r>
          <w:instrText xml:space="preserve"> PAGEREF _Toc47515729 \h </w:instrText>
        </w:r>
        <w:r>
          <w:fldChar w:fldCharType="separate"/>
        </w:r>
        <w:r w:rsidR="00113C6B">
          <w:t>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0" w:history="1">
        <w:r w:rsidRPr="00D51750">
          <w:t>5</w:t>
        </w:r>
        <w:r>
          <w:rPr>
            <w:rFonts w:asciiTheme="minorHAnsi" w:eastAsiaTheme="minorEastAsia" w:hAnsiTheme="minorHAnsi" w:cstheme="minorBidi"/>
            <w:sz w:val="22"/>
            <w:szCs w:val="22"/>
            <w:lang w:eastAsia="en-AU"/>
          </w:rPr>
          <w:tab/>
        </w:r>
        <w:r w:rsidRPr="00D51750">
          <w:t>Offences against Act—application of Criminal Code etc</w:t>
        </w:r>
        <w:r>
          <w:tab/>
        </w:r>
        <w:r>
          <w:fldChar w:fldCharType="begin"/>
        </w:r>
        <w:r>
          <w:instrText xml:space="preserve"> PAGEREF _Toc47515730 \h </w:instrText>
        </w:r>
        <w:r>
          <w:fldChar w:fldCharType="separate"/>
        </w:r>
        <w:r w:rsidR="00113C6B">
          <w:t>3</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731" w:history="1">
        <w:r w:rsidR="00396ED2" w:rsidRPr="00D51750">
          <w:t>Chapter 2</w:t>
        </w:r>
        <w:r w:rsidR="00396ED2">
          <w:rPr>
            <w:rFonts w:asciiTheme="minorHAnsi" w:eastAsiaTheme="minorEastAsia" w:hAnsiTheme="minorHAnsi" w:cstheme="minorBidi"/>
            <w:b w:val="0"/>
            <w:sz w:val="22"/>
            <w:szCs w:val="22"/>
            <w:lang w:eastAsia="en-AU"/>
          </w:rPr>
          <w:tab/>
        </w:r>
        <w:r w:rsidR="00396ED2" w:rsidRPr="00D51750">
          <w:t>Object and important concepts</w:t>
        </w:r>
        <w:r w:rsidR="00396ED2" w:rsidRPr="00396ED2">
          <w:rPr>
            <w:vanish/>
          </w:rPr>
          <w:tab/>
        </w:r>
        <w:r w:rsidR="00396ED2" w:rsidRPr="00396ED2">
          <w:rPr>
            <w:vanish/>
          </w:rPr>
          <w:fldChar w:fldCharType="begin"/>
        </w:r>
        <w:r w:rsidR="00396ED2" w:rsidRPr="00396ED2">
          <w:rPr>
            <w:vanish/>
          </w:rPr>
          <w:instrText xml:space="preserve"> PAGEREF _Toc47515731 \h </w:instrText>
        </w:r>
        <w:r w:rsidR="00396ED2" w:rsidRPr="00396ED2">
          <w:rPr>
            <w:vanish/>
          </w:rPr>
        </w:r>
        <w:r w:rsidR="00396ED2" w:rsidRPr="00396ED2">
          <w:rPr>
            <w:vanish/>
          </w:rPr>
          <w:fldChar w:fldCharType="separate"/>
        </w:r>
        <w:r w:rsidR="00113C6B">
          <w:rPr>
            <w:vanish/>
          </w:rPr>
          <w:t>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2" w:history="1">
        <w:r w:rsidRPr="00D51750">
          <w:t>6</w:t>
        </w:r>
        <w:r>
          <w:rPr>
            <w:rFonts w:asciiTheme="minorHAnsi" w:eastAsiaTheme="minorEastAsia" w:hAnsiTheme="minorHAnsi" w:cstheme="minorBidi"/>
            <w:sz w:val="22"/>
            <w:szCs w:val="22"/>
            <w:lang w:eastAsia="en-AU"/>
          </w:rPr>
          <w:tab/>
        </w:r>
        <w:r w:rsidRPr="00D51750">
          <w:t>Object of Act</w:t>
        </w:r>
        <w:r>
          <w:tab/>
        </w:r>
        <w:r>
          <w:fldChar w:fldCharType="begin"/>
        </w:r>
        <w:r>
          <w:instrText xml:space="preserve"> PAGEREF _Toc47515732 \h </w:instrText>
        </w:r>
        <w:r>
          <w:fldChar w:fldCharType="separate"/>
        </w:r>
        <w:r w:rsidR="00113C6B">
          <w:t>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3" w:history="1">
        <w:r w:rsidRPr="00D51750">
          <w:t>7</w:t>
        </w:r>
        <w:r>
          <w:rPr>
            <w:rFonts w:asciiTheme="minorHAnsi" w:eastAsiaTheme="minorEastAsia" w:hAnsiTheme="minorHAnsi" w:cstheme="minorBidi"/>
            <w:sz w:val="22"/>
            <w:szCs w:val="22"/>
            <w:lang w:eastAsia="en-AU"/>
          </w:rPr>
          <w:tab/>
        </w:r>
        <w:r w:rsidRPr="00D51750">
          <w:t xml:space="preserve">Meaning of </w:t>
        </w:r>
        <w:r w:rsidRPr="00D51750">
          <w:rPr>
            <w:i/>
          </w:rPr>
          <w:t>development</w:t>
        </w:r>
        <w:r>
          <w:tab/>
        </w:r>
        <w:r>
          <w:fldChar w:fldCharType="begin"/>
        </w:r>
        <w:r>
          <w:instrText xml:space="preserve"> PAGEREF _Toc47515733 \h </w:instrText>
        </w:r>
        <w:r>
          <w:fldChar w:fldCharType="separate"/>
        </w:r>
        <w:r w:rsidR="00113C6B">
          <w:t>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4" w:history="1">
        <w:r w:rsidRPr="00D51750">
          <w:t>8</w:t>
        </w:r>
        <w:r>
          <w:rPr>
            <w:rFonts w:asciiTheme="minorHAnsi" w:eastAsiaTheme="minorEastAsia" w:hAnsiTheme="minorHAnsi" w:cstheme="minorBidi"/>
            <w:sz w:val="22"/>
            <w:szCs w:val="22"/>
            <w:lang w:eastAsia="en-AU"/>
          </w:rPr>
          <w:tab/>
        </w:r>
        <w:r w:rsidRPr="00D51750">
          <w:t xml:space="preserve">Meaning of </w:t>
        </w:r>
        <w:r w:rsidRPr="00D51750">
          <w:rPr>
            <w:i/>
          </w:rPr>
          <w:t>use</w:t>
        </w:r>
        <w:r>
          <w:tab/>
        </w:r>
        <w:r>
          <w:fldChar w:fldCharType="begin"/>
        </w:r>
        <w:r>
          <w:instrText xml:space="preserve"> PAGEREF _Toc47515734 \h </w:instrText>
        </w:r>
        <w:r>
          <w:fldChar w:fldCharType="separate"/>
        </w:r>
        <w:r w:rsidR="00113C6B">
          <w:t>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5" w:history="1">
        <w:r w:rsidRPr="00D51750">
          <w:t>9</w:t>
        </w:r>
        <w:r>
          <w:rPr>
            <w:rFonts w:asciiTheme="minorHAnsi" w:eastAsiaTheme="minorEastAsia" w:hAnsiTheme="minorHAnsi" w:cstheme="minorBidi"/>
            <w:sz w:val="22"/>
            <w:szCs w:val="22"/>
            <w:lang w:eastAsia="en-AU"/>
          </w:rPr>
          <w:tab/>
        </w:r>
        <w:r w:rsidRPr="00D51750">
          <w:t>Meaning of</w:t>
        </w:r>
        <w:r w:rsidRPr="00D51750">
          <w:rPr>
            <w:i/>
          </w:rPr>
          <w:t xml:space="preserve"> sustainable development</w:t>
        </w:r>
        <w:r>
          <w:tab/>
        </w:r>
        <w:r>
          <w:fldChar w:fldCharType="begin"/>
        </w:r>
        <w:r>
          <w:instrText xml:space="preserve"> PAGEREF _Toc47515735 \h </w:instrText>
        </w:r>
        <w:r>
          <w:fldChar w:fldCharType="separate"/>
        </w:r>
        <w:r w:rsidR="00113C6B">
          <w:t>6</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736" w:history="1">
        <w:r w:rsidR="00396ED2" w:rsidRPr="00D51750">
          <w:t>Chapter 3</w:t>
        </w:r>
        <w:r w:rsidR="00396ED2">
          <w:rPr>
            <w:rFonts w:asciiTheme="minorHAnsi" w:eastAsiaTheme="minorEastAsia" w:hAnsiTheme="minorHAnsi" w:cstheme="minorBidi"/>
            <w:b w:val="0"/>
            <w:sz w:val="22"/>
            <w:szCs w:val="22"/>
            <w:lang w:eastAsia="en-AU"/>
          </w:rPr>
          <w:tab/>
        </w:r>
        <w:r w:rsidR="00396ED2" w:rsidRPr="00D51750">
          <w:t>The planning and land authority and chief planning executive</w:t>
        </w:r>
        <w:r w:rsidR="00396ED2" w:rsidRPr="00396ED2">
          <w:rPr>
            <w:vanish/>
          </w:rPr>
          <w:tab/>
        </w:r>
        <w:r w:rsidR="00396ED2" w:rsidRPr="00396ED2">
          <w:rPr>
            <w:vanish/>
          </w:rPr>
          <w:fldChar w:fldCharType="begin"/>
        </w:r>
        <w:r w:rsidR="00396ED2" w:rsidRPr="00396ED2">
          <w:rPr>
            <w:vanish/>
          </w:rPr>
          <w:instrText xml:space="preserve"> PAGEREF _Toc47515736 \h </w:instrText>
        </w:r>
        <w:r w:rsidR="00396ED2" w:rsidRPr="00396ED2">
          <w:rPr>
            <w:vanish/>
          </w:rPr>
        </w:r>
        <w:r w:rsidR="00396ED2" w:rsidRPr="00396ED2">
          <w:rPr>
            <w:vanish/>
          </w:rPr>
          <w:fldChar w:fldCharType="separate"/>
        </w:r>
        <w:r w:rsidR="00113C6B">
          <w:rPr>
            <w:vanish/>
          </w:rPr>
          <w:t>7</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37" w:history="1">
        <w:r w:rsidR="00396ED2" w:rsidRPr="00D51750">
          <w:t>Part 3.1</w:t>
        </w:r>
        <w:r w:rsidR="00396ED2">
          <w:rPr>
            <w:rFonts w:asciiTheme="minorHAnsi" w:eastAsiaTheme="minorEastAsia" w:hAnsiTheme="minorHAnsi" w:cstheme="minorBidi"/>
            <w:b w:val="0"/>
            <w:sz w:val="22"/>
            <w:szCs w:val="22"/>
            <w:lang w:eastAsia="en-AU"/>
          </w:rPr>
          <w:tab/>
        </w:r>
        <w:r w:rsidR="00396ED2" w:rsidRPr="00D51750">
          <w:t>The planning and land authority</w:t>
        </w:r>
        <w:r w:rsidR="00396ED2" w:rsidRPr="00396ED2">
          <w:rPr>
            <w:vanish/>
          </w:rPr>
          <w:tab/>
        </w:r>
        <w:r w:rsidR="00396ED2" w:rsidRPr="00396ED2">
          <w:rPr>
            <w:vanish/>
          </w:rPr>
          <w:fldChar w:fldCharType="begin"/>
        </w:r>
        <w:r w:rsidR="00396ED2" w:rsidRPr="00396ED2">
          <w:rPr>
            <w:vanish/>
          </w:rPr>
          <w:instrText xml:space="preserve"> PAGEREF _Toc47515737 \h </w:instrText>
        </w:r>
        <w:r w:rsidR="00396ED2" w:rsidRPr="00396ED2">
          <w:rPr>
            <w:vanish/>
          </w:rPr>
        </w:r>
        <w:r w:rsidR="00396ED2" w:rsidRPr="00396ED2">
          <w:rPr>
            <w:vanish/>
          </w:rPr>
          <w:fldChar w:fldCharType="separate"/>
        </w:r>
        <w:r w:rsidR="00113C6B">
          <w:rPr>
            <w:vanish/>
          </w:rPr>
          <w:t>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8" w:history="1">
        <w:r w:rsidRPr="00D51750">
          <w:t>10</w:t>
        </w:r>
        <w:r>
          <w:rPr>
            <w:rFonts w:asciiTheme="minorHAnsi" w:eastAsiaTheme="minorEastAsia" w:hAnsiTheme="minorHAnsi" w:cstheme="minorBidi"/>
            <w:sz w:val="22"/>
            <w:szCs w:val="22"/>
            <w:lang w:eastAsia="en-AU"/>
          </w:rPr>
          <w:tab/>
        </w:r>
        <w:r w:rsidRPr="00D51750">
          <w:t>Establishment of authority</w:t>
        </w:r>
        <w:r>
          <w:tab/>
        </w:r>
        <w:r>
          <w:fldChar w:fldCharType="begin"/>
        </w:r>
        <w:r>
          <w:instrText xml:space="preserve"> PAGEREF _Toc47515738 \h </w:instrText>
        </w:r>
        <w:r>
          <w:fldChar w:fldCharType="separate"/>
        </w:r>
        <w:r w:rsidR="00113C6B">
          <w:t>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39" w:history="1">
        <w:r w:rsidRPr="00D51750">
          <w:t>11</w:t>
        </w:r>
        <w:r>
          <w:rPr>
            <w:rFonts w:asciiTheme="minorHAnsi" w:eastAsiaTheme="minorEastAsia" w:hAnsiTheme="minorHAnsi" w:cstheme="minorBidi"/>
            <w:sz w:val="22"/>
            <w:szCs w:val="22"/>
            <w:lang w:eastAsia="en-AU"/>
          </w:rPr>
          <w:tab/>
        </w:r>
        <w:r w:rsidRPr="00D51750">
          <w:t>Territory bound by actions of authority</w:t>
        </w:r>
        <w:r>
          <w:tab/>
        </w:r>
        <w:r>
          <w:fldChar w:fldCharType="begin"/>
        </w:r>
        <w:r>
          <w:instrText xml:space="preserve"> PAGEREF _Toc47515739 \h </w:instrText>
        </w:r>
        <w:r>
          <w:fldChar w:fldCharType="separate"/>
        </w:r>
        <w:r w:rsidR="00113C6B">
          <w:t>7</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40" w:history="1">
        <w:r w:rsidR="00396ED2" w:rsidRPr="00D51750">
          <w:t>Part 3.2</w:t>
        </w:r>
        <w:r w:rsidR="00396ED2">
          <w:rPr>
            <w:rFonts w:asciiTheme="minorHAnsi" w:eastAsiaTheme="minorEastAsia" w:hAnsiTheme="minorHAnsi" w:cstheme="minorBidi"/>
            <w:b w:val="0"/>
            <w:sz w:val="22"/>
            <w:szCs w:val="22"/>
            <w:lang w:eastAsia="en-AU"/>
          </w:rPr>
          <w:tab/>
        </w:r>
        <w:r w:rsidR="00396ED2" w:rsidRPr="00D51750">
          <w:t>Functions of planning and land authority</w:t>
        </w:r>
        <w:r w:rsidR="00396ED2" w:rsidRPr="00396ED2">
          <w:rPr>
            <w:vanish/>
          </w:rPr>
          <w:tab/>
        </w:r>
        <w:r w:rsidR="00396ED2" w:rsidRPr="00396ED2">
          <w:rPr>
            <w:vanish/>
          </w:rPr>
          <w:fldChar w:fldCharType="begin"/>
        </w:r>
        <w:r w:rsidR="00396ED2" w:rsidRPr="00396ED2">
          <w:rPr>
            <w:vanish/>
          </w:rPr>
          <w:instrText xml:space="preserve"> PAGEREF _Toc47515740 \h </w:instrText>
        </w:r>
        <w:r w:rsidR="00396ED2" w:rsidRPr="00396ED2">
          <w:rPr>
            <w:vanish/>
          </w:rPr>
        </w:r>
        <w:r w:rsidR="00396ED2" w:rsidRPr="00396ED2">
          <w:rPr>
            <w:vanish/>
          </w:rPr>
          <w:fldChar w:fldCharType="separate"/>
        </w:r>
        <w:r w:rsidR="00113C6B">
          <w:rPr>
            <w:vanish/>
          </w:rPr>
          <w:t>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1" w:history="1">
        <w:r w:rsidRPr="00D51750">
          <w:t>12</w:t>
        </w:r>
        <w:r>
          <w:rPr>
            <w:rFonts w:asciiTheme="minorHAnsi" w:eastAsiaTheme="minorEastAsia" w:hAnsiTheme="minorHAnsi" w:cstheme="minorBidi"/>
            <w:sz w:val="22"/>
            <w:szCs w:val="22"/>
            <w:lang w:eastAsia="en-AU"/>
          </w:rPr>
          <w:tab/>
        </w:r>
        <w:r w:rsidRPr="00D51750">
          <w:t>Authority functions</w:t>
        </w:r>
        <w:r>
          <w:tab/>
        </w:r>
        <w:r>
          <w:fldChar w:fldCharType="begin"/>
        </w:r>
        <w:r>
          <w:instrText xml:space="preserve"> PAGEREF _Toc47515741 \h </w:instrText>
        </w:r>
        <w:r>
          <w:fldChar w:fldCharType="separate"/>
        </w:r>
        <w:r w:rsidR="00113C6B">
          <w:t>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2" w:history="1">
        <w:r w:rsidRPr="00D51750">
          <w:t>13</w:t>
        </w:r>
        <w:r>
          <w:rPr>
            <w:rFonts w:asciiTheme="minorHAnsi" w:eastAsiaTheme="minorEastAsia" w:hAnsiTheme="minorHAnsi" w:cstheme="minorBidi"/>
            <w:sz w:val="22"/>
            <w:szCs w:val="22"/>
            <w:lang w:eastAsia="en-AU"/>
          </w:rPr>
          <w:tab/>
        </w:r>
        <w:r w:rsidRPr="00D51750">
          <w:t>Authority to comply with directions</w:t>
        </w:r>
        <w:r>
          <w:tab/>
        </w:r>
        <w:r>
          <w:fldChar w:fldCharType="begin"/>
        </w:r>
        <w:r>
          <w:instrText xml:space="preserve"> PAGEREF _Toc47515742 \h </w:instrText>
        </w:r>
        <w:r>
          <w:fldChar w:fldCharType="separate"/>
        </w:r>
        <w:r w:rsidR="00113C6B">
          <w:t>9</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43" w:history="1">
        <w:r w:rsidR="00396ED2" w:rsidRPr="00D51750">
          <w:t>Part 3.3</w:t>
        </w:r>
        <w:r w:rsidR="00396ED2">
          <w:rPr>
            <w:rFonts w:asciiTheme="minorHAnsi" w:eastAsiaTheme="minorEastAsia" w:hAnsiTheme="minorHAnsi" w:cstheme="minorBidi"/>
            <w:b w:val="0"/>
            <w:sz w:val="22"/>
            <w:szCs w:val="22"/>
            <w:lang w:eastAsia="en-AU"/>
          </w:rPr>
          <w:tab/>
        </w:r>
        <w:r w:rsidR="00396ED2" w:rsidRPr="00D51750">
          <w:t>Operations of planning and land authority</w:t>
        </w:r>
        <w:r w:rsidR="00396ED2" w:rsidRPr="00396ED2">
          <w:rPr>
            <w:vanish/>
          </w:rPr>
          <w:tab/>
        </w:r>
        <w:r w:rsidR="00396ED2" w:rsidRPr="00396ED2">
          <w:rPr>
            <w:vanish/>
          </w:rPr>
          <w:fldChar w:fldCharType="begin"/>
        </w:r>
        <w:r w:rsidR="00396ED2" w:rsidRPr="00396ED2">
          <w:rPr>
            <w:vanish/>
          </w:rPr>
          <w:instrText xml:space="preserve"> PAGEREF _Toc47515743 \h </w:instrText>
        </w:r>
        <w:r w:rsidR="00396ED2" w:rsidRPr="00396ED2">
          <w:rPr>
            <w:vanish/>
          </w:rPr>
        </w:r>
        <w:r w:rsidR="00396ED2" w:rsidRPr="00396ED2">
          <w:rPr>
            <w:vanish/>
          </w:rPr>
          <w:fldChar w:fldCharType="separate"/>
        </w:r>
        <w:r w:rsidR="00113C6B">
          <w:rPr>
            <w:vanish/>
          </w:rPr>
          <w:t>10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4" w:history="1">
        <w:r w:rsidRPr="00D51750">
          <w:t>14</w:t>
        </w:r>
        <w:r>
          <w:rPr>
            <w:rFonts w:asciiTheme="minorHAnsi" w:eastAsiaTheme="minorEastAsia" w:hAnsiTheme="minorHAnsi" w:cstheme="minorBidi"/>
            <w:sz w:val="22"/>
            <w:szCs w:val="22"/>
            <w:lang w:eastAsia="en-AU"/>
          </w:rPr>
          <w:tab/>
        </w:r>
        <w:r w:rsidRPr="00D51750">
          <w:t>Ministerial directions to authority</w:t>
        </w:r>
        <w:r>
          <w:tab/>
        </w:r>
        <w:r>
          <w:fldChar w:fldCharType="begin"/>
        </w:r>
        <w:r>
          <w:instrText xml:space="preserve"> PAGEREF _Toc47515744 \h </w:instrText>
        </w:r>
        <w:r>
          <w:fldChar w:fldCharType="separate"/>
        </w:r>
        <w:r w:rsidR="00113C6B">
          <w:t>10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5" w:history="1">
        <w:r w:rsidRPr="00D51750">
          <w:t>15</w:t>
        </w:r>
        <w:r>
          <w:rPr>
            <w:rFonts w:asciiTheme="minorHAnsi" w:eastAsiaTheme="minorEastAsia" w:hAnsiTheme="minorHAnsi" w:cstheme="minorBidi"/>
            <w:sz w:val="22"/>
            <w:szCs w:val="22"/>
            <w:lang w:eastAsia="en-AU"/>
          </w:rPr>
          <w:tab/>
        </w:r>
        <w:r w:rsidRPr="00D51750">
          <w:t>Assembly may recommend directions to authority</w:t>
        </w:r>
        <w:r>
          <w:tab/>
        </w:r>
        <w:r>
          <w:fldChar w:fldCharType="begin"/>
        </w:r>
        <w:r>
          <w:instrText xml:space="preserve"> PAGEREF _Toc47515745 \h </w:instrText>
        </w:r>
        <w:r>
          <w:fldChar w:fldCharType="separate"/>
        </w:r>
        <w:r w:rsidR="00113C6B">
          <w:t>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6" w:history="1">
        <w:r w:rsidRPr="00D51750">
          <w:t>16</w:t>
        </w:r>
        <w:r>
          <w:rPr>
            <w:rFonts w:asciiTheme="minorHAnsi" w:eastAsiaTheme="minorEastAsia" w:hAnsiTheme="minorHAnsi" w:cstheme="minorBidi"/>
            <w:sz w:val="22"/>
            <w:szCs w:val="22"/>
            <w:lang w:eastAsia="en-AU"/>
          </w:rPr>
          <w:tab/>
        </w:r>
        <w:r w:rsidRPr="00D51750">
          <w:t>Statement of planning intent</w:t>
        </w:r>
        <w:r>
          <w:tab/>
        </w:r>
        <w:r>
          <w:fldChar w:fldCharType="begin"/>
        </w:r>
        <w:r>
          <w:instrText xml:space="preserve"> PAGEREF _Toc47515746 \h </w:instrText>
        </w:r>
        <w:r>
          <w:fldChar w:fldCharType="separate"/>
        </w:r>
        <w:r w:rsidR="00113C6B">
          <w:t>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7" w:history="1">
        <w:r w:rsidRPr="00D51750">
          <w:t>17</w:t>
        </w:r>
        <w:r>
          <w:rPr>
            <w:rFonts w:asciiTheme="minorHAnsi" w:eastAsiaTheme="minorEastAsia" w:hAnsiTheme="minorHAnsi" w:cstheme="minorBidi"/>
            <w:sz w:val="22"/>
            <w:szCs w:val="22"/>
            <w:lang w:eastAsia="en-AU"/>
          </w:rPr>
          <w:tab/>
        </w:r>
        <w:r w:rsidRPr="00D51750">
          <w:t>Provision of planning services to others—ministerial approval</w:t>
        </w:r>
        <w:r>
          <w:tab/>
        </w:r>
        <w:r>
          <w:fldChar w:fldCharType="begin"/>
        </w:r>
        <w:r>
          <w:instrText xml:space="preserve"> PAGEREF _Toc47515747 \h </w:instrText>
        </w:r>
        <w:r>
          <w:fldChar w:fldCharType="separate"/>
        </w:r>
        <w:r w:rsidR="00113C6B">
          <w:t>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8" w:history="1">
        <w:r w:rsidRPr="00D51750">
          <w:t>18</w:t>
        </w:r>
        <w:r>
          <w:rPr>
            <w:rFonts w:asciiTheme="minorHAnsi" w:eastAsiaTheme="minorEastAsia" w:hAnsiTheme="minorHAnsi" w:cstheme="minorBidi"/>
            <w:sz w:val="22"/>
            <w:szCs w:val="22"/>
            <w:lang w:eastAsia="en-AU"/>
          </w:rPr>
          <w:tab/>
        </w:r>
        <w:r w:rsidRPr="00D51750">
          <w:t>Reports by authority to Minister</w:t>
        </w:r>
        <w:r>
          <w:tab/>
        </w:r>
        <w:r>
          <w:fldChar w:fldCharType="begin"/>
        </w:r>
        <w:r>
          <w:instrText xml:space="preserve"> PAGEREF _Toc47515748 \h </w:instrText>
        </w:r>
        <w:r>
          <w:fldChar w:fldCharType="separate"/>
        </w:r>
        <w:r w:rsidR="00113C6B">
          <w:t>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49" w:history="1">
        <w:r w:rsidRPr="00D51750">
          <w:t>19</w:t>
        </w:r>
        <w:r>
          <w:rPr>
            <w:rFonts w:asciiTheme="minorHAnsi" w:eastAsiaTheme="minorEastAsia" w:hAnsiTheme="minorHAnsi" w:cstheme="minorBidi"/>
            <w:sz w:val="22"/>
            <w:szCs w:val="22"/>
            <w:lang w:eastAsia="en-AU"/>
          </w:rPr>
          <w:tab/>
        </w:r>
        <w:r w:rsidRPr="00D51750">
          <w:t>Authority’s role in cohesive urban renewal and suburban land development</w:t>
        </w:r>
        <w:r>
          <w:tab/>
        </w:r>
        <w:r>
          <w:fldChar w:fldCharType="begin"/>
        </w:r>
        <w:r>
          <w:instrText xml:space="preserve"> PAGEREF _Toc47515749 \h </w:instrText>
        </w:r>
        <w:r>
          <w:fldChar w:fldCharType="separate"/>
        </w:r>
        <w:r w:rsidR="00113C6B">
          <w:t>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0" w:history="1">
        <w:r w:rsidRPr="00D51750">
          <w:t>20</w:t>
        </w:r>
        <w:r>
          <w:rPr>
            <w:rFonts w:asciiTheme="minorHAnsi" w:eastAsiaTheme="minorEastAsia" w:hAnsiTheme="minorHAnsi" w:cstheme="minorBidi"/>
            <w:sz w:val="22"/>
            <w:szCs w:val="22"/>
            <w:lang w:eastAsia="en-AU"/>
          </w:rPr>
          <w:tab/>
        </w:r>
        <w:r w:rsidRPr="00D51750">
          <w:t>Delegations by authority</w:t>
        </w:r>
        <w:r>
          <w:tab/>
        </w:r>
        <w:r>
          <w:fldChar w:fldCharType="begin"/>
        </w:r>
        <w:r>
          <w:instrText xml:space="preserve"> PAGEREF _Toc47515750 \h </w:instrText>
        </w:r>
        <w:r>
          <w:fldChar w:fldCharType="separate"/>
        </w:r>
        <w:r w:rsidR="00113C6B">
          <w:t>13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51" w:history="1">
        <w:r w:rsidR="00396ED2" w:rsidRPr="00D51750">
          <w:t>Part 3.4</w:t>
        </w:r>
        <w:r w:rsidR="00396ED2">
          <w:rPr>
            <w:rFonts w:asciiTheme="minorHAnsi" w:eastAsiaTheme="minorEastAsia" w:hAnsiTheme="minorHAnsi" w:cstheme="minorBidi"/>
            <w:b w:val="0"/>
            <w:sz w:val="22"/>
            <w:szCs w:val="22"/>
            <w:lang w:eastAsia="en-AU"/>
          </w:rPr>
          <w:tab/>
        </w:r>
        <w:r w:rsidR="00396ED2" w:rsidRPr="00D51750">
          <w:t>The chief planning executive</w:t>
        </w:r>
        <w:r w:rsidR="00396ED2" w:rsidRPr="00396ED2">
          <w:rPr>
            <w:vanish/>
          </w:rPr>
          <w:tab/>
        </w:r>
        <w:r w:rsidR="00396ED2" w:rsidRPr="00396ED2">
          <w:rPr>
            <w:vanish/>
          </w:rPr>
          <w:fldChar w:fldCharType="begin"/>
        </w:r>
        <w:r w:rsidR="00396ED2" w:rsidRPr="00396ED2">
          <w:rPr>
            <w:vanish/>
          </w:rPr>
          <w:instrText xml:space="preserve"> PAGEREF _Toc47515751 \h </w:instrText>
        </w:r>
        <w:r w:rsidR="00396ED2" w:rsidRPr="00396ED2">
          <w:rPr>
            <w:vanish/>
          </w:rPr>
        </w:r>
        <w:r w:rsidR="00396ED2" w:rsidRPr="00396ED2">
          <w:rPr>
            <w:vanish/>
          </w:rPr>
          <w:fldChar w:fldCharType="separate"/>
        </w:r>
        <w:r w:rsidR="00113C6B">
          <w:rPr>
            <w:vanish/>
          </w:rPr>
          <w:t>14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2" w:history="1">
        <w:r w:rsidRPr="00D51750">
          <w:t>21</w:t>
        </w:r>
        <w:r>
          <w:rPr>
            <w:rFonts w:asciiTheme="minorHAnsi" w:eastAsiaTheme="minorEastAsia" w:hAnsiTheme="minorHAnsi" w:cstheme="minorBidi"/>
            <w:sz w:val="22"/>
            <w:szCs w:val="22"/>
            <w:lang w:eastAsia="en-AU"/>
          </w:rPr>
          <w:tab/>
        </w:r>
        <w:r w:rsidRPr="00D51750">
          <w:t>Appointment of chief planning executive</w:t>
        </w:r>
        <w:r>
          <w:tab/>
        </w:r>
        <w:r>
          <w:fldChar w:fldCharType="begin"/>
        </w:r>
        <w:r>
          <w:instrText xml:space="preserve"> PAGEREF _Toc47515752 \h </w:instrText>
        </w:r>
        <w:r>
          <w:fldChar w:fldCharType="separate"/>
        </w:r>
        <w:r w:rsidR="00113C6B">
          <w:t>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3" w:history="1">
        <w:r w:rsidRPr="00D51750">
          <w:t>22</w:t>
        </w:r>
        <w:r>
          <w:rPr>
            <w:rFonts w:asciiTheme="minorHAnsi" w:eastAsiaTheme="minorEastAsia" w:hAnsiTheme="minorHAnsi" w:cstheme="minorBidi"/>
            <w:sz w:val="22"/>
            <w:szCs w:val="22"/>
            <w:lang w:eastAsia="en-AU"/>
          </w:rPr>
          <w:tab/>
        </w:r>
        <w:r w:rsidRPr="00D51750">
          <w:t>Chief planning executive’s employment conditions</w:t>
        </w:r>
        <w:r>
          <w:tab/>
        </w:r>
        <w:r>
          <w:fldChar w:fldCharType="begin"/>
        </w:r>
        <w:r>
          <w:instrText xml:space="preserve"> PAGEREF _Toc47515753 \h </w:instrText>
        </w:r>
        <w:r>
          <w:fldChar w:fldCharType="separate"/>
        </w:r>
        <w:r w:rsidR="00113C6B">
          <w:t>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4" w:history="1">
        <w:r w:rsidRPr="00D51750">
          <w:t>23</w:t>
        </w:r>
        <w:r>
          <w:rPr>
            <w:rFonts w:asciiTheme="minorHAnsi" w:eastAsiaTheme="minorEastAsia" w:hAnsiTheme="minorHAnsi" w:cstheme="minorBidi"/>
            <w:sz w:val="22"/>
            <w:szCs w:val="22"/>
            <w:lang w:eastAsia="en-AU"/>
          </w:rPr>
          <w:tab/>
        </w:r>
        <w:r w:rsidRPr="00D51750">
          <w:t>Functions of chief planning executive</w:t>
        </w:r>
        <w:r>
          <w:tab/>
        </w:r>
        <w:r>
          <w:fldChar w:fldCharType="begin"/>
        </w:r>
        <w:r>
          <w:instrText xml:space="preserve"> PAGEREF _Toc47515754 \h </w:instrText>
        </w:r>
        <w:r>
          <w:fldChar w:fldCharType="separate"/>
        </w:r>
        <w:r w:rsidR="00113C6B">
          <w:t>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5" w:history="1">
        <w:r w:rsidRPr="00D51750">
          <w:t>24</w:t>
        </w:r>
        <w:r>
          <w:rPr>
            <w:rFonts w:asciiTheme="minorHAnsi" w:eastAsiaTheme="minorEastAsia" w:hAnsiTheme="minorHAnsi" w:cstheme="minorBidi"/>
            <w:sz w:val="22"/>
            <w:szCs w:val="22"/>
            <w:lang w:eastAsia="en-AU"/>
          </w:rPr>
          <w:tab/>
        </w:r>
        <w:r w:rsidRPr="00D51750">
          <w:t>Suspension or ending of chief planning executive’s appointment</w:t>
        </w:r>
        <w:r>
          <w:tab/>
        </w:r>
        <w:r>
          <w:fldChar w:fldCharType="begin"/>
        </w:r>
        <w:r>
          <w:instrText xml:space="preserve"> PAGEREF _Toc47515755 \h </w:instrText>
        </w:r>
        <w:r>
          <w:fldChar w:fldCharType="separate"/>
        </w:r>
        <w:r w:rsidR="00113C6B">
          <w:t>15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56" w:history="1">
        <w:r w:rsidR="00396ED2" w:rsidRPr="00D51750">
          <w:t>Part 3.5</w:t>
        </w:r>
        <w:r w:rsidR="00396ED2">
          <w:rPr>
            <w:rFonts w:asciiTheme="minorHAnsi" w:eastAsiaTheme="minorEastAsia" w:hAnsiTheme="minorHAnsi" w:cstheme="minorBidi"/>
            <w:b w:val="0"/>
            <w:sz w:val="22"/>
            <w:szCs w:val="22"/>
            <w:lang w:eastAsia="en-AU"/>
          </w:rPr>
          <w:tab/>
        </w:r>
        <w:r w:rsidR="00396ED2" w:rsidRPr="00D51750">
          <w:t>Authority staff and consultants</w:t>
        </w:r>
        <w:r w:rsidR="00396ED2" w:rsidRPr="00396ED2">
          <w:rPr>
            <w:vanish/>
          </w:rPr>
          <w:tab/>
        </w:r>
        <w:r w:rsidR="00396ED2" w:rsidRPr="00396ED2">
          <w:rPr>
            <w:vanish/>
          </w:rPr>
          <w:fldChar w:fldCharType="begin"/>
        </w:r>
        <w:r w:rsidR="00396ED2" w:rsidRPr="00396ED2">
          <w:rPr>
            <w:vanish/>
          </w:rPr>
          <w:instrText xml:space="preserve"> PAGEREF _Toc47515756 \h </w:instrText>
        </w:r>
        <w:r w:rsidR="00396ED2" w:rsidRPr="00396ED2">
          <w:rPr>
            <w:vanish/>
          </w:rPr>
        </w:r>
        <w:r w:rsidR="00396ED2" w:rsidRPr="00396ED2">
          <w:rPr>
            <w:vanish/>
          </w:rPr>
          <w:fldChar w:fldCharType="separate"/>
        </w:r>
        <w:r w:rsidR="00113C6B">
          <w:rPr>
            <w:vanish/>
          </w:rPr>
          <w:t>17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7" w:history="1">
        <w:r w:rsidRPr="00D51750">
          <w:t>25</w:t>
        </w:r>
        <w:r>
          <w:rPr>
            <w:rFonts w:asciiTheme="minorHAnsi" w:eastAsiaTheme="minorEastAsia" w:hAnsiTheme="minorHAnsi" w:cstheme="minorBidi"/>
            <w:sz w:val="22"/>
            <w:szCs w:val="22"/>
            <w:lang w:eastAsia="en-AU"/>
          </w:rPr>
          <w:tab/>
        </w:r>
        <w:r w:rsidRPr="00D51750">
          <w:t>Authority’s staff</w:t>
        </w:r>
        <w:r>
          <w:tab/>
        </w:r>
        <w:r>
          <w:fldChar w:fldCharType="begin"/>
        </w:r>
        <w:r>
          <w:instrText xml:space="preserve"> PAGEREF _Toc47515757 \h </w:instrText>
        </w:r>
        <w:r>
          <w:fldChar w:fldCharType="separate"/>
        </w:r>
        <w:r w:rsidR="00113C6B">
          <w:t>17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8" w:history="1">
        <w:r w:rsidRPr="00D51750">
          <w:t>25A</w:t>
        </w:r>
        <w:r>
          <w:rPr>
            <w:rFonts w:asciiTheme="minorHAnsi" w:eastAsiaTheme="minorEastAsia" w:hAnsiTheme="minorHAnsi" w:cstheme="minorBidi"/>
            <w:sz w:val="22"/>
            <w:szCs w:val="22"/>
            <w:lang w:eastAsia="en-AU"/>
          </w:rPr>
          <w:tab/>
        </w:r>
        <w:r w:rsidRPr="00D51750">
          <w:t>Arrangements for staff</w:t>
        </w:r>
        <w:r>
          <w:tab/>
        </w:r>
        <w:r>
          <w:fldChar w:fldCharType="begin"/>
        </w:r>
        <w:r>
          <w:instrText xml:space="preserve"> PAGEREF _Toc47515758 \h </w:instrText>
        </w:r>
        <w:r>
          <w:fldChar w:fldCharType="separate"/>
        </w:r>
        <w:r w:rsidR="00113C6B">
          <w:t>17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59" w:history="1">
        <w:r w:rsidRPr="00D51750">
          <w:t>26</w:t>
        </w:r>
        <w:r>
          <w:rPr>
            <w:rFonts w:asciiTheme="minorHAnsi" w:eastAsiaTheme="minorEastAsia" w:hAnsiTheme="minorHAnsi" w:cstheme="minorBidi"/>
            <w:sz w:val="22"/>
            <w:szCs w:val="22"/>
            <w:lang w:eastAsia="en-AU"/>
          </w:rPr>
          <w:tab/>
        </w:r>
        <w:r w:rsidRPr="00D51750">
          <w:t>Authority consultants</w:t>
        </w:r>
        <w:r>
          <w:tab/>
        </w:r>
        <w:r>
          <w:fldChar w:fldCharType="begin"/>
        </w:r>
        <w:r>
          <w:instrText xml:space="preserve"> PAGEREF _Toc47515759 \h </w:instrText>
        </w:r>
        <w:r>
          <w:fldChar w:fldCharType="separate"/>
        </w:r>
        <w:r w:rsidR="00113C6B">
          <w:t>17</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60" w:history="1">
        <w:r w:rsidR="00396ED2" w:rsidRPr="00D51750">
          <w:t>Part 3.6</w:t>
        </w:r>
        <w:r w:rsidR="00396ED2">
          <w:rPr>
            <w:rFonts w:asciiTheme="minorHAnsi" w:eastAsiaTheme="minorEastAsia" w:hAnsiTheme="minorHAnsi" w:cstheme="minorBidi"/>
            <w:b w:val="0"/>
            <w:sz w:val="22"/>
            <w:szCs w:val="22"/>
            <w:lang w:eastAsia="en-AU"/>
          </w:rPr>
          <w:tab/>
        </w:r>
        <w:r w:rsidR="00396ED2" w:rsidRPr="00D51750">
          <w:t>Public register and associated documents</w:t>
        </w:r>
        <w:r w:rsidR="00396ED2" w:rsidRPr="00396ED2">
          <w:rPr>
            <w:vanish/>
          </w:rPr>
          <w:tab/>
        </w:r>
        <w:r w:rsidR="00396ED2" w:rsidRPr="00396ED2">
          <w:rPr>
            <w:vanish/>
          </w:rPr>
          <w:fldChar w:fldCharType="begin"/>
        </w:r>
        <w:r w:rsidR="00396ED2" w:rsidRPr="00396ED2">
          <w:rPr>
            <w:vanish/>
          </w:rPr>
          <w:instrText xml:space="preserve"> PAGEREF _Toc47515760 \h </w:instrText>
        </w:r>
        <w:r w:rsidR="00396ED2" w:rsidRPr="00396ED2">
          <w:rPr>
            <w:vanish/>
          </w:rPr>
        </w:r>
        <w:r w:rsidR="00396ED2" w:rsidRPr="00396ED2">
          <w:rPr>
            <w:vanish/>
          </w:rPr>
          <w:fldChar w:fldCharType="separate"/>
        </w:r>
        <w:r w:rsidR="00113C6B">
          <w:rPr>
            <w:vanish/>
          </w:rPr>
          <w:t>18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1" w:history="1">
        <w:r w:rsidRPr="00D51750">
          <w:t>27</w:t>
        </w:r>
        <w:r>
          <w:rPr>
            <w:rFonts w:asciiTheme="minorHAnsi" w:eastAsiaTheme="minorEastAsia" w:hAnsiTheme="minorHAnsi" w:cstheme="minorBidi"/>
            <w:sz w:val="22"/>
            <w:szCs w:val="22"/>
            <w:lang w:eastAsia="en-AU"/>
          </w:rPr>
          <w:tab/>
        </w:r>
        <w:r w:rsidRPr="00D51750">
          <w:t>Authority to keep public register</w:t>
        </w:r>
        <w:r>
          <w:tab/>
        </w:r>
        <w:r>
          <w:fldChar w:fldCharType="begin"/>
        </w:r>
        <w:r>
          <w:instrText xml:space="preserve"> PAGEREF _Toc47515761 \h </w:instrText>
        </w:r>
        <w:r>
          <w:fldChar w:fldCharType="separate"/>
        </w:r>
        <w:r w:rsidR="00113C6B">
          <w:t>18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2" w:history="1">
        <w:r w:rsidRPr="00D51750">
          <w:t>28</w:t>
        </w:r>
        <w:r>
          <w:rPr>
            <w:rFonts w:asciiTheme="minorHAnsi" w:eastAsiaTheme="minorEastAsia" w:hAnsiTheme="minorHAnsi" w:cstheme="minorBidi"/>
            <w:sz w:val="22"/>
            <w:szCs w:val="22"/>
            <w:lang w:eastAsia="en-AU"/>
          </w:rPr>
          <w:tab/>
        </w:r>
        <w:r w:rsidRPr="00D51750">
          <w:t>Contents of public register</w:t>
        </w:r>
        <w:r>
          <w:tab/>
        </w:r>
        <w:r>
          <w:fldChar w:fldCharType="begin"/>
        </w:r>
        <w:r>
          <w:instrText xml:space="preserve"> PAGEREF _Toc47515762 \h </w:instrText>
        </w:r>
        <w:r>
          <w:fldChar w:fldCharType="separate"/>
        </w:r>
        <w:r w:rsidR="00113C6B">
          <w:t>18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3" w:history="1">
        <w:r w:rsidRPr="00D51750">
          <w:t>29</w:t>
        </w:r>
        <w:r>
          <w:rPr>
            <w:rFonts w:asciiTheme="minorHAnsi" w:eastAsiaTheme="minorEastAsia" w:hAnsiTheme="minorHAnsi" w:cstheme="minorBidi"/>
            <w:sz w:val="22"/>
            <w:szCs w:val="22"/>
            <w:lang w:eastAsia="en-AU"/>
          </w:rPr>
          <w:tab/>
        </w:r>
        <w:r w:rsidRPr="00D51750">
          <w:t>Inspection etc of public register and associated documents</w:t>
        </w:r>
        <w:r>
          <w:tab/>
        </w:r>
        <w:r>
          <w:fldChar w:fldCharType="begin"/>
        </w:r>
        <w:r>
          <w:instrText xml:space="preserve"> PAGEREF _Toc47515763 \h </w:instrText>
        </w:r>
        <w:r>
          <w:fldChar w:fldCharType="separate"/>
        </w:r>
        <w:r w:rsidR="00113C6B">
          <w:t>21</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764" w:history="1">
        <w:r w:rsidRPr="00D51750">
          <w:t>30</w:t>
        </w:r>
        <w:r>
          <w:rPr>
            <w:rFonts w:asciiTheme="minorHAnsi" w:eastAsiaTheme="minorEastAsia" w:hAnsiTheme="minorHAnsi" w:cstheme="minorBidi"/>
            <w:sz w:val="22"/>
            <w:szCs w:val="22"/>
            <w:lang w:eastAsia="en-AU"/>
          </w:rPr>
          <w:tab/>
        </w:r>
        <w:r w:rsidRPr="00D51750">
          <w:t xml:space="preserve">Meaning of </w:t>
        </w:r>
        <w:r w:rsidRPr="00D51750">
          <w:rPr>
            <w:i/>
          </w:rPr>
          <w:t>associated document—</w:t>
        </w:r>
        <w:r w:rsidRPr="00D51750">
          <w:t>pt 3.6</w:t>
        </w:r>
        <w:r>
          <w:tab/>
        </w:r>
        <w:r>
          <w:fldChar w:fldCharType="begin"/>
        </w:r>
        <w:r>
          <w:instrText xml:space="preserve"> PAGEREF _Toc47515764 \h </w:instrText>
        </w:r>
        <w:r>
          <w:fldChar w:fldCharType="separate"/>
        </w:r>
        <w:r w:rsidR="00113C6B">
          <w:t>21</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765" w:history="1">
        <w:r w:rsidR="00396ED2" w:rsidRPr="00D51750">
          <w:t>Chapter 5</w:t>
        </w:r>
        <w:r w:rsidR="00396ED2">
          <w:rPr>
            <w:rFonts w:asciiTheme="minorHAnsi" w:eastAsiaTheme="minorEastAsia" w:hAnsiTheme="minorHAnsi" w:cstheme="minorBidi"/>
            <w:b w:val="0"/>
            <w:sz w:val="22"/>
            <w:szCs w:val="22"/>
            <w:lang w:eastAsia="en-AU"/>
          </w:rPr>
          <w:tab/>
        </w:r>
        <w:r w:rsidR="00396ED2" w:rsidRPr="00D51750">
          <w:t>Territory plan</w:t>
        </w:r>
        <w:r w:rsidR="00396ED2" w:rsidRPr="00396ED2">
          <w:rPr>
            <w:vanish/>
          </w:rPr>
          <w:tab/>
        </w:r>
        <w:r w:rsidR="00396ED2" w:rsidRPr="00396ED2">
          <w:rPr>
            <w:vanish/>
          </w:rPr>
          <w:fldChar w:fldCharType="begin"/>
        </w:r>
        <w:r w:rsidR="00396ED2" w:rsidRPr="00396ED2">
          <w:rPr>
            <w:vanish/>
          </w:rPr>
          <w:instrText xml:space="preserve"> PAGEREF _Toc47515765 \h </w:instrText>
        </w:r>
        <w:r w:rsidR="00396ED2" w:rsidRPr="00396ED2">
          <w:rPr>
            <w:vanish/>
          </w:rPr>
        </w:r>
        <w:r w:rsidR="00396ED2" w:rsidRPr="00396ED2">
          <w:rPr>
            <w:vanish/>
          </w:rPr>
          <w:fldChar w:fldCharType="separate"/>
        </w:r>
        <w:r w:rsidR="00113C6B">
          <w:rPr>
            <w:vanish/>
          </w:rPr>
          <w:t>25</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66" w:history="1">
        <w:r w:rsidR="00396ED2" w:rsidRPr="00D51750">
          <w:t>Part 5.1</w:t>
        </w:r>
        <w:r w:rsidR="00396ED2">
          <w:rPr>
            <w:rFonts w:asciiTheme="minorHAnsi" w:eastAsiaTheme="minorEastAsia" w:hAnsiTheme="minorHAnsi" w:cstheme="minorBidi"/>
            <w:b w:val="0"/>
            <w:sz w:val="22"/>
            <w:szCs w:val="22"/>
            <w:lang w:eastAsia="en-AU"/>
          </w:rPr>
          <w:tab/>
        </w:r>
        <w:r w:rsidR="00396ED2" w:rsidRPr="00D51750">
          <w:t>The territory plan, its object and effect</w:t>
        </w:r>
        <w:r w:rsidR="00396ED2" w:rsidRPr="00396ED2">
          <w:rPr>
            <w:vanish/>
          </w:rPr>
          <w:tab/>
        </w:r>
        <w:r w:rsidR="00396ED2" w:rsidRPr="00396ED2">
          <w:rPr>
            <w:vanish/>
          </w:rPr>
          <w:fldChar w:fldCharType="begin"/>
        </w:r>
        <w:r w:rsidR="00396ED2" w:rsidRPr="00396ED2">
          <w:rPr>
            <w:vanish/>
          </w:rPr>
          <w:instrText xml:space="preserve"> PAGEREF _Toc47515766 \h </w:instrText>
        </w:r>
        <w:r w:rsidR="00396ED2" w:rsidRPr="00396ED2">
          <w:rPr>
            <w:vanish/>
          </w:rPr>
        </w:r>
        <w:r w:rsidR="00396ED2" w:rsidRPr="00396ED2">
          <w:rPr>
            <w:vanish/>
          </w:rPr>
          <w:fldChar w:fldCharType="separate"/>
        </w:r>
        <w:r w:rsidR="00113C6B">
          <w:rPr>
            <w:vanish/>
          </w:rPr>
          <w:t>25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7" w:history="1">
        <w:r w:rsidRPr="00D51750">
          <w:t>46</w:t>
        </w:r>
        <w:r>
          <w:rPr>
            <w:rFonts w:asciiTheme="minorHAnsi" w:eastAsiaTheme="minorEastAsia" w:hAnsiTheme="minorHAnsi" w:cstheme="minorBidi"/>
            <w:sz w:val="22"/>
            <w:szCs w:val="22"/>
            <w:lang w:eastAsia="en-AU"/>
          </w:rPr>
          <w:tab/>
        </w:r>
        <w:r w:rsidRPr="00D51750">
          <w:t>Territory plan</w:t>
        </w:r>
        <w:r>
          <w:tab/>
        </w:r>
        <w:r>
          <w:fldChar w:fldCharType="begin"/>
        </w:r>
        <w:r>
          <w:instrText xml:space="preserve"> PAGEREF _Toc47515767 \h </w:instrText>
        </w:r>
        <w:r>
          <w:fldChar w:fldCharType="separate"/>
        </w:r>
        <w:r w:rsidR="00113C6B">
          <w:t>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8" w:history="1">
        <w:r w:rsidRPr="00D51750">
          <w:t>48</w:t>
        </w:r>
        <w:r>
          <w:rPr>
            <w:rFonts w:asciiTheme="minorHAnsi" w:eastAsiaTheme="minorEastAsia" w:hAnsiTheme="minorHAnsi" w:cstheme="minorBidi"/>
            <w:sz w:val="22"/>
            <w:szCs w:val="22"/>
            <w:lang w:eastAsia="en-AU"/>
          </w:rPr>
          <w:tab/>
        </w:r>
        <w:r w:rsidRPr="00D51750">
          <w:t>Object of territory plan</w:t>
        </w:r>
        <w:r>
          <w:tab/>
        </w:r>
        <w:r>
          <w:fldChar w:fldCharType="begin"/>
        </w:r>
        <w:r>
          <w:instrText xml:space="preserve"> PAGEREF _Toc47515768 \h </w:instrText>
        </w:r>
        <w:r>
          <w:fldChar w:fldCharType="separate"/>
        </w:r>
        <w:r w:rsidR="00113C6B">
          <w:t>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69" w:history="1">
        <w:r w:rsidRPr="00D51750">
          <w:t>49</w:t>
        </w:r>
        <w:r>
          <w:rPr>
            <w:rFonts w:asciiTheme="minorHAnsi" w:eastAsiaTheme="minorEastAsia" w:hAnsiTheme="minorHAnsi" w:cstheme="minorBidi"/>
            <w:sz w:val="22"/>
            <w:szCs w:val="22"/>
            <w:lang w:eastAsia="en-AU"/>
          </w:rPr>
          <w:tab/>
        </w:r>
        <w:r w:rsidRPr="00D51750">
          <w:t>Giving effect to object of territory plan</w:t>
        </w:r>
        <w:r>
          <w:tab/>
        </w:r>
        <w:r>
          <w:fldChar w:fldCharType="begin"/>
        </w:r>
        <w:r>
          <w:instrText xml:space="preserve"> PAGEREF _Toc47515769 \h </w:instrText>
        </w:r>
        <w:r>
          <w:fldChar w:fldCharType="separate"/>
        </w:r>
        <w:r w:rsidR="00113C6B">
          <w:t>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0" w:history="1">
        <w:r w:rsidRPr="00D51750">
          <w:t>50</w:t>
        </w:r>
        <w:r>
          <w:rPr>
            <w:rFonts w:asciiTheme="minorHAnsi" w:eastAsiaTheme="minorEastAsia" w:hAnsiTheme="minorHAnsi" w:cstheme="minorBidi"/>
            <w:sz w:val="22"/>
            <w:szCs w:val="22"/>
            <w:lang w:eastAsia="en-AU"/>
          </w:rPr>
          <w:tab/>
        </w:r>
        <w:r w:rsidRPr="00D51750">
          <w:t>Effect of territory plan</w:t>
        </w:r>
        <w:r>
          <w:tab/>
        </w:r>
        <w:r>
          <w:fldChar w:fldCharType="begin"/>
        </w:r>
        <w:r>
          <w:instrText xml:space="preserve"> PAGEREF _Toc47515770 \h </w:instrText>
        </w:r>
        <w:r>
          <w:fldChar w:fldCharType="separate"/>
        </w:r>
        <w:r w:rsidR="00113C6B">
          <w:t>26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71" w:history="1">
        <w:r w:rsidR="00396ED2" w:rsidRPr="00D51750">
          <w:t>Part 5.2</w:t>
        </w:r>
        <w:r w:rsidR="00396ED2">
          <w:rPr>
            <w:rFonts w:asciiTheme="minorHAnsi" w:eastAsiaTheme="minorEastAsia" w:hAnsiTheme="minorHAnsi" w:cstheme="minorBidi"/>
            <w:b w:val="0"/>
            <w:sz w:val="22"/>
            <w:szCs w:val="22"/>
            <w:lang w:eastAsia="en-AU"/>
          </w:rPr>
          <w:tab/>
        </w:r>
        <w:r w:rsidR="00396ED2" w:rsidRPr="00D51750">
          <w:t>Contents of territory plan</w:t>
        </w:r>
        <w:r w:rsidR="00396ED2" w:rsidRPr="00396ED2">
          <w:rPr>
            <w:vanish/>
          </w:rPr>
          <w:tab/>
        </w:r>
        <w:r w:rsidR="00396ED2" w:rsidRPr="00396ED2">
          <w:rPr>
            <w:vanish/>
          </w:rPr>
          <w:fldChar w:fldCharType="begin"/>
        </w:r>
        <w:r w:rsidR="00396ED2" w:rsidRPr="00396ED2">
          <w:rPr>
            <w:vanish/>
          </w:rPr>
          <w:instrText xml:space="preserve"> PAGEREF _Toc47515771 \h </w:instrText>
        </w:r>
        <w:r w:rsidR="00396ED2" w:rsidRPr="00396ED2">
          <w:rPr>
            <w:vanish/>
          </w:rPr>
        </w:r>
        <w:r w:rsidR="00396ED2" w:rsidRPr="00396ED2">
          <w:rPr>
            <w:vanish/>
          </w:rPr>
          <w:fldChar w:fldCharType="separate"/>
        </w:r>
        <w:r w:rsidR="00113C6B">
          <w:rPr>
            <w:vanish/>
          </w:rPr>
          <w:t>27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2" w:history="1">
        <w:r w:rsidRPr="00D51750">
          <w:t>51</w:t>
        </w:r>
        <w:r>
          <w:rPr>
            <w:rFonts w:asciiTheme="minorHAnsi" w:eastAsiaTheme="minorEastAsia" w:hAnsiTheme="minorHAnsi" w:cstheme="minorBidi"/>
            <w:sz w:val="22"/>
            <w:szCs w:val="22"/>
            <w:lang w:eastAsia="en-AU"/>
          </w:rPr>
          <w:tab/>
        </w:r>
        <w:r w:rsidRPr="00D51750">
          <w:t>Contents of territory plan</w:t>
        </w:r>
        <w:r>
          <w:tab/>
        </w:r>
        <w:r>
          <w:fldChar w:fldCharType="begin"/>
        </w:r>
        <w:r>
          <w:instrText xml:space="preserve"> PAGEREF _Toc47515772 \h </w:instrText>
        </w:r>
        <w:r>
          <w:fldChar w:fldCharType="separate"/>
        </w:r>
        <w:r w:rsidR="00113C6B">
          <w:t>27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3" w:history="1">
        <w:r w:rsidRPr="00D51750">
          <w:t>52</w:t>
        </w:r>
        <w:r>
          <w:rPr>
            <w:rFonts w:asciiTheme="minorHAnsi" w:eastAsiaTheme="minorEastAsia" w:hAnsiTheme="minorHAnsi" w:cstheme="minorBidi"/>
            <w:sz w:val="22"/>
            <w:szCs w:val="22"/>
            <w:lang w:eastAsia="en-AU"/>
          </w:rPr>
          <w:tab/>
        </w:r>
        <w:r w:rsidRPr="00D51750">
          <w:t>Statement of strategic directions</w:t>
        </w:r>
        <w:r>
          <w:tab/>
        </w:r>
        <w:r>
          <w:fldChar w:fldCharType="begin"/>
        </w:r>
        <w:r>
          <w:instrText xml:space="preserve"> PAGEREF _Toc47515773 \h </w:instrText>
        </w:r>
        <w:r>
          <w:fldChar w:fldCharType="separate"/>
        </w:r>
        <w:r w:rsidR="00113C6B">
          <w:t>27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4" w:history="1">
        <w:r w:rsidRPr="00D51750">
          <w:t>53</w:t>
        </w:r>
        <w:r>
          <w:rPr>
            <w:rFonts w:asciiTheme="minorHAnsi" w:eastAsiaTheme="minorEastAsia" w:hAnsiTheme="minorHAnsi" w:cstheme="minorBidi"/>
            <w:sz w:val="22"/>
            <w:szCs w:val="22"/>
            <w:lang w:eastAsia="en-AU"/>
          </w:rPr>
          <w:tab/>
        </w:r>
        <w:r w:rsidRPr="00D51750">
          <w:t>Objectives for zones</w:t>
        </w:r>
        <w:r>
          <w:tab/>
        </w:r>
        <w:r>
          <w:fldChar w:fldCharType="begin"/>
        </w:r>
        <w:r>
          <w:instrText xml:space="preserve"> PAGEREF _Toc47515774 \h </w:instrText>
        </w:r>
        <w:r>
          <w:fldChar w:fldCharType="separate"/>
        </w:r>
        <w:r w:rsidR="00113C6B">
          <w:t>28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5" w:history="1">
        <w:r w:rsidRPr="00D51750">
          <w:t>54</w:t>
        </w:r>
        <w:r>
          <w:rPr>
            <w:rFonts w:asciiTheme="minorHAnsi" w:eastAsiaTheme="minorEastAsia" w:hAnsiTheme="minorHAnsi" w:cstheme="minorBidi"/>
            <w:sz w:val="22"/>
            <w:szCs w:val="22"/>
            <w:lang w:eastAsia="en-AU"/>
          </w:rPr>
          <w:tab/>
        </w:r>
        <w:r w:rsidRPr="00D51750">
          <w:t>Development tables</w:t>
        </w:r>
        <w:r>
          <w:tab/>
        </w:r>
        <w:r>
          <w:fldChar w:fldCharType="begin"/>
        </w:r>
        <w:r>
          <w:instrText xml:space="preserve"> PAGEREF _Toc47515775 \h </w:instrText>
        </w:r>
        <w:r>
          <w:fldChar w:fldCharType="separate"/>
        </w:r>
        <w:r w:rsidR="00113C6B">
          <w:t>28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6" w:history="1">
        <w:r w:rsidRPr="00D51750">
          <w:t>55</w:t>
        </w:r>
        <w:r>
          <w:rPr>
            <w:rFonts w:asciiTheme="minorHAnsi" w:eastAsiaTheme="minorEastAsia" w:hAnsiTheme="minorHAnsi" w:cstheme="minorBidi"/>
            <w:sz w:val="22"/>
            <w:szCs w:val="22"/>
            <w:lang w:eastAsia="en-AU"/>
          </w:rPr>
          <w:tab/>
        </w:r>
        <w:r w:rsidRPr="00D51750">
          <w:t>Codes in territory plan</w:t>
        </w:r>
        <w:r>
          <w:tab/>
        </w:r>
        <w:r>
          <w:fldChar w:fldCharType="begin"/>
        </w:r>
        <w:r>
          <w:instrText xml:space="preserve"> PAGEREF _Toc47515776 \h </w:instrText>
        </w:r>
        <w:r>
          <w:fldChar w:fldCharType="separate"/>
        </w:r>
        <w:r w:rsidR="00113C6B">
          <w:t>29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77" w:history="1">
        <w:r w:rsidRPr="00D51750">
          <w:t>56</w:t>
        </w:r>
        <w:r>
          <w:rPr>
            <w:rFonts w:asciiTheme="minorHAnsi" w:eastAsiaTheme="minorEastAsia" w:hAnsiTheme="minorHAnsi" w:cstheme="minorBidi"/>
            <w:sz w:val="22"/>
            <w:szCs w:val="22"/>
            <w:lang w:eastAsia="en-AU"/>
          </w:rPr>
          <w:tab/>
        </w:r>
        <w:r w:rsidRPr="00D51750">
          <w:t>Territory plan map</w:t>
        </w:r>
        <w:r>
          <w:tab/>
        </w:r>
        <w:r>
          <w:fldChar w:fldCharType="begin"/>
        </w:r>
        <w:r>
          <w:instrText xml:space="preserve"> PAGEREF _Toc47515777 \h </w:instrText>
        </w:r>
        <w:r>
          <w:fldChar w:fldCharType="separate"/>
        </w:r>
        <w:r w:rsidR="00113C6B">
          <w:t>30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778" w:history="1">
        <w:r w:rsidR="00396ED2" w:rsidRPr="00D51750">
          <w:t>Part 5.3</w:t>
        </w:r>
        <w:r w:rsidR="00396ED2">
          <w:rPr>
            <w:rFonts w:asciiTheme="minorHAnsi" w:eastAsiaTheme="minorEastAsia" w:hAnsiTheme="minorHAnsi" w:cstheme="minorBidi"/>
            <w:b w:val="0"/>
            <w:sz w:val="22"/>
            <w:szCs w:val="22"/>
            <w:lang w:eastAsia="en-AU"/>
          </w:rPr>
          <w:tab/>
        </w:r>
        <w:r w:rsidR="00396ED2" w:rsidRPr="00D51750">
          <w:t>Variations of territory plan other than special variation or technical amendments</w:t>
        </w:r>
        <w:r w:rsidR="00396ED2" w:rsidRPr="00396ED2">
          <w:rPr>
            <w:vanish/>
          </w:rPr>
          <w:tab/>
        </w:r>
        <w:r w:rsidR="00396ED2" w:rsidRPr="00396ED2">
          <w:rPr>
            <w:vanish/>
          </w:rPr>
          <w:fldChar w:fldCharType="begin"/>
        </w:r>
        <w:r w:rsidR="00396ED2" w:rsidRPr="00396ED2">
          <w:rPr>
            <w:vanish/>
          </w:rPr>
          <w:instrText xml:space="preserve"> PAGEREF _Toc47515778 \h </w:instrText>
        </w:r>
        <w:r w:rsidR="00396ED2" w:rsidRPr="00396ED2">
          <w:rPr>
            <w:vanish/>
          </w:rPr>
        </w:r>
        <w:r w:rsidR="00396ED2" w:rsidRPr="00396ED2">
          <w:rPr>
            <w:vanish/>
          </w:rPr>
          <w:fldChar w:fldCharType="separate"/>
        </w:r>
        <w:r w:rsidR="00113C6B">
          <w:rPr>
            <w:vanish/>
          </w:rPr>
          <w:t>31</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779" w:history="1">
        <w:r w:rsidR="00396ED2" w:rsidRPr="00D51750">
          <w:t>Division 5.3.1</w:t>
        </w:r>
        <w:r w:rsidR="00396ED2">
          <w:rPr>
            <w:rFonts w:asciiTheme="minorHAnsi" w:eastAsiaTheme="minorEastAsia" w:hAnsiTheme="minorHAnsi" w:cstheme="minorBidi"/>
            <w:b w:val="0"/>
            <w:sz w:val="22"/>
            <w:szCs w:val="22"/>
            <w:lang w:eastAsia="en-AU"/>
          </w:rPr>
          <w:tab/>
        </w:r>
        <w:r w:rsidR="00396ED2" w:rsidRPr="00D51750">
          <w:t>Overview, interpretation and application—pt 5.3</w:t>
        </w:r>
        <w:r w:rsidR="00396ED2" w:rsidRPr="00396ED2">
          <w:rPr>
            <w:vanish/>
          </w:rPr>
          <w:tab/>
        </w:r>
        <w:r w:rsidR="00396ED2" w:rsidRPr="00396ED2">
          <w:rPr>
            <w:vanish/>
          </w:rPr>
          <w:fldChar w:fldCharType="begin"/>
        </w:r>
        <w:r w:rsidR="00396ED2" w:rsidRPr="00396ED2">
          <w:rPr>
            <w:vanish/>
          </w:rPr>
          <w:instrText xml:space="preserve"> PAGEREF _Toc47515779 \h </w:instrText>
        </w:r>
        <w:r w:rsidR="00396ED2" w:rsidRPr="00396ED2">
          <w:rPr>
            <w:vanish/>
          </w:rPr>
        </w:r>
        <w:r w:rsidR="00396ED2" w:rsidRPr="00396ED2">
          <w:rPr>
            <w:vanish/>
          </w:rPr>
          <w:fldChar w:fldCharType="separate"/>
        </w:r>
        <w:r w:rsidR="00113C6B">
          <w:rPr>
            <w:vanish/>
          </w:rPr>
          <w:t>31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0" w:history="1">
        <w:r w:rsidRPr="00D51750">
          <w:t>57</w:t>
        </w:r>
        <w:r>
          <w:rPr>
            <w:rFonts w:asciiTheme="minorHAnsi" w:eastAsiaTheme="minorEastAsia" w:hAnsiTheme="minorHAnsi" w:cstheme="minorBidi"/>
            <w:sz w:val="22"/>
            <w:szCs w:val="22"/>
            <w:lang w:eastAsia="en-AU"/>
          </w:rPr>
          <w:tab/>
        </w:r>
        <w:r w:rsidRPr="00D51750">
          <w:t>How territory plan is varied under pt 5.3</w:t>
        </w:r>
        <w:r>
          <w:tab/>
        </w:r>
        <w:r>
          <w:fldChar w:fldCharType="begin"/>
        </w:r>
        <w:r>
          <w:instrText xml:space="preserve"> PAGEREF _Toc47515780 \h </w:instrText>
        </w:r>
        <w:r>
          <w:fldChar w:fldCharType="separate"/>
        </w:r>
        <w:r w:rsidR="00113C6B">
          <w:t>31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1" w:history="1">
        <w:r w:rsidRPr="00D51750">
          <w:t>58</w:t>
        </w:r>
        <w:r>
          <w:rPr>
            <w:rFonts w:asciiTheme="minorHAnsi" w:eastAsiaTheme="minorEastAsia" w:hAnsiTheme="minorHAnsi" w:cstheme="minorBidi"/>
            <w:sz w:val="22"/>
            <w:szCs w:val="22"/>
            <w:lang w:eastAsia="en-AU"/>
          </w:rPr>
          <w:tab/>
        </w:r>
        <w:r w:rsidRPr="00D51750">
          <w:t>Definitions—pt 5.3</w:t>
        </w:r>
        <w:r>
          <w:tab/>
        </w:r>
        <w:r>
          <w:fldChar w:fldCharType="begin"/>
        </w:r>
        <w:r>
          <w:instrText xml:space="preserve"> PAGEREF _Toc47515781 \h </w:instrText>
        </w:r>
        <w:r>
          <w:fldChar w:fldCharType="separate"/>
        </w:r>
        <w:r w:rsidR="00113C6B">
          <w:t>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2" w:history="1">
        <w:r w:rsidRPr="00D51750">
          <w:t>59</w:t>
        </w:r>
        <w:r>
          <w:rPr>
            <w:rFonts w:asciiTheme="minorHAnsi" w:eastAsiaTheme="minorEastAsia" w:hAnsiTheme="minorHAnsi" w:cstheme="minorBidi"/>
            <w:sz w:val="22"/>
            <w:szCs w:val="22"/>
            <w:lang w:eastAsia="en-AU"/>
          </w:rPr>
          <w:tab/>
        </w:r>
        <w:r w:rsidRPr="00D51750">
          <w:t>Application—pt 5.3</w:t>
        </w:r>
        <w:r>
          <w:tab/>
        </w:r>
        <w:r>
          <w:fldChar w:fldCharType="begin"/>
        </w:r>
        <w:r>
          <w:instrText xml:space="preserve"> PAGEREF _Toc47515782 \h </w:instrText>
        </w:r>
        <w:r>
          <w:fldChar w:fldCharType="separate"/>
        </w:r>
        <w:r w:rsidR="00113C6B">
          <w:t>34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783" w:history="1">
        <w:r w:rsidR="00396ED2" w:rsidRPr="00D51750">
          <w:t>Division 5.3.2</w:t>
        </w:r>
        <w:r w:rsidR="00396ED2">
          <w:rPr>
            <w:rFonts w:asciiTheme="minorHAnsi" w:eastAsiaTheme="minorEastAsia" w:hAnsiTheme="minorHAnsi" w:cstheme="minorBidi"/>
            <w:b w:val="0"/>
            <w:sz w:val="22"/>
            <w:szCs w:val="22"/>
            <w:lang w:eastAsia="en-AU"/>
          </w:rPr>
          <w:tab/>
        </w:r>
        <w:r w:rsidR="00396ED2" w:rsidRPr="00D51750">
          <w:t>Consultation on draft plan variations</w:t>
        </w:r>
        <w:r w:rsidR="00396ED2" w:rsidRPr="00396ED2">
          <w:rPr>
            <w:vanish/>
          </w:rPr>
          <w:tab/>
        </w:r>
        <w:r w:rsidR="00396ED2" w:rsidRPr="00396ED2">
          <w:rPr>
            <w:vanish/>
          </w:rPr>
          <w:fldChar w:fldCharType="begin"/>
        </w:r>
        <w:r w:rsidR="00396ED2" w:rsidRPr="00396ED2">
          <w:rPr>
            <w:vanish/>
          </w:rPr>
          <w:instrText xml:space="preserve"> PAGEREF _Toc47515783 \h </w:instrText>
        </w:r>
        <w:r w:rsidR="00396ED2" w:rsidRPr="00396ED2">
          <w:rPr>
            <w:vanish/>
          </w:rPr>
        </w:r>
        <w:r w:rsidR="00396ED2" w:rsidRPr="00396ED2">
          <w:rPr>
            <w:vanish/>
          </w:rPr>
          <w:fldChar w:fldCharType="separate"/>
        </w:r>
        <w:r w:rsidR="00113C6B">
          <w:rPr>
            <w:vanish/>
          </w:rPr>
          <w:t>34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4" w:history="1">
        <w:r w:rsidRPr="00D51750">
          <w:t>60</w:t>
        </w:r>
        <w:r>
          <w:rPr>
            <w:rFonts w:asciiTheme="minorHAnsi" w:eastAsiaTheme="minorEastAsia" w:hAnsiTheme="minorHAnsi" w:cstheme="minorBidi"/>
            <w:sz w:val="22"/>
            <w:szCs w:val="22"/>
            <w:lang w:eastAsia="en-AU"/>
          </w:rPr>
          <w:tab/>
        </w:r>
        <w:r w:rsidRPr="00D51750">
          <w:t>Preparation of draft plan variations</w:t>
        </w:r>
        <w:r>
          <w:tab/>
        </w:r>
        <w:r>
          <w:fldChar w:fldCharType="begin"/>
        </w:r>
        <w:r>
          <w:instrText xml:space="preserve"> PAGEREF _Toc47515784 \h </w:instrText>
        </w:r>
        <w:r>
          <w:fldChar w:fldCharType="separate"/>
        </w:r>
        <w:r w:rsidR="00113C6B">
          <w:t>34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5" w:history="1">
        <w:r w:rsidRPr="00D51750">
          <w:t>61</w:t>
        </w:r>
        <w:r>
          <w:rPr>
            <w:rFonts w:asciiTheme="minorHAnsi" w:eastAsiaTheme="minorEastAsia" w:hAnsiTheme="minorHAnsi" w:cstheme="minorBidi"/>
            <w:sz w:val="22"/>
            <w:szCs w:val="22"/>
            <w:lang w:eastAsia="en-AU"/>
          </w:rPr>
          <w:tab/>
        </w:r>
        <w:r w:rsidRPr="00D51750">
          <w:t>Consultation etc about draft plan variations being prepared</w:t>
        </w:r>
        <w:r>
          <w:tab/>
        </w:r>
        <w:r>
          <w:fldChar w:fldCharType="begin"/>
        </w:r>
        <w:r>
          <w:instrText xml:space="preserve"> PAGEREF _Toc47515785 \h </w:instrText>
        </w:r>
        <w:r>
          <w:fldChar w:fldCharType="separate"/>
        </w:r>
        <w:r w:rsidR="00113C6B">
          <w:t>35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6" w:history="1">
        <w:r w:rsidRPr="00D51750">
          <w:t>62</w:t>
        </w:r>
        <w:r>
          <w:rPr>
            <w:rFonts w:asciiTheme="minorHAnsi" w:eastAsiaTheme="minorEastAsia" w:hAnsiTheme="minorHAnsi" w:cstheme="minorBidi"/>
            <w:sz w:val="22"/>
            <w:szCs w:val="22"/>
            <w:lang w:eastAsia="en-AU"/>
          </w:rPr>
          <w:tab/>
        </w:r>
        <w:r w:rsidRPr="00D51750">
          <w:t>Ministerial requirements for draft plan variations being prepared</w:t>
        </w:r>
        <w:r>
          <w:tab/>
        </w:r>
        <w:r>
          <w:fldChar w:fldCharType="begin"/>
        </w:r>
        <w:r>
          <w:instrText xml:space="preserve"> PAGEREF _Toc47515786 \h </w:instrText>
        </w:r>
        <w:r>
          <w:fldChar w:fldCharType="separate"/>
        </w:r>
        <w:r w:rsidR="00113C6B">
          <w:t>36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7" w:history="1">
        <w:r w:rsidRPr="00D51750">
          <w:t>63</w:t>
        </w:r>
        <w:r>
          <w:rPr>
            <w:rFonts w:asciiTheme="minorHAnsi" w:eastAsiaTheme="minorEastAsia" w:hAnsiTheme="minorHAnsi" w:cstheme="minorBidi"/>
            <w:sz w:val="22"/>
            <w:szCs w:val="22"/>
            <w:lang w:eastAsia="en-AU"/>
          </w:rPr>
          <w:tab/>
        </w:r>
        <w:r w:rsidRPr="00D51750">
          <w:t>Public consultation—notification</w:t>
        </w:r>
        <w:r>
          <w:tab/>
        </w:r>
        <w:r>
          <w:fldChar w:fldCharType="begin"/>
        </w:r>
        <w:r>
          <w:instrText xml:space="preserve"> PAGEREF _Toc47515787 \h </w:instrText>
        </w:r>
        <w:r>
          <w:fldChar w:fldCharType="separate"/>
        </w:r>
        <w:r w:rsidR="00113C6B">
          <w:t>36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8" w:history="1">
        <w:r w:rsidRPr="00D51750">
          <w:t>64</w:t>
        </w:r>
        <w:r>
          <w:rPr>
            <w:rFonts w:asciiTheme="minorHAnsi" w:eastAsiaTheme="minorEastAsia" w:hAnsiTheme="minorHAnsi" w:cstheme="minorBidi"/>
            <w:sz w:val="22"/>
            <w:szCs w:val="22"/>
            <w:lang w:eastAsia="en-AU"/>
          </w:rPr>
          <w:tab/>
        </w:r>
        <w:r w:rsidRPr="00D51750">
          <w:t>Public consultation—notice of interim effect etc</w:t>
        </w:r>
        <w:r>
          <w:tab/>
        </w:r>
        <w:r>
          <w:fldChar w:fldCharType="begin"/>
        </w:r>
        <w:r>
          <w:instrText xml:space="preserve"> PAGEREF _Toc47515788 \h </w:instrText>
        </w:r>
        <w:r>
          <w:fldChar w:fldCharType="separate"/>
        </w:r>
        <w:r w:rsidR="00113C6B">
          <w:t>39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89" w:history="1">
        <w:r w:rsidRPr="00D51750">
          <w:t>65</w:t>
        </w:r>
        <w:r>
          <w:rPr>
            <w:rFonts w:asciiTheme="minorHAnsi" w:eastAsiaTheme="minorEastAsia" w:hAnsiTheme="minorHAnsi" w:cstheme="minorBidi"/>
            <w:sz w:val="22"/>
            <w:szCs w:val="22"/>
            <w:lang w:eastAsia="en-AU"/>
          </w:rPr>
          <w:tab/>
        </w:r>
        <w:r w:rsidRPr="00D51750">
          <w:t>Effect of draft plan variations publicly notified</w:t>
        </w:r>
        <w:r>
          <w:tab/>
        </w:r>
        <w:r>
          <w:fldChar w:fldCharType="begin"/>
        </w:r>
        <w:r>
          <w:instrText xml:space="preserve"> PAGEREF _Toc47515789 \h </w:instrText>
        </w:r>
        <w:r>
          <w:fldChar w:fldCharType="separate"/>
        </w:r>
        <w:r w:rsidR="00113C6B">
          <w:t>39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0" w:history="1">
        <w:r w:rsidRPr="00D51750">
          <w:t>66</w:t>
        </w:r>
        <w:r>
          <w:rPr>
            <w:rFonts w:asciiTheme="minorHAnsi" w:eastAsiaTheme="minorEastAsia" w:hAnsiTheme="minorHAnsi" w:cstheme="minorBidi"/>
            <w:sz w:val="22"/>
            <w:szCs w:val="22"/>
            <w:lang w:eastAsia="en-AU"/>
          </w:rPr>
          <w:tab/>
        </w:r>
        <w:r w:rsidRPr="00D51750">
          <w:t>Public consultation—availability of draft plan variations etc</w:t>
        </w:r>
        <w:r>
          <w:tab/>
        </w:r>
        <w:r>
          <w:fldChar w:fldCharType="begin"/>
        </w:r>
        <w:r>
          <w:instrText xml:space="preserve"> PAGEREF _Toc47515790 \h </w:instrText>
        </w:r>
        <w:r>
          <w:fldChar w:fldCharType="separate"/>
        </w:r>
        <w:r w:rsidR="00113C6B">
          <w:t>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1" w:history="1">
        <w:r w:rsidRPr="00D51750">
          <w:t>67</w:t>
        </w:r>
        <w:r>
          <w:rPr>
            <w:rFonts w:asciiTheme="minorHAnsi" w:eastAsiaTheme="minorEastAsia" w:hAnsiTheme="minorHAnsi" w:cstheme="minorBidi"/>
            <w:sz w:val="22"/>
            <w:szCs w:val="22"/>
            <w:lang w:eastAsia="en-AU"/>
          </w:rPr>
          <w:tab/>
        </w:r>
        <w:r w:rsidRPr="00D51750">
          <w:t>Public inspection of comments on draft plan variations</w:t>
        </w:r>
        <w:r>
          <w:tab/>
        </w:r>
        <w:r>
          <w:fldChar w:fldCharType="begin"/>
        </w:r>
        <w:r>
          <w:instrText xml:space="preserve"> PAGEREF _Toc47515791 \h </w:instrText>
        </w:r>
        <w:r>
          <w:fldChar w:fldCharType="separate"/>
        </w:r>
        <w:r w:rsidR="00113C6B">
          <w:t>41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792" w:history="1">
        <w:r w:rsidR="00396ED2" w:rsidRPr="00D51750">
          <w:t>Division 5.3.3</w:t>
        </w:r>
        <w:r w:rsidR="00396ED2">
          <w:rPr>
            <w:rFonts w:asciiTheme="minorHAnsi" w:eastAsiaTheme="minorEastAsia" w:hAnsiTheme="minorHAnsi" w:cstheme="minorBidi"/>
            <w:b w:val="0"/>
            <w:sz w:val="22"/>
            <w:szCs w:val="22"/>
            <w:lang w:eastAsia="en-AU"/>
          </w:rPr>
          <w:tab/>
        </w:r>
        <w:r w:rsidR="00396ED2" w:rsidRPr="00D51750">
          <w:t>Action after consultation about draft plan variations</w:t>
        </w:r>
        <w:r w:rsidR="00396ED2" w:rsidRPr="00396ED2">
          <w:rPr>
            <w:vanish/>
          </w:rPr>
          <w:tab/>
        </w:r>
        <w:r w:rsidR="00396ED2" w:rsidRPr="00396ED2">
          <w:rPr>
            <w:vanish/>
          </w:rPr>
          <w:fldChar w:fldCharType="begin"/>
        </w:r>
        <w:r w:rsidR="00396ED2" w:rsidRPr="00396ED2">
          <w:rPr>
            <w:vanish/>
          </w:rPr>
          <w:instrText xml:space="preserve"> PAGEREF _Toc47515792 \h </w:instrText>
        </w:r>
        <w:r w:rsidR="00396ED2" w:rsidRPr="00396ED2">
          <w:rPr>
            <w:vanish/>
          </w:rPr>
        </w:r>
        <w:r w:rsidR="00396ED2" w:rsidRPr="00396ED2">
          <w:rPr>
            <w:vanish/>
          </w:rPr>
          <w:fldChar w:fldCharType="separate"/>
        </w:r>
        <w:r w:rsidR="00113C6B">
          <w:rPr>
            <w:vanish/>
          </w:rPr>
          <w:t>41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3" w:history="1">
        <w:r w:rsidRPr="00D51750">
          <w:t>68</w:t>
        </w:r>
        <w:r>
          <w:rPr>
            <w:rFonts w:asciiTheme="minorHAnsi" w:eastAsiaTheme="minorEastAsia" w:hAnsiTheme="minorHAnsi" w:cstheme="minorBidi"/>
            <w:sz w:val="22"/>
            <w:szCs w:val="22"/>
            <w:lang w:eastAsia="en-AU"/>
          </w:rPr>
          <w:tab/>
        </w:r>
        <w:r w:rsidRPr="00D51750">
          <w:t>Revision and withdrawal of draft plan variations</w:t>
        </w:r>
        <w:r>
          <w:tab/>
        </w:r>
        <w:r>
          <w:fldChar w:fldCharType="begin"/>
        </w:r>
        <w:r>
          <w:instrText xml:space="preserve"> PAGEREF _Toc47515793 \h </w:instrText>
        </w:r>
        <w:r>
          <w:fldChar w:fldCharType="separate"/>
        </w:r>
        <w:r w:rsidR="00113C6B">
          <w:t>41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794" w:history="1">
        <w:r w:rsidR="00396ED2" w:rsidRPr="00D51750">
          <w:t>Division 5.3.4</w:t>
        </w:r>
        <w:r w:rsidR="00396ED2">
          <w:rPr>
            <w:rFonts w:asciiTheme="minorHAnsi" w:eastAsiaTheme="minorEastAsia" w:hAnsiTheme="minorHAnsi" w:cstheme="minorBidi"/>
            <w:b w:val="0"/>
            <w:sz w:val="22"/>
            <w:szCs w:val="22"/>
            <w:lang w:eastAsia="en-AU"/>
          </w:rPr>
          <w:tab/>
        </w:r>
        <w:r w:rsidR="00396ED2" w:rsidRPr="00D51750">
          <w:t>Draft plan variations given to Minister</w:t>
        </w:r>
        <w:r w:rsidR="00396ED2" w:rsidRPr="00396ED2">
          <w:rPr>
            <w:vanish/>
          </w:rPr>
          <w:tab/>
        </w:r>
        <w:r w:rsidR="00396ED2" w:rsidRPr="00396ED2">
          <w:rPr>
            <w:vanish/>
          </w:rPr>
          <w:fldChar w:fldCharType="begin"/>
        </w:r>
        <w:r w:rsidR="00396ED2" w:rsidRPr="00396ED2">
          <w:rPr>
            <w:vanish/>
          </w:rPr>
          <w:instrText xml:space="preserve"> PAGEREF _Toc47515794 \h </w:instrText>
        </w:r>
        <w:r w:rsidR="00396ED2" w:rsidRPr="00396ED2">
          <w:rPr>
            <w:vanish/>
          </w:rPr>
        </w:r>
        <w:r w:rsidR="00396ED2" w:rsidRPr="00396ED2">
          <w:rPr>
            <w:vanish/>
          </w:rPr>
          <w:fldChar w:fldCharType="separate"/>
        </w:r>
        <w:r w:rsidR="00113C6B">
          <w:rPr>
            <w:vanish/>
          </w:rPr>
          <w:t>42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5" w:history="1">
        <w:r w:rsidRPr="00D51750">
          <w:t>69</w:t>
        </w:r>
        <w:r>
          <w:rPr>
            <w:rFonts w:asciiTheme="minorHAnsi" w:eastAsiaTheme="minorEastAsia" w:hAnsiTheme="minorHAnsi" w:cstheme="minorBidi"/>
            <w:sz w:val="22"/>
            <w:szCs w:val="22"/>
            <w:lang w:eastAsia="en-AU"/>
          </w:rPr>
          <w:tab/>
        </w:r>
        <w:r w:rsidRPr="00D51750">
          <w:t>Draft plan variations to be given to Minister etc</w:t>
        </w:r>
        <w:r>
          <w:tab/>
        </w:r>
        <w:r>
          <w:fldChar w:fldCharType="begin"/>
        </w:r>
        <w:r>
          <w:instrText xml:space="preserve"> PAGEREF _Toc47515795 \h </w:instrText>
        </w:r>
        <w:r>
          <w:fldChar w:fldCharType="separate"/>
        </w:r>
        <w:r w:rsidR="00113C6B">
          <w:t>42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6" w:history="1">
        <w:r w:rsidRPr="00D51750">
          <w:t>70</w:t>
        </w:r>
        <w:r>
          <w:rPr>
            <w:rFonts w:asciiTheme="minorHAnsi" w:eastAsiaTheme="minorEastAsia" w:hAnsiTheme="minorHAnsi" w:cstheme="minorBidi"/>
            <w:sz w:val="22"/>
            <w:szCs w:val="22"/>
            <w:lang w:eastAsia="en-AU"/>
          </w:rPr>
          <w:tab/>
        </w:r>
        <w:r w:rsidRPr="00D51750">
          <w:t>Public notice of documents given to Minister</w:t>
        </w:r>
        <w:r>
          <w:tab/>
        </w:r>
        <w:r>
          <w:fldChar w:fldCharType="begin"/>
        </w:r>
        <w:r>
          <w:instrText xml:space="preserve"> PAGEREF _Toc47515796 \h </w:instrText>
        </w:r>
        <w:r>
          <w:fldChar w:fldCharType="separate"/>
        </w:r>
        <w:r w:rsidR="00113C6B">
          <w:t>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7" w:history="1">
        <w:r w:rsidRPr="00D51750">
          <w:t>71</w:t>
        </w:r>
        <w:r>
          <w:rPr>
            <w:rFonts w:asciiTheme="minorHAnsi" w:eastAsiaTheme="minorEastAsia" w:hAnsiTheme="minorHAnsi" w:cstheme="minorBidi"/>
            <w:sz w:val="22"/>
            <w:szCs w:val="22"/>
            <w:lang w:eastAsia="en-AU"/>
          </w:rPr>
          <w:tab/>
        </w:r>
        <w:r w:rsidRPr="00D51750">
          <w:t>Public availability notice—notice of interim effect etc</w:t>
        </w:r>
        <w:r>
          <w:tab/>
        </w:r>
        <w:r>
          <w:fldChar w:fldCharType="begin"/>
        </w:r>
        <w:r>
          <w:instrText xml:space="preserve"> PAGEREF _Toc47515797 \h </w:instrText>
        </w:r>
        <w:r>
          <w:fldChar w:fldCharType="separate"/>
        </w:r>
        <w:r w:rsidR="00113C6B">
          <w:t>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798" w:history="1">
        <w:r w:rsidRPr="00D51750">
          <w:t>72</w:t>
        </w:r>
        <w:r>
          <w:rPr>
            <w:rFonts w:asciiTheme="minorHAnsi" w:eastAsiaTheme="minorEastAsia" w:hAnsiTheme="minorHAnsi" w:cstheme="minorBidi"/>
            <w:sz w:val="22"/>
            <w:szCs w:val="22"/>
            <w:lang w:eastAsia="en-AU"/>
          </w:rPr>
          <w:tab/>
        </w:r>
        <w:r w:rsidRPr="00D51750">
          <w:t>Effect of draft plan variations given to Minister</w:t>
        </w:r>
        <w:r>
          <w:tab/>
        </w:r>
        <w:r>
          <w:fldChar w:fldCharType="begin"/>
        </w:r>
        <w:r>
          <w:instrText xml:space="preserve"> PAGEREF _Toc47515798 \h </w:instrText>
        </w:r>
        <w:r>
          <w:fldChar w:fldCharType="separate"/>
        </w:r>
        <w:r w:rsidR="00113C6B">
          <w:t>44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799" w:history="1">
        <w:r w:rsidR="00396ED2" w:rsidRPr="00D51750">
          <w:t>Division 5.3.5</w:t>
        </w:r>
        <w:r w:rsidR="00396ED2">
          <w:rPr>
            <w:rFonts w:asciiTheme="minorHAnsi" w:eastAsiaTheme="minorEastAsia" w:hAnsiTheme="minorHAnsi" w:cstheme="minorBidi"/>
            <w:b w:val="0"/>
            <w:sz w:val="22"/>
            <w:szCs w:val="22"/>
            <w:lang w:eastAsia="en-AU"/>
          </w:rPr>
          <w:tab/>
        </w:r>
        <w:r w:rsidR="00396ED2" w:rsidRPr="00D51750">
          <w:t>Consideration of draft plan variations by Assembly committee</w:t>
        </w:r>
        <w:r w:rsidR="00396ED2" w:rsidRPr="00396ED2">
          <w:rPr>
            <w:vanish/>
          </w:rPr>
          <w:tab/>
        </w:r>
        <w:r w:rsidR="00396ED2" w:rsidRPr="00396ED2">
          <w:rPr>
            <w:vanish/>
          </w:rPr>
          <w:fldChar w:fldCharType="begin"/>
        </w:r>
        <w:r w:rsidR="00396ED2" w:rsidRPr="00396ED2">
          <w:rPr>
            <w:vanish/>
          </w:rPr>
          <w:instrText xml:space="preserve"> PAGEREF _Toc47515799 \h </w:instrText>
        </w:r>
        <w:r w:rsidR="00396ED2" w:rsidRPr="00396ED2">
          <w:rPr>
            <w:vanish/>
          </w:rPr>
        </w:r>
        <w:r w:rsidR="00396ED2" w:rsidRPr="00396ED2">
          <w:rPr>
            <w:vanish/>
          </w:rPr>
          <w:fldChar w:fldCharType="separate"/>
        </w:r>
        <w:r w:rsidR="00113C6B">
          <w:rPr>
            <w:vanish/>
          </w:rPr>
          <w:t>45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0" w:history="1">
        <w:r w:rsidRPr="00D51750">
          <w:t>73</w:t>
        </w:r>
        <w:r>
          <w:rPr>
            <w:rFonts w:asciiTheme="minorHAnsi" w:eastAsiaTheme="minorEastAsia" w:hAnsiTheme="minorHAnsi" w:cstheme="minorBidi"/>
            <w:sz w:val="22"/>
            <w:szCs w:val="22"/>
            <w:lang w:eastAsia="en-AU"/>
          </w:rPr>
          <w:tab/>
        </w:r>
        <w:r w:rsidRPr="00D51750">
          <w:t>Consideration of draft plan variations by Legislative Assembly committee</w:t>
        </w:r>
        <w:r>
          <w:tab/>
        </w:r>
        <w:r>
          <w:fldChar w:fldCharType="begin"/>
        </w:r>
        <w:r>
          <w:instrText xml:space="preserve"> PAGEREF _Toc47515800 \h </w:instrText>
        </w:r>
        <w:r>
          <w:fldChar w:fldCharType="separate"/>
        </w:r>
        <w:r w:rsidR="00113C6B">
          <w:t>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1" w:history="1">
        <w:r w:rsidRPr="00D51750">
          <w:t>73A</w:t>
        </w:r>
        <w:r>
          <w:rPr>
            <w:rFonts w:asciiTheme="minorHAnsi" w:eastAsiaTheme="minorEastAsia" w:hAnsiTheme="minorHAnsi" w:cstheme="minorBidi"/>
            <w:sz w:val="22"/>
            <w:szCs w:val="22"/>
            <w:lang w:eastAsia="en-AU"/>
          </w:rPr>
          <w:tab/>
        </w:r>
        <w:r w:rsidRPr="00D51750">
          <w:t>Committee decides not to report</w:t>
        </w:r>
        <w:r>
          <w:tab/>
        </w:r>
        <w:r>
          <w:fldChar w:fldCharType="begin"/>
        </w:r>
        <w:r>
          <w:instrText xml:space="preserve"> PAGEREF _Toc47515801 \h </w:instrText>
        </w:r>
        <w:r>
          <w:fldChar w:fldCharType="separate"/>
        </w:r>
        <w:r w:rsidR="00113C6B">
          <w:t>47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2" w:history="1">
        <w:r w:rsidRPr="00D51750">
          <w:t>74</w:t>
        </w:r>
        <w:r>
          <w:rPr>
            <w:rFonts w:asciiTheme="minorHAnsi" w:eastAsiaTheme="minorEastAsia" w:hAnsiTheme="minorHAnsi" w:cstheme="minorBidi"/>
            <w:sz w:val="22"/>
            <w:szCs w:val="22"/>
            <w:lang w:eastAsia="en-AU"/>
          </w:rPr>
          <w:tab/>
        </w:r>
        <w:r w:rsidRPr="00D51750">
          <w:t>Committee reports on draft plan variations</w:t>
        </w:r>
        <w:r>
          <w:tab/>
        </w:r>
        <w:r>
          <w:fldChar w:fldCharType="begin"/>
        </w:r>
        <w:r>
          <w:instrText xml:space="preserve"> PAGEREF _Toc47515802 \h </w:instrText>
        </w:r>
        <w:r>
          <w:fldChar w:fldCharType="separate"/>
        </w:r>
        <w:r w:rsidR="00113C6B">
          <w:t>47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3" w:history="1">
        <w:r w:rsidRPr="00D51750">
          <w:t>75</w:t>
        </w:r>
        <w:r>
          <w:rPr>
            <w:rFonts w:asciiTheme="minorHAnsi" w:eastAsiaTheme="minorEastAsia" w:hAnsiTheme="minorHAnsi" w:cstheme="minorBidi"/>
            <w:sz w:val="22"/>
            <w:szCs w:val="22"/>
            <w:lang w:eastAsia="en-AU"/>
          </w:rPr>
          <w:tab/>
        </w:r>
        <w:r w:rsidRPr="00D51750">
          <w:t>Committee fails to report promptly on draft plan variations</w:t>
        </w:r>
        <w:r>
          <w:tab/>
        </w:r>
        <w:r>
          <w:fldChar w:fldCharType="begin"/>
        </w:r>
        <w:r>
          <w:instrText xml:space="preserve"> PAGEREF _Toc47515803 \h </w:instrText>
        </w:r>
        <w:r>
          <w:fldChar w:fldCharType="separate"/>
        </w:r>
        <w:r w:rsidR="00113C6B">
          <w:t>48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04" w:history="1">
        <w:r w:rsidR="00396ED2" w:rsidRPr="00D51750">
          <w:t>Division 5.3.6</w:t>
        </w:r>
        <w:r w:rsidR="00396ED2">
          <w:rPr>
            <w:rFonts w:asciiTheme="minorHAnsi" w:eastAsiaTheme="minorEastAsia" w:hAnsiTheme="minorHAnsi" w:cstheme="minorBidi"/>
            <w:b w:val="0"/>
            <w:sz w:val="22"/>
            <w:szCs w:val="22"/>
            <w:lang w:eastAsia="en-AU"/>
          </w:rPr>
          <w:tab/>
        </w:r>
        <w:r w:rsidR="00396ED2" w:rsidRPr="00D51750">
          <w:t>Ministerial and Legislative Assembly action on draft plan variations</w:t>
        </w:r>
        <w:r w:rsidR="00396ED2" w:rsidRPr="00396ED2">
          <w:rPr>
            <w:vanish/>
          </w:rPr>
          <w:tab/>
        </w:r>
        <w:r w:rsidR="00396ED2" w:rsidRPr="00396ED2">
          <w:rPr>
            <w:vanish/>
          </w:rPr>
          <w:fldChar w:fldCharType="begin"/>
        </w:r>
        <w:r w:rsidR="00396ED2" w:rsidRPr="00396ED2">
          <w:rPr>
            <w:vanish/>
          </w:rPr>
          <w:instrText xml:space="preserve"> PAGEREF _Toc47515804 \h </w:instrText>
        </w:r>
        <w:r w:rsidR="00396ED2" w:rsidRPr="00396ED2">
          <w:rPr>
            <w:vanish/>
          </w:rPr>
        </w:r>
        <w:r w:rsidR="00396ED2" w:rsidRPr="00396ED2">
          <w:rPr>
            <w:vanish/>
          </w:rPr>
          <w:fldChar w:fldCharType="separate"/>
        </w:r>
        <w:r w:rsidR="00113C6B">
          <w:rPr>
            <w:vanish/>
          </w:rPr>
          <w:t>48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5" w:history="1">
        <w:r w:rsidRPr="00D51750">
          <w:t>76</w:t>
        </w:r>
        <w:r>
          <w:rPr>
            <w:rFonts w:asciiTheme="minorHAnsi" w:eastAsiaTheme="minorEastAsia" w:hAnsiTheme="minorHAnsi" w:cstheme="minorBidi"/>
            <w:sz w:val="22"/>
            <w:szCs w:val="22"/>
            <w:lang w:eastAsia="en-AU"/>
          </w:rPr>
          <w:tab/>
        </w:r>
        <w:r w:rsidRPr="00D51750">
          <w:t>Minister’s powers in relation to draft plan variations</w:t>
        </w:r>
        <w:r>
          <w:tab/>
        </w:r>
        <w:r>
          <w:fldChar w:fldCharType="begin"/>
        </w:r>
        <w:r>
          <w:instrText xml:space="preserve"> PAGEREF _Toc47515805 \h </w:instrText>
        </w:r>
        <w:r>
          <w:fldChar w:fldCharType="separate"/>
        </w:r>
        <w:r w:rsidR="00113C6B">
          <w:t>48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6" w:history="1">
        <w:r w:rsidRPr="00D51750">
          <w:t>77</w:t>
        </w:r>
        <w:r>
          <w:rPr>
            <w:rFonts w:asciiTheme="minorHAnsi" w:eastAsiaTheme="minorEastAsia" w:hAnsiTheme="minorHAnsi" w:cstheme="minorBidi"/>
            <w:sz w:val="22"/>
            <w:szCs w:val="22"/>
            <w:lang w:eastAsia="en-AU"/>
          </w:rPr>
          <w:tab/>
        </w:r>
        <w:r w:rsidRPr="00D51750">
          <w:t>Minister may revoke approval of draft plan variations before presentation</w:t>
        </w:r>
        <w:r>
          <w:tab/>
        </w:r>
        <w:r>
          <w:fldChar w:fldCharType="begin"/>
        </w:r>
        <w:r>
          <w:instrText xml:space="preserve"> PAGEREF _Toc47515806 \h </w:instrText>
        </w:r>
        <w:r>
          <w:fldChar w:fldCharType="separate"/>
        </w:r>
        <w:r w:rsidR="00113C6B">
          <w:t>50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7" w:history="1">
        <w:r w:rsidRPr="00D51750">
          <w:t>78</w:t>
        </w:r>
        <w:r>
          <w:rPr>
            <w:rFonts w:asciiTheme="minorHAnsi" w:eastAsiaTheme="minorEastAsia" w:hAnsiTheme="minorHAnsi" w:cstheme="minorBidi"/>
            <w:sz w:val="22"/>
            <w:szCs w:val="22"/>
            <w:lang w:eastAsia="en-AU"/>
          </w:rPr>
          <w:tab/>
        </w:r>
        <w:r w:rsidRPr="00D51750">
          <w:t>Return of draft plan variations to authority</w:t>
        </w:r>
        <w:r>
          <w:tab/>
        </w:r>
        <w:r>
          <w:fldChar w:fldCharType="begin"/>
        </w:r>
        <w:r>
          <w:instrText xml:space="preserve"> PAGEREF _Toc47515807 \h </w:instrText>
        </w:r>
        <w:r>
          <w:fldChar w:fldCharType="separate"/>
        </w:r>
        <w:r w:rsidR="00113C6B">
          <w:t>51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8" w:history="1">
        <w:r w:rsidRPr="00D51750">
          <w:t>79</w:t>
        </w:r>
        <w:r>
          <w:rPr>
            <w:rFonts w:asciiTheme="minorHAnsi" w:eastAsiaTheme="minorEastAsia" w:hAnsiTheme="minorHAnsi" w:cstheme="minorBidi"/>
            <w:sz w:val="22"/>
            <w:szCs w:val="22"/>
            <w:lang w:eastAsia="en-AU"/>
          </w:rPr>
          <w:tab/>
        </w:r>
        <w:r w:rsidRPr="00D51750">
          <w:t>Presentation of plan variations to Legislative Assembly</w:t>
        </w:r>
        <w:r>
          <w:tab/>
        </w:r>
        <w:r>
          <w:fldChar w:fldCharType="begin"/>
        </w:r>
        <w:r>
          <w:instrText xml:space="preserve"> PAGEREF _Toc47515808 \h </w:instrText>
        </w:r>
        <w:r>
          <w:fldChar w:fldCharType="separate"/>
        </w:r>
        <w:r w:rsidR="00113C6B">
          <w:t>51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09" w:history="1">
        <w:r w:rsidRPr="00D51750">
          <w:t>80</w:t>
        </w:r>
        <w:r>
          <w:rPr>
            <w:rFonts w:asciiTheme="minorHAnsi" w:eastAsiaTheme="minorEastAsia" w:hAnsiTheme="minorHAnsi" w:cstheme="minorBidi"/>
            <w:sz w:val="22"/>
            <w:szCs w:val="22"/>
            <w:lang w:eastAsia="en-AU"/>
          </w:rPr>
          <w:tab/>
        </w:r>
        <w:r w:rsidRPr="00D51750">
          <w:t>Assembly may reject plan variations completely or partly</w:t>
        </w:r>
        <w:r>
          <w:tab/>
        </w:r>
        <w:r>
          <w:fldChar w:fldCharType="begin"/>
        </w:r>
        <w:r>
          <w:instrText xml:space="preserve"> PAGEREF _Toc47515809 \h </w:instrText>
        </w:r>
        <w:r>
          <w:fldChar w:fldCharType="separate"/>
        </w:r>
        <w:r w:rsidR="00113C6B">
          <w:t>52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0" w:history="1">
        <w:r w:rsidRPr="00D51750">
          <w:t>81</w:t>
        </w:r>
        <w:r>
          <w:rPr>
            <w:rFonts w:asciiTheme="minorHAnsi" w:eastAsiaTheme="minorEastAsia" w:hAnsiTheme="minorHAnsi" w:cstheme="minorBidi"/>
            <w:sz w:val="22"/>
            <w:szCs w:val="22"/>
            <w:lang w:eastAsia="en-AU"/>
          </w:rPr>
          <w:tab/>
        </w:r>
        <w:r w:rsidRPr="00D51750">
          <w:t>Effect of dissolution etc of Legislative Assembly</w:t>
        </w:r>
        <w:r>
          <w:tab/>
        </w:r>
        <w:r>
          <w:fldChar w:fldCharType="begin"/>
        </w:r>
        <w:r>
          <w:instrText xml:space="preserve"> PAGEREF _Toc47515810 \h </w:instrText>
        </w:r>
        <w:r>
          <w:fldChar w:fldCharType="separate"/>
        </w:r>
        <w:r w:rsidR="00113C6B">
          <w:t>52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1" w:history="1">
        <w:r w:rsidRPr="00D51750">
          <w:t>82</w:t>
        </w:r>
        <w:r>
          <w:rPr>
            <w:rFonts w:asciiTheme="minorHAnsi" w:eastAsiaTheme="minorEastAsia" w:hAnsiTheme="minorHAnsi" w:cstheme="minorBidi"/>
            <w:sz w:val="22"/>
            <w:szCs w:val="22"/>
            <w:lang w:eastAsia="en-AU"/>
          </w:rPr>
          <w:tab/>
        </w:r>
        <w:r w:rsidRPr="00D51750">
          <w:t>Consequences of rejection of plan variations by Legislative Assembly</w:t>
        </w:r>
        <w:r>
          <w:tab/>
        </w:r>
        <w:r>
          <w:fldChar w:fldCharType="begin"/>
        </w:r>
        <w:r>
          <w:instrText xml:space="preserve"> PAGEREF _Toc47515811 \h </w:instrText>
        </w:r>
        <w:r>
          <w:fldChar w:fldCharType="separate"/>
        </w:r>
        <w:r w:rsidR="00113C6B">
          <w:t>53</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12" w:history="1">
        <w:r w:rsidR="00396ED2" w:rsidRPr="00D51750">
          <w:t>Division 5.3.7</w:t>
        </w:r>
        <w:r w:rsidR="00396ED2">
          <w:rPr>
            <w:rFonts w:asciiTheme="minorHAnsi" w:eastAsiaTheme="minorEastAsia" w:hAnsiTheme="minorHAnsi" w:cstheme="minorBidi"/>
            <w:b w:val="0"/>
            <w:sz w:val="22"/>
            <w:szCs w:val="22"/>
            <w:lang w:eastAsia="en-AU"/>
          </w:rPr>
          <w:tab/>
        </w:r>
        <w:r w:rsidR="00396ED2" w:rsidRPr="00D51750">
          <w:t>Commencement and publication of plan variations</w:t>
        </w:r>
        <w:r w:rsidR="00396ED2" w:rsidRPr="00396ED2">
          <w:rPr>
            <w:vanish/>
          </w:rPr>
          <w:tab/>
        </w:r>
        <w:r w:rsidR="00396ED2" w:rsidRPr="00396ED2">
          <w:rPr>
            <w:vanish/>
          </w:rPr>
          <w:fldChar w:fldCharType="begin"/>
        </w:r>
        <w:r w:rsidR="00396ED2" w:rsidRPr="00396ED2">
          <w:rPr>
            <w:vanish/>
          </w:rPr>
          <w:instrText xml:space="preserve"> PAGEREF _Toc47515812 \h </w:instrText>
        </w:r>
        <w:r w:rsidR="00396ED2" w:rsidRPr="00396ED2">
          <w:rPr>
            <w:vanish/>
          </w:rPr>
        </w:r>
        <w:r w:rsidR="00396ED2" w:rsidRPr="00396ED2">
          <w:rPr>
            <w:vanish/>
          </w:rPr>
          <w:fldChar w:fldCharType="separate"/>
        </w:r>
        <w:r w:rsidR="00113C6B">
          <w:rPr>
            <w:vanish/>
          </w:rPr>
          <w:t>54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3" w:history="1">
        <w:r w:rsidRPr="00D51750">
          <w:t>83</w:t>
        </w:r>
        <w:r>
          <w:rPr>
            <w:rFonts w:asciiTheme="minorHAnsi" w:eastAsiaTheme="minorEastAsia" w:hAnsiTheme="minorHAnsi" w:cstheme="minorBidi"/>
            <w:sz w:val="22"/>
            <w:szCs w:val="22"/>
            <w:lang w:eastAsia="en-AU"/>
          </w:rPr>
          <w:tab/>
        </w:r>
        <w:r w:rsidRPr="00D51750">
          <w:t>Commencement and publication of plan variations</w:t>
        </w:r>
        <w:r>
          <w:tab/>
        </w:r>
        <w:r>
          <w:fldChar w:fldCharType="begin"/>
        </w:r>
        <w:r>
          <w:instrText xml:space="preserve"> PAGEREF _Toc47515813 \h </w:instrText>
        </w:r>
        <w:r>
          <w:fldChar w:fldCharType="separate"/>
        </w:r>
        <w:r w:rsidR="00113C6B">
          <w:t>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4" w:history="1">
        <w:r w:rsidRPr="00D51750">
          <w:t>84</w:t>
        </w:r>
        <w:r>
          <w:rPr>
            <w:rFonts w:asciiTheme="minorHAnsi" w:eastAsiaTheme="minorEastAsia" w:hAnsiTheme="minorHAnsi" w:cstheme="minorBidi"/>
            <w:sz w:val="22"/>
            <w:szCs w:val="22"/>
            <w:lang w:eastAsia="en-AU"/>
          </w:rPr>
          <w:tab/>
        </w:r>
        <w:r w:rsidRPr="00D51750">
          <w:t>Partial rejection of plan variations by Legislative Assembly</w:t>
        </w:r>
        <w:r>
          <w:tab/>
        </w:r>
        <w:r>
          <w:fldChar w:fldCharType="begin"/>
        </w:r>
        <w:r>
          <w:instrText xml:space="preserve"> PAGEREF _Toc47515814 \h </w:instrText>
        </w:r>
        <w:r>
          <w:fldChar w:fldCharType="separate"/>
        </w:r>
        <w:r w:rsidR="00113C6B">
          <w:t>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5" w:history="1">
        <w:r w:rsidRPr="00D51750">
          <w:t>85</w:t>
        </w:r>
        <w:r>
          <w:rPr>
            <w:rFonts w:asciiTheme="minorHAnsi" w:eastAsiaTheme="minorEastAsia" w:hAnsiTheme="minorHAnsi" w:cstheme="minorBidi"/>
            <w:sz w:val="22"/>
            <w:szCs w:val="22"/>
            <w:lang w:eastAsia="en-AU"/>
          </w:rPr>
          <w:tab/>
        </w:r>
        <w:r w:rsidRPr="00D51750">
          <w:t>Partial rejection of plan variations—publication etc</w:t>
        </w:r>
        <w:r>
          <w:tab/>
        </w:r>
        <w:r>
          <w:fldChar w:fldCharType="begin"/>
        </w:r>
        <w:r>
          <w:instrText xml:space="preserve"> PAGEREF _Toc47515815 \h </w:instrText>
        </w:r>
        <w:r>
          <w:fldChar w:fldCharType="separate"/>
        </w:r>
        <w:r w:rsidR="00113C6B">
          <w:t>56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16" w:history="1">
        <w:r w:rsidR="00396ED2" w:rsidRPr="00D51750">
          <w:t>Part 5.3A</w:t>
        </w:r>
        <w:r w:rsidR="00396ED2">
          <w:rPr>
            <w:rFonts w:asciiTheme="minorHAnsi" w:eastAsiaTheme="minorEastAsia" w:hAnsiTheme="minorHAnsi" w:cstheme="minorBidi"/>
            <w:b w:val="0"/>
            <w:sz w:val="22"/>
            <w:szCs w:val="22"/>
            <w:lang w:eastAsia="en-AU"/>
          </w:rPr>
          <w:tab/>
        </w:r>
        <w:r w:rsidR="00396ED2" w:rsidRPr="00D51750">
          <w:t>Special variation—Symonston mental health facility</w:t>
        </w:r>
        <w:r w:rsidR="00396ED2" w:rsidRPr="00396ED2">
          <w:rPr>
            <w:vanish/>
          </w:rPr>
          <w:tab/>
        </w:r>
        <w:r w:rsidR="00396ED2" w:rsidRPr="00396ED2">
          <w:rPr>
            <w:vanish/>
          </w:rPr>
          <w:fldChar w:fldCharType="begin"/>
        </w:r>
        <w:r w:rsidR="00396ED2" w:rsidRPr="00396ED2">
          <w:rPr>
            <w:vanish/>
          </w:rPr>
          <w:instrText xml:space="preserve"> PAGEREF _Toc47515816 \h </w:instrText>
        </w:r>
        <w:r w:rsidR="00396ED2" w:rsidRPr="00396ED2">
          <w:rPr>
            <w:vanish/>
          </w:rPr>
        </w:r>
        <w:r w:rsidR="00396ED2" w:rsidRPr="00396ED2">
          <w:rPr>
            <w:vanish/>
          </w:rPr>
          <w:fldChar w:fldCharType="separate"/>
        </w:r>
        <w:r w:rsidR="00113C6B">
          <w:rPr>
            <w:vanish/>
          </w:rPr>
          <w:t>57</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17" w:history="1">
        <w:r w:rsidR="00396ED2" w:rsidRPr="00D51750">
          <w:t>Division 5.3A.1</w:t>
        </w:r>
        <w:r w:rsidR="00396ED2">
          <w:rPr>
            <w:rFonts w:asciiTheme="minorHAnsi" w:eastAsiaTheme="minorEastAsia" w:hAnsiTheme="minorHAnsi" w:cstheme="minorBidi"/>
            <w:b w:val="0"/>
            <w:sz w:val="22"/>
            <w:szCs w:val="22"/>
            <w:lang w:eastAsia="en-AU"/>
          </w:rPr>
          <w:tab/>
        </w:r>
        <w:r w:rsidR="00396ED2" w:rsidRPr="00D51750">
          <w:t>Preliminary</w:t>
        </w:r>
        <w:r w:rsidR="00396ED2" w:rsidRPr="00396ED2">
          <w:rPr>
            <w:vanish/>
          </w:rPr>
          <w:tab/>
        </w:r>
        <w:r w:rsidR="00396ED2" w:rsidRPr="00396ED2">
          <w:rPr>
            <w:vanish/>
          </w:rPr>
          <w:fldChar w:fldCharType="begin"/>
        </w:r>
        <w:r w:rsidR="00396ED2" w:rsidRPr="00396ED2">
          <w:rPr>
            <w:vanish/>
          </w:rPr>
          <w:instrText xml:space="preserve"> PAGEREF _Toc47515817 \h </w:instrText>
        </w:r>
        <w:r w:rsidR="00396ED2" w:rsidRPr="00396ED2">
          <w:rPr>
            <w:vanish/>
          </w:rPr>
        </w:r>
        <w:r w:rsidR="00396ED2" w:rsidRPr="00396ED2">
          <w:rPr>
            <w:vanish/>
          </w:rPr>
          <w:fldChar w:fldCharType="separate"/>
        </w:r>
        <w:r w:rsidR="00113C6B">
          <w:rPr>
            <w:vanish/>
          </w:rPr>
          <w:t>57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18" w:history="1">
        <w:r w:rsidRPr="00D51750">
          <w:t>85A</w:t>
        </w:r>
        <w:r>
          <w:rPr>
            <w:rFonts w:asciiTheme="minorHAnsi" w:eastAsiaTheme="minorEastAsia" w:hAnsiTheme="minorHAnsi" w:cstheme="minorBidi"/>
            <w:sz w:val="22"/>
            <w:szCs w:val="22"/>
            <w:lang w:eastAsia="en-AU"/>
          </w:rPr>
          <w:tab/>
        </w:r>
        <w:r w:rsidRPr="00D51750">
          <w:t>Definitions—pt 5.3A</w:t>
        </w:r>
        <w:r>
          <w:tab/>
        </w:r>
        <w:r>
          <w:fldChar w:fldCharType="begin"/>
        </w:r>
        <w:r>
          <w:instrText xml:space="preserve"> PAGEREF _Toc47515818 \h </w:instrText>
        </w:r>
        <w:r>
          <w:fldChar w:fldCharType="separate"/>
        </w:r>
        <w:r w:rsidR="00113C6B">
          <w:t>57</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19" w:history="1">
        <w:r w:rsidR="00396ED2" w:rsidRPr="00D51750">
          <w:t>Division 5.3A.2</w:t>
        </w:r>
        <w:r w:rsidR="00396ED2">
          <w:rPr>
            <w:rFonts w:asciiTheme="minorHAnsi" w:eastAsiaTheme="minorEastAsia" w:hAnsiTheme="minorHAnsi" w:cstheme="minorBidi"/>
            <w:b w:val="0"/>
            <w:sz w:val="22"/>
            <w:szCs w:val="22"/>
            <w:lang w:eastAsia="en-AU"/>
          </w:rPr>
          <w:tab/>
        </w:r>
        <w:r w:rsidR="00396ED2" w:rsidRPr="00D51750">
          <w:t>Special variation—consultation requirements</w:t>
        </w:r>
        <w:r w:rsidR="00396ED2" w:rsidRPr="00396ED2">
          <w:rPr>
            <w:vanish/>
          </w:rPr>
          <w:tab/>
        </w:r>
        <w:r w:rsidR="00396ED2" w:rsidRPr="00396ED2">
          <w:rPr>
            <w:vanish/>
          </w:rPr>
          <w:fldChar w:fldCharType="begin"/>
        </w:r>
        <w:r w:rsidR="00396ED2" w:rsidRPr="00396ED2">
          <w:rPr>
            <w:vanish/>
          </w:rPr>
          <w:instrText xml:space="preserve"> PAGEREF _Toc47515819 \h </w:instrText>
        </w:r>
        <w:r w:rsidR="00396ED2" w:rsidRPr="00396ED2">
          <w:rPr>
            <w:vanish/>
          </w:rPr>
        </w:r>
        <w:r w:rsidR="00396ED2" w:rsidRPr="00396ED2">
          <w:rPr>
            <w:vanish/>
          </w:rPr>
          <w:fldChar w:fldCharType="separate"/>
        </w:r>
        <w:r w:rsidR="00113C6B">
          <w:rPr>
            <w:vanish/>
          </w:rPr>
          <w:t>58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0" w:history="1">
        <w:r w:rsidRPr="00D51750">
          <w:t>85B</w:t>
        </w:r>
        <w:r>
          <w:rPr>
            <w:rFonts w:asciiTheme="minorHAnsi" w:eastAsiaTheme="minorEastAsia" w:hAnsiTheme="minorHAnsi" w:cstheme="minorBidi"/>
            <w:sz w:val="22"/>
            <w:szCs w:val="22"/>
            <w:lang w:eastAsia="en-AU"/>
          </w:rPr>
          <w:tab/>
        </w:r>
        <w:r w:rsidRPr="00D51750">
          <w:t>Preparation of draft Symonston mental health facility variation</w:t>
        </w:r>
        <w:r>
          <w:tab/>
        </w:r>
        <w:r>
          <w:fldChar w:fldCharType="begin"/>
        </w:r>
        <w:r>
          <w:instrText xml:space="preserve"> PAGEREF _Toc47515820 \h </w:instrText>
        </w:r>
        <w:r>
          <w:fldChar w:fldCharType="separate"/>
        </w:r>
        <w:r w:rsidR="00113C6B">
          <w:t>58</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821" w:history="1">
        <w:r w:rsidRPr="00D51750">
          <w:t>85C</w:t>
        </w:r>
        <w:r>
          <w:rPr>
            <w:rFonts w:asciiTheme="minorHAnsi" w:eastAsiaTheme="minorEastAsia" w:hAnsiTheme="minorHAnsi" w:cstheme="minorBidi"/>
            <w:sz w:val="22"/>
            <w:szCs w:val="22"/>
            <w:lang w:eastAsia="en-AU"/>
          </w:rPr>
          <w:tab/>
        </w:r>
        <w:r w:rsidRPr="00D51750">
          <w:t>Consultation on draft special variation</w:t>
        </w:r>
        <w:r>
          <w:tab/>
        </w:r>
        <w:r>
          <w:fldChar w:fldCharType="begin"/>
        </w:r>
        <w:r>
          <w:instrText xml:space="preserve"> PAGEREF _Toc47515821 \h </w:instrText>
        </w:r>
        <w:r>
          <w:fldChar w:fldCharType="separate"/>
        </w:r>
        <w:r w:rsidR="00113C6B">
          <w:t>58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2" w:history="1">
        <w:r w:rsidRPr="00D51750">
          <w:t>85D</w:t>
        </w:r>
        <w:r>
          <w:rPr>
            <w:rFonts w:asciiTheme="minorHAnsi" w:eastAsiaTheme="minorEastAsia" w:hAnsiTheme="minorHAnsi" w:cstheme="minorBidi"/>
            <w:sz w:val="22"/>
            <w:szCs w:val="22"/>
            <w:lang w:eastAsia="en-AU"/>
          </w:rPr>
          <w:tab/>
        </w:r>
        <w:r w:rsidRPr="00D51750">
          <w:t>Public consultation—notification</w:t>
        </w:r>
        <w:r>
          <w:tab/>
        </w:r>
        <w:r>
          <w:fldChar w:fldCharType="begin"/>
        </w:r>
        <w:r>
          <w:instrText xml:space="preserve"> PAGEREF _Toc47515822 \h </w:instrText>
        </w:r>
        <w:r>
          <w:fldChar w:fldCharType="separate"/>
        </w:r>
        <w:r w:rsidR="00113C6B">
          <w:t>59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3" w:history="1">
        <w:r w:rsidRPr="00D51750">
          <w:t>85E</w:t>
        </w:r>
        <w:r>
          <w:rPr>
            <w:rFonts w:asciiTheme="minorHAnsi" w:eastAsiaTheme="minorEastAsia" w:hAnsiTheme="minorHAnsi" w:cstheme="minorBidi"/>
            <w:sz w:val="22"/>
            <w:szCs w:val="22"/>
            <w:lang w:eastAsia="en-AU"/>
          </w:rPr>
          <w:tab/>
        </w:r>
        <w:r w:rsidRPr="00D51750">
          <w:t>Public consultation—availability of draft special variation</w:t>
        </w:r>
        <w:r>
          <w:tab/>
        </w:r>
        <w:r>
          <w:fldChar w:fldCharType="begin"/>
        </w:r>
        <w:r>
          <w:instrText xml:space="preserve"> PAGEREF _Toc47515823 \h </w:instrText>
        </w:r>
        <w:r>
          <w:fldChar w:fldCharType="separate"/>
        </w:r>
        <w:r w:rsidR="00113C6B">
          <w:t>60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4" w:history="1">
        <w:r w:rsidRPr="00D51750">
          <w:t>85F</w:t>
        </w:r>
        <w:r>
          <w:rPr>
            <w:rFonts w:asciiTheme="minorHAnsi" w:eastAsiaTheme="minorEastAsia" w:hAnsiTheme="minorHAnsi" w:cstheme="minorBidi"/>
            <w:sz w:val="22"/>
            <w:szCs w:val="22"/>
            <w:lang w:eastAsia="en-AU"/>
          </w:rPr>
          <w:tab/>
        </w:r>
        <w:r w:rsidRPr="00D51750">
          <w:t>Public inspection of comments on draft special variation</w:t>
        </w:r>
        <w:r>
          <w:tab/>
        </w:r>
        <w:r>
          <w:fldChar w:fldCharType="begin"/>
        </w:r>
        <w:r>
          <w:instrText xml:space="preserve"> PAGEREF _Toc47515824 \h </w:instrText>
        </w:r>
        <w:r>
          <w:fldChar w:fldCharType="separate"/>
        </w:r>
        <w:r w:rsidR="00113C6B">
          <w:t>60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5" w:history="1">
        <w:r w:rsidRPr="00D51750">
          <w:t>85G</w:t>
        </w:r>
        <w:r>
          <w:rPr>
            <w:rFonts w:asciiTheme="minorHAnsi" w:eastAsiaTheme="minorEastAsia" w:hAnsiTheme="minorHAnsi" w:cstheme="minorBidi"/>
            <w:sz w:val="22"/>
            <w:szCs w:val="22"/>
            <w:lang w:eastAsia="en-AU"/>
          </w:rPr>
          <w:tab/>
        </w:r>
        <w:r w:rsidRPr="00D51750">
          <w:t>Draft variation to be given to Executive</w:t>
        </w:r>
        <w:r>
          <w:tab/>
        </w:r>
        <w:r>
          <w:fldChar w:fldCharType="begin"/>
        </w:r>
        <w:r>
          <w:instrText xml:space="preserve"> PAGEREF _Toc47515825 \h </w:instrText>
        </w:r>
        <w:r>
          <w:fldChar w:fldCharType="separate"/>
        </w:r>
        <w:r w:rsidR="00113C6B">
          <w:t>60</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26" w:history="1">
        <w:r w:rsidR="00396ED2" w:rsidRPr="00D51750">
          <w:t>Division 5.3A.3</w:t>
        </w:r>
        <w:r w:rsidR="00396ED2">
          <w:rPr>
            <w:rFonts w:asciiTheme="minorHAnsi" w:eastAsiaTheme="minorEastAsia" w:hAnsiTheme="minorHAnsi" w:cstheme="minorBidi"/>
            <w:b w:val="0"/>
            <w:sz w:val="22"/>
            <w:szCs w:val="22"/>
            <w:lang w:eastAsia="en-AU"/>
          </w:rPr>
          <w:tab/>
        </w:r>
        <w:r w:rsidR="00396ED2" w:rsidRPr="00D51750">
          <w:t>Special variation</w:t>
        </w:r>
        <w:r w:rsidR="00396ED2" w:rsidRPr="00396ED2">
          <w:rPr>
            <w:vanish/>
          </w:rPr>
          <w:tab/>
        </w:r>
        <w:r w:rsidR="00396ED2" w:rsidRPr="00396ED2">
          <w:rPr>
            <w:vanish/>
          </w:rPr>
          <w:fldChar w:fldCharType="begin"/>
        </w:r>
        <w:r w:rsidR="00396ED2" w:rsidRPr="00396ED2">
          <w:rPr>
            <w:vanish/>
          </w:rPr>
          <w:instrText xml:space="preserve"> PAGEREF _Toc47515826 \h </w:instrText>
        </w:r>
        <w:r w:rsidR="00396ED2" w:rsidRPr="00396ED2">
          <w:rPr>
            <w:vanish/>
          </w:rPr>
        </w:r>
        <w:r w:rsidR="00396ED2" w:rsidRPr="00396ED2">
          <w:rPr>
            <w:vanish/>
          </w:rPr>
          <w:fldChar w:fldCharType="separate"/>
        </w:r>
        <w:r w:rsidR="00113C6B">
          <w:rPr>
            <w:vanish/>
          </w:rPr>
          <w:t>61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7" w:history="1">
        <w:r w:rsidRPr="00D51750">
          <w:t>85H</w:t>
        </w:r>
        <w:r>
          <w:rPr>
            <w:rFonts w:asciiTheme="minorHAnsi" w:eastAsiaTheme="minorEastAsia" w:hAnsiTheme="minorHAnsi" w:cstheme="minorBidi"/>
            <w:sz w:val="22"/>
            <w:szCs w:val="22"/>
            <w:lang w:eastAsia="en-AU"/>
          </w:rPr>
          <w:tab/>
        </w:r>
        <w:r w:rsidRPr="00D51750">
          <w:t>Executive may make special variation</w:t>
        </w:r>
        <w:r>
          <w:tab/>
        </w:r>
        <w:r>
          <w:fldChar w:fldCharType="begin"/>
        </w:r>
        <w:r>
          <w:instrText xml:space="preserve"> PAGEREF _Toc47515827 \h </w:instrText>
        </w:r>
        <w:r>
          <w:fldChar w:fldCharType="separate"/>
        </w:r>
        <w:r w:rsidR="00113C6B">
          <w:t>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8" w:history="1">
        <w:r w:rsidRPr="00D51750">
          <w:t>85I</w:t>
        </w:r>
        <w:r>
          <w:rPr>
            <w:rFonts w:asciiTheme="minorHAnsi" w:eastAsiaTheme="minorEastAsia" w:hAnsiTheme="minorHAnsi" w:cstheme="minorBidi"/>
            <w:sz w:val="22"/>
            <w:szCs w:val="22"/>
            <w:lang w:eastAsia="en-AU"/>
          </w:rPr>
          <w:tab/>
        </w:r>
        <w:r w:rsidRPr="00D51750">
          <w:t>When Executive may make special variation</w:t>
        </w:r>
        <w:r>
          <w:tab/>
        </w:r>
        <w:r>
          <w:fldChar w:fldCharType="begin"/>
        </w:r>
        <w:r>
          <w:instrText xml:space="preserve"> PAGEREF _Toc47515828 \h </w:instrText>
        </w:r>
        <w:r>
          <w:fldChar w:fldCharType="separate"/>
        </w:r>
        <w:r w:rsidR="00113C6B">
          <w:t>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29" w:history="1">
        <w:r w:rsidRPr="00D51750">
          <w:t>85J</w:t>
        </w:r>
        <w:r>
          <w:rPr>
            <w:rFonts w:asciiTheme="minorHAnsi" w:eastAsiaTheme="minorEastAsia" w:hAnsiTheme="minorHAnsi" w:cstheme="minorBidi"/>
            <w:sz w:val="22"/>
            <w:szCs w:val="22"/>
            <w:lang w:eastAsia="en-AU"/>
          </w:rPr>
          <w:tab/>
        </w:r>
        <w:r w:rsidRPr="00D51750">
          <w:t>Effect of special variation—variations to territory plan</w:t>
        </w:r>
        <w:r>
          <w:tab/>
        </w:r>
        <w:r>
          <w:fldChar w:fldCharType="begin"/>
        </w:r>
        <w:r>
          <w:instrText xml:space="preserve"> PAGEREF _Toc47515829 \h </w:instrText>
        </w:r>
        <w:r>
          <w:fldChar w:fldCharType="separate"/>
        </w:r>
        <w:r w:rsidR="00113C6B">
          <w:t>63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0" w:history="1">
        <w:r w:rsidRPr="00D51750">
          <w:t>85K</w:t>
        </w:r>
        <w:r>
          <w:rPr>
            <w:rFonts w:asciiTheme="minorHAnsi" w:eastAsiaTheme="minorEastAsia" w:hAnsiTheme="minorHAnsi" w:cstheme="minorBidi"/>
            <w:sz w:val="22"/>
            <w:szCs w:val="22"/>
            <w:lang w:eastAsia="en-AU"/>
          </w:rPr>
          <w:tab/>
        </w:r>
        <w:r w:rsidRPr="00D51750">
          <w:t>Special variation—time limit on bringing court proceedings</w:t>
        </w:r>
        <w:r>
          <w:tab/>
        </w:r>
        <w:r>
          <w:fldChar w:fldCharType="begin"/>
        </w:r>
        <w:r>
          <w:instrText xml:space="preserve"> PAGEREF _Toc47515830 \h </w:instrText>
        </w:r>
        <w:r>
          <w:fldChar w:fldCharType="separate"/>
        </w:r>
        <w:r w:rsidR="00113C6B">
          <w:t>63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31" w:history="1">
        <w:r w:rsidR="00396ED2" w:rsidRPr="00D51750">
          <w:t>Part 5.4</w:t>
        </w:r>
        <w:r w:rsidR="00396ED2">
          <w:rPr>
            <w:rFonts w:asciiTheme="minorHAnsi" w:eastAsiaTheme="minorEastAsia" w:hAnsiTheme="minorHAnsi" w:cstheme="minorBidi"/>
            <w:b w:val="0"/>
            <w:sz w:val="22"/>
            <w:szCs w:val="22"/>
            <w:lang w:eastAsia="en-AU"/>
          </w:rPr>
          <w:tab/>
        </w:r>
        <w:r w:rsidR="00396ED2" w:rsidRPr="00D51750">
          <w:t>Plan variations—technical amendments</w:t>
        </w:r>
        <w:r w:rsidR="00396ED2" w:rsidRPr="00396ED2">
          <w:rPr>
            <w:vanish/>
          </w:rPr>
          <w:tab/>
        </w:r>
        <w:r w:rsidR="00396ED2" w:rsidRPr="00396ED2">
          <w:rPr>
            <w:vanish/>
          </w:rPr>
          <w:fldChar w:fldCharType="begin"/>
        </w:r>
        <w:r w:rsidR="00396ED2" w:rsidRPr="00396ED2">
          <w:rPr>
            <w:vanish/>
          </w:rPr>
          <w:instrText xml:space="preserve"> PAGEREF _Toc47515831 \h </w:instrText>
        </w:r>
        <w:r w:rsidR="00396ED2" w:rsidRPr="00396ED2">
          <w:rPr>
            <w:vanish/>
          </w:rPr>
        </w:r>
        <w:r w:rsidR="00396ED2" w:rsidRPr="00396ED2">
          <w:rPr>
            <w:vanish/>
          </w:rPr>
          <w:fldChar w:fldCharType="separate"/>
        </w:r>
        <w:r w:rsidR="00113C6B">
          <w:rPr>
            <w:vanish/>
          </w:rPr>
          <w:t>64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2" w:history="1">
        <w:r w:rsidRPr="00D51750">
          <w:t>86</w:t>
        </w:r>
        <w:r>
          <w:rPr>
            <w:rFonts w:asciiTheme="minorHAnsi" w:eastAsiaTheme="minorEastAsia" w:hAnsiTheme="minorHAnsi" w:cstheme="minorBidi"/>
            <w:sz w:val="22"/>
            <w:szCs w:val="22"/>
            <w:lang w:eastAsia="en-AU"/>
          </w:rPr>
          <w:tab/>
        </w:r>
        <w:r w:rsidRPr="00D51750">
          <w:t>Definitions—pt 5.4</w:t>
        </w:r>
        <w:r>
          <w:tab/>
        </w:r>
        <w:r>
          <w:fldChar w:fldCharType="begin"/>
        </w:r>
        <w:r>
          <w:instrText xml:space="preserve"> PAGEREF _Toc47515832 \h </w:instrText>
        </w:r>
        <w:r>
          <w:fldChar w:fldCharType="separate"/>
        </w:r>
        <w:r w:rsidR="00113C6B">
          <w:t>64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3" w:history="1">
        <w:r w:rsidRPr="00D51750">
          <w:t>87</w:t>
        </w:r>
        <w:r>
          <w:rPr>
            <w:rFonts w:asciiTheme="minorHAnsi" w:eastAsiaTheme="minorEastAsia" w:hAnsiTheme="minorHAnsi" w:cstheme="minorBidi"/>
            <w:sz w:val="22"/>
            <w:szCs w:val="22"/>
            <w:lang w:eastAsia="en-AU"/>
          </w:rPr>
          <w:tab/>
        </w:r>
        <w:r w:rsidRPr="00D51750">
          <w:rPr>
            <w:bCs/>
          </w:rPr>
          <w:t xml:space="preserve">What are </w:t>
        </w:r>
        <w:r w:rsidRPr="00D51750">
          <w:rPr>
            <w:i/>
          </w:rPr>
          <w:t xml:space="preserve">technical amendments </w:t>
        </w:r>
        <w:r w:rsidRPr="00D51750">
          <w:rPr>
            <w:bCs/>
          </w:rPr>
          <w:t>of territory plan and is consultation needed?</w:t>
        </w:r>
        <w:r>
          <w:tab/>
        </w:r>
        <w:r>
          <w:fldChar w:fldCharType="begin"/>
        </w:r>
        <w:r>
          <w:instrText xml:space="preserve"> PAGEREF _Toc47515833 \h </w:instrText>
        </w:r>
        <w:r>
          <w:fldChar w:fldCharType="separate"/>
        </w:r>
        <w:r w:rsidR="00113C6B">
          <w:t>64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4" w:history="1">
        <w:r w:rsidRPr="00D51750">
          <w:t>89</w:t>
        </w:r>
        <w:r>
          <w:rPr>
            <w:rFonts w:asciiTheme="minorHAnsi" w:eastAsiaTheme="minorEastAsia" w:hAnsiTheme="minorHAnsi" w:cstheme="minorBidi"/>
            <w:sz w:val="22"/>
            <w:szCs w:val="22"/>
            <w:lang w:eastAsia="en-AU"/>
          </w:rPr>
          <w:tab/>
        </w:r>
        <w:r w:rsidRPr="00D51750">
          <w:t>Making technical amendments</w:t>
        </w:r>
        <w:r>
          <w:tab/>
        </w:r>
        <w:r>
          <w:fldChar w:fldCharType="begin"/>
        </w:r>
        <w:r>
          <w:instrText xml:space="preserve"> PAGEREF _Toc47515834 \h </w:instrText>
        </w:r>
        <w:r>
          <w:fldChar w:fldCharType="separate"/>
        </w:r>
        <w:r w:rsidR="00113C6B">
          <w:t>66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5" w:history="1">
        <w:r w:rsidRPr="00D51750">
          <w:t>90</w:t>
        </w:r>
        <w:r>
          <w:rPr>
            <w:rFonts w:asciiTheme="minorHAnsi" w:eastAsiaTheme="minorEastAsia" w:hAnsiTheme="minorHAnsi" w:cstheme="minorBidi"/>
            <w:sz w:val="22"/>
            <w:szCs w:val="22"/>
            <w:lang w:eastAsia="en-AU"/>
          </w:rPr>
          <w:tab/>
        </w:r>
        <w:r w:rsidRPr="00D51750">
          <w:t>Limited consultation</w:t>
        </w:r>
        <w:r>
          <w:tab/>
        </w:r>
        <w:r>
          <w:fldChar w:fldCharType="begin"/>
        </w:r>
        <w:r>
          <w:instrText xml:space="preserve"> PAGEREF _Toc47515835 \h </w:instrText>
        </w:r>
        <w:r>
          <w:fldChar w:fldCharType="separate"/>
        </w:r>
        <w:r w:rsidR="00113C6B">
          <w:t>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6" w:history="1">
        <w:r w:rsidRPr="00D51750">
          <w:t>90A</w:t>
        </w:r>
        <w:r>
          <w:rPr>
            <w:rFonts w:asciiTheme="minorHAnsi" w:eastAsiaTheme="minorEastAsia" w:hAnsiTheme="minorHAnsi" w:cstheme="minorBidi"/>
            <w:sz w:val="22"/>
            <w:szCs w:val="22"/>
            <w:lang w:eastAsia="en-AU"/>
          </w:rPr>
          <w:tab/>
        </w:r>
        <w:r w:rsidRPr="00D51750">
          <w:rPr>
            <w:lang w:eastAsia="en-AU"/>
          </w:rPr>
          <w:t>Rezoning—boundary changes</w:t>
        </w:r>
        <w:r>
          <w:tab/>
        </w:r>
        <w:r>
          <w:fldChar w:fldCharType="begin"/>
        </w:r>
        <w:r>
          <w:instrText xml:space="preserve"> PAGEREF _Toc47515836 \h </w:instrText>
        </w:r>
        <w:r>
          <w:fldChar w:fldCharType="separate"/>
        </w:r>
        <w:r w:rsidR="00113C6B">
          <w:t>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7" w:history="1">
        <w:r w:rsidRPr="00D51750">
          <w:t>90B</w:t>
        </w:r>
        <w:r>
          <w:rPr>
            <w:rFonts w:asciiTheme="minorHAnsi" w:eastAsiaTheme="minorEastAsia" w:hAnsiTheme="minorHAnsi" w:cstheme="minorBidi"/>
            <w:sz w:val="22"/>
            <w:szCs w:val="22"/>
            <w:lang w:eastAsia="en-AU"/>
          </w:rPr>
          <w:tab/>
        </w:r>
        <w:r w:rsidRPr="00D51750">
          <w:t>Rezoning—development encroaching on adjoining territory land</w:t>
        </w:r>
        <w:r>
          <w:tab/>
        </w:r>
        <w:r>
          <w:fldChar w:fldCharType="begin"/>
        </w:r>
        <w:r>
          <w:instrText xml:space="preserve"> PAGEREF _Toc47515837 \h </w:instrText>
        </w:r>
        <w:r>
          <w:fldChar w:fldCharType="separate"/>
        </w:r>
        <w:r w:rsidR="00113C6B">
          <w:t>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38" w:history="1">
        <w:r w:rsidRPr="00D51750">
          <w:t>90C</w:t>
        </w:r>
        <w:r>
          <w:rPr>
            <w:rFonts w:asciiTheme="minorHAnsi" w:eastAsiaTheme="minorEastAsia" w:hAnsiTheme="minorHAnsi" w:cstheme="minorBidi"/>
            <w:sz w:val="22"/>
            <w:szCs w:val="22"/>
            <w:lang w:eastAsia="en-AU"/>
          </w:rPr>
          <w:tab/>
        </w:r>
        <w:r w:rsidRPr="00D51750">
          <w:t>Technical amendments—future urban areas</w:t>
        </w:r>
        <w:r>
          <w:tab/>
        </w:r>
        <w:r>
          <w:fldChar w:fldCharType="begin"/>
        </w:r>
        <w:r>
          <w:instrText xml:space="preserve"> PAGEREF _Toc47515838 \h </w:instrText>
        </w:r>
        <w:r>
          <w:fldChar w:fldCharType="separate"/>
        </w:r>
        <w:r w:rsidR="00113C6B">
          <w:t>70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39" w:history="1">
        <w:r w:rsidR="00396ED2" w:rsidRPr="00D51750">
          <w:t>Part 5.5</w:t>
        </w:r>
        <w:r w:rsidR="00396ED2">
          <w:rPr>
            <w:rFonts w:asciiTheme="minorHAnsi" w:eastAsiaTheme="minorEastAsia" w:hAnsiTheme="minorHAnsi" w:cstheme="minorBidi"/>
            <w:b w:val="0"/>
            <w:sz w:val="22"/>
            <w:szCs w:val="22"/>
            <w:lang w:eastAsia="en-AU"/>
          </w:rPr>
          <w:tab/>
        </w:r>
        <w:r w:rsidR="00396ED2" w:rsidRPr="00D51750">
          <w:t>Plan variations—structure and concept plans and estate development plans</w:t>
        </w:r>
        <w:r w:rsidR="00396ED2" w:rsidRPr="00396ED2">
          <w:rPr>
            <w:vanish/>
          </w:rPr>
          <w:tab/>
        </w:r>
        <w:r w:rsidR="00396ED2" w:rsidRPr="00396ED2">
          <w:rPr>
            <w:vanish/>
          </w:rPr>
          <w:fldChar w:fldCharType="begin"/>
        </w:r>
        <w:r w:rsidR="00396ED2" w:rsidRPr="00396ED2">
          <w:rPr>
            <w:vanish/>
          </w:rPr>
          <w:instrText xml:space="preserve"> PAGEREF _Toc47515839 \h </w:instrText>
        </w:r>
        <w:r w:rsidR="00396ED2" w:rsidRPr="00396ED2">
          <w:rPr>
            <w:vanish/>
          </w:rPr>
        </w:r>
        <w:r w:rsidR="00396ED2" w:rsidRPr="00396ED2">
          <w:rPr>
            <w:vanish/>
          </w:rPr>
          <w:fldChar w:fldCharType="separate"/>
        </w:r>
        <w:r w:rsidR="00113C6B">
          <w:rPr>
            <w:vanish/>
          </w:rPr>
          <w:t>71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0" w:history="1">
        <w:r w:rsidRPr="00D51750">
          <w:t>91</w:t>
        </w:r>
        <w:r>
          <w:rPr>
            <w:rFonts w:asciiTheme="minorHAnsi" w:eastAsiaTheme="minorEastAsia" w:hAnsiTheme="minorHAnsi" w:cstheme="minorBidi"/>
            <w:sz w:val="22"/>
            <w:szCs w:val="22"/>
            <w:lang w:eastAsia="en-AU"/>
          </w:rPr>
          <w:tab/>
        </w:r>
        <w:r w:rsidRPr="00D51750">
          <w:t>Including structure plan by plan variation</w:t>
        </w:r>
        <w:r>
          <w:tab/>
        </w:r>
        <w:r>
          <w:fldChar w:fldCharType="begin"/>
        </w:r>
        <w:r>
          <w:instrText xml:space="preserve"> PAGEREF _Toc47515840 \h </w:instrText>
        </w:r>
        <w:r>
          <w:fldChar w:fldCharType="separate"/>
        </w:r>
        <w:r w:rsidR="00113C6B">
          <w:t>71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1" w:history="1">
        <w:r w:rsidRPr="00D51750">
          <w:t>92</w:t>
        </w:r>
        <w:r>
          <w:rPr>
            <w:rFonts w:asciiTheme="minorHAnsi" w:eastAsiaTheme="minorEastAsia" w:hAnsiTheme="minorHAnsi" w:cstheme="minorBidi"/>
            <w:sz w:val="22"/>
            <w:szCs w:val="22"/>
            <w:lang w:eastAsia="en-AU"/>
          </w:rPr>
          <w:tab/>
        </w:r>
        <w:r w:rsidRPr="00D51750">
          <w:t xml:space="preserve">What is a </w:t>
        </w:r>
        <w:r w:rsidRPr="00D51750">
          <w:rPr>
            <w:i/>
          </w:rPr>
          <w:t>structure plan</w:t>
        </w:r>
        <w:r w:rsidRPr="00D51750">
          <w:t>?</w:t>
        </w:r>
        <w:r>
          <w:tab/>
        </w:r>
        <w:r>
          <w:fldChar w:fldCharType="begin"/>
        </w:r>
        <w:r>
          <w:instrText xml:space="preserve"> PAGEREF _Toc47515841 \h </w:instrText>
        </w:r>
        <w:r>
          <w:fldChar w:fldCharType="separate"/>
        </w:r>
        <w:r w:rsidR="00113C6B">
          <w:t>71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2" w:history="1">
        <w:r w:rsidRPr="00D51750">
          <w:t>93</w:t>
        </w:r>
        <w:r>
          <w:rPr>
            <w:rFonts w:asciiTheme="minorHAnsi" w:eastAsiaTheme="minorEastAsia" w:hAnsiTheme="minorHAnsi" w:cstheme="minorBidi"/>
            <w:sz w:val="22"/>
            <w:szCs w:val="22"/>
            <w:lang w:eastAsia="en-AU"/>
          </w:rPr>
          <w:tab/>
        </w:r>
        <w:r w:rsidRPr="00D51750">
          <w:t xml:space="preserve">What is a </w:t>
        </w:r>
        <w:r w:rsidRPr="00D51750">
          <w:rPr>
            <w:i/>
          </w:rPr>
          <w:t>concept plan</w:t>
        </w:r>
        <w:r w:rsidRPr="00D51750">
          <w:t>?</w:t>
        </w:r>
        <w:r>
          <w:tab/>
        </w:r>
        <w:r>
          <w:fldChar w:fldCharType="begin"/>
        </w:r>
        <w:r>
          <w:instrText xml:space="preserve"> PAGEREF _Toc47515842 \h </w:instrText>
        </w:r>
        <w:r>
          <w:fldChar w:fldCharType="separate"/>
        </w:r>
        <w:r w:rsidR="00113C6B">
          <w:t>71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3" w:history="1">
        <w:r w:rsidRPr="00D51750">
          <w:t>94</w:t>
        </w:r>
        <w:r>
          <w:rPr>
            <w:rFonts w:asciiTheme="minorHAnsi" w:eastAsiaTheme="minorEastAsia" w:hAnsiTheme="minorHAnsi" w:cstheme="minorBidi"/>
            <w:sz w:val="22"/>
            <w:szCs w:val="22"/>
            <w:lang w:eastAsia="en-AU"/>
          </w:rPr>
          <w:tab/>
        </w:r>
        <w:r w:rsidRPr="00D51750">
          <w:t xml:space="preserve">What is an </w:t>
        </w:r>
        <w:r w:rsidRPr="00D51750">
          <w:rPr>
            <w:i/>
          </w:rPr>
          <w:t>estate development plan</w:t>
        </w:r>
        <w:r w:rsidRPr="00D51750">
          <w:t>?</w:t>
        </w:r>
        <w:r>
          <w:tab/>
        </w:r>
        <w:r>
          <w:fldChar w:fldCharType="begin"/>
        </w:r>
        <w:r>
          <w:instrText xml:space="preserve"> PAGEREF _Toc47515843 \h </w:instrText>
        </w:r>
        <w:r>
          <w:fldChar w:fldCharType="separate"/>
        </w:r>
        <w:r w:rsidR="00113C6B">
          <w:t>72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4" w:history="1">
        <w:r w:rsidRPr="00D51750">
          <w:t>96</w:t>
        </w:r>
        <w:r>
          <w:rPr>
            <w:rFonts w:asciiTheme="minorHAnsi" w:eastAsiaTheme="minorEastAsia" w:hAnsiTheme="minorHAnsi" w:cstheme="minorBidi"/>
            <w:sz w:val="22"/>
            <w:szCs w:val="22"/>
            <w:lang w:eastAsia="en-AU"/>
          </w:rPr>
          <w:tab/>
        </w:r>
        <w:r w:rsidRPr="00D51750">
          <w:t>Effect of approval of estate development plan</w:t>
        </w:r>
        <w:r>
          <w:tab/>
        </w:r>
        <w:r>
          <w:fldChar w:fldCharType="begin"/>
        </w:r>
        <w:r>
          <w:instrText xml:space="preserve"> PAGEREF _Toc47515844 \h </w:instrText>
        </w:r>
        <w:r>
          <w:fldChar w:fldCharType="separate"/>
        </w:r>
        <w:r w:rsidR="00113C6B">
          <w:t>73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45" w:history="1">
        <w:r w:rsidR="00396ED2" w:rsidRPr="00D51750">
          <w:t>Part 5.6</w:t>
        </w:r>
        <w:r w:rsidR="00396ED2">
          <w:rPr>
            <w:rFonts w:asciiTheme="minorHAnsi" w:eastAsiaTheme="minorEastAsia" w:hAnsiTheme="minorHAnsi" w:cstheme="minorBidi"/>
            <w:b w:val="0"/>
            <w:sz w:val="22"/>
            <w:szCs w:val="22"/>
            <w:lang w:eastAsia="en-AU"/>
          </w:rPr>
          <w:tab/>
        </w:r>
        <w:r w:rsidR="00396ED2" w:rsidRPr="00D51750">
          <w:t>Planning reports and strategic environmental assessments</w:t>
        </w:r>
        <w:r w:rsidR="00396ED2" w:rsidRPr="00396ED2">
          <w:rPr>
            <w:vanish/>
          </w:rPr>
          <w:tab/>
        </w:r>
        <w:r w:rsidR="00396ED2" w:rsidRPr="00396ED2">
          <w:rPr>
            <w:vanish/>
          </w:rPr>
          <w:fldChar w:fldCharType="begin"/>
        </w:r>
        <w:r w:rsidR="00396ED2" w:rsidRPr="00396ED2">
          <w:rPr>
            <w:vanish/>
          </w:rPr>
          <w:instrText xml:space="preserve"> PAGEREF _Toc47515845 \h </w:instrText>
        </w:r>
        <w:r w:rsidR="00396ED2" w:rsidRPr="00396ED2">
          <w:rPr>
            <w:vanish/>
          </w:rPr>
        </w:r>
        <w:r w:rsidR="00396ED2" w:rsidRPr="00396ED2">
          <w:rPr>
            <w:vanish/>
          </w:rPr>
          <w:fldChar w:fldCharType="separate"/>
        </w:r>
        <w:r w:rsidR="00113C6B">
          <w:rPr>
            <w:vanish/>
          </w:rPr>
          <w:t>75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6" w:history="1">
        <w:r w:rsidRPr="00D51750">
          <w:t>97</w:t>
        </w:r>
        <w:r>
          <w:rPr>
            <w:rFonts w:asciiTheme="minorHAnsi" w:eastAsiaTheme="minorEastAsia" w:hAnsiTheme="minorHAnsi" w:cstheme="minorBidi"/>
            <w:sz w:val="22"/>
            <w:szCs w:val="22"/>
            <w:lang w:eastAsia="en-AU"/>
          </w:rPr>
          <w:tab/>
        </w:r>
        <w:r w:rsidRPr="00D51750">
          <w:t xml:space="preserve">What is a </w:t>
        </w:r>
        <w:r w:rsidRPr="00D51750">
          <w:rPr>
            <w:i/>
          </w:rPr>
          <w:t>planning report</w:t>
        </w:r>
        <w:r w:rsidRPr="00D51750">
          <w:t>?</w:t>
        </w:r>
        <w:r>
          <w:tab/>
        </w:r>
        <w:r>
          <w:fldChar w:fldCharType="begin"/>
        </w:r>
        <w:r>
          <w:instrText xml:space="preserve"> PAGEREF _Toc47515846 \h </w:instrText>
        </w:r>
        <w:r>
          <w:fldChar w:fldCharType="separate"/>
        </w:r>
        <w:r w:rsidR="00113C6B">
          <w:t>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7" w:history="1">
        <w:r w:rsidRPr="00D51750">
          <w:t>98</w:t>
        </w:r>
        <w:r>
          <w:rPr>
            <w:rFonts w:asciiTheme="minorHAnsi" w:eastAsiaTheme="minorEastAsia" w:hAnsiTheme="minorHAnsi" w:cstheme="minorBidi"/>
            <w:sz w:val="22"/>
            <w:szCs w:val="22"/>
            <w:lang w:eastAsia="en-AU"/>
          </w:rPr>
          <w:tab/>
        </w:r>
        <w:r w:rsidRPr="00D51750">
          <w:t>Preparation of planning reports</w:t>
        </w:r>
        <w:r>
          <w:tab/>
        </w:r>
        <w:r>
          <w:fldChar w:fldCharType="begin"/>
        </w:r>
        <w:r>
          <w:instrText xml:space="preserve"> PAGEREF _Toc47515847 \h </w:instrText>
        </w:r>
        <w:r>
          <w:fldChar w:fldCharType="separate"/>
        </w:r>
        <w:r w:rsidR="00113C6B">
          <w:t>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8" w:history="1">
        <w:r w:rsidRPr="00D51750">
          <w:t>99</w:t>
        </w:r>
        <w:r>
          <w:rPr>
            <w:rFonts w:asciiTheme="minorHAnsi" w:eastAsiaTheme="minorEastAsia" w:hAnsiTheme="minorHAnsi" w:cstheme="minorBidi"/>
            <w:sz w:val="22"/>
            <w:szCs w:val="22"/>
            <w:lang w:eastAsia="en-AU"/>
          </w:rPr>
          <w:tab/>
        </w:r>
        <w:r w:rsidRPr="00D51750">
          <w:t xml:space="preserve">What is a </w:t>
        </w:r>
        <w:r w:rsidRPr="00D51750">
          <w:rPr>
            <w:i/>
          </w:rPr>
          <w:t>strategic environmental assessment</w:t>
        </w:r>
        <w:r w:rsidRPr="00D51750">
          <w:t>?</w:t>
        </w:r>
        <w:r>
          <w:tab/>
        </w:r>
        <w:r>
          <w:fldChar w:fldCharType="begin"/>
        </w:r>
        <w:r>
          <w:instrText xml:space="preserve"> PAGEREF _Toc47515848 \h </w:instrText>
        </w:r>
        <w:r>
          <w:fldChar w:fldCharType="separate"/>
        </w:r>
        <w:r w:rsidR="00113C6B">
          <w:t>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49" w:history="1">
        <w:r w:rsidRPr="00D51750">
          <w:t>100</w:t>
        </w:r>
        <w:r>
          <w:rPr>
            <w:rFonts w:asciiTheme="minorHAnsi" w:eastAsiaTheme="minorEastAsia" w:hAnsiTheme="minorHAnsi" w:cstheme="minorBidi"/>
            <w:sz w:val="22"/>
            <w:szCs w:val="22"/>
            <w:lang w:eastAsia="en-AU"/>
          </w:rPr>
          <w:tab/>
        </w:r>
        <w:r w:rsidRPr="00D51750">
          <w:t>Preparation of strategic environmental assessments</w:t>
        </w:r>
        <w:r>
          <w:tab/>
        </w:r>
        <w:r>
          <w:fldChar w:fldCharType="begin"/>
        </w:r>
        <w:r>
          <w:instrText xml:space="preserve"> PAGEREF _Toc47515849 \h </w:instrText>
        </w:r>
        <w:r>
          <w:fldChar w:fldCharType="separate"/>
        </w:r>
        <w:r w:rsidR="00113C6B">
          <w:t>76</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850" w:history="1">
        <w:r w:rsidRPr="00D51750">
          <w:t>101</w:t>
        </w:r>
        <w:r>
          <w:rPr>
            <w:rFonts w:asciiTheme="minorHAnsi" w:eastAsiaTheme="minorEastAsia" w:hAnsiTheme="minorHAnsi" w:cstheme="minorBidi"/>
            <w:sz w:val="22"/>
            <w:szCs w:val="22"/>
            <w:lang w:eastAsia="en-AU"/>
          </w:rPr>
          <w:tab/>
        </w:r>
        <w:r w:rsidRPr="00D51750">
          <w:t>Regulation about strategic environmental assessments</w:t>
        </w:r>
        <w:r>
          <w:tab/>
        </w:r>
        <w:r>
          <w:fldChar w:fldCharType="begin"/>
        </w:r>
        <w:r>
          <w:instrText xml:space="preserve"> PAGEREF _Toc47515850 \h </w:instrText>
        </w:r>
        <w:r>
          <w:fldChar w:fldCharType="separate"/>
        </w:r>
        <w:r w:rsidR="00113C6B">
          <w:t>76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51" w:history="1">
        <w:r w:rsidR="00396ED2" w:rsidRPr="00D51750">
          <w:t>Part 5.7</w:t>
        </w:r>
        <w:r w:rsidR="00396ED2">
          <w:rPr>
            <w:rFonts w:asciiTheme="minorHAnsi" w:eastAsiaTheme="minorEastAsia" w:hAnsiTheme="minorHAnsi" w:cstheme="minorBidi"/>
            <w:b w:val="0"/>
            <w:sz w:val="22"/>
            <w:szCs w:val="22"/>
            <w:lang w:eastAsia="en-AU"/>
          </w:rPr>
          <w:tab/>
        </w:r>
        <w:r w:rsidR="00396ED2" w:rsidRPr="00D51750">
          <w:t>Review of territory plan</w:t>
        </w:r>
        <w:r w:rsidR="00396ED2" w:rsidRPr="00396ED2">
          <w:rPr>
            <w:vanish/>
          </w:rPr>
          <w:tab/>
        </w:r>
        <w:r w:rsidR="00396ED2" w:rsidRPr="00396ED2">
          <w:rPr>
            <w:vanish/>
          </w:rPr>
          <w:fldChar w:fldCharType="begin"/>
        </w:r>
        <w:r w:rsidR="00396ED2" w:rsidRPr="00396ED2">
          <w:rPr>
            <w:vanish/>
          </w:rPr>
          <w:instrText xml:space="preserve"> PAGEREF _Toc47515851 \h </w:instrText>
        </w:r>
        <w:r w:rsidR="00396ED2" w:rsidRPr="00396ED2">
          <w:rPr>
            <w:vanish/>
          </w:rPr>
        </w:r>
        <w:r w:rsidR="00396ED2" w:rsidRPr="00396ED2">
          <w:rPr>
            <w:vanish/>
          </w:rPr>
          <w:fldChar w:fldCharType="separate"/>
        </w:r>
        <w:r w:rsidR="00113C6B">
          <w:rPr>
            <w:vanish/>
          </w:rPr>
          <w:t>77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2" w:history="1">
        <w:r w:rsidRPr="00D51750">
          <w:t>102</w:t>
        </w:r>
        <w:r>
          <w:rPr>
            <w:rFonts w:asciiTheme="minorHAnsi" w:eastAsiaTheme="minorEastAsia" w:hAnsiTheme="minorHAnsi" w:cstheme="minorBidi"/>
            <w:sz w:val="22"/>
            <w:szCs w:val="22"/>
            <w:lang w:eastAsia="en-AU"/>
          </w:rPr>
          <w:tab/>
        </w:r>
        <w:r w:rsidRPr="00D51750">
          <w:t>Consideration of whether review of territory plan necessary</w:t>
        </w:r>
        <w:r>
          <w:tab/>
        </w:r>
        <w:r>
          <w:fldChar w:fldCharType="begin"/>
        </w:r>
        <w:r>
          <w:instrText xml:space="preserve"> PAGEREF _Toc47515852 \h </w:instrText>
        </w:r>
        <w:r>
          <w:fldChar w:fldCharType="separate"/>
        </w:r>
        <w:r w:rsidR="00113C6B">
          <w:t>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3" w:history="1">
        <w:r w:rsidRPr="00D51750">
          <w:t>103</w:t>
        </w:r>
        <w:r>
          <w:rPr>
            <w:rFonts w:asciiTheme="minorHAnsi" w:eastAsiaTheme="minorEastAsia" w:hAnsiTheme="minorHAnsi" w:cstheme="minorBidi"/>
            <w:sz w:val="22"/>
            <w:szCs w:val="22"/>
            <w:lang w:eastAsia="en-AU"/>
          </w:rPr>
          <w:tab/>
        </w:r>
        <w:r w:rsidRPr="00D51750">
          <w:t>Review of territory plan</w:t>
        </w:r>
        <w:r>
          <w:tab/>
        </w:r>
        <w:r>
          <w:fldChar w:fldCharType="begin"/>
        </w:r>
        <w:r>
          <w:instrText xml:space="preserve"> PAGEREF _Toc47515853 \h </w:instrText>
        </w:r>
        <w:r>
          <w:fldChar w:fldCharType="separate"/>
        </w:r>
        <w:r w:rsidR="00113C6B">
          <w:t>78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54" w:history="1">
        <w:r w:rsidR="00396ED2" w:rsidRPr="00D51750">
          <w:t>Part 5.8</w:t>
        </w:r>
        <w:r w:rsidR="00396ED2">
          <w:rPr>
            <w:rFonts w:asciiTheme="minorHAnsi" w:eastAsiaTheme="minorEastAsia" w:hAnsiTheme="minorHAnsi" w:cstheme="minorBidi"/>
            <w:b w:val="0"/>
            <w:sz w:val="22"/>
            <w:szCs w:val="22"/>
            <w:lang w:eastAsia="en-AU"/>
          </w:rPr>
          <w:tab/>
        </w:r>
        <w:r w:rsidR="00396ED2" w:rsidRPr="00D51750">
          <w:t>Territory plan—miscellaneous</w:t>
        </w:r>
        <w:r w:rsidR="00396ED2" w:rsidRPr="00396ED2">
          <w:rPr>
            <w:vanish/>
          </w:rPr>
          <w:tab/>
        </w:r>
        <w:r w:rsidR="00396ED2" w:rsidRPr="00396ED2">
          <w:rPr>
            <w:vanish/>
          </w:rPr>
          <w:fldChar w:fldCharType="begin"/>
        </w:r>
        <w:r w:rsidR="00396ED2" w:rsidRPr="00396ED2">
          <w:rPr>
            <w:vanish/>
          </w:rPr>
          <w:instrText xml:space="preserve"> PAGEREF _Toc47515854 \h </w:instrText>
        </w:r>
        <w:r w:rsidR="00396ED2" w:rsidRPr="00396ED2">
          <w:rPr>
            <w:vanish/>
          </w:rPr>
        </w:r>
        <w:r w:rsidR="00396ED2" w:rsidRPr="00396ED2">
          <w:rPr>
            <w:vanish/>
          </w:rPr>
          <w:fldChar w:fldCharType="separate"/>
        </w:r>
        <w:r w:rsidR="00113C6B">
          <w:rPr>
            <w:vanish/>
          </w:rPr>
          <w:t>80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5" w:history="1">
        <w:r w:rsidRPr="00D51750">
          <w:t>104</w:t>
        </w:r>
        <w:r>
          <w:rPr>
            <w:rFonts w:asciiTheme="minorHAnsi" w:eastAsiaTheme="minorEastAsia" w:hAnsiTheme="minorHAnsi" w:cstheme="minorBidi"/>
            <w:sz w:val="22"/>
            <w:szCs w:val="22"/>
            <w:lang w:eastAsia="en-AU"/>
          </w:rPr>
          <w:tab/>
        </w:r>
        <w:r w:rsidRPr="00D51750">
          <w:t>Limitations on challenge to validity of territory plan provisions</w:t>
        </w:r>
        <w:r>
          <w:tab/>
        </w:r>
        <w:r>
          <w:fldChar w:fldCharType="begin"/>
        </w:r>
        <w:r>
          <w:instrText xml:space="preserve"> PAGEREF _Toc47515855 \h </w:instrText>
        </w:r>
        <w:r>
          <w:fldChar w:fldCharType="separate"/>
        </w:r>
        <w:r w:rsidR="00113C6B">
          <w:t>80</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856" w:history="1">
        <w:r w:rsidR="00396ED2" w:rsidRPr="00D51750">
          <w:t>Chapter 6</w:t>
        </w:r>
        <w:r w:rsidR="00396ED2">
          <w:rPr>
            <w:rFonts w:asciiTheme="minorHAnsi" w:eastAsiaTheme="minorEastAsia" w:hAnsiTheme="minorHAnsi" w:cstheme="minorBidi"/>
            <w:b w:val="0"/>
            <w:sz w:val="22"/>
            <w:szCs w:val="22"/>
            <w:lang w:eastAsia="en-AU"/>
          </w:rPr>
          <w:tab/>
        </w:r>
        <w:r w:rsidR="00396ED2" w:rsidRPr="00D51750">
          <w:t>Planning strategy</w:t>
        </w:r>
        <w:r w:rsidR="00396ED2" w:rsidRPr="00396ED2">
          <w:rPr>
            <w:vanish/>
          </w:rPr>
          <w:tab/>
        </w:r>
        <w:r w:rsidR="00396ED2" w:rsidRPr="00396ED2">
          <w:rPr>
            <w:vanish/>
          </w:rPr>
          <w:fldChar w:fldCharType="begin"/>
        </w:r>
        <w:r w:rsidR="00396ED2" w:rsidRPr="00396ED2">
          <w:rPr>
            <w:vanish/>
          </w:rPr>
          <w:instrText xml:space="preserve"> PAGEREF _Toc47515856 \h </w:instrText>
        </w:r>
        <w:r w:rsidR="00396ED2" w:rsidRPr="00396ED2">
          <w:rPr>
            <w:vanish/>
          </w:rPr>
        </w:r>
        <w:r w:rsidR="00396ED2" w:rsidRPr="00396ED2">
          <w:rPr>
            <w:vanish/>
          </w:rPr>
          <w:fldChar w:fldCharType="separate"/>
        </w:r>
        <w:r w:rsidR="00113C6B">
          <w:rPr>
            <w:vanish/>
          </w:rPr>
          <w:t>81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7" w:history="1">
        <w:r w:rsidRPr="00D51750">
          <w:t>105</w:t>
        </w:r>
        <w:r>
          <w:rPr>
            <w:rFonts w:asciiTheme="minorHAnsi" w:eastAsiaTheme="minorEastAsia" w:hAnsiTheme="minorHAnsi" w:cstheme="minorBidi"/>
            <w:sz w:val="22"/>
            <w:szCs w:val="22"/>
            <w:lang w:eastAsia="en-AU"/>
          </w:rPr>
          <w:tab/>
        </w:r>
        <w:r w:rsidRPr="00D51750">
          <w:t>Planning strategy</w:t>
        </w:r>
        <w:r>
          <w:tab/>
        </w:r>
        <w:r>
          <w:fldChar w:fldCharType="begin"/>
        </w:r>
        <w:r>
          <w:instrText xml:space="preserve"> PAGEREF _Toc47515857 \h </w:instrText>
        </w:r>
        <w:r>
          <w:fldChar w:fldCharType="separate"/>
        </w:r>
        <w:r w:rsidR="00113C6B">
          <w:t>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8" w:history="1">
        <w:r w:rsidRPr="00D51750">
          <w:t>106</w:t>
        </w:r>
        <w:r>
          <w:rPr>
            <w:rFonts w:asciiTheme="minorHAnsi" w:eastAsiaTheme="minorEastAsia" w:hAnsiTheme="minorHAnsi" w:cstheme="minorBidi"/>
            <w:sz w:val="22"/>
            <w:szCs w:val="22"/>
            <w:lang w:eastAsia="en-AU"/>
          </w:rPr>
          <w:tab/>
        </w:r>
        <w:r w:rsidRPr="00D51750">
          <w:t>Public availability of planning strategy</w:t>
        </w:r>
        <w:r>
          <w:tab/>
        </w:r>
        <w:r>
          <w:fldChar w:fldCharType="begin"/>
        </w:r>
        <w:r>
          <w:instrText xml:space="preserve"> PAGEREF _Toc47515858 \h </w:instrText>
        </w:r>
        <w:r>
          <w:fldChar w:fldCharType="separate"/>
        </w:r>
        <w:r w:rsidR="00113C6B">
          <w:t>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59" w:history="1">
        <w:r w:rsidRPr="00D51750">
          <w:t>107</w:t>
        </w:r>
        <w:r>
          <w:rPr>
            <w:rFonts w:asciiTheme="minorHAnsi" w:eastAsiaTheme="minorEastAsia" w:hAnsiTheme="minorHAnsi" w:cstheme="minorBidi"/>
            <w:sz w:val="22"/>
            <w:szCs w:val="22"/>
            <w:lang w:eastAsia="en-AU"/>
          </w:rPr>
          <w:tab/>
        </w:r>
        <w:r w:rsidRPr="00D51750">
          <w:t>Main object of planning strategy</w:t>
        </w:r>
        <w:r>
          <w:tab/>
        </w:r>
        <w:r>
          <w:fldChar w:fldCharType="begin"/>
        </w:r>
        <w:r>
          <w:instrText xml:space="preserve"> PAGEREF _Toc47515859 \h </w:instrText>
        </w:r>
        <w:r>
          <w:fldChar w:fldCharType="separate"/>
        </w:r>
        <w:r w:rsidR="00113C6B">
          <w:t>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0" w:history="1">
        <w:r w:rsidRPr="00D51750">
          <w:t>108</w:t>
        </w:r>
        <w:r>
          <w:rPr>
            <w:rFonts w:asciiTheme="minorHAnsi" w:eastAsiaTheme="minorEastAsia" w:hAnsiTheme="minorHAnsi" w:cstheme="minorBidi"/>
            <w:sz w:val="22"/>
            <w:szCs w:val="22"/>
            <w:lang w:eastAsia="en-AU"/>
          </w:rPr>
          <w:tab/>
        </w:r>
        <w:r w:rsidRPr="00D51750">
          <w:t>Relationship with territory plan</w:t>
        </w:r>
        <w:r>
          <w:tab/>
        </w:r>
        <w:r>
          <w:fldChar w:fldCharType="begin"/>
        </w:r>
        <w:r>
          <w:instrText xml:space="preserve"> PAGEREF _Toc47515860 \h </w:instrText>
        </w:r>
        <w:r>
          <w:fldChar w:fldCharType="separate"/>
        </w:r>
        <w:r w:rsidR="00113C6B">
          <w:t>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1" w:history="1">
        <w:r w:rsidRPr="00D51750">
          <w:t>109</w:t>
        </w:r>
        <w:r>
          <w:rPr>
            <w:rFonts w:asciiTheme="minorHAnsi" w:eastAsiaTheme="minorEastAsia" w:hAnsiTheme="minorHAnsi" w:cstheme="minorBidi"/>
            <w:sz w:val="22"/>
            <w:szCs w:val="22"/>
            <w:lang w:eastAsia="en-AU"/>
          </w:rPr>
          <w:tab/>
        </w:r>
        <w:r w:rsidRPr="00D51750">
          <w:t>Consideration of planning strategy</w:t>
        </w:r>
        <w:r>
          <w:tab/>
        </w:r>
        <w:r>
          <w:fldChar w:fldCharType="begin"/>
        </w:r>
        <w:r>
          <w:instrText xml:space="preserve"> PAGEREF _Toc47515861 \h </w:instrText>
        </w:r>
        <w:r>
          <w:fldChar w:fldCharType="separate"/>
        </w:r>
        <w:r w:rsidR="00113C6B">
          <w:t>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2" w:history="1">
        <w:r w:rsidRPr="00D51750">
          <w:t>110</w:t>
        </w:r>
        <w:r>
          <w:rPr>
            <w:rFonts w:asciiTheme="minorHAnsi" w:eastAsiaTheme="minorEastAsia" w:hAnsiTheme="minorHAnsi" w:cstheme="minorBidi"/>
            <w:sz w:val="22"/>
            <w:szCs w:val="22"/>
            <w:lang w:eastAsia="en-AU"/>
          </w:rPr>
          <w:tab/>
        </w:r>
        <w:r w:rsidRPr="00D51750">
          <w:t>Consideration of whether review of planning strategy necessary</w:t>
        </w:r>
        <w:r>
          <w:tab/>
        </w:r>
        <w:r>
          <w:fldChar w:fldCharType="begin"/>
        </w:r>
        <w:r>
          <w:instrText xml:space="preserve"> PAGEREF _Toc47515862 \h </w:instrText>
        </w:r>
        <w:r>
          <w:fldChar w:fldCharType="separate"/>
        </w:r>
        <w:r w:rsidR="00113C6B">
          <w:t>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3" w:history="1">
        <w:r w:rsidRPr="00D51750">
          <w:t>111</w:t>
        </w:r>
        <w:r>
          <w:rPr>
            <w:rFonts w:asciiTheme="minorHAnsi" w:eastAsiaTheme="minorEastAsia" w:hAnsiTheme="minorHAnsi" w:cstheme="minorBidi"/>
            <w:sz w:val="22"/>
            <w:szCs w:val="22"/>
            <w:lang w:eastAsia="en-AU"/>
          </w:rPr>
          <w:tab/>
        </w:r>
        <w:r w:rsidRPr="00D51750">
          <w:t>If review of planning strategy necessary</w:t>
        </w:r>
        <w:r>
          <w:tab/>
        </w:r>
        <w:r>
          <w:fldChar w:fldCharType="begin"/>
        </w:r>
        <w:r>
          <w:instrText xml:space="preserve"> PAGEREF _Toc47515863 \h </w:instrText>
        </w:r>
        <w:r>
          <w:fldChar w:fldCharType="separate"/>
        </w:r>
        <w:r w:rsidR="00113C6B">
          <w:t>83</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864" w:history="1">
        <w:r w:rsidR="00396ED2" w:rsidRPr="00D51750">
          <w:t>Chapter 6A</w:t>
        </w:r>
        <w:r w:rsidR="00396ED2">
          <w:rPr>
            <w:rFonts w:asciiTheme="minorHAnsi" w:eastAsiaTheme="minorEastAsia" w:hAnsiTheme="minorHAnsi" w:cstheme="minorBidi"/>
            <w:b w:val="0"/>
            <w:sz w:val="22"/>
            <w:szCs w:val="22"/>
            <w:lang w:eastAsia="en-AU"/>
          </w:rPr>
          <w:tab/>
        </w:r>
        <w:r w:rsidR="00396ED2" w:rsidRPr="00D51750">
          <w:t>Offsets</w:t>
        </w:r>
        <w:r w:rsidR="00396ED2" w:rsidRPr="00396ED2">
          <w:rPr>
            <w:vanish/>
          </w:rPr>
          <w:tab/>
        </w:r>
        <w:r w:rsidR="00396ED2" w:rsidRPr="00396ED2">
          <w:rPr>
            <w:vanish/>
          </w:rPr>
          <w:fldChar w:fldCharType="begin"/>
        </w:r>
        <w:r w:rsidR="00396ED2" w:rsidRPr="00396ED2">
          <w:rPr>
            <w:vanish/>
          </w:rPr>
          <w:instrText xml:space="preserve"> PAGEREF _Toc47515864 \h </w:instrText>
        </w:r>
        <w:r w:rsidR="00396ED2" w:rsidRPr="00396ED2">
          <w:rPr>
            <w:vanish/>
          </w:rPr>
        </w:r>
        <w:r w:rsidR="00396ED2" w:rsidRPr="00396ED2">
          <w:rPr>
            <w:vanish/>
          </w:rPr>
          <w:fldChar w:fldCharType="separate"/>
        </w:r>
        <w:r w:rsidR="00113C6B">
          <w:rPr>
            <w:vanish/>
          </w:rPr>
          <w:t>84</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65" w:history="1">
        <w:r w:rsidR="00396ED2" w:rsidRPr="00D51750">
          <w:t>Part 6A.1</w:t>
        </w:r>
        <w:r w:rsidR="00396ED2">
          <w:rPr>
            <w:rFonts w:asciiTheme="minorHAnsi" w:eastAsiaTheme="minorEastAsia" w:hAnsiTheme="minorHAnsi" w:cstheme="minorBidi"/>
            <w:b w:val="0"/>
            <w:sz w:val="22"/>
            <w:szCs w:val="22"/>
            <w:lang w:eastAsia="en-AU"/>
          </w:rPr>
          <w:tab/>
        </w:r>
        <w:r w:rsidR="00396ED2" w:rsidRPr="00D51750">
          <w:t>Definitions</w:t>
        </w:r>
        <w:r w:rsidR="00396ED2" w:rsidRPr="00396ED2">
          <w:rPr>
            <w:vanish/>
          </w:rPr>
          <w:tab/>
        </w:r>
        <w:r w:rsidR="00396ED2" w:rsidRPr="00396ED2">
          <w:rPr>
            <w:vanish/>
          </w:rPr>
          <w:fldChar w:fldCharType="begin"/>
        </w:r>
        <w:r w:rsidR="00396ED2" w:rsidRPr="00396ED2">
          <w:rPr>
            <w:vanish/>
          </w:rPr>
          <w:instrText xml:space="preserve"> PAGEREF _Toc47515865 \h </w:instrText>
        </w:r>
        <w:r w:rsidR="00396ED2" w:rsidRPr="00396ED2">
          <w:rPr>
            <w:vanish/>
          </w:rPr>
        </w:r>
        <w:r w:rsidR="00396ED2" w:rsidRPr="00396ED2">
          <w:rPr>
            <w:vanish/>
          </w:rPr>
          <w:fldChar w:fldCharType="separate"/>
        </w:r>
        <w:r w:rsidR="00113C6B">
          <w:rPr>
            <w:vanish/>
          </w:rPr>
          <w:t>84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6" w:history="1">
        <w:r w:rsidRPr="00D51750">
          <w:t>111A</w:t>
        </w:r>
        <w:r>
          <w:rPr>
            <w:rFonts w:asciiTheme="minorHAnsi" w:eastAsiaTheme="minorEastAsia" w:hAnsiTheme="minorHAnsi" w:cstheme="minorBidi"/>
            <w:sz w:val="22"/>
            <w:szCs w:val="22"/>
            <w:lang w:eastAsia="en-AU"/>
          </w:rPr>
          <w:tab/>
        </w:r>
        <w:r w:rsidRPr="00D51750">
          <w:t xml:space="preserve">Meaning of </w:t>
        </w:r>
        <w:r w:rsidRPr="00D51750">
          <w:rPr>
            <w:i/>
          </w:rPr>
          <w:t>protected matter</w:t>
        </w:r>
        <w:r w:rsidRPr="00D51750">
          <w:t>—Act</w:t>
        </w:r>
        <w:r>
          <w:tab/>
        </w:r>
        <w:r>
          <w:fldChar w:fldCharType="begin"/>
        </w:r>
        <w:r>
          <w:instrText xml:space="preserve"> PAGEREF _Toc47515866 \h </w:instrText>
        </w:r>
        <w:r>
          <w:fldChar w:fldCharType="separate"/>
        </w:r>
        <w:r w:rsidR="00113C6B">
          <w:t>84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7" w:history="1">
        <w:r w:rsidRPr="00D51750">
          <w:t>111B</w:t>
        </w:r>
        <w:r>
          <w:rPr>
            <w:rFonts w:asciiTheme="minorHAnsi" w:eastAsiaTheme="minorEastAsia" w:hAnsiTheme="minorHAnsi" w:cstheme="minorBidi"/>
            <w:sz w:val="22"/>
            <w:szCs w:val="22"/>
            <w:lang w:eastAsia="en-AU"/>
          </w:rPr>
          <w:tab/>
        </w:r>
        <w:r w:rsidRPr="00D51750">
          <w:t xml:space="preserve">Meaning of </w:t>
        </w:r>
        <w:r w:rsidRPr="00D51750">
          <w:rPr>
            <w:i/>
          </w:rPr>
          <w:t>matter protected by the Commonwealth</w:t>
        </w:r>
        <w:r w:rsidRPr="00D51750">
          <w:t>—Act</w:t>
        </w:r>
        <w:r>
          <w:tab/>
        </w:r>
        <w:r>
          <w:fldChar w:fldCharType="begin"/>
        </w:r>
        <w:r>
          <w:instrText xml:space="preserve"> PAGEREF _Toc47515867 \h </w:instrText>
        </w:r>
        <w:r>
          <w:fldChar w:fldCharType="separate"/>
        </w:r>
        <w:r w:rsidR="00113C6B">
          <w:t>84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68" w:history="1">
        <w:r w:rsidRPr="00D51750">
          <w:t>111C</w:t>
        </w:r>
        <w:r>
          <w:rPr>
            <w:rFonts w:asciiTheme="minorHAnsi" w:eastAsiaTheme="minorEastAsia" w:hAnsiTheme="minorHAnsi" w:cstheme="minorBidi"/>
            <w:sz w:val="22"/>
            <w:szCs w:val="22"/>
            <w:lang w:eastAsia="en-AU"/>
          </w:rPr>
          <w:tab/>
        </w:r>
        <w:r w:rsidRPr="00D51750">
          <w:t xml:space="preserve">Meaning of </w:t>
        </w:r>
        <w:r w:rsidRPr="00D51750">
          <w:rPr>
            <w:i/>
          </w:rPr>
          <w:t>offset</w:t>
        </w:r>
        <w:r w:rsidRPr="00D51750">
          <w:t>—Act</w:t>
        </w:r>
        <w:r>
          <w:tab/>
        </w:r>
        <w:r>
          <w:fldChar w:fldCharType="begin"/>
        </w:r>
        <w:r>
          <w:instrText xml:space="preserve"> PAGEREF _Toc47515868 \h </w:instrText>
        </w:r>
        <w:r>
          <w:fldChar w:fldCharType="separate"/>
        </w:r>
        <w:r w:rsidR="00113C6B">
          <w:t>85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69" w:history="1">
        <w:r w:rsidR="00396ED2" w:rsidRPr="00D51750">
          <w:t>Part 6A.2</w:t>
        </w:r>
        <w:r w:rsidR="00396ED2">
          <w:rPr>
            <w:rFonts w:asciiTheme="minorHAnsi" w:eastAsiaTheme="minorEastAsia" w:hAnsiTheme="minorHAnsi" w:cstheme="minorBidi"/>
            <w:b w:val="0"/>
            <w:sz w:val="22"/>
            <w:szCs w:val="22"/>
            <w:lang w:eastAsia="en-AU"/>
          </w:rPr>
          <w:tab/>
        </w:r>
        <w:r w:rsidR="00396ED2" w:rsidRPr="00D51750">
          <w:t>Offsets policy</w:t>
        </w:r>
        <w:r w:rsidR="00396ED2" w:rsidRPr="00396ED2">
          <w:rPr>
            <w:vanish/>
          </w:rPr>
          <w:tab/>
        </w:r>
        <w:r w:rsidR="00396ED2" w:rsidRPr="00396ED2">
          <w:rPr>
            <w:vanish/>
          </w:rPr>
          <w:fldChar w:fldCharType="begin"/>
        </w:r>
        <w:r w:rsidR="00396ED2" w:rsidRPr="00396ED2">
          <w:rPr>
            <w:vanish/>
          </w:rPr>
          <w:instrText xml:space="preserve"> PAGEREF _Toc47515869 \h </w:instrText>
        </w:r>
        <w:r w:rsidR="00396ED2" w:rsidRPr="00396ED2">
          <w:rPr>
            <w:vanish/>
          </w:rPr>
        </w:r>
        <w:r w:rsidR="00396ED2" w:rsidRPr="00396ED2">
          <w:rPr>
            <w:vanish/>
          </w:rPr>
          <w:fldChar w:fldCharType="separate"/>
        </w:r>
        <w:r w:rsidR="00113C6B">
          <w:rPr>
            <w:vanish/>
          </w:rPr>
          <w:t>86</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70" w:history="1">
        <w:r w:rsidR="00396ED2" w:rsidRPr="00D51750">
          <w:t>Division 6A.2.1</w:t>
        </w:r>
        <w:r w:rsidR="00396ED2">
          <w:rPr>
            <w:rFonts w:asciiTheme="minorHAnsi" w:eastAsiaTheme="minorEastAsia" w:hAnsiTheme="minorHAnsi" w:cstheme="minorBidi"/>
            <w:b w:val="0"/>
            <w:sz w:val="22"/>
            <w:szCs w:val="22"/>
            <w:lang w:eastAsia="en-AU"/>
          </w:rPr>
          <w:tab/>
        </w:r>
        <w:r w:rsidR="00396ED2" w:rsidRPr="00D51750">
          <w:t>Definitions</w:t>
        </w:r>
        <w:r w:rsidR="00396ED2" w:rsidRPr="00396ED2">
          <w:rPr>
            <w:vanish/>
          </w:rPr>
          <w:tab/>
        </w:r>
        <w:r w:rsidR="00396ED2" w:rsidRPr="00396ED2">
          <w:rPr>
            <w:vanish/>
          </w:rPr>
          <w:fldChar w:fldCharType="begin"/>
        </w:r>
        <w:r w:rsidR="00396ED2" w:rsidRPr="00396ED2">
          <w:rPr>
            <w:vanish/>
          </w:rPr>
          <w:instrText xml:space="preserve"> PAGEREF _Toc47515870 \h </w:instrText>
        </w:r>
        <w:r w:rsidR="00396ED2" w:rsidRPr="00396ED2">
          <w:rPr>
            <w:vanish/>
          </w:rPr>
        </w:r>
        <w:r w:rsidR="00396ED2" w:rsidRPr="00396ED2">
          <w:rPr>
            <w:vanish/>
          </w:rPr>
          <w:fldChar w:fldCharType="separate"/>
        </w:r>
        <w:r w:rsidR="00113C6B">
          <w:rPr>
            <w:vanish/>
          </w:rPr>
          <w:t>86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1" w:history="1">
        <w:r w:rsidRPr="00D51750">
          <w:t>111D</w:t>
        </w:r>
        <w:r>
          <w:rPr>
            <w:rFonts w:asciiTheme="minorHAnsi" w:eastAsiaTheme="minorEastAsia" w:hAnsiTheme="minorHAnsi" w:cstheme="minorBidi"/>
            <w:sz w:val="22"/>
            <w:szCs w:val="22"/>
            <w:lang w:eastAsia="en-AU"/>
          </w:rPr>
          <w:tab/>
        </w:r>
        <w:r w:rsidRPr="00D51750">
          <w:t xml:space="preserve">Meaning of </w:t>
        </w:r>
        <w:r w:rsidRPr="00D51750">
          <w:rPr>
            <w:i/>
          </w:rPr>
          <w:t>Minister</w:t>
        </w:r>
        <w:r w:rsidRPr="00D51750">
          <w:t>—pt 6A.2</w:t>
        </w:r>
        <w:r>
          <w:tab/>
        </w:r>
        <w:r>
          <w:fldChar w:fldCharType="begin"/>
        </w:r>
        <w:r>
          <w:instrText xml:space="preserve"> PAGEREF _Toc47515871 \h </w:instrText>
        </w:r>
        <w:r>
          <w:fldChar w:fldCharType="separate"/>
        </w:r>
        <w:r w:rsidR="00113C6B">
          <w:t>86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2" w:history="1">
        <w:r w:rsidRPr="00D51750">
          <w:t>111E</w:t>
        </w:r>
        <w:r>
          <w:rPr>
            <w:rFonts w:asciiTheme="minorHAnsi" w:eastAsiaTheme="minorEastAsia" w:hAnsiTheme="minorHAnsi" w:cstheme="minorBidi"/>
            <w:sz w:val="22"/>
            <w:szCs w:val="22"/>
            <w:lang w:eastAsia="en-AU"/>
          </w:rPr>
          <w:tab/>
        </w:r>
        <w:r w:rsidRPr="00D51750">
          <w:t xml:space="preserve">Meaning of </w:t>
        </w:r>
        <w:r w:rsidRPr="00D51750">
          <w:rPr>
            <w:i/>
          </w:rPr>
          <w:t>offsets policy</w:t>
        </w:r>
        <w:r w:rsidRPr="00D51750">
          <w:rPr>
            <w:rFonts w:cs="Arial"/>
          </w:rPr>
          <w:t>—Act</w:t>
        </w:r>
        <w:r>
          <w:tab/>
        </w:r>
        <w:r>
          <w:fldChar w:fldCharType="begin"/>
        </w:r>
        <w:r>
          <w:instrText xml:space="preserve"> PAGEREF _Toc47515872 \h </w:instrText>
        </w:r>
        <w:r>
          <w:fldChar w:fldCharType="separate"/>
        </w:r>
        <w:r w:rsidR="00113C6B">
          <w:t>86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73" w:history="1">
        <w:r w:rsidR="00396ED2" w:rsidRPr="00D51750">
          <w:t>Division 6A.2.2</w:t>
        </w:r>
        <w:r w:rsidR="00396ED2">
          <w:rPr>
            <w:rFonts w:asciiTheme="minorHAnsi" w:eastAsiaTheme="minorEastAsia" w:hAnsiTheme="minorHAnsi" w:cstheme="minorBidi"/>
            <w:b w:val="0"/>
            <w:sz w:val="22"/>
            <w:szCs w:val="22"/>
            <w:lang w:eastAsia="en-AU"/>
          </w:rPr>
          <w:tab/>
        </w:r>
        <w:r w:rsidR="00396ED2" w:rsidRPr="00D51750">
          <w:t>Initial offsets policy</w:t>
        </w:r>
        <w:r w:rsidR="00396ED2" w:rsidRPr="00396ED2">
          <w:rPr>
            <w:vanish/>
          </w:rPr>
          <w:tab/>
        </w:r>
        <w:r w:rsidR="00396ED2" w:rsidRPr="00396ED2">
          <w:rPr>
            <w:vanish/>
          </w:rPr>
          <w:fldChar w:fldCharType="begin"/>
        </w:r>
        <w:r w:rsidR="00396ED2" w:rsidRPr="00396ED2">
          <w:rPr>
            <w:vanish/>
          </w:rPr>
          <w:instrText xml:space="preserve"> PAGEREF _Toc47515873 \h </w:instrText>
        </w:r>
        <w:r w:rsidR="00396ED2" w:rsidRPr="00396ED2">
          <w:rPr>
            <w:vanish/>
          </w:rPr>
        </w:r>
        <w:r w:rsidR="00396ED2" w:rsidRPr="00396ED2">
          <w:rPr>
            <w:vanish/>
          </w:rPr>
          <w:fldChar w:fldCharType="separate"/>
        </w:r>
        <w:r w:rsidR="00113C6B">
          <w:rPr>
            <w:vanish/>
          </w:rPr>
          <w:t>87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4" w:history="1">
        <w:r w:rsidRPr="00D51750">
          <w:t>111F</w:t>
        </w:r>
        <w:r>
          <w:rPr>
            <w:rFonts w:asciiTheme="minorHAnsi" w:eastAsiaTheme="minorEastAsia" w:hAnsiTheme="minorHAnsi" w:cstheme="minorBidi"/>
            <w:sz w:val="22"/>
            <w:szCs w:val="22"/>
            <w:lang w:eastAsia="en-AU"/>
          </w:rPr>
          <w:tab/>
        </w:r>
        <w:r w:rsidRPr="00D51750">
          <w:t>Initial offsets policy</w:t>
        </w:r>
        <w:r>
          <w:tab/>
        </w:r>
        <w:r>
          <w:fldChar w:fldCharType="begin"/>
        </w:r>
        <w:r>
          <w:instrText xml:space="preserve"> PAGEREF _Toc47515874 \h </w:instrText>
        </w:r>
        <w:r>
          <w:fldChar w:fldCharType="separate"/>
        </w:r>
        <w:r w:rsidR="00113C6B">
          <w:t>87</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75" w:history="1">
        <w:r w:rsidR="00396ED2" w:rsidRPr="00D51750">
          <w:t>Division 6A.2.3</w:t>
        </w:r>
        <w:r w:rsidR="00396ED2">
          <w:rPr>
            <w:rFonts w:asciiTheme="minorHAnsi" w:eastAsiaTheme="minorEastAsia" w:hAnsiTheme="minorHAnsi" w:cstheme="minorBidi"/>
            <w:b w:val="0"/>
            <w:sz w:val="22"/>
            <w:szCs w:val="22"/>
            <w:lang w:eastAsia="en-AU"/>
          </w:rPr>
          <w:tab/>
        </w:r>
        <w:r w:rsidR="00396ED2" w:rsidRPr="00D51750">
          <w:t>Revised offsets policy</w:t>
        </w:r>
        <w:r w:rsidR="00396ED2" w:rsidRPr="00396ED2">
          <w:rPr>
            <w:vanish/>
          </w:rPr>
          <w:tab/>
        </w:r>
        <w:r w:rsidR="00396ED2" w:rsidRPr="00396ED2">
          <w:rPr>
            <w:vanish/>
          </w:rPr>
          <w:fldChar w:fldCharType="begin"/>
        </w:r>
        <w:r w:rsidR="00396ED2" w:rsidRPr="00396ED2">
          <w:rPr>
            <w:vanish/>
          </w:rPr>
          <w:instrText xml:space="preserve"> PAGEREF _Toc47515875 \h </w:instrText>
        </w:r>
        <w:r w:rsidR="00396ED2" w:rsidRPr="00396ED2">
          <w:rPr>
            <w:vanish/>
          </w:rPr>
        </w:r>
        <w:r w:rsidR="00396ED2" w:rsidRPr="00396ED2">
          <w:rPr>
            <w:vanish/>
          </w:rPr>
          <w:fldChar w:fldCharType="separate"/>
        </w:r>
        <w:r w:rsidR="00113C6B">
          <w:rPr>
            <w:vanish/>
          </w:rPr>
          <w:t>87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6" w:history="1">
        <w:r w:rsidRPr="00D51750">
          <w:t>111G</w:t>
        </w:r>
        <w:r>
          <w:rPr>
            <w:rFonts w:asciiTheme="minorHAnsi" w:eastAsiaTheme="minorEastAsia" w:hAnsiTheme="minorHAnsi" w:cstheme="minorBidi"/>
            <w:sz w:val="22"/>
            <w:szCs w:val="22"/>
            <w:lang w:eastAsia="en-AU"/>
          </w:rPr>
          <w:tab/>
        </w:r>
        <w:r w:rsidRPr="00D51750">
          <w:t>Offsets policy—monitoring and review</w:t>
        </w:r>
        <w:r>
          <w:tab/>
        </w:r>
        <w:r>
          <w:fldChar w:fldCharType="begin"/>
        </w:r>
        <w:r>
          <w:instrText xml:space="preserve"> PAGEREF _Toc47515876 \h </w:instrText>
        </w:r>
        <w:r>
          <w:fldChar w:fldCharType="separate"/>
        </w:r>
        <w:r w:rsidR="00113C6B">
          <w:t>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7" w:history="1">
        <w:r w:rsidRPr="00D51750">
          <w:t>111H</w:t>
        </w:r>
        <w:r>
          <w:rPr>
            <w:rFonts w:asciiTheme="minorHAnsi" w:eastAsiaTheme="minorEastAsia" w:hAnsiTheme="minorHAnsi" w:cstheme="minorBidi"/>
            <w:sz w:val="22"/>
            <w:szCs w:val="22"/>
            <w:lang w:eastAsia="en-AU"/>
          </w:rPr>
          <w:tab/>
        </w:r>
        <w:r w:rsidRPr="00D51750">
          <w:t>Draft revised offsets policy—Minister to prepare</w:t>
        </w:r>
        <w:r>
          <w:tab/>
        </w:r>
        <w:r>
          <w:fldChar w:fldCharType="begin"/>
        </w:r>
        <w:r>
          <w:instrText xml:space="preserve"> PAGEREF _Toc47515877 \h </w:instrText>
        </w:r>
        <w:r>
          <w:fldChar w:fldCharType="separate"/>
        </w:r>
        <w:r w:rsidR="00113C6B">
          <w:t>88</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878" w:history="1">
        <w:r w:rsidRPr="00D51750">
          <w:t>111I</w:t>
        </w:r>
        <w:r>
          <w:rPr>
            <w:rFonts w:asciiTheme="minorHAnsi" w:eastAsiaTheme="minorEastAsia" w:hAnsiTheme="minorHAnsi" w:cstheme="minorBidi"/>
            <w:sz w:val="22"/>
            <w:szCs w:val="22"/>
            <w:lang w:eastAsia="en-AU"/>
          </w:rPr>
          <w:tab/>
        </w:r>
        <w:r w:rsidRPr="00D51750">
          <w:t>Draft revised offsets policy—public consultation</w:t>
        </w:r>
        <w:r>
          <w:tab/>
        </w:r>
        <w:r>
          <w:fldChar w:fldCharType="begin"/>
        </w:r>
        <w:r>
          <w:instrText xml:space="preserve"> PAGEREF _Toc47515878 \h </w:instrText>
        </w:r>
        <w:r>
          <w:fldChar w:fldCharType="separate"/>
        </w:r>
        <w:r w:rsidR="00113C6B">
          <w:t>88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79" w:history="1">
        <w:r w:rsidRPr="00D51750">
          <w:t>111J</w:t>
        </w:r>
        <w:r>
          <w:rPr>
            <w:rFonts w:asciiTheme="minorHAnsi" w:eastAsiaTheme="minorEastAsia" w:hAnsiTheme="minorHAnsi" w:cstheme="minorBidi"/>
            <w:sz w:val="22"/>
            <w:szCs w:val="22"/>
            <w:lang w:eastAsia="en-AU"/>
          </w:rPr>
          <w:tab/>
        </w:r>
        <w:r w:rsidRPr="00D51750">
          <w:t>Draft revised offsets policy—revision</w:t>
        </w:r>
        <w:r>
          <w:tab/>
        </w:r>
        <w:r>
          <w:fldChar w:fldCharType="begin"/>
        </w:r>
        <w:r>
          <w:instrText xml:space="preserve"> PAGEREF _Toc47515879 \h </w:instrText>
        </w:r>
        <w:r>
          <w:fldChar w:fldCharType="separate"/>
        </w:r>
        <w:r w:rsidR="00113C6B">
          <w:t>89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0" w:history="1">
        <w:r w:rsidRPr="00D51750">
          <w:t>111K</w:t>
        </w:r>
        <w:r>
          <w:rPr>
            <w:rFonts w:asciiTheme="minorHAnsi" w:eastAsiaTheme="minorEastAsia" w:hAnsiTheme="minorHAnsi" w:cstheme="minorBidi"/>
            <w:sz w:val="22"/>
            <w:szCs w:val="22"/>
            <w:lang w:eastAsia="en-AU"/>
          </w:rPr>
          <w:tab/>
        </w:r>
        <w:r w:rsidRPr="00D51750">
          <w:t>Draft revised offsets policy—final version and notification</w:t>
        </w:r>
        <w:r>
          <w:tab/>
        </w:r>
        <w:r>
          <w:fldChar w:fldCharType="begin"/>
        </w:r>
        <w:r>
          <w:instrText xml:space="preserve"> PAGEREF _Toc47515880 \h </w:instrText>
        </w:r>
        <w:r>
          <w:fldChar w:fldCharType="separate"/>
        </w:r>
        <w:r w:rsidR="00113C6B">
          <w:t>89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1" w:history="1">
        <w:r w:rsidRPr="00D51750">
          <w:t>111L</w:t>
        </w:r>
        <w:r>
          <w:rPr>
            <w:rFonts w:asciiTheme="minorHAnsi" w:eastAsiaTheme="minorEastAsia" w:hAnsiTheme="minorHAnsi" w:cstheme="minorBidi"/>
            <w:sz w:val="22"/>
            <w:szCs w:val="22"/>
            <w:lang w:eastAsia="en-AU"/>
          </w:rPr>
          <w:tab/>
        </w:r>
        <w:r w:rsidRPr="00D51750">
          <w:t>Offsets policy—minor amendments</w:t>
        </w:r>
        <w:r>
          <w:tab/>
        </w:r>
        <w:r>
          <w:fldChar w:fldCharType="begin"/>
        </w:r>
        <w:r>
          <w:instrText xml:space="preserve"> PAGEREF _Toc47515881 \h </w:instrText>
        </w:r>
        <w:r>
          <w:fldChar w:fldCharType="separate"/>
        </w:r>
        <w:r w:rsidR="00113C6B">
          <w:t>90</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82" w:history="1">
        <w:r w:rsidR="00396ED2" w:rsidRPr="00D51750">
          <w:t>Division 6A.2.4</w:t>
        </w:r>
        <w:r w:rsidR="00396ED2">
          <w:rPr>
            <w:rFonts w:asciiTheme="minorHAnsi" w:eastAsiaTheme="minorEastAsia" w:hAnsiTheme="minorHAnsi" w:cstheme="minorBidi"/>
            <w:b w:val="0"/>
            <w:sz w:val="22"/>
            <w:szCs w:val="22"/>
            <w:lang w:eastAsia="en-AU"/>
          </w:rPr>
          <w:tab/>
        </w:r>
        <w:r w:rsidR="00396ED2" w:rsidRPr="00D51750">
          <w:t>Offsets policy—implementation and guidelines</w:t>
        </w:r>
        <w:r w:rsidR="00396ED2" w:rsidRPr="00396ED2">
          <w:rPr>
            <w:vanish/>
          </w:rPr>
          <w:tab/>
        </w:r>
        <w:r w:rsidR="00396ED2" w:rsidRPr="00396ED2">
          <w:rPr>
            <w:vanish/>
          </w:rPr>
          <w:fldChar w:fldCharType="begin"/>
        </w:r>
        <w:r w:rsidR="00396ED2" w:rsidRPr="00396ED2">
          <w:rPr>
            <w:vanish/>
          </w:rPr>
          <w:instrText xml:space="preserve"> PAGEREF _Toc47515882 \h </w:instrText>
        </w:r>
        <w:r w:rsidR="00396ED2" w:rsidRPr="00396ED2">
          <w:rPr>
            <w:vanish/>
          </w:rPr>
        </w:r>
        <w:r w:rsidR="00396ED2" w:rsidRPr="00396ED2">
          <w:rPr>
            <w:vanish/>
          </w:rPr>
          <w:fldChar w:fldCharType="separate"/>
        </w:r>
        <w:r w:rsidR="00113C6B">
          <w:rPr>
            <w:vanish/>
          </w:rPr>
          <w:t>91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3" w:history="1">
        <w:r w:rsidRPr="00D51750">
          <w:t>111M</w:t>
        </w:r>
        <w:r>
          <w:rPr>
            <w:rFonts w:asciiTheme="minorHAnsi" w:eastAsiaTheme="minorEastAsia" w:hAnsiTheme="minorHAnsi" w:cstheme="minorBidi"/>
            <w:sz w:val="22"/>
            <w:szCs w:val="22"/>
            <w:lang w:eastAsia="en-AU"/>
          </w:rPr>
          <w:tab/>
        </w:r>
        <w:r w:rsidRPr="00D51750">
          <w:t>Offsets policy—planning and land authority to implement</w:t>
        </w:r>
        <w:r>
          <w:tab/>
        </w:r>
        <w:r>
          <w:fldChar w:fldCharType="begin"/>
        </w:r>
        <w:r>
          <w:instrText xml:space="preserve"> PAGEREF _Toc47515883 \h </w:instrText>
        </w:r>
        <w:r>
          <w:fldChar w:fldCharType="separate"/>
        </w:r>
        <w:r w:rsidR="00113C6B">
          <w:t>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4" w:history="1">
        <w:r w:rsidRPr="00D51750">
          <w:t>111N</w:t>
        </w:r>
        <w:r>
          <w:rPr>
            <w:rFonts w:asciiTheme="minorHAnsi" w:eastAsiaTheme="minorEastAsia" w:hAnsiTheme="minorHAnsi" w:cstheme="minorBidi"/>
            <w:sz w:val="22"/>
            <w:szCs w:val="22"/>
            <w:lang w:eastAsia="en-AU"/>
          </w:rPr>
          <w:tab/>
        </w:r>
        <w:r w:rsidRPr="00D51750">
          <w:t>Offsets policy—guidelines</w:t>
        </w:r>
        <w:r>
          <w:tab/>
        </w:r>
        <w:r>
          <w:fldChar w:fldCharType="begin"/>
        </w:r>
        <w:r>
          <w:instrText xml:space="preserve"> PAGEREF _Toc47515884 \h </w:instrText>
        </w:r>
        <w:r>
          <w:fldChar w:fldCharType="separate"/>
        </w:r>
        <w:r w:rsidR="00113C6B">
          <w:t>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5" w:history="1">
        <w:r w:rsidRPr="00D51750">
          <w:t>111O</w:t>
        </w:r>
        <w:r>
          <w:rPr>
            <w:rFonts w:asciiTheme="minorHAnsi" w:eastAsiaTheme="minorEastAsia" w:hAnsiTheme="minorHAnsi" w:cstheme="minorBidi"/>
            <w:sz w:val="22"/>
            <w:szCs w:val="22"/>
            <w:lang w:eastAsia="en-AU"/>
          </w:rPr>
          <w:tab/>
        </w:r>
        <w:r w:rsidRPr="00D51750">
          <w:t>Draft offsets policy guidelines</w:t>
        </w:r>
        <w:r>
          <w:tab/>
        </w:r>
        <w:r>
          <w:fldChar w:fldCharType="begin"/>
        </w:r>
        <w:r>
          <w:instrText xml:space="preserve"> PAGEREF _Toc47515885 \h </w:instrText>
        </w:r>
        <w:r>
          <w:fldChar w:fldCharType="separate"/>
        </w:r>
        <w:r w:rsidR="00113C6B">
          <w:t>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6" w:history="1">
        <w:r w:rsidRPr="00D51750">
          <w:t>111P</w:t>
        </w:r>
        <w:r>
          <w:rPr>
            <w:rFonts w:asciiTheme="minorHAnsi" w:eastAsiaTheme="minorEastAsia" w:hAnsiTheme="minorHAnsi" w:cstheme="minorBidi"/>
            <w:sz w:val="22"/>
            <w:szCs w:val="22"/>
            <w:lang w:eastAsia="en-AU"/>
          </w:rPr>
          <w:tab/>
        </w:r>
        <w:r w:rsidRPr="00D51750">
          <w:t>Draft offsets policy guidelines—public consultation</w:t>
        </w:r>
        <w:r>
          <w:tab/>
        </w:r>
        <w:r>
          <w:fldChar w:fldCharType="begin"/>
        </w:r>
        <w:r>
          <w:instrText xml:space="preserve"> PAGEREF _Toc47515886 \h </w:instrText>
        </w:r>
        <w:r>
          <w:fldChar w:fldCharType="separate"/>
        </w:r>
        <w:r w:rsidR="00113C6B">
          <w:t>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7" w:history="1">
        <w:r w:rsidRPr="00D51750">
          <w:t>111Q</w:t>
        </w:r>
        <w:r>
          <w:rPr>
            <w:rFonts w:asciiTheme="minorHAnsi" w:eastAsiaTheme="minorEastAsia" w:hAnsiTheme="minorHAnsi" w:cstheme="minorBidi"/>
            <w:sz w:val="22"/>
            <w:szCs w:val="22"/>
            <w:lang w:eastAsia="en-AU"/>
          </w:rPr>
          <w:tab/>
        </w:r>
        <w:r w:rsidRPr="00D51750">
          <w:t>Draft offsets policy guidelines—revision</w:t>
        </w:r>
        <w:r>
          <w:tab/>
        </w:r>
        <w:r>
          <w:fldChar w:fldCharType="begin"/>
        </w:r>
        <w:r>
          <w:instrText xml:space="preserve"> PAGEREF _Toc47515887 \h </w:instrText>
        </w:r>
        <w:r>
          <w:fldChar w:fldCharType="separate"/>
        </w:r>
        <w:r w:rsidR="00113C6B">
          <w:t>92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88" w:history="1">
        <w:r w:rsidRPr="00D51750">
          <w:t>111R</w:t>
        </w:r>
        <w:r>
          <w:rPr>
            <w:rFonts w:asciiTheme="minorHAnsi" w:eastAsiaTheme="minorEastAsia" w:hAnsiTheme="minorHAnsi" w:cstheme="minorBidi"/>
            <w:sz w:val="22"/>
            <w:szCs w:val="22"/>
            <w:lang w:eastAsia="en-AU"/>
          </w:rPr>
          <w:tab/>
        </w:r>
        <w:r w:rsidRPr="00D51750">
          <w:t>Offsets policy guidelines—monitoring and review</w:t>
        </w:r>
        <w:r>
          <w:tab/>
        </w:r>
        <w:r>
          <w:fldChar w:fldCharType="begin"/>
        </w:r>
        <w:r>
          <w:instrText xml:space="preserve"> PAGEREF _Toc47515888 \h </w:instrText>
        </w:r>
        <w:r>
          <w:fldChar w:fldCharType="separate"/>
        </w:r>
        <w:r w:rsidR="00113C6B">
          <w:t>93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89" w:history="1">
        <w:r w:rsidR="00396ED2" w:rsidRPr="00D51750">
          <w:t>Part 6A.3</w:t>
        </w:r>
        <w:r w:rsidR="00396ED2">
          <w:rPr>
            <w:rFonts w:asciiTheme="minorHAnsi" w:eastAsiaTheme="minorEastAsia" w:hAnsiTheme="minorHAnsi" w:cstheme="minorBidi"/>
            <w:b w:val="0"/>
            <w:sz w:val="22"/>
            <w:szCs w:val="22"/>
            <w:lang w:eastAsia="en-AU"/>
          </w:rPr>
          <w:tab/>
        </w:r>
        <w:r w:rsidR="00396ED2" w:rsidRPr="00D51750">
          <w:t>Offsets policy—other provisions</w:t>
        </w:r>
        <w:r w:rsidR="00396ED2" w:rsidRPr="00396ED2">
          <w:rPr>
            <w:vanish/>
          </w:rPr>
          <w:tab/>
        </w:r>
        <w:r w:rsidR="00396ED2" w:rsidRPr="00396ED2">
          <w:rPr>
            <w:vanish/>
          </w:rPr>
          <w:fldChar w:fldCharType="begin"/>
        </w:r>
        <w:r w:rsidR="00396ED2" w:rsidRPr="00396ED2">
          <w:rPr>
            <w:vanish/>
          </w:rPr>
          <w:instrText xml:space="preserve"> PAGEREF _Toc47515889 \h </w:instrText>
        </w:r>
        <w:r w:rsidR="00396ED2" w:rsidRPr="00396ED2">
          <w:rPr>
            <w:vanish/>
          </w:rPr>
        </w:r>
        <w:r w:rsidR="00396ED2" w:rsidRPr="00396ED2">
          <w:rPr>
            <w:vanish/>
          </w:rPr>
          <w:fldChar w:fldCharType="separate"/>
        </w:r>
        <w:r w:rsidR="00113C6B">
          <w:rPr>
            <w:vanish/>
          </w:rPr>
          <w:t>94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0" w:history="1">
        <w:r w:rsidRPr="00D51750">
          <w:t>111S</w:t>
        </w:r>
        <w:r>
          <w:rPr>
            <w:rFonts w:asciiTheme="minorHAnsi" w:eastAsiaTheme="minorEastAsia" w:hAnsiTheme="minorHAnsi" w:cstheme="minorBidi"/>
            <w:sz w:val="22"/>
            <w:szCs w:val="22"/>
            <w:lang w:eastAsia="en-AU"/>
          </w:rPr>
          <w:tab/>
        </w:r>
        <w:r w:rsidRPr="00D51750">
          <w:t>Offsets—consistency with offsets policy</w:t>
        </w:r>
        <w:r>
          <w:tab/>
        </w:r>
        <w:r>
          <w:fldChar w:fldCharType="begin"/>
        </w:r>
        <w:r>
          <w:instrText xml:space="preserve"> PAGEREF _Toc47515890 \h </w:instrText>
        </w:r>
        <w:r>
          <w:fldChar w:fldCharType="separate"/>
        </w:r>
        <w:r w:rsidR="00113C6B">
          <w:t>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1" w:history="1">
        <w:r w:rsidRPr="00D51750">
          <w:t>111T</w:t>
        </w:r>
        <w:r>
          <w:rPr>
            <w:rFonts w:asciiTheme="minorHAnsi" w:eastAsiaTheme="minorEastAsia" w:hAnsiTheme="minorHAnsi" w:cstheme="minorBidi"/>
            <w:sz w:val="22"/>
            <w:szCs w:val="22"/>
            <w:lang w:eastAsia="en-AU"/>
          </w:rPr>
          <w:tab/>
        </w:r>
        <w:r w:rsidRPr="00D51750">
          <w:t>Offsets—calculating value</w:t>
        </w:r>
        <w:r>
          <w:tab/>
        </w:r>
        <w:r>
          <w:fldChar w:fldCharType="begin"/>
        </w:r>
        <w:r>
          <w:instrText xml:space="preserve"> PAGEREF _Toc47515891 \h </w:instrText>
        </w:r>
        <w:r>
          <w:fldChar w:fldCharType="separate"/>
        </w:r>
        <w:r w:rsidR="00113C6B">
          <w:t>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2" w:history="1">
        <w:r w:rsidRPr="00D51750">
          <w:t>111U</w:t>
        </w:r>
        <w:r>
          <w:rPr>
            <w:rFonts w:asciiTheme="minorHAnsi" w:eastAsiaTheme="minorEastAsia" w:hAnsiTheme="minorHAnsi" w:cstheme="minorBidi"/>
            <w:sz w:val="22"/>
            <w:szCs w:val="22"/>
            <w:lang w:eastAsia="en-AU"/>
          </w:rPr>
          <w:tab/>
        </w:r>
        <w:r w:rsidRPr="00D51750">
          <w:t>Offsets—form</w:t>
        </w:r>
        <w:r>
          <w:tab/>
        </w:r>
        <w:r>
          <w:fldChar w:fldCharType="begin"/>
        </w:r>
        <w:r>
          <w:instrText xml:space="preserve"> PAGEREF _Toc47515892 \h </w:instrText>
        </w:r>
        <w:r>
          <w:fldChar w:fldCharType="separate"/>
        </w:r>
        <w:r w:rsidR="00113C6B">
          <w:t>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3" w:history="1">
        <w:r w:rsidRPr="00D51750">
          <w:t>111V</w:t>
        </w:r>
        <w:r>
          <w:rPr>
            <w:rFonts w:asciiTheme="minorHAnsi" w:eastAsiaTheme="minorEastAsia" w:hAnsiTheme="minorHAnsi" w:cstheme="minorBidi"/>
            <w:sz w:val="22"/>
            <w:szCs w:val="22"/>
            <w:lang w:eastAsia="en-AU"/>
          </w:rPr>
          <w:tab/>
        </w:r>
        <w:r w:rsidRPr="00D51750">
          <w:t>Offsets register</w:t>
        </w:r>
        <w:r>
          <w:tab/>
        </w:r>
        <w:r>
          <w:fldChar w:fldCharType="begin"/>
        </w:r>
        <w:r>
          <w:instrText xml:space="preserve"> PAGEREF _Toc47515893 \h </w:instrText>
        </w:r>
        <w:r>
          <w:fldChar w:fldCharType="separate"/>
        </w:r>
        <w:r w:rsidR="00113C6B">
          <w:t>95</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5894" w:history="1">
        <w:r w:rsidR="00396ED2" w:rsidRPr="00D51750">
          <w:t>Chapter 7</w:t>
        </w:r>
        <w:r w:rsidR="00396ED2">
          <w:rPr>
            <w:rFonts w:asciiTheme="minorHAnsi" w:eastAsiaTheme="minorEastAsia" w:hAnsiTheme="minorHAnsi" w:cstheme="minorBidi"/>
            <w:b w:val="0"/>
            <w:sz w:val="22"/>
            <w:szCs w:val="22"/>
            <w:lang w:eastAsia="en-AU"/>
          </w:rPr>
          <w:tab/>
        </w:r>
        <w:r w:rsidR="00396ED2" w:rsidRPr="00D51750">
          <w:t>Development approvals</w:t>
        </w:r>
        <w:r w:rsidR="00396ED2" w:rsidRPr="00396ED2">
          <w:rPr>
            <w:vanish/>
          </w:rPr>
          <w:tab/>
        </w:r>
        <w:r w:rsidR="00396ED2" w:rsidRPr="00396ED2">
          <w:rPr>
            <w:vanish/>
          </w:rPr>
          <w:fldChar w:fldCharType="begin"/>
        </w:r>
        <w:r w:rsidR="00396ED2" w:rsidRPr="00396ED2">
          <w:rPr>
            <w:vanish/>
          </w:rPr>
          <w:instrText xml:space="preserve"> PAGEREF _Toc47515894 \h </w:instrText>
        </w:r>
        <w:r w:rsidR="00396ED2" w:rsidRPr="00396ED2">
          <w:rPr>
            <w:vanish/>
          </w:rPr>
        </w:r>
        <w:r w:rsidR="00396ED2" w:rsidRPr="00396ED2">
          <w:rPr>
            <w:vanish/>
          </w:rPr>
          <w:fldChar w:fldCharType="separate"/>
        </w:r>
        <w:r w:rsidR="00113C6B">
          <w:rPr>
            <w:vanish/>
          </w:rPr>
          <w:t>96</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95" w:history="1">
        <w:r w:rsidR="00396ED2" w:rsidRPr="00D51750">
          <w:t>Part 7.1</w:t>
        </w:r>
        <w:r w:rsidR="00396ED2">
          <w:rPr>
            <w:rFonts w:asciiTheme="minorHAnsi" w:eastAsiaTheme="minorEastAsia" w:hAnsiTheme="minorHAnsi" w:cstheme="minorBidi"/>
            <w:b w:val="0"/>
            <w:sz w:val="22"/>
            <w:szCs w:val="22"/>
            <w:lang w:eastAsia="en-AU"/>
          </w:rPr>
          <w:tab/>
        </w:r>
        <w:r w:rsidR="00396ED2" w:rsidRPr="00D51750">
          <w:t>Outline</w:t>
        </w:r>
        <w:r w:rsidR="00396ED2" w:rsidRPr="00396ED2">
          <w:rPr>
            <w:vanish/>
          </w:rPr>
          <w:tab/>
        </w:r>
        <w:r w:rsidR="00396ED2" w:rsidRPr="00396ED2">
          <w:rPr>
            <w:vanish/>
          </w:rPr>
          <w:fldChar w:fldCharType="begin"/>
        </w:r>
        <w:r w:rsidR="00396ED2" w:rsidRPr="00396ED2">
          <w:rPr>
            <w:vanish/>
          </w:rPr>
          <w:instrText xml:space="preserve"> PAGEREF _Toc47515895 \h </w:instrText>
        </w:r>
        <w:r w:rsidR="00396ED2" w:rsidRPr="00396ED2">
          <w:rPr>
            <w:vanish/>
          </w:rPr>
        </w:r>
        <w:r w:rsidR="00396ED2" w:rsidRPr="00396ED2">
          <w:rPr>
            <w:vanish/>
          </w:rPr>
          <w:fldChar w:fldCharType="separate"/>
        </w:r>
        <w:r w:rsidR="00113C6B">
          <w:rPr>
            <w:vanish/>
          </w:rPr>
          <w:t>96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6" w:history="1">
        <w:r w:rsidRPr="00D51750">
          <w:t>112</w:t>
        </w:r>
        <w:r>
          <w:rPr>
            <w:rFonts w:asciiTheme="minorHAnsi" w:eastAsiaTheme="minorEastAsia" w:hAnsiTheme="minorHAnsi" w:cstheme="minorBidi"/>
            <w:sz w:val="22"/>
            <w:szCs w:val="22"/>
            <w:lang w:eastAsia="en-AU"/>
          </w:rPr>
          <w:tab/>
        </w:r>
        <w:r w:rsidRPr="00D51750">
          <w:t>Outline—ch 7</w:t>
        </w:r>
        <w:r>
          <w:tab/>
        </w:r>
        <w:r>
          <w:fldChar w:fldCharType="begin"/>
        </w:r>
        <w:r>
          <w:instrText xml:space="preserve"> PAGEREF _Toc47515896 \h </w:instrText>
        </w:r>
        <w:r>
          <w:fldChar w:fldCharType="separate"/>
        </w:r>
        <w:r w:rsidR="00113C6B">
          <w:t>96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897" w:history="1">
        <w:r w:rsidR="00396ED2" w:rsidRPr="00D51750">
          <w:t>Part 7.2</w:t>
        </w:r>
        <w:r w:rsidR="00396ED2">
          <w:rPr>
            <w:rFonts w:asciiTheme="minorHAnsi" w:eastAsiaTheme="minorEastAsia" w:hAnsiTheme="minorHAnsi" w:cstheme="minorBidi"/>
            <w:b w:val="0"/>
            <w:sz w:val="22"/>
            <w:szCs w:val="22"/>
            <w:lang w:eastAsia="en-AU"/>
          </w:rPr>
          <w:tab/>
        </w:r>
        <w:r w:rsidR="00396ED2" w:rsidRPr="00D51750">
          <w:t>Assessment tracks for development applications</w:t>
        </w:r>
        <w:r w:rsidR="00396ED2" w:rsidRPr="00396ED2">
          <w:rPr>
            <w:vanish/>
          </w:rPr>
          <w:tab/>
        </w:r>
        <w:r w:rsidR="00396ED2" w:rsidRPr="00396ED2">
          <w:rPr>
            <w:vanish/>
          </w:rPr>
          <w:fldChar w:fldCharType="begin"/>
        </w:r>
        <w:r w:rsidR="00396ED2" w:rsidRPr="00396ED2">
          <w:rPr>
            <w:vanish/>
          </w:rPr>
          <w:instrText xml:space="preserve"> PAGEREF _Toc47515897 \h </w:instrText>
        </w:r>
        <w:r w:rsidR="00396ED2" w:rsidRPr="00396ED2">
          <w:rPr>
            <w:vanish/>
          </w:rPr>
        </w:r>
        <w:r w:rsidR="00396ED2" w:rsidRPr="00396ED2">
          <w:rPr>
            <w:vanish/>
          </w:rPr>
          <w:fldChar w:fldCharType="separate"/>
        </w:r>
        <w:r w:rsidR="00113C6B">
          <w:rPr>
            <w:vanish/>
          </w:rPr>
          <w:t>98</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898" w:history="1">
        <w:r w:rsidR="00396ED2" w:rsidRPr="00D51750">
          <w:t>Division 7.2.1</w:t>
        </w:r>
        <w:r w:rsidR="00396ED2">
          <w:rPr>
            <w:rFonts w:asciiTheme="minorHAnsi" w:eastAsiaTheme="minorEastAsia" w:hAnsiTheme="minorHAnsi" w:cstheme="minorBidi"/>
            <w:b w:val="0"/>
            <w:sz w:val="22"/>
            <w:szCs w:val="22"/>
            <w:lang w:eastAsia="en-AU"/>
          </w:rPr>
          <w:tab/>
        </w:r>
        <w:r w:rsidR="00396ED2" w:rsidRPr="00D51750">
          <w:t>Operation of assessment tracks generally</w:t>
        </w:r>
        <w:r w:rsidR="00396ED2" w:rsidRPr="00396ED2">
          <w:rPr>
            <w:vanish/>
          </w:rPr>
          <w:tab/>
        </w:r>
        <w:r w:rsidR="00396ED2" w:rsidRPr="00396ED2">
          <w:rPr>
            <w:vanish/>
          </w:rPr>
          <w:fldChar w:fldCharType="begin"/>
        </w:r>
        <w:r w:rsidR="00396ED2" w:rsidRPr="00396ED2">
          <w:rPr>
            <w:vanish/>
          </w:rPr>
          <w:instrText xml:space="preserve"> PAGEREF _Toc47515898 \h </w:instrText>
        </w:r>
        <w:r w:rsidR="00396ED2" w:rsidRPr="00396ED2">
          <w:rPr>
            <w:vanish/>
          </w:rPr>
        </w:r>
        <w:r w:rsidR="00396ED2" w:rsidRPr="00396ED2">
          <w:rPr>
            <w:vanish/>
          </w:rPr>
          <w:fldChar w:fldCharType="separate"/>
        </w:r>
        <w:r w:rsidR="00113C6B">
          <w:rPr>
            <w:vanish/>
          </w:rPr>
          <w:t>98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899" w:history="1">
        <w:r w:rsidRPr="00D51750">
          <w:t>113</w:t>
        </w:r>
        <w:r>
          <w:rPr>
            <w:rFonts w:asciiTheme="minorHAnsi" w:eastAsiaTheme="minorEastAsia" w:hAnsiTheme="minorHAnsi" w:cstheme="minorBidi"/>
            <w:sz w:val="22"/>
            <w:szCs w:val="22"/>
            <w:lang w:eastAsia="en-AU"/>
          </w:rPr>
          <w:tab/>
        </w:r>
        <w:r w:rsidRPr="00D51750">
          <w:t>Relationship between development proposals and development applications</w:t>
        </w:r>
        <w:r>
          <w:tab/>
        </w:r>
        <w:r>
          <w:fldChar w:fldCharType="begin"/>
        </w:r>
        <w:r>
          <w:instrText xml:space="preserve"> PAGEREF _Toc47515899 \h </w:instrText>
        </w:r>
        <w:r>
          <w:fldChar w:fldCharType="separate"/>
        </w:r>
        <w:r w:rsidR="00113C6B">
          <w:t>98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0" w:history="1">
        <w:r w:rsidRPr="00D51750">
          <w:t>114</w:t>
        </w:r>
        <w:r>
          <w:rPr>
            <w:rFonts w:asciiTheme="minorHAnsi" w:eastAsiaTheme="minorEastAsia" w:hAnsiTheme="minorHAnsi" w:cstheme="minorBidi"/>
            <w:sz w:val="22"/>
            <w:szCs w:val="22"/>
            <w:lang w:eastAsia="en-AU"/>
          </w:rPr>
          <w:tab/>
        </w:r>
        <w:r w:rsidRPr="00D51750">
          <w:t>Application of assessment tracks to development proposals</w:t>
        </w:r>
        <w:r>
          <w:tab/>
        </w:r>
        <w:r>
          <w:fldChar w:fldCharType="begin"/>
        </w:r>
        <w:r>
          <w:instrText xml:space="preserve"> PAGEREF _Toc47515900 \h </w:instrText>
        </w:r>
        <w:r>
          <w:fldChar w:fldCharType="separate"/>
        </w:r>
        <w:r w:rsidR="00113C6B">
          <w:t>99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1" w:history="1">
        <w:r w:rsidRPr="00D51750">
          <w:t>115</w:t>
        </w:r>
        <w:r>
          <w:rPr>
            <w:rFonts w:asciiTheme="minorHAnsi" w:eastAsiaTheme="minorEastAsia" w:hAnsiTheme="minorHAnsi" w:cstheme="minorBidi"/>
            <w:sz w:val="22"/>
            <w:szCs w:val="22"/>
            <w:lang w:eastAsia="en-AU"/>
          </w:rPr>
          <w:tab/>
        </w:r>
        <w:r w:rsidRPr="00D51750">
          <w:t>Application of inconsistent code requirements</w:t>
        </w:r>
        <w:r>
          <w:tab/>
        </w:r>
        <w:r>
          <w:fldChar w:fldCharType="begin"/>
        </w:r>
        <w:r>
          <w:instrText xml:space="preserve"> PAGEREF _Toc47515901 \h </w:instrText>
        </w:r>
        <w:r>
          <w:fldChar w:fldCharType="separate"/>
        </w:r>
        <w:r w:rsidR="00113C6B">
          <w:t>99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02" w:history="1">
        <w:r w:rsidR="00396ED2" w:rsidRPr="00D51750">
          <w:t>Division 7.2.2</w:t>
        </w:r>
        <w:r w:rsidR="00396ED2">
          <w:rPr>
            <w:rFonts w:asciiTheme="minorHAnsi" w:eastAsiaTheme="minorEastAsia" w:hAnsiTheme="minorHAnsi" w:cstheme="minorBidi"/>
            <w:b w:val="0"/>
            <w:sz w:val="22"/>
            <w:szCs w:val="22"/>
            <w:lang w:eastAsia="en-AU"/>
          </w:rPr>
          <w:tab/>
        </w:r>
        <w:r w:rsidR="00396ED2" w:rsidRPr="00D51750">
          <w:t>Code track</w:t>
        </w:r>
        <w:r w:rsidR="00396ED2" w:rsidRPr="00396ED2">
          <w:rPr>
            <w:vanish/>
          </w:rPr>
          <w:tab/>
        </w:r>
        <w:r w:rsidR="00396ED2" w:rsidRPr="00396ED2">
          <w:rPr>
            <w:vanish/>
          </w:rPr>
          <w:fldChar w:fldCharType="begin"/>
        </w:r>
        <w:r w:rsidR="00396ED2" w:rsidRPr="00396ED2">
          <w:rPr>
            <w:vanish/>
          </w:rPr>
          <w:instrText xml:space="preserve"> PAGEREF _Toc47515902 \h </w:instrText>
        </w:r>
        <w:r w:rsidR="00396ED2" w:rsidRPr="00396ED2">
          <w:rPr>
            <w:vanish/>
          </w:rPr>
        </w:r>
        <w:r w:rsidR="00396ED2" w:rsidRPr="00396ED2">
          <w:rPr>
            <w:vanish/>
          </w:rPr>
          <w:fldChar w:fldCharType="separate"/>
        </w:r>
        <w:r w:rsidR="00113C6B">
          <w:rPr>
            <w:vanish/>
          </w:rPr>
          <w:t>100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3" w:history="1">
        <w:r w:rsidRPr="00D51750">
          <w:t>116</w:t>
        </w:r>
        <w:r>
          <w:rPr>
            <w:rFonts w:asciiTheme="minorHAnsi" w:eastAsiaTheme="minorEastAsia" w:hAnsiTheme="minorHAnsi" w:cstheme="minorBidi"/>
            <w:sz w:val="22"/>
            <w:szCs w:val="22"/>
            <w:lang w:eastAsia="en-AU"/>
          </w:rPr>
          <w:tab/>
        </w:r>
        <w:r w:rsidRPr="00D51750">
          <w:t>Code track—when development approval must be given</w:t>
        </w:r>
        <w:r>
          <w:tab/>
        </w:r>
        <w:r>
          <w:fldChar w:fldCharType="begin"/>
        </w:r>
        <w:r>
          <w:instrText xml:space="preserve"> PAGEREF _Toc47515903 \h </w:instrText>
        </w:r>
        <w:r>
          <w:fldChar w:fldCharType="separate"/>
        </w:r>
        <w:r w:rsidR="00113C6B">
          <w:t>100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4" w:history="1">
        <w:r w:rsidRPr="00D51750">
          <w:t>116A</w:t>
        </w:r>
        <w:r>
          <w:rPr>
            <w:rFonts w:asciiTheme="minorHAnsi" w:eastAsiaTheme="minorEastAsia" w:hAnsiTheme="minorHAnsi" w:cstheme="minorBidi"/>
            <w:sz w:val="22"/>
            <w:szCs w:val="22"/>
            <w:lang w:eastAsia="en-AU"/>
          </w:rPr>
          <w:tab/>
        </w:r>
        <w:r w:rsidRPr="00D51750">
          <w:t>Code track—effect of s 134 on development approval</w:t>
        </w:r>
        <w:r>
          <w:tab/>
        </w:r>
        <w:r>
          <w:fldChar w:fldCharType="begin"/>
        </w:r>
        <w:r>
          <w:instrText xml:space="preserve"> PAGEREF _Toc47515904 \h </w:instrText>
        </w:r>
        <w:r>
          <w:fldChar w:fldCharType="separate"/>
        </w:r>
        <w:r w:rsidR="00113C6B">
          <w:t>101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5" w:history="1">
        <w:r w:rsidRPr="00D51750">
          <w:t>117</w:t>
        </w:r>
        <w:r>
          <w:rPr>
            <w:rFonts w:asciiTheme="minorHAnsi" w:eastAsiaTheme="minorEastAsia" w:hAnsiTheme="minorHAnsi" w:cstheme="minorBidi"/>
            <w:sz w:val="22"/>
            <w:szCs w:val="22"/>
            <w:lang w:eastAsia="en-AU"/>
          </w:rPr>
          <w:tab/>
        </w:r>
        <w:r w:rsidRPr="00D51750">
          <w:t>Code track—notification, right of review, governmental consultation and reconsideration</w:t>
        </w:r>
        <w:r>
          <w:tab/>
        </w:r>
        <w:r>
          <w:fldChar w:fldCharType="begin"/>
        </w:r>
        <w:r>
          <w:instrText xml:space="preserve"> PAGEREF _Toc47515905 \h </w:instrText>
        </w:r>
        <w:r>
          <w:fldChar w:fldCharType="separate"/>
        </w:r>
        <w:r w:rsidR="00113C6B">
          <w:t>102</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906" w:history="1">
        <w:r w:rsidRPr="00D51750">
          <w:t>118</w:t>
        </w:r>
        <w:r>
          <w:rPr>
            <w:rFonts w:asciiTheme="minorHAnsi" w:eastAsiaTheme="minorEastAsia" w:hAnsiTheme="minorHAnsi" w:cstheme="minorBidi"/>
            <w:sz w:val="22"/>
            <w:szCs w:val="22"/>
            <w:lang w:eastAsia="en-AU"/>
          </w:rPr>
          <w:tab/>
        </w:r>
        <w:r w:rsidRPr="00D51750">
          <w:t>Code track—time for decision on application</w:t>
        </w:r>
        <w:r>
          <w:tab/>
        </w:r>
        <w:r>
          <w:fldChar w:fldCharType="begin"/>
        </w:r>
        <w:r>
          <w:instrText xml:space="preserve"> PAGEREF _Toc47515906 \h </w:instrText>
        </w:r>
        <w:r>
          <w:fldChar w:fldCharType="separate"/>
        </w:r>
        <w:r w:rsidR="00113C6B">
          <w:t>103</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07" w:history="1">
        <w:r w:rsidR="00396ED2" w:rsidRPr="00D51750">
          <w:t>Division 7.2.3</w:t>
        </w:r>
        <w:r w:rsidR="00396ED2">
          <w:rPr>
            <w:rFonts w:asciiTheme="minorHAnsi" w:eastAsiaTheme="minorEastAsia" w:hAnsiTheme="minorHAnsi" w:cstheme="minorBidi"/>
            <w:b w:val="0"/>
            <w:sz w:val="22"/>
            <w:szCs w:val="22"/>
            <w:lang w:eastAsia="en-AU"/>
          </w:rPr>
          <w:tab/>
        </w:r>
        <w:r w:rsidR="00396ED2" w:rsidRPr="00D51750">
          <w:t>Merit track</w:t>
        </w:r>
        <w:r w:rsidR="00396ED2" w:rsidRPr="00396ED2">
          <w:rPr>
            <w:vanish/>
          </w:rPr>
          <w:tab/>
        </w:r>
        <w:r w:rsidR="00396ED2" w:rsidRPr="00396ED2">
          <w:rPr>
            <w:vanish/>
          </w:rPr>
          <w:fldChar w:fldCharType="begin"/>
        </w:r>
        <w:r w:rsidR="00396ED2" w:rsidRPr="00396ED2">
          <w:rPr>
            <w:vanish/>
          </w:rPr>
          <w:instrText xml:space="preserve"> PAGEREF _Toc47515907 \h </w:instrText>
        </w:r>
        <w:r w:rsidR="00396ED2" w:rsidRPr="00396ED2">
          <w:rPr>
            <w:vanish/>
          </w:rPr>
        </w:r>
        <w:r w:rsidR="00396ED2" w:rsidRPr="00396ED2">
          <w:rPr>
            <w:vanish/>
          </w:rPr>
          <w:fldChar w:fldCharType="separate"/>
        </w:r>
        <w:r w:rsidR="00113C6B">
          <w:rPr>
            <w:vanish/>
          </w:rPr>
          <w:t>103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8" w:history="1">
        <w:r w:rsidRPr="00D51750">
          <w:t>119</w:t>
        </w:r>
        <w:r>
          <w:rPr>
            <w:rFonts w:asciiTheme="minorHAnsi" w:eastAsiaTheme="minorEastAsia" w:hAnsiTheme="minorHAnsi" w:cstheme="minorBidi"/>
            <w:sz w:val="22"/>
            <w:szCs w:val="22"/>
            <w:lang w:eastAsia="en-AU"/>
          </w:rPr>
          <w:tab/>
        </w:r>
        <w:r w:rsidRPr="00D51750">
          <w:t>Merit track—when development approval must not be given</w:t>
        </w:r>
        <w:r>
          <w:tab/>
        </w:r>
        <w:r>
          <w:fldChar w:fldCharType="begin"/>
        </w:r>
        <w:r>
          <w:instrText xml:space="preserve"> PAGEREF _Toc47515908 \h </w:instrText>
        </w:r>
        <w:r>
          <w:fldChar w:fldCharType="separate"/>
        </w:r>
        <w:r w:rsidR="00113C6B">
          <w:t>103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09" w:history="1">
        <w:r w:rsidRPr="00D51750">
          <w:t>119A</w:t>
        </w:r>
        <w:r>
          <w:rPr>
            <w:rFonts w:asciiTheme="minorHAnsi" w:eastAsiaTheme="minorEastAsia" w:hAnsiTheme="minorHAnsi" w:cstheme="minorBidi"/>
            <w:sz w:val="22"/>
            <w:szCs w:val="22"/>
            <w:lang w:eastAsia="en-AU"/>
          </w:rPr>
          <w:tab/>
        </w:r>
        <w:r w:rsidRPr="00D51750">
          <w:t>Development proposal related to light rail—qualification of s 119</w:t>
        </w:r>
        <w:r>
          <w:tab/>
        </w:r>
        <w:r>
          <w:fldChar w:fldCharType="begin"/>
        </w:r>
        <w:r>
          <w:instrText xml:space="preserve"> PAGEREF _Toc47515909 \h </w:instrText>
        </w:r>
        <w:r>
          <w:fldChar w:fldCharType="separate"/>
        </w:r>
        <w:r w:rsidR="00113C6B">
          <w:t>105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0" w:history="1">
        <w:r w:rsidRPr="00D51750">
          <w:t>120</w:t>
        </w:r>
        <w:r>
          <w:rPr>
            <w:rFonts w:asciiTheme="minorHAnsi" w:eastAsiaTheme="minorEastAsia" w:hAnsiTheme="minorHAnsi" w:cstheme="minorBidi"/>
            <w:sz w:val="22"/>
            <w:szCs w:val="22"/>
            <w:lang w:eastAsia="en-AU"/>
          </w:rPr>
          <w:tab/>
        </w:r>
        <w:r w:rsidRPr="00D51750">
          <w:t>Merit track—considerations when deciding development approval</w:t>
        </w:r>
        <w:r>
          <w:tab/>
        </w:r>
        <w:r>
          <w:fldChar w:fldCharType="begin"/>
        </w:r>
        <w:r>
          <w:instrText xml:space="preserve"> PAGEREF _Toc47515910 \h </w:instrText>
        </w:r>
        <w:r>
          <w:fldChar w:fldCharType="separate"/>
        </w:r>
        <w:r w:rsidR="00113C6B">
          <w:t>105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1" w:history="1">
        <w:r w:rsidRPr="00D51750">
          <w:t>120A</w:t>
        </w:r>
        <w:r>
          <w:rPr>
            <w:rFonts w:asciiTheme="minorHAnsi" w:eastAsiaTheme="minorEastAsia" w:hAnsiTheme="minorHAnsi" w:cstheme="minorBidi"/>
            <w:sz w:val="22"/>
            <w:szCs w:val="22"/>
            <w:lang w:eastAsia="en-AU"/>
          </w:rPr>
          <w:tab/>
        </w:r>
        <w:r w:rsidRPr="00D51750">
          <w:t>Merit track—effect of s 134 on development approval</w:t>
        </w:r>
        <w:r>
          <w:tab/>
        </w:r>
        <w:r>
          <w:fldChar w:fldCharType="begin"/>
        </w:r>
        <w:r>
          <w:instrText xml:space="preserve"> PAGEREF _Toc47515911 \h </w:instrText>
        </w:r>
        <w:r>
          <w:fldChar w:fldCharType="separate"/>
        </w:r>
        <w:r w:rsidR="00113C6B">
          <w:t>106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2" w:history="1">
        <w:r w:rsidRPr="00D51750">
          <w:t>121</w:t>
        </w:r>
        <w:r>
          <w:rPr>
            <w:rFonts w:asciiTheme="minorHAnsi" w:eastAsiaTheme="minorEastAsia" w:hAnsiTheme="minorHAnsi" w:cstheme="minorBidi"/>
            <w:sz w:val="22"/>
            <w:szCs w:val="22"/>
            <w:lang w:eastAsia="en-AU"/>
          </w:rPr>
          <w:tab/>
        </w:r>
        <w:r w:rsidRPr="00D51750">
          <w:t>Merit track—notification and right of review</w:t>
        </w:r>
        <w:r>
          <w:tab/>
        </w:r>
        <w:r>
          <w:fldChar w:fldCharType="begin"/>
        </w:r>
        <w:r>
          <w:instrText xml:space="preserve"> PAGEREF _Toc47515912 \h </w:instrText>
        </w:r>
        <w:r>
          <w:fldChar w:fldCharType="separate"/>
        </w:r>
        <w:r w:rsidR="00113C6B">
          <w:t>108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3" w:history="1">
        <w:r w:rsidRPr="00D51750">
          <w:t>122</w:t>
        </w:r>
        <w:r>
          <w:rPr>
            <w:rFonts w:asciiTheme="minorHAnsi" w:eastAsiaTheme="minorEastAsia" w:hAnsiTheme="minorHAnsi" w:cstheme="minorBidi"/>
            <w:sz w:val="22"/>
            <w:szCs w:val="22"/>
            <w:lang w:eastAsia="en-AU"/>
          </w:rPr>
          <w:tab/>
        </w:r>
        <w:r w:rsidRPr="00D51750">
          <w:t>Merit track—time for decision on application</w:t>
        </w:r>
        <w:r>
          <w:tab/>
        </w:r>
        <w:r>
          <w:fldChar w:fldCharType="begin"/>
        </w:r>
        <w:r>
          <w:instrText xml:space="preserve"> PAGEREF _Toc47515913 \h </w:instrText>
        </w:r>
        <w:r>
          <w:fldChar w:fldCharType="separate"/>
        </w:r>
        <w:r w:rsidR="00113C6B">
          <w:t>109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14" w:history="1">
        <w:r w:rsidR="00396ED2" w:rsidRPr="00D51750">
          <w:t>Division 7.2.4</w:t>
        </w:r>
        <w:r w:rsidR="00396ED2">
          <w:rPr>
            <w:rFonts w:asciiTheme="minorHAnsi" w:eastAsiaTheme="minorEastAsia" w:hAnsiTheme="minorHAnsi" w:cstheme="minorBidi"/>
            <w:b w:val="0"/>
            <w:sz w:val="22"/>
            <w:szCs w:val="22"/>
            <w:lang w:eastAsia="en-AU"/>
          </w:rPr>
          <w:tab/>
        </w:r>
        <w:r w:rsidR="00396ED2" w:rsidRPr="00D51750">
          <w:t>Impact track</w:t>
        </w:r>
        <w:r w:rsidR="00396ED2" w:rsidRPr="00396ED2">
          <w:rPr>
            <w:vanish/>
          </w:rPr>
          <w:tab/>
        </w:r>
        <w:r w:rsidR="00396ED2" w:rsidRPr="00396ED2">
          <w:rPr>
            <w:vanish/>
          </w:rPr>
          <w:fldChar w:fldCharType="begin"/>
        </w:r>
        <w:r w:rsidR="00396ED2" w:rsidRPr="00396ED2">
          <w:rPr>
            <w:vanish/>
          </w:rPr>
          <w:instrText xml:space="preserve"> PAGEREF _Toc47515914 \h </w:instrText>
        </w:r>
        <w:r w:rsidR="00396ED2" w:rsidRPr="00396ED2">
          <w:rPr>
            <w:vanish/>
          </w:rPr>
        </w:r>
        <w:r w:rsidR="00396ED2" w:rsidRPr="00396ED2">
          <w:rPr>
            <w:vanish/>
          </w:rPr>
          <w:fldChar w:fldCharType="separate"/>
        </w:r>
        <w:r w:rsidR="00113C6B">
          <w:rPr>
            <w:vanish/>
          </w:rPr>
          <w:t>109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5" w:history="1">
        <w:r w:rsidRPr="00D51750">
          <w:t>123</w:t>
        </w:r>
        <w:r>
          <w:rPr>
            <w:rFonts w:asciiTheme="minorHAnsi" w:eastAsiaTheme="minorEastAsia" w:hAnsiTheme="minorHAnsi" w:cstheme="minorBidi"/>
            <w:sz w:val="22"/>
            <w:szCs w:val="22"/>
            <w:lang w:eastAsia="en-AU"/>
          </w:rPr>
          <w:tab/>
        </w:r>
        <w:r w:rsidRPr="00D51750">
          <w:t>Impact track applicability</w:t>
        </w:r>
        <w:r>
          <w:tab/>
        </w:r>
        <w:r>
          <w:fldChar w:fldCharType="begin"/>
        </w:r>
        <w:r>
          <w:instrText xml:space="preserve"> PAGEREF _Toc47515915 \h </w:instrText>
        </w:r>
        <w:r>
          <w:fldChar w:fldCharType="separate"/>
        </w:r>
        <w:r w:rsidR="00113C6B">
          <w:t>109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6" w:history="1">
        <w:r w:rsidRPr="00D51750">
          <w:t>124</w:t>
        </w:r>
        <w:r>
          <w:rPr>
            <w:rFonts w:asciiTheme="minorHAnsi" w:eastAsiaTheme="minorEastAsia" w:hAnsiTheme="minorHAnsi" w:cstheme="minorBidi"/>
            <w:sz w:val="22"/>
            <w:szCs w:val="22"/>
            <w:lang w:eastAsia="en-AU"/>
          </w:rPr>
          <w:tab/>
        </w:r>
        <w:r w:rsidRPr="00D51750">
          <w:t>Minister may declare impact track applicable</w:t>
        </w:r>
        <w:r>
          <w:tab/>
        </w:r>
        <w:r>
          <w:fldChar w:fldCharType="begin"/>
        </w:r>
        <w:r>
          <w:instrText xml:space="preserve"> PAGEREF _Toc47515916 \h </w:instrText>
        </w:r>
        <w:r>
          <w:fldChar w:fldCharType="separate"/>
        </w:r>
        <w:r w:rsidR="00113C6B">
          <w:t>111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7" w:history="1">
        <w:r w:rsidRPr="00D51750">
          <w:t>124A</w:t>
        </w:r>
        <w:r>
          <w:rPr>
            <w:rFonts w:asciiTheme="minorHAnsi" w:eastAsiaTheme="minorEastAsia" w:hAnsiTheme="minorHAnsi" w:cstheme="minorBidi"/>
            <w:sz w:val="22"/>
            <w:szCs w:val="22"/>
            <w:lang w:eastAsia="en-AU"/>
          </w:rPr>
          <w:tab/>
        </w:r>
        <w:r w:rsidRPr="00D51750">
          <w:t xml:space="preserve">Meaning of </w:t>
        </w:r>
        <w:r w:rsidRPr="00D51750">
          <w:rPr>
            <w:i/>
          </w:rPr>
          <w:t>significant</w:t>
        </w:r>
        <w:r w:rsidRPr="00D51750">
          <w:t xml:space="preserve"> adverse environmental impact</w:t>
        </w:r>
        <w:r>
          <w:tab/>
        </w:r>
        <w:r>
          <w:fldChar w:fldCharType="begin"/>
        </w:r>
        <w:r>
          <w:instrText xml:space="preserve"> PAGEREF _Toc47515917 \h </w:instrText>
        </w:r>
        <w:r>
          <w:fldChar w:fldCharType="separate"/>
        </w:r>
        <w:r w:rsidR="00113C6B">
          <w:t>111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8" w:history="1">
        <w:r w:rsidRPr="00D51750">
          <w:t>125</w:t>
        </w:r>
        <w:r>
          <w:rPr>
            <w:rFonts w:asciiTheme="minorHAnsi" w:eastAsiaTheme="minorEastAsia" w:hAnsiTheme="minorHAnsi" w:cstheme="minorBidi"/>
            <w:sz w:val="22"/>
            <w:szCs w:val="22"/>
            <w:lang w:eastAsia="en-AU"/>
          </w:rPr>
          <w:tab/>
        </w:r>
        <w:r w:rsidRPr="00D51750">
          <w:t>Declaration by Public Health Act Minister affects assessment track</w:t>
        </w:r>
        <w:r>
          <w:tab/>
        </w:r>
        <w:r>
          <w:fldChar w:fldCharType="begin"/>
        </w:r>
        <w:r>
          <w:instrText xml:space="preserve"> PAGEREF _Toc47515918 \h </w:instrText>
        </w:r>
        <w:r>
          <w:fldChar w:fldCharType="separate"/>
        </w:r>
        <w:r w:rsidR="00113C6B">
          <w:t>112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19" w:history="1">
        <w:r w:rsidRPr="00D51750">
          <w:t>126</w:t>
        </w:r>
        <w:r>
          <w:rPr>
            <w:rFonts w:asciiTheme="minorHAnsi" w:eastAsiaTheme="minorEastAsia" w:hAnsiTheme="minorHAnsi" w:cstheme="minorBidi"/>
            <w:sz w:val="22"/>
            <w:szCs w:val="22"/>
            <w:lang w:eastAsia="en-AU"/>
          </w:rPr>
          <w:tab/>
        </w:r>
        <w:r w:rsidRPr="00D51750">
          <w:t>Declaration etc of impact track after application</w:t>
        </w:r>
        <w:r>
          <w:tab/>
        </w:r>
        <w:r>
          <w:fldChar w:fldCharType="begin"/>
        </w:r>
        <w:r>
          <w:instrText xml:space="preserve"> PAGEREF _Toc47515919 \h </w:instrText>
        </w:r>
        <w:r>
          <w:fldChar w:fldCharType="separate"/>
        </w:r>
        <w:r w:rsidR="00113C6B">
          <w:t>112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0" w:history="1">
        <w:r w:rsidRPr="00D51750">
          <w:t>127</w:t>
        </w:r>
        <w:r>
          <w:rPr>
            <w:rFonts w:asciiTheme="minorHAnsi" w:eastAsiaTheme="minorEastAsia" w:hAnsiTheme="minorHAnsi" w:cstheme="minorBidi"/>
            <w:sz w:val="22"/>
            <w:szCs w:val="22"/>
            <w:lang w:eastAsia="en-AU"/>
          </w:rPr>
          <w:tab/>
        </w:r>
        <w:r w:rsidRPr="00D51750">
          <w:t>Impact track—development applications</w:t>
        </w:r>
        <w:r>
          <w:tab/>
        </w:r>
        <w:r>
          <w:fldChar w:fldCharType="begin"/>
        </w:r>
        <w:r>
          <w:instrText xml:space="preserve"> PAGEREF _Toc47515920 \h </w:instrText>
        </w:r>
        <w:r>
          <w:fldChar w:fldCharType="separate"/>
        </w:r>
        <w:r w:rsidR="00113C6B">
          <w:t>113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1" w:history="1">
        <w:r w:rsidRPr="00D51750">
          <w:t>127A</w:t>
        </w:r>
        <w:r>
          <w:rPr>
            <w:rFonts w:asciiTheme="minorHAnsi" w:eastAsiaTheme="minorEastAsia" w:hAnsiTheme="minorHAnsi" w:cstheme="minorBidi"/>
            <w:sz w:val="22"/>
            <w:szCs w:val="22"/>
            <w:lang w:eastAsia="en-AU"/>
          </w:rPr>
          <w:tab/>
        </w:r>
        <w:r w:rsidRPr="00D51750">
          <w:t>Impact track—referral of matter protected by the Commonwealth to Commonwealth</w:t>
        </w:r>
        <w:r>
          <w:tab/>
        </w:r>
        <w:r>
          <w:fldChar w:fldCharType="begin"/>
        </w:r>
        <w:r>
          <w:instrText xml:space="preserve"> PAGEREF _Toc47515921 \h </w:instrText>
        </w:r>
        <w:r>
          <w:fldChar w:fldCharType="separate"/>
        </w:r>
        <w:r w:rsidR="00113C6B">
          <w:t>114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2" w:history="1">
        <w:r w:rsidRPr="00D51750">
          <w:t>128</w:t>
        </w:r>
        <w:r>
          <w:rPr>
            <w:rFonts w:asciiTheme="minorHAnsi" w:eastAsiaTheme="minorEastAsia" w:hAnsiTheme="minorHAnsi" w:cstheme="minorBidi"/>
            <w:sz w:val="22"/>
            <w:szCs w:val="22"/>
            <w:lang w:eastAsia="en-AU"/>
          </w:rPr>
          <w:tab/>
        </w:r>
        <w:r w:rsidRPr="00D51750">
          <w:t>Impact track—when development approval must not be given</w:t>
        </w:r>
        <w:r>
          <w:tab/>
        </w:r>
        <w:r>
          <w:fldChar w:fldCharType="begin"/>
        </w:r>
        <w:r>
          <w:instrText xml:space="preserve"> PAGEREF _Toc47515922 \h </w:instrText>
        </w:r>
        <w:r>
          <w:fldChar w:fldCharType="separate"/>
        </w:r>
        <w:r w:rsidR="00113C6B">
          <w:t>115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3" w:history="1">
        <w:r w:rsidRPr="00D51750">
          <w:t>128A</w:t>
        </w:r>
        <w:r>
          <w:rPr>
            <w:rFonts w:asciiTheme="minorHAnsi" w:eastAsiaTheme="minorEastAsia" w:hAnsiTheme="minorHAnsi" w:cstheme="minorBidi"/>
            <w:sz w:val="22"/>
            <w:szCs w:val="22"/>
            <w:lang w:eastAsia="en-AU"/>
          </w:rPr>
          <w:tab/>
        </w:r>
        <w:r w:rsidRPr="00D51750">
          <w:t>Development proposal related to light rail—qualification of s 128</w:t>
        </w:r>
        <w:r>
          <w:tab/>
        </w:r>
        <w:r>
          <w:fldChar w:fldCharType="begin"/>
        </w:r>
        <w:r>
          <w:instrText xml:space="preserve"> PAGEREF _Toc47515923 \h </w:instrText>
        </w:r>
        <w:r>
          <w:fldChar w:fldCharType="separate"/>
        </w:r>
        <w:r w:rsidR="00113C6B">
          <w:t>118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4" w:history="1">
        <w:r w:rsidRPr="00D51750">
          <w:t>129</w:t>
        </w:r>
        <w:r>
          <w:rPr>
            <w:rFonts w:asciiTheme="minorHAnsi" w:eastAsiaTheme="minorEastAsia" w:hAnsiTheme="minorHAnsi" w:cstheme="minorBidi"/>
            <w:sz w:val="22"/>
            <w:szCs w:val="22"/>
            <w:lang w:eastAsia="en-AU"/>
          </w:rPr>
          <w:tab/>
        </w:r>
        <w:r w:rsidRPr="00D51750">
          <w:t>Impact track—considerations when deciding development approval</w:t>
        </w:r>
        <w:r>
          <w:tab/>
        </w:r>
        <w:r>
          <w:fldChar w:fldCharType="begin"/>
        </w:r>
        <w:r>
          <w:instrText xml:space="preserve"> PAGEREF _Toc47515924 \h </w:instrText>
        </w:r>
        <w:r>
          <w:fldChar w:fldCharType="separate"/>
        </w:r>
        <w:r w:rsidR="00113C6B">
          <w:t>119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5" w:history="1">
        <w:r w:rsidRPr="00D51750">
          <w:t>129A</w:t>
        </w:r>
        <w:r>
          <w:rPr>
            <w:rFonts w:asciiTheme="minorHAnsi" w:eastAsiaTheme="minorEastAsia" w:hAnsiTheme="minorHAnsi" w:cstheme="minorBidi"/>
            <w:sz w:val="22"/>
            <w:szCs w:val="22"/>
            <w:lang w:eastAsia="en-AU"/>
          </w:rPr>
          <w:tab/>
        </w:r>
        <w:r w:rsidRPr="00D51750">
          <w:t>Impact track—effect of section 134 on development approval</w:t>
        </w:r>
        <w:r>
          <w:tab/>
        </w:r>
        <w:r>
          <w:fldChar w:fldCharType="begin"/>
        </w:r>
        <w:r>
          <w:instrText xml:space="preserve"> PAGEREF _Toc47515925 \h </w:instrText>
        </w:r>
        <w:r>
          <w:fldChar w:fldCharType="separate"/>
        </w:r>
        <w:r w:rsidR="00113C6B">
          <w:t>121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6" w:history="1">
        <w:r w:rsidRPr="00D51750">
          <w:t>130</w:t>
        </w:r>
        <w:r>
          <w:rPr>
            <w:rFonts w:asciiTheme="minorHAnsi" w:eastAsiaTheme="minorEastAsia" w:hAnsiTheme="minorHAnsi" w:cstheme="minorBidi"/>
            <w:sz w:val="22"/>
            <w:szCs w:val="22"/>
            <w:lang w:eastAsia="en-AU"/>
          </w:rPr>
          <w:tab/>
        </w:r>
        <w:r w:rsidRPr="00D51750">
          <w:t>Impact track—notification and right of review</w:t>
        </w:r>
        <w:r>
          <w:tab/>
        </w:r>
        <w:r>
          <w:fldChar w:fldCharType="begin"/>
        </w:r>
        <w:r>
          <w:instrText xml:space="preserve"> PAGEREF _Toc47515926 \h </w:instrText>
        </w:r>
        <w:r>
          <w:fldChar w:fldCharType="separate"/>
        </w:r>
        <w:r w:rsidR="00113C6B">
          <w:t>122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7" w:history="1">
        <w:r w:rsidRPr="00D51750">
          <w:t>131</w:t>
        </w:r>
        <w:r>
          <w:rPr>
            <w:rFonts w:asciiTheme="minorHAnsi" w:eastAsiaTheme="minorEastAsia" w:hAnsiTheme="minorHAnsi" w:cstheme="minorBidi"/>
            <w:sz w:val="22"/>
            <w:szCs w:val="22"/>
            <w:lang w:eastAsia="en-AU"/>
          </w:rPr>
          <w:tab/>
        </w:r>
        <w:r w:rsidRPr="00D51750">
          <w:t>Impact track—time for decision on application</w:t>
        </w:r>
        <w:r>
          <w:tab/>
        </w:r>
        <w:r>
          <w:fldChar w:fldCharType="begin"/>
        </w:r>
        <w:r>
          <w:instrText xml:space="preserve"> PAGEREF _Toc47515927 \h </w:instrText>
        </w:r>
        <w:r>
          <w:fldChar w:fldCharType="separate"/>
        </w:r>
        <w:r w:rsidR="00113C6B">
          <w:t>122</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28" w:history="1">
        <w:r w:rsidR="00396ED2" w:rsidRPr="00D51750">
          <w:t>Division 7.2.5</w:t>
        </w:r>
        <w:r w:rsidR="00396ED2">
          <w:rPr>
            <w:rFonts w:asciiTheme="minorHAnsi" w:eastAsiaTheme="minorEastAsia" w:hAnsiTheme="minorHAnsi" w:cstheme="minorBidi"/>
            <w:b w:val="0"/>
            <w:sz w:val="22"/>
            <w:szCs w:val="22"/>
            <w:lang w:eastAsia="en-AU"/>
          </w:rPr>
          <w:tab/>
        </w:r>
        <w:r w:rsidR="00396ED2" w:rsidRPr="00D51750">
          <w:t>Development proposals not in development table and not exempted</w:t>
        </w:r>
        <w:r w:rsidR="00396ED2" w:rsidRPr="00396ED2">
          <w:rPr>
            <w:vanish/>
          </w:rPr>
          <w:tab/>
        </w:r>
        <w:r w:rsidR="00396ED2" w:rsidRPr="00396ED2">
          <w:rPr>
            <w:vanish/>
          </w:rPr>
          <w:fldChar w:fldCharType="begin"/>
        </w:r>
        <w:r w:rsidR="00396ED2" w:rsidRPr="00396ED2">
          <w:rPr>
            <w:vanish/>
          </w:rPr>
          <w:instrText xml:space="preserve"> PAGEREF _Toc47515928 \h </w:instrText>
        </w:r>
        <w:r w:rsidR="00396ED2" w:rsidRPr="00396ED2">
          <w:rPr>
            <w:vanish/>
          </w:rPr>
        </w:r>
        <w:r w:rsidR="00396ED2" w:rsidRPr="00396ED2">
          <w:rPr>
            <w:vanish/>
          </w:rPr>
          <w:fldChar w:fldCharType="separate"/>
        </w:r>
        <w:r w:rsidR="00113C6B">
          <w:rPr>
            <w:vanish/>
          </w:rPr>
          <w:t>123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29" w:history="1">
        <w:r w:rsidRPr="00D51750">
          <w:t>131A</w:t>
        </w:r>
        <w:r>
          <w:rPr>
            <w:rFonts w:asciiTheme="minorHAnsi" w:eastAsiaTheme="minorEastAsia" w:hAnsiTheme="minorHAnsi" w:cstheme="minorBidi"/>
            <w:sz w:val="22"/>
            <w:szCs w:val="22"/>
            <w:lang w:eastAsia="en-AU"/>
          </w:rPr>
          <w:tab/>
        </w:r>
        <w:r w:rsidRPr="00D51750">
          <w:t>Development proposal for lease variation in designated area</w:t>
        </w:r>
        <w:r>
          <w:tab/>
        </w:r>
        <w:r>
          <w:fldChar w:fldCharType="begin"/>
        </w:r>
        <w:r>
          <w:instrText xml:space="preserve"> PAGEREF _Toc47515929 \h </w:instrText>
        </w:r>
        <w:r>
          <w:fldChar w:fldCharType="separate"/>
        </w:r>
        <w:r w:rsidR="00113C6B">
          <w:t>123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0" w:history="1">
        <w:r w:rsidRPr="00D51750">
          <w:t>131B</w:t>
        </w:r>
        <w:r>
          <w:rPr>
            <w:rFonts w:asciiTheme="minorHAnsi" w:eastAsiaTheme="minorEastAsia" w:hAnsiTheme="minorHAnsi" w:cstheme="minorBidi"/>
            <w:sz w:val="22"/>
            <w:szCs w:val="22"/>
            <w:lang w:eastAsia="en-AU"/>
          </w:rPr>
          <w:tab/>
        </w:r>
        <w:r w:rsidRPr="00D51750">
          <w:t>Development proposal for lease variation other than in designated area</w:t>
        </w:r>
        <w:r>
          <w:tab/>
        </w:r>
        <w:r>
          <w:fldChar w:fldCharType="begin"/>
        </w:r>
        <w:r>
          <w:instrText xml:space="preserve"> PAGEREF _Toc47515930 \h </w:instrText>
        </w:r>
        <w:r>
          <w:fldChar w:fldCharType="separate"/>
        </w:r>
        <w:r w:rsidR="00113C6B">
          <w:t>124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1" w:history="1">
        <w:r w:rsidRPr="00D51750">
          <w:t>132</w:t>
        </w:r>
        <w:r>
          <w:rPr>
            <w:rFonts w:asciiTheme="minorHAnsi" w:eastAsiaTheme="minorEastAsia" w:hAnsiTheme="minorHAnsi" w:cstheme="minorBidi"/>
            <w:sz w:val="22"/>
            <w:szCs w:val="22"/>
            <w:lang w:eastAsia="en-AU"/>
          </w:rPr>
          <w:tab/>
        </w:r>
        <w:r w:rsidRPr="00D51750">
          <w:t>Impact track applicable to development proposals not otherwise provided for</w:t>
        </w:r>
        <w:r>
          <w:tab/>
        </w:r>
        <w:r>
          <w:fldChar w:fldCharType="begin"/>
        </w:r>
        <w:r>
          <w:instrText xml:space="preserve"> PAGEREF _Toc47515931 \h </w:instrText>
        </w:r>
        <w:r>
          <w:fldChar w:fldCharType="separate"/>
        </w:r>
        <w:r w:rsidR="00113C6B">
          <w:t>125</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32" w:history="1">
        <w:r w:rsidR="00396ED2" w:rsidRPr="00D51750">
          <w:t>Division 7.2.6</w:t>
        </w:r>
        <w:r w:rsidR="00396ED2">
          <w:rPr>
            <w:rFonts w:asciiTheme="minorHAnsi" w:eastAsiaTheme="minorEastAsia" w:hAnsiTheme="minorHAnsi" w:cstheme="minorBidi"/>
            <w:b w:val="0"/>
            <w:sz w:val="22"/>
            <w:szCs w:val="22"/>
            <w:lang w:eastAsia="en-AU"/>
          </w:rPr>
          <w:tab/>
        </w:r>
        <w:r w:rsidR="00396ED2" w:rsidRPr="00D51750">
          <w:t>Exempt development</w:t>
        </w:r>
        <w:r w:rsidR="00396ED2" w:rsidRPr="00396ED2">
          <w:rPr>
            <w:vanish/>
          </w:rPr>
          <w:tab/>
        </w:r>
        <w:r w:rsidR="00396ED2" w:rsidRPr="00396ED2">
          <w:rPr>
            <w:vanish/>
          </w:rPr>
          <w:fldChar w:fldCharType="begin"/>
        </w:r>
        <w:r w:rsidR="00396ED2" w:rsidRPr="00396ED2">
          <w:rPr>
            <w:vanish/>
          </w:rPr>
          <w:instrText xml:space="preserve"> PAGEREF _Toc47515932 \h </w:instrText>
        </w:r>
        <w:r w:rsidR="00396ED2" w:rsidRPr="00396ED2">
          <w:rPr>
            <w:vanish/>
          </w:rPr>
        </w:r>
        <w:r w:rsidR="00396ED2" w:rsidRPr="00396ED2">
          <w:rPr>
            <w:vanish/>
          </w:rPr>
          <w:fldChar w:fldCharType="separate"/>
        </w:r>
        <w:r w:rsidR="00113C6B">
          <w:rPr>
            <w:vanish/>
          </w:rPr>
          <w:t>125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3" w:history="1">
        <w:r w:rsidRPr="00D51750">
          <w:t>133</w:t>
        </w:r>
        <w:r>
          <w:rPr>
            <w:rFonts w:asciiTheme="minorHAnsi" w:eastAsiaTheme="minorEastAsia" w:hAnsiTheme="minorHAnsi" w:cstheme="minorBidi"/>
            <w:sz w:val="22"/>
            <w:szCs w:val="22"/>
            <w:lang w:eastAsia="en-AU"/>
          </w:rPr>
          <w:tab/>
        </w:r>
        <w:r w:rsidRPr="00D51750">
          <w:t xml:space="preserve">What is an </w:t>
        </w:r>
        <w:r w:rsidRPr="00D51750">
          <w:rPr>
            <w:i/>
          </w:rPr>
          <w:t>exempt development</w:t>
        </w:r>
        <w:r w:rsidRPr="00D51750">
          <w:t>?</w:t>
        </w:r>
        <w:r>
          <w:tab/>
        </w:r>
        <w:r>
          <w:fldChar w:fldCharType="begin"/>
        </w:r>
        <w:r>
          <w:instrText xml:space="preserve"> PAGEREF _Toc47515933 \h </w:instrText>
        </w:r>
        <w:r>
          <w:fldChar w:fldCharType="separate"/>
        </w:r>
        <w:r w:rsidR="00113C6B">
          <w:t>125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4" w:history="1">
        <w:r w:rsidRPr="00D51750">
          <w:t>134</w:t>
        </w:r>
        <w:r>
          <w:rPr>
            <w:rFonts w:asciiTheme="minorHAnsi" w:eastAsiaTheme="minorEastAsia" w:hAnsiTheme="minorHAnsi" w:cstheme="minorBidi"/>
            <w:sz w:val="22"/>
            <w:szCs w:val="22"/>
            <w:lang w:eastAsia="en-AU"/>
          </w:rPr>
          <w:tab/>
        </w:r>
        <w:r w:rsidRPr="00D51750">
          <w:t>Exempt development—authorised use</w:t>
        </w:r>
        <w:r>
          <w:tab/>
        </w:r>
        <w:r>
          <w:fldChar w:fldCharType="begin"/>
        </w:r>
        <w:r>
          <w:instrText xml:space="preserve"> PAGEREF _Toc47515934 \h </w:instrText>
        </w:r>
        <w:r>
          <w:fldChar w:fldCharType="separate"/>
        </w:r>
        <w:r w:rsidR="00113C6B">
          <w:t>126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5" w:history="1">
        <w:r w:rsidRPr="00D51750">
          <w:t>135</w:t>
        </w:r>
        <w:r>
          <w:rPr>
            <w:rFonts w:asciiTheme="minorHAnsi" w:eastAsiaTheme="minorEastAsia" w:hAnsiTheme="minorHAnsi" w:cstheme="minorBidi"/>
            <w:sz w:val="22"/>
            <w:szCs w:val="22"/>
            <w:lang w:eastAsia="en-AU"/>
          </w:rPr>
          <w:tab/>
        </w:r>
        <w:r w:rsidRPr="00D51750">
          <w:t>Exempt development—no need for application or approval</w:t>
        </w:r>
        <w:r>
          <w:tab/>
        </w:r>
        <w:r>
          <w:fldChar w:fldCharType="begin"/>
        </w:r>
        <w:r>
          <w:instrText xml:space="preserve"> PAGEREF _Toc47515935 \h </w:instrText>
        </w:r>
        <w:r>
          <w:fldChar w:fldCharType="separate"/>
        </w:r>
        <w:r w:rsidR="00113C6B">
          <w:t>130</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36" w:history="1">
        <w:r w:rsidR="00396ED2" w:rsidRPr="00D51750">
          <w:t>Division 7.2.7</w:t>
        </w:r>
        <w:r w:rsidR="00396ED2">
          <w:rPr>
            <w:rFonts w:asciiTheme="minorHAnsi" w:eastAsiaTheme="minorEastAsia" w:hAnsiTheme="minorHAnsi" w:cstheme="minorBidi"/>
            <w:b w:val="0"/>
            <w:sz w:val="22"/>
            <w:szCs w:val="22"/>
            <w:lang w:eastAsia="en-AU"/>
          </w:rPr>
          <w:tab/>
        </w:r>
        <w:r w:rsidR="00396ED2" w:rsidRPr="00D51750">
          <w:t>Prohibited development</w:t>
        </w:r>
        <w:r w:rsidR="00396ED2" w:rsidRPr="00396ED2">
          <w:rPr>
            <w:vanish/>
          </w:rPr>
          <w:tab/>
        </w:r>
        <w:r w:rsidR="00396ED2" w:rsidRPr="00396ED2">
          <w:rPr>
            <w:vanish/>
          </w:rPr>
          <w:fldChar w:fldCharType="begin"/>
        </w:r>
        <w:r w:rsidR="00396ED2" w:rsidRPr="00396ED2">
          <w:rPr>
            <w:vanish/>
          </w:rPr>
          <w:instrText xml:space="preserve"> PAGEREF _Toc47515936 \h </w:instrText>
        </w:r>
        <w:r w:rsidR="00396ED2" w:rsidRPr="00396ED2">
          <w:rPr>
            <w:vanish/>
          </w:rPr>
        </w:r>
        <w:r w:rsidR="00396ED2" w:rsidRPr="00396ED2">
          <w:rPr>
            <w:vanish/>
          </w:rPr>
          <w:fldChar w:fldCharType="separate"/>
        </w:r>
        <w:r w:rsidR="00113C6B">
          <w:rPr>
            <w:vanish/>
          </w:rPr>
          <w:t>130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7" w:history="1">
        <w:r w:rsidRPr="00D51750">
          <w:t>136</w:t>
        </w:r>
        <w:r>
          <w:rPr>
            <w:rFonts w:asciiTheme="minorHAnsi" w:eastAsiaTheme="minorEastAsia" w:hAnsiTheme="minorHAnsi" w:cstheme="minorBidi"/>
            <w:sz w:val="22"/>
            <w:szCs w:val="22"/>
            <w:lang w:eastAsia="en-AU"/>
          </w:rPr>
          <w:tab/>
        </w:r>
        <w:r w:rsidRPr="00D51750">
          <w:t>Certain development in future urban area prohibited</w:t>
        </w:r>
        <w:r>
          <w:tab/>
        </w:r>
        <w:r>
          <w:fldChar w:fldCharType="begin"/>
        </w:r>
        <w:r>
          <w:instrText xml:space="preserve"> PAGEREF _Toc47515937 \h </w:instrText>
        </w:r>
        <w:r>
          <w:fldChar w:fldCharType="separate"/>
        </w:r>
        <w:r w:rsidR="00113C6B">
          <w:t>130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8" w:history="1">
        <w:r w:rsidRPr="00D51750">
          <w:t>136A</w:t>
        </w:r>
        <w:r>
          <w:rPr>
            <w:rFonts w:asciiTheme="minorHAnsi" w:eastAsiaTheme="minorEastAsia" w:hAnsiTheme="minorHAnsi" w:cstheme="minorBidi"/>
            <w:sz w:val="22"/>
            <w:szCs w:val="22"/>
            <w:lang w:eastAsia="en-AU"/>
          </w:rPr>
          <w:tab/>
        </w:r>
        <w:r w:rsidRPr="00D51750">
          <w:t>Development applications for prohibited development</w:t>
        </w:r>
        <w:r>
          <w:tab/>
        </w:r>
        <w:r>
          <w:fldChar w:fldCharType="begin"/>
        </w:r>
        <w:r>
          <w:instrText xml:space="preserve"> PAGEREF _Toc47515938 \h </w:instrText>
        </w:r>
        <w:r>
          <w:fldChar w:fldCharType="separate"/>
        </w:r>
        <w:r w:rsidR="00113C6B">
          <w:t>130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39" w:history="1">
        <w:r w:rsidRPr="00D51750">
          <w:t>137</w:t>
        </w:r>
        <w:r>
          <w:rPr>
            <w:rFonts w:asciiTheme="minorHAnsi" w:eastAsiaTheme="minorEastAsia" w:hAnsiTheme="minorHAnsi" w:cstheme="minorBidi"/>
            <w:sz w:val="22"/>
            <w:szCs w:val="22"/>
            <w:lang w:eastAsia="en-AU"/>
          </w:rPr>
          <w:tab/>
        </w:r>
        <w:r w:rsidRPr="00D51750">
          <w:t>Applications for development approval in relation to use for otherwise prohibited development</w:t>
        </w:r>
        <w:r>
          <w:tab/>
        </w:r>
        <w:r>
          <w:fldChar w:fldCharType="begin"/>
        </w:r>
        <w:r>
          <w:instrText xml:space="preserve"> PAGEREF _Toc47515939 \h </w:instrText>
        </w:r>
        <w:r>
          <w:fldChar w:fldCharType="separate"/>
        </w:r>
        <w:r w:rsidR="00113C6B">
          <w:t>131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0" w:history="1">
        <w:r w:rsidRPr="00D51750">
          <w:t>137AA</w:t>
        </w:r>
        <w:r>
          <w:rPr>
            <w:rFonts w:asciiTheme="minorHAnsi" w:eastAsiaTheme="minorEastAsia" w:hAnsiTheme="minorHAnsi" w:cstheme="minorBidi"/>
            <w:sz w:val="22"/>
            <w:szCs w:val="22"/>
            <w:lang w:eastAsia="en-AU"/>
          </w:rPr>
          <w:tab/>
        </w:r>
        <w:r w:rsidRPr="00D51750">
          <w:t>Applications in anticipation of territory plan variation—made before draft plan variation prepared</w:t>
        </w:r>
        <w:r>
          <w:tab/>
        </w:r>
        <w:r>
          <w:fldChar w:fldCharType="begin"/>
        </w:r>
        <w:r>
          <w:instrText xml:space="preserve"> PAGEREF _Toc47515940 \h </w:instrText>
        </w:r>
        <w:r>
          <w:fldChar w:fldCharType="separate"/>
        </w:r>
        <w:r w:rsidR="00113C6B">
          <w:t>132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1" w:history="1">
        <w:r w:rsidRPr="00D51750">
          <w:t>137AB</w:t>
        </w:r>
        <w:r>
          <w:rPr>
            <w:rFonts w:asciiTheme="minorHAnsi" w:eastAsiaTheme="minorEastAsia" w:hAnsiTheme="minorHAnsi" w:cstheme="minorBidi"/>
            <w:sz w:val="22"/>
            <w:szCs w:val="22"/>
            <w:lang w:eastAsia="en-AU"/>
          </w:rPr>
          <w:tab/>
        </w:r>
        <w:r w:rsidRPr="00D51750">
          <w:t>Applications in anticipation of territory plan variation—made after draft plan variation prepared</w:t>
        </w:r>
        <w:r>
          <w:tab/>
        </w:r>
        <w:r>
          <w:fldChar w:fldCharType="begin"/>
        </w:r>
        <w:r>
          <w:instrText xml:space="preserve"> PAGEREF _Toc47515941 \h </w:instrText>
        </w:r>
        <w:r>
          <w:fldChar w:fldCharType="separate"/>
        </w:r>
        <w:r w:rsidR="00113C6B">
          <w:t>133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2" w:history="1">
        <w:r w:rsidRPr="00D51750">
          <w:t>137AC</w:t>
        </w:r>
        <w:r>
          <w:rPr>
            <w:rFonts w:asciiTheme="minorHAnsi" w:eastAsiaTheme="minorEastAsia" w:hAnsiTheme="minorHAnsi" w:cstheme="minorBidi"/>
            <w:sz w:val="22"/>
            <w:szCs w:val="22"/>
            <w:lang w:eastAsia="en-AU"/>
          </w:rPr>
          <w:tab/>
        </w:r>
        <w:r w:rsidRPr="00D51750">
          <w:t>Declaration for development encroaching on adjoining territory land if development prohibited</w:t>
        </w:r>
        <w:r>
          <w:tab/>
        </w:r>
        <w:r>
          <w:fldChar w:fldCharType="begin"/>
        </w:r>
        <w:r>
          <w:instrText xml:space="preserve"> PAGEREF _Toc47515942 \h </w:instrText>
        </w:r>
        <w:r>
          <w:fldChar w:fldCharType="separate"/>
        </w:r>
        <w:r w:rsidR="00113C6B">
          <w:t>135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3" w:history="1">
        <w:r w:rsidRPr="00D51750">
          <w:t>137AD</w:t>
        </w:r>
        <w:r>
          <w:rPr>
            <w:rFonts w:asciiTheme="minorHAnsi" w:eastAsiaTheme="minorEastAsia" w:hAnsiTheme="minorHAnsi" w:cstheme="minorBidi"/>
            <w:sz w:val="22"/>
            <w:szCs w:val="22"/>
            <w:lang w:eastAsia="en-AU"/>
          </w:rPr>
          <w:tab/>
        </w:r>
        <w:r w:rsidRPr="00D51750">
          <w:t>Applications for development encroaching on adjoining territory land if development prohibited</w:t>
        </w:r>
        <w:r>
          <w:tab/>
        </w:r>
        <w:r>
          <w:fldChar w:fldCharType="begin"/>
        </w:r>
        <w:r>
          <w:instrText xml:space="preserve"> PAGEREF _Toc47515943 \h </w:instrText>
        </w:r>
        <w:r>
          <w:fldChar w:fldCharType="separate"/>
        </w:r>
        <w:r w:rsidR="00113C6B">
          <w:t>136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944" w:history="1">
        <w:r w:rsidR="00396ED2" w:rsidRPr="00D51750">
          <w:t>Part 7.2A</w:t>
        </w:r>
        <w:r w:rsidR="00396ED2">
          <w:rPr>
            <w:rFonts w:asciiTheme="minorHAnsi" w:eastAsiaTheme="minorEastAsia" w:hAnsiTheme="minorHAnsi" w:cstheme="minorBidi"/>
            <w:b w:val="0"/>
            <w:sz w:val="22"/>
            <w:szCs w:val="22"/>
            <w:lang w:eastAsia="en-AU"/>
          </w:rPr>
          <w:tab/>
        </w:r>
        <w:r w:rsidR="00396ED2" w:rsidRPr="00D51750">
          <w:t>Capital Metro facilitation</w:t>
        </w:r>
        <w:r w:rsidR="00396ED2" w:rsidRPr="00396ED2">
          <w:rPr>
            <w:vanish/>
          </w:rPr>
          <w:tab/>
        </w:r>
        <w:r w:rsidR="00396ED2" w:rsidRPr="00396ED2">
          <w:rPr>
            <w:vanish/>
          </w:rPr>
          <w:fldChar w:fldCharType="begin"/>
        </w:r>
        <w:r w:rsidR="00396ED2" w:rsidRPr="00396ED2">
          <w:rPr>
            <w:vanish/>
          </w:rPr>
          <w:instrText xml:space="preserve"> PAGEREF _Toc47515944 \h </w:instrText>
        </w:r>
        <w:r w:rsidR="00396ED2" w:rsidRPr="00396ED2">
          <w:rPr>
            <w:vanish/>
          </w:rPr>
        </w:r>
        <w:r w:rsidR="00396ED2" w:rsidRPr="00396ED2">
          <w:rPr>
            <w:vanish/>
          </w:rPr>
          <w:fldChar w:fldCharType="separate"/>
        </w:r>
        <w:r w:rsidR="00113C6B">
          <w:rPr>
            <w:vanish/>
          </w:rPr>
          <w:t>138</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45" w:history="1">
        <w:r w:rsidR="00396ED2" w:rsidRPr="00D51750">
          <w:t>Division 7.2A.1</w:t>
        </w:r>
        <w:r w:rsidR="00396ED2">
          <w:rPr>
            <w:rFonts w:asciiTheme="minorHAnsi" w:eastAsiaTheme="minorEastAsia" w:hAnsiTheme="minorHAnsi" w:cstheme="minorBidi"/>
            <w:b w:val="0"/>
            <w:sz w:val="22"/>
            <w:szCs w:val="22"/>
            <w:lang w:eastAsia="en-AU"/>
          </w:rPr>
          <w:tab/>
        </w:r>
        <w:r w:rsidR="00396ED2" w:rsidRPr="00D51750">
          <w:t>Preliminary</w:t>
        </w:r>
        <w:r w:rsidR="00396ED2" w:rsidRPr="00396ED2">
          <w:rPr>
            <w:vanish/>
          </w:rPr>
          <w:tab/>
        </w:r>
        <w:r w:rsidR="00396ED2" w:rsidRPr="00396ED2">
          <w:rPr>
            <w:vanish/>
          </w:rPr>
          <w:fldChar w:fldCharType="begin"/>
        </w:r>
        <w:r w:rsidR="00396ED2" w:rsidRPr="00396ED2">
          <w:rPr>
            <w:vanish/>
          </w:rPr>
          <w:instrText xml:space="preserve"> PAGEREF _Toc47515945 \h </w:instrText>
        </w:r>
        <w:r w:rsidR="00396ED2" w:rsidRPr="00396ED2">
          <w:rPr>
            <w:vanish/>
          </w:rPr>
        </w:r>
        <w:r w:rsidR="00396ED2" w:rsidRPr="00396ED2">
          <w:rPr>
            <w:vanish/>
          </w:rPr>
          <w:fldChar w:fldCharType="separate"/>
        </w:r>
        <w:r w:rsidR="00113C6B">
          <w:rPr>
            <w:vanish/>
          </w:rPr>
          <w:t>138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6" w:history="1">
        <w:r w:rsidRPr="00D51750">
          <w:t>137A</w:t>
        </w:r>
        <w:r>
          <w:rPr>
            <w:rFonts w:asciiTheme="minorHAnsi" w:eastAsiaTheme="minorEastAsia" w:hAnsiTheme="minorHAnsi" w:cstheme="minorBidi"/>
            <w:sz w:val="22"/>
            <w:szCs w:val="22"/>
            <w:lang w:eastAsia="en-AU"/>
          </w:rPr>
          <w:tab/>
        </w:r>
        <w:r w:rsidRPr="00D51750">
          <w:t xml:space="preserve">Meaning of </w:t>
        </w:r>
        <w:r w:rsidRPr="00D51750">
          <w:rPr>
            <w:i/>
          </w:rPr>
          <w:t>related to light rail</w:t>
        </w:r>
        <w:r>
          <w:tab/>
        </w:r>
        <w:r>
          <w:fldChar w:fldCharType="begin"/>
        </w:r>
        <w:r>
          <w:instrText xml:space="preserve"> PAGEREF _Toc47515946 \h </w:instrText>
        </w:r>
        <w:r>
          <w:fldChar w:fldCharType="separate"/>
        </w:r>
        <w:r w:rsidR="00113C6B">
          <w:t>138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47" w:history="1">
        <w:r w:rsidR="00396ED2" w:rsidRPr="00D51750">
          <w:t>Division 7.2A.2</w:t>
        </w:r>
        <w:r w:rsidR="00396ED2">
          <w:rPr>
            <w:rFonts w:asciiTheme="minorHAnsi" w:eastAsiaTheme="minorEastAsia" w:hAnsiTheme="minorHAnsi" w:cstheme="minorBidi"/>
            <w:b w:val="0"/>
            <w:sz w:val="22"/>
            <w:szCs w:val="22"/>
            <w:lang w:eastAsia="en-AU"/>
          </w:rPr>
          <w:tab/>
        </w:r>
        <w:r w:rsidR="00396ED2" w:rsidRPr="00D51750">
          <w:t>Light rail declaration</w:t>
        </w:r>
        <w:r w:rsidR="00396ED2" w:rsidRPr="00396ED2">
          <w:rPr>
            <w:vanish/>
          </w:rPr>
          <w:tab/>
        </w:r>
        <w:r w:rsidR="00396ED2" w:rsidRPr="00396ED2">
          <w:rPr>
            <w:vanish/>
          </w:rPr>
          <w:fldChar w:fldCharType="begin"/>
        </w:r>
        <w:r w:rsidR="00396ED2" w:rsidRPr="00396ED2">
          <w:rPr>
            <w:vanish/>
          </w:rPr>
          <w:instrText xml:space="preserve"> PAGEREF _Toc47515947 \h </w:instrText>
        </w:r>
        <w:r w:rsidR="00396ED2" w:rsidRPr="00396ED2">
          <w:rPr>
            <w:vanish/>
          </w:rPr>
        </w:r>
        <w:r w:rsidR="00396ED2" w:rsidRPr="00396ED2">
          <w:rPr>
            <w:vanish/>
          </w:rPr>
          <w:fldChar w:fldCharType="separate"/>
        </w:r>
        <w:r w:rsidR="00113C6B">
          <w:rPr>
            <w:vanish/>
          </w:rPr>
          <w:t>139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8" w:history="1">
        <w:r w:rsidRPr="00D51750">
          <w:t>137B</w:t>
        </w:r>
        <w:r>
          <w:rPr>
            <w:rFonts w:asciiTheme="minorHAnsi" w:eastAsiaTheme="minorEastAsia" w:hAnsiTheme="minorHAnsi" w:cstheme="minorBidi"/>
            <w:sz w:val="22"/>
            <w:szCs w:val="22"/>
            <w:lang w:eastAsia="en-AU"/>
          </w:rPr>
          <w:tab/>
        </w:r>
        <w:r w:rsidRPr="00D51750">
          <w:t>Authority may declare development proposal related to light rail</w:t>
        </w:r>
        <w:r>
          <w:tab/>
        </w:r>
        <w:r>
          <w:fldChar w:fldCharType="begin"/>
        </w:r>
        <w:r>
          <w:instrText xml:space="preserve"> PAGEREF _Toc47515948 \h </w:instrText>
        </w:r>
        <w:r>
          <w:fldChar w:fldCharType="separate"/>
        </w:r>
        <w:r w:rsidR="00113C6B">
          <w:t>139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49" w:history="1">
        <w:r w:rsidRPr="00D51750">
          <w:t>137C</w:t>
        </w:r>
        <w:r>
          <w:rPr>
            <w:rFonts w:asciiTheme="minorHAnsi" w:eastAsiaTheme="minorEastAsia" w:hAnsiTheme="minorHAnsi" w:cstheme="minorBidi"/>
            <w:sz w:val="22"/>
            <w:szCs w:val="22"/>
            <w:lang w:eastAsia="en-AU"/>
          </w:rPr>
          <w:tab/>
        </w:r>
        <w:r w:rsidRPr="00D51750">
          <w:t>Light rail declaration—time limit on proceedings</w:t>
        </w:r>
        <w:r>
          <w:tab/>
        </w:r>
        <w:r>
          <w:fldChar w:fldCharType="begin"/>
        </w:r>
        <w:r>
          <w:instrText xml:space="preserve"> PAGEREF _Toc47515949 \h </w:instrText>
        </w:r>
        <w:r>
          <w:fldChar w:fldCharType="separate"/>
        </w:r>
        <w:r w:rsidR="00113C6B">
          <w:t>139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50" w:history="1">
        <w:r w:rsidR="00396ED2" w:rsidRPr="00D51750">
          <w:t>Division 7.2A.3</w:t>
        </w:r>
        <w:r w:rsidR="00396ED2">
          <w:rPr>
            <w:rFonts w:asciiTheme="minorHAnsi" w:eastAsiaTheme="minorEastAsia" w:hAnsiTheme="minorHAnsi" w:cstheme="minorBidi"/>
            <w:b w:val="0"/>
            <w:sz w:val="22"/>
            <w:szCs w:val="22"/>
            <w:lang w:eastAsia="en-AU"/>
          </w:rPr>
          <w:tab/>
        </w:r>
        <w:r w:rsidR="00396ED2" w:rsidRPr="00D51750">
          <w:t>Effect of development proposal being related to light rail</w:t>
        </w:r>
        <w:r w:rsidR="00396ED2" w:rsidRPr="00396ED2">
          <w:rPr>
            <w:vanish/>
          </w:rPr>
          <w:tab/>
        </w:r>
        <w:r w:rsidR="00396ED2" w:rsidRPr="00396ED2">
          <w:rPr>
            <w:vanish/>
          </w:rPr>
          <w:fldChar w:fldCharType="begin"/>
        </w:r>
        <w:r w:rsidR="00396ED2" w:rsidRPr="00396ED2">
          <w:rPr>
            <w:vanish/>
          </w:rPr>
          <w:instrText xml:space="preserve"> PAGEREF _Toc47515950 \h </w:instrText>
        </w:r>
        <w:r w:rsidR="00396ED2" w:rsidRPr="00396ED2">
          <w:rPr>
            <w:vanish/>
          </w:rPr>
        </w:r>
        <w:r w:rsidR="00396ED2" w:rsidRPr="00396ED2">
          <w:rPr>
            <w:vanish/>
          </w:rPr>
          <w:fldChar w:fldCharType="separate"/>
        </w:r>
        <w:r w:rsidR="00113C6B">
          <w:rPr>
            <w:vanish/>
          </w:rPr>
          <w:t>140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1" w:history="1">
        <w:r w:rsidRPr="00D51750">
          <w:t>137D</w:t>
        </w:r>
        <w:r>
          <w:rPr>
            <w:rFonts w:asciiTheme="minorHAnsi" w:eastAsiaTheme="minorEastAsia" w:hAnsiTheme="minorHAnsi" w:cstheme="minorBidi"/>
            <w:sz w:val="22"/>
            <w:szCs w:val="22"/>
            <w:lang w:eastAsia="en-AU"/>
          </w:rPr>
          <w:tab/>
        </w:r>
        <w:r w:rsidRPr="00D51750">
          <w:t>Development related to light rail—time limit on proceedings</w:t>
        </w:r>
        <w:r>
          <w:tab/>
        </w:r>
        <w:r>
          <w:fldChar w:fldCharType="begin"/>
        </w:r>
        <w:r>
          <w:instrText xml:space="preserve"> PAGEREF _Toc47515951 \h </w:instrText>
        </w:r>
        <w:r>
          <w:fldChar w:fldCharType="separate"/>
        </w:r>
        <w:r w:rsidR="00113C6B">
          <w:t>140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952" w:history="1">
        <w:r w:rsidR="00396ED2" w:rsidRPr="00D51750">
          <w:t>Part 7.2B</w:t>
        </w:r>
        <w:r w:rsidR="00396ED2">
          <w:rPr>
            <w:rFonts w:asciiTheme="minorHAnsi" w:eastAsiaTheme="minorEastAsia" w:hAnsiTheme="minorHAnsi" w:cstheme="minorBidi"/>
            <w:b w:val="0"/>
            <w:sz w:val="22"/>
            <w:szCs w:val="22"/>
            <w:lang w:eastAsia="en-AU"/>
          </w:rPr>
          <w:tab/>
        </w:r>
        <w:r w:rsidR="00396ED2" w:rsidRPr="00D51750">
          <w:t>Pre-application matters</w:t>
        </w:r>
        <w:r w:rsidR="00396ED2" w:rsidRPr="00396ED2">
          <w:rPr>
            <w:vanish/>
          </w:rPr>
          <w:tab/>
        </w:r>
        <w:r w:rsidR="00396ED2" w:rsidRPr="00396ED2">
          <w:rPr>
            <w:vanish/>
          </w:rPr>
          <w:fldChar w:fldCharType="begin"/>
        </w:r>
        <w:r w:rsidR="00396ED2" w:rsidRPr="00396ED2">
          <w:rPr>
            <w:vanish/>
          </w:rPr>
          <w:instrText xml:space="preserve"> PAGEREF _Toc47515952 \h </w:instrText>
        </w:r>
        <w:r w:rsidR="00396ED2" w:rsidRPr="00396ED2">
          <w:rPr>
            <w:vanish/>
          </w:rPr>
        </w:r>
        <w:r w:rsidR="00396ED2" w:rsidRPr="00396ED2">
          <w:rPr>
            <w:vanish/>
          </w:rPr>
          <w:fldChar w:fldCharType="separate"/>
        </w:r>
        <w:r w:rsidR="00113C6B">
          <w:rPr>
            <w:vanish/>
          </w:rPr>
          <w:t>141</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53" w:history="1">
        <w:r w:rsidR="00396ED2" w:rsidRPr="00D51750">
          <w:t>Division 7.2B.1</w:t>
        </w:r>
        <w:r w:rsidR="00396ED2">
          <w:rPr>
            <w:rFonts w:asciiTheme="minorHAnsi" w:eastAsiaTheme="minorEastAsia" w:hAnsiTheme="minorHAnsi" w:cstheme="minorBidi"/>
            <w:b w:val="0"/>
            <w:sz w:val="22"/>
            <w:szCs w:val="22"/>
            <w:lang w:eastAsia="en-AU"/>
          </w:rPr>
          <w:tab/>
        </w:r>
        <w:r w:rsidR="00396ED2" w:rsidRPr="00D51750">
          <w:t>Planning and land authority to advise on development proposals</w:t>
        </w:r>
        <w:r w:rsidR="00396ED2" w:rsidRPr="00396ED2">
          <w:rPr>
            <w:vanish/>
          </w:rPr>
          <w:tab/>
        </w:r>
        <w:r w:rsidR="00396ED2" w:rsidRPr="00396ED2">
          <w:rPr>
            <w:vanish/>
          </w:rPr>
          <w:fldChar w:fldCharType="begin"/>
        </w:r>
        <w:r w:rsidR="00396ED2" w:rsidRPr="00396ED2">
          <w:rPr>
            <w:vanish/>
          </w:rPr>
          <w:instrText xml:space="preserve"> PAGEREF _Toc47515953 \h </w:instrText>
        </w:r>
        <w:r w:rsidR="00396ED2" w:rsidRPr="00396ED2">
          <w:rPr>
            <w:vanish/>
          </w:rPr>
        </w:r>
        <w:r w:rsidR="00396ED2" w:rsidRPr="00396ED2">
          <w:rPr>
            <w:vanish/>
          </w:rPr>
          <w:fldChar w:fldCharType="separate"/>
        </w:r>
        <w:r w:rsidR="00113C6B">
          <w:rPr>
            <w:vanish/>
          </w:rPr>
          <w:t>141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4" w:history="1">
        <w:r w:rsidRPr="00D51750">
          <w:t>138</w:t>
        </w:r>
        <w:r>
          <w:rPr>
            <w:rFonts w:asciiTheme="minorHAnsi" w:eastAsiaTheme="minorEastAsia" w:hAnsiTheme="minorHAnsi" w:cstheme="minorBidi"/>
            <w:sz w:val="22"/>
            <w:szCs w:val="22"/>
            <w:lang w:eastAsia="en-AU"/>
          </w:rPr>
          <w:tab/>
        </w:r>
        <w:r w:rsidRPr="00D51750">
          <w:t>Consideration of development proposals</w:t>
        </w:r>
        <w:r>
          <w:tab/>
        </w:r>
        <w:r>
          <w:fldChar w:fldCharType="begin"/>
        </w:r>
        <w:r>
          <w:instrText xml:space="preserve"> PAGEREF _Toc47515954 \h </w:instrText>
        </w:r>
        <w:r>
          <w:fldChar w:fldCharType="separate"/>
        </w:r>
        <w:r w:rsidR="00113C6B">
          <w:t>141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55" w:history="1">
        <w:r w:rsidR="00396ED2" w:rsidRPr="00D51750">
          <w:t>Division 7.2B.2</w:t>
        </w:r>
        <w:r w:rsidR="00396ED2">
          <w:rPr>
            <w:rFonts w:asciiTheme="minorHAnsi" w:eastAsiaTheme="minorEastAsia" w:hAnsiTheme="minorHAnsi" w:cstheme="minorBidi"/>
            <w:b w:val="0"/>
            <w:sz w:val="22"/>
            <w:szCs w:val="22"/>
            <w:lang w:eastAsia="en-AU"/>
          </w:rPr>
          <w:tab/>
        </w:r>
        <w:r w:rsidR="00396ED2" w:rsidRPr="00D51750">
          <w:t>Environmental significance opinions</w:t>
        </w:r>
        <w:r w:rsidR="00396ED2" w:rsidRPr="00396ED2">
          <w:rPr>
            <w:vanish/>
          </w:rPr>
          <w:tab/>
        </w:r>
        <w:r w:rsidR="00396ED2" w:rsidRPr="00396ED2">
          <w:rPr>
            <w:vanish/>
          </w:rPr>
          <w:fldChar w:fldCharType="begin"/>
        </w:r>
        <w:r w:rsidR="00396ED2" w:rsidRPr="00396ED2">
          <w:rPr>
            <w:vanish/>
          </w:rPr>
          <w:instrText xml:space="preserve"> PAGEREF _Toc47515955 \h </w:instrText>
        </w:r>
        <w:r w:rsidR="00396ED2" w:rsidRPr="00396ED2">
          <w:rPr>
            <w:vanish/>
          </w:rPr>
        </w:r>
        <w:r w:rsidR="00396ED2" w:rsidRPr="00396ED2">
          <w:rPr>
            <w:vanish/>
          </w:rPr>
          <w:fldChar w:fldCharType="separate"/>
        </w:r>
        <w:r w:rsidR="00113C6B">
          <w:rPr>
            <w:vanish/>
          </w:rPr>
          <w:t>143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6" w:history="1">
        <w:r w:rsidRPr="00D51750">
          <w:t>138AA</w:t>
        </w:r>
        <w:r>
          <w:rPr>
            <w:rFonts w:asciiTheme="minorHAnsi" w:eastAsiaTheme="minorEastAsia" w:hAnsiTheme="minorHAnsi" w:cstheme="minorBidi"/>
            <w:sz w:val="22"/>
            <w:szCs w:val="22"/>
            <w:lang w:eastAsia="en-AU"/>
          </w:rPr>
          <w:tab/>
        </w:r>
        <w:r w:rsidRPr="00D51750">
          <w:t>Impact track proposals if not likely to have significant adverse environmental impact</w:t>
        </w:r>
        <w:r>
          <w:tab/>
        </w:r>
        <w:r>
          <w:fldChar w:fldCharType="begin"/>
        </w:r>
        <w:r>
          <w:instrText xml:space="preserve"> PAGEREF _Toc47515956 \h </w:instrText>
        </w:r>
        <w:r>
          <w:fldChar w:fldCharType="separate"/>
        </w:r>
        <w:r w:rsidR="00113C6B">
          <w:t>143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7" w:history="1">
        <w:r w:rsidRPr="00D51750">
          <w:t>138AB</w:t>
        </w:r>
        <w:r>
          <w:rPr>
            <w:rFonts w:asciiTheme="minorHAnsi" w:eastAsiaTheme="minorEastAsia" w:hAnsiTheme="minorHAnsi" w:cstheme="minorBidi"/>
            <w:sz w:val="22"/>
            <w:szCs w:val="22"/>
            <w:lang w:eastAsia="en-AU"/>
          </w:rPr>
          <w:tab/>
        </w:r>
        <w:r w:rsidRPr="00D51750">
          <w:t>Deciding environmental significance opinion applications</w:t>
        </w:r>
        <w:r>
          <w:tab/>
        </w:r>
        <w:r>
          <w:fldChar w:fldCharType="begin"/>
        </w:r>
        <w:r>
          <w:instrText xml:space="preserve"> PAGEREF _Toc47515957 \h </w:instrText>
        </w:r>
        <w:r>
          <w:fldChar w:fldCharType="separate"/>
        </w:r>
        <w:r w:rsidR="00113C6B">
          <w:t>144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8" w:history="1">
        <w:r w:rsidRPr="00D51750">
          <w:t>138AC</w:t>
        </w:r>
        <w:r>
          <w:rPr>
            <w:rFonts w:asciiTheme="minorHAnsi" w:eastAsiaTheme="minorEastAsia" w:hAnsiTheme="minorHAnsi" w:cstheme="minorBidi"/>
            <w:sz w:val="22"/>
            <w:szCs w:val="22"/>
            <w:lang w:eastAsia="en-AU"/>
          </w:rPr>
          <w:tab/>
        </w:r>
        <w:r w:rsidRPr="00D51750">
          <w:t>Costs of environmental significance opinion</w:t>
        </w:r>
        <w:r>
          <w:tab/>
        </w:r>
        <w:r>
          <w:fldChar w:fldCharType="begin"/>
        </w:r>
        <w:r>
          <w:instrText xml:space="preserve"> PAGEREF _Toc47515958 \h </w:instrText>
        </w:r>
        <w:r>
          <w:fldChar w:fldCharType="separate"/>
        </w:r>
        <w:r w:rsidR="00113C6B">
          <w:t>146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59" w:history="1">
        <w:r w:rsidRPr="00D51750">
          <w:t>138AD</w:t>
        </w:r>
        <w:r>
          <w:rPr>
            <w:rFonts w:asciiTheme="minorHAnsi" w:eastAsiaTheme="minorEastAsia" w:hAnsiTheme="minorHAnsi" w:cstheme="minorBidi"/>
            <w:sz w:val="22"/>
            <w:szCs w:val="22"/>
            <w:lang w:eastAsia="en-AU"/>
          </w:rPr>
          <w:tab/>
        </w:r>
        <w:r w:rsidRPr="00D51750">
          <w:t>Requirements in relation to environmental significance opinions</w:t>
        </w:r>
        <w:r>
          <w:tab/>
        </w:r>
        <w:r>
          <w:fldChar w:fldCharType="begin"/>
        </w:r>
        <w:r>
          <w:instrText xml:space="preserve"> PAGEREF _Toc47515959 \h </w:instrText>
        </w:r>
        <w:r>
          <w:fldChar w:fldCharType="separate"/>
        </w:r>
        <w:r w:rsidR="00113C6B">
          <w:t>146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60" w:history="1">
        <w:r w:rsidR="00396ED2" w:rsidRPr="00D51750">
          <w:t>Division 7.2B.3</w:t>
        </w:r>
        <w:r w:rsidR="00396ED2">
          <w:rPr>
            <w:rFonts w:asciiTheme="minorHAnsi" w:eastAsiaTheme="minorEastAsia" w:hAnsiTheme="minorHAnsi" w:cstheme="minorBidi"/>
            <w:b w:val="0"/>
            <w:sz w:val="22"/>
            <w:szCs w:val="22"/>
            <w:lang w:eastAsia="en-AU"/>
          </w:rPr>
          <w:tab/>
        </w:r>
        <w:r w:rsidR="00396ED2" w:rsidRPr="00D51750">
          <w:t>Community consultation</w:t>
        </w:r>
        <w:r w:rsidR="00396ED2" w:rsidRPr="00396ED2">
          <w:rPr>
            <w:vanish/>
          </w:rPr>
          <w:tab/>
        </w:r>
        <w:r w:rsidR="00396ED2" w:rsidRPr="00396ED2">
          <w:rPr>
            <w:vanish/>
          </w:rPr>
          <w:fldChar w:fldCharType="begin"/>
        </w:r>
        <w:r w:rsidR="00396ED2" w:rsidRPr="00396ED2">
          <w:rPr>
            <w:vanish/>
          </w:rPr>
          <w:instrText xml:space="preserve"> PAGEREF _Toc47515960 \h </w:instrText>
        </w:r>
        <w:r w:rsidR="00396ED2" w:rsidRPr="00396ED2">
          <w:rPr>
            <w:vanish/>
          </w:rPr>
        </w:r>
        <w:r w:rsidR="00396ED2" w:rsidRPr="00396ED2">
          <w:rPr>
            <w:vanish/>
          </w:rPr>
          <w:fldChar w:fldCharType="separate"/>
        </w:r>
        <w:r w:rsidR="00113C6B">
          <w:rPr>
            <w:vanish/>
          </w:rPr>
          <w:t>147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1" w:history="1">
        <w:r w:rsidRPr="00D51750">
          <w:t>138AE</w:t>
        </w:r>
        <w:r>
          <w:rPr>
            <w:rFonts w:asciiTheme="minorHAnsi" w:eastAsiaTheme="minorEastAsia" w:hAnsiTheme="minorHAnsi" w:cstheme="minorBidi"/>
            <w:sz w:val="22"/>
            <w:szCs w:val="22"/>
            <w:lang w:eastAsia="en-AU"/>
          </w:rPr>
          <w:tab/>
        </w:r>
        <w:r w:rsidRPr="00D51750">
          <w:t>Community consultation for certain development proposals</w:t>
        </w:r>
        <w:r>
          <w:tab/>
        </w:r>
        <w:r>
          <w:fldChar w:fldCharType="begin"/>
        </w:r>
        <w:r>
          <w:instrText xml:space="preserve"> PAGEREF _Toc47515961 \h </w:instrText>
        </w:r>
        <w:r>
          <w:fldChar w:fldCharType="separate"/>
        </w:r>
        <w:r w:rsidR="00113C6B">
          <w:t>147</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962" w:history="1">
        <w:r w:rsidRPr="00D51750">
          <w:t>138AF</w:t>
        </w:r>
        <w:r>
          <w:rPr>
            <w:rFonts w:asciiTheme="minorHAnsi" w:eastAsiaTheme="minorEastAsia" w:hAnsiTheme="minorHAnsi" w:cstheme="minorBidi"/>
            <w:sz w:val="22"/>
            <w:szCs w:val="22"/>
            <w:lang w:eastAsia="en-AU"/>
          </w:rPr>
          <w:tab/>
        </w:r>
        <w:r w:rsidRPr="00D51750">
          <w:rPr>
            <w:lang w:eastAsia="en-AU"/>
          </w:rPr>
          <w:t>Community consultation guidelines</w:t>
        </w:r>
        <w:r>
          <w:tab/>
        </w:r>
        <w:r>
          <w:fldChar w:fldCharType="begin"/>
        </w:r>
        <w:r>
          <w:instrText xml:space="preserve"> PAGEREF _Toc47515962 \h </w:instrText>
        </w:r>
        <w:r>
          <w:fldChar w:fldCharType="separate"/>
        </w:r>
        <w:r w:rsidR="00113C6B">
          <w:t>148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63" w:history="1">
        <w:r w:rsidR="00396ED2" w:rsidRPr="00D51750">
          <w:t>Division 7.2B.4</w:t>
        </w:r>
        <w:r w:rsidR="00396ED2">
          <w:rPr>
            <w:rFonts w:asciiTheme="minorHAnsi" w:eastAsiaTheme="minorEastAsia" w:hAnsiTheme="minorHAnsi" w:cstheme="minorBidi"/>
            <w:b w:val="0"/>
            <w:sz w:val="22"/>
            <w:szCs w:val="22"/>
            <w:lang w:eastAsia="en-AU"/>
          </w:rPr>
          <w:tab/>
        </w:r>
        <w:r w:rsidR="00396ED2" w:rsidRPr="00D51750">
          <w:t>Design review panel advice</w:t>
        </w:r>
        <w:r w:rsidR="00396ED2" w:rsidRPr="00396ED2">
          <w:rPr>
            <w:vanish/>
          </w:rPr>
          <w:tab/>
        </w:r>
        <w:r w:rsidR="00396ED2" w:rsidRPr="00396ED2">
          <w:rPr>
            <w:vanish/>
          </w:rPr>
          <w:fldChar w:fldCharType="begin"/>
        </w:r>
        <w:r w:rsidR="00396ED2" w:rsidRPr="00396ED2">
          <w:rPr>
            <w:vanish/>
          </w:rPr>
          <w:instrText xml:space="preserve"> PAGEREF _Toc47515963 \h </w:instrText>
        </w:r>
        <w:r w:rsidR="00396ED2" w:rsidRPr="00396ED2">
          <w:rPr>
            <w:vanish/>
          </w:rPr>
        </w:r>
        <w:r w:rsidR="00396ED2" w:rsidRPr="00396ED2">
          <w:rPr>
            <w:vanish/>
          </w:rPr>
          <w:fldChar w:fldCharType="separate"/>
        </w:r>
        <w:r w:rsidR="00113C6B">
          <w:rPr>
            <w:vanish/>
          </w:rPr>
          <w:t>149</w:t>
        </w:r>
        <w:r w:rsidR="00396ED2" w:rsidRPr="00396ED2">
          <w:rPr>
            <w:vanish/>
          </w:rP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5964" w:history="1">
        <w:r w:rsidR="00396ED2" w:rsidRPr="00D51750">
          <w:t>Subdivision 7.2B.4.1</w:t>
        </w:r>
        <w:r w:rsidR="00396ED2">
          <w:rPr>
            <w:rFonts w:asciiTheme="minorHAnsi" w:eastAsiaTheme="minorEastAsia" w:hAnsiTheme="minorHAnsi" w:cstheme="minorBidi"/>
            <w:b w:val="0"/>
            <w:sz w:val="22"/>
            <w:szCs w:val="22"/>
            <w:lang w:eastAsia="en-AU"/>
          </w:rPr>
          <w:tab/>
        </w:r>
        <w:r w:rsidR="00396ED2" w:rsidRPr="00D51750">
          <w:t>Design review panel</w:t>
        </w:r>
        <w:r w:rsidR="00396ED2" w:rsidRPr="00396ED2">
          <w:rPr>
            <w:vanish/>
          </w:rPr>
          <w:tab/>
        </w:r>
        <w:r w:rsidR="00396ED2" w:rsidRPr="00396ED2">
          <w:rPr>
            <w:vanish/>
          </w:rPr>
          <w:fldChar w:fldCharType="begin"/>
        </w:r>
        <w:r w:rsidR="00396ED2" w:rsidRPr="00396ED2">
          <w:rPr>
            <w:vanish/>
          </w:rPr>
          <w:instrText xml:space="preserve"> PAGEREF _Toc47515964 \h </w:instrText>
        </w:r>
        <w:r w:rsidR="00396ED2" w:rsidRPr="00396ED2">
          <w:rPr>
            <w:vanish/>
          </w:rPr>
        </w:r>
        <w:r w:rsidR="00396ED2" w:rsidRPr="00396ED2">
          <w:rPr>
            <w:vanish/>
          </w:rPr>
          <w:fldChar w:fldCharType="separate"/>
        </w:r>
        <w:r w:rsidR="00113C6B">
          <w:rPr>
            <w:vanish/>
          </w:rPr>
          <w:t>149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5" w:history="1">
        <w:r w:rsidRPr="00D51750">
          <w:t>138AG</w:t>
        </w:r>
        <w:r>
          <w:rPr>
            <w:rFonts w:asciiTheme="minorHAnsi" w:eastAsiaTheme="minorEastAsia" w:hAnsiTheme="minorHAnsi" w:cstheme="minorBidi"/>
            <w:sz w:val="22"/>
            <w:szCs w:val="22"/>
            <w:lang w:eastAsia="en-AU"/>
          </w:rPr>
          <w:tab/>
        </w:r>
        <w:r w:rsidRPr="00D51750">
          <w:t>Design review panel—establishment</w:t>
        </w:r>
        <w:r>
          <w:tab/>
        </w:r>
        <w:r>
          <w:fldChar w:fldCharType="begin"/>
        </w:r>
        <w:r>
          <w:instrText xml:space="preserve"> PAGEREF _Toc47515965 \h </w:instrText>
        </w:r>
        <w:r>
          <w:fldChar w:fldCharType="separate"/>
        </w:r>
        <w:r w:rsidR="00113C6B">
          <w:t>149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6" w:history="1">
        <w:r w:rsidRPr="00D51750">
          <w:t>138AH</w:t>
        </w:r>
        <w:r>
          <w:rPr>
            <w:rFonts w:asciiTheme="minorHAnsi" w:eastAsiaTheme="minorEastAsia" w:hAnsiTheme="minorHAnsi" w:cstheme="minorBidi"/>
            <w:sz w:val="22"/>
            <w:szCs w:val="22"/>
            <w:lang w:eastAsia="en-AU"/>
          </w:rPr>
          <w:tab/>
        </w:r>
        <w:r w:rsidRPr="00D51750">
          <w:t>Design review panel—functions</w:t>
        </w:r>
        <w:r>
          <w:tab/>
        </w:r>
        <w:r>
          <w:fldChar w:fldCharType="begin"/>
        </w:r>
        <w:r>
          <w:instrText xml:space="preserve"> PAGEREF _Toc47515966 \h </w:instrText>
        </w:r>
        <w:r>
          <w:fldChar w:fldCharType="separate"/>
        </w:r>
        <w:r w:rsidR="00113C6B">
          <w:t>149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7" w:history="1">
        <w:r w:rsidRPr="00D51750">
          <w:t>138AI</w:t>
        </w:r>
        <w:r>
          <w:rPr>
            <w:rFonts w:asciiTheme="minorHAnsi" w:eastAsiaTheme="minorEastAsia" w:hAnsiTheme="minorHAnsi" w:cstheme="minorBidi"/>
            <w:sz w:val="22"/>
            <w:szCs w:val="22"/>
            <w:lang w:eastAsia="en-AU"/>
          </w:rPr>
          <w:tab/>
        </w:r>
        <w:r w:rsidRPr="00D51750">
          <w:t>Design review panel—members</w:t>
        </w:r>
        <w:r>
          <w:tab/>
        </w:r>
        <w:r>
          <w:fldChar w:fldCharType="begin"/>
        </w:r>
        <w:r>
          <w:instrText xml:space="preserve"> PAGEREF _Toc47515967 \h </w:instrText>
        </w:r>
        <w:r>
          <w:fldChar w:fldCharType="separate"/>
        </w:r>
        <w:r w:rsidR="00113C6B">
          <w:t>149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8" w:history="1">
        <w:r w:rsidRPr="00D51750">
          <w:t>138AJ</w:t>
        </w:r>
        <w:r>
          <w:rPr>
            <w:rFonts w:asciiTheme="minorHAnsi" w:eastAsiaTheme="minorEastAsia" w:hAnsiTheme="minorHAnsi" w:cstheme="minorBidi"/>
            <w:sz w:val="22"/>
            <w:szCs w:val="22"/>
            <w:lang w:eastAsia="en-AU"/>
          </w:rPr>
          <w:tab/>
        </w:r>
        <w:r w:rsidRPr="00D51750">
          <w:t>Design review panel—rules</w:t>
        </w:r>
        <w:r>
          <w:tab/>
        </w:r>
        <w:r>
          <w:fldChar w:fldCharType="begin"/>
        </w:r>
        <w:r>
          <w:instrText xml:space="preserve"> PAGEREF _Toc47515968 \h </w:instrText>
        </w:r>
        <w:r>
          <w:fldChar w:fldCharType="separate"/>
        </w:r>
        <w:r w:rsidR="00113C6B">
          <w:t>150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69" w:history="1">
        <w:r w:rsidRPr="00D51750">
          <w:t>138AK</w:t>
        </w:r>
        <w:r>
          <w:rPr>
            <w:rFonts w:asciiTheme="minorHAnsi" w:eastAsiaTheme="minorEastAsia" w:hAnsiTheme="minorHAnsi" w:cstheme="minorBidi"/>
            <w:sz w:val="22"/>
            <w:szCs w:val="22"/>
            <w:lang w:eastAsia="en-AU"/>
          </w:rPr>
          <w:tab/>
        </w:r>
        <w:r w:rsidRPr="00D51750">
          <w:t>Design principles</w:t>
        </w:r>
        <w:r>
          <w:tab/>
        </w:r>
        <w:r>
          <w:fldChar w:fldCharType="begin"/>
        </w:r>
        <w:r>
          <w:instrText xml:space="preserve"> PAGEREF _Toc47515969 \h </w:instrText>
        </w:r>
        <w:r>
          <w:fldChar w:fldCharType="separate"/>
        </w:r>
        <w:r w:rsidR="00113C6B">
          <w:t>151</w:t>
        </w:r>
        <w: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5970" w:history="1">
        <w:r w:rsidR="00396ED2" w:rsidRPr="00D51750">
          <w:t>Subdivision 7.2B.4.2</w:t>
        </w:r>
        <w:r w:rsidR="00396ED2">
          <w:rPr>
            <w:rFonts w:asciiTheme="minorHAnsi" w:eastAsiaTheme="minorEastAsia" w:hAnsiTheme="minorHAnsi" w:cstheme="minorBidi"/>
            <w:b w:val="0"/>
            <w:sz w:val="22"/>
            <w:szCs w:val="22"/>
            <w:lang w:eastAsia="en-AU"/>
          </w:rPr>
          <w:tab/>
        </w:r>
        <w:r w:rsidR="00396ED2" w:rsidRPr="00D51750">
          <w:t>Design review panel advice</w:t>
        </w:r>
        <w:r w:rsidR="00396ED2" w:rsidRPr="00396ED2">
          <w:rPr>
            <w:vanish/>
          </w:rPr>
          <w:tab/>
        </w:r>
        <w:r w:rsidR="00396ED2" w:rsidRPr="00396ED2">
          <w:rPr>
            <w:vanish/>
          </w:rPr>
          <w:fldChar w:fldCharType="begin"/>
        </w:r>
        <w:r w:rsidR="00396ED2" w:rsidRPr="00396ED2">
          <w:rPr>
            <w:vanish/>
          </w:rPr>
          <w:instrText xml:space="preserve"> PAGEREF _Toc47515970 \h </w:instrText>
        </w:r>
        <w:r w:rsidR="00396ED2" w:rsidRPr="00396ED2">
          <w:rPr>
            <w:vanish/>
          </w:rPr>
        </w:r>
        <w:r w:rsidR="00396ED2" w:rsidRPr="00396ED2">
          <w:rPr>
            <w:vanish/>
          </w:rPr>
          <w:fldChar w:fldCharType="separate"/>
        </w:r>
        <w:r w:rsidR="00113C6B">
          <w:rPr>
            <w:vanish/>
          </w:rPr>
          <w:t>151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1" w:history="1">
        <w:r w:rsidRPr="00D51750">
          <w:t>138AL</w:t>
        </w:r>
        <w:r>
          <w:rPr>
            <w:rFonts w:asciiTheme="minorHAnsi" w:eastAsiaTheme="minorEastAsia" w:hAnsiTheme="minorHAnsi" w:cstheme="minorBidi"/>
            <w:sz w:val="22"/>
            <w:szCs w:val="22"/>
            <w:lang w:eastAsia="en-AU"/>
          </w:rPr>
          <w:tab/>
        </w:r>
        <w:r w:rsidRPr="00D51750">
          <w:t>Consultation with design review panel</w:t>
        </w:r>
        <w:r>
          <w:tab/>
        </w:r>
        <w:r>
          <w:fldChar w:fldCharType="begin"/>
        </w:r>
        <w:r>
          <w:instrText xml:space="preserve"> PAGEREF _Toc47515971 \h </w:instrText>
        </w:r>
        <w:r>
          <w:fldChar w:fldCharType="separate"/>
        </w:r>
        <w:r w:rsidR="00113C6B">
          <w:t>151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2" w:history="1">
        <w:r w:rsidRPr="00D51750">
          <w:t>138AM</w:t>
        </w:r>
        <w:r>
          <w:rPr>
            <w:rFonts w:asciiTheme="minorHAnsi" w:eastAsiaTheme="minorEastAsia" w:hAnsiTheme="minorHAnsi" w:cstheme="minorBidi"/>
            <w:sz w:val="22"/>
            <w:szCs w:val="22"/>
            <w:lang w:eastAsia="en-AU"/>
          </w:rPr>
          <w:tab/>
        </w:r>
        <w:r w:rsidRPr="00D51750">
          <w:t>Design review panel may provide design advice</w:t>
        </w:r>
        <w:r>
          <w:tab/>
        </w:r>
        <w:r>
          <w:fldChar w:fldCharType="begin"/>
        </w:r>
        <w:r>
          <w:instrText xml:space="preserve"> PAGEREF _Toc47515972 \h </w:instrText>
        </w:r>
        <w:r>
          <w:fldChar w:fldCharType="separate"/>
        </w:r>
        <w:r w:rsidR="00113C6B">
          <w:t>151</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5973" w:history="1">
        <w:r w:rsidR="00396ED2" w:rsidRPr="00D51750">
          <w:t>Part 7.3</w:t>
        </w:r>
        <w:r w:rsidR="00396ED2">
          <w:rPr>
            <w:rFonts w:asciiTheme="minorHAnsi" w:eastAsiaTheme="minorEastAsia" w:hAnsiTheme="minorHAnsi" w:cstheme="minorBidi"/>
            <w:b w:val="0"/>
            <w:sz w:val="22"/>
            <w:szCs w:val="22"/>
            <w:lang w:eastAsia="en-AU"/>
          </w:rPr>
          <w:tab/>
        </w:r>
        <w:r w:rsidR="00396ED2" w:rsidRPr="00D51750">
          <w:t>Development applications</w:t>
        </w:r>
        <w:r w:rsidR="00396ED2" w:rsidRPr="00396ED2">
          <w:rPr>
            <w:vanish/>
          </w:rPr>
          <w:tab/>
        </w:r>
        <w:r w:rsidR="00396ED2" w:rsidRPr="00396ED2">
          <w:rPr>
            <w:vanish/>
          </w:rPr>
          <w:fldChar w:fldCharType="begin"/>
        </w:r>
        <w:r w:rsidR="00396ED2" w:rsidRPr="00396ED2">
          <w:rPr>
            <w:vanish/>
          </w:rPr>
          <w:instrText xml:space="preserve"> PAGEREF _Toc47515973 \h </w:instrText>
        </w:r>
        <w:r w:rsidR="00396ED2" w:rsidRPr="00396ED2">
          <w:rPr>
            <w:vanish/>
          </w:rPr>
        </w:r>
        <w:r w:rsidR="00396ED2" w:rsidRPr="00396ED2">
          <w:rPr>
            <w:vanish/>
          </w:rPr>
          <w:fldChar w:fldCharType="separate"/>
        </w:r>
        <w:r w:rsidR="00113C6B">
          <w:rPr>
            <w:vanish/>
          </w:rPr>
          <w:t>153</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74" w:history="1">
        <w:r w:rsidR="00396ED2" w:rsidRPr="00D51750">
          <w:t>Division 7.3.1A</w:t>
        </w:r>
        <w:r w:rsidR="00396ED2">
          <w:rPr>
            <w:rFonts w:asciiTheme="minorHAnsi" w:eastAsiaTheme="minorEastAsia" w:hAnsiTheme="minorHAnsi" w:cstheme="minorBidi"/>
            <w:b w:val="0"/>
            <w:sz w:val="22"/>
            <w:szCs w:val="22"/>
            <w:lang w:eastAsia="en-AU"/>
          </w:rPr>
          <w:tab/>
        </w:r>
        <w:r w:rsidR="00396ED2" w:rsidRPr="00D51750">
          <w:t>Exemption assessments</w:t>
        </w:r>
        <w:r w:rsidR="00396ED2" w:rsidRPr="00396ED2">
          <w:rPr>
            <w:vanish/>
          </w:rPr>
          <w:tab/>
        </w:r>
        <w:r w:rsidR="00396ED2" w:rsidRPr="00396ED2">
          <w:rPr>
            <w:vanish/>
          </w:rPr>
          <w:fldChar w:fldCharType="begin"/>
        </w:r>
        <w:r w:rsidR="00396ED2" w:rsidRPr="00396ED2">
          <w:rPr>
            <w:vanish/>
          </w:rPr>
          <w:instrText xml:space="preserve"> PAGEREF _Toc47515974 \h </w:instrText>
        </w:r>
        <w:r w:rsidR="00396ED2" w:rsidRPr="00396ED2">
          <w:rPr>
            <w:vanish/>
          </w:rPr>
        </w:r>
        <w:r w:rsidR="00396ED2" w:rsidRPr="00396ED2">
          <w:rPr>
            <w:vanish/>
          </w:rPr>
          <w:fldChar w:fldCharType="separate"/>
        </w:r>
        <w:r w:rsidR="00113C6B">
          <w:rPr>
            <w:vanish/>
          </w:rPr>
          <w:t>153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5" w:history="1">
        <w:r w:rsidRPr="00D51750">
          <w:t>138A</w:t>
        </w:r>
        <w:r>
          <w:rPr>
            <w:rFonts w:asciiTheme="minorHAnsi" w:eastAsiaTheme="minorEastAsia" w:hAnsiTheme="minorHAnsi" w:cstheme="minorBidi"/>
            <w:sz w:val="22"/>
            <w:szCs w:val="22"/>
            <w:lang w:eastAsia="en-AU"/>
          </w:rPr>
          <w:tab/>
        </w:r>
        <w:r w:rsidRPr="00D51750">
          <w:t>Purpose of exemption assessment D notices</w:t>
        </w:r>
        <w:r>
          <w:tab/>
        </w:r>
        <w:r>
          <w:fldChar w:fldCharType="begin"/>
        </w:r>
        <w:r>
          <w:instrText xml:space="preserve"> PAGEREF _Toc47515975 \h </w:instrText>
        </w:r>
        <w:r>
          <w:fldChar w:fldCharType="separate"/>
        </w:r>
        <w:r w:rsidR="00113C6B">
          <w:t>153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6" w:history="1">
        <w:r w:rsidRPr="00D51750">
          <w:t>138B</w:t>
        </w:r>
        <w:r>
          <w:rPr>
            <w:rFonts w:asciiTheme="minorHAnsi" w:eastAsiaTheme="minorEastAsia" w:hAnsiTheme="minorHAnsi" w:cstheme="minorBidi"/>
            <w:sz w:val="22"/>
            <w:szCs w:val="22"/>
            <w:lang w:eastAsia="en-AU"/>
          </w:rPr>
          <w:tab/>
        </w:r>
        <w:r w:rsidRPr="00D51750">
          <w:t>Exemption assessment applications</w:t>
        </w:r>
        <w:r>
          <w:tab/>
        </w:r>
        <w:r>
          <w:fldChar w:fldCharType="begin"/>
        </w:r>
        <w:r>
          <w:instrText xml:space="preserve"> PAGEREF _Toc47515976 \h </w:instrText>
        </w:r>
        <w:r>
          <w:fldChar w:fldCharType="separate"/>
        </w:r>
        <w:r w:rsidR="00113C6B">
          <w:t>153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7" w:history="1">
        <w:r w:rsidRPr="00D51750">
          <w:t>138C</w:t>
        </w:r>
        <w:r>
          <w:rPr>
            <w:rFonts w:asciiTheme="minorHAnsi" w:eastAsiaTheme="minorEastAsia" w:hAnsiTheme="minorHAnsi" w:cstheme="minorBidi"/>
            <w:sz w:val="22"/>
            <w:szCs w:val="22"/>
            <w:lang w:eastAsia="en-AU"/>
          </w:rPr>
          <w:tab/>
        </w:r>
        <w:r w:rsidRPr="00D51750">
          <w:t>Exemption assessment not required for development approval</w:t>
        </w:r>
        <w:r>
          <w:tab/>
        </w:r>
        <w:r>
          <w:fldChar w:fldCharType="begin"/>
        </w:r>
        <w:r>
          <w:instrText xml:space="preserve"> PAGEREF _Toc47515977 \h </w:instrText>
        </w:r>
        <w:r>
          <w:fldChar w:fldCharType="separate"/>
        </w:r>
        <w:r w:rsidR="00113C6B">
          <w:t>154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8" w:history="1">
        <w:r w:rsidRPr="00D51750">
          <w:t>138D</w:t>
        </w:r>
        <w:r>
          <w:rPr>
            <w:rFonts w:asciiTheme="minorHAnsi" w:eastAsiaTheme="minorEastAsia" w:hAnsiTheme="minorHAnsi" w:cstheme="minorBidi"/>
            <w:sz w:val="22"/>
            <w:szCs w:val="22"/>
            <w:lang w:eastAsia="en-AU"/>
          </w:rPr>
          <w:tab/>
        </w:r>
        <w:r w:rsidRPr="00D51750">
          <w:t>Exemption assessments and notices</w:t>
        </w:r>
        <w:r>
          <w:tab/>
        </w:r>
        <w:r>
          <w:fldChar w:fldCharType="begin"/>
        </w:r>
        <w:r>
          <w:instrText xml:space="preserve"> PAGEREF _Toc47515978 \h </w:instrText>
        </w:r>
        <w:r>
          <w:fldChar w:fldCharType="separate"/>
        </w:r>
        <w:r w:rsidR="00113C6B">
          <w:t>155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79" w:history="1">
        <w:r w:rsidRPr="00D51750">
          <w:t>138E</w:t>
        </w:r>
        <w:r>
          <w:rPr>
            <w:rFonts w:asciiTheme="minorHAnsi" w:eastAsiaTheme="minorEastAsia" w:hAnsiTheme="minorHAnsi" w:cstheme="minorBidi"/>
            <w:sz w:val="22"/>
            <w:szCs w:val="22"/>
            <w:lang w:eastAsia="en-AU"/>
          </w:rPr>
          <w:tab/>
        </w:r>
        <w:r w:rsidRPr="00D51750">
          <w:t>Exemption assessment applications—request for further information</w:t>
        </w:r>
        <w:r>
          <w:tab/>
        </w:r>
        <w:r>
          <w:fldChar w:fldCharType="begin"/>
        </w:r>
        <w:r>
          <w:instrText xml:space="preserve"> PAGEREF _Toc47515979 \h </w:instrText>
        </w:r>
        <w:r>
          <w:fldChar w:fldCharType="separate"/>
        </w:r>
        <w:r w:rsidR="00113C6B">
          <w:t>156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0" w:history="1">
        <w:r w:rsidRPr="00D51750">
          <w:t>138F</w:t>
        </w:r>
        <w:r>
          <w:rPr>
            <w:rFonts w:asciiTheme="minorHAnsi" w:eastAsiaTheme="minorEastAsia" w:hAnsiTheme="minorHAnsi" w:cstheme="minorBidi"/>
            <w:sz w:val="22"/>
            <w:szCs w:val="22"/>
            <w:lang w:eastAsia="en-AU"/>
          </w:rPr>
          <w:tab/>
        </w:r>
        <w:r w:rsidRPr="00D51750">
          <w:t>Exemption assessment applications—contents of request for further information</w:t>
        </w:r>
        <w:r>
          <w:tab/>
        </w:r>
        <w:r>
          <w:fldChar w:fldCharType="begin"/>
        </w:r>
        <w:r>
          <w:instrText xml:space="preserve"> PAGEREF _Toc47515980 \h </w:instrText>
        </w:r>
        <w:r>
          <w:fldChar w:fldCharType="separate"/>
        </w:r>
        <w:r w:rsidR="00113C6B">
          <w:t>158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1" w:history="1">
        <w:r w:rsidRPr="00D51750">
          <w:t>138G</w:t>
        </w:r>
        <w:r>
          <w:rPr>
            <w:rFonts w:asciiTheme="minorHAnsi" w:eastAsiaTheme="minorEastAsia" w:hAnsiTheme="minorHAnsi" w:cstheme="minorBidi"/>
            <w:sz w:val="22"/>
            <w:szCs w:val="22"/>
            <w:lang w:eastAsia="en-AU"/>
          </w:rPr>
          <w:tab/>
        </w:r>
        <w:r w:rsidRPr="00D51750">
          <w:t>Exemption assessment applications—effect of failure to provide further information</w:t>
        </w:r>
        <w:r>
          <w:tab/>
        </w:r>
        <w:r>
          <w:fldChar w:fldCharType="begin"/>
        </w:r>
        <w:r>
          <w:instrText xml:space="preserve"> PAGEREF _Toc47515981 \h </w:instrText>
        </w:r>
        <w:r>
          <w:fldChar w:fldCharType="separate"/>
        </w:r>
        <w:r w:rsidR="00113C6B">
          <w:t>159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82" w:history="1">
        <w:r w:rsidR="00396ED2" w:rsidRPr="00D51750">
          <w:t>Division 7.3.2</w:t>
        </w:r>
        <w:r w:rsidR="00396ED2">
          <w:rPr>
            <w:rFonts w:asciiTheme="minorHAnsi" w:eastAsiaTheme="minorEastAsia" w:hAnsiTheme="minorHAnsi" w:cstheme="minorBidi"/>
            <w:b w:val="0"/>
            <w:sz w:val="22"/>
            <w:szCs w:val="22"/>
            <w:lang w:eastAsia="en-AU"/>
          </w:rPr>
          <w:tab/>
        </w:r>
        <w:r w:rsidR="00396ED2" w:rsidRPr="00D51750">
          <w:t>Requirements for development applications</w:t>
        </w:r>
        <w:r w:rsidR="00396ED2" w:rsidRPr="00396ED2">
          <w:rPr>
            <w:vanish/>
          </w:rPr>
          <w:tab/>
        </w:r>
        <w:r w:rsidR="00396ED2" w:rsidRPr="00396ED2">
          <w:rPr>
            <w:vanish/>
          </w:rPr>
          <w:fldChar w:fldCharType="begin"/>
        </w:r>
        <w:r w:rsidR="00396ED2" w:rsidRPr="00396ED2">
          <w:rPr>
            <w:vanish/>
          </w:rPr>
          <w:instrText xml:space="preserve"> PAGEREF _Toc47515982 \h </w:instrText>
        </w:r>
        <w:r w:rsidR="00396ED2" w:rsidRPr="00396ED2">
          <w:rPr>
            <w:vanish/>
          </w:rPr>
        </w:r>
        <w:r w:rsidR="00396ED2" w:rsidRPr="00396ED2">
          <w:rPr>
            <w:vanish/>
          </w:rPr>
          <w:fldChar w:fldCharType="separate"/>
        </w:r>
        <w:r w:rsidR="00113C6B">
          <w:rPr>
            <w:vanish/>
          </w:rPr>
          <w:t>160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3" w:history="1">
        <w:r w:rsidRPr="00D51750">
          <w:t>139</w:t>
        </w:r>
        <w:r>
          <w:rPr>
            <w:rFonts w:asciiTheme="minorHAnsi" w:eastAsiaTheme="minorEastAsia" w:hAnsiTheme="minorHAnsi" w:cstheme="minorBidi"/>
            <w:sz w:val="22"/>
            <w:szCs w:val="22"/>
            <w:lang w:eastAsia="en-AU"/>
          </w:rPr>
          <w:tab/>
        </w:r>
        <w:r w:rsidRPr="00D51750">
          <w:t>Form of development applications</w:t>
        </w:r>
        <w:r>
          <w:tab/>
        </w:r>
        <w:r>
          <w:fldChar w:fldCharType="begin"/>
        </w:r>
        <w:r>
          <w:instrText xml:space="preserve"> PAGEREF _Toc47515983 \h </w:instrText>
        </w:r>
        <w:r>
          <w:fldChar w:fldCharType="separate"/>
        </w:r>
        <w:r w:rsidR="00113C6B">
          <w:t>160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4" w:history="1">
        <w:r w:rsidRPr="00D51750">
          <w:t>140</w:t>
        </w:r>
        <w:r>
          <w:rPr>
            <w:rFonts w:asciiTheme="minorHAnsi" w:eastAsiaTheme="minorEastAsia" w:hAnsiTheme="minorHAnsi" w:cstheme="minorBidi"/>
            <w:sz w:val="22"/>
            <w:szCs w:val="22"/>
            <w:lang w:eastAsia="en-AU"/>
          </w:rPr>
          <w:tab/>
        </w:r>
        <w:r w:rsidRPr="00D51750">
          <w:t>Effect of approvals in development applications</w:t>
        </w:r>
        <w:r>
          <w:tab/>
        </w:r>
        <w:r>
          <w:fldChar w:fldCharType="begin"/>
        </w:r>
        <w:r>
          <w:instrText xml:space="preserve"> PAGEREF _Toc47515984 \h </w:instrText>
        </w:r>
        <w:r>
          <w:fldChar w:fldCharType="separate"/>
        </w:r>
        <w:r w:rsidR="00113C6B">
          <w:t>165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5" w:history="1">
        <w:r w:rsidRPr="00D51750">
          <w:t>141</w:t>
        </w:r>
        <w:r>
          <w:rPr>
            <w:rFonts w:asciiTheme="minorHAnsi" w:eastAsiaTheme="minorEastAsia" w:hAnsiTheme="minorHAnsi" w:cstheme="minorBidi"/>
            <w:sz w:val="22"/>
            <w:szCs w:val="22"/>
            <w:lang w:eastAsia="en-AU"/>
          </w:rPr>
          <w:tab/>
        </w:r>
        <w:r w:rsidRPr="00D51750">
          <w:t>Authority may require further information—development applications</w:t>
        </w:r>
        <w:r>
          <w:tab/>
        </w:r>
        <w:r>
          <w:fldChar w:fldCharType="begin"/>
        </w:r>
        <w:r>
          <w:instrText xml:space="preserve"> PAGEREF _Toc47515985 \h </w:instrText>
        </w:r>
        <w:r>
          <w:fldChar w:fldCharType="separate"/>
        </w:r>
        <w:r w:rsidR="00113C6B">
          <w:t>167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6" w:history="1">
        <w:r w:rsidRPr="00D51750">
          <w:t>142</w:t>
        </w:r>
        <w:r>
          <w:rPr>
            <w:rFonts w:asciiTheme="minorHAnsi" w:eastAsiaTheme="minorEastAsia" w:hAnsiTheme="minorHAnsi" w:cstheme="minorBidi"/>
            <w:sz w:val="22"/>
            <w:szCs w:val="22"/>
            <w:lang w:eastAsia="en-AU"/>
          </w:rPr>
          <w:tab/>
        </w:r>
        <w:r w:rsidRPr="00D51750">
          <w:t>Effect of failure to provide further information—development applications</w:t>
        </w:r>
        <w:r>
          <w:tab/>
        </w:r>
        <w:r>
          <w:fldChar w:fldCharType="begin"/>
        </w:r>
        <w:r>
          <w:instrText xml:space="preserve"> PAGEREF _Toc47515986 \h </w:instrText>
        </w:r>
        <w:r>
          <w:fldChar w:fldCharType="separate"/>
        </w:r>
        <w:r w:rsidR="00113C6B">
          <w:t>167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7" w:history="1">
        <w:r w:rsidRPr="00D51750">
          <w:t>143</w:t>
        </w:r>
        <w:r>
          <w:rPr>
            <w:rFonts w:asciiTheme="minorHAnsi" w:eastAsiaTheme="minorEastAsia" w:hAnsiTheme="minorHAnsi" w:cstheme="minorBidi"/>
            <w:sz w:val="22"/>
            <w:szCs w:val="22"/>
            <w:lang w:eastAsia="en-AU"/>
          </w:rPr>
          <w:tab/>
        </w:r>
        <w:r w:rsidRPr="00D51750">
          <w:t>Correcting development applications</w:t>
        </w:r>
        <w:r>
          <w:tab/>
        </w:r>
        <w:r>
          <w:fldChar w:fldCharType="begin"/>
        </w:r>
        <w:r>
          <w:instrText xml:space="preserve"> PAGEREF _Toc47515987 \h </w:instrText>
        </w:r>
        <w:r>
          <w:fldChar w:fldCharType="separate"/>
        </w:r>
        <w:r w:rsidR="00113C6B">
          <w:t>168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8" w:history="1">
        <w:r w:rsidRPr="00D51750">
          <w:t>144</w:t>
        </w:r>
        <w:r>
          <w:rPr>
            <w:rFonts w:asciiTheme="minorHAnsi" w:eastAsiaTheme="minorEastAsia" w:hAnsiTheme="minorHAnsi" w:cstheme="minorBidi"/>
            <w:sz w:val="22"/>
            <w:szCs w:val="22"/>
            <w:lang w:eastAsia="en-AU"/>
          </w:rPr>
          <w:tab/>
        </w:r>
        <w:r w:rsidRPr="00D51750">
          <w:t>Amending development applications</w:t>
        </w:r>
        <w:r>
          <w:tab/>
        </w:r>
        <w:r>
          <w:fldChar w:fldCharType="begin"/>
        </w:r>
        <w:r>
          <w:instrText xml:space="preserve"> PAGEREF _Toc47515988 \h </w:instrText>
        </w:r>
        <w:r>
          <w:fldChar w:fldCharType="separate"/>
        </w:r>
        <w:r w:rsidR="00113C6B">
          <w:t>168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89" w:history="1">
        <w:r w:rsidRPr="00D51750">
          <w:t>145</w:t>
        </w:r>
        <w:r>
          <w:rPr>
            <w:rFonts w:asciiTheme="minorHAnsi" w:eastAsiaTheme="minorEastAsia" w:hAnsiTheme="minorHAnsi" w:cstheme="minorBidi"/>
            <w:sz w:val="22"/>
            <w:szCs w:val="22"/>
            <w:lang w:eastAsia="en-AU"/>
          </w:rPr>
          <w:tab/>
        </w:r>
        <w:r w:rsidRPr="00D51750">
          <w:t>Referred development application amended</w:t>
        </w:r>
        <w:r>
          <w:tab/>
        </w:r>
        <w:r>
          <w:fldChar w:fldCharType="begin"/>
        </w:r>
        <w:r>
          <w:instrText xml:space="preserve"> PAGEREF _Toc47515989 \h </w:instrText>
        </w:r>
        <w:r>
          <w:fldChar w:fldCharType="separate"/>
        </w:r>
        <w:r w:rsidR="00113C6B">
          <w:t>169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0" w:history="1">
        <w:r w:rsidRPr="00D51750">
          <w:t>145A</w:t>
        </w:r>
        <w:r>
          <w:rPr>
            <w:rFonts w:asciiTheme="minorHAnsi" w:eastAsiaTheme="minorEastAsia" w:hAnsiTheme="minorHAnsi" w:cstheme="minorBidi"/>
            <w:sz w:val="22"/>
            <w:szCs w:val="22"/>
            <w:lang w:eastAsia="en-AU"/>
          </w:rPr>
          <w:tab/>
        </w:r>
        <w:r w:rsidRPr="00D51750">
          <w:t>Amended development application—previous consultation with design review panel</w:t>
        </w:r>
        <w:r>
          <w:tab/>
        </w:r>
        <w:r>
          <w:fldChar w:fldCharType="begin"/>
        </w:r>
        <w:r>
          <w:instrText xml:space="preserve"> PAGEREF _Toc47515990 \h </w:instrText>
        </w:r>
        <w:r>
          <w:fldChar w:fldCharType="separate"/>
        </w:r>
        <w:r w:rsidR="00113C6B">
          <w:t>170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1" w:history="1">
        <w:r w:rsidRPr="00D51750">
          <w:t>146</w:t>
        </w:r>
        <w:r>
          <w:rPr>
            <w:rFonts w:asciiTheme="minorHAnsi" w:eastAsiaTheme="minorEastAsia" w:hAnsiTheme="minorHAnsi" w:cstheme="minorBidi"/>
            <w:sz w:val="22"/>
            <w:szCs w:val="22"/>
            <w:lang w:eastAsia="en-AU"/>
          </w:rPr>
          <w:tab/>
        </w:r>
        <w:r w:rsidRPr="00D51750">
          <w:t>Notice of amended development applications</w:t>
        </w:r>
        <w:r>
          <w:tab/>
        </w:r>
        <w:r>
          <w:fldChar w:fldCharType="begin"/>
        </w:r>
        <w:r>
          <w:instrText xml:space="preserve"> PAGEREF _Toc47515991 \h </w:instrText>
        </w:r>
        <w:r>
          <w:fldChar w:fldCharType="separate"/>
        </w:r>
        <w:r w:rsidR="00113C6B">
          <w:t>170</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5992" w:history="1">
        <w:r w:rsidRPr="00D51750">
          <w:t>147</w:t>
        </w:r>
        <w:r>
          <w:rPr>
            <w:rFonts w:asciiTheme="minorHAnsi" w:eastAsiaTheme="minorEastAsia" w:hAnsiTheme="minorHAnsi" w:cstheme="minorBidi"/>
            <w:sz w:val="22"/>
            <w:szCs w:val="22"/>
            <w:lang w:eastAsia="en-AU"/>
          </w:rPr>
          <w:tab/>
        </w:r>
        <w:r w:rsidRPr="00D51750">
          <w:t>Withdrawal of development applications</w:t>
        </w:r>
        <w:r>
          <w:tab/>
        </w:r>
        <w:r>
          <w:fldChar w:fldCharType="begin"/>
        </w:r>
        <w:r>
          <w:instrText xml:space="preserve"> PAGEREF _Toc47515992 \h </w:instrText>
        </w:r>
        <w:r>
          <w:fldChar w:fldCharType="separate"/>
        </w:r>
        <w:r w:rsidR="00113C6B">
          <w:t>171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93" w:history="1">
        <w:r w:rsidR="00396ED2" w:rsidRPr="00D51750">
          <w:t>Division 7.3.2A</w:t>
        </w:r>
        <w:r w:rsidR="00396ED2">
          <w:rPr>
            <w:rFonts w:asciiTheme="minorHAnsi" w:eastAsiaTheme="minorEastAsia" w:hAnsiTheme="minorHAnsi" w:cstheme="minorBidi"/>
            <w:b w:val="0"/>
            <w:sz w:val="22"/>
            <w:szCs w:val="22"/>
            <w:lang w:eastAsia="en-AU"/>
          </w:rPr>
          <w:tab/>
        </w:r>
        <w:r w:rsidR="00396ED2" w:rsidRPr="00D51750">
          <w:t>Concurrent development applications</w:t>
        </w:r>
        <w:r w:rsidR="00396ED2" w:rsidRPr="00396ED2">
          <w:rPr>
            <w:vanish/>
          </w:rPr>
          <w:tab/>
        </w:r>
        <w:r w:rsidR="00396ED2" w:rsidRPr="00396ED2">
          <w:rPr>
            <w:vanish/>
          </w:rPr>
          <w:fldChar w:fldCharType="begin"/>
        </w:r>
        <w:r w:rsidR="00396ED2" w:rsidRPr="00396ED2">
          <w:rPr>
            <w:vanish/>
          </w:rPr>
          <w:instrText xml:space="preserve"> PAGEREF _Toc47515993 \h </w:instrText>
        </w:r>
        <w:r w:rsidR="00396ED2" w:rsidRPr="00396ED2">
          <w:rPr>
            <w:vanish/>
          </w:rPr>
        </w:r>
        <w:r w:rsidR="00396ED2" w:rsidRPr="00396ED2">
          <w:rPr>
            <w:vanish/>
          </w:rPr>
          <w:fldChar w:fldCharType="separate"/>
        </w:r>
        <w:r w:rsidR="00113C6B">
          <w:rPr>
            <w:vanish/>
          </w:rPr>
          <w:t>171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4" w:history="1">
        <w:r w:rsidRPr="00D51750">
          <w:t>147AA</w:t>
        </w:r>
        <w:r>
          <w:rPr>
            <w:rFonts w:asciiTheme="minorHAnsi" w:eastAsiaTheme="minorEastAsia" w:hAnsiTheme="minorHAnsi" w:cstheme="minorBidi"/>
            <w:sz w:val="22"/>
            <w:szCs w:val="22"/>
            <w:lang w:eastAsia="en-AU"/>
          </w:rPr>
          <w:tab/>
        </w:r>
        <w:r w:rsidRPr="00D51750">
          <w:t>Definitions</w:t>
        </w:r>
        <w:r>
          <w:tab/>
        </w:r>
        <w:r>
          <w:fldChar w:fldCharType="begin"/>
        </w:r>
        <w:r>
          <w:instrText xml:space="preserve"> PAGEREF _Toc47515994 \h </w:instrText>
        </w:r>
        <w:r>
          <w:fldChar w:fldCharType="separate"/>
        </w:r>
        <w:r w:rsidR="00113C6B">
          <w:t>171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5" w:history="1">
        <w:r w:rsidRPr="00D51750">
          <w:t>147AB</w:t>
        </w:r>
        <w:r>
          <w:rPr>
            <w:rFonts w:asciiTheme="minorHAnsi" w:eastAsiaTheme="minorEastAsia" w:hAnsiTheme="minorHAnsi" w:cstheme="minorBidi"/>
            <w:sz w:val="22"/>
            <w:szCs w:val="22"/>
            <w:lang w:eastAsia="en-AU"/>
          </w:rPr>
          <w:tab/>
        </w:r>
        <w:r w:rsidRPr="00D51750">
          <w:t>Public notification of concurrent documents</w:t>
        </w:r>
        <w:r>
          <w:tab/>
        </w:r>
        <w:r>
          <w:fldChar w:fldCharType="begin"/>
        </w:r>
        <w:r>
          <w:instrText xml:space="preserve"> PAGEREF _Toc47515995 \h </w:instrText>
        </w:r>
        <w:r>
          <w:fldChar w:fldCharType="separate"/>
        </w:r>
        <w:r w:rsidR="00113C6B">
          <w:t>173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6" w:history="1">
        <w:r w:rsidRPr="00D51750">
          <w:t>147AC</w:t>
        </w:r>
        <w:r>
          <w:rPr>
            <w:rFonts w:asciiTheme="minorHAnsi" w:eastAsiaTheme="minorEastAsia" w:hAnsiTheme="minorHAnsi" w:cstheme="minorBidi"/>
            <w:sz w:val="22"/>
            <w:szCs w:val="22"/>
            <w:lang w:eastAsia="en-AU"/>
          </w:rPr>
          <w:tab/>
        </w:r>
        <w:r w:rsidRPr="00D51750">
          <w:t>Representations about concurrent documents</w:t>
        </w:r>
        <w:r>
          <w:tab/>
        </w:r>
        <w:r>
          <w:fldChar w:fldCharType="begin"/>
        </w:r>
        <w:r>
          <w:instrText xml:space="preserve"> PAGEREF _Toc47515996 \h </w:instrText>
        </w:r>
        <w:r>
          <w:fldChar w:fldCharType="separate"/>
        </w:r>
        <w:r w:rsidR="00113C6B">
          <w:t>174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7" w:history="1">
        <w:r w:rsidRPr="00D51750">
          <w:t>147AD</w:t>
        </w:r>
        <w:r>
          <w:rPr>
            <w:rFonts w:asciiTheme="minorHAnsi" w:eastAsiaTheme="minorEastAsia" w:hAnsiTheme="minorHAnsi" w:cstheme="minorBidi"/>
            <w:sz w:val="22"/>
            <w:szCs w:val="22"/>
            <w:lang w:eastAsia="en-AU"/>
          </w:rPr>
          <w:tab/>
        </w:r>
        <w:r w:rsidRPr="00D51750">
          <w:t>Refusal, rejection or withdrawal of concurrent documents</w:t>
        </w:r>
        <w:r>
          <w:tab/>
        </w:r>
        <w:r>
          <w:fldChar w:fldCharType="begin"/>
        </w:r>
        <w:r>
          <w:instrText xml:space="preserve"> PAGEREF _Toc47515997 \h </w:instrText>
        </w:r>
        <w:r>
          <w:fldChar w:fldCharType="separate"/>
        </w:r>
        <w:r w:rsidR="00113C6B">
          <w:t>176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5998" w:history="1">
        <w:r w:rsidR="00396ED2" w:rsidRPr="00D51750">
          <w:t>Division 7.3.3</w:t>
        </w:r>
        <w:r w:rsidR="00396ED2">
          <w:rPr>
            <w:rFonts w:asciiTheme="minorHAnsi" w:eastAsiaTheme="minorEastAsia" w:hAnsiTheme="minorHAnsi" w:cstheme="minorBidi"/>
            <w:b w:val="0"/>
            <w:sz w:val="22"/>
            <w:szCs w:val="22"/>
            <w:lang w:eastAsia="en-AU"/>
          </w:rPr>
          <w:tab/>
        </w:r>
        <w:r w:rsidR="00396ED2" w:rsidRPr="00D51750">
          <w:t>Referral of development applications</w:t>
        </w:r>
        <w:r w:rsidR="00396ED2" w:rsidRPr="00396ED2">
          <w:rPr>
            <w:vanish/>
          </w:rPr>
          <w:tab/>
        </w:r>
        <w:r w:rsidR="00396ED2" w:rsidRPr="00396ED2">
          <w:rPr>
            <w:vanish/>
          </w:rPr>
          <w:fldChar w:fldCharType="begin"/>
        </w:r>
        <w:r w:rsidR="00396ED2" w:rsidRPr="00396ED2">
          <w:rPr>
            <w:vanish/>
          </w:rPr>
          <w:instrText xml:space="preserve"> PAGEREF _Toc47515998 \h </w:instrText>
        </w:r>
        <w:r w:rsidR="00396ED2" w:rsidRPr="00396ED2">
          <w:rPr>
            <w:vanish/>
          </w:rPr>
        </w:r>
        <w:r w:rsidR="00396ED2" w:rsidRPr="00396ED2">
          <w:rPr>
            <w:vanish/>
          </w:rPr>
          <w:fldChar w:fldCharType="separate"/>
        </w:r>
        <w:r w:rsidR="00113C6B">
          <w:rPr>
            <w:vanish/>
          </w:rPr>
          <w:t>177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5999" w:history="1">
        <w:r w:rsidRPr="00D51750">
          <w:t>147A</w:t>
        </w:r>
        <w:r>
          <w:rPr>
            <w:rFonts w:asciiTheme="minorHAnsi" w:eastAsiaTheme="minorEastAsia" w:hAnsiTheme="minorHAnsi" w:cstheme="minorBidi"/>
            <w:sz w:val="22"/>
            <w:szCs w:val="22"/>
            <w:lang w:eastAsia="en-AU"/>
          </w:rPr>
          <w:tab/>
        </w:r>
        <w:r w:rsidRPr="00D51750">
          <w:t>Development applications involving protected matter to be referred to conservator</w:t>
        </w:r>
        <w:r>
          <w:tab/>
        </w:r>
        <w:r>
          <w:fldChar w:fldCharType="begin"/>
        </w:r>
        <w:r>
          <w:instrText xml:space="preserve"> PAGEREF _Toc47515999 \h </w:instrText>
        </w:r>
        <w:r>
          <w:fldChar w:fldCharType="separate"/>
        </w:r>
        <w:r w:rsidR="00113C6B">
          <w:t>177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0" w:history="1">
        <w:r w:rsidRPr="00D51750">
          <w:t>148</w:t>
        </w:r>
        <w:r>
          <w:rPr>
            <w:rFonts w:asciiTheme="minorHAnsi" w:eastAsiaTheme="minorEastAsia" w:hAnsiTheme="minorHAnsi" w:cstheme="minorBidi"/>
            <w:sz w:val="22"/>
            <w:szCs w:val="22"/>
            <w:lang w:eastAsia="en-AU"/>
          </w:rPr>
          <w:tab/>
        </w:r>
        <w:r w:rsidRPr="00D51750">
          <w:t>Some development applications to be referred</w:t>
        </w:r>
        <w:r>
          <w:tab/>
        </w:r>
        <w:r>
          <w:fldChar w:fldCharType="begin"/>
        </w:r>
        <w:r>
          <w:instrText xml:space="preserve"> PAGEREF _Toc47516000 \h </w:instrText>
        </w:r>
        <w:r>
          <w:fldChar w:fldCharType="separate"/>
        </w:r>
        <w:r w:rsidR="00113C6B">
          <w:t>177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1" w:history="1">
        <w:r w:rsidRPr="00D51750">
          <w:t>149</w:t>
        </w:r>
        <w:r>
          <w:rPr>
            <w:rFonts w:asciiTheme="minorHAnsi" w:eastAsiaTheme="minorEastAsia" w:hAnsiTheme="minorHAnsi" w:cstheme="minorBidi"/>
            <w:sz w:val="22"/>
            <w:szCs w:val="22"/>
            <w:lang w:eastAsia="en-AU"/>
          </w:rPr>
          <w:tab/>
        </w:r>
        <w:r w:rsidRPr="00D51750">
          <w:t>Requirement to give advice in relation to development applications</w:t>
        </w:r>
        <w:r>
          <w:tab/>
        </w:r>
        <w:r>
          <w:fldChar w:fldCharType="begin"/>
        </w:r>
        <w:r>
          <w:instrText xml:space="preserve"> PAGEREF _Toc47516001 \h </w:instrText>
        </w:r>
        <w:r>
          <w:fldChar w:fldCharType="separate"/>
        </w:r>
        <w:r w:rsidR="00113C6B">
          <w:t>178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2" w:history="1">
        <w:r w:rsidRPr="00D51750">
          <w:t>150</w:t>
        </w:r>
        <w:r>
          <w:rPr>
            <w:rFonts w:asciiTheme="minorHAnsi" w:eastAsiaTheme="minorEastAsia" w:hAnsiTheme="minorHAnsi" w:cstheme="minorBidi"/>
            <w:sz w:val="22"/>
            <w:szCs w:val="22"/>
            <w:lang w:eastAsia="en-AU"/>
          </w:rPr>
          <w:tab/>
        </w:r>
        <w:r w:rsidRPr="00D51750">
          <w:t>Effect of no response by referral entity</w:t>
        </w:r>
        <w:r>
          <w:tab/>
        </w:r>
        <w:r>
          <w:fldChar w:fldCharType="begin"/>
        </w:r>
        <w:r>
          <w:instrText xml:space="preserve"> PAGEREF _Toc47516002 \h </w:instrText>
        </w:r>
        <w:r>
          <w:fldChar w:fldCharType="separate"/>
        </w:r>
        <w:r w:rsidR="00113C6B">
          <w:t>179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3" w:history="1">
        <w:r w:rsidRPr="00D51750">
          <w:t>151</w:t>
        </w:r>
        <w:r>
          <w:rPr>
            <w:rFonts w:asciiTheme="minorHAnsi" w:eastAsiaTheme="minorEastAsia" w:hAnsiTheme="minorHAnsi" w:cstheme="minorBidi"/>
            <w:sz w:val="22"/>
            <w:szCs w:val="22"/>
            <w:lang w:eastAsia="en-AU"/>
          </w:rPr>
          <w:tab/>
        </w:r>
        <w:r w:rsidRPr="00D51750">
          <w:t>Effect of advice by referral entity</w:t>
        </w:r>
        <w:r>
          <w:tab/>
        </w:r>
        <w:r>
          <w:fldChar w:fldCharType="begin"/>
        </w:r>
        <w:r>
          <w:instrText xml:space="preserve"> PAGEREF _Toc47516003 \h </w:instrText>
        </w:r>
        <w:r>
          <w:fldChar w:fldCharType="separate"/>
        </w:r>
        <w:r w:rsidR="00113C6B">
          <w:t>179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4" w:history="1">
        <w:r w:rsidRPr="00D51750">
          <w:t>151A</w:t>
        </w:r>
        <w:r>
          <w:rPr>
            <w:rFonts w:asciiTheme="minorHAnsi" w:eastAsiaTheme="minorEastAsia" w:hAnsiTheme="minorHAnsi" w:cstheme="minorBidi"/>
            <w:sz w:val="22"/>
            <w:szCs w:val="22"/>
            <w:lang w:eastAsia="en-AU"/>
          </w:rPr>
          <w:tab/>
        </w:r>
        <w:r w:rsidRPr="00D51750">
          <w:t>Effect of advice by referral entity for concurrent documents</w:t>
        </w:r>
        <w:r>
          <w:tab/>
        </w:r>
        <w:r>
          <w:fldChar w:fldCharType="begin"/>
        </w:r>
        <w:r>
          <w:instrText xml:space="preserve"> PAGEREF _Toc47516004 \h </w:instrText>
        </w:r>
        <w:r>
          <w:fldChar w:fldCharType="separate"/>
        </w:r>
        <w:r w:rsidR="00113C6B">
          <w:t>181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05" w:history="1">
        <w:r w:rsidR="00396ED2" w:rsidRPr="00D51750">
          <w:t>Division 7.3.4</w:t>
        </w:r>
        <w:r w:rsidR="00396ED2">
          <w:rPr>
            <w:rFonts w:asciiTheme="minorHAnsi" w:eastAsiaTheme="minorEastAsia" w:hAnsiTheme="minorHAnsi" w:cstheme="minorBidi"/>
            <w:b w:val="0"/>
            <w:sz w:val="22"/>
            <w:szCs w:val="22"/>
            <w:lang w:eastAsia="en-AU"/>
          </w:rPr>
          <w:tab/>
        </w:r>
        <w:r w:rsidR="00396ED2" w:rsidRPr="00D51750">
          <w:t>Public notification of development applications and representations</w:t>
        </w:r>
        <w:r w:rsidR="00396ED2" w:rsidRPr="00396ED2">
          <w:rPr>
            <w:vanish/>
          </w:rPr>
          <w:tab/>
        </w:r>
        <w:r w:rsidR="00396ED2" w:rsidRPr="00396ED2">
          <w:rPr>
            <w:vanish/>
          </w:rPr>
          <w:fldChar w:fldCharType="begin"/>
        </w:r>
        <w:r w:rsidR="00396ED2" w:rsidRPr="00396ED2">
          <w:rPr>
            <w:vanish/>
          </w:rPr>
          <w:instrText xml:space="preserve"> PAGEREF _Toc47516005 \h </w:instrText>
        </w:r>
        <w:r w:rsidR="00396ED2" w:rsidRPr="00396ED2">
          <w:rPr>
            <w:vanish/>
          </w:rPr>
        </w:r>
        <w:r w:rsidR="00396ED2" w:rsidRPr="00396ED2">
          <w:rPr>
            <w:vanish/>
          </w:rPr>
          <w:fldChar w:fldCharType="separate"/>
        </w:r>
        <w:r w:rsidR="00113C6B">
          <w:rPr>
            <w:vanish/>
          </w:rPr>
          <w:t>182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6" w:history="1">
        <w:r w:rsidRPr="00D51750">
          <w:t>152</w:t>
        </w:r>
        <w:r>
          <w:rPr>
            <w:rFonts w:asciiTheme="minorHAnsi" w:eastAsiaTheme="minorEastAsia" w:hAnsiTheme="minorHAnsi" w:cstheme="minorBidi"/>
            <w:sz w:val="22"/>
            <w:szCs w:val="22"/>
            <w:lang w:eastAsia="en-AU"/>
          </w:rPr>
          <w:tab/>
        </w:r>
        <w:r w:rsidRPr="00D51750">
          <w:t xml:space="preserve">What is </w:t>
        </w:r>
        <w:r w:rsidRPr="00D51750">
          <w:rPr>
            <w:i/>
          </w:rPr>
          <w:t>publicly notifies</w:t>
        </w:r>
        <w:r w:rsidRPr="00D51750">
          <w:t xml:space="preserve"> for ch 7?</w:t>
        </w:r>
        <w:r>
          <w:tab/>
        </w:r>
        <w:r>
          <w:fldChar w:fldCharType="begin"/>
        </w:r>
        <w:r>
          <w:instrText xml:space="preserve"> PAGEREF _Toc47516006 \h </w:instrText>
        </w:r>
        <w:r>
          <w:fldChar w:fldCharType="separate"/>
        </w:r>
        <w:r w:rsidR="00113C6B">
          <w:t>182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7" w:history="1">
        <w:r w:rsidRPr="00D51750">
          <w:t>153</w:t>
        </w:r>
        <w:r>
          <w:rPr>
            <w:rFonts w:asciiTheme="minorHAnsi" w:eastAsiaTheme="minorEastAsia" w:hAnsiTheme="minorHAnsi" w:cstheme="minorBidi"/>
            <w:sz w:val="22"/>
            <w:szCs w:val="22"/>
            <w:lang w:eastAsia="en-AU"/>
          </w:rPr>
          <w:tab/>
        </w:r>
        <w:r w:rsidRPr="00D51750">
          <w:t>Public notice to adjoining premises</w:t>
        </w:r>
        <w:r>
          <w:tab/>
        </w:r>
        <w:r>
          <w:fldChar w:fldCharType="begin"/>
        </w:r>
        <w:r>
          <w:instrText xml:space="preserve"> PAGEREF _Toc47516007 \h </w:instrText>
        </w:r>
        <w:r>
          <w:fldChar w:fldCharType="separate"/>
        </w:r>
        <w:r w:rsidR="00113C6B">
          <w:t>183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8" w:history="1">
        <w:r w:rsidRPr="00D51750">
          <w:t>154</w:t>
        </w:r>
        <w:r>
          <w:rPr>
            <w:rFonts w:asciiTheme="minorHAnsi" w:eastAsiaTheme="minorEastAsia" w:hAnsiTheme="minorHAnsi" w:cstheme="minorBidi"/>
            <w:sz w:val="22"/>
            <w:szCs w:val="22"/>
            <w:lang w:eastAsia="en-AU"/>
          </w:rPr>
          <w:tab/>
        </w:r>
        <w:r w:rsidRPr="00D51750">
          <w:t>Public notice to registered interest-holders</w:t>
        </w:r>
        <w:r>
          <w:tab/>
        </w:r>
        <w:r>
          <w:fldChar w:fldCharType="begin"/>
        </w:r>
        <w:r>
          <w:instrText xml:space="preserve"> PAGEREF _Toc47516008 \h </w:instrText>
        </w:r>
        <w:r>
          <w:fldChar w:fldCharType="separate"/>
        </w:r>
        <w:r w:rsidR="00113C6B">
          <w:t>185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09" w:history="1">
        <w:r w:rsidRPr="00D51750">
          <w:t>155</w:t>
        </w:r>
        <w:r>
          <w:rPr>
            <w:rFonts w:asciiTheme="minorHAnsi" w:eastAsiaTheme="minorEastAsia" w:hAnsiTheme="minorHAnsi" w:cstheme="minorBidi"/>
            <w:sz w:val="22"/>
            <w:szCs w:val="22"/>
            <w:lang w:eastAsia="en-AU"/>
          </w:rPr>
          <w:tab/>
        </w:r>
        <w:r w:rsidRPr="00D51750">
          <w:t>Major public notification</w:t>
        </w:r>
        <w:r>
          <w:tab/>
        </w:r>
        <w:r>
          <w:fldChar w:fldCharType="begin"/>
        </w:r>
        <w:r>
          <w:instrText xml:space="preserve"> PAGEREF _Toc47516009 \h </w:instrText>
        </w:r>
        <w:r>
          <w:fldChar w:fldCharType="separate"/>
        </w:r>
        <w:r w:rsidR="00113C6B">
          <w:t>186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0" w:history="1">
        <w:r w:rsidRPr="00D51750">
          <w:t>156</w:t>
        </w:r>
        <w:r>
          <w:rPr>
            <w:rFonts w:asciiTheme="minorHAnsi" w:eastAsiaTheme="minorEastAsia" w:hAnsiTheme="minorHAnsi" w:cstheme="minorBidi"/>
            <w:sz w:val="22"/>
            <w:szCs w:val="22"/>
            <w:lang w:eastAsia="en-AU"/>
          </w:rPr>
          <w:tab/>
        </w:r>
        <w:r w:rsidRPr="00D51750">
          <w:t>Representations about development applications</w:t>
        </w:r>
        <w:r>
          <w:tab/>
        </w:r>
        <w:r>
          <w:fldChar w:fldCharType="begin"/>
        </w:r>
        <w:r>
          <w:instrText xml:space="preserve"> PAGEREF _Toc47516010 \h </w:instrText>
        </w:r>
        <w:r>
          <w:fldChar w:fldCharType="separate"/>
        </w:r>
        <w:r w:rsidR="00113C6B">
          <w:t>188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1" w:history="1">
        <w:r w:rsidRPr="00D51750">
          <w:t>157</w:t>
        </w:r>
        <w:r>
          <w:rPr>
            <w:rFonts w:asciiTheme="minorHAnsi" w:eastAsiaTheme="minorEastAsia" w:hAnsiTheme="minorHAnsi" w:cstheme="minorBidi"/>
            <w:sz w:val="22"/>
            <w:szCs w:val="22"/>
            <w:lang w:eastAsia="en-AU"/>
          </w:rPr>
          <w:tab/>
        </w:r>
        <w:r w:rsidRPr="00D51750">
          <w:t xml:space="preserve">Meaning of </w:t>
        </w:r>
        <w:r w:rsidRPr="00D51750">
          <w:rPr>
            <w:i/>
          </w:rPr>
          <w:t>public notification</w:t>
        </w:r>
        <w:r w:rsidRPr="00D51750">
          <w:t xml:space="preserve"> </w:t>
        </w:r>
        <w:r w:rsidRPr="00D51750">
          <w:rPr>
            <w:i/>
          </w:rPr>
          <w:t>period</w:t>
        </w:r>
        <w:r w:rsidRPr="00D51750">
          <w:rPr>
            <w:iCs/>
          </w:rPr>
          <w:t xml:space="preserve"> for development applications—Act</w:t>
        </w:r>
        <w:r>
          <w:tab/>
        </w:r>
        <w:r>
          <w:fldChar w:fldCharType="begin"/>
        </w:r>
        <w:r>
          <w:instrText xml:space="preserve"> PAGEREF _Toc47516011 \h </w:instrText>
        </w:r>
        <w:r>
          <w:fldChar w:fldCharType="separate"/>
        </w:r>
        <w:r w:rsidR="00113C6B">
          <w:t>189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12" w:history="1">
        <w:r w:rsidR="00396ED2" w:rsidRPr="00D51750">
          <w:t>Division 7.3.4A</w:t>
        </w:r>
        <w:r w:rsidR="00396ED2">
          <w:rPr>
            <w:rFonts w:asciiTheme="minorHAnsi" w:eastAsiaTheme="minorEastAsia" w:hAnsiTheme="minorHAnsi" w:cstheme="minorBidi"/>
            <w:b w:val="0"/>
            <w:sz w:val="22"/>
            <w:szCs w:val="22"/>
            <w:lang w:eastAsia="en-AU"/>
          </w:rPr>
          <w:tab/>
        </w:r>
        <w:r w:rsidR="00396ED2" w:rsidRPr="00D51750">
          <w:t>Notice of development applications to registrar-general</w:t>
        </w:r>
        <w:r w:rsidR="00396ED2" w:rsidRPr="00396ED2">
          <w:rPr>
            <w:vanish/>
          </w:rPr>
          <w:tab/>
        </w:r>
        <w:r w:rsidR="00396ED2" w:rsidRPr="00396ED2">
          <w:rPr>
            <w:vanish/>
          </w:rPr>
          <w:fldChar w:fldCharType="begin"/>
        </w:r>
        <w:r w:rsidR="00396ED2" w:rsidRPr="00396ED2">
          <w:rPr>
            <w:vanish/>
          </w:rPr>
          <w:instrText xml:space="preserve"> PAGEREF _Toc47516012 \h </w:instrText>
        </w:r>
        <w:r w:rsidR="00396ED2" w:rsidRPr="00396ED2">
          <w:rPr>
            <w:vanish/>
          </w:rPr>
        </w:r>
        <w:r w:rsidR="00396ED2" w:rsidRPr="00396ED2">
          <w:rPr>
            <w:vanish/>
          </w:rPr>
          <w:fldChar w:fldCharType="separate"/>
        </w:r>
        <w:r w:rsidR="00113C6B">
          <w:rPr>
            <w:vanish/>
          </w:rPr>
          <w:t>189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3" w:history="1">
        <w:r w:rsidRPr="00D51750">
          <w:t>157A</w:t>
        </w:r>
        <w:r>
          <w:rPr>
            <w:rFonts w:asciiTheme="minorHAnsi" w:eastAsiaTheme="minorEastAsia" w:hAnsiTheme="minorHAnsi" w:cstheme="minorBidi"/>
            <w:sz w:val="22"/>
            <w:szCs w:val="22"/>
            <w:lang w:eastAsia="en-AU"/>
          </w:rPr>
          <w:tab/>
        </w:r>
        <w:r w:rsidRPr="00D51750">
          <w:t>Notice of development applications</w:t>
        </w:r>
        <w:r>
          <w:tab/>
        </w:r>
        <w:r>
          <w:fldChar w:fldCharType="begin"/>
        </w:r>
        <w:r>
          <w:instrText xml:space="preserve"> PAGEREF _Toc47516013 \h </w:instrText>
        </w:r>
        <w:r>
          <w:fldChar w:fldCharType="separate"/>
        </w:r>
        <w:r w:rsidR="00113C6B">
          <w:t>189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14" w:history="1">
        <w:r w:rsidR="00396ED2" w:rsidRPr="00D51750">
          <w:t>Division 7.3.5</w:t>
        </w:r>
        <w:r w:rsidR="00396ED2">
          <w:rPr>
            <w:rFonts w:asciiTheme="minorHAnsi" w:eastAsiaTheme="minorEastAsia" w:hAnsiTheme="minorHAnsi" w:cstheme="minorBidi"/>
            <w:b w:val="0"/>
            <w:sz w:val="22"/>
            <w:szCs w:val="22"/>
            <w:lang w:eastAsia="en-AU"/>
          </w:rPr>
          <w:tab/>
        </w:r>
        <w:r w:rsidR="00396ED2" w:rsidRPr="00D51750">
          <w:t>Ministerial call-in power for development applications</w:t>
        </w:r>
        <w:r w:rsidR="00396ED2" w:rsidRPr="00396ED2">
          <w:rPr>
            <w:vanish/>
          </w:rPr>
          <w:tab/>
        </w:r>
        <w:r w:rsidR="00396ED2" w:rsidRPr="00396ED2">
          <w:rPr>
            <w:vanish/>
          </w:rPr>
          <w:fldChar w:fldCharType="begin"/>
        </w:r>
        <w:r w:rsidR="00396ED2" w:rsidRPr="00396ED2">
          <w:rPr>
            <w:vanish/>
          </w:rPr>
          <w:instrText xml:space="preserve"> PAGEREF _Toc47516014 \h </w:instrText>
        </w:r>
        <w:r w:rsidR="00396ED2" w:rsidRPr="00396ED2">
          <w:rPr>
            <w:vanish/>
          </w:rPr>
        </w:r>
        <w:r w:rsidR="00396ED2" w:rsidRPr="00396ED2">
          <w:rPr>
            <w:vanish/>
          </w:rPr>
          <w:fldChar w:fldCharType="separate"/>
        </w:r>
        <w:r w:rsidR="00113C6B">
          <w:rPr>
            <w:vanish/>
          </w:rPr>
          <w:t>190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5" w:history="1">
        <w:r w:rsidRPr="00D51750">
          <w:t>158</w:t>
        </w:r>
        <w:r>
          <w:rPr>
            <w:rFonts w:asciiTheme="minorHAnsi" w:eastAsiaTheme="minorEastAsia" w:hAnsiTheme="minorHAnsi" w:cstheme="minorBidi"/>
            <w:sz w:val="22"/>
            <w:szCs w:val="22"/>
            <w:lang w:eastAsia="en-AU"/>
          </w:rPr>
          <w:tab/>
        </w:r>
        <w:r w:rsidRPr="00D51750">
          <w:t>Direction that development applications be referred to Minister</w:t>
        </w:r>
        <w:r>
          <w:tab/>
        </w:r>
        <w:r>
          <w:fldChar w:fldCharType="begin"/>
        </w:r>
        <w:r>
          <w:instrText xml:space="preserve"> PAGEREF _Toc47516015 \h </w:instrText>
        </w:r>
        <w:r>
          <w:fldChar w:fldCharType="separate"/>
        </w:r>
        <w:r w:rsidR="00113C6B">
          <w:t>190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6" w:history="1">
        <w:r w:rsidRPr="00D51750">
          <w:t>158A</w:t>
        </w:r>
        <w:r>
          <w:rPr>
            <w:rFonts w:asciiTheme="minorHAnsi" w:eastAsiaTheme="minorEastAsia" w:hAnsiTheme="minorHAnsi" w:cstheme="minorBidi"/>
            <w:sz w:val="22"/>
            <w:szCs w:val="22"/>
            <w:lang w:eastAsia="en-AU"/>
          </w:rPr>
          <w:tab/>
        </w:r>
        <w:r w:rsidRPr="00D51750">
          <w:t>Minister to consider level of consultation before considering development applications</w:t>
        </w:r>
        <w:r>
          <w:tab/>
        </w:r>
        <w:r>
          <w:fldChar w:fldCharType="begin"/>
        </w:r>
        <w:r>
          <w:instrText xml:space="preserve"> PAGEREF _Toc47516016 \h </w:instrText>
        </w:r>
        <w:r>
          <w:fldChar w:fldCharType="separate"/>
        </w:r>
        <w:r w:rsidR="00113C6B">
          <w:t>192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7" w:history="1">
        <w:r w:rsidRPr="00D51750">
          <w:t>158B</w:t>
        </w:r>
        <w:r>
          <w:rPr>
            <w:rFonts w:asciiTheme="minorHAnsi" w:eastAsiaTheme="minorEastAsia" w:hAnsiTheme="minorHAnsi" w:cstheme="minorBidi"/>
            <w:sz w:val="22"/>
            <w:szCs w:val="22"/>
            <w:lang w:eastAsia="en-AU"/>
          </w:rPr>
          <w:tab/>
        </w:r>
        <w:r w:rsidRPr="00D51750">
          <w:t>Action if insufficient community consultation</w:t>
        </w:r>
        <w:r>
          <w:tab/>
        </w:r>
        <w:r>
          <w:fldChar w:fldCharType="begin"/>
        </w:r>
        <w:r>
          <w:instrText xml:space="preserve"> PAGEREF _Toc47516017 \h </w:instrText>
        </w:r>
        <w:r>
          <w:fldChar w:fldCharType="separate"/>
        </w:r>
        <w:r w:rsidR="00113C6B">
          <w:t>193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8" w:history="1">
        <w:r w:rsidRPr="00D51750">
          <w:t>159</w:t>
        </w:r>
        <w:r>
          <w:rPr>
            <w:rFonts w:asciiTheme="minorHAnsi" w:eastAsiaTheme="minorEastAsia" w:hAnsiTheme="minorHAnsi" w:cstheme="minorBidi"/>
            <w:sz w:val="22"/>
            <w:szCs w:val="22"/>
            <w:lang w:eastAsia="en-AU"/>
          </w:rPr>
          <w:tab/>
        </w:r>
        <w:r w:rsidRPr="00D51750">
          <w:t>Minister may decide to consider development applications</w:t>
        </w:r>
        <w:r>
          <w:tab/>
        </w:r>
        <w:r>
          <w:fldChar w:fldCharType="begin"/>
        </w:r>
        <w:r>
          <w:instrText xml:space="preserve"> PAGEREF _Toc47516018 \h </w:instrText>
        </w:r>
        <w:r>
          <w:fldChar w:fldCharType="separate"/>
        </w:r>
        <w:r w:rsidR="00113C6B">
          <w:t>194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19" w:history="1">
        <w:r w:rsidRPr="00D51750">
          <w:t>160</w:t>
        </w:r>
        <w:r>
          <w:rPr>
            <w:rFonts w:asciiTheme="minorHAnsi" w:eastAsiaTheme="minorEastAsia" w:hAnsiTheme="minorHAnsi" w:cstheme="minorBidi"/>
            <w:sz w:val="22"/>
            <w:szCs w:val="22"/>
            <w:lang w:eastAsia="en-AU"/>
          </w:rPr>
          <w:tab/>
        </w:r>
        <w:r w:rsidRPr="00D51750">
          <w:t>Minister decides to consider referred development applications</w:t>
        </w:r>
        <w:r>
          <w:tab/>
        </w:r>
        <w:r>
          <w:fldChar w:fldCharType="begin"/>
        </w:r>
        <w:r>
          <w:instrText xml:space="preserve"> PAGEREF _Toc47516019 \h </w:instrText>
        </w:r>
        <w:r>
          <w:fldChar w:fldCharType="separate"/>
        </w:r>
        <w:r w:rsidR="00113C6B">
          <w:t>195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0" w:history="1">
        <w:r w:rsidRPr="00D51750">
          <w:t>161</w:t>
        </w:r>
        <w:r>
          <w:rPr>
            <w:rFonts w:asciiTheme="minorHAnsi" w:eastAsiaTheme="minorEastAsia" w:hAnsiTheme="minorHAnsi" w:cstheme="minorBidi"/>
            <w:sz w:val="22"/>
            <w:szCs w:val="22"/>
            <w:lang w:eastAsia="en-AU"/>
          </w:rPr>
          <w:tab/>
        </w:r>
        <w:r w:rsidRPr="00D51750">
          <w:t>After Minister decides referred development applications</w:t>
        </w:r>
        <w:r>
          <w:tab/>
        </w:r>
        <w:r>
          <w:fldChar w:fldCharType="begin"/>
        </w:r>
        <w:r>
          <w:instrText xml:space="preserve"> PAGEREF _Toc47516020 \h </w:instrText>
        </w:r>
        <w:r>
          <w:fldChar w:fldCharType="separate"/>
        </w:r>
        <w:r w:rsidR="00113C6B">
          <w:t>196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21" w:history="1">
        <w:r w:rsidR="00396ED2" w:rsidRPr="00D51750">
          <w:t>Division 7.3.6</w:t>
        </w:r>
        <w:r w:rsidR="00396ED2">
          <w:rPr>
            <w:rFonts w:asciiTheme="minorHAnsi" w:eastAsiaTheme="minorEastAsia" w:hAnsiTheme="minorHAnsi" w:cstheme="minorBidi"/>
            <w:b w:val="0"/>
            <w:sz w:val="22"/>
            <w:szCs w:val="22"/>
            <w:lang w:eastAsia="en-AU"/>
          </w:rPr>
          <w:tab/>
        </w:r>
        <w:r w:rsidR="00396ED2" w:rsidRPr="00D51750">
          <w:t>Deciding development applications</w:t>
        </w:r>
        <w:r w:rsidR="00396ED2" w:rsidRPr="00396ED2">
          <w:rPr>
            <w:vanish/>
          </w:rPr>
          <w:tab/>
        </w:r>
        <w:r w:rsidR="00396ED2" w:rsidRPr="00396ED2">
          <w:rPr>
            <w:vanish/>
          </w:rPr>
          <w:fldChar w:fldCharType="begin"/>
        </w:r>
        <w:r w:rsidR="00396ED2" w:rsidRPr="00396ED2">
          <w:rPr>
            <w:vanish/>
          </w:rPr>
          <w:instrText xml:space="preserve"> PAGEREF _Toc47516021 \h </w:instrText>
        </w:r>
        <w:r w:rsidR="00396ED2" w:rsidRPr="00396ED2">
          <w:rPr>
            <w:vanish/>
          </w:rPr>
        </w:r>
        <w:r w:rsidR="00396ED2" w:rsidRPr="00396ED2">
          <w:rPr>
            <w:vanish/>
          </w:rPr>
          <w:fldChar w:fldCharType="separate"/>
        </w:r>
        <w:r w:rsidR="00113C6B">
          <w:rPr>
            <w:vanish/>
          </w:rPr>
          <w:t>196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2" w:history="1">
        <w:r w:rsidRPr="00D51750">
          <w:t>162</w:t>
        </w:r>
        <w:r>
          <w:rPr>
            <w:rFonts w:asciiTheme="minorHAnsi" w:eastAsiaTheme="minorEastAsia" w:hAnsiTheme="minorHAnsi" w:cstheme="minorBidi"/>
            <w:sz w:val="22"/>
            <w:szCs w:val="22"/>
            <w:lang w:eastAsia="en-AU"/>
          </w:rPr>
          <w:tab/>
        </w:r>
        <w:r w:rsidRPr="00D51750">
          <w:t>Deciding development applications</w:t>
        </w:r>
        <w:r>
          <w:tab/>
        </w:r>
        <w:r>
          <w:fldChar w:fldCharType="begin"/>
        </w:r>
        <w:r>
          <w:instrText xml:space="preserve"> PAGEREF _Toc47516022 \h </w:instrText>
        </w:r>
        <w:r>
          <w:fldChar w:fldCharType="separate"/>
        </w:r>
        <w:r w:rsidR="00113C6B">
          <w:t>196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3" w:history="1">
        <w:r w:rsidRPr="00D51750">
          <w:t>163</w:t>
        </w:r>
        <w:r>
          <w:rPr>
            <w:rFonts w:asciiTheme="minorHAnsi" w:eastAsiaTheme="minorEastAsia" w:hAnsiTheme="minorHAnsi" w:cstheme="minorBidi"/>
            <w:sz w:val="22"/>
            <w:szCs w:val="22"/>
            <w:lang w:eastAsia="en-AU"/>
          </w:rPr>
          <w:tab/>
        </w:r>
        <w:r w:rsidRPr="00D51750">
          <w:t>Power to approve etc development applications deemed refused</w:t>
        </w:r>
        <w:r>
          <w:tab/>
        </w:r>
        <w:r>
          <w:fldChar w:fldCharType="begin"/>
        </w:r>
        <w:r>
          <w:instrText xml:space="preserve"> PAGEREF _Toc47516023 \h </w:instrText>
        </w:r>
        <w:r>
          <w:fldChar w:fldCharType="separate"/>
        </w:r>
        <w:r w:rsidR="00113C6B">
          <w:t>200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4" w:history="1">
        <w:r w:rsidRPr="00D51750">
          <w:t>164</w:t>
        </w:r>
        <w:r>
          <w:rPr>
            <w:rFonts w:asciiTheme="minorHAnsi" w:eastAsiaTheme="minorEastAsia" w:hAnsiTheme="minorHAnsi" w:cstheme="minorBidi"/>
            <w:sz w:val="22"/>
            <w:szCs w:val="22"/>
            <w:lang w:eastAsia="en-AU"/>
          </w:rPr>
          <w:tab/>
        </w:r>
        <w:r w:rsidRPr="00D51750">
          <w:t>Refusal does not affect existing use</w:t>
        </w:r>
        <w:r>
          <w:tab/>
        </w:r>
        <w:r>
          <w:fldChar w:fldCharType="begin"/>
        </w:r>
        <w:r>
          <w:instrText xml:space="preserve"> PAGEREF _Toc47516024 \h </w:instrText>
        </w:r>
        <w:r>
          <w:fldChar w:fldCharType="separate"/>
        </w:r>
        <w:r w:rsidR="00113C6B">
          <w:t>201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5" w:history="1">
        <w:r w:rsidRPr="00D51750">
          <w:t>165</w:t>
        </w:r>
        <w:r>
          <w:rPr>
            <w:rFonts w:asciiTheme="minorHAnsi" w:eastAsiaTheme="minorEastAsia" w:hAnsiTheme="minorHAnsi" w:cstheme="minorBidi"/>
            <w:sz w:val="22"/>
            <w:szCs w:val="22"/>
            <w:lang w:eastAsia="en-AU"/>
          </w:rPr>
          <w:tab/>
        </w:r>
        <w:r w:rsidRPr="00D51750">
          <w:t>Conditional approvals</w:t>
        </w:r>
        <w:r>
          <w:tab/>
        </w:r>
        <w:r>
          <w:fldChar w:fldCharType="begin"/>
        </w:r>
        <w:r>
          <w:instrText xml:space="preserve"> PAGEREF _Toc47516025 \h </w:instrText>
        </w:r>
        <w:r>
          <w:fldChar w:fldCharType="separate"/>
        </w:r>
        <w:r w:rsidR="00113C6B">
          <w:t>201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6" w:history="1">
        <w:r w:rsidRPr="00D51750">
          <w:t>165A</w:t>
        </w:r>
        <w:r>
          <w:rPr>
            <w:rFonts w:asciiTheme="minorHAnsi" w:eastAsiaTheme="minorEastAsia" w:hAnsiTheme="minorHAnsi" w:cstheme="minorBidi"/>
            <w:sz w:val="22"/>
            <w:szCs w:val="22"/>
            <w:lang w:eastAsia="en-AU"/>
          </w:rPr>
          <w:tab/>
        </w:r>
        <w:r w:rsidRPr="00D51750">
          <w:t>Lease to be varied to give effect to development approval</w:t>
        </w:r>
        <w:r>
          <w:tab/>
        </w:r>
        <w:r>
          <w:fldChar w:fldCharType="begin"/>
        </w:r>
        <w:r>
          <w:instrText xml:space="preserve"> PAGEREF _Toc47516026 \h </w:instrText>
        </w:r>
        <w:r>
          <w:fldChar w:fldCharType="separate"/>
        </w:r>
        <w:r w:rsidR="00113C6B">
          <w:t>204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27" w:history="1">
        <w:r w:rsidR="00396ED2" w:rsidRPr="00D51750">
          <w:t>Division 7.3.6A</w:t>
        </w:r>
        <w:r w:rsidR="00396ED2">
          <w:rPr>
            <w:rFonts w:asciiTheme="minorHAnsi" w:eastAsiaTheme="minorEastAsia" w:hAnsiTheme="minorHAnsi" w:cstheme="minorBidi"/>
            <w:b w:val="0"/>
            <w:sz w:val="22"/>
            <w:szCs w:val="22"/>
            <w:lang w:eastAsia="en-AU"/>
          </w:rPr>
          <w:tab/>
        </w:r>
        <w:r w:rsidR="00396ED2" w:rsidRPr="00D51750">
          <w:t>Development approvals—offset conditions</w:t>
        </w:r>
        <w:r w:rsidR="00396ED2" w:rsidRPr="00396ED2">
          <w:rPr>
            <w:vanish/>
          </w:rPr>
          <w:tab/>
        </w:r>
        <w:r w:rsidR="00396ED2" w:rsidRPr="00396ED2">
          <w:rPr>
            <w:vanish/>
          </w:rPr>
          <w:fldChar w:fldCharType="begin"/>
        </w:r>
        <w:r w:rsidR="00396ED2" w:rsidRPr="00396ED2">
          <w:rPr>
            <w:vanish/>
          </w:rPr>
          <w:instrText xml:space="preserve"> PAGEREF _Toc47516027 \h </w:instrText>
        </w:r>
        <w:r w:rsidR="00396ED2" w:rsidRPr="00396ED2">
          <w:rPr>
            <w:vanish/>
          </w:rPr>
        </w:r>
        <w:r w:rsidR="00396ED2" w:rsidRPr="00396ED2">
          <w:rPr>
            <w:vanish/>
          </w:rPr>
          <w:fldChar w:fldCharType="separate"/>
        </w:r>
        <w:r w:rsidR="00113C6B">
          <w:rPr>
            <w:vanish/>
          </w:rPr>
          <w:t>205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8" w:history="1">
        <w:r w:rsidRPr="00D51750">
          <w:t>165B</w:t>
        </w:r>
        <w:r>
          <w:rPr>
            <w:rFonts w:asciiTheme="minorHAnsi" w:eastAsiaTheme="minorEastAsia" w:hAnsiTheme="minorHAnsi" w:cstheme="minorBidi"/>
            <w:sz w:val="22"/>
            <w:szCs w:val="22"/>
            <w:lang w:eastAsia="en-AU"/>
          </w:rPr>
          <w:tab/>
        </w:r>
        <w:r w:rsidRPr="00D51750">
          <w:t xml:space="preserve">Meaning of </w:t>
        </w:r>
        <w:r w:rsidRPr="00D51750">
          <w:rPr>
            <w:i/>
          </w:rPr>
          <w:t>offset condition</w:t>
        </w:r>
        <w:r>
          <w:tab/>
        </w:r>
        <w:r>
          <w:fldChar w:fldCharType="begin"/>
        </w:r>
        <w:r>
          <w:instrText xml:space="preserve"> PAGEREF _Toc47516028 \h </w:instrText>
        </w:r>
        <w:r>
          <w:fldChar w:fldCharType="separate"/>
        </w:r>
        <w:r w:rsidR="00113C6B">
          <w:t>205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29" w:history="1">
        <w:r w:rsidRPr="00D51750">
          <w:t>165C</w:t>
        </w:r>
        <w:r>
          <w:rPr>
            <w:rFonts w:asciiTheme="minorHAnsi" w:eastAsiaTheme="minorEastAsia" w:hAnsiTheme="minorHAnsi" w:cstheme="minorBidi"/>
            <w:sz w:val="22"/>
            <w:szCs w:val="22"/>
            <w:lang w:eastAsia="en-AU"/>
          </w:rPr>
          <w:tab/>
        </w:r>
        <w:r w:rsidRPr="00D51750">
          <w:t xml:space="preserve">Meaning of </w:t>
        </w:r>
        <w:r w:rsidRPr="00D51750">
          <w:rPr>
            <w:i/>
          </w:rPr>
          <w:t>offset management plan</w:t>
        </w:r>
        <w:r>
          <w:tab/>
        </w:r>
        <w:r>
          <w:fldChar w:fldCharType="begin"/>
        </w:r>
        <w:r>
          <w:instrText xml:space="preserve"> PAGEREF _Toc47516029 \h </w:instrText>
        </w:r>
        <w:r>
          <w:fldChar w:fldCharType="separate"/>
        </w:r>
        <w:r w:rsidR="00113C6B">
          <w:t>206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0" w:history="1">
        <w:r w:rsidRPr="00D51750">
          <w:t>165D</w:t>
        </w:r>
        <w:r>
          <w:rPr>
            <w:rFonts w:asciiTheme="minorHAnsi" w:eastAsiaTheme="minorEastAsia" w:hAnsiTheme="minorHAnsi" w:cstheme="minorBidi"/>
            <w:sz w:val="22"/>
            <w:szCs w:val="22"/>
            <w:lang w:eastAsia="en-AU"/>
          </w:rPr>
          <w:tab/>
        </w:r>
        <w:r w:rsidRPr="00D51750">
          <w:t xml:space="preserve">Meaning of </w:t>
        </w:r>
        <w:r w:rsidRPr="00D51750">
          <w:rPr>
            <w:i/>
          </w:rPr>
          <w:t>offset manager</w:t>
        </w:r>
        <w:r>
          <w:tab/>
        </w:r>
        <w:r>
          <w:fldChar w:fldCharType="begin"/>
        </w:r>
        <w:r>
          <w:instrText xml:space="preserve"> PAGEREF _Toc47516030 \h </w:instrText>
        </w:r>
        <w:r>
          <w:fldChar w:fldCharType="separate"/>
        </w:r>
        <w:r w:rsidR="00113C6B">
          <w:t>207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1" w:history="1">
        <w:r w:rsidRPr="00D51750">
          <w:t>165E</w:t>
        </w:r>
        <w:r>
          <w:rPr>
            <w:rFonts w:asciiTheme="minorHAnsi" w:eastAsiaTheme="minorEastAsia" w:hAnsiTheme="minorHAnsi" w:cstheme="minorBidi"/>
            <w:sz w:val="22"/>
            <w:szCs w:val="22"/>
            <w:lang w:eastAsia="en-AU"/>
          </w:rPr>
          <w:tab/>
        </w:r>
        <w:r w:rsidRPr="00D51750">
          <w:t>Draft offset management plan—proponent to prepare</w:t>
        </w:r>
        <w:r>
          <w:tab/>
        </w:r>
        <w:r>
          <w:fldChar w:fldCharType="begin"/>
        </w:r>
        <w:r>
          <w:instrText xml:space="preserve"> PAGEREF _Toc47516031 \h </w:instrText>
        </w:r>
        <w:r>
          <w:fldChar w:fldCharType="separate"/>
        </w:r>
        <w:r w:rsidR="00113C6B">
          <w:t>208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2" w:history="1">
        <w:r w:rsidRPr="00D51750">
          <w:t>165F</w:t>
        </w:r>
        <w:r>
          <w:rPr>
            <w:rFonts w:asciiTheme="minorHAnsi" w:eastAsiaTheme="minorEastAsia" w:hAnsiTheme="minorHAnsi" w:cstheme="minorBidi"/>
            <w:sz w:val="22"/>
            <w:szCs w:val="22"/>
            <w:lang w:eastAsia="en-AU"/>
          </w:rPr>
          <w:tab/>
        </w:r>
        <w:r w:rsidRPr="00D51750">
          <w:t>Draft offset management plan—submission to Minister</w:t>
        </w:r>
        <w:r>
          <w:tab/>
        </w:r>
        <w:r>
          <w:fldChar w:fldCharType="begin"/>
        </w:r>
        <w:r>
          <w:instrText xml:space="preserve"> PAGEREF _Toc47516032 \h </w:instrText>
        </w:r>
        <w:r>
          <w:fldChar w:fldCharType="separate"/>
        </w:r>
        <w:r w:rsidR="00113C6B">
          <w:t>209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3" w:history="1">
        <w:r w:rsidRPr="00D51750">
          <w:t>165G</w:t>
        </w:r>
        <w:r>
          <w:rPr>
            <w:rFonts w:asciiTheme="minorHAnsi" w:eastAsiaTheme="minorEastAsia" w:hAnsiTheme="minorHAnsi" w:cstheme="minorBidi"/>
            <w:sz w:val="22"/>
            <w:szCs w:val="22"/>
            <w:lang w:eastAsia="en-AU"/>
          </w:rPr>
          <w:tab/>
        </w:r>
        <w:r w:rsidRPr="00D51750">
          <w:t>Draft offset management plan—Minister’s direction to revise etc</w:t>
        </w:r>
        <w:r>
          <w:tab/>
        </w:r>
        <w:r>
          <w:fldChar w:fldCharType="begin"/>
        </w:r>
        <w:r>
          <w:instrText xml:space="preserve"> PAGEREF _Toc47516033 \h </w:instrText>
        </w:r>
        <w:r>
          <w:fldChar w:fldCharType="separate"/>
        </w:r>
        <w:r w:rsidR="00113C6B">
          <w:t>210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4" w:history="1">
        <w:r w:rsidRPr="00D51750">
          <w:t>165H</w:t>
        </w:r>
        <w:r>
          <w:rPr>
            <w:rFonts w:asciiTheme="minorHAnsi" w:eastAsiaTheme="minorEastAsia" w:hAnsiTheme="minorHAnsi" w:cstheme="minorBidi"/>
            <w:sz w:val="22"/>
            <w:szCs w:val="22"/>
            <w:lang w:eastAsia="en-AU"/>
          </w:rPr>
          <w:tab/>
        </w:r>
        <w:r w:rsidRPr="00D51750">
          <w:t>Offset management plan—unleased land or public land</w:t>
        </w:r>
        <w:r>
          <w:tab/>
        </w:r>
        <w:r>
          <w:fldChar w:fldCharType="begin"/>
        </w:r>
        <w:r>
          <w:instrText xml:space="preserve"> PAGEREF _Toc47516034 \h </w:instrText>
        </w:r>
        <w:r>
          <w:fldChar w:fldCharType="separate"/>
        </w:r>
        <w:r w:rsidR="00113C6B">
          <w:t>211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5" w:history="1">
        <w:r w:rsidRPr="00D51750">
          <w:t>165I</w:t>
        </w:r>
        <w:r>
          <w:rPr>
            <w:rFonts w:asciiTheme="minorHAnsi" w:eastAsiaTheme="minorEastAsia" w:hAnsiTheme="minorHAnsi" w:cstheme="minorBidi"/>
            <w:sz w:val="22"/>
            <w:szCs w:val="22"/>
            <w:lang w:eastAsia="en-AU"/>
          </w:rPr>
          <w:tab/>
        </w:r>
        <w:r w:rsidRPr="00D51750">
          <w:t>Offset management plan—amendment initiated by offset manager</w:t>
        </w:r>
        <w:r>
          <w:tab/>
        </w:r>
        <w:r>
          <w:fldChar w:fldCharType="begin"/>
        </w:r>
        <w:r>
          <w:instrText xml:space="preserve"> PAGEREF _Toc47516035 \h </w:instrText>
        </w:r>
        <w:r>
          <w:fldChar w:fldCharType="separate"/>
        </w:r>
        <w:r w:rsidR="00113C6B">
          <w:t>211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6" w:history="1">
        <w:r w:rsidRPr="00D51750">
          <w:t>165J</w:t>
        </w:r>
        <w:r>
          <w:rPr>
            <w:rFonts w:asciiTheme="minorHAnsi" w:eastAsiaTheme="minorEastAsia" w:hAnsiTheme="minorHAnsi" w:cstheme="minorBidi"/>
            <w:sz w:val="22"/>
            <w:szCs w:val="22"/>
            <w:lang w:eastAsia="en-AU"/>
          </w:rPr>
          <w:tab/>
        </w:r>
        <w:r w:rsidRPr="00D51750">
          <w:t>Offset management plan—amendment initiated by Minister</w:t>
        </w:r>
        <w:r>
          <w:tab/>
        </w:r>
        <w:r>
          <w:fldChar w:fldCharType="begin"/>
        </w:r>
        <w:r>
          <w:instrText xml:space="preserve"> PAGEREF _Toc47516036 \h </w:instrText>
        </w:r>
        <w:r>
          <w:fldChar w:fldCharType="separate"/>
        </w:r>
        <w:r w:rsidR="00113C6B">
          <w:t>212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7" w:history="1">
        <w:r w:rsidRPr="00D51750">
          <w:t>165K</w:t>
        </w:r>
        <w:r>
          <w:rPr>
            <w:rFonts w:asciiTheme="minorHAnsi" w:eastAsiaTheme="minorEastAsia" w:hAnsiTheme="minorHAnsi" w:cstheme="minorBidi"/>
            <w:sz w:val="22"/>
            <w:szCs w:val="22"/>
            <w:lang w:eastAsia="en-AU"/>
          </w:rPr>
          <w:tab/>
        </w:r>
        <w:r w:rsidRPr="00D51750">
          <w:t>Offset management plan—reporting</w:t>
        </w:r>
        <w:r>
          <w:tab/>
        </w:r>
        <w:r>
          <w:fldChar w:fldCharType="begin"/>
        </w:r>
        <w:r>
          <w:instrText xml:space="preserve"> PAGEREF _Toc47516037 \h </w:instrText>
        </w:r>
        <w:r>
          <w:fldChar w:fldCharType="separate"/>
        </w:r>
        <w:r w:rsidR="00113C6B">
          <w:t>213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38" w:history="1">
        <w:r w:rsidRPr="00D51750">
          <w:t>165L</w:t>
        </w:r>
        <w:r>
          <w:rPr>
            <w:rFonts w:asciiTheme="minorHAnsi" w:eastAsiaTheme="minorEastAsia" w:hAnsiTheme="minorHAnsi" w:cstheme="minorBidi"/>
            <w:sz w:val="22"/>
            <w:szCs w:val="22"/>
            <w:lang w:eastAsia="en-AU"/>
          </w:rPr>
          <w:tab/>
        </w:r>
        <w:r w:rsidRPr="00D51750">
          <w:t>Offset management plan—expiry if development approval ends</w:t>
        </w:r>
        <w:r>
          <w:tab/>
        </w:r>
        <w:r>
          <w:fldChar w:fldCharType="begin"/>
        </w:r>
        <w:r>
          <w:instrText xml:space="preserve"> PAGEREF _Toc47516038 \h </w:instrText>
        </w:r>
        <w:r>
          <w:fldChar w:fldCharType="separate"/>
        </w:r>
        <w:r w:rsidR="00113C6B">
          <w:t>213</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39" w:history="1">
        <w:r w:rsidR="00396ED2" w:rsidRPr="00D51750">
          <w:t>Division 7.3.7</w:t>
        </w:r>
        <w:r w:rsidR="00396ED2">
          <w:rPr>
            <w:rFonts w:asciiTheme="minorHAnsi" w:eastAsiaTheme="minorEastAsia" w:hAnsiTheme="minorHAnsi" w:cstheme="minorBidi"/>
            <w:b w:val="0"/>
            <w:sz w:val="22"/>
            <w:szCs w:val="22"/>
            <w:lang w:eastAsia="en-AU"/>
          </w:rPr>
          <w:tab/>
        </w:r>
        <w:r w:rsidR="00396ED2" w:rsidRPr="00D51750">
          <w:t>Extensions of time for deciding development applications</w:t>
        </w:r>
        <w:r w:rsidR="00396ED2" w:rsidRPr="00396ED2">
          <w:rPr>
            <w:vanish/>
          </w:rPr>
          <w:tab/>
        </w:r>
        <w:r w:rsidR="00396ED2" w:rsidRPr="00396ED2">
          <w:rPr>
            <w:vanish/>
          </w:rPr>
          <w:fldChar w:fldCharType="begin"/>
        </w:r>
        <w:r w:rsidR="00396ED2" w:rsidRPr="00396ED2">
          <w:rPr>
            <w:vanish/>
          </w:rPr>
          <w:instrText xml:space="preserve"> PAGEREF _Toc47516039 \h </w:instrText>
        </w:r>
        <w:r w:rsidR="00396ED2" w:rsidRPr="00396ED2">
          <w:rPr>
            <w:vanish/>
          </w:rPr>
        </w:r>
        <w:r w:rsidR="00396ED2" w:rsidRPr="00396ED2">
          <w:rPr>
            <w:vanish/>
          </w:rPr>
          <w:fldChar w:fldCharType="separate"/>
        </w:r>
        <w:r w:rsidR="00113C6B">
          <w:rPr>
            <w:vanish/>
          </w:rPr>
          <w:t>214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0" w:history="1">
        <w:r w:rsidRPr="00D51750">
          <w:t>166</w:t>
        </w:r>
        <w:r>
          <w:rPr>
            <w:rFonts w:asciiTheme="minorHAnsi" w:eastAsiaTheme="minorEastAsia" w:hAnsiTheme="minorHAnsi" w:cstheme="minorBidi"/>
            <w:sz w:val="22"/>
            <w:szCs w:val="22"/>
            <w:lang w:eastAsia="en-AU"/>
          </w:rPr>
          <w:tab/>
        </w:r>
        <w:r w:rsidRPr="00D51750">
          <w:t>Extension of time for further information—further information sufficient</w:t>
        </w:r>
        <w:r>
          <w:tab/>
        </w:r>
        <w:r>
          <w:fldChar w:fldCharType="begin"/>
        </w:r>
        <w:r>
          <w:instrText xml:space="preserve"> PAGEREF _Toc47516040 \h </w:instrText>
        </w:r>
        <w:r>
          <w:fldChar w:fldCharType="separate"/>
        </w:r>
        <w:r w:rsidR="00113C6B">
          <w:t>214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1" w:history="1">
        <w:r w:rsidRPr="00D51750">
          <w:t>167</w:t>
        </w:r>
        <w:r>
          <w:rPr>
            <w:rFonts w:asciiTheme="minorHAnsi" w:eastAsiaTheme="minorEastAsia" w:hAnsiTheme="minorHAnsi" w:cstheme="minorBidi"/>
            <w:sz w:val="22"/>
            <w:szCs w:val="22"/>
            <w:lang w:eastAsia="en-AU"/>
          </w:rPr>
          <w:tab/>
        </w:r>
        <w:r w:rsidRPr="00D51750">
          <w:t>Extension of time for further information—further information insufficient</w:t>
        </w:r>
        <w:r>
          <w:tab/>
        </w:r>
        <w:r>
          <w:fldChar w:fldCharType="begin"/>
        </w:r>
        <w:r>
          <w:instrText xml:space="preserve"> PAGEREF _Toc47516041 \h </w:instrText>
        </w:r>
        <w:r>
          <w:fldChar w:fldCharType="separate"/>
        </w:r>
        <w:r w:rsidR="00113C6B">
          <w:t>215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2" w:history="1">
        <w:r w:rsidRPr="00D51750">
          <w:t>168</w:t>
        </w:r>
        <w:r>
          <w:rPr>
            <w:rFonts w:asciiTheme="minorHAnsi" w:eastAsiaTheme="minorEastAsia" w:hAnsiTheme="minorHAnsi" w:cstheme="minorBidi"/>
            <w:sz w:val="22"/>
            <w:szCs w:val="22"/>
            <w:lang w:eastAsia="en-AU"/>
          </w:rPr>
          <w:tab/>
        </w:r>
        <w:r w:rsidRPr="00D51750">
          <w:t>Extension of time for further information—no further information given</w:t>
        </w:r>
        <w:r>
          <w:tab/>
        </w:r>
        <w:r>
          <w:fldChar w:fldCharType="begin"/>
        </w:r>
        <w:r>
          <w:instrText xml:space="preserve"> PAGEREF _Toc47516042 \h </w:instrText>
        </w:r>
        <w:r>
          <w:fldChar w:fldCharType="separate"/>
        </w:r>
        <w:r w:rsidR="00113C6B">
          <w:t>216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3" w:history="1">
        <w:r w:rsidRPr="00D51750">
          <w:t>169</w:t>
        </w:r>
        <w:r>
          <w:rPr>
            <w:rFonts w:asciiTheme="minorHAnsi" w:eastAsiaTheme="minorEastAsia" w:hAnsiTheme="minorHAnsi" w:cstheme="minorBidi"/>
            <w:sz w:val="22"/>
            <w:szCs w:val="22"/>
            <w:lang w:eastAsia="en-AU"/>
          </w:rPr>
          <w:tab/>
        </w:r>
        <w:r w:rsidRPr="00D51750">
          <w:t>Extension of time—application amended</w:t>
        </w:r>
        <w:r>
          <w:tab/>
        </w:r>
        <w:r>
          <w:fldChar w:fldCharType="begin"/>
        </w:r>
        <w:r>
          <w:instrText xml:space="preserve"> PAGEREF _Toc47516043 \h </w:instrText>
        </w:r>
        <w:r>
          <w:fldChar w:fldCharType="separate"/>
        </w:r>
        <w:r w:rsidR="00113C6B">
          <w:t>216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44" w:history="1">
        <w:r w:rsidR="00396ED2" w:rsidRPr="00D51750">
          <w:t>Division 7.3.8</w:t>
        </w:r>
        <w:r w:rsidR="00396ED2">
          <w:rPr>
            <w:rFonts w:asciiTheme="minorHAnsi" w:eastAsiaTheme="minorEastAsia" w:hAnsiTheme="minorHAnsi" w:cstheme="minorBidi"/>
            <w:b w:val="0"/>
            <w:sz w:val="22"/>
            <w:szCs w:val="22"/>
            <w:lang w:eastAsia="en-AU"/>
          </w:rPr>
          <w:tab/>
        </w:r>
        <w:r w:rsidR="00396ED2" w:rsidRPr="00D51750">
          <w:t>Notice of decisions on development applications</w:t>
        </w:r>
        <w:r w:rsidR="00396ED2" w:rsidRPr="00396ED2">
          <w:rPr>
            <w:vanish/>
          </w:rPr>
          <w:tab/>
        </w:r>
        <w:r w:rsidR="00396ED2" w:rsidRPr="00396ED2">
          <w:rPr>
            <w:vanish/>
          </w:rPr>
          <w:fldChar w:fldCharType="begin"/>
        </w:r>
        <w:r w:rsidR="00396ED2" w:rsidRPr="00396ED2">
          <w:rPr>
            <w:vanish/>
          </w:rPr>
          <w:instrText xml:space="preserve"> PAGEREF _Toc47516044 \h </w:instrText>
        </w:r>
        <w:r w:rsidR="00396ED2" w:rsidRPr="00396ED2">
          <w:rPr>
            <w:vanish/>
          </w:rPr>
        </w:r>
        <w:r w:rsidR="00396ED2" w:rsidRPr="00396ED2">
          <w:rPr>
            <w:vanish/>
          </w:rPr>
          <w:fldChar w:fldCharType="separate"/>
        </w:r>
        <w:r w:rsidR="00113C6B">
          <w:rPr>
            <w:vanish/>
          </w:rPr>
          <w:t>217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5" w:history="1">
        <w:r w:rsidRPr="00D51750">
          <w:t>170</w:t>
        </w:r>
        <w:r>
          <w:rPr>
            <w:rFonts w:asciiTheme="minorHAnsi" w:eastAsiaTheme="minorEastAsia" w:hAnsiTheme="minorHAnsi" w:cstheme="minorBidi"/>
            <w:sz w:val="22"/>
            <w:szCs w:val="22"/>
            <w:lang w:eastAsia="en-AU"/>
          </w:rPr>
          <w:tab/>
        </w:r>
        <w:r w:rsidRPr="00D51750">
          <w:t>Notice of approval of application</w:t>
        </w:r>
        <w:r>
          <w:tab/>
        </w:r>
        <w:r>
          <w:fldChar w:fldCharType="begin"/>
        </w:r>
        <w:r>
          <w:instrText xml:space="preserve"> PAGEREF _Toc47516045 \h </w:instrText>
        </w:r>
        <w:r>
          <w:fldChar w:fldCharType="separate"/>
        </w:r>
        <w:r w:rsidR="00113C6B">
          <w:t>217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6" w:history="1">
        <w:r w:rsidRPr="00D51750">
          <w:t>171</w:t>
        </w:r>
        <w:r>
          <w:rPr>
            <w:rFonts w:asciiTheme="minorHAnsi" w:eastAsiaTheme="minorEastAsia" w:hAnsiTheme="minorHAnsi" w:cstheme="minorBidi"/>
            <w:sz w:val="22"/>
            <w:szCs w:val="22"/>
            <w:lang w:eastAsia="en-AU"/>
          </w:rPr>
          <w:tab/>
        </w:r>
        <w:r w:rsidRPr="00D51750">
          <w:t>Notice of refusal of application</w:t>
        </w:r>
        <w:r>
          <w:tab/>
        </w:r>
        <w:r>
          <w:fldChar w:fldCharType="begin"/>
        </w:r>
        <w:r>
          <w:instrText xml:space="preserve"> PAGEREF _Toc47516046 \h </w:instrText>
        </w:r>
        <w:r>
          <w:fldChar w:fldCharType="separate"/>
        </w:r>
        <w:r w:rsidR="00113C6B">
          <w:t>219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7" w:history="1">
        <w:r w:rsidRPr="00D51750">
          <w:t>172</w:t>
        </w:r>
        <w:r>
          <w:rPr>
            <w:rFonts w:asciiTheme="minorHAnsi" w:eastAsiaTheme="minorEastAsia" w:hAnsiTheme="minorHAnsi" w:cstheme="minorBidi"/>
            <w:sz w:val="22"/>
            <w:szCs w:val="22"/>
            <w:lang w:eastAsia="en-AU"/>
          </w:rPr>
          <w:tab/>
        </w:r>
        <w:r w:rsidRPr="00D51750">
          <w:t>Notice of decision on referred development application</w:t>
        </w:r>
        <w:r>
          <w:tab/>
        </w:r>
        <w:r>
          <w:fldChar w:fldCharType="begin"/>
        </w:r>
        <w:r>
          <w:instrText xml:space="preserve"> PAGEREF _Toc47516047 \h </w:instrText>
        </w:r>
        <w:r>
          <w:fldChar w:fldCharType="separate"/>
        </w:r>
        <w:r w:rsidR="00113C6B">
          <w:t>220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8" w:history="1">
        <w:r w:rsidRPr="00D51750">
          <w:t>173</w:t>
        </w:r>
        <w:r>
          <w:rPr>
            <w:rFonts w:asciiTheme="minorHAnsi" w:eastAsiaTheme="minorEastAsia" w:hAnsiTheme="minorHAnsi" w:cstheme="minorBidi"/>
            <w:sz w:val="22"/>
            <w:szCs w:val="22"/>
            <w:lang w:eastAsia="en-AU"/>
          </w:rPr>
          <w:tab/>
        </w:r>
        <w:r w:rsidRPr="00D51750">
          <w:t>Notice if representation by 2 or more people</w:t>
        </w:r>
        <w:r>
          <w:tab/>
        </w:r>
        <w:r>
          <w:fldChar w:fldCharType="begin"/>
        </w:r>
        <w:r>
          <w:instrText xml:space="preserve"> PAGEREF _Toc47516048 \h </w:instrText>
        </w:r>
        <w:r>
          <w:fldChar w:fldCharType="separate"/>
        </w:r>
        <w:r w:rsidR="00113C6B">
          <w:t>220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49" w:history="1">
        <w:r w:rsidRPr="00D51750">
          <w:t>174</w:t>
        </w:r>
        <w:r>
          <w:rPr>
            <w:rFonts w:asciiTheme="minorHAnsi" w:eastAsiaTheme="minorEastAsia" w:hAnsiTheme="minorHAnsi" w:cstheme="minorBidi"/>
            <w:sz w:val="22"/>
            <w:szCs w:val="22"/>
            <w:lang w:eastAsia="en-AU"/>
          </w:rPr>
          <w:tab/>
        </w:r>
        <w:r w:rsidRPr="00D51750">
          <w:t>Notice of decision to referral entities</w:t>
        </w:r>
        <w:r>
          <w:tab/>
        </w:r>
        <w:r>
          <w:fldChar w:fldCharType="begin"/>
        </w:r>
        <w:r>
          <w:instrText xml:space="preserve"> PAGEREF _Toc47516049 \h </w:instrText>
        </w:r>
        <w:r>
          <w:fldChar w:fldCharType="separate"/>
        </w:r>
        <w:r w:rsidR="00113C6B">
          <w:t>221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50" w:history="1">
        <w:r w:rsidR="00396ED2" w:rsidRPr="00D51750">
          <w:t>Division 7.3.9</w:t>
        </w:r>
        <w:r w:rsidR="00396ED2">
          <w:rPr>
            <w:rFonts w:asciiTheme="minorHAnsi" w:eastAsiaTheme="minorEastAsia" w:hAnsiTheme="minorHAnsi" w:cstheme="minorBidi"/>
            <w:b w:val="0"/>
            <w:sz w:val="22"/>
            <w:szCs w:val="22"/>
            <w:lang w:eastAsia="en-AU"/>
          </w:rPr>
          <w:tab/>
        </w:r>
        <w:r w:rsidR="00396ED2" w:rsidRPr="00D51750">
          <w:t>Effect and duration of development approvals</w:t>
        </w:r>
        <w:r w:rsidR="00396ED2" w:rsidRPr="00396ED2">
          <w:rPr>
            <w:vanish/>
          </w:rPr>
          <w:tab/>
        </w:r>
        <w:r w:rsidR="00396ED2" w:rsidRPr="00396ED2">
          <w:rPr>
            <w:vanish/>
          </w:rPr>
          <w:fldChar w:fldCharType="begin"/>
        </w:r>
        <w:r w:rsidR="00396ED2" w:rsidRPr="00396ED2">
          <w:rPr>
            <w:vanish/>
          </w:rPr>
          <w:instrText xml:space="preserve"> PAGEREF _Toc47516050 \h </w:instrText>
        </w:r>
        <w:r w:rsidR="00396ED2" w:rsidRPr="00396ED2">
          <w:rPr>
            <w:vanish/>
          </w:rPr>
        </w:r>
        <w:r w:rsidR="00396ED2" w:rsidRPr="00396ED2">
          <w:rPr>
            <w:vanish/>
          </w:rPr>
          <w:fldChar w:fldCharType="separate"/>
        </w:r>
        <w:r w:rsidR="00113C6B">
          <w:rPr>
            <w:vanish/>
          </w:rPr>
          <w:t>221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1" w:history="1">
        <w:r w:rsidRPr="00D51750">
          <w:t>175</w:t>
        </w:r>
        <w:r>
          <w:rPr>
            <w:rFonts w:asciiTheme="minorHAnsi" w:eastAsiaTheme="minorEastAsia" w:hAnsiTheme="minorHAnsi" w:cstheme="minorBidi"/>
            <w:sz w:val="22"/>
            <w:szCs w:val="22"/>
            <w:lang w:eastAsia="en-AU"/>
          </w:rPr>
          <w:tab/>
        </w:r>
        <w:r w:rsidRPr="00D51750">
          <w:t>When development approvals take effect—no representations and no right of review</w:t>
        </w:r>
        <w:r>
          <w:tab/>
        </w:r>
        <w:r>
          <w:fldChar w:fldCharType="begin"/>
        </w:r>
        <w:r>
          <w:instrText xml:space="preserve"> PAGEREF _Toc47516051 \h </w:instrText>
        </w:r>
        <w:r>
          <w:fldChar w:fldCharType="separate"/>
        </w:r>
        <w:r w:rsidR="00113C6B">
          <w:t>221</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052" w:history="1">
        <w:r w:rsidRPr="00D51750">
          <w:t>176</w:t>
        </w:r>
        <w:r>
          <w:rPr>
            <w:rFonts w:asciiTheme="minorHAnsi" w:eastAsiaTheme="minorEastAsia" w:hAnsiTheme="minorHAnsi" w:cstheme="minorBidi"/>
            <w:sz w:val="22"/>
            <w:szCs w:val="22"/>
            <w:lang w:eastAsia="en-AU"/>
          </w:rPr>
          <w:tab/>
        </w:r>
        <w:r w:rsidRPr="00D51750">
          <w:t>When development approvals take effect—single representation with ACAT review right</w:t>
        </w:r>
        <w:r>
          <w:tab/>
        </w:r>
        <w:r>
          <w:fldChar w:fldCharType="begin"/>
        </w:r>
        <w:r>
          <w:instrText xml:space="preserve"> PAGEREF _Toc47516052 \h </w:instrText>
        </w:r>
        <w:r>
          <w:fldChar w:fldCharType="separate"/>
        </w:r>
        <w:r w:rsidR="00113C6B">
          <w:t>222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3" w:history="1">
        <w:r w:rsidRPr="00D51750">
          <w:t>177</w:t>
        </w:r>
        <w:r>
          <w:rPr>
            <w:rFonts w:asciiTheme="minorHAnsi" w:eastAsiaTheme="minorEastAsia" w:hAnsiTheme="minorHAnsi" w:cstheme="minorBidi"/>
            <w:sz w:val="22"/>
            <w:szCs w:val="22"/>
            <w:lang w:eastAsia="en-AU"/>
          </w:rPr>
          <w:tab/>
        </w:r>
        <w:r w:rsidRPr="00D51750">
          <w:t>When development approvals take effect—multiple representations with ACAT review rights</w:t>
        </w:r>
        <w:r>
          <w:tab/>
        </w:r>
        <w:r>
          <w:fldChar w:fldCharType="begin"/>
        </w:r>
        <w:r>
          <w:instrText xml:space="preserve"> PAGEREF _Toc47516053 \h </w:instrText>
        </w:r>
        <w:r>
          <w:fldChar w:fldCharType="separate"/>
        </w:r>
        <w:r w:rsidR="00113C6B">
          <w:t>223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4" w:history="1">
        <w:r w:rsidRPr="00D51750">
          <w:t>178</w:t>
        </w:r>
        <w:r>
          <w:rPr>
            <w:rFonts w:asciiTheme="minorHAnsi" w:eastAsiaTheme="minorEastAsia" w:hAnsiTheme="minorHAnsi" w:cstheme="minorBidi"/>
            <w:sz w:val="22"/>
            <w:szCs w:val="22"/>
            <w:lang w:eastAsia="en-AU"/>
          </w:rPr>
          <w:tab/>
        </w:r>
        <w:r w:rsidRPr="00D51750">
          <w:t>When development approvals take effect—ACAT review</w:t>
        </w:r>
        <w:r>
          <w:tab/>
        </w:r>
        <w:r>
          <w:fldChar w:fldCharType="begin"/>
        </w:r>
        <w:r>
          <w:instrText xml:space="preserve"> PAGEREF _Toc47516054 \h </w:instrText>
        </w:r>
        <w:r>
          <w:fldChar w:fldCharType="separate"/>
        </w:r>
        <w:r w:rsidR="00113C6B">
          <w:t>224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5" w:history="1">
        <w:r w:rsidRPr="00D51750">
          <w:t>179</w:t>
        </w:r>
        <w:r>
          <w:rPr>
            <w:rFonts w:asciiTheme="minorHAnsi" w:eastAsiaTheme="minorEastAsia" w:hAnsiTheme="minorHAnsi" w:cstheme="minorBidi"/>
            <w:sz w:val="22"/>
            <w:szCs w:val="22"/>
            <w:lang w:eastAsia="en-AU"/>
          </w:rPr>
          <w:tab/>
        </w:r>
        <w:r w:rsidRPr="00D51750">
          <w:t>When development approval takes effect—activity not allowed by lease</w:t>
        </w:r>
        <w:r>
          <w:tab/>
        </w:r>
        <w:r>
          <w:fldChar w:fldCharType="begin"/>
        </w:r>
        <w:r>
          <w:instrText xml:space="preserve"> PAGEREF _Toc47516055 \h </w:instrText>
        </w:r>
        <w:r>
          <w:fldChar w:fldCharType="separate"/>
        </w:r>
        <w:r w:rsidR="00113C6B">
          <w:t>225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6" w:history="1">
        <w:r w:rsidRPr="00D51750">
          <w:t>180</w:t>
        </w:r>
        <w:r>
          <w:rPr>
            <w:rFonts w:asciiTheme="minorHAnsi" w:eastAsiaTheme="minorEastAsia" w:hAnsiTheme="minorHAnsi" w:cstheme="minorBidi"/>
            <w:sz w:val="22"/>
            <w:szCs w:val="22"/>
            <w:lang w:eastAsia="en-AU"/>
          </w:rPr>
          <w:tab/>
        </w:r>
        <w:r w:rsidRPr="00D51750">
          <w:t>When development approval takes effect—condition to be met</w:t>
        </w:r>
        <w:r>
          <w:tab/>
        </w:r>
        <w:r>
          <w:fldChar w:fldCharType="begin"/>
        </w:r>
        <w:r>
          <w:instrText xml:space="preserve"> PAGEREF _Toc47516056 \h </w:instrText>
        </w:r>
        <w:r>
          <w:fldChar w:fldCharType="separate"/>
        </w:r>
        <w:r w:rsidR="00113C6B">
          <w:t>227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7" w:history="1">
        <w:r w:rsidRPr="00D51750">
          <w:t>181</w:t>
        </w:r>
        <w:r>
          <w:rPr>
            <w:rFonts w:asciiTheme="minorHAnsi" w:eastAsiaTheme="minorEastAsia" w:hAnsiTheme="minorHAnsi" w:cstheme="minorBidi"/>
            <w:sz w:val="22"/>
            <w:szCs w:val="22"/>
            <w:lang w:eastAsia="en-AU"/>
          </w:rPr>
          <w:tab/>
        </w:r>
        <w:r w:rsidRPr="00D51750">
          <w:t>When development approval takes effect—activity not allowed by lease and condition to be met</w:t>
        </w:r>
        <w:r>
          <w:tab/>
        </w:r>
        <w:r>
          <w:fldChar w:fldCharType="begin"/>
        </w:r>
        <w:r>
          <w:instrText xml:space="preserve"> PAGEREF _Toc47516057 \h </w:instrText>
        </w:r>
        <w:r>
          <w:fldChar w:fldCharType="separate"/>
        </w:r>
        <w:r w:rsidR="00113C6B">
          <w:t>228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8" w:history="1">
        <w:r w:rsidRPr="00D51750">
          <w:t>182</w:t>
        </w:r>
        <w:r>
          <w:rPr>
            <w:rFonts w:asciiTheme="minorHAnsi" w:eastAsiaTheme="minorEastAsia" w:hAnsiTheme="minorHAnsi" w:cstheme="minorBidi"/>
            <w:sz w:val="22"/>
            <w:szCs w:val="22"/>
            <w:lang w:eastAsia="en-AU"/>
          </w:rPr>
          <w:tab/>
        </w:r>
        <w:r w:rsidRPr="00D51750">
          <w:t>When development approval takes effect—application for reconsideration</w:t>
        </w:r>
        <w:r>
          <w:tab/>
        </w:r>
        <w:r>
          <w:fldChar w:fldCharType="begin"/>
        </w:r>
        <w:r>
          <w:instrText xml:space="preserve"> PAGEREF _Toc47516058 \h </w:instrText>
        </w:r>
        <w:r>
          <w:fldChar w:fldCharType="separate"/>
        </w:r>
        <w:r w:rsidR="00113C6B">
          <w:t>228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59" w:history="1">
        <w:r w:rsidRPr="00D51750">
          <w:t>183</w:t>
        </w:r>
        <w:r>
          <w:rPr>
            <w:rFonts w:asciiTheme="minorHAnsi" w:eastAsiaTheme="minorEastAsia" w:hAnsiTheme="minorHAnsi" w:cstheme="minorBidi"/>
            <w:sz w:val="22"/>
            <w:szCs w:val="22"/>
            <w:lang w:eastAsia="en-AU"/>
          </w:rPr>
          <w:tab/>
        </w:r>
        <w:r w:rsidRPr="00D51750">
          <w:t>When development approval takes effect—reconsideration and review right</w:t>
        </w:r>
        <w:r>
          <w:tab/>
        </w:r>
        <w:r>
          <w:fldChar w:fldCharType="begin"/>
        </w:r>
        <w:r>
          <w:instrText xml:space="preserve"> PAGEREF _Toc47516059 \h </w:instrText>
        </w:r>
        <w:r>
          <w:fldChar w:fldCharType="separate"/>
        </w:r>
        <w:r w:rsidR="00113C6B">
          <w:t>230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0" w:history="1">
        <w:r w:rsidRPr="00D51750">
          <w:t>184</w:t>
        </w:r>
        <w:r>
          <w:rPr>
            <w:rFonts w:asciiTheme="minorHAnsi" w:eastAsiaTheme="minorEastAsia" w:hAnsiTheme="minorHAnsi" w:cstheme="minorBidi"/>
            <w:sz w:val="22"/>
            <w:szCs w:val="22"/>
            <w:lang w:eastAsia="en-AU"/>
          </w:rPr>
          <w:tab/>
        </w:r>
        <w:r w:rsidRPr="00D51750">
          <w:t>End of development approvals other than lease variations</w:t>
        </w:r>
        <w:r>
          <w:tab/>
        </w:r>
        <w:r>
          <w:fldChar w:fldCharType="begin"/>
        </w:r>
        <w:r>
          <w:instrText xml:space="preserve"> PAGEREF _Toc47516060 \h </w:instrText>
        </w:r>
        <w:r>
          <w:fldChar w:fldCharType="separate"/>
        </w:r>
        <w:r w:rsidR="00113C6B">
          <w:t>231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1" w:history="1">
        <w:r w:rsidRPr="00D51750">
          <w:t>185</w:t>
        </w:r>
        <w:r>
          <w:rPr>
            <w:rFonts w:asciiTheme="minorHAnsi" w:eastAsiaTheme="minorEastAsia" w:hAnsiTheme="minorHAnsi" w:cstheme="minorBidi"/>
            <w:sz w:val="22"/>
            <w:szCs w:val="22"/>
            <w:lang w:eastAsia="en-AU"/>
          </w:rPr>
          <w:tab/>
        </w:r>
        <w:r w:rsidRPr="00D51750">
          <w:t>End of development approvals for lease variations</w:t>
        </w:r>
        <w:r>
          <w:tab/>
        </w:r>
        <w:r>
          <w:fldChar w:fldCharType="begin"/>
        </w:r>
        <w:r>
          <w:instrText xml:space="preserve"> PAGEREF _Toc47516061 \h </w:instrText>
        </w:r>
        <w:r>
          <w:fldChar w:fldCharType="separate"/>
        </w:r>
        <w:r w:rsidR="00113C6B">
          <w:t>233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2" w:history="1">
        <w:r w:rsidRPr="00D51750">
          <w:t>186</w:t>
        </w:r>
        <w:r>
          <w:rPr>
            <w:rFonts w:asciiTheme="minorHAnsi" w:eastAsiaTheme="minorEastAsia" w:hAnsiTheme="minorHAnsi" w:cstheme="minorBidi"/>
            <w:sz w:val="22"/>
            <w:szCs w:val="22"/>
            <w:lang w:eastAsia="en-AU"/>
          </w:rPr>
          <w:tab/>
        </w:r>
        <w:r w:rsidRPr="00D51750">
          <w:t>End of development approvals for use under lease without lease variation, licence or permit</w:t>
        </w:r>
        <w:r>
          <w:tab/>
        </w:r>
        <w:r>
          <w:fldChar w:fldCharType="begin"/>
        </w:r>
        <w:r>
          <w:instrText xml:space="preserve"> PAGEREF _Toc47516062 \h </w:instrText>
        </w:r>
        <w:r>
          <w:fldChar w:fldCharType="separate"/>
        </w:r>
        <w:r w:rsidR="00113C6B">
          <w:t>235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3" w:history="1">
        <w:r w:rsidRPr="00D51750">
          <w:t>187</w:t>
        </w:r>
        <w:r>
          <w:rPr>
            <w:rFonts w:asciiTheme="minorHAnsi" w:eastAsiaTheme="minorEastAsia" w:hAnsiTheme="minorHAnsi" w:cstheme="minorBidi"/>
            <w:sz w:val="22"/>
            <w:szCs w:val="22"/>
            <w:lang w:eastAsia="en-AU"/>
          </w:rPr>
          <w:tab/>
        </w:r>
        <w:r w:rsidRPr="00D51750">
          <w:t>End of development approvals for use under licence or permit</w:t>
        </w:r>
        <w:r>
          <w:tab/>
        </w:r>
        <w:r>
          <w:fldChar w:fldCharType="begin"/>
        </w:r>
        <w:r>
          <w:instrText xml:space="preserve"> PAGEREF _Toc47516063 \h </w:instrText>
        </w:r>
        <w:r>
          <w:fldChar w:fldCharType="separate"/>
        </w:r>
        <w:r w:rsidR="00113C6B">
          <w:t>237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4" w:history="1">
        <w:r w:rsidRPr="00D51750">
          <w:t>188</w:t>
        </w:r>
        <w:r>
          <w:rPr>
            <w:rFonts w:asciiTheme="minorHAnsi" w:eastAsiaTheme="minorEastAsia" w:hAnsiTheme="minorHAnsi" w:cstheme="minorBidi"/>
            <w:sz w:val="22"/>
            <w:szCs w:val="22"/>
            <w:lang w:eastAsia="en-AU"/>
          </w:rPr>
          <w:tab/>
        </w:r>
        <w:r w:rsidRPr="00D51750">
          <w:t>Development approvals continue unless ended but may be extended</w:t>
        </w:r>
        <w:r>
          <w:tab/>
        </w:r>
        <w:r>
          <w:fldChar w:fldCharType="begin"/>
        </w:r>
        <w:r>
          <w:instrText xml:space="preserve"> PAGEREF _Toc47516064 \h </w:instrText>
        </w:r>
        <w:r>
          <w:fldChar w:fldCharType="separate"/>
        </w:r>
        <w:r w:rsidR="00113C6B">
          <w:t>238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5" w:history="1">
        <w:r w:rsidRPr="00D51750">
          <w:t>189</w:t>
        </w:r>
        <w:r>
          <w:rPr>
            <w:rFonts w:asciiTheme="minorHAnsi" w:eastAsiaTheme="minorEastAsia" w:hAnsiTheme="minorHAnsi" w:cstheme="minorBidi"/>
            <w:sz w:val="22"/>
            <w:szCs w:val="22"/>
            <w:lang w:eastAsia="en-AU"/>
          </w:rPr>
          <w:tab/>
        </w:r>
        <w:r w:rsidRPr="00D51750">
          <w:t>Revocation of development approvals</w:t>
        </w:r>
        <w:r>
          <w:tab/>
        </w:r>
        <w:r>
          <w:fldChar w:fldCharType="begin"/>
        </w:r>
        <w:r>
          <w:instrText xml:space="preserve"> PAGEREF _Toc47516065 \h </w:instrText>
        </w:r>
        <w:r>
          <w:fldChar w:fldCharType="separate"/>
        </w:r>
        <w:r w:rsidR="00113C6B">
          <w:t>239</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66" w:history="1">
        <w:r w:rsidR="00396ED2" w:rsidRPr="00D51750">
          <w:t>Division 7.3.10</w:t>
        </w:r>
        <w:r w:rsidR="00396ED2">
          <w:rPr>
            <w:rFonts w:asciiTheme="minorHAnsi" w:eastAsiaTheme="minorEastAsia" w:hAnsiTheme="minorHAnsi" w:cstheme="minorBidi"/>
            <w:b w:val="0"/>
            <w:sz w:val="22"/>
            <w:szCs w:val="22"/>
            <w:lang w:eastAsia="en-AU"/>
          </w:rPr>
          <w:tab/>
        </w:r>
        <w:r w:rsidR="00396ED2" w:rsidRPr="00D51750">
          <w:t>Reconsideration of decisions on development applications</w:t>
        </w:r>
        <w:r w:rsidR="00396ED2" w:rsidRPr="00396ED2">
          <w:rPr>
            <w:vanish/>
          </w:rPr>
          <w:tab/>
        </w:r>
        <w:r w:rsidR="00396ED2" w:rsidRPr="00396ED2">
          <w:rPr>
            <w:vanish/>
          </w:rPr>
          <w:fldChar w:fldCharType="begin"/>
        </w:r>
        <w:r w:rsidR="00396ED2" w:rsidRPr="00396ED2">
          <w:rPr>
            <w:vanish/>
          </w:rPr>
          <w:instrText xml:space="preserve"> PAGEREF _Toc47516066 \h </w:instrText>
        </w:r>
        <w:r w:rsidR="00396ED2" w:rsidRPr="00396ED2">
          <w:rPr>
            <w:vanish/>
          </w:rPr>
        </w:r>
        <w:r w:rsidR="00396ED2" w:rsidRPr="00396ED2">
          <w:rPr>
            <w:vanish/>
          </w:rPr>
          <w:fldChar w:fldCharType="separate"/>
        </w:r>
        <w:r w:rsidR="00113C6B">
          <w:rPr>
            <w:vanish/>
          </w:rPr>
          <w:t>240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7" w:history="1">
        <w:r w:rsidRPr="00D51750">
          <w:t>190</w:t>
        </w:r>
        <w:r>
          <w:rPr>
            <w:rFonts w:asciiTheme="minorHAnsi" w:eastAsiaTheme="minorEastAsia" w:hAnsiTheme="minorHAnsi" w:cstheme="minorBidi"/>
            <w:sz w:val="22"/>
            <w:szCs w:val="22"/>
            <w:lang w:eastAsia="en-AU"/>
          </w:rPr>
          <w:tab/>
        </w:r>
        <w:r w:rsidRPr="00D51750">
          <w:t>Definitions—div 7.3.10</w:t>
        </w:r>
        <w:r>
          <w:tab/>
        </w:r>
        <w:r>
          <w:fldChar w:fldCharType="begin"/>
        </w:r>
        <w:r>
          <w:instrText xml:space="preserve"> PAGEREF _Toc47516067 \h </w:instrText>
        </w:r>
        <w:r>
          <w:fldChar w:fldCharType="separate"/>
        </w:r>
        <w:r w:rsidR="00113C6B">
          <w:t>240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8" w:history="1">
        <w:r w:rsidRPr="00D51750">
          <w:t>191</w:t>
        </w:r>
        <w:r>
          <w:rPr>
            <w:rFonts w:asciiTheme="minorHAnsi" w:eastAsiaTheme="minorEastAsia" w:hAnsiTheme="minorHAnsi" w:cstheme="minorBidi"/>
            <w:sz w:val="22"/>
            <w:szCs w:val="22"/>
            <w:lang w:eastAsia="en-AU"/>
          </w:rPr>
          <w:tab/>
        </w:r>
        <w:r w:rsidRPr="00D51750">
          <w:t>Applications for reconsideration</w:t>
        </w:r>
        <w:r>
          <w:tab/>
        </w:r>
        <w:r>
          <w:fldChar w:fldCharType="begin"/>
        </w:r>
        <w:r>
          <w:instrText xml:space="preserve"> PAGEREF _Toc47516068 \h </w:instrText>
        </w:r>
        <w:r>
          <w:fldChar w:fldCharType="separate"/>
        </w:r>
        <w:r w:rsidR="00113C6B">
          <w:t>240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69" w:history="1">
        <w:r w:rsidRPr="00D51750">
          <w:t>192</w:t>
        </w:r>
        <w:r>
          <w:rPr>
            <w:rFonts w:asciiTheme="minorHAnsi" w:eastAsiaTheme="minorEastAsia" w:hAnsiTheme="minorHAnsi" w:cstheme="minorBidi"/>
            <w:sz w:val="22"/>
            <w:szCs w:val="22"/>
            <w:lang w:eastAsia="en-AU"/>
          </w:rPr>
          <w:tab/>
        </w:r>
        <w:r w:rsidRPr="00D51750">
          <w:t>Notice to ACAT of reconsideration application</w:t>
        </w:r>
        <w:r>
          <w:tab/>
        </w:r>
        <w:r>
          <w:fldChar w:fldCharType="begin"/>
        </w:r>
        <w:r>
          <w:instrText xml:space="preserve"> PAGEREF _Toc47516069 \h </w:instrText>
        </w:r>
        <w:r>
          <w:fldChar w:fldCharType="separate"/>
        </w:r>
        <w:r w:rsidR="00113C6B">
          <w:t>241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0" w:history="1">
        <w:r w:rsidRPr="00D51750">
          <w:t>193</w:t>
        </w:r>
        <w:r>
          <w:rPr>
            <w:rFonts w:asciiTheme="minorHAnsi" w:eastAsiaTheme="minorEastAsia" w:hAnsiTheme="minorHAnsi" w:cstheme="minorBidi"/>
            <w:sz w:val="22"/>
            <w:szCs w:val="22"/>
            <w:lang w:eastAsia="en-AU"/>
          </w:rPr>
          <w:tab/>
        </w:r>
        <w:r w:rsidRPr="00D51750">
          <w:t>Reconsideration</w:t>
        </w:r>
        <w:r>
          <w:tab/>
        </w:r>
        <w:r>
          <w:fldChar w:fldCharType="begin"/>
        </w:r>
        <w:r>
          <w:instrText xml:space="preserve"> PAGEREF _Toc47516070 \h </w:instrText>
        </w:r>
        <w:r>
          <w:fldChar w:fldCharType="separate"/>
        </w:r>
        <w:r w:rsidR="00113C6B">
          <w:t>242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1" w:history="1">
        <w:r w:rsidRPr="00D51750">
          <w:t>194</w:t>
        </w:r>
        <w:r>
          <w:rPr>
            <w:rFonts w:asciiTheme="minorHAnsi" w:eastAsiaTheme="minorEastAsia" w:hAnsiTheme="minorHAnsi" w:cstheme="minorBidi"/>
            <w:sz w:val="22"/>
            <w:szCs w:val="22"/>
            <w:lang w:eastAsia="en-AU"/>
          </w:rPr>
          <w:tab/>
        </w:r>
        <w:r w:rsidRPr="00D51750">
          <w:t>No action by authority within time</w:t>
        </w:r>
        <w:r>
          <w:tab/>
        </w:r>
        <w:r>
          <w:fldChar w:fldCharType="begin"/>
        </w:r>
        <w:r>
          <w:instrText xml:space="preserve"> PAGEREF _Toc47516071 \h </w:instrText>
        </w:r>
        <w:r>
          <w:fldChar w:fldCharType="separate"/>
        </w:r>
        <w:r w:rsidR="00113C6B">
          <w:t>243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2" w:history="1">
        <w:r w:rsidRPr="00D51750">
          <w:t>195</w:t>
        </w:r>
        <w:r>
          <w:rPr>
            <w:rFonts w:asciiTheme="minorHAnsi" w:eastAsiaTheme="minorEastAsia" w:hAnsiTheme="minorHAnsi" w:cstheme="minorBidi"/>
            <w:sz w:val="22"/>
            <w:szCs w:val="22"/>
            <w:lang w:eastAsia="en-AU"/>
          </w:rPr>
          <w:tab/>
        </w:r>
        <w:r w:rsidRPr="00D51750">
          <w:t>Notice of decisions on reconsideration</w:t>
        </w:r>
        <w:r>
          <w:tab/>
        </w:r>
        <w:r>
          <w:fldChar w:fldCharType="begin"/>
        </w:r>
        <w:r>
          <w:instrText xml:space="preserve"> PAGEREF _Toc47516072 \h </w:instrText>
        </w:r>
        <w:r>
          <w:fldChar w:fldCharType="separate"/>
        </w:r>
        <w:r w:rsidR="00113C6B">
          <w:t>244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73" w:history="1">
        <w:r w:rsidR="00396ED2" w:rsidRPr="00D51750">
          <w:t>Division 7.3.11</w:t>
        </w:r>
        <w:r w:rsidR="00396ED2">
          <w:rPr>
            <w:rFonts w:asciiTheme="minorHAnsi" w:eastAsiaTheme="minorEastAsia" w:hAnsiTheme="minorHAnsi" w:cstheme="minorBidi"/>
            <w:b w:val="0"/>
            <w:sz w:val="22"/>
            <w:szCs w:val="22"/>
            <w:lang w:eastAsia="en-AU"/>
          </w:rPr>
          <w:tab/>
        </w:r>
        <w:r w:rsidR="00396ED2" w:rsidRPr="00D51750">
          <w:t>Correction and amendment of development approvals</w:t>
        </w:r>
        <w:r w:rsidR="00396ED2" w:rsidRPr="00396ED2">
          <w:rPr>
            <w:vanish/>
          </w:rPr>
          <w:tab/>
        </w:r>
        <w:r w:rsidR="00396ED2" w:rsidRPr="00396ED2">
          <w:rPr>
            <w:vanish/>
          </w:rPr>
          <w:fldChar w:fldCharType="begin"/>
        </w:r>
        <w:r w:rsidR="00396ED2" w:rsidRPr="00396ED2">
          <w:rPr>
            <w:vanish/>
          </w:rPr>
          <w:instrText xml:space="preserve"> PAGEREF _Toc47516073 \h </w:instrText>
        </w:r>
        <w:r w:rsidR="00396ED2" w:rsidRPr="00396ED2">
          <w:rPr>
            <w:vanish/>
          </w:rPr>
        </w:r>
        <w:r w:rsidR="00396ED2" w:rsidRPr="00396ED2">
          <w:rPr>
            <w:vanish/>
          </w:rPr>
          <w:fldChar w:fldCharType="separate"/>
        </w:r>
        <w:r w:rsidR="00113C6B">
          <w:rPr>
            <w:vanish/>
          </w:rPr>
          <w:t>244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4" w:history="1">
        <w:r w:rsidRPr="00D51750">
          <w:t>195A</w:t>
        </w:r>
        <w:r>
          <w:rPr>
            <w:rFonts w:asciiTheme="minorHAnsi" w:eastAsiaTheme="minorEastAsia" w:hAnsiTheme="minorHAnsi" w:cstheme="minorBidi"/>
            <w:sz w:val="22"/>
            <w:szCs w:val="22"/>
            <w:lang w:eastAsia="en-AU"/>
          </w:rPr>
          <w:tab/>
        </w:r>
        <w:r w:rsidRPr="00D51750">
          <w:t xml:space="preserve">Meaning of </w:t>
        </w:r>
        <w:r w:rsidRPr="00D51750">
          <w:rPr>
            <w:i/>
          </w:rPr>
          <w:t>decision-maker</w:t>
        </w:r>
        <w:r w:rsidRPr="00D51750">
          <w:t>—div 7.3.11</w:t>
        </w:r>
        <w:r>
          <w:tab/>
        </w:r>
        <w:r>
          <w:fldChar w:fldCharType="begin"/>
        </w:r>
        <w:r>
          <w:instrText xml:space="preserve"> PAGEREF _Toc47516074 \h </w:instrText>
        </w:r>
        <w:r>
          <w:fldChar w:fldCharType="separate"/>
        </w:r>
        <w:r w:rsidR="00113C6B">
          <w:t>244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5" w:history="1">
        <w:r w:rsidRPr="00D51750">
          <w:t>196</w:t>
        </w:r>
        <w:r>
          <w:rPr>
            <w:rFonts w:asciiTheme="minorHAnsi" w:eastAsiaTheme="minorEastAsia" w:hAnsiTheme="minorHAnsi" w:cstheme="minorBidi"/>
            <w:sz w:val="22"/>
            <w:szCs w:val="22"/>
            <w:lang w:eastAsia="en-AU"/>
          </w:rPr>
          <w:tab/>
        </w:r>
        <w:r w:rsidRPr="00D51750">
          <w:t>Correcting development approvals</w:t>
        </w:r>
        <w:r>
          <w:tab/>
        </w:r>
        <w:r>
          <w:fldChar w:fldCharType="begin"/>
        </w:r>
        <w:r>
          <w:instrText xml:space="preserve"> PAGEREF _Toc47516075 \h </w:instrText>
        </w:r>
        <w:r>
          <w:fldChar w:fldCharType="separate"/>
        </w:r>
        <w:r w:rsidR="00113C6B">
          <w:t>245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6" w:history="1">
        <w:r w:rsidRPr="00D51750">
          <w:t>197</w:t>
        </w:r>
        <w:r>
          <w:rPr>
            <w:rFonts w:asciiTheme="minorHAnsi" w:eastAsiaTheme="minorEastAsia" w:hAnsiTheme="minorHAnsi" w:cstheme="minorBidi"/>
            <w:sz w:val="22"/>
            <w:szCs w:val="22"/>
            <w:lang w:eastAsia="en-AU"/>
          </w:rPr>
          <w:tab/>
        </w:r>
        <w:r w:rsidRPr="00D51750">
          <w:t>Applications to amend development approvals</w:t>
        </w:r>
        <w:r>
          <w:tab/>
        </w:r>
        <w:r>
          <w:fldChar w:fldCharType="begin"/>
        </w:r>
        <w:r>
          <w:instrText xml:space="preserve"> PAGEREF _Toc47516076 \h </w:instrText>
        </w:r>
        <w:r>
          <w:fldChar w:fldCharType="separate"/>
        </w:r>
        <w:r w:rsidR="00113C6B">
          <w:t>245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7" w:history="1">
        <w:r w:rsidRPr="00D51750">
          <w:t>198</w:t>
        </w:r>
        <w:r>
          <w:rPr>
            <w:rFonts w:asciiTheme="minorHAnsi" w:eastAsiaTheme="minorEastAsia" w:hAnsiTheme="minorHAnsi" w:cstheme="minorBidi"/>
            <w:sz w:val="22"/>
            <w:szCs w:val="22"/>
            <w:lang w:eastAsia="en-AU"/>
          </w:rPr>
          <w:tab/>
        </w:r>
        <w:r w:rsidRPr="00D51750">
          <w:t>Deciding applications to amend development approvals</w:t>
        </w:r>
        <w:r>
          <w:tab/>
        </w:r>
        <w:r>
          <w:fldChar w:fldCharType="begin"/>
        </w:r>
        <w:r>
          <w:instrText xml:space="preserve"> PAGEREF _Toc47516077 \h </w:instrText>
        </w:r>
        <w:r>
          <w:fldChar w:fldCharType="separate"/>
        </w:r>
        <w:r w:rsidR="00113C6B">
          <w:t>246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8" w:history="1">
        <w:r w:rsidRPr="00D51750">
          <w:t>198A</w:t>
        </w:r>
        <w:r>
          <w:rPr>
            <w:rFonts w:asciiTheme="minorHAnsi" w:eastAsiaTheme="minorEastAsia" w:hAnsiTheme="minorHAnsi" w:cstheme="minorBidi"/>
            <w:sz w:val="22"/>
            <w:szCs w:val="22"/>
            <w:lang w:eastAsia="en-AU"/>
          </w:rPr>
          <w:tab/>
        </w:r>
        <w:r w:rsidRPr="00D51750">
          <w:t>Exception to referral requirement under s 198 (1) (b)</w:t>
        </w:r>
        <w:r>
          <w:tab/>
        </w:r>
        <w:r>
          <w:fldChar w:fldCharType="begin"/>
        </w:r>
        <w:r>
          <w:instrText xml:space="preserve"> PAGEREF _Toc47516078 \h </w:instrText>
        </w:r>
        <w:r>
          <w:fldChar w:fldCharType="separate"/>
        </w:r>
        <w:r w:rsidR="00113C6B">
          <w:t>249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79" w:history="1">
        <w:r w:rsidRPr="00D51750">
          <w:t>198B</w:t>
        </w:r>
        <w:r>
          <w:rPr>
            <w:rFonts w:asciiTheme="minorHAnsi" w:eastAsiaTheme="minorEastAsia" w:hAnsiTheme="minorHAnsi" w:cstheme="minorBidi"/>
            <w:sz w:val="22"/>
            <w:szCs w:val="22"/>
            <w:lang w:eastAsia="en-AU"/>
          </w:rPr>
          <w:tab/>
        </w:r>
        <w:r w:rsidRPr="00D51750">
          <w:t>Waiver of notification requirement under s 198 (1) (b)</w:t>
        </w:r>
        <w:r>
          <w:tab/>
        </w:r>
        <w:r>
          <w:fldChar w:fldCharType="begin"/>
        </w:r>
        <w:r>
          <w:instrText xml:space="preserve"> PAGEREF _Toc47516079 \h </w:instrText>
        </w:r>
        <w:r>
          <w:fldChar w:fldCharType="separate"/>
        </w:r>
        <w:r w:rsidR="00113C6B">
          <w:t>250</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080" w:history="1">
        <w:r w:rsidRPr="00D51750">
          <w:t>198C</w:t>
        </w:r>
        <w:r>
          <w:rPr>
            <w:rFonts w:asciiTheme="minorHAnsi" w:eastAsiaTheme="minorEastAsia" w:hAnsiTheme="minorHAnsi" w:cstheme="minorBidi"/>
            <w:sz w:val="22"/>
            <w:szCs w:val="22"/>
            <w:lang w:eastAsia="en-AU"/>
          </w:rPr>
          <w:tab/>
        </w:r>
        <w:r w:rsidRPr="00D51750">
          <w:t>When development approvals do not require amendment</w:t>
        </w:r>
        <w:r>
          <w:tab/>
        </w:r>
        <w:r>
          <w:fldChar w:fldCharType="begin"/>
        </w:r>
        <w:r>
          <w:instrText xml:space="preserve"> PAGEREF _Toc47516080 \h </w:instrText>
        </w:r>
        <w:r>
          <w:fldChar w:fldCharType="separate"/>
        </w:r>
        <w:r w:rsidR="00113C6B">
          <w:t>250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081" w:history="1">
        <w:r w:rsidR="00396ED2" w:rsidRPr="00D51750">
          <w:t>Part 7.4</w:t>
        </w:r>
        <w:r w:rsidR="00396ED2">
          <w:rPr>
            <w:rFonts w:asciiTheme="minorHAnsi" w:eastAsiaTheme="minorEastAsia" w:hAnsiTheme="minorHAnsi" w:cstheme="minorBidi"/>
            <w:b w:val="0"/>
            <w:sz w:val="22"/>
            <w:szCs w:val="22"/>
            <w:lang w:eastAsia="en-AU"/>
          </w:rPr>
          <w:tab/>
        </w:r>
        <w:r w:rsidR="00396ED2" w:rsidRPr="00D51750">
          <w:t>Developments without approval</w:t>
        </w:r>
        <w:r w:rsidR="00396ED2" w:rsidRPr="00396ED2">
          <w:rPr>
            <w:vanish/>
          </w:rPr>
          <w:tab/>
        </w:r>
        <w:r w:rsidR="00396ED2" w:rsidRPr="00396ED2">
          <w:rPr>
            <w:vanish/>
          </w:rPr>
          <w:fldChar w:fldCharType="begin"/>
        </w:r>
        <w:r w:rsidR="00396ED2" w:rsidRPr="00396ED2">
          <w:rPr>
            <w:vanish/>
          </w:rPr>
          <w:instrText xml:space="preserve"> PAGEREF _Toc47516081 \h </w:instrText>
        </w:r>
        <w:r w:rsidR="00396ED2" w:rsidRPr="00396ED2">
          <w:rPr>
            <w:vanish/>
          </w:rPr>
        </w:r>
        <w:r w:rsidR="00396ED2" w:rsidRPr="00396ED2">
          <w:rPr>
            <w:vanish/>
          </w:rPr>
          <w:fldChar w:fldCharType="separate"/>
        </w:r>
        <w:r w:rsidR="00113C6B">
          <w:rPr>
            <w:vanish/>
          </w:rPr>
          <w:t>251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2" w:history="1">
        <w:r w:rsidRPr="00D51750">
          <w:t>199</w:t>
        </w:r>
        <w:r>
          <w:rPr>
            <w:rFonts w:asciiTheme="minorHAnsi" w:eastAsiaTheme="minorEastAsia" w:hAnsiTheme="minorHAnsi" w:cstheme="minorBidi"/>
            <w:sz w:val="22"/>
            <w:szCs w:val="22"/>
            <w:lang w:eastAsia="en-AU"/>
          </w:rPr>
          <w:tab/>
        </w:r>
        <w:r w:rsidRPr="00D51750">
          <w:t>Offence to develop without approval</w:t>
        </w:r>
        <w:r>
          <w:tab/>
        </w:r>
        <w:r>
          <w:fldChar w:fldCharType="begin"/>
        </w:r>
        <w:r>
          <w:instrText xml:space="preserve"> PAGEREF _Toc47516082 \h </w:instrText>
        </w:r>
        <w:r>
          <w:fldChar w:fldCharType="separate"/>
        </w:r>
        <w:r w:rsidR="00113C6B">
          <w:t>251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3" w:history="1">
        <w:r w:rsidRPr="00D51750">
          <w:t>200</w:t>
        </w:r>
        <w:r>
          <w:rPr>
            <w:rFonts w:asciiTheme="minorHAnsi" w:eastAsiaTheme="minorEastAsia" w:hAnsiTheme="minorHAnsi" w:cstheme="minorBidi"/>
            <w:sz w:val="22"/>
            <w:szCs w:val="22"/>
            <w:lang w:eastAsia="en-AU"/>
          </w:rPr>
          <w:tab/>
        </w:r>
        <w:r w:rsidRPr="00D51750">
          <w:t>Offence to undertake prohibited development</w:t>
        </w:r>
        <w:r>
          <w:tab/>
        </w:r>
        <w:r>
          <w:fldChar w:fldCharType="begin"/>
        </w:r>
        <w:r>
          <w:instrText xml:space="preserve"> PAGEREF _Toc47516083 \h </w:instrText>
        </w:r>
        <w:r>
          <w:fldChar w:fldCharType="separate"/>
        </w:r>
        <w:r w:rsidR="00113C6B">
          <w:t>253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4" w:history="1">
        <w:r w:rsidRPr="00D51750">
          <w:t>201</w:t>
        </w:r>
        <w:r>
          <w:rPr>
            <w:rFonts w:asciiTheme="minorHAnsi" w:eastAsiaTheme="minorEastAsia" w:hAnsiTheme="minorHAnsi" w:cstheme="minorBidi"/>
            <w:sz w:val="22"/>
            <w:szCs w:val="22"/>
            <w:lang w:eastAsia="en-AU"/>
          </w:rPr>
          <w:tab/>
        </w:r>
        <w:r w:rsidRPr="00D51750">
          <w:t>Development authorised by approval before prohibition</w:t>
        </w:r>
        <w:r>
          <w:tab/>
        </w:r>
        <w:r>
          <w:fldChar w:fldCharType="begin"/>
        </w:r>
        <w:r>
          <w:instrText xml:space="preserve"> PAGEREF _Toc47516084 \h </w:instrText>
        </w:r>
        <w:r>
          <w:fldChar w:fldCharType="separate"/>
        </w:r>
        <w:r w:rsidR="00113C6B">
          <w:t>254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5" w:history="1">
        <w:r w:rsidRPr="00D51750">
          <w:t>202</w:t>
        </w:r>
        <w:r>
          <w:rPr>
            <w:rFonts w:asciiTheme="minorHAnsi" w:eastAsiaTheme="minorEastAsia" w:hAnsiTheme="minorHAnsi" w:cstheme="minorBidi"/>
            <w:sz w:val="22"/>
            <w:szCs w:val="22"/>
            <w:lang w:eastAsia="en-AU"/>
          </w:rPr>
          <w:tab/>
        </w:r>
        <w:r w:rsidRPr="00D51750">
          <w:t>Offence to develop other than in accordance with conditions</w:t>
        </w:r>
        <w:r>
          <w:tab/>
        </w:r>
        <w:r>
          <w:fldChar w:fldCharType="begin"/>
        </w:r>
        <w:r>
          <w:instrText xml:space="preserve"> PAGEREF _Toc47516085 \h </w:instrText>
        </w:r>
        <w:r>
          <w:fldChar w:fldCharType="separate"/>
        </w:r>
        <w:r w:rsidR="00113C6B">
          <w:t>255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6" w:history="1">
        <w:r w:rsidRPr="00D51750">
          <w:t>203</w:t>
        </w:r>
        <w:r>
          <w:rPr>
            <w:rFonts w:asciiTheme="minorHAnsi" w:eastAsiaTheme="minorEastAsia" w:hAnsiTheme="minorHAnsi" w:cstheme="minorBidi"/>
            <w:sz w:val="22"/>
            <w:szCs w:val="22"/>
            <w:lang w:eastAsia="en-AU"/>
          </w:rPr>
          <w:tab/>
        </w:r>
        <w:r w:rsidRPr="00D51750">
          <w:t>Development other than use lawful when begun</w:t>
        </w:r>
        <w:r>
          <w:tab/>
        </w:r>
        <w:r>
          <w:fldChar w:fldCharType="begin"/>
        </w:r>
        <w:r>
          <w:instrText xml:space="preserve"> PAGEREF _Toc47516086 \h </w:instrText>
        </w:r>
        <w:r>
          <w:fldChar w:fldCharType="separate"/>
        </w:r>
        <w:r w:rsidR="00113C6B">
          <w:t>255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7" w:history="1">
        <w:r w:rsidRPr="00D51750">
          <w:t>204</w:t>
        </w:r>
        <w:r>
          <w:rPr>
            <w:rFonts w:asciiTheme="minorHAnsi" w:eastAsiaTheme="minorEastAsia" w:hAnsiTheme="minorHAnsi" w:cstheme="minorBidi"/>
            <w:sz w:val="22"/>
            <w:szCs w:val="22"/>
            <w:lang w:eastAsia="en-AU"/>
          </w:rPr>
          <w:tab/>
        </w:r>
        <w:r w:rsidRPr="00D51750">
          <w:t>Use as development lawful when begun</w:t>
        </w:r>
        <w:r>
          <w:tab/>
        </w:r>
        <w:r>
          <w:fldChar w:fldCharType="begin"/>
        </w:r>
        <w:r>
          <w:instrText xml:space="preserve"> PAGEREF _Toc47516087 \h </w:instrText>
        </w:r>
        <w:r>
          <w:fldChar w:fldCharType="separate"/>
        </w:r>
        <w:r w:rsidR="00113C6B">
          <w:t>256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88" w:history="1">
        <w:r w:rsidRPr="00D51750">
          <w:t>205</w:t>
        </w:r>
        <w:r>
          <w:rPr>
            <w:rFonts w:asciiTheme="minorHAnsi" w:eastAsiaTheme="minorEastAsia" w:hAnsiTheme="minorHAnsi" w:cstheme="minorBidi"/>
            <w:sz w:val="22"/>
            <w:szCs w:val="22"/>
            <w:lang w:eastAsia="en-AU"/>
          </w:rPr>
          <w:tab/>
        </w:r>
        <w:r w:rsidRPr="00D51750">
          <w:t>Development applications for developments undertaken without approval</w:t>
        </w:r>
        <w:r>
          <w:tab/>
        </w:r>
        <w:r>
          <w:fldChar w:fldCharType="begin"/>
        </w:r>
        <w:r>
          <w:instrText xml:space="preserve"> PAGEREF _Toc47516088 \h </w:instrText>
        </w:r>
        <w:r>
          <w:fldChar w:fldCharType="separate"/>
        </w:r>
        <w:r w:rsidR="00113C6B">
          <w:t>258</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089" w:history="1">
        <w:r w:rsidR="00396ED2" w:rsidRPr="00D51750">
          <w:t>Chapter 8</w:t>
        </w:r>
        <w:r w:rsidR="00396ED2">
          <w:rPr>
            <w:rFonts w:asciiTheme="minorHAnsi" w:eastAsiaTheme="minorEastAsia" w:hAnsiTheme="minorHAnsi" w:cstheme="minorBidi"/>
            <w:b w:val="0"/>
            <w:sz w:val="22"/>
            <w:szCs w:val="22"/>
            <w:lang w:eastAsia="en-AU"/>
          </w:rPr>
          <w:tab/>
        </w:r>
        <w:r w:rsidR="00396ED2" w:rsidRPr="00D51750">
          <w:t>Environmental impact statements and inquiries</w:t>
        </w:r>
        <w:r w:rsidR="00396ED2" w:rsidRPr="00396ED2">
          <w:rPr>
            <w:vanish/>
          </w:rPr>
          <w:tab/>
        </w:r>
        <w:r w:rsidR="00396ED2" w:rsidRPr="00396ED2">
          <w:rPr>
            <w:vanish/>
          </w:rPr>
          <w:fldChar w:fldCharType="begin"/>
        </w:r>
        <w:r w:rsidR="00396ED2" w:rsidRPr="00396ED2">
          <w:rPr>
            <w:vanish/>
          </w:rPr>
          <w:instrText xml:space="preserve"> PAGEREF _Toc47516089 \h </w:instrText>
        </w:r>
        <w:r w:rsidR="00396ED2" w:rsidRPr="00396ED2">
          <w:rPr>
            <w:vanish/>
          </w:rPr>
        </w:r>
        <w:r w:rsidR="00396ED2" w:rsidRPr="00396ED2">
          <w:rPr>
            <w:vanish/>
          </w:rPr>
          <w:fldChar w:fldCharType="separate"/>
        </w:r>
        <w:r w:rsidR="00113C6B">
          <w:rPr>
            <w:vanish/>
          </w:rPr>
          <w:t>259</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090" w:history="1">
        <w:r w:rsidR="00396ED2" w:rsidRPr="00D51750">
          <w:t>Part 8.1</w:t>
        </w:r>
        <w:r w:rsidR="00396ED2">
          <w:rPr>
            <w:rFonts w:asciiTheme="minorHAnsi" w:eastAsiaTheme="minorEastAsia" w:hAnsiTheme="minorHAnsi" w:cstheme="minorBidi"/>
            <w:b w:val="0"/>
            <w:sz w:val="22"/>
            <w:szCs w:val="22"/>
            <w:lang w:eastAsia="en-AU"/>
          </w:rPr>
          <w:tab/>
        </w:r>
        <w:r w:rsidR="00396ED2" w:rsidRPr="00D51750">
          <w:t>Overview and interpretation—ch 8</w:t>
        </w:r>
        <w:r w:rsidR="00396ED2" w:rsidRPr="00396ED2">
          <w:rPr>
            <w:vanish/>
          </w:rPr>
          <w:tab/>
        </w:r>
        <w:r w:rsidR="00396ED2" w:rsidRPr="00396ED2">
          <w:rPr>
            <w:vanish/>
          </w:rPr>
          <w:fldChar w:fldCharType="begin"/>
        </w:r>
        <w:r w:rsidR="00396ED2" w:rsidRPr="00396ED2">
          <w:rPr>
            <w:vanish/>
          </w:rPr>
          <w:instrText xml:space="preserve"> PAGEREF _Toc47516090 \h </w:instrText>
        </w:r>
        <w:r w:rsidR="00396ED2" w:rsidRPr="00396ED2">
          <w:rPr>
            <w:vanish/>
          </w:rPr>
        </w:r>
        <w:r w:rsidR="00396ED2" w:rsidRPr="00396ED2">
          <w:rPr>
            <w:vanish/>
          </w:rPr>
          <w:fldChar w:fldCharType="separate"/>
        </w:r>
        <w:r w:rsidR="00113C6B">
          <w:rPr>
            <w:vanish/>
          </w:rPr>
          <w:t>259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1" w:history="1">
        <w:r w:rsidRPr="00D51750">
          <w:t>205A</w:t>
        </w:r>
        <w:r>
          <w:rPr>
            <w:rFonts w:asciiTheme="minorHAnsi" w:eastAsiaTheme="minorEastAsia" w:hAnsiTheme="minorHAnsi" w:cstheme="minorBidi"/>
            <w:sz w:val="22"/>
            <w:szCs w:val="22"/>
            <w:lang w:eastAsia="en-AU"/>
          </w:rPr>
          <w:tab/>
        </w:r>
        <w:r w:rsidRPr="00D51750">
          <w:t>Overview of EIS process under ch 8</w:t>
        </w:r>
        <w:r>
          <w:tab/>
        </w:r>
        <w:r>
          <w:fldChar w:fldCharType="begin"/>
        </w:r>
        <w:r>
          <w:instrText xml:space="preserve"> PAGEREF _Toc47516091 \h </w:instrText>
        </w:r>
        <w:r>
          <w:fldChar w:fldCharType="separate"/>
        </w:r>
        <w:r w:rsidR="00113C6B">
          <w:t>259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2" w:history="1">
        <w:r w:rsidRPr="00D51750">
          <w:t>206</w:t>
        </w:r>
        <w:r>
          <w:rPr>
            <w:rFonts w:asciiTheme="minorHAnsi" w:eastAsiaTheme="minorEastAsia" w:hAnsiTheme="minorHAnsi" w:cstheme="minorBidi"/>
            <w:sz w:val="22"/>
            <w:szCs w:val="22"/>
            <w:lang w:eastAsia="en-AU"/>
          </w:rPr>
          <w:tab/>
        </w:r>
        <w:r w:rsidRPr="00D51750">
          <w:t>Definitions—ch 8</w:t>
        </w:r>
        <w:r>
          <w:tab/>
        </w:r>
        <w:r>
          <w:fldChar w:fldCharType="begin"/>
        </w:r>
        <w:r>
          <w:instrText xml:space="preserve"> PAGEREF _Toc47516092 \h </w:instrText>
        </w:r>
        <w:r>
          <w:fldChar w:fldCharType="separate"/>
        </w:r>
        <w:r w:rsidR="00113C6B">
          <w:t>261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3" w:history="1">
        <w:r w:rsidRPr="00D51750">
          <w:t>207</w:t>
        </w:r>
        <w:r>
          <w:rPr>
            <w:rFonts w:asciiTheme="minorHAnsi" w:eastAsiaTheme="minorEastAsia" w:hAnsiTheme="minorHAnsi" w:cstheme="minorBidi"/>
            <w:sz w:val="22"/>
            <w:szCs w:val="22"/>
            <w:lang w:eastAsia="en-AU"/>
          </w:rPr>
          <w:tab/>
        </w:r>
        <w:r w:rsidRPr="00D51750">
          <w:t>Proponents</w:t>
        </w:r>
        <w:r>
          <w:tab/>
        </w:r>
        <w:r>
          <w:fldChar w:fldCharType="begin"/>
        </w:r>
        <w:r>
          <w:instrText xml:space="preserve"> PAGEREF _Toc47516093 \h </w:instrText>
        </w:r>
        <w:r>
          <w:fldChar w:fldCharType="separate"/>
        </w:r>
        <w:r w:rsidR="00113C6B">
          <w:t>261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4" w:history="1">
        <w:r w:rsidRPr="00D51750">
          <w:t>208</w:t>
        </w:r>
        <w:r>
          <w:rPr>
            <w:rFonts w:asciiTheme="minorHAnsi" w:eastAsiaTheme="minorEastAsia" w:hAnsiTheme="minorHAnsi" w:cstheme="minorBidi"/>
            <w:sz w:val="22"/>
            <w:szCs w:val="22"/>
            <w:lang w:eastAsia="en-AU"/>
          </w:rPr>
          <w:tab/>
        </w:r>
        <w:r w:rsidRPr="00D51750">
          <w:t xml:space="preserve">What is an </w:t>
        </w:r>
        <w:r w:rsidRPr="00D51750">
          <w:rPr>
            <w:i/>
          </w:rPr>
          <w:t>EIS</w:t>
        </w:r>
        <w:r w:rsidRPr="00D51750">
          <w:t xml:space="preserve"> and a </w:t>
        </w:r>
        <w:r w:rsidRPr="00D51750">
          <w:rPr>
            <w:i/>
          </w:rPr>
          <w:t>s 125-related EIS</w:t>
        </w:r>
        <w:r w:rsidRPr="00D51750">
          <w:t>?</w:t>
        </w:r>
        <w:r>
          <w:tab/>
        </w:r>
        <w:r>
          <w:fldChar w:fldCharType="begin"/>
        </w:r>
        <w:r>
          <w:instrText xml:space="preserve"> PAGEREF _Toc47516094 \h </w:instrText>
        </w:r>
        <w:r>
          <w:fldChar w:fldCharType="separate"/>
        </w:r>
        <w:r w:rsidR="00113C6B">
          <w:t>262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5" w:history="1">
        <w:r w:rsidRPr="00D51750">
          <w:t>209</w:t>
        </w:r>
        <w:r>
          <w:rPr>
            <w:rFonts w:asciiTheme="minorHAnsi" w:eastAsiaTheme="minorEastAsia" w:hAnsiTheme="minorHAnsi" w:cstheme="minorBidi"/>
            <w:sz w:val="22"/>
            <w:szCs w:val="22"/>
            <w:lang w:eastAsia="en-AU"/>
          </w:rPr>
          <w:tab/>
        </w:r>
        <w:r w:rsidRPr="00D51750">
          <w:t xml:space="preserve">When is an EIS </w:t>
        </w:r>
        <w:r w:rsidRPr="00D51750">
          <w:rPr>
            <w:i/>
          </w:rPr>
          <w:t>completed</w:t>
        </w:r>
        <w:r w:rsidRPr="00D51750">
          <w:t>?</w:t>
        </w:r>
        <w:r>
          <w:tab/>
        </w:r>
        <w:r>
          <w:fldChar w:fldCharType="begin"/>
        </w:r>
        <w:r>
          <w:instrText xml:space="preserve"> PAGEREF _Toc47516095 \h </w:instrText>
        </w:r>
        <w:r>
          <w:fldChar w:fldCharType="separate"/>
        </w:r>
        <w:r w:rsidR="00113C6B">
          <w:t>262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6" w:history="1">
        <w:r w:rsidRPr="00D51750">
          <w:t>209A</w:t>
        </w:r>
        <w:r>
          <w:rPr>
            <w:rFonts w:asciiTheme="minorHAnsi" w:eastAsiaTheme="minorEastAsia" w:hAnsiTheme="minorHAnsi" w:cstheme="minorBidi"/>
            <w:sz w:val="22"/>
            <w:szCs w:val="22"/>
            <w:lang w:eastAsia="en-AU"/>
          </w:rPr>
          <w:tab/>
        </w:r>
        <w:r w:rsidRPr="00D51750">
          <w:t xml:space="preserve">When is a s 125-related EIS </w:t>
        </w:r>
        <w:r w:rsidRPr="00D51750">
          <w:rPr>
            <w:i/>
          </w:rPr>
          <w:t>completed</w:t>
        </w:r>
        <w:r w:rsidRPr="00D51750">
          <w:t>?</w:t>
        </w:r>
        <w:r>
          <w:tab/>
        </w:r>
        <w:r>
          <w:fldChar w:fldCharType="begin"/>
        </w:r>
        <w:r>
          <w:instrText xml:space="preserve"> PAGEREF _Toc47516096 \h </w:instrText>
        </w:r>
        <w:r>
          <w:fldChar w:fldCharType="separate"/>
        </w:r>
        <w:r w:rsidR="00113C6B">
          <w:t>263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097" w:history="1">
        <w:r w:rsidR="00396ED2" w:rsidRPr="00D51750">
          <w:t>Part 8.2</w:t>
        </w:r>
        <w:r w:rsidR="00396ED2">
          <w:rPr>
            <w:rFonts w:asciiTheme="minorHAnsi" w:eastAsiaTheme="minorEastAsia" w:hAnsiTheme="minorHAnsi" w:cstheme="minorBidi"/>
            <w:b w:val="0"/>
            <w:sz w:val="22"/>
            <w:szCs w:val="22"/>
            <w:lang w:eastAsia="en-AU"/>
          </w:rPr>
          <w:tab/>
        </w:r>
        <w:r w:rsidR="00396ED2" w:rsidRPr="00D51750">
          <w:t>Environmental impact statements</w:t>
        </w:r>
        <w:r w:rsidR="00396ED2" w:rsidRPr="00396ED2">
          <w:rPr>
            <w:vanish/>
          </w:rPr>
          <w:tab/>
        </w:r>
        <w:r w:rsidR="00396ED2" w:rsidRPr="00396ED2">
          <w:rPr>
            <w:vanish/>
          </w:rPr>
          <w:fldChar w:fldCharType="begin"/>
        </w:r>
        <w:r w:rsidR="00396ED2" w:rsidRPr="00396ED2">
          <w:rPr>
            <w:vanish/>
          </w:rPr>
          <w:instrText xml:space="preserve"> PAGEREF _Toc47516097 \h </w:instrText>
        </w:r>
        <w:r w:rsidR="00396ED2" w:rsidRPr="00396ED2">
          <w:rPr>
            <w:vanish/>
          </w:rPr>
        </w:r>
        <w:r w:rsidR="00396ED2" w:rsidRPr="00396ED2">
          <w:rPr>
            <w:vanish/>
          </w:rPr>
          <w:fldChar w:fldCharType="separate"/>
        </w:r>
        <w:r w:rsidR="00113C6B">
          <w:rPr>
            <w:vanish/>
          </w:rPr>
          <w:t>265</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098" w:history="1">
        <w:r w:rsidR="00396ED2" w:rsidRPr="00D51750">
          <w:t>Division 8.2.1</w:t>
        </w:r>
        <w:r w:rsidR="00396ED2">
          <w:rPr>
            <w:rFonts w:asciiTheme="minorHAnsi" w:eastAsiaTheme="minorEastAsia" w:hAnsiTheme="minorHAnsi" w:cstheme="minorBidi"/>
            <w:b w:val="0"/>
            <w:sz w:val="22"/>
            <w:szCs w:val="22"/>
            <w:lang w:eastAsia="en-AU"/>
          </w:rPr>
          <w:tab/>
        </w:r>
        <w:r w:rsidR="00396ED2" w:rsidRPr="00D51750">
          <w:t>EIS exemptions</w:t>
        </w:r>
        <w:r w:rsidR="00396ED2" w:rsidRPr="00396ED2">
          <w:rPr>
            <w:vanish/>
          </w:rPr>
          <w:tab/>
        </w:r>
        <w:r w:rsidR="00396ED2" w:rsidRPr="00396ED2">
          <w:rPr>
            <w:vanish/>
          </w:rPr>
          <w:fldChar w:fldCharType="begin"/>
        </w:r>
        <w:r w:rsidR="00396ED2" w:rsidRPr="00396ED2">
          <w:rPr>
            <w:vanish/>
          </w:rPr>
          <w:instrText xml:space="preserve"> PAGEREF _Toc47516098 \h </w:instrText>
        </w:r>
        <w:r w:rsidR="00396ED2" w:rsidRPr="00396ED2">
          <w:rPr>
            <w:vanish/>
          </w:rPr>
        </w:r>
        <w:r w:rsidR="00396ED2" w:rsidRPr="00396ED2">
          <w:rPr>
            <w:vanish/>
          </w:rPr>
          <w:fldChar w:fldCharType="separate"/>
        </w:r>
        <w:r w:rsidR="00113C6B">
          <w:rPr>
            <w:vanish/>
          </w:rPr>
          <w:t>265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099" w:history="1">
        <w:r w:rsidRPr="00D51750">
          <w:t>211</w:t>
        </w:r>
        <w:r>
          <w:rPr>
            <w:rFonts w:asciiTheme="minorHAnsi" w:eastAsiaTheme="minorEastAsia" w:hAnsiTheme="minorHAnsi" w:cstheme="minorBidi"/>
            <w:sz w:val="22"/>
            <w:szCs w:val="22"/>
            <w:lang w:eastAsia="en-AU"/>
          </w:rPr>
          <w:tab/>
        </w:r>
        <w:r w:rsidRPr="00D51750">
          <w:t xml:space="preserve">Meaning of </w:t>
        </w:r>
        <w:r w:rsidRPr="00D51750">
          <w:rPr>
            <w:i/>
          </w:rPr>
          <w:t>EIS exemption</w:t>
        </w:r>
        <w:r>
          <w:tab/>
        </w:r>
        <w:r>
          <w:fldChar w:fldCharType="begin"/>
        </w:r>
        <w:r>
          <w:instrText xml:space="preserve"> PAGEREF _Toc47516099 \h </w:instrText>
        </w:r>
        <w:r>
          <w:fldChar w:fldCharType="separate"/>
        </w:r>
        <w:r w:rsidR="00113C6B">
          <w:t>265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0" w:history="1">
        <w:r w:rsidRPr="00D51750">
          <w:t>211A</w:t>
        </w:r>
        <w:r>
          <w:rPr>
            <w:rFonts w:asciiTheme="minorHAnsi" w:eastAsiaTheme="minorEastAsia" w:hAnsiTheme="minorHAnsi" w:cstheme="minorBidi"/>
            <w:sz w:val="22"/>
            <w:szCs w:val="22"/>
            <w:lang w:eastAsia="en-AU"/>
          </w:rPr>
          <w:tab/>
        </w:r>
        <w:r w:rsidRPr="00D51750">
          <w:t xml:space="preserve">Meaning of </w:t>
        </w:r>
        <w:r w:rsidRPr="00D51750">
          <w:rPr>
            <w:i/>
          </w:rPr>
          <w:t>recent study</w:t>
        </w:r>
        <w:r w:rsidRPr="00D51750">
          <w:t>—pt 8.2</w:t>
        </w:r>
        <w:r>
          <w:tab/>
        </w:r>
        <w:r>
          <w:fldChar w:fldCharType="begin"/>
        </w:r>
        <w:r>
          <w:instrText xml:space="preserve"> PAGEREF _Toc47516100 \h </w:instrText>
        </w:r>
        <w:r>
          <w:fldChar w:fldCharType="separate"/>
        </w:r>
        <w:r w:rsidR="00113C6B">
          <w:t>265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1" w:history="1">
        <w:r w:rsidRPr="00D51750">
          <w:t>211B</w:t>
        </w:r>
        <w:r>
          <w:rPr>
            <w:rFonts w:asciiTheme="minorHAnsi" w:eastAsiaTheme="minorEastAsia" w:hAnsiTheme="minorHAnsi" w:cstheme="minorBidi"/>
            <w:sz w:val="22"/>
            <w:szCs w:val="22"/>
            <w:lang w:eastAsia="en-AU"/>
          </w:rPr>
          <w:tab/>
        </w:r>
        <w:r w:rsidRPr="00D51750">
          <w:t>EIS exemption application</w:t>
        </w:r>
        <w:r>
          <w:tab/>
        </w:r>
        <w:r>
          <w:fldChar w:fldCharType="begin"/>
        </w:r>
        <w:r>
          <w:instrText xml:space="preserve"> PAGEREF _Toc47516101 \h </w:instrText>
        </w:r>
        <w:r>
          <w:fldChar w:fldCharType="separate"/>
        </w:r>
        <w:r w:rsidR="00113C6B">
          <w:t>265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2" w:history="1">
        <w:r w:rsidRPr="00D51750">
          <w:t>211C</w:t>
        </w:r>
        <w:r>
          <w:rPr>
            <w:rFonts w:asciiTheme="minorHAnsi" w:eastAsiaTheme="minorEastAsia" w:hAnsiTheme="minorHAnsi" w:cstheme="minorBidi"/>
            <w:sz w:val="22"/>
            <w:szCs w:val="22"/>
            <w:lang w:eastAsia="en-AU"/>
          </w:rPr>
          <w:tab/>
        </w:r>
        <w:r w:rsidRPr="00D51750">
          <w:t>EIS exemption application—public consultation</w:t>
        </w:r>
        <w:r>
          <w:tab/>
        </w:r>
        <w:r>
          <w:fldChar w:fldCharType="begin"/>
        </w:r>
        <w:r>
          <w:instrText xml:space="preserve"> PAGEREF _Toc47516102 \h </w:instrText>
        </w:r>
        <w:r>
          <w:fldChar w:fldCharType="separate"/>
        </w:r>
        <w:r w:rsidR="00113C6B">
          <w:t>266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3" w:history="1">
        <w:r w:rsidRPr="00D51750">
          <w:t>211D</w:t>
        </w:r>
        <w:r>
          <w:rPr>
            <w:rFonts w:asciiTheme="minorHAnsi" w:eastAsiaTheme="minorEastAsia" w:hAnsiTheme="minorHAnsi" w:cstheme="minorBidi"/>
            <w:sz w:val="22"/>
            <w:szCs w:val="22"/>
            <w:lang w:eastAsia="en-AU"/>
          </w:rPr>
          <w:tab/>
        </w:r>
        <w:r w:rsidRPr="00D51750">
          <w:t>EIS exemption application—public submissions</w:t>
        </w:r>
        <w:r>
          <w:tab/>
        </w:r>
        <w:r>
          <w:fldChar w:fldCharType="begin"/>
        </w:r>
        <w:r>
          <w:instrText xml:space="preserve"> PAGEREF _Toc47516103 \h </w:instrText>
        </w:r>
        <w:r>
          <w:fldChar w:fldCharType="separate"/>
        </w:r>
        <w:r w:rsidR="00113C6B">
          <w:t>267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4" w:history="1">
        <w:r w:rsidRPr="00D51750">
          <w:t>211E</w:t>
        </w:r>
        <w:r>
          <w:rPr>
            <w:rFonts w:asciiTheme="minorHAnsi" w:eastAsiaTheme="minorEastAsia" w:hAnsiTheme="minorHAnsi" w:cstheme="minorBidi"/>
            <w:sz w:val="22"/>
            <w:szCs w:val="22"/>
            <w:lang w:eastAsia="en-AU"/>
          </w:rPr>
          <w:tab/>
        </w:r>
        <w:r w:rsidRPr="00D51750">
          <w:t>EIS exemption application—consultation with entities</w:t>
        </w:r>
        <w:r>
          <w:tab/>
        </w:r>
        <w:r>
          <w:fldChar w:fldCharType="begin"/>
        </w:r>
        <w:r>
          <w:instrText xml:space="preserve"> PAGEREF _Toc47516104 \h </w:instrText>
        </w:r>
        <w:r>
          <w:fldChar w:fldCharType="separate"/>
        </w:r>
        <w:r w:rsidR="00113C6B">
          <w:t>268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5" w:history="1">
        <w:r w:rsidRPr="00D51750">
          <w:t>211F</w:t>
        </w:r>
        <w:r>
          <w:rPr>
            <w:rFonts w:asciiTheme="minorHAnsi" w:eastAsiaTheme="minorEastAsia" w:hAnsiTheme="minorHAnsi" w:cstheme="minorBidi"/>
            <w:sz w:val="22"/>
            <w:szCs w:val="22"/>
            <w:lang w:eastAsia="en-AU"/>
          </w:rPr>
          <w:tab/>
        </w:r>
        <w:r w:rsidRPr="00D51750">
          <w:t>EIS exemption application—publication of submissions</w:t>
        </w:r>
        <w:r>
          <w:tab/>
        </w:r>
        <w:r>
          <w:fldChar w:fldCharType="begin"/>
        </w:r>
        <w:r>
          <w:instrText xml:space="preserve"> PAGEREF _Toc47516105 \h </w:instrText>
        </w:r>
        <w:r>
          <w:fldChar w:fldCharType="separate"/>
        </w:r>
        <w:r w:rsidR="00113C6B">
          <w:t>268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6" w:history="1">
        <w:r w:rsidRPr="00D51750">
          <w:t>211G</w:t>
        </w:r>
        <w:r>
          <w:rPr>
            <w:rFonts w:asciiTheme="minorHAnsi" w:eastAsiaTheme="minorEastAsia" w:hAnsiTheme="minorHAnsi" w:cstheme="minorBidi"/>
            <w:sz w:val="22"/>
            <w:szCs w:val="22"/>
            <w:lang w:eastAsia="en-AU"/>
          </w:rPr>
          <w:tab/>
        </w:r>
        <w:r w:rsidRPr="00D51750">
          <w:t>EIS exemption application—revision</w:t>
        </w:r>
        <w:r>
          <w:tab/>
        </w:r>
        <w:r>
          <w:fldChar w:fldCharType="begin"/>
        </w:r>
        <w:r>
          <w:instrText xml:space="preserve"> PAGEREF _Toc47516106 \h </w:instrText>
        </w:r>
        <w:r>
          <w:fldChar w:fldCharType="separate"/>
        </w:r>
        <w:r w:rsidR="00113C6B">
          <w:t>269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7" w:history="1">
        <w:r w:rsidRPr="00D51750">
          <w:t>211H</w:t>
        </w:r>
        <w:r>
          <w:rPr>
            <w:rFonts w:asciiTheme="minorHAnsi" w:eastAsiaTheme="minorEastAsia" w:hAnsiTheme="minorHAnsi" w:cstheme="minorBidi"/>
            <w:sz w:val="22"/>
            <w:szCs w:val="22"/>
            <w:lang w:eastAsia="en-AU"/>
          </w:rPr>
          <w:tab/>
        </w:r>
        <w:r w:rsidRPr="00D51750">
          <w:t>EIS exemption—decision</w:t>
        </w:r>
        <w:r>
          <w:tab/>
        </w:r>
        <w:r>
          <w:fldChar w:fldCharType="begin"/>
        </w:r>
        <w:r>
          <w:instrText xml:space="preserve"> PAGEREF _Toc47516107 \h </w:instrText>
        </w:r>
        <w:r>
          <w:fldChar w:fldCharType="separate"/>
        </w:r>
        <w:r w:rsidR="00113C6B">
          <w:t>269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08" w:history="1">
        <w:r w:rsidRPr="00D51750">
          <w:t>211I</w:t>
        </w:r>
        <w:r>
          <w:rPr>
            <w:rFonts w:asciiTheme="minorHAnsi" w:eastAsiaTheme="minorEastAsia" w:hAnsiTheme="minorHAnsi" w:cstheme="minorBidi"/>
            <w:sz w:val="22"/>
            <w:szCs w:val="22"/>
            <w:lang w:eastAsia="en-AU"/>
          </w:rPr>
          <w:tab/>
        </w:r>
        <w:r w:rsidRPr="00D51750">
          <w:t>EIS exemption—expiry</w:t>
        </w:r>
        <w:r>
          <w:tab/>
        </w:r>
        <w:r>
          <w:fldChar w:fldCharType="begin"/>
        </w:r>
        <w:r>
          <w:instrText xml:space="preserve"> PAGEREF _Toc47516108 \h </w:instrText>
        </w:r>
        <w:r>
          <w:fldChar w:fldCharType="separate"/>
        </w:r>
        <w:r w:rsidR="00113C6B">
          <w:t>271</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09" w:history="1">
        <w:r w:rsidR="00396ED2" w:rsidRPr="00D51750">
          <w:t>Division 8.2.2</w:t>
        </w:r>
        <w:r w:rsidR="00396ED2">
          <w:rPr>
            <w:rFonts w:asciiTheme="minorHAnsi" w:eastAsiaTheme="minorEastAsia" w:hAnsiTheme="minorHAnsi" w:cstheme="minorBidi"/>
            <w:b w:val="0"/>
            <w:sz w:val="22"/>
            <w:szCs w:val="22"/>
            <w:lang w:eastAsia="en-AU"/>
          </w:rPr>
          <w:tab/>
        </w:r>
        <w:r w:rsidR="00396ED2" w:rsidRPr="00D51750">
          <w:t>Scoping of EIS</w:t>
        </w:r>
        <w:r w:rsidR="00396ED2" w:rsidRPr="00396ED2">
          <w:rPr>
            <w:vanish/>
          </w:rPr>
          <w:tab/>
        </w:r>
        <w:r w:rsidR="00396ED2" w:rsidRPr="00396ED2">
          <w:rPr>
            <w:vanish/>
          </w:rPr>
          <w:fldChar w:fldCharType="begin"/>
        </w:r>
        <w:r w:rsidR="00396ED2" w:rsidRPr="00396ED2">
          <w:rPr>
            <w:vanish/>
          </w:rPr>
          <w:instrText xml:space="preserve"> PAGEREF _Toc47516109 \h </w:instrText>
        </w:r>
        <w:r w:rsidR="00396ED2" w:rsidRPr="00396ED2">
          <w:rPr>
            <w:vanish/>
          </w:rPr>
        </w:r>
        <w:r w:rsidR="00396ED2" w:rsidRPr="00396ED2">
          <w:rPr>
            <w:vanish/>
          </w:rPr>
          <w:fldChar w:fldCharType="separate"/>
        </w:r>
        <w:r w:rsidR="00113C6B">
          <w:rPr>
            <w:vanish/>
          </w:rPr>
          <w:t>272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0" w:history="1">
        <w:r w:rsidRPr="00D51750">
          <w:t>212</w:t>
        </w:r>
        <w:r>
          <w:rPr>
            <w:rFonts w:asciiTheme="minorHAnsi" w:eastAsiaTheme="minorEastAsia" w:hAnsiTheme="minorHAnsi" w:cstheme="minorBidi"/>
            <w:sz w:val="22"/>
            <w:szCs w:val="22"/>
            <w:lang w:eastAsia="en-AU"/>
          </w:rPr>
          <w:tab/>
        </w:r>
        <w:r w:rsidRPr="00D51750">
          <w:t>Scoping of EIS</w:t>
        </w:r>
        <w:r>
          <w:tab/>
        </w:r>
        <w:r>
          <w:fldChar w:fldCharType="begin"/>
        </w:r>
        <w:r>
          <w:instrText xml:space="preserve"> PAGEREF _Toc47516110 \h </w:instrText>
        </w:r>
        <w:r>
          <w:fldChar w:fldCharType="separate"/>
        </w:r>
        <w:r w:rsidR="00113C6B">
          <w:t>272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1" w:history="1">
        <w:r w:rsidRPr="00D51750">
          <w:t>213</w:t>
        </w:r>
        <w:r>
          <w:rPr>
            <w:rFonts w:asciiTheme="minorHAnsi" w:eastAsiaTheme="minorEastAsia" w:hAnsiTheme="minorHAnsi" w:cstheme="minorBidi"/>
            <w:sz w:val="22"/>
            <w:szCs w:val="22"/>
            <w:lang w:eastAsia="en-AU"/>
          </w:rPr>
          <w:tab/>
        </w:r>
        <w:r w:rsidRPr="00D51750">
          <w:t>Contents of scoping document</w:t>
        </w:r>
        <w:r>
          <w:tab/>
        </w:r>
        <w:r>
          <w:fldChar w:fldCharType="begin"/>
        </w:r>
        <w:r>
          <w:instrText xml:space="preserve"> PAGEREF _Toc47516111 \h </w:instrText>
        </w:r>
        <w:r>
          <w:fldChar w:fldCharType="separate"/>
        </w:r>
        <w:r w:rsidR="00113C6B">
          <w:t>273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2" w:history="1">
        <w:r w:rsidRPr="00D51750">
          <w:t>214</w:t>
        </w:r>
        <w:r>
          <w:rPr>
            <w:rFonts w:asciiTheme="minorHAnsi" w:eastAsiaTheme="minorEastAsia" w:hAnsiTheme="minorHAnsi" w:cstheme="minorBidi"/>
            <w:sz w:val="22"/>
            <w:szCs w:val="22"/>
            <w:lang w:eastAsia="en-AU"/>
          </w:rPr>
          <w:tab/>
        </w:r>
        <w:r w:rsidRPr="00D51750">
          <w:t>Time to provide scoping document</w:t>
        </w:r>
        <w:r>
          <w:tab/>
        </w:r>
        <w:r>
          <w:fldChar w:fldCharType="begin"/>
        </w:r>
        <w:r>
          <w:instrText xml:space="preserve"> PAGEREF _Toc47516112 \h </w:instrText>
        </w:r>
        <w:r>
          <w:fldChar w:fldCharType="separate"/>
        </w:r>
        <w:r w:rsidR="00113C6B">
          <w:t>274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13" w:history="1">
        <w:r w:rsidR="00396ED2" w:rsidRPr="00D51750">
          <w:t>Division 8.2.3</w:t>
        </w:r>
        <w:r w:rsidR="00396ED2">
          <w:rPr>
            <w:rFonts w:asciiTheme="minorHAnsi" w:eastAsiaTheme="minorEastAsia" w:hAnsiTheme="minorHAnsi" w:cstheme="minorBidi"/>
            <w:b w:val="0"/>
            <w:sz w:val="22"/>
            <w:szCs w:val="22"/>
            <w:lang w:eastAsia="en-AU"/>
          </w:rPr>
          <w:tab/>
        </w:r>
        <w:r w:rsidR="00396ED2" w:rsidRPr="00D51750">
          <w:t>Draft EIS</w:t>
        </w:r>
        <w:r w:rsidR="00396ED2" w:rsidRPr="00396ED2">
          <w:rPr>
            <w:vanish/>
          </w:rPr>
          <w:tab/>
        </w:r>
        <w:r w:rsidR="00396ED2" w:rsidRPr="00396ED2">
          <w:rPr>
            <w:vanish/>
          </w:rPr>
          <w:fldChar w:fldCharType="begin"/>
        </w:r>
        <w:r w:rsidR="00396ED2" w:rsidRPr="00396ED2">
          <w:rPr>
            <w:vanish/>
          </w:rPr>
          <w:instrText xml:space="preserve"> PAGEREF _Toc47516113 \h </w:instrText>
        </w:r>
        <w:r w:rsidR="00396ED2" w:rsidRPr="00396ED2">
          <w:rPr>
            <w:vanish/>
          </w:rPr>
        </w:r>
        <w:r w:rsidR="00396ED2" w:rsidRPr="00396ED2">
          <w:rPr>
            <w:vanish/>
          </w:rPr>
          <w:fldChar w:fldCharType="separate"/>
        </w:r>
        <w:r w:rsidR="00113C6B">
          <w:rPr>
            <w:vanish/>
          </w:rPr>
          <w:t>274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4" w:history="1">
        <w:r w:rsidRPr="00D51750">
          <w:t>216</w:t>
        </w:r>
        <w:r>
          <w:rPr>
            <w:rFonts w:asciiTheme="minorHAnsi" w:eastAsiaTheme="minorEastAsia" w:hAnsiTheme="minorHAnsi" w:cstheme="minorBidi"/>
            <w:sz w:val="22"/>
            <w:szCs w:val="22"/>
            <w:lang w:eastAsia="en-AU"/>
          </w:rPr>
          <w:tab/>
        </w:r>
        <w:r w:rsidRPr="00D51750">
          <w:t>Preparing draft EIS</w:t>
        </w:r>
        <w:r>
          <w:tab/>
        </w:r>
        <w:r>
          <w:fldChar w:fldCharType="begin"/>
        </w:r>
        <w:r>
          <w:instrText xml:space="preserve"> PAGEREF _Toc47516114 \h </w:instrText>
        </w:r>
        <w:r>
          <w:fldChar w:fldCharType="separate"/>
        </w:r>
        <w:r w:rsidR="00113C6B">
          <w:t>274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5" w:history="1">
        <w:r w:rsidRPr="00D51750">
          <w:t>217</w:t>
        </w:r>
        <w:r>
          <w:rPr>
            <w:rFonts w:asciiTheme="minorHAnsi" w:eastAsiaTheme="minorEastAsia" w:hAnsiTheme="minorHAnsi" w:cstheme="minorBidi"/>
            <w:sz w:val="22"/>
            <w:szCs w:val="22"/>
            <w:lang w:eastAsia="en-AU"/>
          </w:rPr>
          <w:tab/>
        </w:r>
        <w:r w:rsidRPr="00D51750">
          <w:rPr>
            <w:lang w:eastAsia="en-AU"/>
          </w:rPr>
          <w:t>Public notification of draft EIS</w:t>
        </w:r>
        <w:r>
          <w:tab/>
        </w:r>
        <w:r>
          <w:fldChar w:fldCharType="begin"/>
        </w:r>
        <w:r>
          <w:instrText xml:space="preserve"> PAGEREF _Toc47516115 \h </w:instrText>
        </w:r>
        <w:r>
          <w:fldChar w:fldCharType="separate"/>
        </w:r>
        <w:r w:rsidR="00113C6B">
          <w:t>275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6" w:history="1">
        <w:r w:rsidRPr="00D51750">
          <w:t>218</w:t>
        </w:r>
        <w:r>
          <w:rPr>
            <w:rFonts w:asciiTheme="minorHAnsi" w:eastAsiaTheme="minorEastAsia" w:hAnsiTheme="minorHAnsi" w:cstheme="minorBidi"/>
            <w:sz w:val="22"/>
            <w:szCs w:val="22"/>
            <w:lang w:eastAsia="en-AU"/>
          </w:rPr>
          <w:tab/>
        </w:r>
        <w:r w:rsidRPr="00D51750">
          <w:rPr>
            <w:lang w:eastAsia="en-AU"/>
          </w:rPr>
          <w:t xml:space="preserve">Meaning of </w:t>
        </w:r>
        <w:r w:rsidRPr="00D51750">
          <w:rPr>
            <w:i/>
          </w:rPr>
          <w:t xml:space="preserve">public consultation period </w:t>
        </w:r>
        <w:r w:rsidRPr="00D51750">
          <w:rPr>
            <w:lang w:eastAsia="en-AU"/>
          </w:rPr>
          <w:t>for draft EIS</w:t>
        </w:r>
        <w:r>
          <w:tab/>
        </w:r>
        <w:r>
          <w:fldChar w:fldCharType="begin"/>
        </w:r>
        <w:r>
          <w:instrText xml:space="preserve"> PAGEREF _Toc47516116 \h </w:instrText>
        </w:r>
        <w:r>
          <w:fldChar w:fldCharType="separate"/>
        </w:r>
        <w:r w:rsidR="00113C6B">
          <w:t>276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7" w:history="1">
        <w:r w:rsidRPr="00D51750">
          <w:t>219</w:t>
        </w:r>
        <w:r>
          <w:rPr>
            <w:rFonts w:asciiTheme="minorHAnsi" w:eastAsiaTheme="minorEastAsia" w:hAnsiTheme="minorHAnsi" w:cstheme="minorBidi"/>
            <w:sz w:val="22"/>
            <w:szCs w:val="22"/>
            <w:lang w:eastAsia="en-AU"/>
          </w:rPr>
          <w:tab/>
        </w:r>
        <w:r w:rsidRPr="00D51750">
          <w:t>Representations about draft EIS</w:t>
        </w:r>
        <w:r>
          <w:tab/>
        </w:r>
        <w:r>
          <w:fldChar w:fldCharType="begin"/>
        </w:r>
        <w:r>
          <w:instrText xml:space="preserve"> PAGEREF _Toc47516117 \h </w:instrText>
        </w:r>
        <w:r>
          <w:fldChar w:fldCharType="separate"/>
        </w:r>
        <w:r w:rsidR="00113C6B">
          <w:t>276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8" w:history="1">
        <w:r w:rsidRPr="00D51750">
          <w:t>220</w:t>
        </w:r>
        <w:r>
          <w:rPr>
            <w:rFonts w:asciiTheme="minorHAnsi" w:eastAsiaTheme="minorEastAsia" w:hAnsiTheme="minorHAnsi" w:cstheme="minorBidi"/>
            <w:sz w:val="22"/>
            <w:szCs w:val="22"/>
            <w:lang w:eastAsia="en-AU"/>
          </w:rPr>
          <w:tab/>
        </w:r>
        <w:r w:rsidRPr="00D51750">
          <w:t>Publication of representations about draft EIS</w:t>
        </w:r>
        <w:r>
          <w:tab/>
        </w:r>
        <w:r>
          <w:fldChar w:fldCharType="begin"/>
        </w:r>
        <w:r>
          <w:instrText xml:space="preserve"> PAGEREF _Toc47516118 \h </w:instrText>
        </w:r>
        <w:r>
          <w:fldChar w:fldCharType="separate"/>
        </w:r>
        <w:r w:rsidR="00113C6B">
          <w:t>277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19" w:history="1">
        <w:r w:rsidRPr="00D51750">
          <w:t>221</w:t>
        </w:r>
        <w:r>
          <w:rPr>
            <w:rFonts w:asciiTheme="minorHAnsi" w:eastAsiaTheme="minorEastAsia" w:hAnsiTheme="minorHAnsi" w:cstheme="minorBidi"/>
            <w:sz w:val="22"/>
            <w:szCs w:val="22"/>
            <w:lang w:eastAsia="en-AU"/>
          </w:rPr>
          <w:tab/>
        </w:r>
        <w:r w:rsidRPr="00D51750">
          <w:t>Revising draft EIS</w:t>
        </w:r>
        <w:r>
          <w:tab/>
        </w:r>
        <w:r>
          <w:fldChar w:fldCharType="begin"/>
        </w:r>
        <w:r>
          <w:instrText xml:space="preserve"> PAGEREF _Toc47516119 \h </w:instrText>
        </w:r>
        <w:r>
          <w:fldChar w:fldCharType="separate"/>
        </w:r>
        <w:r w:rsidR="00113C6B">
          <w:t>278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20" w:history="1">
        <w:r w:rsidR="00396ED2" w:rsidRPr="00D51750">
          <w:t>Division 8.2.4</w:t>
        </w:r>
        <w:r w:rsidR="00396ED2">
          <w:rPr>
            <w:rFonts w:asciiTheme="minorHAnsi" w:eastAsiaTheme="minorEastAsia" w:hAnsiTheme="minorHAnsi" w:cstheme="minorBidi"/>
            <w:b w:val="0"/>
            <w:sz w:val="22"/>
            <w:szCs w:val="22"/>
            <w:lang w:eastAsia="en-AU"/>
          </w:rPr>
          <w:tab/>
        </w:r>
        <w:r w:rsidR="00396ED2" w:rsidRPr="00D51750">
          <w:t>Consideration of EIS</w:t>
        </w:r>
        <w:r w:rsidR="00396ED2" w:rsidRPr="00396ED2">
          <w:rPr>
            <w:vanish/>
          </w:rPr>
          <w:tab/>
        </w:r>
        <w:r w:rsidR="00396ED2" w:rsidRPr="00396ED2">
          <w:rPr>
            <w:vanish/>
          </w:rPr>
          <w:fldChar w:fldCharType="begin"/>
        </w:r>
        <w:r w:rsidR="00396ED2" w:rsidRPr="00396ED2">
          <w:rPr>
            <w:vanish/>
          </w:rPr>
          <w:instrText xml:space="preserve"> PAGEREF _Toc47516120 \h </w:instrText>
        </w:r>
        <w:r w:rsidR="00396ED2" w:rsidRPr="00396ED2">
          <w:rPr>
            <w:vanish/>
          </w:rPr>
        </w:r>
        <w:r w:rsidR="00396ED2" w:rsidRPr="00396ED2">
          <w:rPr>
            <w:vanish/>
          </w:rPr>
          <w:fldChar w:fldCharType="separate"/>
        </w:r>
        <w:r w:rsidR="00113C6B">
          <w:rPr>
            <w:vanish/>
          </w:rPr>
          <w:t>279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1" w:history="1">
        <w:r w:rsidRPr="00D51750">
          <w:t>222</w:t>
        </w:r>
        <w:r>
          <w:rPr>
            <w:rFonts w:asciiTheme="minorHAnsi" w:eastAsiaTheme="minorEastAsia" w:hAnsiTheme="minorHAnsi" w:cstheme="minorBidi"/>
            <w:sz w:val="22"/>
            <w:szCs w:val="22"/>
            <w:lang w:eastAsia="en-AU"/>
          </w:rPr>
          <w:tab/>
        </w:r>
        <w:r w:rsidRPr="00D51750">
          <w:t>Authority consideration of EIS</w:t>
        </w:r>
        <w:r>
          <w:tab/>
        </w:r>
        <w:r>
          <w:fldChar w:fldCharType="begin"/>
        </w:r>
        <w:r>
          <w:instrText xml:space="preserve"> PAGEREF _Toc47516121 \h </w:instrText>
        </w:r>
        <w:r>
          <w:fldChar w:fldCharType="separate"/>
        </w:r>
        <w:r w:rsidR="00113C6B">
          <w:t>279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2" w:history="1">
        <w:r w:rsidRPr="00D51750">
          <w:t>223</w:t>
        </w:r>
        <w:r>
          <w:rPr>
            <w:rFonts w:asciiTheme="minorHAnsi" w:eastAsiaTheme="minorEastAsia" w:hAnsiTheme="minorHAnsi" w:cstheme="minorBidi"/>
            <w:sz w:val="22"/>
            <w:szCs w:val="22"/>
            <w:lang w:eastAsia="en-AU"/>
          </w:rPr>
          <w:tab/>
        </w:r>
        <w:r w:rsidRPr="00D51750">
          <w:t>EIS given to authority out of time</w:t>
        </w:r>
        <w:r>
          <w:tab/>
        </w:r>
        <w:r>
          <w:fldChar w:fldCharType="begin"/>
        </w:r>
        <w:r>
          <w:instrText xml:space="preserve"> PAGEREF _Toc47516122 \h </w:instrText>
        </w:r>
        <w:r>
          <w:fldChar w:fldCharType="separate"/>
        </w:r>
        <w:r w:rsidR="00113C6B">
          <w:t>280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3" w:history="1">
        <w:r w:rsidRPr="00D51750">
          <w:t>224</w:t>
        </w:r>
        <w:r>
          <w:rPr>
            <w:rFonts w:asciiTheme="minorHAnsi" w:eastAsiaTheme="minorEastAsia" w:hAnsiTheme="minorHAnsi" w:cstheme="minorBidi"/>
            <w:sz w:val="22"/>
            <w:szCs w:val="22"/>
            <w:lang w:eastAsia="en-AU"/>
          </w:rPr>
          <w:tab/>
        </w:r>
        <w:r w:rsidRPr="00D51750">
          <w:t>Chance to address unaddressed matters</w:t>
        </w:r>
        <w:r>
          <w:tab/>
        </w:r>
        <w:r>
          <w:fldChar w:fldCharType="begin"/>
        </w:r>
        <w:r>
          <w:instrText xml:space="preserve"> PAGEREF _Toc47516123 \h </w:instrText>
        </w:r>
        <w:r>
          <w:fldChar w:fldCharType="separate"/>
        </w:r>
        <w:r w:rsidR="00113C6B">
          <w:t>280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4" w:history="1">
        <w:r w:rsidRPr="00D51750">
          <w:t>224A</w:t>
        </w:r>
        <w:r>
          <w:rPr>
            <w:rFonts w:asciiTheme="minorHAnsi" w:eastAsiaTheme="minorEastAsia" w:hAnsiTheme="minorHAnsi" w:cstheme="minorBidi"/>
            <w:sz w:val="22"/>
            <w:szCs w:val="22"/>
            <w:lang w:eastAsia="en-AU"/>
          </w:rPr>
          <w:tab/>
        </w:r>
        <w:r w:rsidRPr="00D51750">
          <w:rPr>
            <w:bCs/>
          </w:rPr>
          <w:t>Rejection of unsatisfactory EIS</w:t>
        </w:r>
        <w:r>
          <w:tab/>
        </w:r>
        <w:r>
          <w:fldChar w:fldCharType="begin"/>
        </w:r>
        <w:r>
          <w:instrText xml:space="preserve"> PAGEREF _Toc47516124 \h </w:instrText>
        </w:r>
        <w:r>
          <w:fldChar w:fldCharType="separate"/>
        </w:r>
        <w:r w:rsidR="00113C6B">
          <w:t>281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5" w:history="1">
        <w:r w:rsidRPr="00D51750">
          <w:t>224B</w:t>
        </w:r>
        <w:r>
          <w:rPr>
            <w:rFonts w:asciiTheme="minorHAnsi" w:eastAsiaTheme="minorEastAsia" w:hAnsiTheme="minorHAnsi" w:cstheme="minorBidi"/>
            <w:sz w:val="22"/>
            <w:szCs w:val="22"/>
            <w:lang w:eastAsia="en-AU"/>
          </w:rPr>
          <w:tab/>
        </w:r>
        <w:r w:rsidRPr="00D51750">
          <w:t>Cost recovery</w:t>
        </w:r>
        <w:r>
          <w:tab/>
        </w:r>
        <w:r>
          <w:fldChar w:fldCharType="begin"/>
        </w:r>
        <w:r>
          <w:instrText xml:space="preserve"> PAGEREF _Toc47516125 \h </w:instrText>
        </w:r>
        <w:r>
          <w:fldChar w:fldCharType="separate"/>
        </w:r>
        <w:r w:rsidR="00113C6B">
          <w:t>281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6" w:history="1">
        <w:r w:rsidRPr="00D51750">
          <w:t>225</w:t>
        </w:r>
        <w:r>
          <w:rPr>
            <w:rFonts w:asciiTheme="minorHAnsi" w:eastAsiaTheme="minorEastAsia" w:hAnsiTheme="minorHAnsi" w:cstheme="minorBidi"/>
            <w:sz w:val="22"/>
            <w:szCs w:val="22"/>
            <w:lang w:eastAsia="en-AU"/>
          </w:rPr>
          <w:tab/>
        </w:r>
        <w:r w:rsidRPr="00D51750">
          <w:t>Giving EIS to Minister</w:t>
        </w:r>
        <w:r>
          <w:tab/>
        </w:r>
        <w:r>
          <w:fldChar w:fldCharType="begin"/>
        </w:r>
        <w:r>
          <w:instrText xml:space="preserve"> PAGEREF _Toc47516126 \h </w:instrText>
        </w:r>
        <w:r>
          <w:fldChar w:fldCharType="separate"/>
        </w:r>
        <w:r w:rsidR="00113C6B">
          <w:t>282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7" w:history="1">
        <w:r w:rsidRPr="00D51750">
          <w:t>225A</w:t>
        </w:r>
        <w:r>
          <w:rPr>
            <w:rFonts w:asciiTheme="minorHAnsi" w:eastAsiaTheme="minorEastAsia" w:hAnsiTheme="minorHAnsi" w:cstheme="minorBidi"/>
            <w:sz w:val="22"/>
            <w:szCs w:val="22"/>
            <w:lang w:eastAsia="en-AU"/>
          </w:rPr>
          <w:tab/>
        </w:r>
        <w:r w:rsidRPr="00D51750">
          <w:t>EIS assessment report</w:t>
        </w:r>
        <w:r>
          <w:tab/>
        </w:r>
        <w:r>
          <w:fldChar w:fldCharType="begin"/>
        </w:r>
        <w:r>
          <w:instrText xml:space="preserve"> PAGEREF _Toc47516127 \h </w:instrText>
        </w:r>
        <w:r>
          <w:fldChar w:fldCharType="separate"/>
        </w:r>
        <w:r w:rsidR="00113C6B">
          <w:t>283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8" w:history="1">
        <w:r w:rsidRPr="00D51750">
          <w:t>226</w:t>
        </w:r>
        <w:r>
          <w:rPr>
            <w:rFonts w:asciiTheme="minorHAnsi" w:eastAsiaTheme="minorEastAsia" w:hAnsiTheme="minorHAnsi" w:cstheme="minorBidi"/>
            <w:sz w:val="22"/>
            <w:szCs w:val="22"/>
            <w:lang w:eastAsia="en-AU"/>
          </w:rPr>
          <w:tab/>
        </w:r>
        <w:r w:rsidRPr="00D51750">
          <w:t>Notice of no action on EIS given to Minister</w:t>
        </w:r>
        <w:r>
          <w:tab/>
        </w:r>
        <w:r>
          <w:fldChar w:fldCharType="begin"/>
        </w:r>
        <w:r>
          <w:instrText xml:space="preserve"> PAGEREF _Toc47516128 \h </w:instrText>
        </w:r>
        <w:r>
          <w:fldChar w:fldCharType="separate"/>
        </w:r>
        <w:r w:rsidR="00113C6B">
          <w:t>283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29" w:history="1">
        <w:r w:rsidRPr="00D51750">
          <w:t>227</w:t>
        </w:r>
        <w:r>
          <w:rPr>
            <w:rFonts w:asciiTheme="minorHAnsi" w:eastAsiaTheme="minorEastAsia" w:hAnsiTheme="minorHAnsi" w:cstheme="minorBidi"/>
            <w:sz w:val="22"/>
            <w:szCs w:val="22"/>
            <w:lang w:eastAsia="en-AU"/>
          </w:rPr>
          <w:tab/>
        </w:r>
        <w:r w:rsidRPr="00D51750">
          <w:t>Minister may present EIS to Legislative Assembly</w:t>
        </w:r>
        <w:r>
          <w:tab/>
        </w:r>
        <w:r>
          <w:fldChar w:fldCharType="begin"/>
        </w:r>
        <w:r>
          <w:instrText xml:space="preserve"> PAGEREF _Toc47516129 \h </w:instrText>
        </w:r>
        <w:r>
          <w:fldChar w:fldCharType="separate"/>
        </w:r>
        <w:r w:rsidR="00113C6B">
          <w:t>284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30" w:history="1">
        <w:r w:rsidR="00396ED2" w:rsidRPr="00D51750">
          <w:t>Division 8.2.5</w:t>
        </w:r>
        <w:r w:rsidR="00396ED2">
          <w:rPr>
            <w:rFonts w:asciiTheme="minorHAnsi" w:eastAsiaTheme="minorEastAsia" w:hAnsiTheme="minorHAnsi" w:cstheme="minorBidi"/>
            <w:b w:val="0"/>
            <w:sz w:val="22"/>
            <w:szCs w:val="22"/>
            <w:lang w:eastAsia="en-AU"/>
          </w:rPr>
          <w:tab/>
        </w:r>
        <w:r w:rsidR="00396ED2" w:rsidRPr="00D51750">
          <w:t>Expiry of EIS</w:t>
        </w:r>
        <w:r w:rsidR="00396ED2" w:rsidRPr="00396ED2">
          <w:rPr>
            <w:vanish/>
          </w:rPr>
          <w:tab/>
        </w:r>
        <w:r w:rsidR="00396ED2" w:rsidRPr="00396ED2">
          <w:rPr>
            <w:vanish/>
          </w:rPr>
          <w:fldChar w:fldCharType="begin"/>
        </w:r>
        <w:r w:rsidR="00396ED2" w:rsidRPr="00396ED2">
          <w:rPr>
            <w:vanish/>
          </w:rPr>
          <w:instrText xml:space="preserve"> PAGEREF _Toc47516130 \h </w:instrText>
        </w:r>
        <w:r w:rsidR="00396ED2" w:rsidRPr="00396ED2">
          <w:rPr>
            <w:vanish/>
          </w:rPr>
        </w:r>
        <w:r w:rsidR="00396ED2" w:rsidRPr="00396ED2">
          <w:rPr>
            <w:vanish/>
          </w:rPr>
          <w:fldChar w:fldCharType="separate"/>
        </w:r>
        <w:r w:rsidR="00113C6B">
          <w:rPr>
            <w:vanish/>
          </w:rPr>
          <w:t>284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1" w:history="1">
        <w:r w:rsidRPr="00D51750">
          <w:t>227A</w:t>
        </w:r>
        <w:r>
          <w:rPr>
            <w:rFonts w:asciiTheme="minorHAnsi" w:eastAsiaTheme="minorEastAsia" w:hAnsiTheme="minorHAnsi" w:cstheme="minorBidi"/>
            <w:sz w:val="22"/>
            <w:szCs w:val="22"/>
            <w:lang w:eastAsia="en-AU"/>
          </w:rPr>
          <w:tab/>
        </w:r>
        <w:r w:rsidRPr="00D51750">
          <w:t>Expiry of EIS</w:t>
        </w:r>
        <w:r>
          <w:tab/>
        </w:r>
        <w:r>
          <w:fldChar w:fldCharType="begin"/>
        </w:r>
        <w:r>
          <w:instrText xml:space="preserve"> PAGEREF _Toc47516131 \h </w:instrText>
        </w:r>
        <w:r>
          <w:fldChar w:fldCharType="separate"/>
        </w:r>
        <w:r w:rsidR="00113C6B">
          <w:t>284</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32" w:history="1">
        <w:r w:rsidR="00396ED2" w:rsidRPr="00D51750">
          <w:t>Part 8.3</w:t>
        </w:r>
        <w:r w:rsidR="00396ED2">
          <w:rPr>
            <w:rFonts w:asciiTheme="minorHAnsi" w:eastAsiaTheme="minorEastAsia" w:hAnsiTheme="minorHAnsi" w:cstheme="minorBidi"/>
            <w:b w:val="0"/>
            <w:sz w:val="22"/>
            <w:szCs w:val="22"/>
            <w:lang w:eastAsia="en-AU"/>
          </w:rPr>
          <w:tab/>
        </w:r>
        <w:r w:rsidR="00396ED2" w:rsidRPr="00D51750">
          <w:t>Inquiry panels</w:t>
        </w:r>
        <w:r w:rsidR="00396ED2" w:rsidRPr="00396ED2">
          <w:rPr>
            <w:vanish/>
          </w:rPr>
          <w:tab/>
        </w:r>
        <w:r w:rsidR="00396ED2" w:rsidRPr="00396ED2">
          <w:rPr>
            <w:vanish/>
          </w:rPr>
          <w:fldChar w:fldCharType="begin"/>
        </w:r>
        <w:r w:rsidR="00396ED2" w:rsidRPr="00396ED2">
          <w:rPr>
            <w:vanish/>
          </w:rPr>
          <w:instrText xml:space="preserve"> PAGEREF _Toc47516132 \h </w:instrText>
        </w:r>
        <w:r w:rsidR="00396ED2" w:rsidRPr="00396ED2">
          <w:rPr>
            <w:vanish/>
          </w:rPr>
        </w:r>
        <w:r w:rsidR="00396ED2" w:rsidRPr="00396ED2">
          <w:rPr>
            <w:vanish/>
          </w:rPr>
          <w:fldChar w:fldCharType="separate"/>
        </w:r>
        <w:r w:rsidR="00113C6B">
          <w:rPr>
            <w:vanish/>
          </w:rPr>
          <w:t>285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3" w:history="1">
        <w:r w:rsidRPr="00D51750">
          <w:t>228</w:t>
        </w:r>
        <w:r>
          <w:rPr>
            <w:rFonts w:asciiTheme="minorHAnsi" w:eastAsiaTheme="minorEastAsia" w:hAnsiTheme="minorHAnsi" w:cstheme="minorBidi"/>
            <w:sz w:val="22"/>
            <w:szCs w:val="22"/>
            <w:lang w:eastAsia="en-AU"/>
          </w:rPr>
          <w:tab/>
        </w:r>
        <w:r w:rsidRPr="00D51750">
          <w:t>Establishment of inquiry panels</w:t>
        </w:r>
        <w:r>
          <w:tab/>
        </w:r>
        <w:r>
          <w:fldChar w:fldCharType="begin"/>
        </w:r>
        <w:r>
          <w:instrText xml:space="preserve"> PAGEREF _Toc47516133 \h </w:instrText>
        </w:r>
        <w:r>
          <w:fldChar w:fldCharType="separate"/>
        </w:r>
        <w:r w:rsidR="00113C6B">
          <w:t>285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4" w:history="1">
        <w:r w:rsidRPr="00D51750">
          <w:t>229</w:t>
        </w:r>
        <w:r>
          <w:rPr>
            <w:rFonts w:asciiTheme="minorHAnsi" w:eastAsiaTheme="minorEastAsia" w:hAnsiTheme="minorHAnsi" w:cstheme="minorBidi"/>
            <w:sz w:val="22"/>
            <w:szCs w:val="22"/>
            <w:lang w:eastAsia="en-AU"/>
          </w:rPr>
          <w:tab/>
        </w:r>
        <w:r w:rsidRPr="00D51750">
          <w:t>How does the Minister establish an inquiry panel?</w:t>
        </w:r>
        <w:r>
          <w:tab/>
        </w:r>
        <w:r>
          <w:fldChar w:fldCharType="begin"/>
        </w:r>
        <w:r>
          <w:instrText xml:space="preserve"> PAGEREF _Toc47516134 \h </w:instrText>
        </w:r>
        <w:r>
          <w:fldChar w:fldCharType="separate"/>
        </w:r>
        <w:r w:rsidR="00113C6B">
          <w:t>286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5" w:history="1">
        <w:r w:rsidRPr="00D51750">
          <w:t>230</w:t>
        </w:r>
        <w:r>
          <w:rPr>
            <w:rFonts w:asciiTheme="minorHAnsi" w:eastAsiaTheme="minorEastAsia" w:hAnsiTheme="minorHAnsi" w:cstheme="minorBidi"/>
            <w:sz w:val="22"/>
            <w:szCs w:val="22"/>
            <w:lang w:eastAsia="en-AU"/>
          </w:rPr>
          <w:tab/>
        </w:r>
        <w:r w:rsidRPr="00D51750">
          <w:t>Time for reporting by inquiry panels</w:t>
        </w:r>
        <w:r>
          <w:tab/>
        </w:r>
        <w:r>
          <w:fldChar w:fldCharType="begin"/>
        </w:r>
        <w:r>
          <w:instrText xml:space="preserve"> PAGEREF _Toc47516135 \h </w:instrText>
        </w:r>
        <w:r>
          <w:fldChar w:fldCharType="separate"/>
        </w:r>
        <w:r w:rsidR="00113C6B">
          <w:t>287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6" w:history="1">
        <w:r w:rsidRPr="00D51750">
          <w:t>231</w:t>
        </w:r>
        <w:r>
          <w:rPr>
            <w:rFonts w:asciiTheme="minorHAnsi" w:eastAsiaTheme="minorEastAsia" w:hAnsiTheme="minorHAnsi" w:cstheme="minorBidi"/>
            <w:sz w:val="22"/>
            <w:szCs w:val="22"/>
            <w:lang w:eastAsia="en-AU"/>
          </w:rPr>
          <w:tab/>
        </w:r>
        <w:r w:rsidRPr="00D51750">
          <w:t>Inquiry panel findings and report to be independent</w:t>
        </w:r>
        <w:r>
          <w:tab/>
        </w:r>
        <w:r>
          <w:fldChar w:fldCharType="begin"/>
        </w:r>
        <w:r>
          <w:instrText xml:space="preserve"> PAGEREF _Toc47516136 \h </w:instrText>
        </w:r>
        <w:r>
          <w:fldChar w:fldCharType="separate"/>
        </w:r>
        <w:r w:rsidR="00113C6B">
          <w:t>287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7" w:history="1">
        <w:r w:rsidRPr="00D51750">
          <w:t>232</w:t>
        </w:r>
        <w:r>
          <w:rPr>
            <w:rFonts w:asciiTheme="minorHAnsi" w:eastAsiaTheme="minorEastAsia" w:hAnsiTheme="minorHAnsi" w:cstheme="minorBidi"/>
            <w:sz w:val="22"/>
            <w:szCs w:val="22"/>
            <w:lang w:eastAsia="en-AU"/>
          </w:rPr>
          <w:tab/>
        </w:r>
        <w:r w:rsidRPr="00D51750">
          <w:t>Protection of people on inquiry panels from liability</w:t>
        </w:r>
        <w:r>
          <w:tab/>
        </w:r>
        <w:r>
          <w:fldChar w:fldCharType="begin"/>
        </w:r>
        <w:r>
          <w:instrText xml:space="preserve"> PAGEREF _Toc47516137 \h </w:instrText>
        </w:r>
        <w:r>
          <w:fldChar w:fldCharType="separate"/>
        </w:r>
        <w:r w:rsidR="00113C6B">
          <w:t>287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38" w:history="1">
        <w:r w:rsidRPr="00D51750">
          <w:t>233</w:t>
        </w:r>
        <w:r>
          <w:rPr>
            <w:rFonts w:asciiTheme="minorHAnsi" w:eastAsiaTheme="minorEastAsia" w:hAnsiTheme="minorHAnsi" w:cstheme="minorBidi"/>
            <w:sz w:val="22"/>
            <w:szCs w:val="22"/>
            <w:lang w:eastAsia="en-AU"/>
          </w:rPr>
          <w:tab/>
        </w:r>
        <w:r w:rsidRPr="00D51750">
          <w:t>Recovery of inquiry panel costs</w:t>
        </w:r>
        <w:r>
          <w:tab/>
        </w:r>
        <w:r>
          <w:fldChar w:fldCharType="begin"/>
        </w:r>
        <w:r>
          <w:instrText xml:space="preserve"> PAGEREF _Toc47516138 \h </w:instrText>
        </w:r>
        <w:r>
          <w:fldChar w:fldCharType="separate"/>
        </w:r>
        <w:r w:rsidR="00113C6B">
          <w:t>288</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139" w:history="1">
        <w:r w:rsidR="00396ED2" w:rsidRPr="00D51750">
          <w:t>Chapter 9</w:t>
        </w:r>
        <w:r w:rsidR="00396ED2">
          <w:rPr>
            <w:rFonts w:asciiTheme="minorHAnsi" w:eastAsiaTheme="minorEastAsia" w:hAnsiTheme="minorHAnsi" w:cstheme="minorBidi"/>
            <w:b w:val="0"/>
            <w:sz w:val="22"/>
            <w:szCs w:val="22"/>
            <w:lang w:eastAsia="en-AU"/>
          </w:rPr>
          <w:tab/>
        </w:r>
        <w:r w:rsidR="00396ED2" w:rsidRPr="00D51750">
          <w:t>Leases and licences</w:t>
        </w:r>
        <w:r w:rsidR="00396ED2" w:rsidRPr="00396ED2">
          <w:rPr>
            <w:vanish/>
          </w:rPr>
          <w:tab/>
        </w:r>
        <w:r w:rsidR="00396ED2" w:rsidRPr="00396ED2">
          <w:rPr>
            <w:vanish/>
          </w:rPr>
          <w:fldChar w:fldCharType="begin"/>
        </w:r>
        <w:r w:rsidR="00396ED2" w:rsidRPr="00396ED2">
          <w:rPr>
            <w:vanish/>
          </w:rPr>
          <w:instrText xml:space="preserve"> PAGEREF _Toc47516139 \h </w:instrText>
        </w:r>
        <w:r w:rsidR="00396ED2" w:rsidRPr="00396ED2">
          <w:rPr>
            <w:vanish/>
          </w:rPr>
        </w:r>
        <w:r w:rsidR="00396ED2" w:rsidRPr="00396ED2">
          <w:rPr>
            <w:vanish/>
          </w:rPr>
          <w:fldChar w:fldCharType="separate"/>
        </w:r>
        <w:r w:rsidR="00113C6B">
          <w:rPr>
            <w:vanish/>
          </w:rPr>
          <w:t>289</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40" w:history="1">
        <w:r w:rsidR="00396ED2" w:rsidRPr="00D51750">
          <w:t>Part 9.1</w:t>
        </w:r>
        <w:r w:rsidR="00396ED2">
          <w:rPr>
            <w:rFonts w:asciiTheme="minorHAnsi" w:eastAsiaTheme="minorEastAsia" w:hAnsiTheme="minorHAnsi" w:cstheme="minorBidi"/>
            <w:b w:val="0"/>
            <w:sz w:val="22"/>
            <w:szCs w:val="22"/>
            <w:lang w:eastAsia="en-AU"/>
          </w:rPr>
          <w:tab/>
        </w:r>
        <w:r w:rsidR="00396ED2" w:rsidRPr="00D51750">
          <w:t>Definitions and application—ch 9</w:t>
        </w:r>
        <w:r w:rsidR="00396ED2" w:rsidRPr="00396ED2">
          <w:rPr>
            <w:vanish/>
          </w:rPr>
          <w:tab/>
        </w:r>
        <w:r w:rsidR="00396ED2" w:rsidRPr="00396ED2">
          <w:rPr>
            <w:vanish/>
          </w:rPr>
          <w:fldChar w:fldCharType="begin"/>
        </w:r>
        <w:r w:rsidR="00396ED2" w:rsidRPr="00396ED2">
          <w:rPr>
            <w:vanish/>
          </w:rPr>
          <w:instrText xml:space="preserve"> PAGEREF _Toc47516140 \h </w:instrText>
        </w:r>
        <w:r w:rsidR="00396ED2" w:rsidRPr="00396ED2">
          <w:rPr>
            <w:vanish/>
          </w:rPr>
        </w:r>
        <w:r w:rsidR="00396ED2" w:rsidRPr="00396ED2">
          <w:rPr>
            <w:vanish/>
          </w:rPr>
          <w:fldChar w:fldCharType="separate"/>
        </w:r>
        <w:r w:rsidR="00113C6B">
          <w:rPr>
            <w:vanish/>
          </w:rPr>
          <w:t>289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1" w:history="1">
        <w:r w:rsidRPr="00D51750">
          <w:t>234</w:t>
        </w:r>
        <w:r>
          <w:rPr>
            <w:rFonts w:asciiTheme="minorHAnsi" w:eastAsiaTheme="minorEastAsia" w:hAnsiTheme="minorHAnsi" w:cstheme="minorBidi"/>
            <w:sz w:val="22"/>
            <w:szCs w:val="22"/>
            <w:lang w:eastAsia="en-AU"/>
          </w:rPr>
          <w:tab/>
        </w:r>
        <w:r w:rsidRPr="00D51750">
          <w:t>Definitions—ch 9</w:t>
        </w:r>
        <w:r>
          <w:tab/>
        </w:r>
        <w:r>
          <w:fldChar w:fldCharType="begin"/>
        </w:r>
        <w:r>
          <w:instrText xml:space="preserve"> PAGEREF _Toc47516141 \h </w:instrText>
        </w:r>
        <w:r>
          <w:fldChar w:fldCharType="separate"/>
        </w:r>
        <w:r w:rsidR="00113C6B">
          <w:t>289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2" w:history="1">
        <w:r w:rsidRPr="00D51750">
          <w:t>235</w:t>
        </w:r>
        <w:r>
          <w:rPr>
            <w:rFonts w:asciiTheme="minorHAnsi" w:eastAsiaTheme="minorEastAsia" w:hAnsiTheme="minorHAnsi" w:cstheme="minorBidi"/>
            <w:sz w:val="22"/>
            <w:szCs w:val="22"/>
            <w:lang w:eastAsia="en-AU"/>
          </w:rPr>
          <w:tab/>
        </w:r>
        <w:r w:rsidRPr="00D51750">
          <w:t xml:space="preserve">Meaning of </w:t>
        </w:r>
        <w:r w:rsidRPr="00D51750">
          <w:rPr>
            <w:i/>
          </w:rPr>
          <w:t>lease</w:t>
        </w:r>
        <w:r w:rsidRPr="00D51750">
          <w:t>—Act</w:t>
        </w:r>
        <w:r>
          <w:tab/>
        </w:r>
        <w:r>
          <w:fldChar w:fldCharType="begin"/>
        </w:r>
        <w:r>
          <w:instrText xml:space="preserve"> PAGEREF _Toc47516142 \h </w:instrText>
        </w:r>
        <w:r>
          <w:fldChar w:fldCharType="separate"/>
        </w:r>
        <w:r w:rsidR="00113C6B">
          <w:t>291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3" w:history="1">
        <w:r w:rsidRPr="00D51750">
          <w:t>235A</w:t>
        </w:r>
        <w:r>
          <w:rPr>
            <w:rFonts w:asciiTheme="minorHAnsi" w:eastAsiaTheme="minorEastAsia" w:hAnsiTheme="minorHAnsi" w:cstheme="minorBidi"/>
            <w:sz w:val="22"/>
            <w:szCs w:val="22"/>
            <w:lang w:eastAsia="en-AU"/>
          </w:rPr>
          <w:tab/>
        </w:r>
        <w:r w:rsidRPr="00D51750">
          <w:t xml:space="preserve">Meaning of </w:t>
        </w:r>
        <w:r w:rsidRPr="00D51750">
          <w:rPr>
            <w:i/>
          </w:rPr>
          <w:t>concessional lease</w:t>
        </w:r>
        <w:r w:rsidRPr="00D51750">
          <w:t>—Act</w:t>
        </w:r>
        <w:r>
          <w:tab/>
        </w:r>
        <w:r>
          <w:fldChar w:fldCharType="begin"/>
        </w:r>
        <w:r>
          <w:instrText xml:space="preserve"> PAGEREF _Toc47516143 \h </w:instrText>
        </w:r>
        <w:r>
          <w:fldChar w:fldCharType="separate"/>
        </w:r>
        <w:r w:rsidR="00113C6B">
          <w:t>291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4" w:history="1">
        <w:r w:rsidRPr="00D51750">
          <w:t>235B</w:t>
        </w:r>
        <w:r>
          <w:rPr>
            <w:rFonts w:asciiTheme="minorHAnsi" w:eastAsiaTheme="minorEastAsia" w:hAnsiTheme="minorHAnsi" w:cstheme="minorBidi"/>
            <w:sz w:val="22"/>
            <w:szCs w:val="22"/>
            <w:lang w:eastAsia="en-AU"/>
          </w:rPr>
          <w:tab/>
        </w:r>
        <w:r w:rsidRPr="00D51750">
          <w:t xml:space="preserve">Meaning of </w:t>
        </w:r>
        <w:r w:rsidRPr="00D51750">
          <w:rPr>
            <w:i/>
          </w:rPr>
          <w:t>market value lease</w:t>
        </w:r>
        <w:r w:rsidRPr="00D51750">
          <w:t>—Act</w:t>
        </w:r>
        <w:r>
          <w:tab/>
        </w:r>
        <w:r>
          <w:fldChar w:fldCharType="begin"/>
        </w:r>
        <w:r>
          <w:instrText xml:space="preserve"> PAGEREF _Toc47516144 \h </w:instrText>
        </w:r>
        <w:r>
          <w:fldChar w:fldCharType="separate"/>
        </w:r>
        <w:r w:rsidR="00113C6B">
          <w:t>293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5" w:history="1">
        <w:r w:rsidRPr="00D51750">
          <w:t>235C</w:t>
        </w:r>
        <w:r>
          <w:rPr>
            <w:rFonts w:asciiTheme="minorHAnsi" w:eastAsiaTheme="minorEastAsia" w:hAnsiTheme="minorHAnsi" w:cstheme="minorBidi"/>
            <w:sz w:val="22"/>
            <w:szCs w:val="22"/>
            <w:lang w:eastAsia="en-AU"/>
          </w:rPr>
          <w:tab/>
        </w:r>
        <w:r w:rsidRPr="00D51750">
          <w:t xml:space="preserve">Meaning of </w:t>
        </w:r>
        <w:r w:rsidRPr="00D51750">
          <w:rPr>
            <w:i/>
          </w:rPr>
          <w:t>possibly concessional</w:t>
        </w:r>
        <w:r w:rsidRPr="00D51750">
          <w:t>—Act</w:t>
        </w:r>
        <w:r>
          <w:tab/>
        </w:r>
        <w:r>
          <w:fldChar w:fldCharType="begin"/>
        </w:r>
        <w:r>
          <w:instrText xml:space="preserve"> PAGEREF _Toc47516145 \h </w:instrText>
        </w:r>
        <w:r>
          <w:fldChar w:fldCharType="separate"/>
        </w:r>
        <w:r w:rsidR="00113C6B">
          <w:t>294</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46" w:history="1">
        <w:r w:rsidR="00396ED2" w:rsidRPr="00D51750">
          <w:t>Part 9.2</w:t>
        </w:r>
        <w:r w:rsidR="00396ED2">
          <w:rPr>
            <w:rFonts w:asciiTheme="minorHAnsi" w:eastAsiaTheme="minorEastAsia" w:hAnsiTheme="minorHAnsi" w:cstheme="minorBidi"/>
            <w:b w:val="0"/>
            <w:sz w:val="22"/>
            <w:szCs w:val="22"/>
            <w:lang w:eastAsia="en-AU"/>
          </w:rPr>
          <w:tab/>
        </w:r>
        <w:r w:rsidR="00396ED2" w:rsidRPr="00D51750">
          <w:t>Grants of leases generally</w:t>
        </w:r>
        <w:r w:rsidR="00396ED2" w:rsidRPr="00396ED2">
          <w:rPr>
            <w:vanish/>
          </w:rPr>
          <w:tab/>
        </w:r>
        <w:r w:rsidR="00396ED2" w:rsidRPr="00396ED2">
          <w:rPr>
            <w:vanish/>
          </w:rPr>
          <w:fldChar w:fldCharType="begin"/>
        </w:r>
        <w:r w:rsidR="00396ED2" w:rsidRPr="00396ED2">
          <w:rPr>
            <w:vanish/>
          </w:rPr>
          <w:instrText xml:space="preserve"> PAGEREF _Toc47516146 \h </w:instrText>
        </w:r>
        <w:r w:rsidR="00396ED2" w:rsidRPr="00396ED2">
          <w:rPr>
            <w:vanish/>
          </w:rPr>
        </w:r>
        <w:r w:rsidR="00396ED2" w:rsidRPr="00396ED2">
          <w:rPr>
            <w:vanish/>
          </w:rPr>
          <w:fldChar w:fldCharType="separate"/>
        </w:r>
        <w:r w:rsidR="00113C6B">
          <w:rPr>
            <w:vanish/>
          </w:rPr>
          <w:t>295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7" w:history="1">
        <w:r w:rsidRPr="00D51750">
          <w:t>236</w:t>
        </w:r>
        <w:r>
          <w:rPr>
            <w:rFonts w:asciiTheme="minorHAnsi" w:eastAsiaTheme="minorEastAsia" w:hAnsiTheme="minorHAnsi" w:cstheme="minorBidi"/>
            <w:sz w:val="22"/>
            <w:szCs w:val="22"/>
            <w:lang w:eastAsia="en-AU"/>
          </w:rPr>
          <w:tab/>
        </w:r>
        <w:r w:rsidRPr="00D51750">
          <w:t>Effect subject to pt 9.7</w:t>
        </w:r>
        <w:r>
          <w:tab/>
        </w:r>
        <w:r>
          <w:fldChar w:fldCharType="begin"/>
        </w:r>
        <w:r>
          <w:instrText xml:space="preserve"> PAGEREF _Toc47516147 \h </w:instrText>
        </w:r>
        <w:r>
          <w:fldChar w:fldCharType="separate"/>
        </w:r>
        <w:r w:rsidR="00113C6B">
          <w:t>295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8" w:history="1">
        <w:r w:rsidRPr="00D51750">
          <w:t>237</w:t>
        </w:r>
        <w:r>
          <w:rPr>
            <w:rFonts w:asciiTheme="minorHAnsi" w:eastAsiaTheme="minorEastAsia" w:hAnsiTheme="minorHAnsi" w:cstheme="minorBidi"/>
            <w:sz w:val="22"/>
            <w:szCs w:val="22"/>
            <w:lang w:eastAsia="en-AU"/>
          </w:rPr>
          <w:tab/>
        </w:r>
        <w:r w:rsidRPr="00D51750">
          <w:t>Authority may grant leases</w:t>
        </w:r>
        <w:r>
          <w:tab/>
        </w:r>
        <w:r>
          <w:fldChar w:fldCharType="begin"/>
        </w:r>
        <w:r>
          <w:instrText xml:space="preserve"> PAGEREF _Toc47516148 \h </w:instrText>
        </w:r>
        <w:r>
          <w:fldChar w:fldCharType="separate"/>
        </w:r>
        <w:r w:rsidR="00113C6B">
          <w:t>295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49" w:history="1">
        <w:r w:rsidRPr="00D51750">
          <w:t>238</w:t>
        </w:r>
        <w:r>
          <w:rPr>
            <w:rFonts w:asciiTheme="minorHAnsi" w:eastAsiaTheme="minorEastAsia" w:hAnsiTheme="minorHAnsi" w:cstheme="minorBidi"/>
            <w:sz w:val="22"/>
            <w:szCs w:val="22"/>
            <w:lang w:eastAsia="en-AU"/>
          </w:rPr>
          <w:tab/>
        </w:r>
        <w:r w:rsidRPr="00D51750">
          <w:t>Granting leases</w:t>
        </w:r>
        <w:r>
          <w:tab/>
        </w:r>
        <w:r>
          <w:fldChar w:fldCharType="begin"/>
        </w:r>
        <w:r>
          <w:instrText xml:space="preserve"> PAGEREF _Toc47516149 \h </w:instrText>
        </w:r>
        <w:r>
          <w:fldChar w:fldCharType="separate"/>
        </w:r>
        <w:r w:rsidR="00113C6B">
          <w:t>295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0" w:history="1">
        <w:r w:rsidRPr="00D51750">
          <w:t>238A</w:t>
        </w:r>
        <w:r>
          <w:rPr>
            <w:rFonts w:asciiTheme="minorHAnsi" w:eastAsiaTheme="minorEastAsia" w:hAnsiTheme="minorHAnsi" w:cstheme="minorBidi"/>
            <w:sz w:val="22"/>
            <w:szCs w:val="22"/>
            <w:lang w:eastAsia="en-AU"/>
          </w:rPr>
          <w:tab/>
        </w:r>
        <w:r w:rsidRPr="00D51750">
          <w:t>Lease conditional on approval for stated development</w:t>
        </w:r>
        <w:r>
          <w:tab/>
        </w:r>
        <w:r>
          <w:fldChar w:fldCharType="begin"/>
        </w:r>
        <w:r>
          <w:instrText xml:space="preserve"> PAGEREF _Toc47516150 \h </w:instrText>
        </w:r>
        <w:r>
          <w:fldChar w:fldCharType="separate"/>
        </w:r>
        <w:r w:rsidR="00113C6B">
          <w:t>296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1" w:history="1">
        <w:r w:rsidRPr="00D51750">
          <w:t>239</w:t>
        </w:r>
        <w:r>
          <w:rPr>
            <w:rFonts w:asciiTheme="minorHAnsi" w:eastAsiaTheme="minorEastAsia" w:hAnsiTheme="minorHAnsi" w:cstheme="minorBidi"/>
            <w:sz w:val="22"/>
            <w:szCs w:val="22"/>
            <w:lang w:eastAsia="en-AU"/>
          </w:rPr>
          <w:tab/>
        </w:r>
        <w:r w:rsidRPr="00D51750">
          <w:t>Eligibility for grant of lease</w:t>
        </w:r>
        <w:r>
          <w:tab/>
        </w:r>
        <w:r>
          <w:fldChar w:fldCharType="begin"/>
        </w:r>
        <w:r>
          <w:instrText xml:space="preserve"> PAGEREF _Toc47516151 \h </w:instrText>
        </w:r>
        <w:r>
          <w:fldChar w:fldCharType="separate"/>
        </w:r>
        <w:r w:rsidR="00113C6B">
          <w:t>297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2" w:history="1">
        <w:r w:rsidRPr="00D51750">
          <w:t>240</w:t>
        </w:r>
        <w:r>
          <w:rPr>
            <w:rFonts w:asciiTheme="minorHAnsi" w:eastAsiaTheme="minorEastAsia" w:hAnsiTheme="minorHAnsi" w:cstheme="minorBidi"/>
            <w:sz w:val="22"/>
            <w:szCs w:val="22"/>
            <w:lang w:eastAsia="en-AU"/>
          </w:rPr>
          <w:tab/>
        </w:r>
        <w:r w:rsidRPr="00D51750">
          <w:t>Restriction on direct sale by authority</w:t>
        </w:r>
        <w:r>
          <w:tab/>
        </w:r>
        <w:r>
          <w:fldChar w:fldCharType="begin"/>
        </w:r>
        <w:r>
          <w:instrText xml:space="preserve"> PAGEREF _Toc47516152 \h </w:instrText>
        </w:r>
        <w:r>
          <w:fldChar w:fldCharType="separate"/>
        </w:r>
        <w:r w:rsidR="00113C6B">
          <w:t>297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3" w:history="1">
        <w:r w:rsidRPr="00D51750">
          <w:t>241</w:t>
        </w:r>
        <w:r>
          <w:rPr>
            <w:rFonts w:asciiTheme="minorHAnsi" w:eastAsiaTheme="minorEastAsia" w:hAnsiTheme="minorHAnsi" w:cstheme="minorBidi"/>
            <w:sz w:val="22"/>
            <w:szCs w:val="22"/>
            <w:lang w:eastAsia="en-AU"/>
          </w:rPr>
          <w:tab/>
        </w:r>
        <w:r w:rsidRPr="00D51750">
          <w:t>Direct sale if single person in restricted class</w:t>
        </w:r>
        <w:r>
          <w:tab/>
        </w:r>
        <w:r>
          <w:fldChar w:fldCharType="begin"/>
        </w:r>
        <w:r>
          <w:instrText xml:space="preserve"> PAGEREF _Toc47516153 \h </w:instrText>
        </w:r>
        <w:r>
          <w:fldChar w:fldCharType="separate"/>
        </w:r>
        <w:r w:rsidR="00113C6B">
          <w:t>300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4" w:history="1">
        <w:r w:rsidRPr="00D51750">
          <w:t>242</w:t>
        </w:r>
        <w:r>
          <w:rPr>
            <w:rFonts w:asciiTheme="minorHAnsi" w:eastAsiaTheme="minorEastAsia" w:hAnsiTheme="minorHAnsi" w:cstheme="minorBidi"/>
            <w:sz w:val="22"/>
            <w:szCs w:val="22"/>
            <w:lang w:eastAsia="en-AU"/>
          </w:rPr>
          <w:tab/>
        </w:r>
        <w:r w:rsidRPr="00D51750">
          <w:t>Notice of direct sale</w:t>
        </w:r>
        <w:r>
          <w:tab/>
        </w:r>
        <w:r>
          <w:fldChar w:fldCharType="begin"/>
        </w:r>
        <w:r>
          <w:instrText xml:space="preserve"> PAGEREF _Toc47516154 \h </w:instrText>
        </w:r>
        <w:r>
          <w:fldChar w:fldCharType="separate"/>
        </w:r>
        <w:r w:rsidR="00113C6B">
          <w:t>300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5" w:history="1">
        <w:r w:rsidRPr="00D51750">
          <w:t>243</w:t>
        </w:r>
        <w:r>
          <w:rPr>
            <w:rFonts w:asciiTheme="minorHAnsi" w:eastAsiaTheme="minorEastAsia" w:hAnsiTheme="minorHAnsi" w:cstheme="minorBidi"/>
            <w:sz w:val="22"/>
            <w:szCs w:val="22"/>
            <w:lang w:eastAsia="en-AU"/>
          </w:rPr>
          <w:tab/>
        </w:r>
        <w:r w:rsidRPr="00D51750">
          <w:t>Direct sale leases subject to agreed provisions</w:t>
        </w:r>
        <w:r>
          <w:tab/>
        </w:r>
        <w:r>
          <w:fldChar w:fldCharType="begin"/>
        </w:r>
        <w:r>
          <w:instrText xml:space="preserve"> PAGEREF _Toc47516155 \h </w:instrText>
        </w:r>
        <w:r>
          <w:fldChar w:fldCharType="separate"/>
        </w:r>
        <w:r w:rsidR="00113C6B">
          <w:t>301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6" w:history="1">
        <w:r w:rsidRPr="00D51750">
          <w:t>244</w:t>
        </w:r>
        <w:r>
          <w:rPr>
            <w:rFonts w:asciiTheme="minorHAnsi" w:eastAsiaTheme="minorEastAsia" w:hAnsiTheme="minorHAnsi" w:cstheme="minorBidi"/>
            <w:sz w:val="22"/>
            <w:szCs w:val="22"/>
            <w:lang w:eastAsia="en-AU"/>
          </w:rPr>
          <w:tab/>
        </w:r>
        <w:r w:rsidRPr="00D51750">
          <w:t>Authority need not grant lease</w:t>
        </w:r>
        <w:r>
          <w:tab/>
        </w:r>
        <w:r>
          <w:fldChar w:fldCharType="begin"/>
        </w:r>
        <w:r>
          <w:instrText xml:space="preserve"> PAGEREF _Toc47516156 \h </w:instrText>
        </w:r>
        <w:r>
          <w:fldChar w:fldCharType="separate"/>
        </w:r>
        <w:r w:rsidR="00113C6B">
          <w:t>301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7" w:history="1">
        <w:r w:rsidRPr="00D51750">
          <w:t>245</w:t>
        </w:r>
        <w:r>
          <w:rPr>
            <w:rFonts w:asciiTheme="minorHAnsi" w:eastAsiaTheme="minorEastAsia" w:hAnsiTheme="minorHAnsi" w:cstheme="minorBidi"/>
            <w:sz w:val="22"/>
            <w:szCs w:val="22"/>
            <w:lang w:eastAsia="en-AU"/>
          </w:rPr>
          <w:tab/>
        </w:r>
        <w:r w:rsidRPr="00D51750">
          <w:t>Planning report before granting leases</w:t>
        </w:r>
        <w:r>
          <w:tab/>
        </w:r>
        <w:r>
          <w:fldChar w:fldCharType="begin"/>
        </w:r>
        <w:r>
          <w:instrText xml:space="preserve"> PAGEREF _Toc47516157 \h </w:instrText>
        </w:r>
        <w:r>
          <w:fldChar w:fldCharType="separate"/>
        </w:r>
        <w:r w:rsidR="00113C6B">
          <w:t>302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8" w:history="1">
        <w:r w:rsidRPr="00D51750">
          <w:t>246</w:t>
        </w:r>
        <w:r>
          <w:rPr>
            <w:rFonts w:asciiTheme="minorHAnsi" w:eastAsiaTheme="minorEastAsia" w:hAnsiTheme="minorHAnsi" w:cstheme="minorBidi"/>
            <w:sz w:val="22"/>
            <w:szCs w:val="22"/>
            <w:lang w:eastAsia="en-AU"/>
          </w:rPr>
          <w:tab/>
        </w:r>
        <w:r w:rsidRPr="00D51750">
          <w:t>Payment for leases</w:t>
        </w:r>
        <w:r>
          <w:tab/>
        </w:r>
        <w:r>
          <w:fldChar w:fldCharType="begin"/>
        </w:r>
        <w:r>
          <w:instrText xml:space="preserve"> PAGEREF _Toc47516158 \h </w:instrText>
        </w:r>
        <w:r>
          <w:fldChar w:fldCharType="separate"/>
        </w:r>
        <w:r w:rsidR="00113C6B">
          <w:t>302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59" w:history="1">
        <w:r w:rsidRPr="00D51750">
          <w:t>246A</w:t>
        </w:r>
        <w:r>
          <w:rPr>
            <w:rFonts w:asciiTheme="minorHAnsi" w:eastAsiaTheme="minorEastAsia" w:hAnsiTheme="minorHAnsi" w:cstheme="minorBidi"/>
            <w:sz w:val="22"/>
            <w:szCs w:val="22"/>
            <w:lang w:eastAsia="en-AU"/>
          </w:rPr>
          <w:tab/>
        </w:r>
        <w:r w:rsidRPr="00D51750">
          <w:t>Payment for adjoining concessional leases</w:t>
        </w:r>
        <w:r>
          <w:tab/>
        </w:r>
        <w:r>
          <w:fldChar w:fldCharType="begin"/>
        </w:r>
        <w:r>
          <w:instrText xml:space="preserve"> PAGEREF _Toc47516159 \h </w:instrText>
        </w:r>
        <w:r>
          <w:fldChar w:fldCharType="separate"/>
        </w:r>
        <w:r w:rsidR="00113C6B">
          <w:t>304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0" w:history="1">
        <w:r w:rsidRPr="00D51750">
          <w:t>247</w:t>
        </w:r>
        <w:r>
          <w:rPr>
            <w:rFonts w:asciiTheme="minorHAnsi" w:eastAsiaTheme="minorEastAsia" w:hAnsiTheme="minorHAnsi" w:cstheme="minorBidi"/>
            <w:sz w:val="22"/>
            <w:szCs w:val="22"/>
            <w:lang w:eastAsia="en-AU"/>
          </w:rPr>
          <w:tab/>
        </w:r>
        <w:r w:rsidRPr="00D51750">
          <w:t>Use of land for leased purpose</w:t>
        </w:r>
        <w:r>
          <w:tab/>
        </w:r>
        <w:r>
          <w:fldChar w:fldCharType="begin"/>
        </w:r>
        <w:r>
          <w:instrText xml:space="preserve"> PAGEREF _Toc47516160 \h </w:instrText>
        </w:r>
        <w:r>
          <w:fldChar w:fldCharType="separate"/>
        </w:r>
        <w:r w:rsidR="00113C6B">
          <w:t>305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1" w:history="1">
        <w:r w:rsidRPr="00D51750">
          <w:t>248</w:t>
        </w:r>
        <w:r>
          <w:rPr>
            <w:rFonts w:asciiTheme="minorHAnsi" w:eastAsiaTheme="minorEastAsia" w:hAnsiTheme="minorHAnsi" w:cstheme="minorBidi"/>
            <w:sz w:val="22"/>
            <w:szCs w:val="22"/>
            <w:lang w:eastAsia="en-AU"/>
          </w:rPr>
          <w:tab/>
        </w:r>
        <w:r w:rsidRPr="00D51750">
          <w:t>Access to leased land from roads and road related areas</w:t>
        </w:r>
        <w:r>
          <w:tab/>
        </w:r>
        <w:r>
          <w:fldChar w:fldCharType="begin"/>
        </w:r>
        <w:r>
          <w:instrText xml:space="preserve"> PAGEREF _Toc47516161 \h </w:instrText>
        </w:r>
        <w:r>
          <w:fldChar w:fldCharType="separate"/>
        </w:r>
        <w:r w:rsidR="00113C6B">
          <w:t>305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2" w:history="1">
        <w:r w:rsidRPr="00D51750">
          <w:t>249</w:t>
        </w:r>
        <w:r>
          <w:rPr>
            <w:rFonts w:asciiTheme="minorHAnsi" w:eastAsiaTheme="minorEastAsia" w:hAnsiTheme="minorHAnsi" w:cstheme="minorBidi"/>
            <w:sz w:val="22"/>
            <w:szCs w:val="22"/>
            <w:lang w:eastAsia="en-AU"/>
          </w:rPr>
          <w:tab/>
        </w:r>
        <w:r w:rsidRPr="00D51750">
          <w:t>No right to use, flow and control of water</w:t>
        </w:r>
        <w:r>
          <w:tab/>
        </w:r>
        <w:r>
          <w:fldChar w:fldCharType="begin"/>
        </w:r>
        <w:r>
          <w:instrText xml:space="preserve"> PAGEREF _Toc47516162 \h </w:instrText>
        </w:r>
        <w:r>
          <w:fldChar w:fldCharType="separate"/>
        </w:r>
        <w:r w:rsidR="00113C6B">
          <w:t>306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3" w:history="1">
        <w:r w:rsidRPr="00D51750">
          <w:t>250</w:t>
        </w:r>
        <w:r>
          <w:rPr>
            <w:rFonts w:asciiTheme="minorHAnsi" w:eastAsiaTheme="minorEastAsia" w:hAnsiTheme="minorHAnsi" w:cstheme="minorBidi"/>
            <w:sz w:val="22"/>
            <w:szCs w:val="22"/>
            <w:lang w:eastAsia="en-AU"/>
          </w:rPr>
          <w:tab/>
        </w:r>
        <w:r w:rsidRPr="00D51750">
          <w:t>Failure to accept and execute lease</w:t>
        </w:r>
        <w:r>
          <w:tab/>
        </w:r>
        <w:r>
          <w:fldChar w:fldCharType="begin"/>
        </w:r>
        <w:r>
          <w:instrText xml:space="preserve"> PAGEREF _Toc47516163 \h </w:instrText>
        </w:r>
        <w:r>
          <w:fldChar w:fldCharType="separate"/>
        </w:r>
        <w:r w:rsidR="00113C6B">
          <w:t>306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4" w:history="1">
        <w:r w:rsidRPr="00D51750">
          <w:t>251</w:t>
        </w:r>
        <w:r>
          <w:rPr>
            <w:rFonts w:asciiTheme="minorHAnsi" w:eastAsiaTheme="minorEastAsia" w:hAnsiTheme="minorHAnsi" w:cstheme="minorBidi"/>
            <w:sz w:val="22"/>
            <w:szCs w:val="22"/>
            <w:lang w:eastAsia="en-AU"/>
          </w:rPr>
          <w:tab/>
        </w:r>
        <w:r w:rsidRPr="00D51750">
          <w:t>Restrictions on dealings with certain leases</w:t>
        </w:r>
        <w:r>
          <w:tab/>
        </w:r>
        <w:r>
          <w:fldChar w:fldCharType="begin"/>
        </w:r>
        <w:r>
          <w:instrText xml:space="preserve"> PAGEREF _Toc47516164 \h </w:instrText>
        </w:r>
        <w:r>
          <w:fldChar w:fldCharType="separate"/>
        </w:r>
        <w:r w:rsidR="00113C6B">
          <w:t>307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5" w:history="1">
        <w:r w:rsidRPr="00D51750">
          <w:t>252</w:t>
        </w:r>
        <w:r>
          <w:rPr>
            <w:rFonts w:asciiTheme="minorHAnsi" w:eastAsiaTheme="minorEastAsia" w:hAnsiTheme="minorHAnsi" w:cstheme="minorBidi"/>
            <w:sz w:val="22"/>
            <w:szCs w:val="22"/>
            <w:lang w:eastAsia="en-AU"/>
          </w:rPr>
          <w:tab/>
        </w:r>
        <w:r w:rsidRPr="00D51750">
          <w:t>Consent to s 251 dealings</w:t>
        </w:r>
        <w:r>
          <w:tab/>
        </w:r>
        <w:r>
          <w:fldChar w:fldCharType="begin"/>
        </w:r>
        <w:r>
          <w:instrText xml:space="preserve"> PAGEREF _Toc47516165 \h </w:instrText>
        </w:r>
        <w:r>
          <w:fldChar w:fldCharType="separate"/>
        </w:r>
        <w:r w:rsidR="00113C6B">
          <w:t>310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6" w:history="1">
        <w:r w:rsidRPr="00D51750">
          <w:t>253</w:t>
        </w:r>
        <w:r>
          <w:rPr>
            <w:rFonts w:asciiTheme="minorHAnsi" w:eastAsiaTheme="minorEastAsia" w:hAnsiTheme="minorHAnsi" w:cstheme="minorBidi"/>
            <w:sz w:val="22"/>
            <w:szCs w:val="22"/>
            <w:lang w:eastAsia="en-AU"/>
          </w:rPr>
          <w:tab/>
        </w:r>
        <w:r w:rsidRPr="00D51750">
          <w:t>Leases held by Territory not to be transferred or assigned</w:t>
        </w:r>
        <w:r>
          <w:tab/>
        </w:r>
        <w:r>
          <w:fldChar w:fldCharType="begin"/>
        </w:r>
        <w:r>
          <w:instrText xml:space="preserve"> PAGEREF _Toc47516166 \h </w:instrText>
        </w:r>
        <w:r>
          <w:fldChar w:fldCharType="separate"/>
        </w:r>
        <w:r w:rsidR="00113C6B">
          <w:t>310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67" w:history="1">
        <w:r w:rsidR="00396ED2" w:rsidRPr="00D51750">
          <w:t>Part 9.2A</w:t>
        </w:r>
        <w:r w:rsidR="00396ED2">
          <w:rPr>
            <w:rFonts w:asciiTheme="minorHAnsi" w:eastAsiaTheme="minorEastAsia" w:hAnsiTheme="minorHAnsi" w:cstheme="minorBidi"/>
            <w:b w:val="0"/>
            <w:sz w:val="22"/>
            <w:szCs w:val="22"/>
            <w:lang w:eastAsia="en-AU"/>
          </w:rPr>
          <w:tab/>
        </w:r>
        <w:r w:rsidR="00396ED2" w:rsidRPr="00D51750">
          <w:t>Grants of concessional leases to community organisations for community uses</w:t>
        </w:r>
        <w:r w:rsidR="00396ED2" w:rsidRPr="00396ED2">
          <w:rPr>
            <w:vanish/>
          </w:rPr>
          <w:tab/>
        </w:r>
        <w:r w:rsidR="00396ED2" w:rsidRPr="00396ED2">
          <w:rPr>
            <w:vanish/>
          </w:rPr>
          <w:fldChar w:fldCharType="begin"/>
        </w:r>
        <w:r w:rsidR="00396ED2" w:rsidRPr="00396ED2">
          <w:rPr>
            <w:vanish/>
          </w:rPr>
          <w:instrText xml:space="preserve"> PAGEREF _Toc47516167 \h </w:instrText>
        </w:r>
        <w:r w:rsidR="00396ED2" w:rsidRPr="00396ED2">
          <w:rPr>
            <w:vanish/>
          </w:rPr>
        </w:r>
        <w:r w:rsidR="00396ED2" w:rsidRPr="00396ED2">
          <w:rPr>
            <w:vanish/>
          </w:rPr>
          <w:fldChar w:fldCharType="separate"/>
        </w:r>
        <w:r w:rsidR="00113C6B">
          <w:rPr>
            <w:vanish/>
          </w:rPr>
          <w:t>311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8" w:history="1">
        <w:r w:rsidRPr="00D51750">
          <w:t>253A</w:t>
        </w:r>
        <w:r>
          <w:rPr>
            <w:rFonts w:asciiTheme="minorHAnsi" w:eastAsiaTheme="minorEastAsia" w:hAnsiTheme="minorHAnsi" w:cstheme="minorBidi"/>
            <w:sz w:val="22"/>
            <w:szCs w:val="22"/>
            <w:lang w:eastAsia="en-AU"/>
          </w:rPr>
          <w:tab/>
        </w:r>
        <w:r w:rsidRPr="00D51750">
          <w:t>Definitions</w:t>
        </w:r>
        <w:r>
          <w:tab/>
        </w:r>
        <w:r>
          <w:fldChar w:fldCharType="begin"/>
        </w:r>
        <w:r>
          <w:instrText xml:space="preserve"> PAGEREF _Toc47516168 \h </w:instrText>
        </w:r>
        <w:r>
          <w:fldChar w:fldCharType="separate"/>
        </w:r>
        <w:r w:rsidR="00113C6B">
          <w:t>311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69" w:history="1">
        <w:r w:rsidRPr="00D51750">
          <w:t>253B</w:t>
        </w:r>
        <w:r>
          <w:rPr>
            <w:rFonts w:asciiTheme="minorHAnsi" w:eastAsiaTheme="minorEastAsia" w:hAnsiTheme="minorHAnsi" w:cstheme="minorBidi"/>
            <w:sz w:val="22"/>
            <w:szCs w:val="22"/>
            <w:lang w:eastAsia="en-AU"/>
          </w:rPr>
          <w:tab/>
        </w:r>
        <w:r w:rsidRPr="00D51750">
          <w:t xml:space="preserve">Meaning of </w:t>
        </w:r>
        <w:r w:rsidRPr="00D51750">
          <w:rPr>
            <w:i/>
          </w:rPr>
          <w:t>community concessional lease use</w:t>
        </w:r>
        <w:r>
          <w:tab/>
        </w:r>
        <w:r>
          <w:fldChar w:fldCharType="begin"/>
        </w:r>
        <w:r>
          <w:instrText xml:space="preserve"> PAGEREF _Toc47516169 \h </w:instrText>
        </w:r>
        <w:r>
          <w:fldChar w:fldCharType="separate"/>
        </w:r>
        <w:r w:rsidR="00113C6B">
          <w:t>311</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170" w:history="1">
        <w:r w:rsidRPr="00D51750">
          <w:t>253C</w:t>
        </w:r>
        <w:r>
          <w:rPr>
            <w:rFonts w:asciiTheme="minorHAnsi" w:eastAsiaTheme="minorEastAsia" w:hAnsiTheme="minorHAnsi" w:cstheme="minorBidi"/>
            <w:sz w:val="22"/>
            <w:szCs w:val="22"/>
            <w:lang w:eastAsia="en-AU"/>
          </w:rPr>
          <w:tab/>
        </w:r>
        <w:r w:rsidRPr="00D51750">
          <w:t>Grant of community concessional lease by direct sale</w:t>
        </w:r>
        <w:r>
          <w:tab/>
        </w:r>
        <w:r>
          <w:fldChar w:fldCharType="begin"/>
        </w:r>
        <w:r>
          <w:instrText xml:space="preserve"> PAGEREF _Toc47516170 \h </w:instrText>
        </w:r>
        <w:r>
          <w:fldChar w:fldCharType="separate"/>
        </w:r>
        <w:r w:rsidR="00113C6B">
          <w:t>312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1" w:history="1">
        <w:r w:rsidRPr="00D51750">
          <w:t>253D</w:t>
        </w:r>
        <w:r>
          <w:rPr>
            <w:rFonts w:asciiTheme="minorHAnsi" w:eastAsiaTheme="minorEastAsia" w:hAnsiTheme="minorHAnsi" w:cstheme="minorBidi"/>
            <w:sz w:val="22"/>
            <w:szCs w:val="22"/>
            <w:lang w:eastAsia="en-AU"/>
          </w:rPr>
          <w:tab/>
        </w:r>
        <w:r w:rsidRPr="00D51750">
          <w:t>Statement of future community land for stated districts</w:t>
        </w:r>
        <w:r>
          <w:tab/>
        </w:r>
        <w:r>
          <w:fldChar w:fldCharType="begin"/>
        </w:r>
        <w:r>
          <w:instrText xml:space="preserve"> PAGEREF _Toc47516171 \h </w:instrText>
        </w:r>
        <w:r>
          <w:fldChar w:fldCharType="separate"/>
        </w:r>
        <w:r w:rsidR="00113C6B">
          <w:t>313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2" w:history="1">
        <w:r w:rsidRPr="00D51750">
          <w:t>253E</w:t>
        </w:r>
        <w:r>
          <w:rPr>
            <w:rFonts w:asciiTheme="minorHAnsi" w:eastAsiaTheme="minorEastAsia" w:hAnsiTheme="minorHAnsi" w:cstheme="minorBidi"/>
            <w:sz w:val="22"/>
            <w:szCs w:val="22"/>
            <w:lang w:eastAsia="en-AU"/>
          </w:rPr>
          <w:tab/>
        </w:r>
        <w:r w:rsidRPr="00D51750">
          <w:t>Notification of future community land for grant of community concessional lease by tender</w:t>
        </w:r>
        <w:r>
          <w:tab/>
        </w:r>
        <w:r>
          <w:fldChar w:fldCharType="begin"/>
        </w:r>
        <w:r>
          <w:instrText xml:space="preserve"> PAGEREF _Toc47516172 \h </w:instrText>
        </w:r>
        <w:r>
          <w:fldChar w:fldCharType="separate"/>
        </w:r>
        <w:r w:rsidR="00113C6B">
          <w:t>313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3" w:history="1">
        <w:r w:rsidRPr="00D51750">
          <w:t>253F</w:t>
        </w:r>
        <w:r>
          <w:rPr>
            <w:rFonts w:asciiTheme="minorHAnsi" w:eastAsiaTheme="minorEastAsia" w:hAnsiTheme="minorHAnsi" w:cstheme="minorBidi"/>
            <w:sz w:val="22"/>
            <w:szCs w:val="22"/>
            <w:lang w:eastAsia="en-AU"/>
          </w:rPr>
          <w:tab/>
        </w:r>
        <w:r w:rsidRPr="00D51750">
          <w:t>Grant of community concessional lease by tender</w:t>
        </w:r>
        <w:r>
          <w:tab/>
        </w:r>
        <w:r>
          <w:fldChar w:fldCharType="begin"/>
        </w:r>
        <w:r>
          <w:instrText xml:space="preserve"> PAGEREF _Toc47516173 \h </w:instrText>
        </w:r>
        <w:r>
          <w:fldChar w:fldCharType="separate"/>
        </w:r>
        <w:r w:rsidR="00113C6B">
          <w:t>314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4" w:history="1">
        <w:r w:rsidRPr="00D51750">
          <w:t>253G</w:t>
        </w:r>
        <w:r>
          <w:rPr>
            <w:rFonts w:asciiTheme="minorHAnsi" w:eastAsiaTheme="minorEastAsia" w:hAnsiTheme="minorHAnsi" w:cstheme="minorBidi"/>
            <w:sz w:val="22"/>
            <w:szCs w:val="22"/>
            <w:lang w:eastAsia="en-AU"/>
          </w:rPr>
          <w:tab/>
        </w:r>
        <w:r w:rsidRPr="00D51750">
          <w:t xml:space="preserve">Meaning of </w:t>
        </w:r>
        <w:r w:rsidRPr="00D51750">
          <w:rPr>
            <w:i/>
          </w:rPr>
          <w:t>community concessional lease provisions</w:t>
        </w:r>
        <w:r>
          <w:tab/>
        </w:r>
        <w:r>
          <w:fldChar w:fldCharType="begin"/>
        </w:r>
        <w:r>
          <w:instrText xml:space="preserve"> PAGEREF _Toc47516174 \h </w:instrText>
        </w:r>
        <w:r>
          <w:fldChar w:fldCharType="separate"/>
        </w:r>
        <w:r w:rsidR="00113C6B">
          <w:t>314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5" w:history="1">
        <w:r w:rsidRPr="00D51750">
          <w:t>253H</w:t>
        </w:r>
        <w:r>
          <w:rPr>
            <w:rFonts w:asciiTheme="minorHAnsi" w:eastAsiaTheme="minorEastAsia" w:hAnsiTheme="minorHAnsi" w:cstheme="minorBidi"/>
            <w:sz w:val="22"/>
            <w:szCs w:val="22"/>
            <w:lang w:eastAsia="en-AU"/>
          </w:rPr>
          <w:tab/>
        </w:r>
        <w:r w:rsidRPr="00D51750">
          <w:t>Community use reports</w:t>
        </w:r>
        <w:r>
          <w:tab/>
        </w:r>
        <w:r>
          <w:fldChar w:fldCharType="begin"/>
        </w:r>
        <w:r>
          <w:instrText xml:space="preserve"> PAGEREF _Toc47516175 \h </w:instrText>
        </w:r>
        <w:r>
          <w:fldChar w:fldCharType="separate"/>
        </w:r>
        <w:r w:rsidR="00113C6B">
          <w:t>316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6" w:history="1">
        <w:r w:rsidRPr="00D51750">
          <w:t>253I</w:t>
        </w:r>
        <w:r>
          <w:rPr>
            <w:rFonts w:asciiTheme="minorHAnsi" w:eastAsiaTheme="minorEastAsia" w:hAnsiTheme="minorHAnsi" w:cstheme="minorBidi"/>
            <w:sz w:val="22"/>
            <w:szCs w:val="22"/>
            <w:lang w:eastAsia="en-AU"/>
          </w:rPr>
          <w:tab/>
        </w:r>
        <w:r w:rsidRPr="00D51750">
          <w:t>Audit of community concessional lessee’s use of land</w:t>
        </w:r>
        <w:r>
          <w:tab/>
        </w:r>
        <w:r>
          <w:fldChar w:fldCharType="begin"/>
        </w:r>
        <w:r>
          <w:instrText xml:space="preserve"> PAGEREF _Toc47516176 \h </w:instrText>
        </w:r>
        <w:r>
          <w:fldChar w:fldCharType="separate"/>
        </w:r>
        <w:r w:rsidR="00113C6B">
          <w:t>316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77" w:history="1">
        <w:r w:rsidR="00396ED2" w:rsidRPr="00D51750">
          <w:t>Part 9.3</w:t>
        </w:r>
        <w:r w:rsidR="00396ED2">
          <w:rPr>
            <w:rFonts w:asciiTheme="minorHAnsi" w:eastAsiaTheme="minorEastAsia" w:hAnsiTheme="minorHAnsi" w:cstheme="minorBidi"/>
            <w:b w:val="0"/>
            <w:sz w:val="22"/>
            <w:szCs w:val="22"/>
            <w:lang w:eastAsia="en-AU"/>
          </w:rPr>
          <w:tab/>
        </w:r>
        <w:r w:rsidR="00396ED2" w:rsidRPr="00D51750">
          <w:t>Grants of further leases</w:t>
        </w:r>
        <w:r w:rsidR="00396ED2" w:rsidRPr="00396ED2">
          <w:rPr>
            <w:vanish/>
          </w:rPr>
          <w:tab/>
        </w:r>
        <w:r w:rsidR="00396ED2" w:rsidRPr="00396ED2">
          <w:rPr>
            <w:vanish/>
          </w:rPr>
          <w:fldChar w:fldCharType="begin"/>
        </w:r>
        <w:r w:rsidR="00396ED2" w:rsidRPr="00396ED2">
          <w:rPr>
            <w:vanish/>
          </w:rPr>
          <w:instrText xml:space="preserve"> PAGEREF _Toc47516177 \h </w:instrText>
        </w:r>
        <w:r w:rsidR="00396ED2" w:rsidRPr="00396ED2">
          <w:rPr>
            <w:vanish/>
          </w:rPr>
        </w:r>
        <w:r w:rsidR="00396ED2" w:rsidRPr="00396ED2">
          <w:rPr>
            <w:vanish/>
          </w:rPr>
          <w:fldChar w:fldCharType="separate"/>
        </w:r>
        <w:r w:rsidR="00113C6B">
          <w:rPr>
            <w:vanish/>
          </w:rPr>
          <w:t>318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8" w:history="1">
        <w:r w:rsidRPr="00D51750">
          <w:t>254</w:t>
        </w:r>
        <w:r>
          <w:rPr>
            <w:rFonts w:asciiTheme="minorHAnsi" w:eastAsiaTheme="minorEastAsia" w:hAnsiTheme="minorHAnsi" w:cstheme="minorBidi"/>
            <w:sz w:val="22"/>
            <w:szCs w:val="22"/>
            <w:lang w:eastAsia="en-AU"/>
          </w:rPr>
          <w:tab/>
        </w:r>
        <w:r w:rsidRPr="00D51750">
          <w:t>Grant of further leases</w:t>
        </w:r>
        <w:r>
          <w:tab/>
        </w:r>
        <w:r>
          <w:fldChar w:fldCharType="begin"/>
        </w:r>
        <w:r>
          <w:instrText xml:space="preserve"> PAGEREF _Toc47516178 \h </w:instrText>
        </w:r>
        <w:r>
          <w:fldChar w:fldCharType="separate"/>
        </w:r>
        <w:r w:rsidR="00113C6B">
          <w:t>318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79" w:history="1">
        <w:r w:rsidRPr="00D51750">
          <w:t>255</w:t>
        </w:r>
        <w:r>
          <w:rPr>
            <w:rFonts w:asciiTheme="minorHAnsi" w:eastAsiaTheme="minorEastAsia" w:hAnsiTheme="minorHAnsi" w:cstheme="minorBidi"/>
            <w:sz w:val="22"/>
            <w:szCs w:val="22"/>
            <w:lang w:eastAsia="en-AU"/>
          </w:rPr>
          <w:tab/>
        </w:r>
        <w:r w:rsidRPr="00D51750">
          <w:t>Grant of further lease includes authorised use</w:t>
        </w:r>
        <w:r>
          <w:tab/>
        </w:r>
        <w:r>
          <w:fldChar w:fldCharType="begin"/>
        </w:r>
        <w:r>
          <w:instrText xml:space="preserve"> PAGEREF _Toc47516179 \h </w:instrText>
        </w:r>
        <w:r>
          <w:fldChar w:fldCharType="separate"/>
        </w:r>
        <w:r w:rsidR="00113C6B">
          <w:t>320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180" w:history="1">
        <w:r w:rsidR="00396ED2" w:rsidRPr="00D51750">
          <w:t>Part 9.4</w:t>
        </w:r>
        <w:r w:rsidR="00396ED2">
          <w:rPr>
            <w:rFonts w:asciiTheme="minorHAnsi" w:eastAsiaTheme="minorEastAsia" w:hAnsiTheme="minorHAnsi" w:cstheme="minorBidi"/>
            <w:b w:val="0"/>
            <w:sz w:val="22"/>
            <w:szCs w:val="22"/>
            <w:lang w:eastAsia="en-AU"/>
          </w:rPr>
          <w:tab/>
        </w:r>
        <w:r w:rsidR="00396ED2" w:rsidRPr="00D51750">
          <w:t>Concessional leases</w:t>
        </w:r>
        <w:r w:rsidR="00396ED2" w:rsidRPr="00396ED2">
          <w:rPr>
            <w:vanish/>
          </w:rPr>
          <w:tab/>
        </w:r>
        <w:r w:rsidR="00396ED2" w:rsidRPr="00396ED2">
          <w:rPr>
            <w:vanish/>
          </w:rPr>
          <w:fldChar w:fldCharType="begin"/>
        </w:r>
        <w:r w:rsidR="00396ED2" w:rsidRPr="00396ED2">
          <w:rPr>
            <w:vanish/>
          </w:rPr>
          <w:instrText xml:space="preserve"> PAGEREF _Toc47516180 \h </w:instrText>
        </w:r>
        <w:r w:rsidR="00396ED2" w:rsidRPr="00396ED2">
          <w:rPr>
            <w:vanish/>
          </w:rPr>
        </w:r>
        <w:r w:rsidR="00396ED2" w:rsidRPr="00396ED2">
          <w:rPr>
            <w:vanish/>
          </w:rPr>
          <w:fldChar w:fldCharType="separate"/>
        </w:r>
        <w:r w:rsidR="00113C6B">
          <w:rPr>
            <w:vanish/>
          </w:rPr>
          <w:t>322</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81" w:history="1">
        <w:r w:rsidR="00396ED2" w:rsidRPr="00D51750">
          <w:t>Division 9.4.1</w:t>
        </w:r>
        <w:r w:rsidR="00396ED2">
          <w:rPr>
            <w:rFonts w:asciiTheme="minorHAnsi" w:eastAsiaTheme="minorEastAsia" w:hAnsiTheme="minorHAnsi" w:cstheme="minorBidi"/>
            <w:b w:val="0"/>
            <w:sz w:val="22"/>
            <w:szCs w:val="22"/>
            <w:lang w:eastAsia="en-AU"/>
          </w:rPr>
          <w:tab/>
        </w:r>
        <w:r w:rsidR="00396ED2" w:rsidRPr="00D51750">
          <w:t>Deciding whether leases concessional</w:t>
        </w:r>
        <w:r w:rsidR="00396ED2" w:rsidRPr="00396ED2">
          <w:rPr>
            <w:vanish/>
          </w:rPr>
          <w:tab/>
        </w:r>
        <w:r w:rsidR="00396ED2" w:rsidRPr="00396ED2">
          <w:rPr>
            <w:vanish/>
          </w:rPr>
          <w:fldChar w:fldCharType="begin"/>
        </w:r>
        <w:r w:rsidR="00396ED2" w:rsidRPr="00396ED2">
          <w:rPr>
            <w:vanish/>
          </w:rPr>
          <w:instrText xml:space="preserve"> PAGEREF _Toc47516181 \h </w:instrText>
        </w:r>
        <w:r w:rsidR="00396ED2" w:rsidRPr="00396ED2">
          <w:rPr>
            <w:vanish/>
          </w:rPr>
        </w:r>
        <w:r w:rsidR="00396ED2" w:rsidRPr="00396ED2">
          <w:rPr>
            <w:vanish/>
          </w:rPr>
          <w:fldChar w:fldCharType="separate"/>
        </w:r>
        <w:r w:rsidR="00113C6B">
          <w:rPr>
            <w:vanish/>
          </w:rPr>
          <w:t>322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2" w:history="1">
        <w:r w:rsidRPr="00D51750">
          <w:t>256</w:t>
        </w:r>
        <w:r>
          <w:rPr>
            <w:rFonts w:asciiTheme="minorHAnsi" w:eastAsiaTheme="minorEastAsia" w:hAnsiTheme="minorHAnsi" w:cstheme="minorBidi"/>
            <w:sz w:val="22"/>
            <w:szCs w:val="22"/>
            <w:lang w:eastAsia="en-AU"/>
          </w:rPr>
          <w:tab/>
        </w:r>
        <w:r w:rsidRPr="00D51750">
          <w:t>Application for decision about whether lease concessional</w:t>
        </w:r>
        <w:r>
          <w:tab/>
        </w:r>
        <w:r>
          <w:fldChar w:fldCharType="begin"/>
        </w:r>
        <w:r>
          <w:instrText xml:space="preserve"> PAGEREF _Toc47516182 \h </w:instrText>
        </w:r>
        <w:r>
          <w:fldChar w:fldCharType="separate"/>
        </w:r>
        <w:r w:rsidR="00113C6B">
          <w:t>322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3" w:history="1">
        <w:r w:rsidRPr="00D51750">
          <w:t>257</w:t>
        </w:r>
        <w:r>
          <w:rPr>
            <w:rFonts w:asciiTheme="minorHAnsi" w:eastAsiaTheme="minorEastAsia" w:hAnsiTheme="minorHAnsi" w:cstheme="minorBidi"/>
            <w:sz w:val="22"/>
            <w:szCs w:val="22"/>
            <w:lang w:eastAsia="en-AU"/>
          </w:rPr>
          <w:tab/>
        </w:r>
        <w:r w:rsidRPr="00D51750">
          <w:t>Decision about whether lease concessional</w:t>
        </w:r>
        <w:r>
          <w:tab/>
        </w:r>
        <w:r>
          <w:fldChar w:fldCharType="begin"/>
        </w:r>
        <w:r>
          <w:instrText xml:space="preserve"> PAGEREF _Toc47516183 \h </w:instrText>
        </w:r>
        <w:r>
          <w:fldChar w:fldCharType="separate"/>
        </w:r>
        <w:r w:rsidR="00113C6B">
          <w:t>322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4" w:history="1">
        <w:r w:rsidRPr="00D51750">
          <w:t>258</w:t>
        </w:r>
        <w:r>
          <w:rPr>
            <w:rFonts w:asciiTheme="minorHAnsi" w:eastAsiaTheme="minorEastAsia" w:hAnsiTheme="minorHAnsi" w:cstheme="minorBidi"/>
            <w:sz w:val="22"/>
            <w:szCs w:val="22"/>
            <w:lang w:eastAsia="en-AU"/>
          </w:rPr>
          <w:tab/>
        </w:r>
        <w:r w:rsidRPr="00D51750">
          <w:t>Authority may decide whether lease concessional on own initiative</w:t>
        </w:r>
        <w:r>
          <w:tab/>
        </w:r>
        <w:r>
          <w:fldChar w:fldCharType="begin"/>
        </w:r>
        <w:r>
          <w:instrText xml:space="preserve"> PAGEREF _Toc47516184 \h </w:instrText>
        </w:r>
        <w:r>
          <w:fldChar w:fldCharType="separate"/>
        </w:r>
        <w:r w:rsidR="00113C6B">
          <w:t>324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5" w:history="1">
        <w:r w:rsidRPr="00D51750">
          <w:t>258A</w:t>
        </w:r>
        <w:r>
          <w:rPr>
            <w:rFonts w:asciiTheme="minorHAnsi" w:eastAsiaTheme="minorEastAsia" w:hAnsiTheme="minorHAnsi" w:cstheme="minorBidi"/>
            <w:sz w:val="22"/>
            <w:szCs w:val="22"/>
            <w:lang w:eastAsia="en-AU"/>
          </w:rPr>
          <w:tab/>
        </w:r>
        <w:r w:rsidRPr="00D51750">
          <w:t>Application for decision about whether certain leases are concessional</w:t>
        </w:r>
        <w:r>
          <w:tab/>
        </w:r>
        <w:r>
          <w:fldChar w:fldCharType="begin"/>
        </w:r>
        <w:r>
          <w:instrText xml:space="preserve"> PAGEREF _Toc47516185 \h </w:instrText>
        </w:r>
        <w:r>
          <w:fldChar w:fldCharType="separate"/>
        </w:r>
        <w:r w:rsidR="00113C6B">
          <w:t>325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6" w:history="1">
        <w:r w:rsidRPr="00D51750">
          <w:t>258B</w:t>
        </w:r>
        <w:r>
          <w:rPr>
            <w:rFonts w:asciiTheme="minorHAnsi" w:eastAsiaTheme="minorEastAsia" w:hAnsiTheme="minorHAnsi" w:cstheme="minorBidi"/>
            <w:sz w:val="22"/>
            <w:szCs w:val="22"/>
            <w:lang w:eastAsia="en-AU"/>
          </w:rPr>
          <w:tab/>
        </w:r>
        <w:r w:rsidRPr="00D51750">
          <w:t>Making other decisions about concessional status of certain leases</w:t>
        </w:r>
        <w:r>
          <w:tab/>
        </w:r>
        <w:r>
          <w:fldChar w:fldCharType="begin"/>
        </w:r>
        <w:r>
          <w:instrText xml:space="preserve"> PAGEREF _Toc47516186 \h </w:instrText>
        </w:r>
        <w:r>
          <w:fldChar w:fldCharType="separate"/>
        </w:r>
        <w:r w:rsidR="00113C6B">
          <w:t>325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7" w:history="1">
        <w:r w:rsidRPr="00D51750">
          <w:t>258C</w:t>
        </w:r>
        <w:r>
          <w:rPr>
            <w:rFonts w:asciiTheme="minorHAnsi" w:eastAsiaTheme="minorEastAsia" w:hAnsiTheme="minorHAnsi" w:cstheme="minorBidi"/>
            <w:sz w:val="22"/>
            <w:szCs w:val="22"/>
            <w:lang w:eastAsia="en-AU"/>
          </w:rPr>
          <w:tab/>
        </w:r>
        <w:r w:rsidRPr="00D51750">
          <w:t>Authority may make another decision about whether certain leases concessional on own initiative</w:t>
        </w:r>
        <w:r>
          <w:tab/>
        </w:r>
        <w:r>
          <w:fldChar w:fldCharType="begin"/>
        </w:r>
        <w:r>
          <w:instrText xml:space="preserve"> PAGEREF _Toc47516187 \h </w:instrText>
        </w:r>
        <w:r>
          <w:fldChar w:fldCharType="separate"/>
        </w:r>
        <w:r w:rsidR="00113C6B">
          <w:t>328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8" w:history="1">
        <w:r w:rsidRPr="00D51750">
          <w:t>259</w:t>
        </w:r>
        <w:r>
          <w:rPr>
            <w:rFonts w:asciiTheme="minorHAnsi" w:eastAsiaTheme="minorEastAsia" w:hAnsiTheme="minorHAnsi" w:cstheme="minorBidi"/>
            <w:sz w:val="22"/>
            <w:szCs w:val="22"/>
            <w:lang w:eastAsia="en-AU"/>
          </w:rPr>
          <w:tab/>
        </w:r>
        <w:r w:rsidRPr="00D51750">
          <w:t>Lodging notice of decision about concessional status of lease</w:t>
        </w:r>
        <w:r>
          <w:tab/>
        </w:r>
        <w:r>
          <w:fldChar w:fldCharType="begin"/>
        </w:r>
        <w:r>
          <w:instrText xml:space="preserve"> PAGEREF _Toc47516188 \h </w:instrText>
        </w:r>
        <w:r>
          <w:fldChar w:fldCharType="separate"/>
        </w:r>
        <w:r w:rsidR="00113C6B">
          <w:t>329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89" w:history="1">
        <w:r w:rsidRPr="00D51750">
          <w:t>259A</w:t>
        </w:r>
        <w:r>
          <w:rPr>
            <w:rFonts w:asciiTheme="minorHAnsi" w:eastAsiaTheme="minorEastAsia" w:hAnsiTheme="minorHAnsi" w:cstheme="minorBidi"/>
            <w:sz w:val="22"/>
            <w:szCs w:val="22"/>
            <w:lang w:eastAsia="en-AU"/>
          </w:rPr>
          <w:tab/>
        </w:r>
        <w:r w:rsidRPr="00D51750">
          <w:t>Lodging notice of deemed decision about concessional status of lease</w:t>
        </w:r>
        <w:r>
          <w:tab/>
        </w:r>
        <w:r>
          <w:fldChar w:fldCharType="begin"/>
        </w:r>
        <w:r>
          <w:instrText xml:space="preserve"> PAGEREF _Toc47516189 \h </w:instrText>
        </w:r>
        <w:r>
          <w:fldChar w:fldCharType="separate"/>
        </w:r>
        <w:r w:rsidR="00113C6B">
          <w:t>330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0" w:history="1">
        <w:r w:rsidRPr="00D51750">
          <w:t>259B</w:t>
        </w:r>
        <w:r>
          <w:rPr>
            <w:rFonts w:asciiTheme="minorHAnsi" w:eastAsiaTheme="minorEastAsia" w:hAnsiTheme="minorHAnsi" w:cstheme="minorBidi"/>
            <w:sz w:val="22"/>
            <w:szCs w:val="22"/>
            <w:lang w:eastAsia="en-AU"/>
          </w:rPr>
          <w:tab/>
        </w:r>
        <w:r w:rsidRPr="00D51750">
          <w:t>Non-concessional status of leases</w:t>
        </w:r>
        <w:r>
          <w:tab/>
        </w:r>
        <w:r>
          <w:fldChar w:fldCharType="begin"/>
        </w:r>
        <w:r>
          <w:instrText xml:space="preserve"> PAGEREF _Toc47516190 \h </w:instrText>
        </w:r>
        <w:r>
          <w:fldChar w:fldCharType="separate"/>
        </w:r>
        <w:r w:rsidR="00113C6B">
          <w:t>331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1" w:history="1">
        <w:r w:rsidRPr="00D51750">
          <w:t>259C</w:t>
        </w:r>
        <w:r>
          <w:rPr>
            <w:rFonts w:asciiTheme="minorHAnsi" w:eastAsiaTheme="minorEastAsia" w:hAnsiTheme="minorHAnsi" w:cstheme="minorBidi"/>
            <w:sz w:val="22"/>
            <w:szCs w:val="22"/>
            <w:lang w:eastAsia="en-AU"/>
          </w:rPr>
          <w:tab/>
        </w:r>
        <w:r w:rsidRPr="00D51750">
          <w:t>Concessional status of leases</w:t>
        </w:r>
        <w:r>
          <w:tab/>
        </w:r>
        <w:r>
          <w:fldChar w:fldCharType="begin"/>
        </w:r>
        <w:r>
          <w:instrText xml:space="preserve"> PAGEREF _Toc47516191 \h </w:instrText>
        </w:r>
        <w:r>
          <w:fldChar w:fldCharType="separate"/>
        </w:r>
        <w:r w:rsidR="00113C6B">
          <w:t>332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2" w:history="1">
        <w:r w:rsidRPr="00D51750">
          <w:t>259D</w:t>
        </w:r>
        <w:r>
          <w:rPr>
            <w:rFonts w:asciiTheme="minorHAnsi" w:eastAsiaTheme="minorEastAsia" w:hAnsiTheme="minorHAnsi" w:cstheme="minorBidi"/>
            <w:sz w:val="22"/>
            <w:szCs w:val="22"/>
            <w:lang w:eastAsia="en-AU"/>
          </w:rPr>
          <w:tab/>
        </w:r>
        <w:r w:rsidRPr="00D51750">
          <w:t>Concessional status guidelines</w:t>
        </w:r>
        <w:r>
          <w:tab/>
        </w:r>
        <w:r>
          <w:fldChar w:fldCharType="begin"/>
        </w:r>
        <w:r>
          <w:instrText xml:space="preserve"> PAGEREF _Toc47516192 \h </w:instrText>
        </w:r>
        <w:r>
          <w:fldChar w:fldCharType="separate"/>
        </w:r>
        <w:r w:rsidR="00113C6B">
          <w:t>333</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193" w:history="1">
        <w:r w:rsidR="00396ED2" w:rsidRPr="00D51750">
          <w:t>Division 9.4.2</w:t>
        </w:r>
        <w:r w:rsidR="00396ED2">
          <w:rPr>
            <w:rFonts w:asciiTheme="minorHAnsi" w:eastAsiaTheme="minorEastAsia" w:hAnsiTheme="minorHAnsi" w:cstheme="minorBidi"/>
            <w:b w:val="0"/>
            <w:sz w:val="22"/>
            <w:szCs w:val="22"/>
            <w:lang w:eastAsia="en-AU"/>
          </w:rPr>
          <w:tab/>
        </w:r>
        <w:r w:rsidR="00396ED2" w:rsidRPr="00D51750">
          <w:t>Varying concessional leases to remove concessional status</w:t>
        </w:r>
        <w:r w:rsidR="00396ED2" w:rsidRPr="00396ED2">
          <w:rPr>
            <w:vanish/>
          </w:rPr>
          <w:tab/>
        </w:r>
        <w:r w:rsidR="00396ED2" w:rsidRPr="00396ED2">
          <w:rPr>
            <w:vanish/>
          </w:rPr>
          <w:fldChar w:fldCharType="begin"/>
        </w:r>
        <w:r w:rsidR="00396ED2" w:rsidRPr="00396ED2">
          <w:rPr>
            <w:vanish/>
          </w:rPr>
          <w:instrText xml:space="preserve"> PAGEREF _Toc47516193 \h </w:instrText>
        </w:r>
        <w:r w:rsidR="00396ED2" w:rsidRPr="00396ED2">
          <w:rPr>
            <w:vanish/>
          </w:rPr>
        </w:r>
        <w:r w:rsidR="00396ED2" w:rsidRPr="00396ED2">
          <w:rPr>
            <w:vanish/>
          </w:rPr>
          <w:fldChar w:fldCharType="separate"/>
        </w:r>
        <w:r w:rsidR="00113C6B">
          <w:rPr>
            <w:vanish/>
          </w:rPr>
          <w:t>333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4" w:history="1">
        <w:r w:rsidRPr="00D51750">
          <w:t>260</w:t>
        </w:r>
        <w:r>
          <w:rPr>
            <w:rFonts w:asciiTheme="minorHAnsi" w:eastAsiaTheme="minorEastAsia" w:hAnsiTheme="minorHAnsi" w:cstheme="minorBidi"/>
            <w:sz w:val="22"/>
            <w:szCs w:val="22"/>
            <w:lang w:eastAsia="en-AU"/>
          </w:rPr>
          <w:tab/>
        </w:r>
        <w:r w:rsidRPr="00D51750">
          <w:t>Application—div 9.4.2</w:t>
        </w:r>
        <w:r>
          <w:tab/>
        </w:r>
        <w:r>
          <w:fldChar w:fldCharType="begin"/>
        </w:r>
        <w:r>
          <w:instrText xml:space="preserve"> PAGEREF _Toc47516194 \h </w:instrText>
        </w:r>
        <w:r>
          <w:fldChar w:fldCharType="separate"/>
        </w:r>
        <w:r w:rsidR="00113C6B">
          <w:t>333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5" w:history="1">
        <w:r w:rsidRPr="00D51750">
          <w:t>260A</w:t>
        </w:r>
        <w:r>
          <w:rPr>
            <w:rFonts w:asciiTheme="minorHAnsi" w:eastAsiaTheme="minorEastAsia" w:hAnsiTheme="minorHAnsi" w:cstheme="minorBidi"/>
            <w:sz w:val="22"/>
            <w:szCs w:val="22"/>
            <w:lang w:eastAsia="en-AU"/>
          </w:rPr>
          <w:tab/>
        </w:r>
        <w:r w:rsidRPr="00D51750">
          <w:t>Removal of concessional status by variation of lease</w:t>
        </w:r>
        <w:r>
          <w:tab/>
        </w:r>
        <w:r>
          <w:fldChar w:fldCharType="begin"/>
        </w:r>
        <w:r>
          <w:instrText xml:space="preserve"> PAGEREF _Toc47516195 \h </w:instrText>
        </w:r>
        <w:r>
          <w:fldChar w:fldCharType="separate"/>
        </w:r>
        <w:r w:rsidR="00113C6B">
          <w:t>333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6" w:history="1">
        <w:r w:rsidRPr="00D51750">
          <w:t>261</w:t>
        </w:r>
        <w:r>
          <w:rPr>
            <w:rFonts w:asciiTheme="minorHAnsi" w:eastAsiaTheme="minorEastAsia" w:hAnsiTheme="minorHAnsi" w:cstheme="minorBidi"/>
            <w:sz w:val="22"/>
            <w:szCs w:val="22"/>
            <w:lang w:eastAsia="en-AU"/>
          </w:rPr>
          <w:tab/>
        </w:r>
        <w:r w:rsidRPr="00D51750">
          <w:t>No decision on application unless consideration in public interest</w:t>
        </w:r>
        <w:r>
          <w:tab/>
        </w:r>
        <w:r>
          <w:fldChar w:fldCharType="begin"/>
        </w:r>
        <w:r>
          <w:instrText xml:space="preserve"> PAGEREF _Toc47516196 \h </w:instrText>
        </w:r>
        <w:r>
          <w:fldChar w:fldCharType="separate"/>
        </w:r>
        <w:r w:rsidR="00113C6B">
          <w:t>334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7" w:history="1">
        <w:r w:rsidRPr="00D51750">
          <w:t>262</w:t>
        </w:r>
        <w:r>
          <w:rPr>
            <w:rFonts w:asciiTheme="minorHAnsi" w:eastAsiaTheme="minorEastAsia" w:hAnsiTheme="minorHAnsi" w:cstheme="minorBidi"/>
            <w:sz w:val="22"/>
            <w:szCs w:val="22"/>
            <w:lang w:eastAsia="en-AU"/>
          </w:rPr>
          <w:tab/>
        </w:r>
        <w:r w:rsidRPr="00D51750">
          <w:t>Development approval of application about concessional lease subject to condition</w:t>
        </w:r>
        <w:r>
          <w:tab/>
        </w:r>
        <w:r>
          <w:fldChar w:fldCharType="begin"/>
        </w:r>
        <w:r>
          <w:instrText xml:space="preserve"> PAGEREF _Toc47516197 \h </w:instrText>
        </w:r>
        <w:r>
          <w:fldChar w:fldCharType="separate"/>
        </w:r>
        <w:r w:rsidR="00113C6B">
          <w:t>335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198" w:history="1">
        <w:r w:rsidRPr="00D51750">
          <w:t>263</w:t>
        </w:r>
        <w:r>
          <w:rPr>
            <w:rFonts w:asciiTheme="minorHAnsi" w:eastAsiaTheme="minorEastAsia" w:hAnsiTheme="minorHAnsi" w:cstheme="minorBidi"/>
            <w:sz w:val="22"/>
            <w:szCs w:val="22"/>
            <w:lang w:eastAsia="en-AU"/>
          </w:rPr>
          <w:tab/>
        </w:r>
        <w:r w:rsidRPr="00D51750">
          <w:t>Working out amount payable to discharge concessional leases</w:t>
        </w:r>
        <w:r>
          <w:tab/>
        </w:r>
        <w:r>
          <w:fldChar w:fldCharType="begin"/>
        </w:r>
        <w:r>
          <w:instrText xml:space="preserve"> PAGEREF _Toc47516198 \h </w:instrText>
        </w:r>
        <w:r>
          <w:fldChar w:fldCharType="separate"/>
        </w:r>
        <w:r w:rsidR="00113C6B">
          <w:t>336</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199" w:history="1">
        <w:r w:rsidRPr="00D51750">
          <w:t>264</w:t>
        </w:r>
        <w:r>
          <w:rPr>
            <w:rFonts w:asciiTheme="minorHAnsi" w:eastAsiaTheme="minorEastAsia" w:hAnsiTheme="minorHAnsi" w:cstheme="minorBidi"/>
            <w:sz w:val="22"/>
            <w:szCs w:val="22"/>
            <w:lang w:eastAsia="en-AU"/>
          </w:rPr>
          <w:tab/>
        </w:r>
        <w:r w:rsidRPr="00D51750">
          <w:t>Uses under leases varied by surrender and regrant to remove concessional status</w:t>
        </w:r>
        <w:r>
          <w:tab/>
        </w:r>
        <w:r>
          <w:fldChar w:fldCharType="begin"/>
        </w:r>
        <w:r>
          <w:instrText xml:space="preserve"> PAGEREF _Toc47516199 \h </w:instrText>
        </w:r>
        <w:r>
          <w:fldChar w:fldCharType="separate"/>
        </w:r>
        <w:r w:rsidR="00113C6B">
          <w:t>336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00" w:history="1">
        <w:r w:rsidR="00396ED2" w:rsidRPr="00D51750">
          <w:t>Division 9.4.3</w:t>
        </w:r>
        <w:r w:rsidR="00396ED2">
          <w:rPr>
            <w:rFonts w:asciiTheme="minorHAnsi" w:eastAsiaTheme="minorEastAsia" w:hAnsiTheme="minorHAnsi" w:cstheme="minorBidi"/>
            <w:b w:val="0"/>
            <w:sz w:val="22"/>
            <w:szCs w:val="22"/>
            <w:lang w:eastAsia="en-AU"/>
          </w:rPr>
          <w:tab/>
        </w:r>
        <w:r w:rsidR="00396ED2" w:rsidRPr="00D51750">
          <w:t>Restrictions on dealings with concessional leases</w:t>
        </w:r>
        <w:r w:rsidR="00396ED2" w:rsidRPr="00396ED2">
          <w:rPr>
            <w:vanish/>
          </w:rPr>
          <w:tab/>
        </w:r>
        <w:r w:rsidR="00396ED2" w:rsidRPr="00396ED2">
          <w:rPr>
            <w:vanish/>
          </w:rPr>
          <w:fldChar w:fldCharType="begin"/>
        </w:r>
        <w:r w:rsidR="00396ED2" w:rsidRPr="00396ED2">
          <w:rPr>
            <w:vanish/>
          </w:rPr>
          <w:instrText xml:space="preserve"> PAGEREF _Toc47516200 \h </w:instrText>
        </w:r>
        <w:r w:rsidR="00396ED2" w:rsidRPr="00396ED2">
          <w:rPr>
            <w:vanish/>
          </w:rPr>
        </w:r>
        <w:r w:rsidR="00396ED2" w:rsidRPr="00396ED2">
          <w:rPr>
            <w:vanish/>
          </w:rPr>
          <w:fldChar w:fldCharType="separate"/>
        </w:r>
        <w:r w:rsidR="00113C6B">
          <w:rPr>
            <w:vanish/>
          </w:rPr>
          <w:t>337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1" w:history="1">
        <w:r w:rsidRPr="00D51750">
          <w:t>265</w:t>
        </w:r>
        <w:r>
          <w:rPr>
            <w:rFonts w:asciiTheme="minorHAnsi" w:eastAsiaTheme="minorEastAsia" w:hAnsiTheme="minorHAnsi" w:cstheme="minorBidi"/>
            <w:sz w:val="22"/>
            <w:szCs w:val="22"/>
            <w:lang w:eastAsia="en-AU"/>
          </w:rPr>
          <w:tab/>
        </w:r>
        <w:r w:rsidRPr="00D51750">
          <w:t>Restrictions on dealings with concessional leases</w:t>
        </w:r>
        <w:r>
          <w:tab/>
        </w:r>
        <w:r>
          <w:fldChar w:fldCharType="begin"/>
        </w:r>
        <w:r>
          <w:instrText xml:space="preserve"> PAGEREF _Toc47516201 \h </w:instrText>
        </w:r>
        <w:r>
          <w:fldChar w:fldCharType="separate"/>
        </w:r>
        <w:r w:rsidR="00113C6B">
          <w:t>337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2" w:history="1">
        <w:r w:rsidRPr="00D51750">
          <w:t>266</w:t>
        </w:r>
        <w:r>
          <w:rPr>
            <w:rFonts w:asciiTheme="minorHAnsi" w:eastAsiaTheme="minorEastAsia" w:hAnsiTheme="minorHAnsi" w:cstheme="minorBidi"/>
            <w:sz w:val="22"/>
            <w:szCs w:val="22"/>
            <w:lang w:eastAsia="en-AU"/>
          </w:rPr>
          <w:tab/>
        </w:r>
        <w:r w:rsidRPr="00D51750">
          <w:t>Consent to s 265 dealings</w:t>
        </w:r>
        <w:r>
          <w:tab/>
        </w:r>
        <w:r>
          <w:fldChar w:fldCharType="begin"/>
        </w:r>
        <w:r>
          <w:instrText xml:space="preserve"> PAGEREF _Toc47516202 \h </w:instrText>
        </w:r>
        <w:r>
          <w:fldChar w:fldCharType="separate"/>
        </w:r>
        <w:r w:rsidR="00113C6B">
          <w:t>338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03" w:history="1">
        <w:r w:rsidR="00396ED2" w:rsidRPr="00D51750">
          <w:t>Part 9.5</w:t>
        </w:r>
        <w:r w:rsidR="00396ED2">
          <w:rPr>
            <w:rFonts w:asciiTheme="minorHAnsi" w:eastAsiaTheme="minorEastAsia" w:hAnsiTheme="minorHAnsi" w:cstheme="minorBidi"/>
            <w:b w:val="0"/>
            <w:sz w:val="22"/>
            <w:szCs w:val="22"/>
            <w:lang w:eastAsia="en-AU"/>
          </w:rPr>
          <w:tab/>
        </w:r>
        <w:r w:rsidR="00396ED2" w:rsidRPr="00D51750">
          <w:t>Rent variations and relief from provisions of leases</w:t>
        </w:r>
        <w:r w:rsidR="00396ED2" w:rsidRPr="00396ED2">
          <w:rPr>
            <w:vanish/>
          </w:rPr>
          <w:tab/>
        </w:r>
        <w:r w:rsidR="00396ED2" w:rsidRPr="00396ED2">
          <w:rPr>
            <w:vanish/>
          </w:rPr>
          <w:fldChar w:fldCharType="begin"/>
        </w:r>
        <w:r w:rsidR="00396ED2" w:rsidRPr="00396ED2">
          <w:rPr>
            <w:vanish/>
          </w:rPr>
          <w:instrText xml:space="preserve"> PAGEREF _Toc47516203 \h </w:instrText>
        </w:r>
        <w:r w:rsidR="00396ED2" w:rsidRPr="00396ED2">
          <w:rPr>
            <w:vanish/>
          </w:rPr>
        </w:r>
        <w:r w:rsidR="00396ED2" w:rsidRPr="00396ED2">
          <w:rPr>
            <w:vanish/>
          </w:rPr>
          <w:fldChar w:fldCharType="separate"/>
        </w:r>
        <w:r w:rsidR="00113C6B">
          <w:rPr>
            <w:vanish/>
          </w:rPr>
          <w:t>340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4" w:history="1">
        <w:r w:rsidRPr="00D51750">
          <w:t>266A</w:t>
        </w:r>
        <w:r>
          <w:rPr>
            <w:rFonts w:asciiTheme="minorHAnsi" w:eastAsiaTheme="minorEastAsia" w:hAnsiTheme="minorHAnsi" w:cstheme="minorBidi"/>
            <w:sz w:val="22"/>
            <w:szCs w:val="22"/>
            <w:lang w:eastAsia="en-AU"/>
          </w:rPr>
          <w:tab/>
        </w:r>
        <w:r w:rsidRPr="00D51750">
          <w:t>Application to land rent—pt 9.5</w:t>
        </w:r>
        <w:r>
          <w:tab/>
        </w:r>
        <w:r>
          <w:fldChar w:fldCharType="begin"/>
        </w:r>
        <w:r>
          <w:instrText xml:space="preserve"> PAGEREF _Toc47516204 \h </w:instrText>
        </w:r>
        <w:r>
          <w:fldChar w:fldCharType="separate"/>
        </w:r>
        <w:r w:rsidR="00113C6B">
          <w:t>340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5" w:history="1">
        <w:r w:rsidRPr="00D51750">
          <w:t>267</w:t>
        </w:r>
        <w:r>
          <w:rPr>
            <w:rFonts w:asciiTheme="minorHAnsi" w:eastAsiaTheme="minorEastAsia" w:hAnsiTheme="minorHAnsi" w:cstheme="minorBidi"/>
            <w:sz w:val="22"/>
            <w:szCs w:val="22"/>
            <w:lang w:eastAsia="en-AU"/>
          </w:rPr>
          <w:tab/>
        </w:r>
        <w:r w:rsidRPr="00D51750">
          <w:t>Variations of rent</w:t>
        </w:r>
        <w:r>
          <w:tab/>
        </w:r>
        <w:r>
          <w:fldChar w:fldCharType="begin"/>
        </w:r>
        <w:r>
          <w:instrText xml:space="preserve"> PAGEREF _Toc47516205 \h </w:instrText>
        </w:r>
        <w:r>
          <w:fldChar w:fldCharType="separate"/>
        </w:r>
        <w:r w:rsidR="00113C6B">
          <w:t>340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6" w:history="1">
        <w:r w:rsidRPr="00D51750">
          <w:t>268</w:t>
        </w:r>
        <w:r>
          <w:rPr>
            <w:rFonts w:asciiTheme="minorHAnsi" w:eastAsiaTheme="minorEastAsia" w:hAnsiTheme="minorHAnsi" w:cstheme="minorBidi"/>
            <w:sz w:val="22"/>
            <w:szCs w:val="22"/>
            <w:lang w:eastAsia="en-AU"/>
          </w:rPr>
          <w:tab/>
        </w:r>
        <w:r w:rsidRPr="00D51750">
          <w:t>Review of variations of rent</w:t>
        </w:r>
        <w:r>
          <w:tab/>
        </w:r>
        <w:r>
          <w:fldChar w:fldCharType="begin"/>
        </w:r>
        <w:r>
          <w:instrText xml:space="preserve"> PAGEREF _Toc47516206 \h </w:instrText>
        </w:r>
        <w:r>
          <w:fldChar w:fldCharType="separate"/>
        </w:r>
        <w:r w:rsidR="00113C6B">
          <w:t>340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07" w:history="1">
        <w:r w:rsidRPr="00D51750">
          <w:t>269</w:t>
        </w:r>
        <w:r>
          <w:rPr>
            <w:rFonts w:asciiTheme="minorHAnsi" w:eastAsiaTheme="minorEastAsia" w:hAnsiTheme="minorHAnsi" w:cstheme="minorBidi"/>
            <w:sz w:val="22"/>
            <w:szCs w:val="22"/>
            <w:lang w:eastAsia="en-AU"/>
          </w:rPr>
          <w:tab/>
        </w:r>
        <w:r w:rsidRPr="00D51750">
          <w:t>Reduction of rent and relief from provisions of lease</w:t>
        </w:r>
        <w:r>
          <w:tab/>
        </w:r>
        <w:r>
          <w:fldChar w:fldCharType="begin"/>
        </w:r>
        <w:r>
          <w:instrText xml:space="preserve"> PAGEREF _Toc47516207 \h </w:instrText>
        </w:r>
        <w:r>
          <w:fldChar w:fldCharType="separate"/>
        </w:r>
        <w:r w:rsidR="00113C6B">
          <w:t>341</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08" w:history="1">
        <w:r w:rsidR="00396ED2" w:rsidRPr="00D51750">
          <w:t>Part 9.6</w:t>
        </w:r>
        <w:r w:rsidR="00396ED2">
          <w:rPr>
            <w:rFonts w:asciiTheme="minorHAnsi" w:eastAsiaTheme="minorEastAsia" w:hAnsiTheme="minorHAnsi" w:cstheme="minorBidi"/>
            <w:b w:val="0"/>
            <w:sz w:val="22"/>
            <w:szCs w:val="22"/>
            <w:lang w:eastAsia="en-AU"/>
          </w:rPr>
          <w:tab/>
        </w:r>
        <w:r w:rsidR="00396ED2" w:rsidRPr="00D51750">
          <w:t>Lease variations</w:t>
        </w:r>
        <w:r w:rsidR="00396ED2" w:rsidRPr="00396ED2">
          <w:rPr>
            <w:vanish/>
          </w:rPr>
          <w:tab/>
        </w:r>
        <w:r w:rsidR="00396ED2" w:rsidRPr="00396ED2">
          <w:rPr>
            <w:vanish/>
          </w:rPr>
          <w:fldChar w:fldCharType="begin"/>
        </w:r>
        <w:r w:rsidR="00396ED2" w:rsidRPr="00396ED2">
          <w:rPr>
            <w:vanish/>
          </w:rPr>
          <w:instrText xml:space="preserve"> PAGEREF _Toc47516208 \h </w:instrText>
        </w:r>
        <w:r w:rsidR="00396ED2" w:rsidRPr="00396ED2">
          <w:rPr>
            <w:vanish/>
          </w:rPr>
        </w:r>
        <w:r w:rsidR="00396ED2" w:rsidRPr="00396ED2">
          <w:rPr>
            <w:vanish/>
          </w:rPr>
          <w:fldChar w:fldCharType="separate"/>
        </w:r>
        <w:r w:rsidR="00113C6B">
          <w:rPr>
            <w:vanish/>
          </w:rPr>
          <w:t>342</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09" w:history="1">
        <w:r w:rsidR="00396ED2" w:rsidRPr="00D51750">
          <w:t>Division 9.6.1</w:t>
        </w:r>
        <w:r w:rsidR="00396ED2">
          <w:rPr>
            <w:rFonts w:asciiTheme="minorHAnsi" w:eastAsiaTheme="minorEastAsia" w:hAnsiTheme="minorHAnsi" w:cstheme="minorBidi"/>
            <w:b w:val="0"/>
            <w:sz w:val="22"/>
            <w:szCs w:val="22"/>
            <w:lang w:eastAsia="en-AU"/>
          </w:rPr>
          <w:tab/>
        </w:r>
        <w:r w:rsidR="00396ED2" w:rsidRPr="00D51750">
          <w:t>Lease variations—general</w:t>
        </w:r>
        <w:r w:rsidR="00396ED2" w:rsidRPr="00396ED2">
          <w:rPr>
            <w:vanish/>
          </w:rPr>
          <w:tab/>
        </w:r>
        <w:r w:rsidR="00396ED2" w:rsidRPr="00396ED2">
          <w:rPr>
            <w:vanish/>
          </w:rPr>
          <w:fldChar w:fldCharType="begin"/>
        </w:r>
        <w:r w:rsidR="00396ED2" w:rsidRPr="00396ED2">
          <w:rPr>
            <w:vanish/>
          </w:rPr>
          <w:instrText xml:space="preserve"> PAGEREF _Toc47516209 \h </w:instrText>
        </w:r>
        <w:r w:rsidR="00396ED2" w:rsidRPr="00396ED2">
          <w:rPr>
            <w:vanish/>
          </w:rPr>
        </w:r>
        <w:r w:rsidR="00396ED2" w:rsidRPr="00396ED2">
          <w:rPr>
            <w:vanish/>
          </w:rPr>
          <w:fldChar w:fldCharType="separate"/>
        </w:r>
        <w:r w:rsidR="00113C6B">
          <w:rPr>
            <w:vanish/>
          </w:rPr>
          <w:t>342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0" w:history="1">
        <w:r w:rsidRPr="00D51750">
          <w:t>270</w:t>
        </w:r>
        <w:r>
          <w:rPr>
            <w:rFonts w:asciiTheme="minorHAnsi" w:eastAsiaTheme="minorEastAsia" w:hAnsiTheme="minorHAnsi" w:cstheme="minorBidi"/>
            <w:sz w:val="22"/>
            <w:szCs w:val="22"/>
            <w:lang w:eastAsia="en-AU"/>
          </w:rPr>
          <w:tab/>
        </w:r>
        <w:r w:rsidRPr="00D51750">
          <w:t>Effect subject to pt 9.7</w:t>
        </w:r>
        <w:r>
          <w:tab/>
        </w:r>
        <w:r>
          <w:fldChar w:fldCharType="begin"/>
        </w:r>
        <w:r>
          <w:instrText xml:space="preserve"> PAGEREF _Toc47516210 \h </w:instrText>
        </w:r>
        <w:r>
          <w:fldChar w:fldCharType="separate"/>
        </w:r>
        <w:r w:rsidR="00113C6B">
          <w:t>342</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11" w:history="1">
        <w:r w:rsidR="00396ED2" w:rsidRPr="00D51750">
          <w:t>Division 9.6.2</w:t>
        </w:r>
        <w:r w:rsidR="00396ED2">
          <w:rPr>
            <w:rFonts w:asciiTheme="minorHAnsi" w:eastAsiaTheme="minorEastAsia" w:hAnsiTheme="minorHAnsi" w:cstheme="minorBidi"/>
            <w:b w:val="0"/>
            <w:sz w:val="22"/>
            <w:szCs w:val="22"/>
            <w:lang w:eastAsia="en-AU"/>
          </w:rPr>
          <w:tab/>
        </w:r>
        <w:r w:rsidR="00396ED2" w:rsidRPr="00D51750">
          <w:t>Variation of rental leases</w:t>
        </w:r>
        <w:r w:rsidR="00396ED2" w:rsidRPr="00396ED2">
          <w:rPr>
            <w:vanish/>
          </w:rPr>
          <w:tab/>
        </w:r>
        <w:r w:rsidR="00396ED2" w:rsidRPr="00396ED2">
          <w:rPr>
            <w:vanish/>
          </w:rPr>
          <w:fldChar w:fldCharType="begin"/>
        </w:r>
        <w:r w:rsidR="00396ED2" w:rsidRPr="00396ED2">
          <w:rPr>
            <w:vanish/>
          </w:rPr>
          <w:instrText xml:space="preserve"> PAGEREF _Toc47516211 \h </w:instrText>
        </w:r>
        <w:r w:rsidR="00396ED2" w:rsidRPr="00396ED2">
          <w:rPr>
            <w:vanish/>
          </w:rPr>
        </w:r>
        <w:r w:rsidR="00396ED2" w:rsidRPr="00396ED2">
          <w:rPr>
            <w:vanish/>
          </w:rPr>
          <w:fldChar w:fldCharType="separate"/>
        </w:r>
        <w:r w:rsidR="00113C6B">
          <w:rPr>
            <w:vanish/>
          </w:rPr>
          <w:t>342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2" w:history="1">
        <w:r w:rsidRPr="00D51750">
          <w:t>271</w:t>
        </w:r>
        <w:r>
          <w:rPr>
            <w:rFonts w:asciiTheme="minorHAnsi" w:eastAsiaTheme="minorEastAsia" w:hAnsiTheme="minorHAnsi" w:cstheme="minorBidi"/>
            <w:sz w:val="22"/>
            <w:szCs w:val="22"/>
            <w:lang w:eastAsia="en-AU"/>
          </w:rPr>
          <w:tab/>
        </w:r>
        <w:r w:rsidRPr="00D51750">
          <w:t>Variation of rental leases</w:t>
        </w:r>
        <w:r>
          <w:tab/>
        </w:r>
        <w:r>
          <w:fldChar w:fldCharType="begin"/>
        </w:r>
        <w:r>
          <w:instrText xml:space="preserve"> PAGEREF _Toc47516212 \h </w:instrText>
        </w:r>
        <w:r>
          <w:fldChar w:fldCharType="separate"/>
        </w:r>
        <w:r w:rsidR="00113C6B">
          <w:t>342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3" w:history="1">
        <w:r w:rsidRPr="00D51750">
          <w:t>272</w:t>
        </w:r>
        <w:r>
          <w:rPr>
            <w:rFonts w:asciiTheme="minorHAnsi" w:eastAsiaTheme="minorEastAsia" w:hAnsiTheme="minorHAnsi" w:cstheme="minorBidi"/>
            <w:sz w:val="22"/>
            <w:szCs w:val="22"/>
            <w:lang w:eastAsia="en-AU"/>
          </w:rPr>
          <w:tab/>
        </w:r>
        <w:r w:rsidRPr="00D51750">
          <w:t>Advice of rent payable on variation of lease</w:t>
        </w:r>
        <w:r>
          <w:tab/>
        </w:r>
        <w:r>
          <w:fldChar w:fldCharType="begin"/>
        </w:r>
        <w:r>
          <w:instrText xml:space="preserve"> PAGEREF _Toc47516213 \h </w:instrText>
        </w:r>
        <w:r>
          <w:fldChar w:fldCharType="separate"/>
        </w:r>
        <w:r w:rsidR="00113C6B">
          <w:t>343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4" w:history="1">
        <w:r w:rsidRPr="00D51750">
          <w:t>272A</w:t>
        </w:r>
        <w:r>
          <w:rPr>
            <w:rFonts w:asciiTheme="minorHAnsi" w:eastAsiaTheme="minorEastAsia" w:hAnsiTheme="minorHAnsi" w:cstheme="minorBidi"/>
            <w:sz w:val="22"/>
            <w:szCs w:val="22"/>
            <w:lang w:eastAsia="en-AU"/>
          </w:rPr>
          <w:tab/>
        </w:r>
        <w:r w:rsidRPr="00D51750">
          <w:t>Application for rent payout lease variation</w:t>
        </w:r>
        <w:r>
          <w:tab/>
        </w:r>
        <w:r>
          <w:fldChar w:fldCharType="begin"/>
        </w:r>
        <w:r>
          <w:instrText xml:space="preserve"> PAGEREF _Toc47516214 \h </w:instrText>
        </w:r>
        <w:r>
          <w:fldChar w:fldCharType="separate"/>
        </w:r>
        <w:r w:rsidR="00113C6B">
          <w:t>343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5" w:history="1">
        <w:r w:rsidRPr="00D51750">
          <w:t>272B</w:t>
        </w:r>
        <w:r>
          <w:rPr>
            <w:rFonts w:asciiTheme="minorHAnsi" w:eastAsiaTheme="minorEastAsia" w:hAnsiTheme="minorHAnsi" w:cstheme="minorBidi"/>
            <w:sz w:val="22"/>
            <w:szCs w:val="22"/>
            <w:lang w:eastAsia="en-AU"/>
          </w:rPr>
          <w:tab/>
        </w:r>
        <w:r w:rsidRPr="00D51750">
          <w:t>Decision on rent payout lease variation application</w:t>
        </w:r>
        <w:r>
          <w:tab/>
        </w:r>
        <w:r>
          <w:fldChar w:fldCharType="begin"/>
        </w:r>
        <w:r>
          <w:instrText xml:space="preserve"> PAGEREF _Toc47516215 \h </w:instrText>
        </w:r>
        <w:r>
          <w:fldChar w:fldCharType="separate"/>
        </w:r>
        <w:r w:rsidR="00113C6B">
          <w:t>344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6" w:history="1">
        <w:r w:rsidRPr="00D51750">
          <w:t>272C</w:t>
        </w:r>
        <w:r>
          <w:rPr>
            <w:rFonts w:asciiTheme="minorHAnsi" w:eastAsiaTheme="minorEastAsia" w:hAnsiTheme="minorHAnsi" w:cstheme="minorBidi"/>
            <w:sz w:val="22"/>
            <w:szCs w:val="22"/>
            <w:lang w:eastAsia="en-AU"/>
          </w:rPr>
          <w:tab/>
        </w:r>
        <w:r w:rsidRPr="00D51750">
          <w:t>Policy directions for paying out rent</w:t>
        </w:r>
        <w:r>
          <w:tab/>
        </w:r>
        <w:r>
          <w:fldChar w:fldCharType="begin"/>
        </w:r>
        <w:r>
          <w:instrText xml:space="preserve"> PAGEREF _Toc47516216 \h </w:instrText>
        </w:r>
        <w:r>
          <w:fldChar w:fldCharType="separate"/>
        </w:r>
        <w:r w:rsidR="00113C6B">
          <w:t>345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7" w:history="1">
        <w:r w:rsidRPr="00D51750">
          <w:t>272D</w:t>
        </w:r>
        <w:r>
          <w:rPr>
            <w:rFonts w:asciiTheme="minorHAnsi" w:eastAsiaTheme="minorEastAsia" w:hAnsiTheme="minorHAnsi" w:cstheme="minorBidi"/>
            <w:sz w:val="22"/>
            <w:szCs w:val="22"/>
            <w:lang w:eastAsia="en-AU"/>
          </w:rPr>
          <w:tab/>
        </w:r>
        <w:r w:rsidRPr="00D51750">
          <w:t>Power to decide rent payout applications deemed refused</w:t>
        </w:r>
        <w:r>
          <w:tab/>
        </w:r>
        <w:r>
          <w:fldChar w:fldCharType="begin"/>
        </w:r>
        <w:r>
          <w:instrText xml:space="preserve"> PAGEREF _Toc47516217 \h </w:instrText>
        </w:r>
        <w:r>
          <w:fldChar w:fldCharType="separate"/>
        </w:r>
        <w:r w:rsidR="00113C6B">
          <w:t>345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8" w:history="1">
        <w:r w:rsidRPr="00D51750">
          <w:t>273</w:t>
        </w:r>
        <w:r>
          <w:rPr>
            <w:rFonts w:asciiTheme="minorHAnsi" w:eastAsiaTheme="minorEastAsia" w:hAnsiTheme="minorHAnsi" w:cstheme="minorBidi"/>
            <w:sz w:val="22"/>
            <w:szCs w:val="22"/>
            <w:lang w:eastAsia="en-AU"/>
          </w:rPr>
          <w:tab/>
        </w:r>
        <w:r w:rsidRPr="00D51750">
          <w:t>Lease to be varied to pay out rent</w:t>
        </w:r>
        <w:r>
          <w:tab/>
        </w:r>
        <w:r>
          <w:fldChar w:fldCharType="begin"/>
        </w:r>
        <w:r>
          <w:instrText xml:space="preserve"> PAGEREF _Toc47516218 \h </w:instrText>
        </w:r>
        <w:r>
          <w:fldChar w:fldCharType="separate"/>
        </w:r>
        <w:r w:rsidR="00113C6B">
          <w:t>346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19" w:history="1">
        <w:r w:rsidRPr="00D51750">
          <w:t>274</w:t>
        </w:r>
        <w:r>
          <w:rPr>
            <w:rFonts w:asciiTheme="minorHAnsi" w:eastAsiaTheme="minorEastAsia" w:hAnsiTheme="minorHAnsi" w:cstheme="minorBidi"/>
            <w:sz w:val="22"/>
            <w:szCs w:val="22"/>
            <w:lang w:eastAsia="en-AU"/>
          </w:rPr>
          <w:tab/>
        </w:r>
        <w:r w:rsidRPr="00D51750">
          <w:t>No variations to extend term</w:t>
        </w:r>
        <w:r>
          <w:tab/>
        </w:r>
        <w:r>
          <w:fldChar w:fldCharType="begin"/>
        </w:r>
        <w:r>
          <w:instrText xml:space="preserve"> PAGEREF _Toc47516219 \h </w:instrText>
        </w:r>
        <w:r>
          <w:fldChar w:fldCharType="separate"/>
        </w:r>
        <w:r w:rsidR="00113C6B">
          <w:t>346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0" w:history="1">
        <w:r w:rsidRPr="00D51750">
          <w:t>275</w:t>
        </w:r>
        <w:r>
          <w:rPr>
            <w:rFonts w:asciiTheme="minorHAnsi" w:eastAsiaTheme="minorEastAsia" w:hAnsiTheme="minorHAnsi" w:cstheme="minorBidi"/>
            <w:sz w:val="22"/>
            <w:szCs w:val="22"/>
            <w:lang w:eastAsia="en-AU"/>
          </w:rPr>
          <w:tab/>
        </w:r>
        <w:r w:rsidRPr="00D51750">
          <w:t>No variation of certain leases for 5 years</w:t>
        </w:r>
        <w:r>
          <w:tab/>
        </w:r>
        <w:r>
          <w:fldChar w:fldCharType="begin"/>
        </w:r>
        <w:r>
          <w:instrText xml:space="preserve"> PAGEREF _Toc47516220 \h </w:instrText>
        </w:r>
        <w:r>
          <w:fldChar w:fldCharType="separate"/>
        </w:r>
        <w:r w:rsidR="00113C6B">
          <w:t>346</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21" w:history="1">
        <w:r w:rsidR="00396ED2" w:rsidRPr="00D51750">
          <w:t>Division 9.6.3</w:t>
        </w:r>
        <w:r w:rsidR="00396ED2">
          <w:rPr>
            <w:rFonts w:asciiTheme="minorHAnsi" w:eastAsiaTheme="minorEastAsia" w:hAnsiTheme="minorHAnsi" w:cstheme="minorBidi"/>
            <w:b w:val="0"/>
            <w:sz w:val="22"/>
            <w:szCs w:val="22"/>
            <w:lang w:eastAsia="en-AU"/>
          </w:rPr>
          <w:tab/>
        </w:r>
        <w:r w:rsidR="00396ED2" w:rsidRPr="00D51750">
          <w:t>Variation of nominal rent leases</w:t>
        </w:r>
        <w:r w:rsidR="00396ED2" w:rsidRPr="00396ED2">
          <w:rPr>
            <w:vanish/>
          </w:rPr>
          <w:tab/>
        </w:r>
        <w:r w:rsidR="00396ED2" w:rsidRPr="00396ED2">
          <w:rPr>
            <w:vanish/>
          </w:rPr>
          <w:fldChar w:fldCharType="begin"/>
        </w:r>
        <w:r w:rsidR="00396ED2" w:rsidRPr="00396ED2">
          <w:rPr>
            <w:vanish/>
          </w:rPr>
          <w:instrText xml:space="preserve"> PAGEREF _Toc47516221 \h </w:instrText>
        </w:r>
        <w:r w:rsidR="00396ED2" w:rsidRPr="00396ED2">
          <w:rPr>
            <w:vanish/>
          </w:rPr>
        </w:r>
        <w:r w:rsidR="00396ED2" w:rsidRPr="00396ED2">
          <w:rPr>
            <w:vanish/>
          </w:rPr>
          <w:fldChar w:fldCharType="separate"/>
        </w:r>
        <w:r w:rsidR="00113C6B">
          <w:rPr>
            <w:vanish/>
          </w:rPr>
          <w:t>347</w:t>
        </w:r>
        <w:r w:rsidR="00396ED2" w:rsidRPr="00396ED2">
          <w:rPr>
            <w:vanish/>
          </w:rP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6222" w:history="1">
        <w:r w:rsidR="00396ED2" w:rsidRPr="00D51750">
          <w:t>Subdivision 9.6.3.1</w:t>
        </w:r>
        <w:r w:rsidR="00396ED2">
          <w:rPr>
            <w:rFonts w:asciiTheme="minorHAnsi" w:eastAsiaTheme="minorEastAsia" w:hAnsiTheme="minorHAnsi" w:cstheme="minorBidi"/>
            <w:b w:val="0"/>
            <w:sz w:val="22"/>
            <w:szCs w:val="22"/>
            <w:lang w:eastAsia="en-AU"/>
          </w:rPr>
          <w:tab/>
        </w:r>
        <w:r w:rsidR="00396ED2" w:rsidRPr="00D51750">
          <w:t>Definitions—div 9.6.3</w:t>
        </w:r>
        <w:r w:rsidR="00396ED2" w:rsidRPr="00396ED2">
          <w:rPr>
            <w:vanish/>
          </w:rPr>
          <w:tab/>
        </w:r>
        <w:r w:rsidR="00396ED2" w:rsidRPr="00396ED2">
          <w:rPr>
            <w:vanish/>
          </w:rPr>
          <w:fldChar w:fldCharType="begin"/>
        </w:r>
        <w:r w:rsidR="00396ED2" w:rsidRPr="00396ED2">
          <w:rPr>
            <w:vanish/>
          </w:rPr>
          <w:instrText xml:space="preserve"> PAGEREF _Toc47516222 \h </w:instrText>
        </w:r>
        <w:r w:rsidR="00396ED2" w:rsidRPr="00396ED2">
          <w:rPr>
            <w:vanish/>
          </w:rPr>
        </w:r>
        <w:r w:rsidR="00396ED2" w:rsidRPr="00396ED2">
          <w:rPr>
            <w:vanish/>
          </w:rPr>
          <w:fldChar w:fldCharType="separate"/>
        </w:r>
        <w:r w:rsidR="00113C6B">
          <w:rPr>
            <w:vanish/>
          </w:rPr>
          <w:t>347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3" w:history="1">
        <w:r w:rsidRPr="00D51750">
          <w:t>276</w:t>
        </w:r>
        <w:r>
          <w:rPr>
            <w:rFonts w:asciiTheme="minorHAnsi" w:eastAsiaTheme="minorEastAsia" w:hAnsiTheme="minorHAnsi" w:cstheme="minorBidi"/>
            <w:sz w:val="22"/>
            <w:szCs w:val="22"/>
            <w:lang w:eastAsia="en-AU"/>
          </w:rPr>
          <w:tab/>
        </w:r>
        <w:r w:rsidRPr="00D51750">
          <w:t>Definitions—div 9.6.3</w:t>
        </w:r>
        <w:r>
          <w:tab/>
        </w:r>
        <w:r>
          <w:fldChar w:fldCharType="begin"/>
        </w:r>
        <w:r>
          <w:instrText xml:space="preserve"> PAGEREF _Toc47516223 \h </w:instrText>
        </w:r>
        <w:r>
          <w:fldChar w:fldCharType="separate"/>
        </w:r>
        <w:r w:rsidR="00113C6B">
          <w:t>347</w:t>
        </w:r>
        <w: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6224" w:history="1">
        <w:r w:rsidR="00396ED2" w:rsidRPr="00D51750">
          <w:t>Subdivision 9.6.3.2</w:t>
        </w:r>
        <w:r w:rsidR="00396ED2">
          <w:rPr>
            <w:rFonts w:asciiTheme="minorHAnsi" w:eastAsiaTheme="minorEastAsia" w:hAnsiTheme="minorHAnsi" w:cstheme="minorBidi"/>
            <w:b w:val="0"/>
            <w:sz w:val="22"/>
            <w:szCs w:val="22"/>
            <w:lang w:eastAsia="en-AU"/>
          </w:rPr>
          <w:tab/>
        </w:r>
        <w:r w:rsidR="00396ED2" w:rsidRPr="00D51750">
          <w:t>Chargeable variations</w:t>
        </w:r>
        <w:r w:rsidR="00396ED2" w:rsidRPr="00396ED2">
          <w:rPr>
            <w:vanish/>
          </w:rPr>
          <w:tab/>
        </w:r>
        <w:r w:rsidR="00396ED2" w:rsidRPr="00396ED2">
          <w:rPr>
            <w:vanish/>
          </w:rPr>
          <w:fldChar w:fldCharType="begin"/>
        </w:r>
        <w:r w:rsidR="00396ED2" w:rsidRPr="00396ED2">
          <w:rPr>
            <w:vanish/>
          </w:rPr>
          <w:instrText xml:space="preserve"> PAGEREF _Toc47516224 \h </w:instrText>
        </w:r>
        <w:r w:rsidR="00396ED2" w:rsidRPr="00396ED2">
          <w:rPr>
            <w:vanish/>
          </w:rPr>
        </w:r>
        <w:r w:rsidR="00396ED2" w:rsidRPr="00396ED2">
          <w:rPr>
            <w:vanish/>
          </w:rPr>
          <w:fldChar w:fldCharType="separate"/>
        </w:r>
        <w:r w:rsidR="00113C6B">
          <w:rPr>
            <w:vanish/>
          </w:rPr>
          <w:t>349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5" w:history="1">
        <w:r w:rsidRPr="00D51750">
          <w:t>276B</w:t>
        </w:r>
        <w:r>
          <w:rPr>
            <w:rFonts w:asciiTheme="minorHAnsi" w:eastAsiaTheme="minorEastAsia" w:hAnsiTheme="minorHAnsi" w:cstheme="minorBidi"/>
            <w:sz w:val="22"/>
            <w:szCs w:val="22"/>
            <w:lang w:eastAsia="en-AU"/>
          </w:rPr>
          <w:tab/>
        </w:r>
        <w:r w:rsidRPr="00D51750">
          <w:t>Chargeable variation of nominal rent lease—lease variation charge</w:t>
        </w:r>
        <w:r>
          <w:tab/>
        </w:r>
        <w:r>
          <w:fldChar w:fldCharType="begin"/>
        </w:r>
        <w:r>
          <w:instrText xml:space="preserve"> PAGEREF _Toc47516225 \h </w:instrText>
        </w:r>
        <w:r>
          <w:fldChar w:fldCharType="separate"/>
        </w:r>
        <w:r w:rsidR="00113C6B">
          <w:t>349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6" w:history="1">
        <w:r w:rsidRPr="00D51750">
          <w:t>276C</w:t>
        </w:r>
        <w:r>
          <w:rPr>
            <w:rFonts w:asciiTheme="minorHAnsi" w:eastAsiaTheme="minorEastAsia" w:hAnsiTheme="minorHAnsi" w:cstheme="minorBidi"/>
            <w:sz w:val="22"/>
            <w:szCs w:val="22"/>
            <w:lang w:eastAsia="en-AU"/>
          </w:rPr>
          <w:tab/>
        </w:r>
        <w:r w:rsidRPr="00D51750">
          <w:t>Lease variation charges—amount payable</w:t>
        </w:r>
        <w:r>
          <w:tab/>
        </w:r>
        <w:r>
          <w:fldChar w:fldCharType="begin"/>
        </w:r>
        <w:r>
          <w:instrText xml:space="preserve"> PAGEREF _Toc47516226 \h </w:instrText>
        </w:r>
        <w:r>
          <w:fldChar w:fldCharType="separate"/>
        </w:r>
        <w:r w:rsidR="00113C6B">
          <w:t>349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7" w:history="1">
        <w:r w:rsidRPr="00D51750">
          <w:t>276D</w:t>
        </w:r>
        <w:r>
          <w:rPr>
            <w:rFonts w:asciiTheme="minorHAnsi" w:eastAsiaTheme="minorEastAsia" w:hAnsiTheme="minorHAnsi" w:cstheme="minorBidi"/>
            <w:sz w:val="22"/>
            <w:szCs w:val="22"/>
            <w:lang w:eastAsia="en-AU"/>
          </w:rPr>
          <w:tab/>
        </w:r>
        <w:r w:rsidRPr="00D51750">
          <w:t>Lease variation charges—notice of assessment</w:t>
        </w:r>
        <w:r>
          <w:tab/>
        </w:r>
        <w:r>
          <w:fldChar w:fldCharType="begin"/>
        </w:r>
        <w:r>
          <w:instrText xml:space="preserve"> PAGEREF _Toc47516227 \h </w:instrText>
        </w:r>
        <w:r>
          <w:fldChar w:fldCharType="separate"/>
        </w:r>
        <w:r w:rsidR="00113C6B">
          <w:t>350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28" w:history="1">
        <w:r w:rsidRPr="00D51750">
          <w:t>276E</w:t>
        </w:r>
        <w:r>
          <w:rPr>
            <w:rFonts w:asciiTheme="minorHAnsi" w:eastAsiaTheme="minorEastAsia" w:hAnsiTheme="minorHAnsi" w:cstheme="minorBidi"/>
            <w:sz w:val="22"/>
            <w:szCs w:val="22"/>
            <w:lang w:eastAsia="en-AU"/>
          </w:rPr>
          <w:tab/>
        </w:r>
        <w:r w:rsidRPr="00D51750">
          <w:t>Lease variation charges—s 276E chargeable variations</w:t>
        </w:r>
        <w:r>
          <w:tab/>
        </w:r>
        <w:r>
          <w:fldChar w:fldCharType="begin"/>
        </w:r>
        <w:r>
          <w:instrText xml:space="preserve"> PAGEREF _Toc47516228 \h </w:instrText>
        </w:r>
        <w:r>
          <w:fldChar w:fldCharType="separate"/>
        </w:r>
        <w:r w:rsidR="00113C6B">
          <w:t>351</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229" w:history="1">
        <w:r w:rsidRPr="00D51750">
          <w:t>277</w:t>
        </w:r>
        <w:r>
          <w:rPr>
            <w:rFonts w:asciiTheme="minorHAnsi" w:eastAsiaTheme="minorEastAsia" w:hAnsiTheme="minorHAnsi" w:cstheme="minorBidi"/>
            <w:sz w:val="22"/>
            <w:szCs w:val="22"/>
            <w:lang w:eastAsia="en-AU"/>
          </w:rPr>
          <w:tab/>
        </w:r>
        <w:r w:rsidRPr="00D51750">
          <w:t>Lease variation charges—s 277 chargeable variations</w:t>
        </w:r>
        <w:r>
          <w:tab/>
        </w:r>
        <w:r>
          <w:fldChar w:fldCharType="begin"/>
        </w:r>
        <w:r>
          <w:instrText xml:space="preserve"> PAGEREF _Toc47516229 \h </w:instrText>
        </w:r>
        <w:r>
          <w:fldChar w:fldCharType="separate"/>
        </w:r>
        <w:r w:rsidR="00113C6B">
          <w:t>352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0" w:history="1">
        <w:r w:rsidRPr="00D51750">
          <w:t>277A</w:t>
        </w:r>
        <w:r>
          <w:rPr>
            <w:rFonts w:asciiTheme="minorHAnsi" w:eastAsiaTheme="minorEastAsia" w:hAnsiTheme="minorHAnsi" w:cstheme="minorBidi"/>
            <w:sz w:val="22"/>
            <w:szCs w:val="22"/>
            <w:lang w:eastAsia="en-AU"/>
          </w:rPr>
          <w:tab/>
        </w:r>
        <w:r w:rsidRPr="00D51750">
          <w:t>Lease variation charge under s 277—improvements</w:t>
        </w:r>
        <w:r>
          <w:tab/>
        </w:r>
        <w:r>
          <w:fldChar w:fldCharType="begin"/>
        </w:r>
        <w:r>
          <w:instrText xml:space="preserve"> PAGEREF _Toc47516230 \h </w:instrText>
        </w:r>
        <w:r>
          <w:fldChar w:fldCharType="separate"/>
        </w:r>
        <w:r w:rsidR="00113C6B">
          <w:t>354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1" w:history="1">
        <w:r w:rsidRPr="00D51750">
          <w:t>277B</w:t>
        </w:r>
        <w:r>
          <w:rPr>
            <w:rFonts w:asciiTheme="minorHAnsi" w:eastAsiaTheme="minorEastAsia" w:hAnsiTheme="minorHAnsi" w:cstheme="minorBidi"/>
            <w:sz w:val="22"/>
            <w:szCs w:val="22"/>
            <w:lang w:eastAsia="en-AU"/>
          </w:rPr>
          <w:tab/>
        </w:r>
        <w:r w:rsidRPr="00D51750">
          <w:t>Lease variation charge under s 277—working out statement</w:t>
        </w:r>
        <w:r>
          <w:tab/>
        </w:r>
        <w:r>
          <w:fldChar w:fldCharType="begin"/>
        </w:r>
        <w:r>
          <w:instrText xml:space="preserve"> PAGEREF _Toc47516231 \h </w:instrText>
        </w:r>
        <w:r>
          <w:fldChar w:fldCharType="separate"/>
        </w:r>
        <w:r w:rsidR="00113C6B">
          <w:t>355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2" w:history="1">
        <w:r w:rsidRPr="00D51750">
          <w:t>277C</w:t>
        </w:r>
        <w:r>
          <w:rPr>
            <w:rFonts w:asciiTheme="minorHAnsi" w:eastAsiaTheme="minorEastAsia" w:hAnsiTheme="minorHAnsi" w:cstheme="minorBidi"/>
            <w:sz w:val="22"/>
            <w:szCs w:val="22"/>
            <w:lang w:eastAsia="en-AU"/>
          </w:rPr>
          <w:tab/>
        </w:r>
        <w:r w:rsidRPr="00D51750">
          <w:t>Lease variation charge under s 277—application for reconsideration</w:t>
        </w:r>
        <w:r>
          <w:tab/>
        </w:r>
        <w:r>
          <w:fldChar w:fldCharType="begin"/>
        </w:r>
        <w:r>
          <w:instrText xml:space="preserve"> PAGEREF _Toc47516232 \h </w:instrText>
        </w:r>
        <w:r>
          <w:fldChar w:fldCharType="separate"/>
        </w:r>
        <w:r w:rsidR="00113C6B">
          <w:t>356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3" w:history="1">
        <w:r w:rsidRPr="00D51750">
          <w:t>277D</w:t>
        </w:r>
        <w:r>
          <w:rPr>
            <w:rFonts w:asciiTheme="minorHAnsi" w:eastAsiaTheme="minorEastAsia" w:hAnsiTheme="minorHAnsi" w:cstheme="minorBidi"/>
            <w:sz w:val="22"/>
            <w:szCs w:val="22"/>
            <w:lang w:eastAsia="en-AU"/>
          </w:rPr>
          <w:tab/>
        </w:r>
        <w:r w:rsidRPr="00D51750">
          <w:t>Lease variation charge under s 277—requirements for reconsideration application</w:t>
        </w:r>
        <w:r>
          <w:tab/>
        </w:r>
        <w:r>
          <w:fldChar w:fldCharType="begin"/>
        </w:r>
        <w:r>
          <w:instrText xml:space="preserve"> PAGEREF _Toc47516233 \h </w:instrText>
        </w:r>
        <w:r>
          <w:fldChar w:fldCharType="separate"/>
        </w:r>
        <w:r w:rsidR="00113C6B">
          <w:t>357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4" w:history="1">
        <w:r w:rsidRPr="00D51750">
          <w:t>277E</w:t>
        </w:r>
        <w:r>
          <w:rPr>
            <w:rFonts w:asciiTheme="minorHAnsi" w:eastAsiaTheme="minorEastAsia" w:hAnsiTheme="minorHAnsi" w:cstheme="minorBidi"/>
            <w:sz w:val="22"/>
            <w:szCs w:val="22"/>
            <w:lang w:eastAsia="en-AU"/>
          </w:rPr>
          <w:tab/>
        </w:r>
        <w:r w:rsidRPr="00D51750">
          <w:t>Lease variation charge under s 277—reconsideration</w:t>
        </w:r>
        <w:r>
          <w:tab/>
        </w:r>
        <w:r>
          <w:fldChar w:fldCharType="begin"/>
        </w:r>
        <w:r>
          <w:instrText xml:space="preserve"> PAGEREF _Toc47516234 \h </w:instrText>
        </w:r>
        <w:r>
          <w:fldChar w:fldCharType="separate"/>
        </w:r>
        <w:r w:rsidR="00113C6B">
          <w:t>358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5" w:history="1">
        <w:r w:rsidRPr="00D51750">
          <w:t>277F</w:t>
        </w:r>
        <w:r>
          <w:rPr>
            <w:rFonts w:asciiTheme="minorHAnsi" w:eastAsiaTheme="minorEastAsia" w:hAnsiTheme="minorHAnsi" w:cstheme="minorBidi"/>
            <w:sz w:val="22"/>
            <w:szCs w:val="22"/>
            <w:lang w:eastAsia="en-AU"/>
          </w:rPr>
          <w:tab/>
        </w:r>
        <w:r w:rsidRPr="00D51750">
          <w:t>Lease variation charge under s 277—no action by commissioner within time</w:t>
        </w:r>
        <w:r>
          <w:tab/>
        </w:r>
        <w:r>
          <w:fldChar w:fldCharType="begin"/>
        </w:r>
        <w:r>
          <w:instrText xml:space="preserve"> PAGEREF _Toc47516235 \h </w:instrText>
        </w:r>
        <w:r>
          <w:fldChar w:fldCharType="separate"/>
        </w:r>
        <w:r w:rsidR="00113C6B">
          <w:t>359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6" w:history="1">
        <w:r w:rsidRPr="00D51750">
          <w:t>277G</w:t>
        </w:r>
        <w:r>
          <w:rPr>
            <w:rFonts w:asciiTheme="minorHAnsi" w:eastAsiaTheme="minorEastAsia" w:hAnsiTheme="minorHAnsi" w:cstheme="minorBidi"/>
            <w:sz w:val="22"/>
            <w:szCs w:val="22"/>
            <w:lang w:eastAsia="en-AU"/>
          </w:rPr>
          <w:tab/>
        </w:r>
        <w:r w:rsidRPr="00D51750">
          <w:t>Lease variation charge under s 277—notice of decisions on reconsideration</w:t>
        </w:r>
        <w:r>
          <w:tab/>
        </w:r>
        <w:r>
          <w:fldChar w:fldCharType="begin"/>
        </w:r>
        <w:r>
          <w:instrText xml:space="preserve"> PAGEREF _Toc47516236 \h </w:instrText>
        </w:r>
        <w:r>
          <w:fldChar w:fldCharType="separate"/>
        </w:r>
        <w:r w:rsidR="00113C6B">
          <w:t>359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7" w:history="1">
        <w:r w:rsidRPr="00D51750">
          <w:t>278</w:t>
        </w:r>
        <w:r>
          <w:rPr>
            <w:rFonts w:asciiTheme="minorHAnsi" w:eastAsiaTheme="minorEastAsia" w:hAnsiTheme="minorHAnsi" w:cstheme="minorBidi"/>
            <w:sz w:val="22"/>
            <w:szCs w:val="22"/>
            <w:lang w:eastAsia="en-AU"/>
          </w:rPr>
          <w:tab/>
        </w:r>
        <w:r w:rsidRPr="00D51750">
          <w:t>Remission of lease variation charges</w:t>
        </w:r>
        <w:r>
          <w:tab/>
        </w:r>
        <w:r>
          <w:fldChar w:fldCharType="begin"/>
        </w:r>
        <w:r>
          <w:instrText xml:space="preserve"> PAGEREF _Toc47516237 \h </w:instrText>
        </w:r>
        <w:r>
          <w:fldChar w:fldCharType="separate"/>
        </w:r>
        <w:r w:rsidR="00113C6B">
          <w:t>360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38" w:history="1">
        <w:r w:rsidRPr="00D51750">
          <w:t>279</w:t>
        </w:r>
        <w:r>
          <w:rPr>
            <w:rFonts w:asciiTheme="minorHAnsi" w:eastAsiaTheme="minorEastAsia" w:hAnsiTheme="minorHAnsi" w:cstheme="minorBidi"/>
            <w:sz w:val="22"/>
            <w:szCs w:val="22"/>
            <w:lang w:eastAsia="en-AU"/>
          </w:rPr>
          <w:tab/>
        </w:r>
        <w:r w:rsidRPr="00D51750">
          <w:t>When commissioner must increase lease variation charge</w:t>
        </w:r>
        <w:r>
          <w:tab/>
        </w:r>
        <w:r>
          <w:fldChar w:fldCharType="begin"/>
        </w:r>
        <w:r>
          <w:instrText xml:space="preserve"> PAGEREF _Toc47516238 \h </w:instrText>
        </w:r>
        <w:r>
          <w:fldChar w:fldCharType="separate"/>
        </w:r>
        <w:r w:rsidR="00113C6B">
          <w:t>360</w:t>
        </w:r>
        <w: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6239" w:history="1">
        <w:r w:rsidR="00396ED2" w:rsidRPr="00D51750">
          <w:t>Subdivision 9.6.3.3</w:t>
        </w:r>
        <w:r w:rsidR="00396ED2">
          <w:rPr>
            <w:rFonts w:asciiTheme="minorHAnsi" w:eastAsiaTheme="minorEastAsia" w:hAnsiTheme="minorHAnsi" w:cstheme="minorBidi"/>
            <w:b w:val="0"/>
            <w:sz w:val="22"/>
            <w:szCs w:val="22"/>
            <w:lang w:eastAsia="en-AU"/>
          </w:rPr>
          <w:tab/>
        </w:r>
        <w:r w:rsidR="00396ED2" w:rsidRPr="00D51750">
          <w:t>Deferring lease variation charges</w:t>
        </w:r>
        <w:r w:rsidR="00396ED2" w:rsidRPr="00396ED2">
          <w:rPr>
            <w:vanish/>
          </w:rPr>
          <w:tab/>
        </w:r>
        <w:r w:rsidR="00396ED2" w:rsidRPr="00396ED2">
          <w:rPr>
            <w:vanish/>
          </w:rPr>
          <w:fldChar w:fldCharType="begin"/>
        </w:r>
        <w:r w:rsidR="00396ED2" w:rsidRPr="00396ED2">
          <w:rPr>
            <w:vanish/>
          </w:rPr>
          <w:instrText xml:space="preserve"> PAGEREF _Toc47516239 \h </w:instrText>
        </w:r>
        <w:r w:rsidR="00396ED2" w:rsidRPr="00396ED2">
          <w:rPr>
            <w:vanish/>
          </w:rPr>
        </w:r>
        <w:r w:rsidR="00396ED2" w:rsidRPr="00396ED2">
          <w:rPr>
            <w:vanish/>
          </w:rPr>
          <w:fldChar w:fldCharType="separate"/>
        </w:r>
        <w:r w:rsidR="00113C6B">
          <w:rPr>
            <w:vanish/>
          </w:rPr>
          <w:t>361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0" w:history="1">
        <w:r w:rsidRPr="00D51750">
          <w:t>279AA</w:t>
        </w:r>
        <w:r>
          <w:rPr>
            <w:rFonts w:asciiTheme="minorHAnsi" w:eastAsiaTheme="minorEastAsia" w:hAnsiTheme="minorHAnsi" w:cstheme="minorBidi"/>
            <w:sz w:val="22"/>
            <w:szCs w:val="22"/>
            <w:lang w:eastAsia="en-AU"/>
          </w:rPr>
          <w:tab/>
        </w:r>
        <w:r w:rsidRPr="00D51750">
          <w:t>Application to defer payment of lease variation charges</w:t>
        </w:r>
        <w:r>
          <w:tab/>
        </w:r>
        <w:r>
          <w:fldChar w:fldCharType="begin"/>
        </w:r>
        <w:r>
          <w:instrText xml:space="preserve"> PAGEREF _Toc47516240 \h </w:instrText>
        </w:r>
        <w:r>
          <w:fldChar w:fldCharType="separate"/>
        </w:r>
        <w:r w:rsidR="00113C6B">
          <w:t>361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1" w:history="1">
        <w:r w:rsidRPr="00D51750">
          <w:t>279AB</w:t>
        </w:r>
        <w:r>
          <w:rPr>
            <w:rFonts w:asciiTheme="minorHAnsi" w:eastAsiaTheme="minorEastAsia" w:hAnsiTheme="minorHAnsi" w:cstheme="minorBidi"/>
            <w:sz w:val="22"/>
            <w:szCs w:val="22"/>
            <w:lang w:eastAsia="en-AU"/>
          </w:rPr>
          <w:tab/>
        </w:r>
        <w:r w:rsidRPr="00D51750">
          <w:t>Approval to defer payment of lease variation charges</w:t>
        </w:r>
        <w:r>
          <w:tab/>
        </w:r>
        <w:r>
          <w:fldChar w:fldCharType="begin"/>
        </w:r>
        <w:r>
          <w:instrText xml:space="preserve"> PAGEREF _Toc47516241 \h </w:instrText>
        </w:r>
        <w:r>
          <w:fldChar w:fldCharType="separate"/>
        </w:r>
        <w:r w:rsidR="00113C6B">
          <w:t>362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2" w:history="1">
        <w:r w:rsidRPr="00D51750">
          <w:t>279AC</w:t>
        </w:r>
        <w:r>
          <w:rPr>
            <w:rFonts w:asciiTheme="minorHAnsi" w:eastAsiaTheme="minorEastAsia" w:hAnsiTheme="minorHAnsi" w:cstheme="minorBidi"/>
            <w:sz w:val="22"/>
            <w:szCs w:val="22"/>
            <w:lang w:eastAsia="en-AU"/>
          </w:rPr>
          <w:tab/>
        </w:r>
        <w:r w:rsidRPr="00D51750">
          <w:t>Conditions of deferral arrangement</w:t>
        </w:r>
        <w:r>
          <w:tab/>
        </w:r>
        <w:r>
          <w:fldChar w:fldCharType="begin"/>
        </w:r>
        <w:r>
          <w:instrText xml:space="preserve"> PAGEREF _Toc47516242 \h </w:instrText>
        </w:r>
        <w:r>
          <w:fldChar w:fldCharType="separate"/>
        </w:r>
        <w:r w:rsidR="00113C6B">
          <w:t>362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3" w:history="1">
        <w:r w:rsidRPr="00D51750">
          <w:t>279AD</w:t>
        </w:r>
        <w:r>
          <w:rPr>
            <w:rFonts w:asciiTheme="minorHAnsi" w:eastAsiaTheme="minorEastAsia" w:hAnsiTheme="minorHAnsi" w:cstheme="minorBidi"/>
            <w:sz w:val="22"/>
            <w:szCs w:val="22"/>
            <w:lang w:eastAsia="en-AU"/>
          </w:rPr>
          <w:tab/>
        </w:r>
        <w:r w:rsidRPr="00D51750">
          <w:t>Lease variation charge changed after reconsideration etc</w:t>
        </w:r>
        <w:r>
          <w:tab/>
        </w:r>
        <w:r>
          <w:fldChar w:fldCharType="begin"/>
        </w:r>
        <w:r>
          <w:instrText xml:space="preserve"> PAGEREF _Toc47516243 \h </w:instrText>
        </w:r>
        <w:r>
          <w:fldChar w:fldCharType="separate"/>
        </w:r>
        <w:r w:rsidR="00113C6B">
          <w:t>363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4" w:history="1">
        <w:r w:rsidRPr="00D51750">
          <w:t>279AE</w:t>
        </w:r>
        <w:r>
          <w:rPr>
            <w:rFonts w:asciiTheme="minorHAnsi" w:eastAsiaTheme="minorEastAsia" w:hAnsiTheme="minorHAnsi" w:cstheme="minorBidi"/>
            <w:sz w:val="22"/>
            <w:szCs w:val="22"/>
            <w:lang w:eastAsia="en-AU"/>
          </w:rPr>
          <w:tab/>
        </w:r>
        <w:r w:rsidRPr="00D51750">
          <w:t>Certificate of lease variation charge and other amounts</w:t>
        </w:r>
        <w:r>
          <w:tab/>
        </w:r>
        <w:r>
          <w:fldChar w:fldCharType="begin"/>
        </w:r>
        <w:r>
          <w:instrText xml:space="preserve"> PAGEREF _Toc47516244 \h </w:instrText>
        </w:r>
        <w:r>
          <w:fldChar w:fldCharType="separate"/>
        </w:r>
        <w:r w:rsidR="00113C6B">
          <w:t>364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5" w:history="1">
        <w:r w:rsidRPr="00D51750">
          <w:t>279A</w:t>
        </w:r>
        <w:r>
          <w:rPr>
            <w:rFonts w:asciiTheme="minorHAnsi" w:eastAsiaTheme="minorEastAsia" w:hAnsiTheme="minorHAnsi" w:cstheme="minorBidi"/>
            <w:sz w:val="22"/>
            <w:szCs w:val="22"/>
            <w:lang w:eastAsia="en-AU"/>
          </w:rPr>
          <w:tab/>
        </w:r>
        <w:r w:rsidRPr="00D51750">
          <w:t>Lease variation charge—reassessment</w:t>
        </w:r>
        <w:r>
          <w:tab/>
        </w:r>
        <w:r>
          <w:fldChar w:fldCharType="begin"/>
        </w:r>
        <w:r>
          <w:instrText xml:space="preserve"> PAGEREF _Toc47516245 \h </w:instrText>
        </w:r>
        <w:r>
          <w:fldChar w:fldCharType="separate"/>
        </w:r>
        <w:r w:rsidR="00113C6B">
          <w:t>365</w:t>
        </w:r>
        <w:r>
          <w:fldChar w:fldCharType="end"/>
        </w:r>
      </w:hyperlink>
    </w:p>
    <w:p w:rsidR="00396ED2" w:rsidRDefault="00EF706E">
      <w:pPr>
        <w:pStyle w:val="TOC4"/>
        <w:rPr>
          <w:rFonts w:asciiTheme="minorHAnsi" w:eastAsiaTheme="minorEastAsia" w:hAnsiTheme="minorHAnsi" w:cstheme="minorBidi"/>
          <w:b w:val="0"/>
          <w:sz w:val="22"/>
          <w:szCs w:val="22"/>
          <w:lang w:eastAsia="en-AU"/>
        </w:rPr>
      </w:pPr>
      <w:hyperlink w:anchor="_Toc47516246" w:history="1">
        <w:r w:rsidR="00396ED2" w:rsidRPr="00D51750">
          <w:t>Subdivision 9.6.3.4</w:t>
        </w:r>
        <w:r w:rsidR="00396ED2">
          <w:rPr>
            <w:rFonts w:asciiTheme="minorHAnsi" w:eastAsiaTheme="minorEastAsia" w:hAnsiTheme="minorHAnsi" w:cstheme="minorBidi"/>
            <w:b w:val="0"/>
            <w:sz w:val="22"/>
            <w:szCs w:val="22"/>
            <w:lang w:eastAsia="en-AU"/>
          </w:rPr>
          <w:tab/>
        </w:r>
        <w:r w:rsidR="00396ED2" w:rsidRPr="00D51750">
          <w:t>Application of Taxation Administration Act</w:t>
        </w:r>
        <w:r w:rsidR="00396ED2" w:rsidRPr="00396ED2">
          <w:rPr>
            <w:vanish/>
          </w:rPr>
          <w:tab/>
        </w:r>
        <w:r w:rsidR="00396ED2" w:rsidRPr="00396ED2">
          <w:rPr>
            <w:vanish/>
          </w:rPr>
          <w:fldChar w:fldCharType="begin"/>
        </w:r>
        <w:r w:rsidR="00396ED2" w:rsidRPr="00396ED2">
          <w:rPr>
            <w:vanish/>
          </w:rPr>
          <w:instrText xml:space="preserve"> PAGEREF _Toc47516246 \h </w:instrText>
        </w:r>
        <w:r w:rsidR="00396ED2" w:rsidRPr="00396ED2">
          <w:rPr>
            <w:vanish/>
          </w:rPr>
        </w:r>
        <w:r w:rsidR="00396ED2" w:rsidRPr="00396ED2">
          <w:rPr>
            <w:vanish/>
          </w:rPr>
          <w:fldChar w:fldCharType="separate"/>
        </w:r>
        <w:r w:rsidR="00113C6B">
          <w:rPr>
            <w:vanish/>
          </w:rPr>
          <w:t>366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7" w:history="1">
        <w:r w:rsidRPr="00D51750">
          <w:t>279B</w:t>
        </w:r>
        <w:r>
          <w:rPr>
            <w:rFonts w:asciiTheme="minorHAnsi" w:eastAsiaTheme="minorEastAsia" w:hAnsiTheme="minorHAnsi" w:cstheme="minorBidi"/>
            <w:sz w:val="22"/>
            <w:szCs w:val="22"/>
            <w:lang w:eastAsia="en-AU"/>
          </w:rPr>
          <w:tab/>
        </w:r>
        <w:r w:rsidRPr="00D51750">
          <w:t>Application of Taxation Administration Act</w:t>
        </w:r>
        <w:r>
          <w:tab/>
        </w:r>
        <w:r>
          <w:fldChar w:fldCharType="begin"/>
        </w:r>
        <w:r>
          <w:instrText xml:space="preserve"> PAGEREF _Toc47516247 \h </w:instrText>
        </w:r>
        <w:r>
          <w:fldChar w:fldCharType="separate"/>
        </w:r>
        <w:r w:rsidR="00113C6B">
          <w:t>366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48" w:history="1">
        <w:r w:rsidRPr="00D51750">
          <w:t>279C</w:t>
        </w:r>
        <w:r>
          <w:rPr>
            <w:rFonts w:asciiTheme="minorHAnsi" w:eastAsiaTheme="minorEastAsia" w:hAnsiTheme="minorHAnsi" w:cstheme="minorBidi"/>
            <w:sz w:val="22"/>
            <w:szCs w:val="22"/>
            <w:lang w:eastAsia="en-AU"/>
          </w:rPr>
          <w:tab/>
        </w:r>
        <w:r w:rsidRPr="00D51750">
          <w:t>Taxation Administration Act—disclosure of information</w:t>
        </w:r>
        <w:r>
          <w:tab/>
        </w:r>
        <w:r>
          <w:fldChar w:fldCharType="begin"/>
        </w:r>
        <w:r>
          <w:instrText xml:space="preserve"> PAGEREF _Toc47516248 \h </w:instrText>
        </w:r>
        <w:r>
          <w:fldChar w:fldCharType="separate"/>
        </w:r>
        <w:r w:rsidR="00113C6B">
          <w:t>366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49" w:history="1">
        <w:r w:rsidR="00396ED2" w:rsidRPr="00D51750">
          <w:t>Part 9.7</w:t>
        </w:r>
        <w:r w:rsidR="00396ED2">
          <w:rPr>
            <w:rFonts w:asciiTheme="minorHAnsi" w:eastAsiaTheme="minorEastAsia" w:hAnsiTheme="minorHAnsi" w:cstheme="minorBidi"/>
            <w:b w:val="0"/>
            <w:sz w:val="22"/>
            <w:szCs w:val="22"/>
            <w:lang w:eastAsia="en-AU"/>
          </w:rPr>
          <w:tab/>
        </w:r>
        <w:r w:rsidR="00396ED2" w:rsidRPr="00D51750">
          <w:t>Rural leases</w:t>
        </w:r>
        <w:r w:rsidR="00396ED2" w:rsidRPr="00396ED2">
          <w:rPr>
            <w:vanish/>
          </w:rPr>
          <w:tab/>
        </w:r>
        <w:r w:rsidR="00396ED2" w:rsidRPr="00396ED2">
          <w:rPr>
            <w:vanish/>
          </w:rPr>
          <w:fldChar w:fldCharType="begin"/>
        </w:r>
        <w:r w:rsidR="00396ED2" w:rsidRPr="00396ED2">
          <w:rPr>
            <w:vanish/>
          </w:rPr>
          <w:instrText xml:space="preserve"> PAGEREF _Toc47516249 \h </w:instrText>
        </w:r>
        <w:r w:rsidR="00396ED2" w:rsidRPr="00396ED2">
          <w:rPr>
            <w:vanish/>
          </w:rPr>
        </w:r>
        <w:r w:rsidR="00396ED2" w:rsidRPr="00396ED2">
          <w:rPr>
            <w:vanish/>
          </w:rPr>
          <w:fldChar w:fldCharType="separate"/>
        </w:r>
        <w:r w:rsidR="00113C6B">
          <w:rPr>
            <w:vanish/>
          </w:rPr>
          <w:t>367</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50" w:history="1">
        <w:r w:rsidR="00396ED2" w:rsidRPr="00D51750">
          <w:t>Division 9.7.1</w:t>
        </w:r>
        <w:r w:rsidR="00396ED2">
          <w:rPr>
            <w:rFonts w:asciiTheme="minorHAnsi" w:eastAsiaTheme="minorEastAsia" w:hAnsiTheme="minorHAnsi" w:cstheme="minorBidi"/>
            <w:b w:val="0"/>
            <w:sz w:val="22"/>
            <w:szCs w:val="22"/>
            <w:lang w:eastAsia="en-AU"/>
          </w:rPr>
          <w:tab/>
        </w:r>
        <w:r w:rsidR="00396ED2" w:rsidRPr="00D51750">
          <w:t>Further rural leases</w:t>
        </w:r>
        <w:r w:rsidR="00396ED2" w:rsidRPr="00396ED2">
          <w:rPr>
            <w:vanish/>
          </w:rPr>
          <w:tab/>
        </w:r>
        <w:r w:rsidR="00396ED2" w:rsidRPr="00396ED2">
          <w:rPr>
            <w:vanish/>
          </w:rPr>
          <w:fldChar w:fldCharType="begin"/>
        </w:r>
        <w:r w:rsidR="00396ED2" w:rsidRPr="00396ED2">
          <w:rPr>
            <w:vanish/>
          </w:rPr>
          <w:instrText xml:space="preserve"> PAGEREF _Toc47516250 \h </w:instrText>
        </w:r>
        <w:r w:rsidR="00396ED2" w:rsidRPr="00396ED2">
          <w:rPr>
            <w:vanish/>
          </w:rPr>
        </w:r>
        <w:r w:rsidR="00396ED2" w:rsidRPr="00396ED2">
          <w:rPr>
            <w:vanish/>
          </w:rPr>
          <w:fldChar w:fldCharType="separate"/>
        </w:r>
        <w:r w:rsidR="00113C6B">
          <w:rPr>
            <w:vanish/>
          </w:rPr>
          <w:t>367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1" w:history="1">
        <w:r w:rsidRPr="00D51750">
          <w:t>280</w:t>
        </w:r>
        <w:r>
          <w:rPr>
            <w:rFonts w:asciiTheme="minorHAnsi" w:eastAsiaTheme="minorEastAsia" w:hAnsiTheme="minorHAnsi" w:cstheme="minorBidi"/>
            <w:sz w:val="22"/>
            <w:szCs w:val="22"/>
            <w:lang w:eastAsia="en-AU"/>
          </w:rPr>
          <w:tab/>
        </w:r>
        <w:r w:rsidRPr="00D51750">
          <w:t>Determination of amount payable for further leases—rural land</w:t>
        </w:r>
        <w:r>
          <w:tab/>
        </w:r>
        <w:r>
          <w:fldChar w:fldCharType="begin"/>
        </w:r>
        <w:r>
          <w:instrText xml:space="preserve"> PAGEREF _Toc47516251 \h </w:instrText>
        </w:r>
        <w:r>
          <w:fldChar w:fldCharType="separate"/>
        </w:r>
        <w:r w:rsidR="00113C6B">
          <w:t>367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2" w:history="1">
        <w:r w:rsidRPr="00D51750">
          <w:t>281</w:t>
        </w:r>
        <w:r>
          <w:rPr>
            <w:rFonts w:asciiTheme="minorHAnsi" w:eastAsiaTheme="minorEastAsia" w:hAnsiTheme="minorHAnsi" w:cstheme="minorBidi"/>
            <w:sz w:val="22"/>
            <w:szCs w:val="22"/>
            <w:lang w:eastAsia="en-AU"/>
          </w:rPr>
          <w:tab/>
        </w:r>
        <w:r w:rsidRPr="00D51750">
          <w:t>Fixing period for further leases—rural land</w:t>
        </w:r>
        <w:r>
          <w:tab/>
        </w:r>
        <w:r>
          <w:fldChar w:fldCharType="begin"/>
        </w:r>
        <w:r>
          <w:instrText xml:space="preserve"> PAGEREF _Toc47516252 \h </w:instrText>
        </w:r>
        <w:r>
          <w:fldChar w:fldCharType="separate"/>
        </w:r>
        <w:r w:rsidR="00113C6B">
          <w:t>367</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53" w:history="1">
        <w:r w:rsidR="00396ED2" w:rsidRPr="00D51750">
          <w:t>Division 9.7.2</w:t>
        </w:r>
        <w:r w:rsidR="00396ED2">
          <w:rPr>
            <w:rFonts w:asciiTheme="minorHAnsi" w:eastAsiaTheme="minorEastAsia" w:hAnsiTheme="minorHAnsi" w:cstheme="minorBidi"/>
            <w:b w:val="0"/>
            <w:sz w:val="22"/>
            <w:szCs w:val="22"/>
            <w:lang w:eastAsia="en-AU"/>
          </w:rPr>
          <w:tab/>
        </w:r>
        <w:r w:rsidR="00396ED2" w:rsidRPr="00D51750">
          <w:t>Exceptions for rural leases</w:t>
        </w:r>
        <w:r w:rsidR="00396ED2" w:rsidRPr="00396ED2">
          <w:rPr>
            <w:vanish/>
          </w:rPr>
          <w:tab/>
        </w:r>
        <w:r w:rsidR="00396ED2" w:rsidRPr="00396ED2">
          <w:rPr>
            <w:vanish/>
          </w:rPr>
          <w:fldChar w:fldCharType="begin"/>
        </w:r>
        <w:r w:rsidR="00396ED2" w:rsidRPr="00396ED2">
          <w:rPr>
            <w:vanish/>
          </w:rPr>
          <w:instrText xml:space="preserve"> PAGEREF _Toc47516253 \h </w:instrText>
        </w:r>
        <w:r w:rsidR="00396ED2" w:rsidRPr="00396ED2">
          <w:rPr>
            <w:vanish/>
          </w:rPr>
        </w:r>
        <w:r w:rsidR="00396ED2" w:rsidRPr="00396ED2">
          <w:rPr>
            <w:vanish/>
          </w:rPr>
          <w:fldChar w:fldCharType="separate"/>
        </w:r>
        <w:r w:rsidR="00113C6B">
          <w:rPr>
            <w:vanish/>
          </w:rPr>
          <w:t>368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4" w:history="1">
        <w:r w:rsidRPr="00D51750">
          <w:t>282</w:t>
        </w:r>
        <w:r>
          <w:rPr>
            <w:rFonts w:asciiTheme="minorHAnsi" w:eastAsiaTheme="minorEastAsia" w:hAnsiTheme="minorHAnsi" w:cstheme="minorBidi"/>
            <w:sz w:val="22"/>
            <w:szCs w:val="22"/>
            <w:lang w:eastAsia="en-AU"/>
          </w:rPr>
          <w:tab/>
        </w:r>
        <w:r w:rsidRPr="00D51750">
          <w:t>Definitions—div 9.7.2</w:t>
        </w:r>
        <w:r>
          <w:tab/>
        </w:r>
        <w:r>
          <w:fldChar w:fldCharType="begin"/>
        </w:r>
        <w:r>
          <w:instrText xml:space="preserve"> PAGEREF _Toc47516254 \h </w:instrText>
        </w:r>
        <w:r>
          <w:fldChar w:fldCharType="separate"/>
        </w:r>
        <w:r w:rsidR="00113C6B">
          <w:t>368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5" w:history="1">
        <w:r w:rsidRPr="00D51750">
          <w:t>283</w:t>
        </w:r>
        <w:r>
          <w:rPr>
            <w:rFonts w:asciiTheme="minorHAnsi" w:eastAsiaTheme="minorEastAsia" w:hAnsiTheme="minorHAnsi" w:cstheme="minorBidi"/>
            <w:sz w:val="22"/>
            <w:szCs w:val="22"/>
            <w:lang w:eastAsia="en-AU"/>
          </w:rPr>
          <w:tab/>
        </w:r>
        <w:r w:rsidRPr="00D51750">
          <w:t>Land management agreements</w:t>
        </w:r>
        <w:r>
          <w:tab/>
        </w:r>
        <w:r>
          <w:fldChar w:fldCharType="begin"/>
        </w:r>
        <w:r>
          <w:instrText xml:space="preserve"> PAGEREF _Toc47516255 \h </w:instrText>
        </w:r>
        <w:r>
          <w:fldChar w:fldCharType="separate"/>
        </w:r>
        <w:r w:rsidR="00113C6B">
          <w:t>368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6" w:history="1">
        <w:r w:rsidRPr="00D51750">
          <w:t>284</w:t>
        </w:r>
        <w:r>
          <w:rPr>
            <w:rFonts w:asciiTheme="minorHAnsi" w:eastAsiaTheme="minorEastAsia" w:hAnsiTheme="minorHAnsi" w:cstheme="minorBidi"/>
            <w:sz w:val="22"/>
            <w:szCs w:val="22"/>
            <w:lang w:eastAsia="en-AU"/>
          </w:rPr>
          <w:tab/>
        </w:r>
        <w:r w:rsidRPr="00D51750">
          <w:t>Dealings with rural leases</w:t>
        </w:r>
        <w:r>
          <w:tab/>
        </w:r>
        <w:r>
          <w:fldChar w:fldCharType="begin"/>
        </w:r>
        <w:r>
          <w:instrText xml:space="preserve"> PAGEREF _Toc47516256 \h </w:instrText>
        </w:r>
        <w:r>
          <w:fldChar w:fldCharType="separate"/>
        </w:r>
        <w:r w:rsidR="00113C6B">
          <w:t>369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7" w:history="1">
        <w:r w:rsidRPr="00D51750">
          <w:t>285</w:t>
        </w:r>
        <w:r>
          <w:rPr>
            <w:rFonts w:asciiTheme="minorHAnsi" w:eastAsiaTheme="minorEastAsia" w:hAnsiTheme="minorHAnsi" w:cstheme="minorBidi"/>
            <w:sz w:val="22"/>
            <w:szCs w:val="22"/>
            <w:lang w:eastAsia="en-AU"/>
          </w:rPr>
          <w:tab/>
        </w:r>
        <w:r w:rsidRPr="00D51750">
          <w:t>Exceptions to s 283 and s 284</w:t>
        </w:r>
        <w:r>
          <w:tab/>
        </w:r>
        <w:r>
          <w:fldChar w:fldCharType="begin"/>
        </w:r>
        <w:r>
          <w:instrText xml:space="preserve"> PAGEREF _Toc47516257 \h </w:instrText>
        </w:r>
        <w:r>
          <w:fldChar w:fldCharType="separate"/>
        </w:r>
        <w:r w:rsidR="00113C6B">
          <w:t>370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8" w:history="1">
        <w:r w:rsidRPr="00D51750">
          <w:t>286</w:t>
        </w:r>
        <w:r>
          <w:rPr>
            <w:rFonts w:asciiTheme="minorHAnsi" w:eastAsiaTheme="minorEastAsia" w:hAnsiTheme="minorHAnsi" w:cstheme="minorBidi"/>
            <w:sz w:val="22"/>
            <w:szCs w:val="22"/>
            <w:lang w:eastAsia="en-AU"/>
          </w:rPr>
          <w:tab/>
        </w:r>
        <w:r w:rsidRPr="00D51750">
          <w:t>Delayed requirement to enter into land management agreement</w:t>
        </w:r>
        <w:r>
          <w:tab/>
        </w:r>
        <w:r>
          <w:fldChar w:fldCharType="begin"/>
        </w:r>
        <w:r>
          <w:instrText xml:space="preserve"> PAGEREF _Toc47516258 \h </w:instrText>
        </w:r>
        <w:r>
          <w:fldChar w:fldCharType="separate"/>
        </w:r>
        <w:r w:rsidR="00113C6B">
          <w:t>371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59" w:history="1">
        <w:r w:rsidRPr="00D51750">
          <w:t>287</w:t>
        </w:r>
        <w:r>
          <w:rPr>
            <w:rFonts w:asciiTheme="minorHAnsi" w:eastAsiaTheme="minorEastAsia" w:hAnsiTheme="minorHAnsi" w:cstheme="minorBidi"/>
            <w:sz w:val="22"/>
            <w:szCs w:val="22"/>
            <w:lang w:eastAsia="en-AU"/>
          </w:rPr>
          <w:tab/>
        </w:r>
        <w:r w:rsidRPr="00D51750">
          <w:t>No subdivision of rural leases during holding period</w:t>
        </w:r>
        <w:r>
          <w:tab/>
        </w:r>
        <w:r>
          <w:fldChar w:fldCharType="begin"/>
        </w:r>
        <w:r>
          <w:instrText xml:space="preserve"> PAGEREF _Toc47516259 \h </w:instrText>
        </w:r>
        <w:r>
          <w:fldChar w:fldCharType="separate"/>
        </w:r>
        <w:r w:rsidR="00113C6B">
          <w:t>371</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260" w:history="1">
        <w:r w:rsidRPr="00D51750">
          <w:t>287A</w:t>
        </w:r>
        <w:r>
          <w:rPr>
            <w:rFonts w:asciiTheme="minorHAnsi" w:eastAsiaTheme="minorEastAsia" w:hAnsiTheme="minorHAnsi" w:cstheme="minorBidi"/>
            <w:sz w:val="22"/>
            <w:szCs w:val="22"/>
            <w:lang w:eastAsia="en-AU"/>
          </w:rPr>
          <w:tab/>
        </w:r>
        <w:r w:rsidRPr="00D51750">
          <w:t>Consolidation of rural leases during holding period</w:t>
        </w:r>
        <w:r>
          <w:tab/>
        </w:r>
        <w:r>
          <w:fldChar w:fldCharType="begin"/>
        </w:r>
        <w:r>
          <w:instrText xml:space="preserve"> PAGEREF _Toc47516260 \h </w:instrText>
        </w:r>
        <w:r>
          <w:fldChar w:fldCharType="separate"/>
        </w:r>
        <w:r w:rsidR="00113C6B">
          <w:t>371</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61" w:history="1">
        <w:r w:rsidR="00396ED2" w:rsidRPr="00D51750">
          <w:t>Part 9.8</w:t>
        </w:r>
        <w:r w:rsidR="00396ED2">
          <w:rPr>
            <w:rFonts w:asciiTheme="minorHAnsi" w:eastAsiaTheme="minorEastAsia" w:hAnsiTheme="minorHAnsi" w:cstheme="minorBidi"/>
            <w:b w:val="0"/>
            <w:sz w:val="22"/>
            <w:szCs w:val="22"/>
            <w:lang w:eastAsia="en-AU"/>
          </w:rPr>
          <w:tab/>
        </w:r>
        <w:r w:rsidR="00396ED2" w:rsidRPr="00D51750">
          <w:t>Leases—improvements</w:t>
        </w:r>
        <w:r w:rsidR="00396ED2" w:rsidRPr="00396ED2">
          <w:rPr>
            <w:vanish/>
          </w:rPr>
          <w:tab/>
        </w:r>
        <w:r w:rsidR="00396ED2" w:rsidRPr="00396ED2">
          <w:rPr>
            <w:vanish/>
          </w:rPr>
          <w:fldChar w:fldCharType="begin"/>
        </w:r>
        <w:r w:rsidR="00396ED2" w:rsidRPr="00396ED2">
          <w:rPr>
            <w:vanish/>
          </w:rPr>
          <w:instrText xml:space="preserve"> PAGEREF _Toc47516261 \h </w:instrText>
        </w:r>
        <w:r w:rsidR="00396ED2" w:rsidRPr="00396ED2">
          <w:rPr>
            <w:vanish/>
          </w:rPr>
        </w:r>
        <w:r w:rsidR="00396ED2" w:rsidRPr="00396ED2">
          <w:rPr>
            <w:vanish/>
          </w:rPr>
          <w:fldChar w:fldCharType="separate"/>
        </w:r>
        <w:r w:rsidR="00113C6B">
          <w:rPr>
            <w:vanish/>
          </w:rPr>
          <w:t>372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2" w:history="1">
        <w:r w:rsidRPr="00D51750">
          <w:t>288</w:t>
        </w:r>
        <w:r>
          <w:rPr>
            <w:rFonts w:asciiTheme="minorHAnsi" w:eastAsiaTheme="minorEastAsia" w:hAnsiTheme="minorHAnsi" w:cstheme="minorBidi"/>
            <w:sz w:val="22"/>
            <w:szCs w:val="22"/>
            <w:lang w:eastAsia="en-AU"/>
          </w:rPr>
          <w:tab/>
        </w:r>
        <w:r w:rsidRPr="00D51750">
          <w:t>Definitions—pt 9.8</w:t>
        </w:r>
        <w:r>
          <w:tab/>
        </w:r>
        <w:r>
          <w:fldChar w:fldCharType="begin"/>
        </w:r>
        <w:r>
          <w:instrText xml:space="preserve"> PAGEREF _Toc47516262 \h </w:instrText>
        </w:r>
        <w:r>
          <w:fldChar w:fldCharType="separate"/>
        </w:r>
        <w:r w:rsidR="00113C6B">
          <w:t>372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3" w:history="1">
        <w:r w:rsidRPr="00D51750">
          <w:t>289</w:t>
        </w:r>
        <w:r>
          <w:rPr>
            <w:rFonts w:asciiTheme="minorHAnsi" w:eastAsiaTheme="minorEastAsia" w:hAnsiTheme="minorHAnsi" w:cstheme="minorBidi"/>
            <w:sz w:val="22"/>
            <w:szCs w:val="22"/>
            <w:lang w:eastAsia="en-AU"/>
          </w:rPr>
          <w:tab/>
        </w:r>
        <w:r w:rsidRPr="00D51750">
          <w:t>Application of pt 9.8 to improvements</w:t>
        </w:r>
        <w:r>
          <w:tab/>
        </w:r>
        <w:r>
          <w:fldChar w:fldCharType="begin"/>
        </w:r>
        <w:r>
          <w:instrText xml:space="preserve"> PAGEREF _Toc47516263 \h </w:instrText>
        </w:r>
        <w:r>
          <w:fldChar w:fldCharType="separate"/>
        </w:r>
        <w:r w:rsidR="00113C6B">
          <w:t>372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4" w:history="1">
        <w:r w:rsidRPr="00D51750">
          <w:t>290</w:t>
        </w:r>
        <w:r>
          <w:rPr>
            <w:rFonts w:asciiTheme="minorHAnsi" w:eastAsiaTheme="minorEastAsia" w:hAnsiTheme="minorHAnsi" w:cstheme="minorBidi"/>
            <w:sz w:val="22"/>
            <w:szCs w:val="22"/>
            <w:lang w:eastAsia="en-AU"/>
          </w:rPr>
          <w:tab/>
        </w:r>
        <w:r w:rsidRPr="00D51750">
          <w:t>Renewing lessee not liable to pay for improvements</w:t>
        </w:r>
        <w:r>
          <w:tab/>
        </w:r>
        <w:r>
          <w:fldChar w:fldCharType="begin"/>
        </w:r>
        <w:r>
          <w:instrText xml:space="preserve"> PAGEREF _Toc47516264 \h </w:instrText>
        </w:r>
        <w:r>
          <w:fldChar w:fldCharType="separate"/>
        </w:r>
        <w:r w:rsidR="00113C6B">
          <w:t>373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5" w:history="1">
        <w:r w:rsidRPr="00D51750">
          <w:t>291</w:t>
        </w:r>
        <w:r>
          <w:rPr>
            <w:rFonts w:asciiTheme="minorHAnsi" w:eastAsiaTheme="minorEastAsia" w:hAnsiTheme="minorHAnsi" w:cstheme="minorBidi"/>
            <w:sz w:val="22"/>
            <w:szCs w:val="22"/>
            <w:lang w:eastAsia="en-AU"/>
          </w:rPr>
          <w:tab/>
        </w:r>
        <w:r w:rsidRPr="00D51750">
          <w:t>Authority to pay for certain improvements</w:t>
        </w:r>
        <w:r>
          <w:tab/>
        </w:r>
        <w:r>
          <w:fldChar w:fldCharType="begin"/>
        </w:r>
        <w:r>
          <w:instrText xml:space="preserve"> PAGEREF _Toc47516265 \h </w:instrText>
        </w:r>
        <w:r>
          <w:fldChar w:fldCharType="separate"/>
        </w:r>
        <w:r w:rsidR="00113C6B">
          <w:t>373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6" w:history="1">
        <w:r w:rsidRPr="00D51750">
          <w:t>292</w:t>
        </w:r>
        <w:r>
          <w:rPr>
            <w:rFonts w:asciiTheme="minorHAnsi" w:eastAsiaTheme="minorEastAsia" w:hAnsiTheme="minorHAnsi" w:cstheme="minorBidi"/>
            <w:sz w:val="22"/>
            <w:szCs w:val="22"/>
            <w:lang w:eastAsia="en-AU"/>
          </w:rPr>
          <w:tab/>
        </w:r>
        <w:r w:rsidRPr="00D51750">
          <w:t>Land declared available for further lease</w:t>
        </w:r>
        <w:r>
          <w:tab/>
        </w:r>
        <w:r>
          <w:fldChar w:fldCharType="begin"/>
        </w:r>
        <w:r>
          <w:instrText xml:space="preserve"> PAGEREF _Toc47516266 \h </w:instrText>
        </w:r>
        <w:r>
          <w:fldChar w:fldCharType="separate"/>
        </w:r>
        <w:r w:rsidR="00113C6B">
          <w:t>374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7" w:history="1">
        <w:r w:rsidRPr="00D51750">
          <w:t>293</w:t>
        </w:r>
        <w:r>
          <w:rPr>
            <w:rFonts w:asciiTheme="minorHAnsi" w:eastAsiaTheme="minorEastAsia" w:hAnsiTheme="minorHAnsi" w:cstheme="minorBidi"/>
            <w:sz w:val="22"/>
            <w:szCs w:val="22"/>
            <w:lang w:eastAsia="en-AU"/>
          </w:rPr>
          <w:tab/>
        </w:r>
        <w:r w:rsidRPr="00D51750">
          <w:t>Lease surrendered or terminated</w:t>
        </w:r>
        <w:r>
          <w:tab/>
        </w:r>
        <w:r>
          <w:fldChar w:fldCharType="begin"/>
        </w:r>
        <w:r>
          <w:instrText xml:space="preserve"> PAGEREF _Toc47516267 \h </w:instrText>
        </w:r>
        <w:r>
          <w:fldChar w:fldCharType="separate"/>
        </w:r>
        <w:r w:rsidR="00113C6B">
          <w:t>374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8" w:history="1">
        <w:r w:rsidRPr="00D51750">
          <w:t>294</w:t>
        </w:r>
        <w:r>
          <w:rPr>
            <w:rFonts w:asciiTheme="minorHAnsi" w:eastAsiaTheme="minorEastAsia" w:hAnsiTheme="minorHAnsi" w:cstheme="minorBidi"/>
            <w:sz w:val="22"/>
            <w:szCs w:val="22"/>
            <w:lang w:eastAsia="en-AU"/>
          </w:rPr>
          <w:tab/>
        </w:r>
        <w:r w:rsidRPr="00D51750">
          <w:t>Withdrawal of lease or part before end</w:t>
        </w:r>
        <w:r>
          <w:tab/>
        </w:r>
        <w:r>
          <w:fldChar w:fldCharType="begin"/>
        </w:r>
        <w:r>
          <w:instrText xml:space="preserve"> PAGEREF _Toc47516268 \h </w:instrText>
        </w:r>
        <w:r>
          <w:fldChar w:fldCharType="separate"/>
        </w:r>
        <w:r w:rsidR="00113C6B">
          <w:t>375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69" w:history="1">
        <w:r w:rsidRPr="00D51750">
          <w:t>295</w:t>
        </w:r>
        <w:r>
          <w:rPr>
            <w:rFonts w:asciiTheme="minorHAnsi" w:eastAsiaTheme="minorEastAsia" w:hAnsiTheme="minorHAnsi" w:cstheme="minorBidi"/>
            <w:sz w:val="22"/>
            <w:szCs w:val="22"/>
            <w:lang w:eastAsia="en-AU"/>
          </w:rPr>
          <w:tab/>
        </w:r>
        <w:r w:rsidRPr="00D51750">
          <w:t>Deciding value of improvements</w:t>
        </w:r>
        <w:r>
          <w:tab/>
        </w:r>
        <w:r>
          <w:fldChar w:fldCharType="begin"/>
        </w:r>
        <w:r>
          <w:instrText xml:space="preserve"> PAGEREF _Toc47516269 \h </w:instrText>
        </w:r>
        <w:r>
          <w:fldChar w:fldCharType="separate"/>
        </w:r>
        <w:r w:rsidR="00113C6B">
          <w:t>375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70" w:history="1">
        <w:r w:rsidR="00396ED2" w:rsidRPr="00D51750">
          <w:t>Part 9.9</w:t>
        </w:r>
        <w:r w:rsidR="00396ED2">
          <w:rPr>
            <w:rFonts w:asciiTheme="minorHAnsi" w:eastAsiaTheme="minorEastAsia" w:hAnsiTheme="minorHAnsi" w:cstheme="minorBidi"/>
            <w:b w:val="0"/>
            <w:sz w:val="22"/>
            <w:szCs w:val="22"/>
            <w:lang w:eastAsia="en-AU"/>
          </w:rPr>
          <w:tab/>
        </w:r>
        <w:r w:rsidR="00396ED2" w:rsidRPr="00D51750">
          <w:t>Leases—certificates of compliance and building and development provisions</w:t>
        </w:r>
        <w:r w:rsidR="00396ED2" w:rsidRPr="00396ED2">
          <w:rPr>
            <w:vanish/>
          </w:rPr>
          <w:tab/>
        </w:r>
        <w:r w:rsidR="00396ED2" w:rsidRPr="00396ED2">
          <w:rPr>
            <w:vanish/>
          </w:rPr>
          <w:fldChar w:fldCharType="begin"/>
        </w:r>
        <w:r w:rsidR="00396ED2" w:rsidRPr="00396ED2">
          <w:rPr>
            <w:vanish/>
          </w:rPr>
          <w:instrText xml:space="preserve"> PAGEREF _Toc47516270 \h </w:instrText>
        </w:r>
        <w:r w:rsidR="00396ED2" w:rsidRPr="00396ED2">
          <w:rPr>
            <w:vanish/>
          </w:rPr>
        </w:r>
        <w:r w:rsidR="00396ED2" w:rsidRPr="00396ED2">
          <w:rPr>
            <w:vanish/>
          </w:rPr>
          <w:fldChar w:fldCharType="separate"/>
        </w:r>
        <w:r w:rsidR="00113C6B">
          <w:rPr>
            <w:vanish/>
          </w:rPr>
          <w:t>377</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71" w:history="1">
        <w:r w:rsidR="00396ED2" w:rsidRPr="00D51750">
          <w:t>Division 9.9.1</w:t>
        </w:r>
        <w:r w:rsidR="00396ED2">
          <w:rPr>
            <w:rFonts w:asciiTheme="minorHAnsi" w:eastAsiaTheme="minorEastAsia" w:hAnsiTheme="minorHAnsi" w:cstheme="minorBidi"/>
            <w:b w:val="0"/>
            <w:sz w:val="22"/>
            <w:szCs w:val="22"/>
            <w:lang w:eastAsia="en-AU"/>
          </w:rPr>
          <w:tab/>
        </w:r>
        <w:r w:rsidR="00396ED2" w:rsidRPr="00D51750">
          <w:t>Building and development provisions—certificates of compliance</w:t>
        </w:r>
        <w:r w:rsidR="00396ED2" w:rsidRPr="00396ED2">
          <w:rPr>
            <w:vanish/>
          </w:rPr>
          <w:tab/>
        </w:r>
        <w:r w:rsidR="00396ED2" w:rsidRPr="00396ED2">
          <w:rPr>
            <w:vanish/>
          </w:rPr>
          <w:fldChar w:fldCharType="begin"/>
        </w:r>
        <w:r w:rsidR="00396ED2" w:rsidRPr="00396ED2">
          <w:rPr>
            <w:vanish/>
          </w:rPr>
          <w:instrText xml:space="preserve"> PAGEREF _Toc47516271 \h </w:instrText>
        </w:r>
        <w:r w:rsidR="00396ED2" w:rsidRPr="00396ED2">
          <w:rPr>
            <w:vanish/>
          </w:rPr>
        </w:r>
        <w:r w:rsidR="00396ED2" w:rsidRPr="00396ED2">
          <w:rPr>
            <w:vanish/>
          </w:rPr>
          <w:fldChar w:fldCharType="separate"/>
        </w:r>
        <w:r w:rsidR="00113C6B">
          <w:rPr>
            <w:vanish/>
          </w:rPr>
          <w:t>377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2" w:history="1">
        <w:r w:rsidRPr="00D51750">
          <w:t>296</w:t>
        </w:r>
        <w:r>
          <w:rPr>
            <w:rFonts w:asciiTheme="minorHAnsi" w:eastAsiaTheme="minorEastAsia" w:hAnsiTheme="minorHAnsi" w:cstheme="minorBidi"/>
            <w:sz w:val="22"/>
            <w:szCs w:val="22"/>
            <w:lang w:eastAsia="en-AU"/>
          </w:rPr>
          <w:tab/>
        </w:r>
        <w:r w:rsidRPr="00D51750">
          <w:t>Certificates of compliance</w:t>
        </w:r>
        <w:r>
          <w:tab/>
        </w:r>
        <w:r>
          <w:fldChar w:fldCharType="begin"/>
        </w:r>
        <w:r>
          <w:instrText xml:space="preserve"> PAGEREF _Toc47516272 \h </w:instrText>
        </w:r>
        <w:r>
          <w:fldChar w:fldCharType="separate"/>
        </w:r>
        <w:r w:rsidR="00113C6B">
          <w:t>377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3" w:history="1">
        <w:r w:rsidRPr="00D51750">
          <w:t>297</w:t>
        </w:r>
        <w:r>
          <w:rPr>
            <w:rFonts w:asciiTheme="minorHAnsi" w:eastAsiaTheme="minorEastAsia" w:hAnsiTheme="minorHAnsi" w:cstheme="minorBidi"/>
            <w:sz w:val="22"/>
            <w:szCs w:val="22"/>
            <w:lang w:eastAsia="en-AU"/>
          </w:rPr>
          <w:tab/>
        </w:r>
        <w:r w:rsidRPr="00D51750">
          <w:t>Certificates of compliance relating to Unit Titles Act leases</w:t>
        </w:r>
        <w:r>
          <w:tab/>
        </w:r>
        <w:r>
          <w:fldChar w:fldCharType="begin"/>
        </w:r>
        <w:r>
          <w:instrText xml:space="preserve"> PAGEREF _Toc47516273 \h </w:instrText>
        </w:r>
        <w:r>
          <w:fldChar w:fldCharType="separate"/>
        </w:r>
        <w:r w:rsidR="00113C6B">
          <w:t>377</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74" w:history="1">
        <w:r w:rsidR="00396ED2" w:rsidRPr="00D51750">
          <w:t>Division 9.9.2</w:t>
        </w:r>
        <w:r w:rsidR="00396ED2">
          <w:rPr>
            <w:rFonts w:asciiTheme="minorHAnsi" w:eastAsiaTheme="minorEastAsia" w:hAnsiTheme="minorHAnsi" w:cstheme="minorBidi"/>
            <w:b w:val="0"/>
            <w:sz w:val="22"/>
            <w:szCs w:val="22"/>
            <w:lang w:eastAsia="en-AU"/>
          </w:rPr>
          <w:tab/>
        </w:r>
        <w:r w:rsidR="00396ED2" w:rsidRPr="00D51750">
          <w:t>Building and development provisions—transfer of land</w:t>
        </w:r>
        <w:r w:rsidR="00396ED2" w:rsidRPr="00396ED2">
          <w:rPr>
            <w:vanish/>
          </w:rPr>
          <w:tab/>
        </w:r>
        <w:r w:rsidR="00396ED2" w:rsidRPr="00396ED2">
          <w:rPr>
            <w:vanish/>
          </w:rPr>
          <w:fldChar w:fldCharType="begin"/>
        </w:r>
        <w:r w:rsidR="00396ED2" w:rsidRPr="00396ED2">
          <w:rPr>
            <w:vanish/>
          </w:rPr>
          <w:instrText xml:space="preserve"> PAGEREF _Toc47516274 \h </w:instrText>
        </w:r>
        <w:r w:rsidR="00396ED2" w:rsidRPr="00396ED2">
          <w:rPr>
            <w:vanish/>
          </w:rPr>
        </w:r>
        <w:r w:rsidR="00396ED2" w:rsidRPr="00396ED2">
          <w:rPr>
            <w:vanish/>
          </w:rPr>
          <w:fldChar w:fldCharType="separate"/>
        </w:r>
        <w:r w:rsidR="00113C6B">
          <w:rPr>
            <w:vanish/>
          </w:rPr>
          <w:t>378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5" w:history="1">
        <w:r w:rsidRPr="00D51750">
          <w:t>298</w:t>
        </w:r>
        <w:r>
          <w:rPr>
            <w:rFonts w:asciiTheme="minorHAnsi" w:eastAsiaTheme="minorEastAsia" w:hAnsiTheme="minorHAnsi" w:cstheme="minorBidi"/>
            <w:sz w:val="22"/>
            <w:szCs w:val="22"/>
            <w:lang w:eastAsia="en-AU"/>
          </w:rPr>
          <w:tab/>
        </w:r>
        <w:r w:rsidRPr="00D51750">
          <w:t>Transfer of land subject to building and development provision</w:t>
        </w:r>
        <w:r>
          <w:tab/>
        </w:r>
        <w:r>
          <w:fldChar w:fldCharType="begin"/>
        </w:r>
        <w:r>
          <w:instrText xml:space="preserve"> PAGEREF _Toc47516275 \h </w:instrText>
        </w:r>
        <w:r>
          <w:fldChar w:fldCharType="separate"/>
        </w:r>
        <w:r w:rsidR="00113C6B">
          <w:t>378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76" w:history="1">
        <w:r w:rsidR="00396ED2" w:rsidRPr="00D51750">
          <w:t>Division 9.9.3</w:t>
        </w:r>
        <w:r w:rsidR="00396ED2">
          <w:rPr>
            <w:rFonts w:asciiTheme="minorHAnsi" w:eastAsiaTheme="minorEastAsia" w:hAnsiTheme="minorHAnsi" w:cstheme="minorBidi"/>
            <w:b w:val="0"/>
            <w:sz w:val="22"/>
            <w:szCs w:val="22"/>
            <w:lang w:eastAsia="en-AU"/>
          </w:rPr>
          <w:tab/>
        </w:r>
        <w:r w:rsidR="00396ED2" w:rsidRPr="00D51750">
          <w:t>Building and development provisions—extension of time to complete works</w:t>
        </w:r>
        <w:r w:rsidR="00396ED2" w:rsidRPr="00396ED2">
          <w:rPr>
            <w:vanish/>
          </w:rPr>
          <w:tab/>
        </w:r>
        <w:r w:rsidR="00396ED2" w:rsidRPr="00396ED2">
          <w:rPr>
            <w:vanish/>
          </w:rPr>
          <w:fldChar w:fldCharType="begin"/>
        </w:r>
        <w:r w:rsidR="00396ED2" w:rsidRPr="00396ED2">
          <w:rPr>
            <w:vanish/>
          </w:rPr>
          <w:instrText xml:space="preserve"> PAGEREF _Toc47516276 \h </w:instrText>
        </w:r>
        <w:r w:rsidR="00396ED2" w:rsidRPr="00396ED2">
          <w:rPr>
            <w:vanish/>
          </w:rPr>
        </w:r>
        <w:r w:rsidR="00396ED2" w:rsidRPr="00396ED2">
          <w:rPr>
            <w:vanish/>
          </w:rPr>
          <w:fldChar w:fldCharType="separate"/>
        </w:r>
        <w:r w:rsidR="00113C6B">
          <w:rPr>
            <w:vanish/>
          </w:rPr>
          <w:t>382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7" w:history="1">
        <w:r w:rsidRPr="00D51750">
          <w:t>298B</w:t>
        </w:r>
        <w:r>
          <w:rPr>
            <w:rFonts w:asciiTheme="minorHAnsi" w:eastAsiaTheme="minorEastAsia" w:hAnsiTheme="minorHAnsi" w:cstheme="minorBidi"/>
            <w:sz w:val="22"/>
            <w:szCs w:val="22"/>
            <w:lang w:eastAsia="en-AU"/>
          </w:rPr>
          <w:tab/>
        </w:r>
        <w:r w:rsidRPr="00D51750">
          <w:t>Extension of time to complete works</w:t>
        </w:r>
        <w:r>
          <w:tab/>
        </w:r>
        <w:r>
          <w:fldChar w:fldCharType="begin"/>
        </w:r>
        <w:r>
          <w:instrText xml:space="preserve"> PAGEREF _Toc47516277 \h </w:instrText>
        </w:r>
        <w:r>
          <w:fldChar w:fldCharType="separate"/>
        </w:r>
        <w:r w:rsidR="00113C6B">
          <w:t>382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8" w:history="1">
        <w:r w:rsidRPr="00D51750">
          <w:t>298C</w:t>
        </w:r>
        <w:r>
          <w:rPr>
            <w:rFonts w:asciiTheme="minorHAnsi" w:eastAsiaTheme="minorEastAsia" w:hAnsiTheme="minorHAnsi" w:cstheme="minorBidi"/>
            <w:sz w:val="22"/>
            <w:szCs w:val="22"/>
            <w:lang w:eastAsia="en-AU"/>
          </w:rPr>
          <w:tab/>
        </w:r>
        <w:r w:rsidRPr="00D51750">
          <w:t>Extension of time to complete works—decision by planning and land authority</w:t>
        </w:r>
        <w:r>
          <w:tab/>
        </w:r>
        <w:r>
          <w:fldChar w:fldCharType="begin"/>
        </w:r>
        <w:r>
          <w:instrText xml:space="preserve"> PAGEREF _Toc47516278 \h </w:instrText>
        </w:r>
        <w:r>
          <w:fldChar w:fldCharType="separate"/>
        </w:r>
        <w:r w:rsidR="00113C6B">
          <w:t>383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79" w:history="1">
        <w:r w:rsidRPr="00D51750">
          <w:t>298D</w:t>
        </w:r>
        <w:r>
          <w:rPr>
            <w:rFonts w:asciiTheme="minorHAnsi" w:eastAsiaTheme="minorEastAsia" w:hAnsiTheme="minorHAnsi" w:cstheme="minorBidi"/>
            <w:sz w:val="22"/>
            <w:szCs w:val="22"/>
            <w:lang w:eastAsia="en-AU"/>
          </w:rPr>
          <w:tab/>
        </w:r>
        <w:r w:rsidRPr="00D51750">
          <w:t>Extension of time to complete works—required fee</w:t>
        </w:r>
        <w:r>
          <w:tab/>
        </w:r>
        <w:r>
          <w:fldChar w:fldCharType="begin"/>
        </w:r>
        <w:r>
          <w:instrText xml:space="preserve"> PAGEREF _Toc47516279 \h </w:instrText>
        </w:r>
        <w:r>
          <w:fldChar w:fldCharType="separate"/>
        </w:r>
        <w:r w:rsidR="00113C6B">
          <w:t>384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280" w:history="1">
        <w:r w:rsidR="00396ED2" w:rsidRPr="00D51750">
          <w:t>Division 9.9.4</w:t>
        </w:r>
        <w:r w:rsidR="00396ED2">
          <w:rPr>
            <w:rFonts w:asciiTheme="minorHAnsi" w:eastAsiaTheme="minorEastAsia" w:hAnsiTheme="minorHAnsi" w:cstheme="minorBidi"/>
            <w:b w:val="0"/>
            <w:sz w:val="22"/>
            <w:szCs w:val="22"/>
            <w:lang w:eastAsia="en-AU"/>
          </w:rPr>
          <w:tab/>
        </w:r>
        <w:r w:rsidR="00396ED2" w:rsidRPr="00D51750">
          <w:t>Building and development provisions—reduction or waiver of required fee for extension of time to complete works</w:t>
        </w:r>
        <w:r w:rsidR="00396ED2" w:rsidRPr="00396ED2">
          <w:rPr>
            <w:vanish/>
          </w:rPr>
          <w:tab/>
        </w:r>
        <w:r w:rsidR="00396ED2" w:rsidRPr="00396ED2">
          <w:rPr>
            <w:vanish/>
          </w:rPr>
          <w:fldChar w:fldCharType="begin"/>
        </w:r>
        <w:r w:rsidR="00396ED2" w:rsidRPr="00396ED2">
          <w:rPr>
            <w:vanish/>
          </w:rPr>
          <w:instrText xml:space="preserve"> PAGEREF _Toc47516280 \h </w:instrText>
        </w:r>
        <w:r w:rsidR="00396ED2" w:rsidRPr="00396ED2">
          <w:rPr>
            <w:vanish/>
          </w:rPr>
        </w:r>
        <w:r w:rsidR="00396ED2" w:rsidRPr="00396ED2">
          <w:rPr>
            <w:vanish/>
          </w:rPr>
          <w:fldChar w:fldCharType="separate"/>
        </w:r>
        <w:r w:rsidR="00113C6B">
          <w:rPr>
            <w:vanish/>
          </w:rPr>
          <w:t>385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1" w:history="1">
        <w:r w:rsidRPr="00D51750">
          <w:t>298E</w:t>
        </w:r>
        <w:r>
          <w:rPr>
            <w:rFonts w:asciiTheme="minorHAnsi" w:eastAsiaTheme="minorEastAsia" w:hAnsiTheme="minorHAnsi" w:cstheme="minorBidi"/>
            <w:sz w:val="22"/>
            <w:szCs w:val="22"/>
            <w:lang w:eastAsia="en-AU"/>
          </w:rPr>
          <w:tab/>
        </w:r>
        <w:r w:rsidRPr="00D51750">
          <w:t xml:space="preserve">Meaning of </w:t>
        </w:r>
        <w:r w:rsidRPr="00D51750">
          <w:rPr>
            <w:i/>
          </w:rPr>
          <w:t>required fee</w:t>
        </w:r>
        <w:r w:rsidRPr="00D51750">
          <w:t>—div 9.9.4</w:t>
        </w:r>
        <w:r>
          <w:tab/>
        </w:r>
        <w:r>
          <w:fldChar w:fldCharType="begin"/>
        </w:r>
        <w:r>
          <w:instrText xml:space="preserve"> PAGEREF _Toc47516281 \h </w:instrText>
        </w:r>
        <w:r>
          <w:fldChar w:fldCharType="separate"/>
        </w:r>
        <w:r w:rsidR="00113C6B">
          <w:t>385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2" w:history="1">
        <w:r w:rsidRPr="00D51750">
          <w:t>298F</w:t>
        </w:r>
        <w:r>
          <w:rPr>
            <w:rFonts w:asciiTheme="minorHAnsi" w:eastAsiaTheme="minorEastAsia" w:hAnsiTheme="minorHAnsi" w:cstheme="minorBidi"/>
            <w:sz w:val="22"/>
            <w:szCs w:val="22"/>
            <w:lang w:eastAsia="en-AU"/>
          </w:rPr>
          <w:tab/>
        </w:r>
        <w:r w:rsidRPr="00D51750">
          <w:t>Application for reduction or waiver for hardship</w:t>
        </w:r>
        <w:r>
          <w:tab/>
        </w:r>
        <w:r>
          <w:fldChar w:fldCharType="begin"/>
        </w:r>
        <w:r>
          <w:instrText xml:space="preserve"> PAGEREF _Toc47516282 \h </w:instrText>
        </w:r>
        <w:r>
          <w:fldChar w:fldCharType="separate"/>
        </w:r>
        <w:r w:rsidR="00113C6B">
          <w:t>386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3" w:history="1">
        <w:r w:rsidRPr="00D51750">
          <w:t>298G</w:t>
        </w:r>
        <w:r>
          <w:rPr>
            <w:rFonts w:asciiTheme="minorHAnsi" w:eastAsiaTheme="minorEastAsia" w:hAnsiTheme="minorHAnsi" w:cstheme="minorBidi"/>
            <w:sz w:val="22"/>
            <w:szCs w:val="22"/>
            <w:lang w:eastAsia="en-AU"/>
          </w:rPr>
          <w:tab/>
        </w:r>
        <w:r w:rsidRPr="00D51750">
          <w:t>Decision on application for reduction or waiver for hardship</w:t>
        </w:r>
        <w:r>
          <w:tab/>
        </w:r>
        <w:r>
          <w:fldChar w:fldCharType="begin"/>
        </w:r>
        <w:r>
          <w:instrText xml:space="preserve"> PAGEREF _Toc47516283 \h </w:instrText>
        </w:r>
        <w:r>
          <w:fldChar w:fldCharType="separate"/>
        </w:r>
        <w:r w:rsidR="00113C6B">
          <w:t>387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4" w:history="1">
        <w:r w:rsidRPr="00D51750">
          <w:t>298H</w:t>
        </w:r>
        <w:r>
          <w:rPr>
            <w:rFonts w:asciiTheme="minorHAnsi" w:eastAsiaTheme="minorEastAsia" w:hAnsiTheme="minorHAnsi" w:cstheme="minorBidi"/>
            <w:sz w:val="22"/>
            <w:szCs w:val="22"/>
            <w:lang w:eastAsia="en-AU"/>
          </w:rPr>
          <w:tab/>
        </w:r>
        <w:r w:rsidRPr="00D51750">
          <w:t>Application for waiver for lease transferred or assigned in special circumstances</w:t>
        </w:r>
        <w:r>
          <w:tab/>
        </w:r>
        <w:r>
          <w:fldChar w:fldCharType="begin"/>
        </w:r>
        <w:r>
          <w:instrText xml:space="preserve"> PAGEREF _Toc47516284 \h </w:instrText>
        </w:r>
        <w:r>
          <w:fldChar w:fldCharType="separate"/>
        </w:r>
        <w:r w:rsidR="00113C6B">
          <w:t>388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5" w:history="1">
        <w:r w:rsidRPr="00D51750">
          <w:t>298I</w:t>
        </w:r>
        <w:r>
          <w:rPr>
            <w:rFonts w:asciiTheme="minorHAnsi" w:eastAsiaTheme="minorEastAsia" w:hAnsiTheme="minorHAnsi" w:cstheme="minorBidi"/>
            <w:sz w:val="22"/>
            <w:szCs w:val="22"/>
            <w:lang w:eastAsia="en-AU"/>
          </w:rPr>
          <w:tab/>
        </w:r>
        <w:r w:rsidRPr="00D51750">
          <w:t>Decision on application for waiver for lease transferred or assigned in special circumstances</w:t>
        </w:r>
        <w:r>
          <w:tab/>
        </w:r>
        <w:r>
          <w:fldChar w:fldCharType="begin"/>
        </w:r>
        <w:r>
          <w:instrText xml:space="preserve"> PAGEREF _Toc47516285 \h </w:instrText>
        </w:r>
        <w:r>
          <w:fldChar w:fldCharType="separate"/>
        </w:r>
        <w:r w:rsidR="00113C6B">
          <w:t>389</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286" w:history="1">
        <w:r w:rsidRPr="00D51750">
          <w:t>298J</w:t>
        </w:r>
        <w:r>
          <w:rPr>
            <w:rFonts w:asciiTheme="minorHAnsi" w:eastAsiaTheme="minorEastAsia" w:hAnsiTheme="minorHAnsi" w:cstheme="minorBidi"/>
            <w:sz w:val="22"/>
            <w:szCs w:val="22"/>
            <w:lang w:eastAsia="en-AU"/>
          </w:rPr>
          <w:tab/>
        </w:r>
        <w:r w:rsidRPr="00D51750">
          <w:t>Application for waiver for external reason</w:t>
        </w:r>
        <w:r>
          <w:tab/>
        </w:r>
        <w:r>
          <w:fldChar w:fldCharType="begin"/>
        </w:r>
        <w:r>
          <w:instrText xml:space="preserve"> PAGEREF _Toc47516286 \h </w:instrText>
        </w:r>
        <w:r>
          <w:fldChar w:fldCharType="separate"/>
        </w:r>
        <w:r w:rsidR="00113C6B">
          <w:t>390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7" w:history="1">
        <w:r w:rsidRPr="00D51750">
          <w:t>298K</w:t>
        </w:r>
        <w:r>
          <w:rPr>
            <w:rFonts w:asciiTheme="minorHAnsi" w:eastAsiaTheme="minorEastAsia" w:hAnsiTheme="minorHAnsi" w:cstheme="minorBidi"/>
            <w:sz w:val="22"/>
            <w:szCs w:val="22"/>
            <w:lang w:eastAsia="en-AU"/>
          </w:rPr>
          <w:tab/>
        </w:r>
        <w:r w:rsidRPr="00D51750">
          <w:t>Decision on application for waiver for external reason</w:t>
        </w:r>
        <w:r>
          <w:tab/>
        </w:r>
        <w:r>
          <w:fldChar w:fldCharType="begin"/>
        </w:r>
        <w:r>
          <w:instrText xml:space="preserve"> PAGEREF _Toc47516287 \h </w:instrText>
        </w:r>
        <w:r>
          <w:fldChar w:fldCharType="separate"/>
        </w:r>
        <w:r w:rsidR="00113C6B">
          <w:t>391</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88" w:history="1">
        <w:r w:rsidR="00396ED2" w:rsidRPr="00D51750">
          <w:t>Part 9.10</w:t>
        </w:r>
        <w:r w:rsidR="00396ED2">
          <w:rPr>
            <w:rFonts w:asciiTheme="minorHAnsi" w:eastAsiaTheme="minorEastAsia" w:hAnsiTheme="minorHAnsi" w:cstheme="minorBidi"/>
            <w:b w:val="0"/>
            <w:sz w:val="22"/>
            <w:szCs w:val="22"/>
            <w:lang w:eastAsia="en-AU"/>
          </w:rPr>
          <w:tab/>
        </w:r>
        <w:r w:rsidR="00396ED2" w:rsidRPr="00D51750">
          <w:t>Surrendering and termination of leases</w:t>
        </w:r>
        <w:r w:rsidR="00396ED2" w:rsidRPr="00396ED2">
          <w:rPr>
            <w:vanish/>
          </w:rPr>
          <w:tab/>
        </w:r>
        <w:r w:rsidR="00396ED2" w:rsidRPr="00396ED2">
          <w:rPr>
            <w:vanish/>
          </w:rPr>
          <w:fldChar w:fldCharType="begin"/>
        </w:r>
        <w:r w:rsidR="00396ED2" w:rsidRPr="00396ED2">
          <w:rPr>
            <w:vanish/>
          </w:rPr>
          <w:instrText xml:space="preserve"> PAGEREF _Toc47516288 \h </w:instrText>
        </w:r>
        <w:r w:rsidR="00396ED2" w:rsidRPr="00396ED2">
          <w:rPr>
            <w:vanish/>
          </w:rPr>
        </w:r>
        <w:r w:rsidR="00396ED2" w:rsidRPr="00396ED2">
          <w:rPr>
            <w:vanish/>
          </w:rPr>
          <w:fldChar w:fldCharType="separate"/>
        </w:r>
        <w:r w:rsidR="00113C6B">
          <w:rPr>
            <w:vanish/>
          </w:rPr>
          <w:t>393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89" w:history="1">
        <w:r w:rsidRPr="00D51750">
          <w:t>299</w:t>
        </w:r>
        <w:r>
          <w:rPr>
            <w:rFonts w:asciiTheme="minorHAnsi" w:eastAsiaTheme="minorEastAsia" w:hAnsiTheme="minorHAnsi" w:cstheme="minorBidi"/>
            <w:sz w:val="22"/>
            <w:szCs w:val="22"/>
            <w:lang w:eastAsia="en-AU"/>
          </w:rPr>
          <w:tab/>
        </w:r>
        <w:r w:rsidRPr="00D51750">
          <w:t>Lessee may surrender lease or part of lease</w:t>
        </w:r>
        <w:r>
          <w:tab/>
        </w:r>
        <w:r>
          <w:fldChar w:fldCharType="begin"/>
        </w:r>
        <w:r>
          <w:instrText xml:space="preserve"> PAGEREF _Toc47516289 \h </w:instrText>
        </w:r>
        <w:r>
          <w:fldChar w:fldCharType="separate"/>
        </w:r>
        <w:r w:rsidR="00113C6B">
          <w:t>393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0" w:history="1">
        <w:r w:rsidRPr="00D51750">
          <w:t>300</w:t>
        </w:r>
        <w:r>
          <w:rPr>
            <w:rFonts w:asciiTheme="minorHAnsi" w:eastAsiaTheme="minorEastAsia" w:hAnsiTheme="minorHAnsi" w:cstheme="minorBidi"/>
            <w:sz w:val="22"/>
            <w:szCs w:val="22"/>
            <w:lang w:eastAsia="en-AU"/>
          </w:rPr>
          <w:tab/>
        </w:r>
        <w:r w:rsidRPr="00D51750">
          <w:t>Refund on lease surrender or termination</w:t>
        </w:r>
        <w:r>
          <w:tab/>
        </w:r>
        <w:r>
          <w:fldChar w:fldCharType="begin"/>
        </w:r>
        <w:r>
          <w:instrText xml:space="preserve"> PAGEREF _Toc47516290 \h </w:instrText>
        </w:r>
        <w:r>
          <w:fldChar w:fldCharType="separate"/>
        </w:r>
        <w:r w:rsidR="00113C6B">
          <w:t>393</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91" w:history="1">
        <w:r w:rsidR="00396ED2" w:rsidRPr="00D51750">
          <w:t>Part 9.11</w:t>
        </w:r>
        <w:r w:rsidR="00396ED2">
          <w:rPr>
            <w:rFonts w:asciiTheme="minorHAnsi" w:eastAsiaTheme="minorEastAsia" w:hAnsiTheme="minorHAnsi" w:cstheme="minorBidi"/>
            <w:b w:val="0"/>
            <w:sz w:val="22"/>
            <w:szCs w:val="22"/>
            <w:lang w:eastAsia="en-AU"/>
          </w:rPr>
          <w:tab/>
        </w:r>
        <w:r w:rsidR="00396ED2" w:rsidRPr="00D51750">
          <w:t>Licences for unleased land</w:t>
        </w:r>
        <w:r w:rsidR="00396ED2" w:rsidRPr="00396ED2">
          <w:rPr>
            <w:vanish/>
          </w:rPr>
          <w:tab/>
        </w:r>
        <w:r w:rsidR="00396ED2" w:rsidRPr="00396ED2">
          <w:rPr>
            <w:vanish/>
          </w:rPr>
          <w:fldChar w:fldCharType="begin"/>
        </w:r>
        <w:r w:rsidR="00396ED2" w:rsidRPr="00396ED2">
          <w:rPr>
            <w:vanish/>
          </w:rPr>
          <w:instrText xml:space="preserve"> PAGEREF _Toc47516291 \h </w:instrText>
        </w:r>
        <w:r w:rsidR="00396ED2" w:rsidRPr="00396ED2">
          <w:rPr>
            <w:vanish/>
          </w:rPr>
        </w:r>
        <w:r w:rsidR="00396ED2" w:rsidRPr="00396ED2">
          <w:rPr>
            <w:vanish/>
          </w:rPr>
          <w:fldChar w:fldCharType="separate"/>
        </w:r>
        <w:r w:rsidR="00113C6B">
          <w:rPr>
            <w:vanish/>
          </w:rPr>
          <w:t>394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2" w:history="1">
        <w:r w:rsidRPr="00D51750">
          <w:t>301</w:t>
        </w:r>
        <w:r>
          <w:rPr>
            <w:rFonts w:asciiTheme="minorHAnsi" w:eastAsiaTheme="minorEastAsia" w:hAnsiTheme="minorHAnsi" w:cstheme="minorBidi"/>
            <w:sz w:val="22"/>
            <w:szCs w:val="22"/>
            <w:lang w:eastAsia="en-AU"/>
          </w:rPr>
          <w:tab/>
        </w:r>
        <w:r w:rsidRPr="00D51750">
          <w:t>Criteria for granting licences for unleased land</w:t>
        </w:r>
        <w:r>
          <w:tab/>
        </w:r>
        <w:r>
          <w:fldChar w:fldCharType="begin"/>
        </w:r>
        <w:r>
          <w:instrText xml:space="preserve"> PAGEREF _Toc47516292 \h </w:instrText>
        </w:r>
        <w:r>
          <w:fldChar w:fldCharType="separate"/>
        </w:r>
        <w:r w:rsidR="00113C6B">
          <w:t>394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3" w:history="1">
        <w:r w:rsidRPr="00D51750">
          <w:t>302</w:t>
        </w:r>
        <w:r>
          <w:rPr>
            <w:rFonts w:asciiTheme="minorHAnsi" w:eastAsiaTheme="minorEastAsia" w:hAnsiTheme="minorHAnsi" w:cstheme="minorBidi"/>
            <w:sz w:val="22"/>
            <w:szCs w:val="22"/>
            <w:lang w:eastAsia="en-AU"/>
          </w:rPr>
          <w:tab/>
        </w:r>
        <w:r w:rsidRPr="00D51750">
          <w:t>Applications for licences for unleased land</w:t>
        </w:r>
        <w:r>
          <w:tab/>
        </w:r>
        <w:r>
          <w:fldChar w:fldCharType="begin"/>
        </w:r>
        <w:r>
          <w:instrText xml:space="preserve"> PAGEREF _Toc47516293 \h </w:instrText>
        </w:r>
        <w:r>
          <w:fldChar w:fldCharType="separate"/>
        </w:r>
        <w:r w:rsidR="00113C6B">
          <w:t>394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4" w:history="1">
        <w:r w:rsidRPr="00D51750">
          <w:t>303</w:t>
        </w:r>
        <w:r>
          <w:rPr>
            <w:rFonts w:asciiTheme="minorHAnsi" w:eastAsiaTheme="minorEastAsia" w:hAnsiTheme="minorHAnsi" w:cstheme="minorBidi"/>
            <w:sz w:val="22"/>
            <w:szCs w:val="22"/>
            <w:lang w:eastAsia="en-AU"/>
          </w:rPr>
          <w:tab/>
        </w:r>
        <w:r w:rsidRPr="00D51750">
          <w:t>Decision on licence applications for unleased land</w:t>
        </w:r>
        <w:r>
          <w:tab/>
        </w:r>
        <w:r>
          <w:fldChar w:fldCharType="begin"/>
        </w:r>
        <w:r>
          <w:instrText xml:space="preserve"> PAGEREF _Toc47516294 \h </w:instrText>
        </w:r>
        <w:r>
          <w:fldChar w:fldCharType="separate"/>
        </w:r>
        <w:r w:rsidR="00113C6B">
          <w:t>395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5" w:history="1">
        <w:r w:rsidRPr="00D51750">
          <w:t>304</w:t>
        </w:r>
        <w:r>
          <w:rPr>
            <w:rFonts w:asciiTheme="minorHAnsi" w:eastAsiaTheme="minorEastAsia" w:hAnsiTheme="minorHAnsi" w:cstheme="minorBidi"/>
            <w:sz w:val="22"/>
            <w:szCs w:val="22"/>
            <w:lang w:eastAsia="en-AU"/>
          </w:rPr>
          <w:tab/>
        </w:r>
        <w:r w:rsidRPr="00D51750">
          <w:t>Licences—form etc</w:t>
        </w:r>
        <w:r>
          <w:tab/>
        </w:r>
        <w:r>
          <w:fldChar w:fldCharType="begin"/>
        </w:r>
        <w:r>
          <w:instrText xml:space="preserve"> PAGEREF _Toc47516295 \h </w:instrText>
        </w:r>
        <w:r>
          <w:fldChar w:fldCharType="separate"/>
        </w:r>
        <w:r w:rsidR="00113C6B">
          <w:t>395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6" w:history="1">
        <w:r w:rsidRPr="00D51750">
          <w:t>305</w:t>
        </w:r>
        <w:r>
          <w:rPr>
            <w:rFonts w:asciiTheme="minorHAnsi" w:eastAsiaTheme="minorEastAsia" w:hAnsiTheme="minorHAnsi" w:cstheme="minorBidi"/>
            <w:sz w:val="22"/>
            <w:szCs w:val="22"/>
            <w:lang w:eastAsia="en-AU"/>
          </w:rPr>
          <w:tab/>
        </w:r>
        <w:r w:rsidRPr="00D51750">
          <w:t>Licences—when not needed</w:t>
        </w:r>
        <w:r>
          <w:tab/>
        </w:r>
        <w:r>
          <w:fldChar w:fldCharType="begin"/>
        </w:r>
        <w:r>
          <w:instrText xml:space="preserve"> PAGEREF _Toc47516296 \h </w:instrText>
        </w:r>
        <w:r>
          <w:fldChar w:fldCharType="separate"/>
        </w:r>
        <w:r w:rsidR="00113C6B">
          <w:t>395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297" w:history="1">
        <w:r w:rsidR="00396ED2" w:rsidRPr="00D51750">
          <w:t>Part 9.12</w:t>
        </w:r>
        <w:r w:rsidR="00396ED2">
          <w:rPr>
            <w:rFonts w:asciiTheme="minorHAnsi" w:eastAsiaTheme="minorEastAsia" w:hAnsiTheme="minorHAnsi" w:cstheme="minorBidi"/>
            <w:b w:val="0"/>
            <w:sz w:val="22"/>
            <w:szCs w:val="22"/>
            <w:lang w:eastAsia="en-AU"/>
          </w:rPr>
          <w:tab/>
        </w:r>
        <w:r w:rsidR="00396ED2" w:rsidRPr="00D51750">
          <w:t>Leases and licences—miscellaneous</w:t>
        </w:r>
        <w:r w:rsidR="00396ED2" w:rsidRPr="00396ED2">
          <w:rPr>
            <w:vanish/>
          </w:rPr>
          <w:tab/>
        </w:r>
        <w:r w:rsidR="00396ED2" w:rsidRPr="00396ED2">
          <w:rPr>
            <w:vanish/>
          </w:rPr>
          <w:fldChar w:fldCharType="begin"/>
        </w:r>
        <w:r w:rsidR="00396ED2" w:rsidRPr="00396ED2">
          <w:rPr>
            <w:vanish/>
          </w:rPr>
          <w:instrText xml:space="preserve"> PAGEREF _Toc47516297 \h </w:instrText>
        </w:r>
        <w:r w:rsidR="00396ED2" w:rsidRPr="00396ED2">
          <w:rPr>
            <w:vanish/>
          </w:rPr>
        </w:r>
        <w:r w:rsidR="00396ED2" w:rsidRPr="00396ED2">
          <w:rPr>
            <w:vanish/>
          </w:rPr>
          <w:fldChar w:fldCharType="separate"/>
        </w:r>
        <w:r w:rsidR="00113C6B">
          <w:rPr>
            <w:vanish/>
          </w:rPr>
          <w:t>397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8" w:history="1">
        <w:r w:rsidRPr="00D51750">
          <w:t>306</w:t>
        </w:r>
        <w:r>
          <w:rPr>
            <w:rFonts w:asciiTheme="minorHAnsi" w:eastAsiaTheme="minorEastAsia" w:hAnsiTheme="minorHAnsi" w:cstheme="minorBidi"/>
            <w:sz w:val="22"/>
            <w:szCs w:val="22"/>
            <w:lang w:eastAsia="en-AU"/>
          </w:rPr>
          <w:tab/>
        </w:r>
        <w:r w:rsidRPr="00D51750">
          <w:t>Land leased to be held as undivided parcel</w:t>
        </w:r>
        <w:r>
          <w:tab/>
        </w:r>
        <w:r>
          <w:fldChar w:fldCharType="begin"/>
        </w:r>
        <w:r>
          <w:instrText xml:space="preserve"> PAGEREF _Toc47516298 \h </w:instrText>
        </w:r>
        <w:r>
          <w:fldChar w:fldCharType="separate"/>
        </w:r>
        <w:r w:rsidR="00113C6B">
          <w:t>397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299" w:history="1">
        <w:r w:rsidRPr="00D51750">
          <w:t>307</w:t>
        </w:r>
        <w:r>
          <w:rPr>
            <w:rFonts w:asciiTheme="minorHAnsi" w:eastAsiaTheme="minorEastAsia" w:hAnsiTheme="minorHAnsi" w:cstheme="minorBidi"/>
            <w:sz w:val="22"/>
            <w:szCs w:val="22"/>
            <w:lang w:eastAsia="en-AU"/>
          </w:rPr>
          <w:tab/>
        </w:r>
        <w:r w:rsidRPr="00D51750">
          <w:t>Power of lessee to sublet part of building</w:t>
        </w:r>
        <w:r>
          <w:tab/>
        </w:r>
        <w:r>
          <w:fldChar w:fldCharType="begin"/>
        </w:r>
        <w:r>
          <w:instrText xml:space="preserve"> PAGEREF _Toc47516299 \h </w:instrText>
        </w:r>
        <w:r>
          <w:fldChar w:fldCharType="separate"/>
        </w:r>
        <w:r w:rsidR="00113C6B">
          <w:t>397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0" w:history="1">
        <w:r w:rsidRPr="00D51750">
          <w:t>308</w:t>
        </w:r>
        <w:r>
          <w:rPr>
            <w:rFonts w:asciiTheme="minorHAnsi" w:eastAsiaTheme="minorEastAsia" w:hAnsiTheme="minorHAnsi" w:cstheme="minorBidi"/>
            <w:sz w:val="22"/>
            <w:szCs w:val="22"/>
            <w:lang w:eastAsia="en-AU"/>
          </w:rPr>
          <w:tab/>
        </w:r>
        <w:r w:rsidRPr="00D51750">
          <w:t>Power of Crown lessee to sublet part of land</w:t>
        </w:r>
        <w:r>
          <w:tab/>
        </w:r>
        <w:r>
          <w:fldChar w:fldCharType="begin"/>
        </w:r>
        <w:r>
          <w:instrText xml:space="preserve"> PAGEREF _Toc47516300 \h </w:instrText>
        </w:r>
        <w:r>
          <w:fldChar w:fldCharType="separate"/>
        </w:r>
        <w:r w:rsidR="00113C6B">
          <w:t>397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1" w:history="1">
        <w:r w:rsidRPr="00D51750">
          <w:t>309</w:t>
        </w:r>
        <w:r>
          <w:rPr>
            <w:rFonts w:asciiTheme="minorHAnsi" w:eastAsiaTheme="minorEastAsia" w:hAnsiTheme="minorHAnsi" w:cstheme="minorBidi"/>
            <w:sz w:val="22"/>
            <w:szCs w:val="22"/>
            <w:lang w:eastAsia="en-AU"/>
          </w:rPr>
          <w:tab/>
        </w:r>
        <w:r w:rsidRPr="00D51750">
          <w:t>Subletting for siting of mobile homes</w:t>
        </w:r>
        <w:r>
          <w:tab/>
        </w:r>
        <w:r>
          <w:fldChar w:fldCharType="begin"/>
        </w:r>
        <w:r>
          <w:instrText xml:space="preserve"> PAGEREF _Toc47516301 \h </w:instrText>
        </w:r>
        <w:r>
          <w:fldChar w:fldCharType="separate"/>
        </w:r>
        <w:r w:rsidR="00113C6B">
          <w:t>400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2" w:history="1">
        <w:r w:rsidRPr="00D51750">
          <w:t>310</w:t>
        </w:r>
        <w:r>
          <w:rPr>
            <w:rFonts w:asciiTheme="minorHAnsi" w:eastAsiaTheme="minorEastAsia" w:hAnsiTheme="minorHAnsi" w:cstheme="minorBidi"/>
            <w:sz w:val="22"/>
            <w:szCs w:val="22"/>
            <w:lang w:eastAsia="en-AU"/>
          </w:rPr>
          <w:tab/>
        </w:r>
        <w:r w:rsidRPr="00D51750">
          <w:t>Reservation of minerals</w:t>
        </w:r>
        <w:r>
          <w:tab/>
        </w:r>
        <w:r>
          <w:fldChar w:fldCharType="begin"/>
        </w:r>
        <w:r>
          <w:instrText xml:space="preserve"> PAGEREF _Toc47516302 \h </w:instrText>
        </w:r>
        <w:r>
          <w:fldChar w:fldCharType="separate"/>
        </w:r>
        <w:r w:rsidR="00113C6B">
          <w:t>400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3" w:history="1">
        <w:r w:rsidRPr="00D51750">
          <w:t>312</w:t>
        </w:r>
        <w:r>
          <w:rPr>
            <w:rFonts w:asciiTheme="minorHAnsi" w:eastAsiaTheme="minorEastAsia" w:hAnsiTheme="minorHAnsi" w:cstheme="minorBidi"/>
            <w:sz w:val="22"/>
            <w:szCs w:val="22"/>
            <w:lang w:eastAsia="en-AU"/>
          </w:rPr>
          <w:tab/>
        </w:r>
        <w:r w:rsidRPr="00D51750">
          <w:t>How land may be recovered if former lessee or licensee in possession</w:t>
        </w:r>
        <w:r>
          <w:tab/>
        </w:r>
        <w:r>
          <w:fldChar w:fldCharType="begin"/>
        </w:r>
        <w:r>
          <w:instrText xml:space="preserve"> PAGEREF _Toc47516303 \h </w:instrText>
        </w:r>
        <w:r>
          <w:fldChar w:fldCharType="separate"/>
        </w:r>
        <w:r w:rsidR="00113C6B">
          <w:t>401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4" w:history="1">
        <w:r w:rsidRPr="00D51750">
          <w:t>312A</w:t>
        </w:r>
        <w:r>
          <w:rPr>
            <w:rFonts w:asciiTheme="minorHAnsi" w:eastAsiaTheme="minorEastAsia" w:hAnsiTheme="minorHAnsi" w:cstheme="minorBidi"/>
            <w:sz w:val="22"/>
            <w:szCs w:val="22"/>
            <w:lang w:eastAsia="en-AU"/>
          </w:rPr>
          <w:tab/>
        </w:r>
        <w:r w:rsidRPr="00D51750">
          <w:t>Conversion of Commonwealth leases</w:t>
        </w:r>
        <w:r>
          <w:tab/>
        </w:r>
        <w:r>
          <w:fldChar w:fldCharType="begin"/>
        </w:r>
        <w:r>
          <w:instrText xml:space="preserve"> PAGEREF _Toc47516304 \h </w:instrText>
        </w:r>
        <w:r>
          <w:fldChar w:fldCharType="separate"/>
        </w:r>
        <w:r w:rsidR="00113C6B">
          <w:t>402</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05" w:history="1">
        <w:r w:rsidR="00396ED2" w:rsidRPr="00D51750">
          <w:t>Part 9.13</w:t>
        </w:r>
        <w:r w:rsidR="00396ED2">
          <w:rPr>
            <w:rFonts w:asciiTheme="minorHAnsi" w:eastAsiaTheme="minorEastAsia" w:hAnsiTheme="minorHAnsi" w:cstheme="minorBidi"/>
            <w:b w:val="0"/>
            <w:sz w:val="22"/>
            <w:szCs w:val="22"/>
            <w:lang w:eastAsia="en-AU"/>
          </w:rPr>
          <w:tab/>
        </w:r>
        <w:r w:rsidR="00396ED2" w:rsidRPr="00D51750">
          <w:t>Declared subleases of land</w:t>
        </w:r>
        <w:r w:rsidR="00396ED2" w:rsidRPr="00396ED2">
          <w:rPr>
            <w:vanish/>
          </w:rPr>
          <w:tab/>
        </w:r>
        <w:r w:rsidR="00396ED2" w:rsidRPr="00396ED2">
          <w:rPr>
            <w:vanish/>
          </w:rPr>
          <w:fldChar w:fldCharType="begin"/>
        </w:r>
        <w:r w:rsidR="00396ED2" w:rsidRPr="00396ED2">
          <w:rPr>
            <w:vanish/>
          </w:rPr>
          <w:instrText xml:space="preserve"> PAGEREF _Toc47516305 \h </w:instrText>
        </w:r>
        <w:r w:rsidR="00396ED2" w:rsidRPr="00396ED2">
          <w:rPr>
            <w:vanish/>
          </w:rPr>
        </w:r>
        <w:r w:rsidR="00396ED2" w:rsidRPr="00396ED2">
          <w:rPr>
            <w:vanish/>
          </w:rPr>
          <w:fldChar w:fldCharType="separate"/>
        </w:r>
        <w:r w:rsidR="00113C6B">
          <w:rPr>
            <w:vanish/>
          </w:rPr>
          <w:t>403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6" w:history="1">
        <w:r w:rsidRPr="00D51750">
          <w:t>312B</w:t>
        </w:r>
        <w:r>
          <w:rPr>
            <w:rFonts w:asciiTheme="minorHAnsi" w:eastAsiaTheme="minorEastAsia" w:hAnsiTheme="minorHAnsi" w:cstheme="minorBidi"/>
            <w:sz w:val="22"/>
            <w:szCs w:val="22"/>
            <w:lang w:eastAsia="en-AU"/>
          </w:rPr>
          <w:tab/>
        </w:r>
        <w:r w:rsidRPr="00D51750">
          <w:t>Declared Crown leases</w:t>
        </w:r>
        <w:r>
          <w:tab/>
        </w:r>
        <w:r>
          <w:fldChar w:fldCharType="begin"/>
        </w:r>
        <w:r>
          <w:instrText xml:space="preserve"> PAGEREF _Toc47516306 \h </w:instrText>
        </w:r>
        <w:r>
          <w:fldChar w:fldCharType="separate"/>
        </w:r>
        <w:r w:rsidR="00113C6B">
          <w:t>403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07" w:history="1">
        <w:r w:rsidRPr="00D51750">
          <w:t>312C</w:t>
        </w:r>
        <w:r>
          <w:rPr>
            <w:rFonts w:asciiTheme="minorHAnsi" w:eastAsiaTheme="minorEastAsia" w:hAnsiTheme="minorHAnsi" w:cstheme="minorBidi"/>
            <w:sz w:val="22"/>
            <w:szCs w:val="22"/>
            <w:lang w:eastAsia="en-AU"/>
          </w:rPr>
          <w:tab/>
        </w:r>
        <w:r w:rsidRPr="00D51750">
          <w:t xml:space="preserve">Meaning of </w:t>
        </w:r>
        <w:r w:rsidRPr="00D51750">
          <w:rPr>
            <w:i/>
          </w:rPr>
          <w:t>declared land sublease</w:t>
        </w:r>
        <w:r>
          <w:tab/>
        </w:r>
        <w:r>
          <w:fldChar w:fldCharType="begin"/>
        </w:r>
        <w:r>
          <w:instrText xml:space="preserve"> PAGEREF _Toc47516307 \h </w:instrText>
        </w:r>
        <w:r>
          <w:fldChar w:fldCharType="separate"/>
        </w:r>
        <w:r w:rsidR="00113C6B">
          <w:t>404</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308" w:history="1">
        <w:r w:rsidR="00396ED2" w:rsidRPr="00D51750">
          <w:t>Chapter 10</w:t>
        </w:r>
        <w:r w:rsidR="00396ED2">
          <w:rPr>
            <w:rFonts w:asciiTheme="minorHAnsi" w:eastAsiaTheme="minorEastAsia" w:hAnsiTheme="minorHAnsi" w:cstheme="minorBidi"/>
            <w:b w:val="0"/>
            <w:sz w:val="22"/>
            <w:szCs w:val="22"/>
            <w:lang w:eastAsia="en-AU"/>
          </w:rPr>
          <w:tab/>
        </w:r>
        <w:r w:rsidR="00396ED2" w:rsidRPr="00D51750">
          <w:t>Management of public land</w:t>
        </w:r>
        <w:r w:rsidR="00396ED2" w:rsidRPr="00396ED2">
          <w:rPr>
            <w:vanish/>
          </w:rPr>
          <w:tab/>
        </w:r>
        <w:r w:rsidR="00396ED2" w:rsidRPr="00396ED2">
          <w:rPr>
            <w:vanish/>
          </w:rPr>
          <w:fldChar w:fldCharType="begin"/>
        </w:r>
        <w:r w:rsidR="00396ED2" w:rsidRPr="00396ED2">
          <w:rPr>
            <w:vanish/>
          </w:rPr>
          <w:instrText xml:space="preserve"> PAGEREF _Toc47516308 \h </w:instrText>
        </w:r>
        <w:r w:rsidR="00396ED2" w:rsidRPr="00396ED2">
          <w:rPr>
            <w:vanish/>
          </w:rPr>
        </w:r>
        <w:r w:rsidR="00396ED2" w:rsidRPr="00396ED2">
          <w:rPr>
            <w:vanish/>
          </w:rPr>
          <w:fldChar w:fldCharType="separate"/>
        </w:r>
        <w:r w:rsidR="00113C6B">
          <w:rPr>
            <w:vanish/>
          </w:rPr>
          <w:t>405</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09" w:history="1">
        <w:r w:rsidR="00396ED2" w:rsidRPr="00D51750">
          <w:t>Part 10.2</w:t>
        </w:r>
        <w:r w:rsidR="00396ED2">
          <w:rPr>
            <w:rFonts w:asciiTheme="minorHAnsi" w:eastAsiaTheme="minorEastAsia" w:hAnsiTheme="minorHAnsi" w:cstheme="minorBidi"/>
            <w:b w:val="0"/>
            <w:sz w:val="22"/>
            <w:szCs w:val="22"/>
            <w:lang w:eastAsia="en-AU"/>
          </w:rPr>
          <w:tab/>
        </w:r>
        <w:r w:rsidR="00396ED2" w:rsidRPr="00D51750">
          <w:t>Providing for public land</w:t>
        </w:r>
        <w:r w:rsidR="00396ED2" w:rsidRPr="00396ED2">
          <w:rPr>
            <w:vanish/>
          </w:rPr>
          <w:tab/>
        </w:r>
        <w:r w:rsidR="00396ED2" w:rsidRPr="00396ED2">
          <w:rPr>
            <w:vanish/>
          </w:rPr>
          <w:fldChar w:fldCharType="begin"/>
        </w:r>
        <w:r w:rsidR="00396ED2" w:rsidRPr="00396ED2">
          <w:rPr>
            <w:vanish/>
          </w:rPr>
          <w:instrText xml:space="preserve"> PAGEREF _Toc47516309 \h </w:instrText>
        </w:r>
        <w:r w:rsidR="00396ED2" w:rsidRPr="00396ED2">
          <w:rPr>
            <w:vanish/>
          </w:rPr>
        </w:r>
        <w:r w:rsidR="00396ED2" w:rsidRPr="00396ED2">
          <w:rPr>
            <w:vanish/>
          </w:rPr>
          <w:fldChar w:fldCharType="separate"/>
        </w:r>
        <w:r w:rsidR="00113C6B">
          <w:rPr>
            <w:vanish/>
          </w:rPr>
          <w:t>405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10" w:history="1">
        <w:r w:rsidRPr="00D51750">
          <w:t>314</w:t>
        </w:r>
        <w:r>
          <w:rPr>
            <w:rFonts w:asciiTheme="minorHAnsi" w:eastAsiaTheme="minorEastAsia" w:hAnsiTheme="minorHAnsi" w:cstheme="minorBidi"/>
            <w:sz w:val="22"/>
            <w:szCs w:val="22"/>
            <w:lang w:eastAsia="en-AU"/>
          </w:rPr>
          <w:tab/>
        </w:r>
        <w:r w:rsidRPr="00D51750">
          <w:t>Recommendations to authority</w:t>
        </w:r>
        <w:r>
          <w:tab/>
        </w:r>
        <w:r>
          <w:fldChar w:fldCharType="begin"/>
        </w:r>
        <w:r>
          <w:instrText xml:space="preserve"> PAGEREF _Toc47516310 \h </w:instrText>
        </w:r>
        <w:r>
          <w:fldChar w:fldCharType="separate"/>
        </w:r>
        <w:r w:rsidR="00113C6B">
          <w:t>405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11" w:history="1">
        <w:r w:rsidR="00396ED2" w:rsidRPr="00D51750">
          <w:t>Part 10.3</w:t>
        </w:r>
        <w:r w:rsidR="00396ED2">
          <w:rPr>
            <w:rFonts w:asciiTheme="minorHAnsi" w:eastAsiaTheme="minorEastAsia" w:hAnsiTheme="minorHAnsi" w:cstheme="minorBidi"/>
            <w:b w:val="0"/>
            <w:sz w:val="22"/>
            <w:szCs w:val="22"/>
            <w:lang w:eastAsia="en-AU"/>
          </w:rPr>
          <w:tab/>
        </w:r>
        <w:r w:rsidR="00396ED2" w:rsidRPr="00D51750">
          <w:t>Management of public land</w:t>
        </w:r>
        <w:r w:rsidR="00396ED2" w:rsidRPr="00396ED2">
          <w:rPr>
            <w:vanish/>
          </w:rPr>
          <w:tab/>
        </w:r>
        <w:r w:rsidR="00396ED2" w:rsidRPr="00396ED2">
          <w:rPr>
            <w:vanish/>
          </w:rPr>
          <w:fldChar w:fldCharType="begin"/>
        </w:r>
        <w:r w:rsidR="00396ED2" w:rsidRPr="00396ED2">
          <w:rPr>
            <w:vanish/>
          </w:rPr>
          <w:instrText xml:space="preserve"> PAGEREF _Toc47516311 \h </w:instrText>
        </w:r>
        <w:r w:rsidR="00396ED2" w:rsidRPr="00396ED2">
          <w:rPr>
            <w:vanish/>
          </w:rPr>
        </w:r>
        <w:r w:rsidR="00396ED2" w:rsidRPr="00396ED2">
          <w:rPr>
            <w:vanish/>
          </w:rPr>
          <w:fldChar w:fldCharType="separate"/>
        </w:r>
        <w:r w:rsidR="00113C6B">
          <w:rPr>
            <w:vanish/>
          </w:rPr>
          <w:t>406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12" w:history="1">
        <w:r w:rsidRPr="00D51750">
          <w:t>315</w:t>
        </w:r>
        <w:r>
          <w:rPr>
            <w:rFonts w:asciiTheme="minorHAnsi" w:eastAsiaTheme="minorEastAsia" w:hAnsiTheme="minorHAnsi" w:cstheme="minorBidi"/>
            <w:sz w:val="22"/>
            <w:szCs w:val="22"/>
            <w:lang w:eastAsia="en-AU"/>
          </w:rPr>
          <w:tab/>
        </w:r>
        <w:r w:rsidRPr="00D51750">
          <w:t>Reserved areas—public land</w:t>
        </w:r>
        <w:r>
          <w:tab/>
        </w:r>
        <w:r>
          <w:fldChar w:fldCharType="begin"/>
        </w:r>
        <w:r>
          <w:instrText xml:space="preserve"> PAGEREF _Toc47516312 \h </w:instrText>
        </w:r>
        <w:r>
          <w:fldChar w:fldCharType="separate"/>
        </w:r>
        <w:r w:rsidR="00113C6B">
          <w:t>406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13" w:history="1">
        <w:r w:rsidRPr="00D51750">
          <w:t>316</w:t>
        </w:r>
        <w:r>
          <w:rPr>
            <w:rFonts w:asciiTheme="minorHAnsi" w:eastAsiaTheme="minorEastAsia" w:hAnsiTheme="minorHAnsi" w:cstheme="minorBidi"/>
            <w:sz w:val="22"/>
            <w:szCs w:val="22"/>
            <w:lang w:eastAsia="en-AU"/>
          </w:rPr>
          <w:tab/>
        </w:r>
        <w:r w:rsidRPr="00D51750">
          <w:t>Management of public land</w:t>
        </w:r>
        <w:r>
          <w:tab/>
        </w:r>
        <w:r>
          <w:fldChar w:fldCharType="begin"/>
        </w:r>
        <w:r>
          <w:instrText xml:space="preserve"> PAGEREF _Toc47516313 \h </w:instrText>
        </w:r>
        <w:r>
          <w:fldChar w:fldCharType="separate"/>
        </w:r>
        <w:r w:rsidR="00113C6B">
          <w:t>406</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314" w:history="1">
        <w:r w:rsidRPr="00D51750">
          <w:t>317</w:t>
        </w:r>
        <w:r>
          <w:rPr>
            <w:rFonts w:asciiTheme="minorHAnsi" w:eastAsiaTheme="minorEastAsia" w:hAnsiTheme="minorHAnsi" w:cstheme="minorBidi"/>
            <w:sz w:val="22"/>
            <w:szCs w:val="22"/>
            <w:lang w:eastAsia="en-AU"/>
          </w:rPr>
          <w:tab/>
        </w:r>
        <w:r w:rsidRPr="00D51750">
          <w:t>Management objectives for areas of public land</w:t>
        </w:r>
        <w:r>
          <w:tab/>
        </w:r>
        <w:r>
          <w:fldChar w:fldCharType="begin"/>
        </w:r>
        <w:r>
          <w:instrText xml:space="preserve"> PAGEREF _Toc47516314 \h </w:instrText>
        </w:r>
        <w:r>
          <w:fldChar w:fldCharType="separate"/>
        </w:r>
        <w:r w:rsidR="00113C6B">
          <w:t>406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15" w:history="1">
        <w:r w:rsidR="00396ED2" w:rsidRPr="00D51750">
          <w:t>Part 10.4</w:t>
        </w:r>
        <w:r w:rsidR="00396ED2">
          <w:rPr>
            <w:rFonts w:asciiTheme="minorHAnsi" w:eastAsiaTheme="minorEastAsia" w:hAnsiTheme="minorHAnsi" w:cstheme="minorBidi"/>
            <w:b w:val="0"/>
            <w:sz w:val="22"/>
            <w:szCs w:val="22"/>
            <w:lang w:eastAsia="en-AU"/>
          </w:rPr>
          <w:tab/>
        </w:r>
        <w:r w:rsidR="00396ED2" w:rsidRPr="00D51750">
          <w:t>Public land management plans for public land</w:t>
        </w:r>
        <w:r w:rsidR="00396ED2" w:rsidRPr="00396ED2">
          <w:rPr>
            <w:vanish/>
          </w:rPr>
          <w:tab/>
        </w:r>
        <w:r w:rsidR="00396ED2" w:rsidRPr="00396ED2">
          <w:rPr>
            <w:vanish/>
          </w:rPr>
          <w:fldChar w:fldCharType="begin"/>
        </w:r>
        <w:r w:rsidR="00396ED2" w:rsidRPr="00396ED2">
          <w:rPr>
            <w:vanish/>
          </w:rPr>
          <w:instrText xml:space="preserve"> PAGEREF _Toc47516315 \h </w:instrText>
        </w:r>
        <w:r w:rsidR="00396ED2" w:rsidRPr="00396ED2">
          <w:rPr>
            <w:vanish/>
          </w:rPr>
        </w:r>
        <w:r w:rsidR="00396ED2" w:rsidRPr="00396ED2">
          <w:rPr>
            <w:vanish/>
          </w:rPr>
          <w:fldChar w:fldCharType="separate"/>
        </w:r>
        <w:r w:rsidR="00113C6B">
          <w:rPr>
            <w:vanish/>
          </w:rPr>
          <w:t>408</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16" w:history="1">
        <w:r w:rsidR="00396ED2" w:rsidRPr="00D51750">
          <w:t>Division 10.4.1</w:t>
        </w:r>
        <w:r w:rsidR="00396ED2">
          <w:rPr>
            <w:rFonts w:asciiTheme="minorHAnsi" w:eastAsiaTheme="minorEastAsia" w:hAnsiTheme="minorHAnsi" w:cstheme="minorBidi"/>
            <w:b w:val="0"/>
            <w:sz w:val="22"/>
            <w:szCs w:val="22"/>
            <w:lang w:eastAsia="en-AU"/>
          </w:rPr>
          <w:tab/>
        </w:r>
        <w:r w:rsidR="00396ED2" w:rsidRPr="00D51750">
          <w:t>Public land management plans</w:t>
        </w:r>
        <w:r w:rsidR="00396ED2" w:rsidRPr="00396ED2">
          <w:rPr>
            <w:vanish/>
          </w:rPr>
          <w:tab/>
        </w:r>
        <w:r w:rsidR="00396ED2" w:rsidRPr="00396ED2">
          <w:rPr>
            <w:vanish/>
          </w:rPr>
          <w:fldChar w:fldCharType="begin"/>
        </w:r>
        <w:r w:rsidR="00396ED2" w:rsidRPr="00396ED2">
          <w:rPr>
            <w:vanish/>
          </w:rPr>
          <w:instrText xml:space="preserve"> PAGEREF _Toc47516316 \h </w:instrText>
        </w:r>
        <w:r w:rsidR="00396ED2" w:rsidRPr="00396ED2">
          <w:rPr>
            <w:vanish/>
          </w:rPr>
        </w:r>
        <w:r w:rsidR="00396ED2" w:rsidRPr="00396ED2">
          <w:rPr>
            <w:vanish/>
          </w:rPr>
          <w:fldChar w:fldCharType="separate"/>
        </w:r>
        <w:r w:rsidR="00113C6B">
          <w:rPr>
            <w:vanish/>
          </w:rPr>
          <w:t>408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17" w:history="1">
        <w:r w:rsidRPr="00D51750">
          <w:t>318</w:t>
        </w:r>
        <w:r>
          <w:rPr>
            <w:rFonts w:asciiTheme="minorHAnsi" w:eastAsiaTheme="minorEastAsia" w:hAnsiTheme="minorHAnsi" w:cstheme="minorBidi"/>
            <w:sz w:val="22"/>
            <w:szCs w:val="22"/>
            <w:lang w:eastAsia="en-AU"/>
          </w:rPr>
          <w:tab/>
        </w:r>
        <w:r w:rsidRPr="00D51750">
          <w:t xml:space="preserve">What is a </w:t>
        </w:r>
        <w:r w:rsidRPr="00D51750">
          <w:rPr>
            <w:i/>
          </w:rPr>
          <w:t>public land management plan</w:t>
        </w:r>
        <w:r w:rsidRPr="00D51750">
          <w:t xml:space="preserve"> for an area of public land?</w:t>
        </w:r>
        <w:r>
          <w:tab/>
        </w:r>
        <w:r>
          <w:fldChar w:fldCharType="begin"/>
        </w:r>
        <w:r>
          <w:instrText xml:space="preserve"> PAGEREF _Toc47516317 \h </w:instrText>
        </w:r>
        <w:r>
          <w:fldChar w:fldCharType="separate"/>
        </w:r>
        <w:r w:rsidR="00113C6B">
          <w:t>408</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18" w:history="1">
        <w:r w:rsidR="00396ED2" w:rsidRPr="00D51750">
          <w:t>Division 10.4.2</w:t>
        </w:r>
        <w:r w:rsidR="00396ED2">
          <w:rPr>
            <w:rFonts w:asciiTheme="minorHAnsi" w:eastAsiaTheme="minorEastAsia" w:hAnsiTheme="minorHAnsi" w:cstheme="minorBidi"/>
            <w:b w:val="0"/>
            <w:sz w:val="22"/>
            <w:szCs w:val="22"/>
            <w:lang w:eastAsia="en-AU"/>
          </w:rPr>
          <w:tab/>
        </w:r>
        <w:r w:rsidR="00396ED2" w:rsidRPr="00D51750">
          <w:t>Land management plans</w:t>
        </w:r>
        <w:r w:rsidR="00396ED2" w:rsidRPr="00396ED2">
          <w:rPr>
            <w:vanish/>
          </w:rPr>
          <w:tab/>
        </w:r>
        <w:r w:rsidR="00396ED2" w:rsidRPr="00396ED2">
          <w:rPr>
            <w:vanish/>
          </w:rPr>
          <w:fldChar w:fldCharType="begin"/>
        </w:r>
        <w:r w:rsidR="00396ED2" w:rsidRPr="00396ED2">
          <w:rPr>
            <w:vanish/>
          </w:rPr>
          <w:instrText xml:space="preserve"> PAGEREF _Toc47516318 \h </w:instrText>
        </w:r>
        <w:r w:rsidR="00396ED2" w:rsidRPr="00396ED2">
          <w:rPr>
            <w:vanish/>
          </w:rPr>
        </w:r>
        <w:r w:rsidR="00396ED2" w:rsidRPr="00396ED2">
          <w:rPr>
            <w:vanish/>
          </w:rPr>
          <w:fldChar w:fldCharType="separate"/>
        </w:r>
        <w:r w:rsidR="00113C6B">
          <w:rPr>
            <w:vanish/>
          </w:rPr>
          <w:t>409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19" w:history="1">
        <w:r w:rsidRPr="00D51750">
          <w:t>319</w:t>
        </w:r>
        <w:r>
          <w:rPr>
            <w:rFonts w:asciiTheme="minorHAnsi" w:eastAsiaTheme="minorEastAsia" w:hAnsiTheme="minorHAnsi" w:cstheme="minorBidi"/>
            <w:sz w:val="22"/>
            <w:szCs w:val="22"/>
            <w:lang w:eastAsia="en-AU"/>
          </w:rPr>
          <w:tab/>
        </w:r>
        <w:r w:rsidRPr="00D51750">
          <w:t xml:space="preserve">What is a </w:t>
        </w:r>
        <w:r w:rsidRPr="00D51750">
          <w:rPr>
            <w:i/>
          </w:rPr>
          <w:t>land management plan</w:t>
        </w:r>
        <w:r w:rsidRPr="00D51750">
          <w:t>?—pt 10.4</w:t>
        </w:r>
        <w:r>
          <w:tab/>
        </w:r>
        <w:r>
          <w:fldChar w:fldCharType="begin"/>
        </w:r>
        <w:r>
          <w:instrText xml:space="preserve"> PAGEREF _Toc47516319 \h </w:instrText>
        </w:r>
        <w:r>
          <w:fldChar w:fldCharType="separate"/>
        </w:r>
        <w:r w:rsidR="00113C6B">
          <w:t>409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0" w:history="1">
        <w:r w:rsidRPr="00D51750">
          <w:t>320</w:t>
        </w:r>
        <w:r>
          <w:rPr>
            <w:rFonts w:asciiTheme="minorHAnsi" w:eastAsiaTheme="minorEastAsia" w:hAnsiTheme="minorHAnsi" w:cstheme="minorBidi"/>
            <w:sz w:val="22"/>
            <w:szCs w:val="22"/>
            <w:lang w:eastAsia="en-AU"/>
          </w:rPr>
          <w:tab/>
        </w:r>
        <w:r w:rsidRPr="00D51750">
          <w:t xml:space="preserve">What is a </w:t>
        </w:r>
        <w:r w:rsidRPr="00D51750">
          <w:rPr>
            <w:i/>
          </w:rPr>
          <w:t>draft land management plan</w:t>
        </w:r>
        <w:r w:rsidRPr="00D51750">
          <w:t>?—div 10.4.2</w:t>
        </w:r>
        <w:r>
          <w:tab/>
        </w:r>
        <w:r>
          <w:fldChar w:fldCharType="begin"/>
        </w:r>
        <w:r>
          <w:instrText xml:space="preserve"> PAGEREF _Toc47516320 \h </w:instrText>
        </w:r>
        <w:r>
          <w:fldChar w:fldCharType="separate"/>
        </w:r>
        <w:r w:rsidR="00113C6B">
          <w:t>409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1" w:history="1">
        <w:r w:rsidRPr="00D51750">
          <w:t>321</w:t>
        </w:r>
        <w:r>
          <w:rPr>
            <w:rFonts w:asciiTheme="minorHAnsi" w:eastAsiaTheme="minorEastAsia" w:hAnsiTheme="minorHAnsi" w:cstheme="minorBidi"/>
            <w:sz w:val="22"/>
            <w:szCs w:val="22"/>
            <w:lang w:eastAsia="en-AU"/>
          </w:rPr>
          <w:tab/>
        </w:r>
        <w:r w:rsidRPr="00D51750">
          <w:t>Draft land management plan—custodian to prepare</w:t>
        </w:r>
        <w:r>
          <w:tab/>
        </w:r>
        <w:r>
          <w:fldChar w:fldCharType="begin"/>
        </w:r>
        <w:r>
          <w:instrText xml:space="preserve"> PAGEREF _Toc47516321 \h </w:instrText>
        </w:r>
        <w:r>
          <w:fldChar w:fldCharType="separate"/>
        </w:r>
        <w:r w:rsidR="00113C6B">
          <w:t>409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2" w:history="1">
        <w:r w:rsidRPr="00D51750">
          <w:t>322</w:t>
        </w:r>
        <w:r>
          <w:rPr>
            <w:rFonts w:asciiTheme="minorHAnsi" w:eastAsiaTheme="minorEastAsia" w:hAnsiTheme="minorHAnsi" w:cstheme="minorBidi"/>
            <w:sz w:val="22"/>
            <w:szCs w:val="22"/>
            <w:lang w:eastAsia="en-AU"/>
          </w:rPr>
          <w:tab/>
        </w:r>
        <w:r w:rsidRPr="00D51750">
          <w:t>Draft land management plan—planning reports and strategic environmental assessments</w:t>
        </w:r>
        <w:r>
          <w:tab/>
        </w:r>
        <w:r>
          <w:fldChar w:fldCharType="begin"/>
        </w:r>
        <w:r>
          <w:instrText xml:space="preserve"> PAGEREF _Toc47516322 \h </w:instrText>
        </w:r>
        <w:r>
          <w:fldChar w:fldCharType="separate"/>
        </w:r>
        <w:r w:rsidR="00113C6B">
          <w:t>410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3" w:history="1">
        <w:r w:rsidRPr="00D51750">
          <w:t>323</w:t>
        </w:r>
        <w:r>
          <w:rPr>
            <w:rFonts w:asciiTheme="minorHAnsi" w:eastAsiaTheme="minorEastAsia" w:hAnsiTheme="minorHAnsi" w:cstheme="minorBidi"/>
            <w:sz w:val="22"/>
            <w:szCs w:val="22"/>
            <w:lang w:eastAsia="en-AU"/>
          </w:rPr>
          <w:tab/>
        </w:r>
        <w:r w:rsidRPr="00D51750">
          <w:t>Draft land management plan—public consultation</w:t>
        </w:r>
        <w:r>
          <w:tab/>
        </w:r>
        <w:r>
          <w:fldChar w:fldCharType="begin"/>
        </w:r>
        <w:r>
          <w:instrText xml:space="preserve"> PAGEREF _Toc47516323 \h </w:instrText>
        </w:r>
        <w:r>
          <w:fldChar w:fldCharType="separate"/>
        </w:r>
        <w:r w:rsidR="00113C6B">
          <w:t>410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4" w:history="1">
        <w:r w:rsidRPr="00D51750">
          <w:t>324</w:t>
        </w:r>
        <w:r>
          <w:rPr>
            <w:rFonts w:asciiTheme="minorHAnsi" w:eastAsiaTheme="minorEastAsia" w:hAnsiTheme="minorHAnsi" w:cstheme="minorBidi"/>
            <w:sz w:val="22"/>
            <w:szCs w:val="22"/>
            <w:lang w:eastAsia="en-AU"/>
          </w:rPr>
          <w:tab/>
        </w:r>
        <w:r w:rsidRPr="00D51750">
          <w:t>Draft land management plan—revision and submission to Minister</w:t>
        </w:r>
        <w:r>
          <w:tab/>
        </w:r>
        <w:r>
          <w:fldChar w:fldCharType="begin"/>
        </w:r>
        <w:r>
          <w:instrText xml:space="preserve"> PAGEREF _Toc47516324 \h </w:instrText>
        </w:r>
        <w:r>
          <w:fldChar w:fldCharType="separate"/>
        </w:r>
        <w:r w:rsidR="00113C6B">
          <w:t>411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5" w:history="1">
        <w:r w:rsidRPr="00D51750">
          <w:t>325</w:t>
        </w:r>
        <w:r>
          <w:rPr>
            <w:rFonts w:asciiTheme="minorHAnsi" w:eastAsiaTheme="minorEastAsia" w:hAnsiTheme="minorHAnsi" w:cstheme="minorBidi"/>
            <w:sz w:val="22"/>
            <w:szCs w:val="22"/>
            <w:lang w:eastAsia="en-AU"/>
          </w:rPr>
          <w:tab/>
        </w:r>
        <w:r w:rsidRPr="00D51750">
          <w:t>Draft land management plan—referral to Legislative Assembly committee</w:t>
        </w:r>
        <w:r>
          <w:tab/>
        </w:r>
        <w:r>
          <w:fldChar w:fldCharType="begin"/>
        </w:r>
        <w:r>
          <w:instrText xml:space="preserve"> PAGEREF _Toc47516325 \h </w:instrText>
        </w:r>
        <w:r>
          <w:fldChar w:fldCharType="separate"/>
        </w:r>
        <w:r w:rsidR="00113C6B">
          <w:t>412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6" w:history="1">
        <w:r w:rsidRPr="00D51750">
          <w:t>326</w:t>
        </w:r>
        <w:r>
          <w:rPr>
            <w:rFonts w:asciiTheme="minorHAnsi" w:eastAsiaTheme="minorEastAsia" w:hAnsiTheme="minorHAnsi" w:cstheme="minorBidi"/>
            <w:sz w:val="22"/>
            <w:szCs w:val="22"/>
            <w:lang w:eastAsia="en-AU"/>
          </w:rPr>
          <w:tab/>
        </w:r>
        <w:r w:rsidRPr="00D51750">
          <w:t>Draft land management plan—committee to report</w:t>
        </w:r>
        <w:r>
          <w:tab/>
        </w:r>
        <w:r>
          <w:fldChar w:fldCharType="begin"/>
        </w:r>
        <w:r>
          <w:instrText xml:space="preserve"> PAGEREF _Toc47516326 \h </w:instrText>
        </w:r>
        <w:r>
          <w:fldChar w:fldCharType="separate"/>
        </w:r>
        <w:r w:rsidR="00113C6B">
          <w:t>413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7" w:history="1">
        <w:r w:rsidRPr="00D51750">
          <w:t>327</w:t>
        </w:r>
        <w:r>
          <w:rPr>
            <w:rFonts w:asciiTheme="minorHAnsi" w:eastAsiaTheme="minorEastAsia" w:hAnsiTheme="minorHAnsi" w:cstheme="minorBidi"/>
            <w:sz w:val="22"/>
            <w:szCs w:val="22"/>
            <w:lang w:eastAsia="en-AU"/>
          </w:rPr>
          <w:tab/>
        </w:r>
        <w:r w:rsidRPr="00D51750">
          <w:t>Draft land management plan—Minister to approve, return or reject</w:t>
        </w:r>
        <w:r>
          <w:tab/>
        </w:r>
        <w:r>
          <w:fldChar w:fldCharType="begin"/>
        </w:r>
        <w:r>
          <w:instrText xml:space="preserve"> PAGEREF _Toc47516327 \h </w:instrText>
        </w:r>
        <w:r>
          <w:fldChar w:fldCharType="separate"/>
        </w:r>
        <w:r w:rsidR="00113C6B">
          <w:t>413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8" w:history="1">
        <w:r w:rsidRPr="00D51750">
          <w:t>328</w:t>
        </w:r>
        <w:r>
          <w:rPr>
            <w:rFonts w:asciiTheme="minorHAnsi" w:eastAsiaTheme="minorEastAsia" w:hAnsiTheme="minorHAnsi" w:cstheme="minorBidi"/>
            <w:sz w:val="22"/>
            <w:szCs w:val="22"/>
            <w:lang w:eastAsia="en-AU"/>
          </w:rPr>
          <w:tab/>
        </w:r>
        <w:r w:rsidRPr="00D51750">
          <w:t>Land management plan—Minister’s approval and notification</w:t>
        </w:r>
        <w:r>
          <w:tab/>
        </w:r>
        <w:r>
          <w:fldChar w:fldCharType="begin"/>
        </w:r>
        <w:r>
          <w:instrText xml:space="preserve"> PAGEREF _Toc47516328 \h </w:instrText>
        </w:r>
        <w:r>
          <w:fldChar w:fldCharType="separate"/>
        </w:r>
        <w:r w:rsidR="00113C6B">
          <w:t>414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29" w:history="1">
        <w:r w:rsidRPr="00D51750">
          <w:t>329</w:t>
        </w:r>
        <w:r>
          <w:rPr>
            <w:rFonts w:asciiTheme="minorHAnsi" w:eastAsiaTheme="minorEastAsia" w:hAnsiTheme="minorHAnsi" w:cstheme="minorBidi"/>
            <w:sz w:val="22"/>
            <w:szCs w:val="22"/>
            <w:lang w:eastAsia="en-AU"/>
          </w:rPr>
          <w:tab/>
        </w:r>
        <w:r w:rsidRPr="00D51750">
          <w:t>Draft land management plan—Minister’s direction to revise etc</w:t>
        </w:r>
        <w:r>
          <w:tab/>
        </w:r>
        <w:r>
          <w:fldChar w:fldCharType="begin"/>
        </w:r>
        <w:r>
          <w:instrText xml:space="preserve"> PAGEREF _Toc47516329 \h </w:instrText>
        </w:r>
        <w:r>
          <w:fldChar w:fldCharType="separate"/>
        </w:r>
        <w:r w:rsidR="00113C6B">
          <w:t>415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0" w:history="1">
        <w:r w:rsidRPr="00D51750">
          <w:t>330</w:t>
        </w:r>
        <w:r>
          <w:rPr>
            <w:rFonts w:asciiTheme="minorHAnsi" w:eastAsiaTheme="minorEastAsia" w:hAnsiTheme="minorHAnsi" w:cstheme="minorBidi"/>
            <w:sz w:val="22"/>
            <w:szCs w:val="22"/>
            <w:lang w:eastAsia="en-AU"/>
          </w:rPr>
          <w:tab/>
        </w:r>
        <w:r w:rsidRPr="00D51750">
          <w:t>Draft land management plan—Minister’s rejection</w:t>
        </w:r>
        <w:r>
          <w:tab/>
        </w:r>
        <w:r>
          <w:fldChar w:fldCharType="begin"/>
        </w:r>
        <w:r>
          <w:instrText xml:space="preserve"> PAGEREF _Toc47516330 \h </w:instrText>
        </w:r>
        <w:r>
          <w:fldChar w:fldCharType="separate"/>
        </w:r>
        <w:r w:rsidR="00113C6B">
          <w:t>415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1" w:history="1">
        <w:r w:rsidRPr="00D51750">
          <w:t>331</w:t>
        </w:r>
        <w:r>
          <w:rPr>
            <w:rFonts w:asciiTheme="minorHAnsi" w:eastAsiaTheme="minorEastAsia" w:hAnsiTheme="minorHAnsi" w:cstheme="minorBidi"/>
            <w:sz w:val="22"/>
            <w:szCs w:val="22"/>
            <w:lang w:eastAsia="en-AU"/>
          </w:rPr>
          <w:tab/>
        </w:r>
        <w:r w:rsidRPr="00D51750">
          <w:t>Land management plan—minor amendments</w:t>
        </w:r>
        <w:r>
          <w:tab/>
        </w:r>
        <w:r>
          <w:fldChar w:fldCharType="begin"/>
        </w:r>
        <w:r>
          <w:instrText xml:space="preserve"> PAGEREF _Toc47516331 \h </w:instrText>
        </w:r>
        <w:r>
          <w:fldChar w:fldCharType="separate"/>
        </w:r>
        <w:r w:rsidR="00113C6B">
          <w:t>415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2" w:history="1">
        <w:r w:rsidRPr="00D51750">
          <w:t>332</w:t>
        </w:r>
        <w:r>
          <w:rPr>
            <w:rFonts w:asciiTheme="minorHAnsi" w:eastAsiaTheme="minorEastAsia" w:hAnsiTheme="minorHAnsi" w:cstheme="minorBidi"/>
            <w:sz w:val="22"/>
            <w:szCs w:val="22"/>
            <w:lang w:eastAsia="en-AU"/>
          </w:rPr>
          <w:tab/>
        </w:r>
        <w:r w:rsidRPr="00D51750">
          <w:t>Land management plan—custodian to implement</w:t>
        </w:r>
        <w:r>
          <w:tab/>
        </w:r>
        <w:r>
          <w:fldChar w:fldCharType="begin"/>
        </w:r>
        <w:r>
          <w:instrText xml:space="preserve"> PAGEREF _Toc47516332 \h </w:instrText>
        </w:r>
        <w:r>
          <w:fldChar w:fldCharType="separate"/>
        </w:r>
        <w:r w:rsidR="00113C6B">
          <w:t>416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3" w:history="1">
        <w:r w:rsidRPr="00D51750">
          <w:t>332A</w:t>
        </w:r>
        <w:r>
          <w:rPr>
            <w:rFonts w:asciiTheme="minorHAnsi" w:eastAsiaTheme="minorEastAsia" w:hAnsiTheme="minorHAnsi" w:cstheme="minorBidi"/>
            <w:sz w:val="22"/>
            <w:szCs w:val="22"/>
            <w:lang w:eastAsia="en-AU"/>
          </w:rPr>
          <w:tab/>
        </w:r>
        <w:r w:rsidRPr="00D51750">
          <w:t>Land management plan—review</w:t>
        </w:r>
        <w:r>
          <w:tab/>
        </w:r>
        <w:r>
          <w:fldChar w:fldCharType="begin"/>
        </w:r>
        <w:r>
          <w:instrText xml:space="preserve"> PAGEREF _Toc47516333 \h </w:instrText>
        </w:r>
        <w:r>
          <w:fldChar w:fldCharType="separate"/>
        </w:r>
        <w:r w:rsidR="00113C6B">
          <w:t>417</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34" w:history="1">
        <w:r w:rsidR="00396ED2" w:rsidRPr="00D51750">
          <w:t>Part 10.5</w:t>
        </w:r>
        <w:r w:rsidR="00396ED2">
          <w:rPr>
            <w:rFonts w:asciiTheme="minorHAnsi" w:eastAsiaTheme="minorEastAsia" w:hAnsiTheme="minorHAnsi" w:cstheme="minorBidi"/>
            <w:b w:val="0"/>
            <w:sz w:val="22"/>
            <w:szCs w:val="22"/>
            <w:lang w:eastAsia="en-AU"/>
          </w:rPr>
          <w:tab/>
        </w:r>
        <w:r w:rsidR="00396ED2" w:rsidRPr="00D51750">
          <w:t>Custodianship map</w:t>
        </w:r>
        <w:r w:rsidR="00396ED2" w:rsidRPr="00396ED2">
          <w:rPr>
            <w:vanish/>
          </w:rPr>
          <w:tab/>
        </w:r>
        <w:r w:rsidR="00396ED2" w:rsidRPr="00396ED2">
          <w:rPr>
            <w:vanish/>
          </w:rPr>
          <w:fldChar w:fldCharType="begin"/>
        </w:r>
        <w:r w:rsidR="00396ED2" w:rsidRPr="00396ED2">
          <w:rPr>
            <w:vanish/>
          </w:rPr>
          <w:instrText xml:space="preserve"> PAGEREF _Toc47516334 \h </w:instrText>
        </w:r>
        <w:r w:rsidR="00396ED2" w:rsidRPr="00396ED2">
          <w:rPr>
            <w:vanish/>
          </w:rPr>
        </w:r>
        <w:r w:rsidR="00396ED2" w:rsidRPr="00396ED2">
          <w:rPr>
            <w:vanish/>
          </w:rPr>
          <w:fldChar w:fldCharType="separate"/>
        </w:r>
        <w:r w:rsidR="00113C6B">
          <w:rPr>
            <w:vanish/>
          </w:rPr>
          <w:t>418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5" w:history="1">
        <w:r w:rsidRPr="00D51750">
          <w:t>333</w:t>
        </w:r>
        <w:r>
          <w:rPr>
            <w:rFonts w:asciiTheme="minorHAnsi" w:eastAsiaTheme="minorEastAsia" w:hAnsiTheme="minorHAnsi" w:cstheme="minorBidi"/>
            <w:sz w:val="22"/>
            <w:szCs w:val="22"/>
            <w:lang w:eastAsia="en-AU"/>
          </w:rPr>
          <w:tab/>
        </w:r>
        <w:r w:rsidRPr="00D51750">
          <w:t xml:space="preserve">What is a </w:t>
        </w:r>
        <w:r w:rsidRPr="00D51750">
          <w:rPr>
            <w:i/>
          </w:rPr>
          <w:t>custodian</w:t>
        </w:r>
        <w:r w:rsidRPr="00D51750">
          <w:t>?</w:t>
        </w:r>
        <w:r>
          <w:tab/>
        </w:r>
        <w:r>
          <w:fldChar w:fldCharType="begin"/>
        </w:r>
        <w:r>
          <w:instrText xml:space="preserve"> PAGEREF _Toc47516335 \h </w:instrText>
        </w:r>
        <w:r>
          <w:fldChar w:fldCharType="separate"/>
        </w:r>
        <w:r w:rsidR="00113C6B">
          <w:t>418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6" w:history="1">
        <w:r w:rsidRPr="00D51750">
          <w:t>334</w:t>
        </w:r>
        <w:r>
          <w:rPr>
            <w:rFonts w:asciiTheme="minorHAnsi" w:eastAsiaTheme="minorEastAsia" w:hAnsiTheme="minorHAnsi" w:cstheme="minorBidi"/>
            <w:sz w:val="22"/>
            <w:szCs w:val="22"/>
            <w:lang w:eastAsia="en-AU"/>
          </w:rPr>
          <w:tab/>
        </w:r>
        <w:r w:rsidRPr="00D51750">
          <w:t>Custodianship map</w:t>
        </w:r>
        <w:r>
          <w:tab/>
        </w:r>
        <w:r>
          <w:fldChar w:fldCharType="begin"/>
        </w:r>
        <w:r>
          <w:instrText xml:space="preserve"> PAGEREF _Toc47516336 \h </w:instrText>
        </w:r>
        <w:r>
          <w:fldChar w:fldCharType="separate"/>
        </w:r>
        <w:r w:rsidR="00113C6B">
          <w:t>418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37" w:history="1">
        <w:r w:rsidR="00396ED2" w:rsidRPr="00D51750">
          <w:t>Part 10.6</w:t>
        </w:r>
        <w:r w:rsidR="00396ED2">
          <w:rPr>
            <w:rFonts w:asciiTheme="minorHAnsi" w:eastAsiaTheme="minorEastAsia" w:hAnsiTheme="minorHAnsi" w:cstheme="minorBidi"/>
            <w:b w:val="0"/>
            <w:sz w:val="22"/>
            <w:szCs w:val="22"/>
            <w:lang w:eastAsia="en-AU"/>
          </w:rPr>
          <w:tab/>
        </w:r>
        <w:r w:rsidR="00396ED2" w:rsidRPr="00D51750">
          <w:t>Leases for public land</w:t>
        </w:r>
        <w:r w:rsidR="00396ED2" w:rsidRPr="00396ED2">
          <w:rPr>
            <w:vanish/>
          </w:rPr>
          <w:tab/>
        </w:r>
        <w:r w:rsidR="00396ED2" w:rsidRPr="00396ED2">
          <w:rPr>
            <w:vanish/>
          </w:rPr>
          <w:fldChar w:fldCharType="begin"/>
        </w:r>
        <w:r w:rsidR="00396ED2" w:rsidRPr="00396ED2">
          <w:rPr>
            <w:vanish/>
          </w:rPr>
          <w:instrText xml:space="preserve"> PAGEREF _Toc47516337 \h </w:instrText>
        </w:r>
        <w:r w:rsidR="00396ED2" w:rsidRPr="00396ED2">
          <w:rPr>
            <w:vanish/>
          </w:rPr>
        </w:r>
        <w:r w:rsidR="00396ED2" w:rsidRPr="00396ED2">
          <w:rPr>
            <w:vanish/>
          </w:rPr>
          <w:fldChar w:fldCharType="separate"/>
        </w:r>
        <w:r w:rsidR="00113C6B">
          <w:rPr>
            <w:vanish/>
          </w:rPr>
          <w:t>419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8" w:history="1">
        <w:r w:rsidRPr="00D51750">
          <w:t>335</w:t>
        </w:r>
        <w:r>
          <w:rPr>
            <w:rFonts w:asciiTheme="minorHAnsi" w:eastAsiaTheme="minorEastAsia" w:hAnsiTheme="minorHAnsi" w:cstheme="minorBidi"/>
            <w:sz w:val="22"/>
            <w:szCs w:val="22"/>
            <w:lang w:eastAsia="en-AU"/>
          </w:rPr>
          <w:tab/>
        </w:r>
        <w:r w:rsidRPr="00D51750">
          <w:t>Definitions—pt 10.6</w:t>
        </w:r>
        <w:r>
          <w:tab/>
        </w:r>
        <w:r>
          <w:fldChar w:fldCharType="begin"/>
        </w:r>
        <w:r>
          <w:instrText xml:space="preserve"> PAGEREF _Toc47516338 \h </w:instrText>
        </w:r>
        <w:r>
          <w:fldChar w:fldCharType="separate"/>
        </w:r>
        <w:r w:rsidR="00113C6B">
          <w:t>419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39" w:history="1">
        <w:r w:rsidRPr="00D51750">
          <w:t>336</w:t>
        </w:r>
        <w:r>
          <w:rPr>
            <w:rFonts w:asciiTheme="minorHAnsi" w:eastAsiaTheme="minorEastAsia" w:hAnsiTheme="minorHAnsi" w:cstheme="minorBidi"/>
            <w:sz w:val="22"/>
            <w:szCs w:val="22"/>
            <w:lang w:eastAsia="en-AU"/>
          </w:rPr>
          <w:tab/>
        </w:r>
        <w:r w:rsidRPr="00D51750">
          <w:t>Leases of public land—generally</w:t>
        </w:r>
        <w:r>
          <w:tab/>
        </w:r>
        <w:r>
          <w:fldChar w:fldCharType="begin"/>
        </w:r>
        <w:r>
          <w:instrText xml:space="preserve"> PAGEREF _Toc47516339 \h </w:instrText>
        </w:r>
        <w:r>
          <w:fldChar w:fldCharType="separate"/>
        </w:r>
        <w:r w:rsidR="00113C6B">
          <w:t>419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0" w:history="1">
        <w:r w:rsidRPr="00D51750">
          <w:t>337</w:t>
        </w:r>
        <w:r>
          <w:rPr>
            <w:rFonts w:asciiTheme="minorHAnsi" w:eastAsiaTheme="minorEastAsia" w:hAnsiTheme="minorHAnsi" w:cstheme="minorBidi"/>
            <w:sz w:val="22"/>
            <w:szCs w:val="22"/>
            <w:lang w:eastAsia="en-AU"/>
          </w:rPr>
          <w:tab/>
        </w:r>
        <w:r w:rsidRPr="00D51750">
          <w:t>Grant of leases of public land</w:t>
        </w:r>
        <w:r>
          <w:tab/>
        </w:r>
        <w:r>
          <w:fldChar w:fldCharType="begin"/>
        </w:r>
        <w:r>
          <w:instrText xml:space="preserve"> PAGEREF _Toc47516340 \h </w:instrText>
        </w:r>
        <w:r>
          <w:fldChar w:fldCharType="separate"/>
        </w:r>
        <w:r w:rsidR="00113C6B">
          <w:t>419</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41" w:history="1">
        <w:r w:rsidR="00396ED2" w:rsidRPr="00D51750">
          <w:t>Part 10.7</w:t>
        </w:r>
        <w:r w:rsidR="00396ED2">
          <w:rPr>
            <w:rFonts w:asciiTheme="minorHAnsi" w:eastAsiaTheme="minorEastAsia" w:hAnsiTheme="minorHAnsi" w:cstheme="minorBidi"/>
            <w:b w:val="0"/>
            <w:sz w:val="22"/>
            <w:szCs w:val="22"/>
            <w:lang w:eastAsia="en-AU"/>
          </w:rPr>
          <w:tab/>
        </w:r>
        <w:r w:rsidR="00396ED2" w:rsidRPr="00D51750">
          <w:t>Public land—miscellaneous</w:t>
        </w:r>
        <w:r w:rsidR="00396ED2" w:rsidRPr="00396ED2">
          <w:rPr>
            <w:vanish/>
          </w:rPr>
          <w:tab/>
        </w:r>
        <w:r w:rsidR="00396ED2" w:rsidRPr="00396ED2">
          <w:rPr>
            <w:vanish/>
          </w:rPr>
          <w:fldChar w:fldCharType="begin"/>
        </w:r>
        <w:r w:rsidR="00396ED2" w:rsidRPr="00396ED2">
          <w:rPr>
            <w:vanish/>
          </w:rPr>
          <w:instrText xml:space="preserve"> PAGEREF _Toc47516341 \h </w:instrText>
        </w:r>
        <w:r w:rsidR="00396ED2" w:rsidRPr="00396ED2">
          <w:rPr>
            <w:vanish/>
          </w:rPr>
        </w:r>
        <w:r w:rsidR="00396ED2" w:rsidRPr="00396ED2">
          <w:rPr>
            <w:vanish/>
          </w:rPr>
          <w:fldChar w:fldCharType="separate"/>
        </w:r>
        <w:r w:rsidR="00113C6B">
          <w:rPr>
            <w:vanish/>
          </w:rPr>
          <w:t>420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2" w:history="1">
        <w:r w:rsidRPr="00D51750">
          <w:t>338</w:t>
        </w:r>
        <w:r>
          <w:rPr>
            <w:rFonts w:asciiTheme="minorHAnsi" w:eastAsiaTheme="minorEastAsia" w:hAnsiTheme="minorHAnsi" w:cstheme="minorBidi"/>
            <w:sz w:val="22"/>
            <w:szCs w:val="22"/>
            <w:lang w:eastAsia="en-AU"/>
          </w:rPr>
          <w:tab/>
        </w:r>
        <w:r w:rsidRPr="00D51750">
          <w:t>Miners’ rights in relation to public land</w:t>
        </w:r>
        <w:r>
          <w:tab/>
        </w:r>
        <w:r>
          <w:fldChar w:fldCharType="begin"/>
        </w:r>
        <w:r>
          <w:instrText xml:space="preserve"> PAGEREF _Toc47516342 \h </w:instrText>
        </w:r>
        <w:r>
          <w:fldChar w:fldCharType="separate"/>
        </w:r>
        <w:r w:rsidR="00113C6B">
          <w:t>420</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343" w:history="1">
        <w:r w:rsidR="00396ED2" w:rsidRPr="00D51750">
          <w:t>Chapter 11</w:t>
        </w:r>
        <w:r w:rsidR="00396ED2">
          <w:rPr>
            <w:rFonts w:asciiTheme="minorHAnsi" w:eastAsiaTheme="minorEastAsia" w:hAnsiTheme="minorHAnsi" w:cstheme="minorBidi"/>
            <w:b w:val="0"/>
            <w:sz w:val="22"/>
            <w:szCs w:val="22"/>
            <w:lang w:eastAsia="en-AU"/>
          </w:rPr>
          <w:tab/>
        </w:r>
        <w:r w:rsidR="00396ED2" w:rsidRPr="00D51750">
          <w:t>Controlled activities</w:t>
        </w:r>
        <w:r w:rsidR="00396ED2" w:rsidRPr="00396ED2">
          <w:rPr>
            <w:vanish/>
          </w:rPr>
          <w:tab/>
        </w:r>
        <w:r w:rsidR="00396ED2" w:rsidRPr="00396ED2">
          <w:rPr>
            <w:vanish/>
          </w:rPr>
          <w:fldChar w:fldCharType="begin"/>
        </w:r>
        <w:r w:rsidR="00396ED2" w:rsidRPr="00396ED2">
          <w:rPr>
            <w:vanish/>
          </w:rPr>
          <w:instrText xml:space="preserve"> PAGEREF _Toc47516343 \h </w:instrText>
        </w:r>
        <w:r w:rsidR="00396ED2" w:rsidRPr="00396ED2">
          <w:rPr>
            <w:vanish/>
          </w:rPr>
        </w:r>
        <w:r w:rsidR="00396ED2" w:rsidRPr="00396ED2">
          <w:rPr>
            <w:vanish/>
          </w:rPr>
          <w:fldChar w:fldCharType="separate"/>
        </w:r>
        <w:r w:rsidR="00113C6B">
          <w:rPr>
            <w:vanish/>
          </w:rPr>
          <w:t>421</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44" w:history="1">
        <w:r w:rsidR="00396ED2" w:rsidRPr="00D51750">
          <w:t>Part 11.1</w:t>
        </w:r>
        <w:r w:rsidR="00396ED2">
          <w:rPr>
            <w:rFonts w:asciiTheme="minorHAnsi" w:eastAsiaTheme="minorEastAsia" w:hAnsiTheme="minorHAnsi" w:cstheme="minorBidi"/>
            <w:b w:val="0"/>
            <w:sz w:val="22"/>
            <w:szCs w:val="22"/>
            <w:lang w:eastAsia="en-AU"/>
          </w:rPr>
          <w:tab/>
        </w:r>
        <w:r w:rsidR="00396ED2" w:rsidRPr="00D51750">
          <w:t>Interpretation—ch 11</w:t>
        </w:r>
        <w:r w:rsidR="00396ED2" w:rsidRPr="00396ED2">
          <w:rPr>
            <w:vanish/>
          </w:rPr>
          <w:tab/>
        </w:r>
        <w:r w:rsidR="00396ED2" w:rsidRPr="00396ED2">
          <w:rPr>
            <w:vanish/>
          </w:rPr>
          <w:fldChar w:fldCharType="begin"/>
        </w:r>
        <w:r w:rsidR="00396ED2" w:rsidRPr="00396ED2">
          <w:rPr>
            <w:vanish/>
          </w:rPr>
          <w:instrText xml:space="preserve"> PAGEREF _Toc47516344 \h </w:instrText>
        </w:r>
        <w:r w:rsidR="00396ED2" w:rsidRPr="00396ED2">
          <w:rPr>
            <w:vanish/>
          </w:rPr>
        </w:r>
        <w:r w:rsidR="00396ED2" w:rsidRPr="00396ED2">
          <w:rPr>
            <w:vanish/>
          </w:rPr>
          <w:fldChar w:fldCharType="separate"/>
        </w:r>
        <w:r w:rsidR="00113C6B">
          <w:rPr>
            <w:vanish/>
          </w:rPr>
          <w:t>421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5" w:history="1">
        <w:r w:rsidRPr="00D51750">
          <w:t>339</w:t>
        </w:r>
        <w:r>
          <w:rPr>
            <w:rFonts w:asciiTheme="minorHAnsi" w:eastAsiaTheme="minorEastAsia" w:hAnsiTheme="minorHAnsi" w:cstheme="minorBidi"/>
            <w:sz w:val="22"/>
            <w:szCs w:val="22"/>
            <w:lang w:eastAsia="en-AU"/>
          </w:rPr>
          <w:tab/>
        </w:r>
        <w:r w:rsidRPr="00D51750">
          <w:t>Definitions</w:t>
        </w:r>
        <w:r>
          <w:tab/>
        </w:r>
        <w:r>
          <w:fldChar w:fldCharType="begin"/>
        </w:r>
        <w:r>
          <w:instrText xml:space="preserve"> PAGEREF _Toc47516345 \h </w:instrText>
        </w:r>
        <w:r>
          <w:fldChar w:fldCharType="separate"/>
        </w:r>
        <w:r w:rsidR="00113C6B">
          <w:t>421</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46" w:history="1">
        <w:r w:rsidR="00396ED2" w:rsidRPr="00D51750">
          <w:t>Part 11.2</w:t>
        </w:r>
        <w:r w:rsidR="00396ED2">
          <w:rPr>
            <w:rFonts w:asciiTheme="minorHAnsi" w:eastAsiaTheme="minorEastAsia" w:hAnsiTheme="minorHAnsi" w:cstheme="minorBidi"/>
            <w:b w:val="0"/>
            <w:sz w:val="22"/>
            <w:szCs w:val="22"/>
            <w:lang w:eastAsia="en-AU"/>
          </w:rPr>
          <w:tab/>
        </w:r>
        <w:r w:rsidR="00396ED2" w:rsidRPr="00D51750">
          <w:t>Complaints about controlled activities</w:t>
        </w:r>
        <w:r w:rsidR="00396ED2" w:rsidRPr="00396ED2">
          <w:rPr>
            <w:vanish/>
          </w:rPr>
          <w:tab/>
        </w:r>
        <w:r w:rsidR="00396ED2" w:rsidRPr="00396ED2">
          <w:rPr>
            <w:vanish/>
          </w:rPr>
          <w:fldChar w:fldCharType="begin"/>
        </w:r>
        <w:r w:rsidR="00396ED2" w:rsidRPr="00396ED2">
          <w:rPr>
            <w:vanish/>
          </w:rPr>
          <w:instrText xml:space="preserve"> PAGEREF _Toc47516346 \h </w:instrText>
        </w:r>
        <w:r w:rsidR="00396ED2" w:rsidRPr="00396ED2">
          <w:rPr>
            <w:vanish/>
          </w:rPr>
        </w:r>
        <w:r w:rsidR="00396ED2" w:rsidRPr="00396ED2">
          <w:rPr>
            <w:vanish/>
          </w:rPr>
          <w:fldChar w:fldCharType="separate"/>
        </w:r>
        <w:r w:rsidR="00113C6B">
          <w:rPr>
            <w:vanish/>
          </w:rPr>
          <w:t>422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7" w:history="1">
        <w:r w:rsidRPr="00D51750">
          <w:t>340</w:t>
        </w:r>
        <w:r>
          <w:rPr>
            <w:rFonts w:asciiTheme="minorHAnsi" w:eastAsiaTheme="minorEastAsia" w:hAnsiTheme="minorHAnsi" w:cstheme="minorBidi"/>
            <w:sz w:val="22"/>
            <w:szCs w:val="22"/>
            <w:lang w:eastAsia="en-AU"/>
          </w:rPr>
          <w:tab/>
        </w:r>
        <w:r w:rsidRPr="00D51750">
          <w:t>Who may complain?</w:t>
        </w:r>
        <w:r>
          <w:tab/>
        </w:r>
        <w:r>
          <w:fldChar w:fldCharType="begin"/>
        </w:r>
        <w:r>
          <w:instrText xml:space="preserve"> PAGEREF _Toc47516347 \h </w:instrText>
        </w:r>
        <w:r>
          <w:fldChar w:fldCharType="separate"/>
        </w:r>
        <w:r w:rsidR="00113C6B">
          <w:t>422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8" w:history="1">
        <w:r w:rsidRPr="00D51750">
          <w:t>341</w:t>
        </w:r>
        <w:r>
          <w:rPr>
            <w:rFonts w:asciiTheme="minorHAnsi" w:eastAsiaTheme="minorEastAsia" w:hAnsiTheme="minorHAnsi" w:cstheme="minorBidi"/>
            <w:sz w:val="22"/>
            <w:szCs w:val="22"/>
            <w:lang w:eastAsia="en-AU"/>
          </w:rPr>
          <w:tab/>
        </w:r>
        <w:r w:rsidRPr="00D51750">
          <w:t>Form of complaints</w:t>
        </w:r>
        <w:r>
          <w:tab/>
        </w:r>
        <w:r>
          <w:fldChar w:fldCharType="begin"/>
        </w:r>
        <w:r>
          <w:instrText xml:space="preserve"> PAGEREF _Toc47516348 \h </w:instrText>
        </w:r>
        <w:r>
          <w:fldChar w:fldCharType="separate"/>
        </w:r>
        <w:r w:rsidR="00113C6B">
          <w:t>422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49" w:history="1">
        <w:r w:rsidRPr="00D51750">
          <w:t>342</w:t>
        </w:r>
        <w:r>
          <w:rPr>
            <w:rFonts w:asciiTheme="minorHAnsi" w:eastAsiaTheme="minorEastAsia" w:hAnsiTheme="minorHAnsi" w:cstheme="minorBidi"/>
            <w:sz w:val="22"/>
            <w:szCs w:val="22"/>
            <w:lang w:eastAsia="en-AU"/>
          </w:rPr>
          <w:tab/>
        </w:r>
        <w:r w:rsidRPr="00D51750">
          <w:t>Withdrawal of complaints</w:t>
        </w:r>
        <w:r>
          <w:tab/>
        </w:r>
        <w:r>
          <w:fldChar w:fldCharType="begin"/>
        </w:r>
        <w:r>
          <w:instrText xml:space="preserve"> PAGEREF _Toc47516349 \h </w:instrText>
        </w:r>
        <w:r>
          <w:fldChar w:fldCharType="separate"/>
        </w:r>
        <w:r w:rsidR="00113C6B">
          <w:t>423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0" w:history="1">
        <w:r w:rsidRPr="00D51750">
          <w:t>343</w:t>
        </w:r>
        <w:r>
          <w:rPr>
            <w:rFonts w:asciiTheme="minorHAnsi" w:eastAsiaTheme="minorEastAsia" w:hAnsiTheme="minorHAnsi" w:cstheme="minorBidi"/>
            <w:sz w:val="22"/>
            <w:szCs w:val="22"/>
            <w:lang w:eastAsia="en-AU"/>
          </w:rPr>
          <w:tab/>
        </w:r>
        <w:r w:rsidRPr="00D51750">
          <w:t>Further information about complaints etc</w:t>
        </w:r>
        <w:r>
          <w:tab/>
        </w:r>
        <w:r>
          <w:fldChar w:fldCharType="begin"/>
        </w:r>
        <w:r>
          <w:instrText xml:space="preserve"> PAGEREF _Toc47516350 \h </w:instrText>
        </w:r>
        <w:r>
          <w:fldChar w:fldCharType="separate"/>
        </w:r>
        <w:r w:rsidR="00113C6B">
          <w:t>424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1" w:history="1">
        <w:r w:rsidRPr="00D51750">
          <w:t>344</w:t>
        </w:r>
        <w:r>
          <w:rPr>
            <w:rFonts w:asciiTheme="minorHAnsi" w:eastAsiaTheme="minorEastAsia" w:hAnsiTheme="minorHAnsi" w:cstheme="minorBidi"/>
            <w:sz w:val="22"/>
            <w:szCs w:val="22"/>
            <w:lang w:eastAsia="en-AU"/>
          </w:rPr>
          <w:tab/>
        </w:r>
        <w:r w:rsidRPr="00D51750">
          <w:t>Investigation of complaints</w:t>
        </w:r>
        <w:r>
          <w:tab/>
        </w:r>
        <w:r>
          <w:fldChar w:fldCharType="begin"/>
        </w:r>
        <w:r>
          <w:instrText xml:space="preserve"> PAGEREF _Toc47516351 \h </w:instrText>
        </w:r>
        <w:r>
          <w:fldChar w:fldCharType="separate"/>
        </w:r>
        <w:r w:rsidR="00113C6B">
          <w:t>424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2" w:history="1">
        <w:r w:rsidRPr="00D51750">
          <w:t>345</w:t>
        </w:r>
        <w:r>
          <w:rPr>
            <w:rFonts w:asciiTheme="minorHAnsi" w:eastAsiaTheme="minorEastAsia" w:hAnsiTheme="minorHAnsi" w:cstheme="minorBidi"/>
            <w:sz w:val="22"/>
            <w:szCs w:val="22"/>
            <w:lang w:eastAsia="en-AU"/>
          </w:rPr>
          <w:tab/>
        </w:r>
        <w:r w:rsidRPr="00D51750">
          <w:t>Action after investigating complaints</w:t>
        </w:r>
        <w:r>
          <w:tab/>
        </w:r>
        <w:r>
          <w:fldChar w:fldCharType="begin"/>
        </w:r>
        <w:r>
          <w:instrText xml:space="preserve"> PAGEREF _Toc47516352 \h </w:instrText>
        </w:r>
        <w:r>
          <w:fldChar w:fldCharType="separate"/>
        </w:r>
        <w:r w:rsidR="00113C6B">
          <w:t>424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3" w:history="1">
        <w:r w:rsidRPr="00D51750">
          <w:t>346</w:t>
        </w:r>
        <w:r>
          <w:rPr>
            <w:rFonts w:asciiTheme="minorHAnsi" w:eastAsiaTheme="minorEastAsia" w:hAnsiTheme="minorHAnsi" w:cstheme="minorBidi"/>
            <w:sz w:val="22"/>
            <w:szCs w:val="22"/>
            <w:lang w:eastAsia="en-AU"/>
          </w:rPr>
          <w:tab/>
        </w:r>
        <w:r w:rsidRPr="00D51750">
          <w:t>When authority satisfied no further action on complaint necessary</w:t>
        </w:r>
        <w:r>
          <w:tab/>
        </w:r>
        <w:r>
          <w:fldChar w:fldCharType="begin"/>
        </w:r>
        <w:r>
          <w:instrText xml:space="preserve"> PAGEREF _Toc47516353 \h </w:instrText>
        </w:r>
        <w:r>
          <w:fldChar w:fldCharType="separate"/>
        </w:r>
        <w:r w:rsidR="00113C6B">
          <w:t>427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4" w:history="1">
        <w:r w:rsidRPr="00D51750">
          <w:t>347</w:t>
        </w:r>
        <w:r>
          <w:rPr>
            <w:rFonts w:asciiTheme="minorHAnsi" w:eastAsiaTheme="minorEastAsia" w:hAnsiTheme="minorHAnsi" w:cstheme="minorBidi"/>
            <w:sz w:val="22"/>
            <w:szCs w:val="22"/>
            <w:lang w:eastAsia="en-AU"/>
          </w:rPr>
          <w:tab/>
        </w:r>
        <w:r w:rsidRPr="00D51750">
          <w:t>Referral of complaints under s 345 (1) (b)</w:t>
        </w:r>
        <w:r>
          <w:tab/>
        </w:r>
        <w:r>
          <w:fldChar w:fldCharType="begin"/>
        </w:r>
        <w:r>
          <w:instrText xml:space="preserve"> PAGEREF _Toc47516354 \h </w:instrText>
        </w:r>
        <w:r>
          <w:fldChar w:fldCharType="separate"/>
        </w:r>
        <w:r w:rsidR="00113C6B">
          <w:t>427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5" w:history="1">
        <w:r w:rsidRPr="00D51750">
          <w:t>348</w:t>
        </w:r>
        <w:r>
          <w:rPr>
            <w:rFonts w:asciiTheme="minorHAnsi" w:eastAsiaTheme="minorEastAsia" w:hAnsiTheme="minorHAnsi" w:cstheme="minorBidi"/>
            <w:sz w:val="22"/>
            <w:szCs w:val="22"/>
            <w:lang w:eastAsia="en-AU"/>
          </w:rPr>
          <w:tab/>
        </w:r>
        <w:r w:rsidRPr="00D51750">
          <w:t>Use of information received and discovered</w:t>
        </w:r>
        <w:r>
          <w:tab/>
        </w:r>
        <w:r>
          <w:fldChar w:fldCharType="begin"/>
        </w:r>
        <w:r>
          <w:instrText xml:space="preserve"> PAGEREF _Toc47516355 \h </w:instrText>
        </w:r>
        <w:r>
          <w:fldChar w:fldCharType="separate"/>
        </w:r>
        <w:r w:rsidR="00113C6B">
          <w:t>428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56" w:history="1">
        <w:r w:rsidR="00396ED2" w:rsidRPr="00D51750">
          <w:t>Part 11.3</w:t>
        </w:r>
        <w:r w:rsidR="00396ED2">
          <w:rPr>
            <w:rFonts w:asciiTheme="minorHAnsi" w:eastAsiaTheme="minorEastAsia" w:hAnsiTheme="minorHAnsi" w:cstheme="minorBidi"/>
            <w:b w:val="0"/>
            <w:sz w:val="22"/>
            <w:szCs w:val="22"/>
            <w:lang w:eastAsia="en-AU"/>
          </w:rPr>
          <w:tab/>
        </w:r>
        <w:r w:rsidR="00396ED2" w:rsidRPr="00D51750">
          <w:t>Controlled activity orders</w:t>
        </w:r>
        <w:r w:rsidR="00396ED2" w:rsidRPr="00396ED2">
          <w:rPr>
            <w:vanish/>
          </w:rPr>
          <w:tab/>
        </w:r>
        <w:r w:rsidR="00396ED2" w:rsidRPr="00396ED2">
          <w:rPr>
            <w:vanish/>
          </w:rPr>
          <w:fldChar w:fldCharType="begin"/>
        </w:r>
        <w:r w:rsidR="00396ED2" w:rsidRPr="00396ED2">
          <w:rPr>
            <w:vanish/>
          </w:rPr>
          <w:instrText xml:space="preserve"> PAGEREF _Toc47516356 \h </w:instrText>
        </w:r>
        <w:r w:rsidR="00396ED2" w:rsidRPr="00396ED2">
          <w:rPr>
            <w:vanish/>
          </w:rPr>
        </w:r>
        <w:r w:rsidR="00396ED2" w:rsidRPr="00396ED2">
          <w:rPr>
            <w:vanish/>
          </w:rPr>
          <w:fldChar w:fldCharType="separate"/>
        </w:r>
        <w:r w:rsidR="00113C6B">
          <w:rPr>
            <w:vanish/>
          </w:rPr>
          <w:t>429</w:t>
        </w:r>
        <w:r w:rsidR="00396ED2" w:rsidRPr="00396ED2">
          <w:rPr>
            <w:vanish/>
          </w:rP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57" w:history="1">
        <w:r w:rsidR="00396ED2" w:rsidRPr="00D51750">
          <w:t>Division 11.3.1</w:t>
        </w:r>
        <w:r w:rsidR="00396ED2">
          <w:rPr>
            <w:rFonts w:asciiTheme="minorHAnsi" w:eastAsiaTheme="minorEastAsia" w:hAnsiTheme="minorHAnsi" w:cstheme="minorBidi"/>
            <w:b w:val="0"/>
            <w:sz w:val="22"/>
            <w:szCs w:val="22"/>
            <w:lang w:eastAsia="en-AU"/>
          </w:rPr>
          <w:tab/>
        </w:r>
        <w:r w:rsidR="00396ED2" w:rsidRPr="00D51750">
          <w:t>Controlled activity orders on application</w:t>
        </w:r>
        <w:r w:rsidR="00396ED2" w:rsidRPr="00396ED2">
          <w:rPr>
            <w:vanish/>
          </w:rPr>
          <w:tab/>
        </w:r>
        <w:r w:rsidR="00396ED2" w:rsidRPr="00396ED2">
          <w:rPr>
            <w:vanish/>
          </w:rPr>
          <w:fldChar w:fldCharType="begin"/>
        </w:r>
        <w:r w:rsidR="00396ED2" w:rsidRPr="00396ED2">
          <w:rPr>
            <w:vanish/>
          </w:rPr>
          <w:instrText xml:space="preserve"> PAGEREF _Toc47516357 \h </w:instrText>
        </w:r>
        <w:r w:rsidR="00396ED2" w:rsidRPr="00396ED2">
          <w:rPr>
            <w:vanish/>
          </w:rPr>
        </w:r>
        <w:r w:rsidR="00396ED2" w:rsidRPr="00396ED2">
          <w:rPr>
            <w:vanish/>
          </w:rPr>
          <w:fldChar w:fldCharType="separate"/>
        </w:r>
        <w:r w:rsidR="00113C6B">
          <w:rPr>
            <w:vanish/>
          </w:rPr>
          <w:t>429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8" w:history="1">
        <w:r w:rsidRPr="00D51750">
          <w:t>349</w:t>
        </w:r>
        <w:r>
          <w:rPr>
            <w:rFonts w:asciiTheme="minorHAnsi" w:eastAsiaTheme="minorEastAsia" w:hAnsiTheme="minorHAnsi" w:cstheme="minorBidi"/>
            <w:sz w:val="22"/>
            <w:szCs w:val="22"/>
            <w:lang w:eastAsia="en-AU"/>
          </w:rPr>
          <w:tab/>
        </w:r>
        <w:r w:rsidRPr="00D51750">
          <w:t xml:space="preserve">Meaning of </w:t>
        </w:r>
        <w:r w:rsidRPr="00D51750">
          <w:rPr>
            <w:i/>
          </w:rPr>
          <w:t>show cause notice—</w:t>
        </w:r>
        <w:r w:rsidRPr="00D51750">
          <w:t>div 11.3.1</w:t>
        </w:r>
        <w:r>
          <w:tab/>
        </w:r>
        <w:r>
          <w:fldChar w:fldCharType="begin"/>
        </w:r>
        <w:r>
          <w:instrText xml:space="preserve"> PAGEREF _Toc47516358 \h </w:instrText>
        </w:r>
        <w:r>
          <w:fldChar w:fldCharType="separate"/>
        </w:r>
        <w:r w:rsidR="00113C6B">
          <w:t>429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59" w:history="1">
        <w:r w:rsidRPr="00D51750">
          <w:t>350</w:t>
        </w:r>
        <w:r>
          <w:rPr>
            <w:rFonts w:asciiTheme="minorHAnsi" w:eastAsiaTheme="minorEastAsia" w:hAnsiTheme="minorHAnsi" w:cstheme="minorBidi"/>
            <w:sz w:val="22"/>
            <w:szCs w:val="22"/>
            <w:lang w:eastAsia="en-AU"/>
          </w:rPr>
          <w:tab/>
        </w:r>
        <w:r w:rsidRPr="00D51750">
          <w:t>Applications to authority for controlled activity orders</w:t>
        </w:r>
        <w:r>
          <w:tab/>
        </w:r>
        <w:r>
          <w:fldChar w:fldCharType="begin"/>
        </w:r>
        <w:r>
          <w:instrText xml:space="preserve"> PAGEREF _Toc47516359 \h </w:instrText>
        </w:r>
        <w:r>
          <w:fldChar w:fldCharType="separate"/>
        </w:r>
        <w:r w:rsidR="00113C6B">
          <w:t>429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0" w:history="1">
        <w:r w:rsidRPr="00D51750">
          <w:t>351</w:t>
        </w:r>
        <w:r>
          <w:rPr>
            <w:rFonts w:asciiTheme="minorHAnsi" w:eastAsiaTheme="minorEastAsia" w:hAnsiTheme="minorHAnsi" w:cstheme="minorBidi"/>
            <w:sz w:val="22"/>
            <w:szCs w:val="22"/>
            <w:lang w:eastAsia="en-AU"/>
          </w:rPr>
          <w:tab/>
        </w:r>
        <w:r w:rsidRPr="00D51750">
          <w:t>Decision on application for controlled activity order</w:t>
        </w:r>
        <w:r>
          <w:tab/>
        </w:r>
        <w:r>
          <w:fldChar w:fldCharType="begin"/>
        </w:r>
        <w:r>
          <w:instrText xml:space="preserve"> PAGEREF _Toc47516360 \h </w:instrText>
        </w:r>
        <w:r>
          <w:fldChar w:fldCharType="separate"/>
        </w:r>
        <w:r w:rsidR="00113C6B">
          <w:t>430</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61" w:history="1">
        <w:r w:rsidR="00396ED2" w:rsidRPr="00D51750">
          <w:t>Division 11.3.2</w:t>
        </w:r>
        <w:r w:rsidR="00396ED2">
          <w:rPr>
            <w:rFonts w:asciiTheme="minorHAnsi" w:eastAsiaTheme="minorEastAsia" w:hAnsiTheme="minorHAnsi" w:cstheme="minorBidi"/>
            <w:b w:val="0"/>
            <w:sz w:val="22"/>
            <w:szCs w:val="22"/>
            <w:lang w:eastAsia="en-AU"/>
          </w:rPr>
          <w:tab/>
        </w:r>
        <w:r w:rsidR="00396ED2" w:rsidRPr="00D51750">
          <w:t>Controlled activity orders on authority’s initiative</w:t>
        </w:r>
        <w:r w:rsidR="00396ED2" w:rsidRPr="00396ED2">
          <w:rPr>
            <w:vanish/>
          </w:rPr>
          <w:tab/>
        </w:r>
        <w:r w:rsidR="00396ED2" w:rsidRPr="00396ED2">
          <w:rPr>
            <w:vanish/>
          </w:rPr>
          <w:fldChar w:fldCharType="begin"/>
        </w:r>
        <w:r w:rsidR="00396ED2" w:rsidRPr="00396ED2">
          <w:rPr>
            <w:vanish/>
          </w:rPr>
          <w:instrText xml:space="preserve"> PAGEREF _Toc47516361 \h </w:instrText>
        </w:r>
        <w:r w:rsidR="00396ED2" w:rsidRPr="00396ED2">
          <w:rPr>
            <w:vanish/>
          </w:rPr>
        </w:r>
        <w:r w:rsidR="00396ED2" w:rsidRPr="00396ED2">
          <w:rPr>
            <w:vanish/>
          </w:rPr>
          <w:fldChar w:fldCharType="separate"/>
        </w:r>
        <w:r w:rsidR="00113C6B">
          <w:rPr>
            <w:vanish/>
          </w:rPr>
          <w:t>431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2" w:history="1">
        <w:r w:rsidRPr="00D51750">
          <w:t>352</w:t>
        </w:r>
        <w:r>
          <w:rPr>
            <w:rFonts w:asciiTheme="minorHAnsi" w:eastAsiaTheme="minorEastAsia" w:hAnsiTheme="minorHAnsi" w:cstheme="minorBidi"/>
            <w:sz w:val="22"/>
            <w:szCs w:val="22"/>
            <w:lang w:eastAsia="en-AU"/>
          </w:rPr>
          <w:tab/>
        </w:r>
        <w:r w:rsidRPr="00D51750">
          <w:t xml:space="preserve">Meaning of </w:t>
        </w:r>
        <w:r w:rsidRPr="00D51750">
          <w:rPr>
            <w:i/>
          </w:rPr>
          <w:t>show cause notice—</w:t>
        </w:r>
        <w:r w:rsidRPr="00D51750">
          <w:t>div 11.3.2</w:t>
        </w:r>
        <w:r>
          <w:tab/>
        </w:r>
        <w:r>
          <w:fldChar w:fldCharType="begin"/>
        </w:r>
        <w:r>
          <w:instrText xml:space="preserve"> PAGEREF _Toc47516362 \h </w:instrText>
        </w:r>
        <w:r>
          <w:fldChar w:fldCharType="separate"/>
        </w:r>
        <w:r w:rsidR="00113C6B">
          <w:t>431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3" w:history="1">
        <w:r w:rsidRPr="00D51750">
          <w:t>353</w:t>
        </w:r>
        <w:r>
          <w:rPr>
            <w:rFonts w:asciiTheme="minorHAnsi" w:eastAsiaTheme="minorEastAsia" w:hAnsiTheme="minorHAnsi" w:cstheme="minorBidi"/>
            <w:sz w:val="22"/>
            <w:szCs w:val="22"/>
            <w:lang w:eastAsia="en-AU"/>
          </w:rPr>
          <w:tab/>
        </w:r>
        <w:r w:rsidRPr="00D51750">
          <w:t>Controlled activity orders on authority’s own initiative</w:t>
        </w:r>
        <w:r>
          <w:tab/>
        </w:r>
        <w:r>
          <w:fldChar w:fldCharType="begin"/>
        </w:r>
        <w:r>
          <w:instrText xml:space="preserve"> PAGEREF _Toc47516363 \h </w:instrText>
        </w:r>
        <w:r>
          <w:fldChar w:fldCharType="separate"/>
        </w:r>
        <w:r w:rsidR="00113C6B">
          <w:t>432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4" w:history="1">
        <w:r w:rsidRPr="00D51750">
          <w:t>354</w:t>
        </w:r>
        <w:r>
          <w:rPr>
            <w:rFonts w:asciiTheme="minorHAnsi" w:eastAsiaTheme="minorEastAsia" w:hAnsiTheme="minorHAnsi" w:cstheme="minorBidi"/>
            <w:sz w:val="22"/>
            <w:szCs w:val="22"/>
            <w:lang w:eastAsia="en-AU"/>
          </w:rPr>
          <w:tab/>
        </w:r>
        <w:r w:rsidRPr="00D51750">
          <w:t>Inaction after show cause notice</w:t>
        </w:r>
        <w:r>
          <w:tab/>
        </w:r>
        <w:r>
          <w:fldChar w:fldCharType="begin"/>
        </w:r>
        <w:r>
          <w:instrText xml:space="preserve"> PAGEREF _Toc47516364 \h </w:instrText>
        </w:r>
        <w:r>
          <w:fldChar w:fldCharType="separate"/>
        </w:r>
        <w:r w:rsidR="00113C6B">
          <w:t>433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5" w:history="1">
        <w:r w:rsidRPr="00D51750">
          <w:t>355</w:t>
        </w:r>
        <w:r>
          <w:rPr>
            <w:rFonts w:asciiTheme="minorHAnsi" w:eastAsiaTheme="minorEastAsia" w:hAnsiTheme="minorHAnsi" w:cstheme="minorBidi"/>
            <w:sz w:val="22"/>
            <w:szCs w:val="22"/>
            <w:lang w:eastAsia="en-AU"/>
          </w:rPr>
          <w:tab/>
        </w:r>
        <w:r w:rsidRPr="00D51750">
          <w:t>Decision on proposed controlled activity order on authority’s own initiative</w:t>
        </w:r>
        <w:r>
          <w:tab/>
        </w:r>
        <w:r>
          <w:fldChar w:fldCharType="begin"/>
        </w:r>
        <w:r>
          <w:instrText xml:space="preserve"> PAGEREF _Toc47516365 \h </w:instrText>
        </w:r>
        <w:r>
          <w:fldChar w:fldCharType="separate"/>
        </w:r>
        <w:r w:rsidR="00113C6B">
          <w:t>433</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66" w:history="1">
        <w:r w:rsidR="00396ED2" w:rsidRPr="00D51750">
          <w:t>Division 11.3.3</w:t>
        </w:r>
        <w:r w:rsidR="00396ED2">
          <w:rPr>
            <w:rFonts w:asciiTheme="minorHAnsi" w:eastAsiaTheme="minorEastAsia" w:hAnsiTheme="minorHAnsi" w:cstheme="minorBidi"/>
            <w:b w:val="0"/>
            <w:sz w:val="22"/>
            <w:szCs w:val="22"/>
            <w:lang w:eastAsia="en-AU"/>
          </w:rPr>
          <w:tab/>
        </w:r>
        <w:r w:rsidR="00396ED2" w:rsidRPr="00D51750">
          <w:t>Ongoing controlled activity orders</w:t>
        </w:r>
        <w:r w:rsidR="00396ED2" w:rsidRPr="00396ED2">
          <w:rPr>
            <w:vanish/>
          </w:rPr>
          <w:tab/>
        </w:r>
        <w:r w:rsidR="00396ED2" w:rsidRPr="00396ED2">
          <w:rPr>
            <w:vanish/>
          </w:rPr>
          <w:fldChar w:fldCharType="begin"/>
        </w:r>
        <w:r w:rsidR="00396ED2" w:rsidRPr="00396ED2">
          <w:rPr>
            <w:vanish/>
          </w:rPr>
          <w:instrText xml:space="preserve"> PAGEREF _Toc47516366 \h </w:instrText>
        </w:r>
        <w:r w:rsidR="00396ED2" w:rsidRPr="00396ED2">
          <w:rPr>
            <w:vanish/>
          </w:rPr>
        </w:r>
        <w:r w:rsidR="00396ED2" w:rsidRPr="00396ED2">
          <w:rPr>
            <w:vanish/>
          </w:rPr>
          <w:fldChar w:fldCharType="separate"/>
        </w:r>
        <w:r w:rsidR="00113C6B">
          <w:rPr>
            <w:vanish/>
          </w:rPr>
          <w:t>434</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7" w:history="1">
        <w:r w:rsidRPr="00D51750">
          <w:t>356</w:t>
        </w:r>
        <w:r>
          <w:rPr>
            <w:rFonts w:asciiTheme="minorHAnsi" w:eastAsiaTheme="minorEastAsia" w:hAnsiTheme="minorHAnsi" w:cstheme="minorBidi"/>
            <w:sz w:val="22"/>
            <w:szCs w:val="22"/>
            <w:lang w:eastAsia="en-AU"/>
          </w:rPr>
          <w:tab/>
        </w:r>
        <w:r w:rsidRPr="00D51750">
          <w:t xml:space="preserve">What is an </w:t>
        </w:r>
        <w:r w:rsidRPr="00D51750">
          <w:rPr>
            <w:i/>
          </w:rPr>
          <w:t>ongoing controlled activity order</w:t>
        </w:r>
        <w:r w:rsidRPr="00D51750">
          <w:t>?</w:t>
        </w:r>
        <w:r>
          <w:tab/>
        </w:r>
        <w:r>
          <w:fldChar w:fldCharType="begin"/>
        </w:r>
        <w:r>
          <w:instrText xml:space="preserve"> PAGEREF _Toc47516367 \h </w:instrText>
        </w:r>
        <w:r>
          <w:fldChar w:fldCharType="separate"/>
        </w:r>
        <w:r w:rsidR="00113C6B">
          <w:t>434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68" w:history="1">
        <w:r w:rsidRPr="00D51750">
          <w:t>357</w:t>
        </w:r>
        <w:r>
          <w:rPr>
            <w:rFonts w:asciiTheme="minorHAnsi" w:eastAsiaTheme="minorEastAsia" w:hAnsiTheme="minorHAnsi" w:cstheme="minorBidi"/>
            <w:sz w:val="22"/>
            <w:szCs w:val="22"/>
            <w:lang w:eastAsia="en-AU"/>
          </w:rPr>
          <w:tab/>
        </w:r>
        <w:r w:rsidRPr="00D51750">
          <w:t>When can an ongoing controlled activity order be made?</w:t>
        </w:r>
        <w:r>
          <w:tab/>
        </w:r>
        <w:r>
          <w:fldChar w:fldCharType="begin"/>
        </w:r>
        <w:r>
          <w:instrText xml:space="preserve"> PAGEREF _Toc47516368 \h </w:instrText>
        </w:r>
        <w:r>
          <w:fldChar w:fldCharType="separate"/>
        </w:r>
        <w:r w:rsidR="00113C6B">
          <w:t>434</w:t>
        </w:r>
        <w:r>
          <w:fldChar w:fldCharType="end"/>
        </w:r>
      </w:hyperlink>
    </w:p>
    <w:p w:rsidR="00396ED2" w:rsidRDefault="00EF706E">
      <w:pPr>
        <w:pStyle w:val="TOC3"/>
        <w:rPr>
          <w:rFonts w:asciiTheme="minorHAnsi" w:eastAsiaTheme="minorEastAsia" w:hAnsiTheme="minorHAnsi" w:cstheme="minorBidi"/>
          <w:b w:val="0"/>
          <w:sz w:val="22"/>
          <w:szCs w:val="22"/>
          <w:lang w:eastAsia="en-AU"/>
        </w:rPr>
      </w:pPr>
      <w:hyperlink w:anchor="_Toc47516369" w:history="1">
        <w:r w:rsidR="00396ED2" w:rsidRPr="00D51750">
          <w:t>Division 11.3.4</w:t>
        </w:r>
        <w:r w:rsidR="00396ED2">
          <w:rPr>
            <w:rFonts w:asciiTheme="minorHAnsi" w:eastAsiaTheme="minorEastAsia" w:hAnsiTheme="minorHAnsi" w:cstheme="minorBidi"/>
            <w:b w:val="0"/>
            <w:sz w:val="22"/>
            <w:szCs w:val="22"/>
            <w:lang w:eastAsia="en-AU"/>
          </w:rPr>
          <w:tab/>
        </w:r>
        <w:r w:rsidR="00396ED2" w:rsidRPr="00D51750">
          <w:t>Provisions applying to all controlled activity orders</w:t>
        </w:r>
        <w:r w:rsidR="00396ED2" w:rsidRPr="00396ED2">
          <w:rPr>
            <w:vanish/>
          </w:rPr>
          <w:tab/>
        </w:r>
        <w:r w:rsidR="00396ED2" w:rsidRPr="00396ED2">
          <w:rPr>
            <w:vanish/>
          </w:rPr>
          <w:fldChar w:fldCharType="begin"/>
        </w:r>
        <w:r w:rsidR="00396ED2" w:rsidRPr="00396ED2">
          <w:rPr>
            <w:vanish/>
          </w:rPr>
          <w:instrText xml:space="preserve"> PAGEREF _Toc47516369 \h </w:instrText>
        </w:r>
        <w:r w:rsidR="00396ED2" w:rsidRPr="00396ED2">
          <w:rPr>
            <w:vanish/>
          </w:rPr>
        </w:r>
        <w:r w:rsidR="00396ED2" w:rsidRPr="00396ED2">
          <w:rPr>
            <w:vanish/>
          </w:rPr>
          <w:fldChar w:fldCharType="separate"/>
        </w:r>
        <w:r w:rsidR="00113C6B">
          <w:rPr>
            <w:vanish/>
          </w:rPr>
          <w:t>435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0" w:history="1">
        <w:r w:rsidRPr="00D51750">
          <w:t>358</w:t>
        </w:r>
        <w:r>
          <w:rPr>
            <w:rFonts w:asciiTheme="minorHAnsi" w:eastAsiaTheme="minorEastAsia" w:hAnsiTheme="minorHAnsi" w:cstheme="minorBidi"/>
            <w:sz w:val="22"/>
            <w:szCs w:val="22"/>
            <w:lang w:eastAsia="en-AU"/>
          </w:rPr>
          <w:tab/>
        </w:r>
        <w:r w:rsidRPr="00D51750">
          <w:t>Content of controlled activity orders</w:t>
        </w:r>
        <w:r>
          <w:tab/>
        </w:r>
        <w:r>
          <w:fldChar w:fldCharType="begin"/>
        </w:r>
        <w:r>
          <w:instrText xml:space="preserve"> PAGEREF _Toc47516370 \h </w:instrText>
        </w:r>
        <w:r>
          <w:fldChar w:fldCharType="separate"/>
        </w:r>
        <w:r w:rsidR="00113C6B">
          <w:t>435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1" w:history="1">
        <w:r w:rsidRPr="00D51750">
          <w:t>359</w:t>
        </w:r>
        <w:r>
          <w:rPr>
            <w:rFonts w:asciiTheme="minorHAnsi" w:eastAsiaTheme="minorEastAsia" w:hAnsiTheme="minorHAnsi" w:cstheme="minorBidi"/>
            <w:sz w:val="22"/>
            <w:szCs w:val="22"/>
            <w:lang w:eastAsia="en-AU"/>
          </w:rPr>
          <w:tab/>
        </w:r>
        <w:r w:rsidRPr="00D51750">
          <w:t>Notice of making of controlled activity orders</w:t>
        </w:r>
        <w:r>
          <w:tab/>
        </w:r>
        <w:r>
          <w:fldChar w:fldCharType="begin"/>
        </w:r>
        <w:r>
          <w:instrText xml:space="preserve"> PAGEREF _Toc47516371 \h </w:instrText>
        </w:r>
        <w:r>
          <w:fldChar w:fldCharType="separate"/>
        </w:r>
        <w:r w:rsidR="00113C6B">
          <w:t>437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2" w:history="1">
        <w:r w:rsidRPr="00D51750">
          <w:t>360</w:t>
        </w:r>
        <w:r>
          <w:rPr>
            <w:rFonts w:asciiTheme="minorHAnsi" w:eastAsiaTheme="minorEastAsia" w:hAnsiTheme="minorHAnsi" w:cstheme="minorBidi"/>
            <w:sz w:val="22"/>
            <w:szCs w:val="22"/>
            <w:lang w:eastAsia="en-AU"/>
          </w:rPr>
          <w:tab/>
        </w:r>
        <w:r w:rsidRPr="00D51750">
          <w:t>Who is bound by a controlled activity order?</w:t>
        </w:r>
        <w:r>
          <w:tab/>
        </w:r>
        <w:r>
          <w:fldChar w:fldCharType="begin"/>
        </w:r>
        <w:r>
          <w:instrText xml:space="preserve"> PAGEREF _Toc47516372 \h </w:instrText>
        </w:r>
        <w:r>
          <w:fldChar w:fldCharType="separate"/>
        </w:r>
        <w:r w:rsidR="00113C6B">
          <w:t>438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3" w:history="1">
        <w:r w:rsidRPr="00D51750">
          <w:t>361</w:t>
        </w:r>
        <w:r>
          <w:rPr>
            <w:rFonts w:asciiTheme="minorHAnsi" w:eastAsiaTheme="minorEastAsia" w:hAnsiTheme="minorHAnsi" w:cstheme="minorBidi"/>
            <w:sz w:val="22"/>
            <w:szCs w:val="22"/>
            <w:lang w:eastAsia="en-AU"/>
          </w:rPr>
          <w:tab/>
        </w:r>
        <w:r w:rsidRPr="00D51750">
          <w:t>Contravening controlled activity orders</w:t>
        </w:r>
        <w:r>
          <w:tab/>
        </w:r>
        <w:r>
          <w:fldChar w:fldCharType="begin"/>
        </w:r>
        <w:r>
          <w:instrText xml:space="preserve"> PAGEREF _Toc47516373 \h </w:instrText>
        </w:r>
        <w:r>
          <w:fldChar w:fldCharType="separate"/>
        </w:r>
        <w:r w:rsidR="00113C6B">
          <w:t>438</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374" w:history="1">
        <w:r w:rsidRPr="00D51750">
          <w:t>362</w:t>
        </w:r>
        <w:r>
          <w:rPr>
            <w:rFonts w:asciiTheme="minorHAnsi" w:eastAsiaTheme="minorEastAsia" w:hAnsiTheme="minorHAnsi" w:cstheme="minorBidi"/>
            <w:sz w:val="22"/>
            <w:szCs w:val="22"/>
            <w:lang w:eastAsia="en-AU"/>
          </w:rPr>
          <w:tab/>
        </w:r>
        <w:r w:rsidRPr="00D51750">
          <w:t>Notice of appeal against controlled activity orders</w:t>
        </w:r>
        <w:r>
          <w:tab/>
        </w:r>
        <w:r>
          <w:fldChar w:fldCharType="begin"/>
        </w:r>
        <w:r>
          <w:instrText xml:space="preserve"> PAGEREF _Toc47516374 \h </w:instrText>
        </w:r>
        <w:r>
          <w:fldChar w:fldCharType="separate"/>
        </w:r>
        <w:r w:rsidR="00113C6B">
          <w:t>439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5" w:history="1">
        <w:r w:rsidRPr="00D51750">
          <w:t>363</w:t>
        </w:r>
        <w:r>
          <w:rPr>
            <w:rFonts w:asciiTheme="minorHAnsi" w:eastAsiaTheme="minorEastAsia" w:hAnsiTheme="minorHAnsi" w:cstheme="minorBidi"/>
            <w:sz w:val="22"/>
            <w:szCs w:val="22"/>
            <w:lang w:eastAsia="en-AU"/>
          </w:rPr>
          <w:tab/>
        </w:r>
        <w:r w:rsidRPr="00D51750">
          <w:t>Ending controlled activity orders</w:t>
        </w:r>
        <w:r>
          <w:tab/>
        </w:r>
        <w:r>
          <w:fldChar w:fldCharType="begin"/>
        </w:r>
        <w:r>
          <w:instrText xml:space="preserve"> PAGEREF _Toc47516375 \h </w:instrText>
        </w:r>
        <w:r>
          <w:fldChar w:fldCharType="separate"/>
        </w:r>
        <w:r w:rsidR="00113C6B">
          <w:t>439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6" w:history="1">
        <w:r w:rsidRPr="00D51750">
          <w:t>364</w:t>
        </w:r>
        <w:r>
          <w:rPr>
            <w:rFonts w:asciiTheme="minorHAnsi" w:eastAsiaTheme="minorEastAsia" w:hAnsiTheme="minorHAnsi" w:cstheme="minorBidi"/>
            <w:sz w:val="22"/>
            <w:szCs w:val="22"/>
            <w:lang w:eastAsia="en-AU"/>
          </w:rPr>
          <w:tab/>
        </w:r>
        <w:r w:rsidRPr="00D51750">
          <w:t>Notice ending controlled activity orders</w:t>
        </w:r>
        <w:r>
          <w:tab/>
        </w:r>
        <w:r>
          <w:fldChar w:fldCharType="begin"/>
        </w:r>
        <w:r>
          <w:instrText xml:space="preserve"> PAGEREF _Toc47516376 \h </w:instrText>
        </w:r>
        <w:r>
          <w:fldChar w:fldCharType="separate"/>
        </w:r>
        <w:r w:rsidR="00113C6B">
          <w:t>440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77" w:history="1">
        <w:r w:rsidR="00396ED2" w:rsidRPr="00D51750">
          <w:t>Part 11.4</w:t>
        </w:r>
        <w:r w:rsidR="00396ED2">
          <w:rPr>
            <w:rFonts w:asciiTheme="minorHAnsi" w:eastAsiaTheme="minorEastAsia" w:hAnsiTheme="minorHAnsi" w:cstheme="minorBidi"/>
            <w:b w:val="0"/>
            <w:sz w:val="22"/>
            <w:szCs w:val="22"/>
            <w:lang w:eastAsia="en-AU"/>
          </w:rPr>
          <w:tab/>
        </w:r>
        <w:r w:rsidR="00396ED2" w:rsidRPr="00D51750">
          <w:t>Rectification work</w:t>
        </w:r>
        <w:r w:rsidR="00396ED2" w:rsidRPr="00396ED2">
          <w:rPr>
            <w:vanish/>
          </w:rPr>
          <w:tab/>
        </w:r>
        <w:r w:rsidR="00396ED2" w:rsidRPr="00396ED2">
          <w:rPr>
            <w:vanish/>
          </w:rPr>
          <w:fldChar w:fldCharType="begin"/>
        </w:r>
        <w:r w:rsidR="00396ED2" w:rsidRPr="00396ED2">
          <w:rPr>
            <w:vanish/>
          </w:rPr>
          <w:instrText xml:space="preserve"> PAGEREF _Toc47516377 \h </w:instrText>
        </w:r>
        <w:r w:rsidR="00396ED2" w:rsidRPr="00396ED2">
          <w:rPr>
            <w:vanish/>
          </w:rPr>
        </w:r>
        <w:r w:rsidR="00396ED2" w:rsidRPr="00396ED2">
          <w:rPr>
            <w:vanish/>
          </w:rPr>
          <w:fldChar w:fldCharType="separate"/>
        </w:r>
        <w:r w:rsidR="00113C6B">
          <w:rPr>
            <w:vanish/>
          </w:rPr>
          <w:t>441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8" w:history="1">
        <w:r w:rsidRPr="00D51750">
          <w:t>365</w:t>
        </w:r>
        <w:r>
          <w:rPr>
            <w:rFonts w:asciiTheme="minorHAnsi" w:eastAsiaTheme="minorEastAsia" w:hAnsiTheme="minorHAnsi" w:cstheme="minorBidi"/>
            <w:sz w:val="22"/>
            <w:szCs w:val="22"/>
            <w:lang w:eastAsia="en-AU"/>
          </w:rPr>
          <w:tab/>
        </w:r>
        <w:r w:rsidRPr="00D51750">
          <w:t>Definitions—pt 11.4</w:t>
        </w:r>
        <w:r>
          <w:tab/>
        </w:r>
        <w:r>
          <w:fldChar w:fldCharType="begin"/>
        </w:r>
        <w:r>
          <w:instrText xml:space="preserve"> PAGEREF _Toc47516378 \h </w:instrText>
        </w:r>
        <w:r>
          <w:fldChar w:fldCharType="separate"/>
        </w:r>
        <w:r w:rsidR="00113C6B">
          <w:t>441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79" w:history="1">
        <w:r w:rsidRPr="00D51750">
          <w:t>366</w:t>
        </w:r>
        <w:r>
          <w:rPr>
            <w:rFonts w:asciiTheme="minorHAnsi" w:eastAsiaTheme="minorEastAsia" w:hAnsiTheme="minorHAnsi" w:cstheme="minorBidi"/>
            <w:sz w:val="22"/>
            <w:szCs w:val="22"/>
            <w:lang w:eastAsia="en-AU"/>
          </w:rPr>
          <w:tab/>
        </w:r>
        <w:r w:rsidRPr="00D51750">
          <w:t>Direction to carry out rectification work</w:t>
        </w:r>
        <w:r>
          <w:tab/>
        </w:r>
        <w:r>
          <w:fldChar w:fldCharType="begin"/>
        </w:r>
        <w:r>
          <w:instrText xml:space="preserve"> PAGEREF _Toc47516379 \h </w:instrText>
        </w:r>
        <w:r>
          <w:fldChar w:fldCharType="separate"/>
        </w:r>
        <w:r w:rsidR="00113C6B">
          <w:t>441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0" w:history="1">
        <w:r w:rsidRPr="00D51750">
          <w:t>367</w:t>
        </w:r>
        <w:r>
          <w:rPr>
            <w:rFonts w:asciiTheme="minorHAnsi" w:eastAsiaTheme="minorEastAsia" w:hAnsiTheme="minorHAnsi" w:cstheme="minorBidi"/>
            <w:sz w:val="22"/>
            <w:szCs w:val="22"/>
            <w:lang w:eastAsia="en-AU"/>
          </w:rPr>
          <w:tab/>
        </w:r>
        <w:r w:rsidRPr="00D51750">
          <w:t>Contravening direction to carry out rectification work</w:t>
        </w:r>
        <w:r>
          <w:tab/>
        </w:r>
        <w:r>
          <w:fldChar w:fldCharType="begin"/>
        </w:r>
        <w:r>
          <w:instrText xml:space="preserve"> PAGEREF _Toc47516380 \h </w:instrText>
        </w:r>
        <w:r>
          <w:fldChar w:fldCharType="separate"/>
        </w:r>
        <w:r w:rsidR="00113C6B">
          <w:t>443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1" w:history="1">
        <w:r w:rsidRPr="00D51750">
          <w:t>368</w:t>
        </w:r>
        <w:r>
          <w:rPr>
            <w:rFonts w:asciiTheme="minorHAnsi" w:eastAsiaTheme="minorEastAsia" w:hAnsiTheme="minorHAnsi" w:cstheme="minorBidi"/>
            <w:sz w:val="22"/>
            <w:szCs w:val="22"/>
            <w:lang w:eastAsia="en-AU"/>
          </w:rPr>
          <w:tab/>
        </w:r>
        <w:r w:rsidRPr="00D51750">
          <w:t>Authorisation to carry out rectification work</w:t>
        </w:r>
        <w:r>
          <w:tab/>
        </w:r>
        <w:r>
          <w:fldChar w:fldCharType="begin"/>
        </w:r>
        <w:r>
          <w:instrText xml:space="preserve"> PAGEREF _Toc47516381 \h </w:instrText>
        </w:r>
        <w:r>
          <w:fldChar w:fldCharType="separate"/>
        </w:r>
        <w:r w:rsidR="00113C6B">
          <w:t>443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2" w:history="1">
        <w:r w:rsidRPr="00D51750">
          <w:t>369</w:t>
        </w:r>
        <w:r>
          <w:rPr>
            <w:rFonts w:asciiTheme="minorHAnsi" w:eastAsiaTheme="minorEastAsia" w:hAnsiTheme="minorHAnsi" w:cstheme="minorBidi"/>
            <w:sz w:val="22"/>
            <w:szCs w:val="22"/>
            <w:lang w:eastAsia="en-AU"/>
          </w:rPr>
          <w:tab/>
        </w:r>
        <w:r w:rsidRPr="00D51750">
          <w:t>Obligation and powers of authorised people</w:t>
        </w:r>
        <w:r>
          <w:tab/>
        </w:r>
        <w:r>
          <w:fldChar w:fldCharType="begin"/>
        </w:r>
        <w:r>
          <w:instrText xml:space="preserve"> PAGEREF _Toc47516382 \h </w:instrText>
        </w:r>
        <w:r>
          <w:fldChar w:fldCharType="separate"/>
        </w:r>
        <w:r w:rsidR="00113C6B">
          <w:t>444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3" w:history="1">
        <w:r w:rsidRPr="00D51750">
          <w:t>370</w:t>
        </w:r>
        <w:r>
          <w:rPr>
            <w:rFonts w:asciiTheme="minorHAnsi" w:eastAsiaTheme="minorEastAsia" w:hAnsiTheme="minorHAnsi" w:cstheme="minorBidi"/>
            <w:sz w:val="22"/>
            <w:szCs w:val="22"/>
            <w:lang w:eastAsia="en-AU"/>
          </w:rPr>
          <w:tab/>
        </w:r>
        <w:r w:rsidRPr="00D51750">
          <w:t>Rectification work by authorised people</w:t>
        </w:r>
        <w:r>
          <w:tab/>
        </w:r>
        <w:r>
          <w:fldChar w:fldCharType="begin"/>
        </w:r>
        <w:r>
          <w:instrText xml:space="preserve"> PAGEREF _Toc47516383 \h </w:instrText>
        </w:r>
        <w:r>
          <w:fldChar w:fldCharType="separate"/>
        </w:r>
        <w:r w:rsidR="00113C6B">
          <w:t>444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4" w:history="1">
        <w:r w:rsidRPr="00D51750">
          <w:t>371</w:t>
        </w:r>
        <w:r>
          <w:rPr>
            <w:rFonts w:asciiTheme="minorHAnsi" w:eastAsiaTheme="minorEastAsia" w:hAnsiTheme="minorHAnsi" w:cstheme="minorBidi"/>
            <w:sz w:val="22"/>
            <w:szCs w:val="22"/>
            <w:lang w:eastAsia="en-AU"/>
          </w:rPr>
          <w:tab/>
        </w:r>
        <w:r w:rsidRPr="00D51750">
          <w:t>Liability for cost of rectification work</w:t>
        </w:r>
        <w:r>
          <w:tab/>
        </w:r>
        <w:r>
          <w:fldChar w:fldCharType="begin"/>
        </w:r>
        <w:r>
          <w:instrText xml:space="preserve"> PAGEREF _Toc47516384 \h </w:instrText>
        </w:r>
        <w:r>
          <w:fldChar w:fldCharType="separate"/>
        </w:r>
        <w:r w:rsidR="00113C6B">
          <w:t>445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5" w:history="1">
        <w:r w:rsidRPr="00D51750">
          <w:t>372</w:t>
        </w:r>
        <w:r>
          <w:rPr>
            <w:rFonts w:asciiTheme="minorHAnsi" w:eastAsiaTheme="minorEastAsia" w:hAnsiTheme="minorHAnsi" w:cstheme="minorBidi"/>
            <w:sz w:val="22"/>
            <w:szCs w:val="22"/>
            <w:lang w:eastAsia="en-AU"/>
          </w:rPr>
          <w:tab/>
        </w:r>
        <w:r w:rsidRPr="00D51750">
          <w:t>Criteria for deferral of rectification work costs</w:t>
        </w:r>
        <w:r>
          <w:tab/>
        </w:r>
        <w:r>
          <w:fldChar w:fldCharType="begin"/>
        </w:r>
        <w:r>
          <w:instrText xml:space="preserve"> PAGEREF _Toc47516385 \h </w:instrText>
        </w:r>
        <w:r>
          <w:fldChar w:fldCharType="separate"/>
        </w:r>
        <w:r w:rsidR="00113C6B">
          <w:t>445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6" w:history="1">
        <w:r w:rsidRPr="00D51750">
          <w:t>373</w:t>
        </w:r>
        <w:r>
          <w:rPr>
            <w:rFonts w:asciiTheme="minorHAnsi" w:eastAsiaTheme="minorEastAsia" w:hAnsiTheme="minorHAnsi" w:cstheme="minorBidi"/>
            <w:sz w:val="22"/>
            <w:szCs w:val="22"/>
            <w:lang w:eastAsia="en-AU"/>
          </w:rPr>
          <w:tab/>
        </w:r>
        <w:r w:rsidRPr="00D51750">
          <w:t>Application for deferral of rectification work costs</w:t>
        </w:r>
        <w:r>
          <w:tab/>
        </w:r>
        <w:r>
          <w:fldChar w:fldCharType="begin"/>
        </w:r>
        <w:r>
          <w:instrText xml:space="preserve"> PAGEREF _Toc47516386 \h </w:instrText>
        </w:r>
        <w:r>
          <w:fldChar w:fldCharType="separate"/>
        </w:r>
        <w:r w:rsidR="00113C6B">
          <w:t>446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7" w:history="1">
        <w:r w:rsidRPr="00D51750">
          <w:t>374</w:t>
        </w:r>
        <w:r>
          <w:rPr>
            <w:rFonts w:asciiTheme="minorHAnsi" w:eastAsiaTheme="minorEastAsia" w:hAnsiTheme="minorHAnsi" w:cstheme="minorBidi"/>
            <w:sz w:val="22"/>
            <w:szCs w:val="22"/>
            <w:lang w:eastAsia="en-AU"/>
          </w:rPr>
          <w:tab/>
        </w:r>
        <w:r w:rsidRPr="00D51750">
          <w:t>Deferral of rectification work costs</w:t>
        </w:r>
        <w:r>
          <w:tab/>
        </w:r>
        <w:r>
          <w:fldChar w:fldCharType="begin"/>
        </w:r>
        <w:r>
          <w:instrText xml:space="preserve"> PAGEREF _Toc47516387 \h </w:instrText>
        </w:r>
        <w:r>
          <w:fldChar w:fldCharType="separate"/>
        </w:r>
        <w:r w:rsidR="00113C6B">
          <w:t>446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8" w:history="1">
        <w:r w:rsidRPr="00D51750">
          <w:t>375</w:t>
        </w:r>
        <w:r>
          <w:rPr>
            <w:rFonts w:asciiTheme="minorHAnsi" w:eastAsiaTheme="minorEastAsia" w:hAnsiTheme="minorHAnsi" w:cstheme="minorBidi"/>
            <w:sz w:val="22"/>
            <w:szCs w:val="22"/>
            <w:lang w:eastAsia="en-AU"/>
          </w:rPr>
          <w:tab/>
        </w:r>
        <w:r w:rsidRPr="00D51750">
          <w:t>Security for deferred rectification work costs</w:t>
        </w:r>
        <w:r>
          <w:tab/>
        </w:r>
        <w:r>
          <w:fldChar w:fldCharType="begin"/>
        </w:r>
        <w:r>
          <w:instrText xml:space="preserve"> PAGEREF _Toc47516388 \h </w:instrText>
        </w:r>
        <w:r>
          <w:fldChar w:fldCharType="separate"/>
        </w:r>
        <w:r w:rsidR="00113C6B">
          <w:t>446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89" w:history="1">
        <w:r w:rsidRPr="00D51750">
          <w:t>376</w:t>
        </w:r>
        <w:r>
          <w:rPr>
            <w:rFonts w:asciiTheme="minorHAnsi" w:eastAsiaTheme="minorEastAsia" w:hAnsiTheme="minorHAnsi" w:cstheme="minorBidi"/>
            <w:sz w:val="22"/>
            <w:szCs w:val="22"/>
            <w:lang w:eastAsia="en-AU"/>
          </w:rPr>
          <w:tab/>
        </w:r>
        <w:r w:rsidRPr="00D51750">
          <w:t>Payment of deferred rectification work costs</w:t>
        </w:r>
        <w:r>
          <w:tab/>
        </w:r>
        <w:r>
          <w:fldChar w:fldCharType="begin"/>
        </w:r>
        <w:r>
          <w:instrText xml:space="preserve"> PAGEREF _Toc47516389 \h </w:instrText>
        </w:r>
        <w:r>
          <w:fldChar w:fldCharType="separate"/>
        </w:r>
        <w:r w:rsidR="00113C6B">
          <w:t>447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0" w:history="1">
        <w:r w:rsidRPr="00D51750">
          <w:t>376A</w:t>
        </w:r>
        <w:r>
          <w:rPr>
            <w:rFonts w:asciiTheme="minorHAnsi" w:eastAsiaTheme="minorEastAsia" w:hAnsiTheme="minorHAnsi" w:cstheme="minorBidi"/>
            <w:sz w:val="22"/>
            <w:szCs w:val="22"/>
            <w:lang w:eastAsia="en-AU"/>
          </w:rPr>
          <w:tab/>
        </w:r>
        <w:r w:rsidRPr="00D51750">
          <w:t>Protection of authorised people from liability</w:t>
        </w:r>
        <w:r>
          <w:tab/>
        </w:r>
        <w:r>
          <w:fldChar w:fldCharType="begin"/>
        </w:r>
        <w:r>
          <w:instrText xml:space="preserve"> PAGEREF _Toc47516390 \h </w:instrText>
        </w:r>
        <w:r>
          <w:fldChar w:fldCharType="separate"/>
        </w:r>
        <w:r w:rsidR="00113C6B">
          <w:t>448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91" w:history="1">
        <w:r w:rsidR="00396ED2" w:rsidRPr="00D51750">
          <w:t>Part 11.5</w:t>
        </w:r>
        <w:r w:rsidR="00396ED2">
          <w:rPr>
            <w:rFonts w:asciiTheme="minorHAnsi" w:eastAsiaTheme="minorEastAsia" w:hAnsiTheme="minorHAnsi" w:cstheme="minorBidi"/>
            <w:b w:val="0"/>
            <w:sz w:val="22"/>
            <w:szCs w:val="22"/>
            <w:lang w:eastAsia="en-AU"/>
          </w:rPr>
          <w:tab/>
        </w:r>
        <w:r w:rsidR="00396ED2" w:rsidRPr="00D51750">
          <w:t>Prohibition notices</w:t>
        </w:r>
        <w:r w:rsidR="00396ED2" w:rsidRPr="00396ED2">
          <w:rPr>
            <w:vanish/>
          </w:rPr>
          <w:tab/>
        </w:r>
        <w:r w:rsidR="00396ED2" w:rsidRPr="00396ED2">
          <w:rPr>
            <w:vanish/>
          </w:rPr>
          <w:fldChar w:fldCharType="begin"/>
        </w:r>
        <w:r w:rsidR="00396ED2" w:rsidRPr="00396ED2">
          <w:rPr>
            <w:vanish/>
          </w:rPr>
          <w:instrText xml:space="preserve"> PAGEREF _Toc47516391 \h </w:instrText>
        </w:r>
        <w:r w:rsidR="00396ED2" w:rsidRPr="00396ED2">
          <w:rPr>
            <w:vanish/>
          </w:rPr>
        </w:r>
        <w:r w:rsidR="00396ED2" w:rsidRPr="00396ED2">
          <w:rPr>
            <w:vanish/>
          </w:rPr>
          <w:fldChar w:fldCharType="separate"/>
        </w:r>
        <w:r w:rsidR="00113C6B">
          <w:rPr>
            <w:vanish/>
          </w:rPr>
          <w:t>449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2" w:history="1">
        <w:r w:rsidRPr="00D51750">
          <w:t>377</w:t>
        </w:r>
        <w:r>
          <w:rPr>
            <w:rFonts w:asciiTheme="minorHAnsi" w:eastAsiaTheme="minorEastAsia" w:hAnsiTheme="minorHAnsi" w:cstheme="minorBidi"/>
            <w:sz w:val="22"/>
            <w:szCs w:val="22"/>
            <w:lang w:eastAsia="en-AU"/>
          </w:rPr>
          <w:tab/>
        </w:r>
        <w:r w:rsidRPr="00D51750">
          <w:t>Giving prohibition notices</w:t>
        </w:r>
        <w:r>
          <w:tab/>
        </w:r>
        <w:r>
          <w:fldChar w:fldCharType="begin"/>
        </w:r>
        <w:r>
          <w:instrText xml:space="preserve"> PAGEREF _Toc47516392 \h </w:instrText>
        </w:r>
        <w:r>
          <w:fldChar w:fldCharType="separate"/>
        </w:r>
        <w:r w:rsidR="00113C6B">
          <w:t>449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3" w:history="1">
        <w:r w:rsidRPr="00D51750">
          <w:t>378</w:t>
        </w:r>
        <w:r>
          <w:rPr>
            <w:rFonts w:asciiTheme="minorHAnsi" w:eastAsiaTheme="minorEastAsia" w:hAnsiTheme="minorHAnsi" w:cstheme="minorBidi"/>
            <w:sz w:val="22"/>
            <w:szCs w:val="22"/>
            <w:lang w:eastAsia="en-AU"/>
          </w:rPr>
          <w:tab/>
        </w:r>
        <w:r w:rsidRPr="00D51750">
          <w:t>Contravening prohibition notices</w:t>
        </w:r>
        <w:r>
          <w:tab/>
        </w:r>
        <w:r>
          <w:fldChar w:fldCharType="begin"/>
        </w:r>
        <w:r>
          <w:instrText xml:space="preserve"> PAGEREF _Toc47516393 \h </w:instrText>
        </w:r>
        <w:r>
          <w:fldChar w:fldCharType="separate"/>
        </w:r>
        <w:r w:rsidR="00113C6B">
          <w:t>451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4" w:history="1">
        <w:r w:rsidRPr="00D51750">
          <w:t>379</w:t>
        </w:r>
        <w:r>
          <w:rPr>
            <w:rFonts w:asciiTheme="minorHAnsi" w:eastAsiaTheme="minorEastAsia" w:hAnsiTheme="minorHAnsi" w:cstheme="minorBidi"/>
            <w:sz w:val="22"/>
            <w:szCs w:val="22"/>
            <w:lang w:eastAsia="en-AU"/>
          </w:rPr>
          <w:tab/>
        </w:r>
        <w:r w:rsidRPr="00D51750">
          <w:t>Ending prohibition notices</w:t>
        </w:r>
        <w:r>
          <w:tab/>
        </w:r>
        <w:r>
          <w:fldChar w:fldCharType="begin"/>
        </w:r>
        <w:r>
          <w:instrText xml:space="preserve"> PAGEREF _Toc47516394 \h </w:instrText>
        </w:r>
        <w:r>
          <w:fldChar w:fldCharType="separate"/>
        </w:r>
        <w:r w:rsidR="00113C6B">
          <w:t>452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5" w:history="1">
        <w:r w:rsidRPr="00D51750">
          <w:t>380</w:t>
        </w:r>
        <w:r>
          <w:rPr>
            <w:rFonts w:asciiTheme="minorHAnsi" w:eastAsiaTheme="minorEastAsia" w:hAnsiTheme="minorHAnsi" w:cstheme="minorBidi"/>
            <w:sz w:val="22"/>
            <w:szCs w:val="22"/>
            <w:lang w:eastAsia="en-AU"/>
          </w:rPr>
          <w:tab/>
        </w:r>
        <w:r w:rsidRPr="00D51750">
          <w:t>Application for revocation of prohibition notices</w:t>
        </w:r>
        <w:r>
          <w:tab/>
        </w:r>
        <w:r>
          <w:fldChar w:fldCharType="begin"/>
        </w:r>
        <w:r>
          <w:instrText xml:space="preserve"> PAGEREF _Toc47516395 \h </w:instrText>
        </w:r>
        <w:r>
          <w:fldChar w:fldCharType="separate"/>
        </w:r>
        <w:r w:rsidR="00113C6B">
          <w:t>452</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396" w:history="1">
        <w:r w:rsidR="00396ED2" w:rsidRPr="00D51750">
          <w:t>Part 11.6</w:t>
        </w:r>
        <w:r w:rsidR="00396ED2">
          <w:rPr>
            <w:rFonts w:asciiTheme="minorHAnsi" w:eastAsiaTheme="minorEastAsia" w:hAnsiTheme="minorHAnsi" w:cstheme="minorBidi"/>
            <w:b w:val="0"/>
            <w:sz w:val="22"/>
            <w:szCs w:val="22"/>
            <w:lang w:eastAsia="en-AU"/>
          </w:rPr>
          <w:tab/>
        </w:r>
        <w:r w:rsidR="00396ED2" w:rsidRPr="00D51750">
          <w:t>Injunctions, terminations and ending leases and licences</w:t>
        </w:r>
        <w:r w:rsidR="00396ED2" w:rsidRPr="00396ED2">
          <w:rPr>
            <w:vanish/>
          </w:rPr>
          <w:tab/>
        </w:r>
        <w:r w:rsidR="00396ED2" w:rsidRPr="00396ED2">
          <w:rPr>
            <w:vanish/>
          </w:rPr>
          <w:fldChar w:fldCharType="begin"/>
        </w:r>
        <w:r w:rsidR="00396ED2" w:rsidRPr="00396ED2">
          <w:rPr>
            <w:vanish/>
          </w:rPr>
          <w:instrText xml:space="preserve"> PAGEREF _Toc47516396 \h </w:instrText>
        </w:r>
        <w:r w:rsidR="00396ED2" w:rsidRPr="00396ED2">
          <w:rPr>
            <w:vanish/>
          </w:rPr>
        </w:r>
        <w:r w:rsidR="00396ED2" w:rsidRPr="00396ED2">
          <w:rPr>
            <w:vanish/>
          </w:rPr>
          <w:fldChar w:fldCharType="separate"/>
        </w:r>
        <w:r w:rsidR="00113C6B">
          <w:rPr>
            <w:vanish/>
          </w:rPr>
          <w:t>453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7" w:history="1">
        <w:r w:rsidRPr="00D51750">
          <w:t>381</w:t>
        </w:r>
        <w:r>
          <w:rPr>
            <w:rFonts w:asciiTheme="minorHAnsi" w:eastAsiaTheme="minorEastAsia" w:hAnsiTheme="minorHAnsi" w:cstheme="minorBidi"/>
            <w:sz w:val="22"/>
            <w:szCs w:val="22"/>
            <w:lang w:eastAsia="en-AU"/>
          </w:rPr>
          <w:tab/>
        </w:r>
        <w:r w:rsidRPr="00D51750">
          <w:t>Injunctions to restrain contravention of controlled activity orders and prohibition notices</w:t>
        </w:r>
        <w:r>
          <w:tab/>
        </w:r>
        <w:r>
          <w:fldChar w:fldCharType="begin"/>
        </w:r>
        <w:r>
          <w:instrText xml:space="preserve"> PAGEREF _Toc47516397 \h </w:instrText>
        </w:r>
        <w:r>
          <w:fldChar w:fldCharType="separate"/>
        </w:r>
        <w:r w:rsidR="00113C6B">
          <w:t>453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8" w:history="1">
        <w:r w:rsidRPr="00D51750">
          <w:t>382</w:t>
        </w:r>
        <w:r>
          <w:rPr>
            <w:rFonts w:asciiTheme="minorHAnsi" w:eastAsiaTheme="minorEastAsia" w:hAnsiTheme="minorHAnsi" w:cstheme="minorBidi"/>
            <w:sz w:val="22"/>
            <w:szCs w:val="22"/>
            <w:lang w:eastAsia="en-AU"/>
          </w:rPr>
          <w:tab/>
        </w:r>
        <w:r w:rsidRPr="00D51750">
          <w:t>Termination of leases</w:t>
        </w:r>
        <w:r>
          <w:tab/>
        </w:r>
        <w:r>
          <w:fldChar w:fldCharType="begin"/>
        </w:r>
        <w:r>
          <w:instrText xml:space="preserve"> PAGEREF _Toc47516398 \h </w:instrText>
        </w:r>
        <w:r>
          <w:fldChar w:fldCharType="separate"/>
        </w:r>
        <w:r w:rsidR="00113C6B">
          <w:t>454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399" w:history="1">
        <w:r w:rsidRPr="00D51750">
          <w:t>383</w:t>
        </w:r>
        <w:r>
          <w:rPr>
            <w:rFonts w:asciiTheme="minorHAnsi" w:eastAsiaTheme="minorEastAsia" w:hAnsiTheme="minorHAnsi" w:cstheme="minorBidi"/>
            <w:sz w:val="22"/>
            <w:szCs w:val="22"/>
            <w:lang w:eastAsia="en-AU"/>
          </w:rPr>
          <w:tab/>
        </w:r>
        <w:r w:rsidRPr="00D51750">
          <w:t>Termination of licences</w:t>
        </w:r>
        <w:r>
          <w:tab/>
        </w:r>
        <w:r>
          <w:fldChar w:fldCharType="begin"/>
        </w:r>
        <w:r>
          <w:instrText xml:space="preserve"> PAGEREF _Toc47516399 \h </w:instrText>
        </w:r>
        <w:r>
          <w:fldChar w:fldCharType="separate"/>
        </w:r>
        <w:r w:rsidR="00113C6B">
          <w:t>455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00" w:history="1">
        <w:r w:rsidRPr="00D51750">
          <w:t>384</w:t>
        </w:r>
        <w:r>
          <w:rPr>
            <w:rFonts w:asciiTheme="minorHAnsi" w:eastAsiaTheme="minorEastAsia" w:hAnsiTheme="minorHAnsi" w:cstheme="minorBidi"/>
            <w:sz w:val="22"/>
            <w:szCs w:val="22"/>
            <w:lang w:eastAsia="en-AU"/>
          </w:rPr>
          <w:tab/>
        </w:r>
        <w:r w:rsidRPr="00D51750">
          <w:t>Notice of termination</w:t>
        </w:r>
        <w:r>
          <w:tab/>
        </w:r>
        <w:r>
          <w:fldChar w:fldCharType="begin"/>
        </w:r>
        <w:r>
          <w:instrText xml:space="preserve"> PAGEREF _Toc47516400 \h </w:instrText>
        </w:r>
        <w:r>
          <w:fldChar w:fldCharType="separate"/>
        </w:r>
        <w:r w:rsidR="00113C6B">
          <w:t>455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01" w:history="1">
        <w:r w:rsidR="00396ED2" w:rsidRPr="00D51750">
          <w:t>Part 11.7</w:t>
        </w:r>
        <w:r w:rsidR="00396ED2">
          <w:rPr>
            <w:rFonts w:asciiTheme="minorHAnsi" w:eastAsiaTheme="minorEastAsia" w:hAnsiTheme="minorHAnsi" w:cstheme="minorBidi"/>
            <w:b w:val="0"/>
            <w:sz w:val="22"/>
            <w:szCs w:val="22"/>
            <w:lang w:eastAsia="en-AU"/>
          </w:rPr>
          <w:tab/>
        </w:r>
        <w:r w:rsidR="00396ED2" w:rsidRPr="00D51750">
          <w:t>Controlled activities—miscellaneous</w:t>
        </w:r>
        <w:r w:rsidR="00396ED2" w:rsidRPr="00396ED2">
          <w:rPr>
            <w:vanish/>
          </w:rPr>
          <w:tab/>
        </w:r>
        <w:r w:rsidR="00396ED2" w:rsidRPr="00396ED2">
          <w:rPr>
            <w:vanish/>
          </w:rPr>
          <w:fldChar w:fldCharType="begin"/>
        </w:r>
        <w:r w:rsidR="00396ED2" w:rsidRPr="00396ED2">
          <w:rPr>
            <w:vanish/>
          </w:rPr>
          <w:instrText xml:space="preserve"> PAGEREF _Toc47516401 \h </w:instrText>
        </w:r>
        <w:r w:rsidR="00396ED2" w:rsidRPr="00396ED2">
          <w:rPr>
            <w:vanish/>
          </w:rPr>
        </w:r>
        <w:r w:rsidR="00396ED2" w:rsidRPr="00396ED2">
          <w:rPr>
            <w:vanish/>
          </w:rPr>
          <w:fldChar w:fldCharType="separate"/>
        </w:r>
        <w:r w:rsidR="00113C6B">
          <w:rPr>
            <w:vanish/>
          </w:rPr>
          <w:t>457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02" w:history="1">
        <w:r w:rsidRPr="00D51750">
          <w:t>385</w:t>
        </w:r>
        <w:r>
          <w:rPr>
            <w:rFonts w:asciiTheme="minorHAnsi" w:eastAsiaTheme="minorEastAsia" w:hAnsiTheme="minorHAnsi" w:cstheme="minorBidi"/>
            <w:sz w:val="22"/>
            <w:szCs w:val="22"/>
            <w:lang w:eastAsia="en-AU"/>
          </w:rPr>
          <w:tab/>
        </w:r>
        <w:r w:rsidRPr="00D51750">
          <w:t>Victimisation etc</w:t>
        </w:r>
        <w:r>
          <w:tab/>
        </w:r>
        <w:r>
          <w:fldChar w:fldCharType="begin"/>
        </w:r>
        <w:r>
          <w:instrText xml:space="preserve"> PAGEREF _Toc47516402 \h </w:instrText>
        </w:r>
        <w:r>
          <w:fldChar w:fldCharType="separate"/>
        </w:r>
        <w:r w:rsidR="00113C6B">
          <w:t>457</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403" w:history="1">
        <w:r w:rsidR="00396ED2" w:rsidRPr="00D51750">
          <w:t>Chapter 12</w:t>
        </w:r>
        <w:r w:rsidR="00396ED2">
          <w:rPr>
            <w:rFonts w:asciiTheme="minorHAnsi" w:eastAsiaTheme="minorEastAsia" w:hAnsiTheme="minorHAnsi" w:cstheme="minorBidi"/>
            <w:b w:val="0"/>
            <w:sz w:val="22"/>
            <w:szCs w:val="22"/>
            <w:lang w:eastAsia="en-AU"/>
          </w:rPr>
          <w:tab/>
        </w:r>
        <w:r w:rsidR="00396ED2" w:rsidRPr="00D51750">
          <w:t>Enforcement</w:t>
        </w:r>
        <w:r w:rsidR="00396ED2" w:rsidRPr="00396ED2">
          <w:rPr>
            <w:vanish/>
          </w:rPr>
          <w:tab/>
        </w:r>
        <w:r w:rsidR="00396ED2" w:rsidRPr="00396ED2">
          <w:rPr>
            <w:vanish/>
          </w:rPr>
          <w:fldChar w:fldCharType="begin"/>
        </w:r>
        <w:r w:rsidR="00396ED2" w:rsidRPr="00396ED2">
          <w:rPr>
            <w:vanish/>
          </w:rPr>
          <w:instrText xml:space="preserve"> PAGEREF _Toc47516403 \h </w:instrText>
        </w:r>
        <w:r w:rsidR="00396ED2" w:rsidRPr="00396ED2">
          <w:rPr>
            <w:vanish/>
          </w:rPr>
        </w:r>
        <w:r w:rsidR="00396ED2" w:rsidRPr="00396ED2">
          <w:rPr>
            <w:vanish/>
          </w:rPr>
          <w:fldChar w:fldCharType="separate"/>
        </w:r>
        <w:r w:rsidR="00113C6B">
          <w:rPr>
            <w:vanish/>
          </w:rPr>
          <w:t>458</w:t>
        </w:r>
        <w:r w:rsidR="00396ED2" w:rsidRPr="00396ED2">
          <w:rPr>
            <w:vanish/>
          </w:rP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04" w:history="1">
        <w:r w:rsidR="00396ED2" w:rsidRPr="00D51750">
          <w:t>Part 12.1</w:t>
        </w:r>
        <w:r w:rsidR="00396ED2">
          <w:rPr>
            <w:rFonts w:asciiTheme="minorHAnsi" w:eastAsiaTheme="minorEastAsia" w:hAnsiTheme="minorHAnsi" w:cstheme="minorBidi"/>
            <w:b w:val="0"/>
            <w:sz w:val="22"/>
            <w:szCs w:val="22"/>
            <w:lang w:eastAsia="en-AU"/>
          </w:rPr>
          <w:tab/>
        </w:r>
        <w:r w:rsidR="00396ED2" w:rsidRPr="00D51750">
          <w:t>General</w:t>
        </w:r>
        <w:r w:rsidR="00396ED2" w:rsidRPr="00396ED2">
          <w:rPr>
            <w:vanish/>
          </w:rPr>
          <w:tab/>
        </w:r>
        <w:r w:rsidR="00396ED2" w:rsidRPr="00396ED2">
          <w:rPr>
            <w:vanish/>
          </w:rPr>
          <w:fldChar w:fldCharType="begin"/>
        </w:r>
        <w:r w:rsidR="00396ED2" w:rsidRPr="00396ED2">
          <w:rPr>
            <w:vanish/>
          </w:rPr>
          <w:instrText xml:space="preserve"> PAGEREF _Toc47516404 \h </w:instrText>
        </w:r>
        <w:r w:rsidR="00396ED2" w:rsidRPr="00396ED2">
          <w:rPr>
            <w:vanish/>
          </w:rPr>
        </w:r>
        <w:r w:rsidR="00396ED2" w:rsidRPr="00396ED2">
          <w:rPr>
            <w:vanish/>
          </w:rPr>
          <w:fldChar w:fldCharType="separate"/>
        </w:r>
        <w:r w:rsidR="00113C6B">
          <w:rPr>
            <w:vanish/>
          </w:rPr>
          <w:t>458</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05" w:history="1">
        <w:r w:rsidRPr="00D51750">
          <w:t>386</w:t>
        </w:r>
        <w:r>
          <w:rPr>
            <w:rFonts w:asciiTheme="minorHAnsi" w:eastAsiaTheme="minorEastAsia" w:hAnsiTheme="minorHAnsi" w:cstheme="minorBidi"/>
            <w:sz w:val="22"/>
            <w:szCs w:val="22"/>
            <w:lang w:eastAsia="en-AU"/>
          </w:rPr>
          <w:tab/>
        </w:r>
        <w:r w:rsidRPr="00D51750">
          <w:t>Definitions—ch 12</w:t>
        </w:r>
        <w:r>
          <w:tab/>
        </w:r>
        <w:r>
          <w:fldChar w:fldCharType="begin"/>
        </w:r>
        <w:r>
          <w:instrText xml:space="preserve"> PAGEREF _Toc47516405 \h </w:instrText>
        </w:r>
        <w:r>
          <w:fldChar w:fldCharType="separate"/>
        </w:r>
        <w:r w:rsidR="00113C6B">
          <w:t>458</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06" w:history="1">
        <w:r w:rsidR="00396ED2" w:rsidRPr="00D51750">
          <w:t>Part 12.2</w:t>
        </w:r>
        <w:r w:rsidR="00396ED2">
          <w:rPr>
            <w:rFonts w:asciiTheme="minorHAnsi" w:eastAsiaTheme="minorEastAsia" w:hAnsiTheme="minorHAnsi" w:cstheme="minorBidi"/>
            <w:b w:val="0"/>
            <w:sz w:val="22"/>
            <w:szCs w:val="22"/>
            <w:lang w:eastAsia="en-AU"/>
          </w:rPr>
          <w:tab/>
        </w:r>
        <w:r w:rsidR="00396ED2" w:rsidRPr="00D51750">
          <w:t>Inspectors</w:t>
        </w:r>
        <w:r w:rsidR="00396ED2" w:rsidRPr="00396ED2">
          <w:rPr>
            <w:vanish/>
          </w:rPr>
          <w:tab/>
        </w:r>
        <w:r w:rsidR="00396ED2" w:rsidRPr="00396ED2">
          <w:rPr>
            <w:vanish/>
          </w:rPr>
          <w:fldChar w:fldCharType="begin"/>
        </w:r>
        <w:r w:rsidR="00396ED2" w:rsidRPr="00396ED2">
          <w:rPr>
            <w:vanish/>
          </w:rPr>
          <w:instrText xml:space="preserve"> PAGEREF _Toc47516406 \h </w:instrText>
        </w:r>
        <w:r w:rsidR="00396ED2" w:rsidRPr="00396ED2">
          <w:rPr>
            <w:vanish/>
          </w:rPr>
        </w:r>
        <w:r w:rsidR="00396ED2" w:rsidRPr="00396ED2">
          <w:rPr>
            <w:vanish/>
          </w:rPr>
          <w:fldChar w:fldCharType="separate"/>
        </w:r>
        <w:r w:rsidR="00113C6B">
          <w:rPr>
            <w:vanish/>
          </w:rPr>
          <w:t>459</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07" w:history="1">
        <w:r w:rsidRPr="00D51750">
          <w:t>387</w:t>
        </w:r>
        <w:r>
          <w:rPr>
            <w:rFonts w:asciiTheme="minorHAnsi" w:eastAsiaTheme="minorEastAsia" w:hAnsiTheme="minorHAnsi" w:cstheme="minorBidi"/>
            <w:sz w:val="22"/>
            <w:szCs w:val="22"/>
            <w:lang w:eastAsia="en-AU"/>
          </w:rPr>
          <w:tab/>
        </w:r>
        <w:r w:rsidRPr="00D51750">
          <w:t>Appointment of inspectors</w:t>
        </w:r>
        <w:r>
          <w:tab/>
        </w:r>
        <w:r>
          <w:fldChar w:fldCharType="begin"/>
        </w:r>
        <w:r>
          <w:instrText xml:space="preserve"> PAGEREF _Toc47516407 \h </w:instrText>
        </w:r>
        <w:r>
          <w:fldChar w:fldCharType="separate"/>
        </w:r>
        <w:r w:rsidR="00113C6B">
          <w:t>459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08" w:history="1">
        <w:r w:rsidRPr="00D51750">
          <w:t>388</w:t>
        </w:r>
        <w:r>
          <w:rPr>
            <w:rFonts w:asciiTheme="minorHAnsi" w:eastAsiaTheme="minorEastAsia" w:hAnsiTheme="minorHAnsi" w:cstheme="minorBidi"/>
            <w:sz w:val="22"/>
            <w:szCs w:val="22"/>
            <w:lang w:eastAsia="en-AU"/>
          </w:rPr>
          <w:tab/>
        </w:r>
        <w:r w:rsidRPr="00D51750">
          <w:t>Identity cards</w:t>
        </w:r>
        <w:r>
          <w:tab/>
        </w:r>
        <w:r>
          <w:fldChar w:fldCharType="begin"/>
        </w:r>
        <w:r>
          <w:instrText xml:space="preserve"> PAGEREF _Toc47516408 \h </w:instrText>
        </w:r>
        <w:r>
          <w:fldChar w:fldCharType="separate"/>
        </w:r>
        <w:r w:rsidR="00113C6B">
          <w:t>459</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09" w:history="1">
        <w:r w:rsidR="00396ED2" w:rsidRPr="00D51750">
          <w:t>Part 12.3</w:t>
        </w:r>
        <w:r w:rsidR="00396ED2">
          <w:rPr>
            <w:rFonts w:asciiTheme="minorHAnsi" w:eastAsiaTheme="minorEastAsia" w:hAnsiTheme="minorHAnsi" w:cstheme="minorBidi"/>
            <w:b w:val="0"/>
            <w:sz w:val="22"/>
            <w:szCs w:val="22"/>
            <w:lang w:eastAsia="en-AU"/>
          </w:rPr>
          <w:tab/>
        </w:r>
        <w:r w:rsidR="00396ED2" w:rsidRPr="00D51750">
          <w:t>Powers of inspectors</w:t>
        </w:r>
        <w:r w:rsidR="00396ED2" w:rsidRPr="00396ED2">
          <w:rPr>
            <w:vanish/>
          </w:rPr>
          <w:tab/>
        </w:r>
        <w:r w:rsidR="00396ED2" w:rsidRPr="00396ED2">
          <w:rPr>
            <w:vanish/>
          </w:rPr>
          <w:fldChar w:fldCharType="begin"/>
        </w:r>
        <w:r w:rsidR="00396ED2" w:rsidRPr="00396ED2">
          <w:rPr>
            <w:vanish/>
          </w:rPr>
          <w:instrText xml:space="preserve"> PAGEREF _Toc47516409 \h </w:instrText>
        </w:r>
        <w:r w:rsidR="00396ED2" w:rsidRPr="00396ED2">
          <w:rPr>
            <w:vanish/>
          </w:rPr>
        </w:r>
        <w:r w:rsidR="00396ED2" w:rsidRPr="00396ED2">
          <w:rPr>
            <w:vanish/>
          </w:rPr>
          <w:fldChar w:fldCharType="separate"/>
        </w:r>
        <w:r w:rsidR="00113C6B">
          <w:rPr>
            <w:vanish/>
          </w:rPr>
          <w:t>460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0" w:history="1">
        <w:r w:rsidRPr="00D51750">
          <w:t>389</w:t>
        </w:r>
        <w:r>
          <w:rPr>
            <w:rFonts w:asciiTheme="minorHAnsi" w:eastAsiaTheme="minorEastAsia" w:hAnsiTheme="minorHAnsi" w:cstheme="minorBidi"/>
            <w:sz w:val="22"/>
            <w:szCs w:val="22"/>
            <w:lang w:eastAsia="en-AU"/>
          </w:rPr>
          <w:tab/>
        </w:r>
        <w:r w:rsidRPr="00D51750">
          <w:t>Power to enter premises</w:t>
        </w:r>
        <w:r>
          <w:tab/>
        </w:r>
        <w:r>
          <w:fldChar w:fldCharType="begin"/>
        </w:r>
        <w:r>
          <w:instrText xml:space="preserve"> PAGEREF _Toc47516410 \h </w:instrText>
        </w:r>
        <w:r>
          <w:fldChar w:fldCharType="separate"/>
        </w:r>
        <w:r w:rsidR="00113C6B">
          <w:t>460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1" w:history="1">
        <w:r w:rsidRPr="00D51750">
          <w:t>390</w:t>
        </w:r>
        <w:r>
          <w:rPr>
            <w:rFonts w:asciiTheme="minorHAnsi" w:eastAsiaTheme="minorEastAsia" w:hAnsiTheme="minorHAnsi" w:cstheme="minorBidi"/>
            <w:sz w:val="22"/>
            <w:szCs w:val="22"/>
            <w:lang w:eastAsia="en-AU"/>
          </w:rPr>
          <w:tab/>
        </w:r>
        <w:r w:rsidRPr="00D51750">
          <w:t>Production of identity card</w:t>
        </w:r>
        <w:r>
          <w:tab/>
        </w:r>
        <w:r>
          <w:fldChar w:fldCharType="begin"/>
        </w:r>
        <w:r>
          <w:instrText xml:space="preserve"> PAGEREF _Toc47516411 \h </w:instrText>
        </w:r>
        <w:r>
          <w:fldChar w:fldCharType="separate"/>
        </w:r>
        <w:r w:rsidR="00113C6B">
          <w:t>461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2" w:history="1">
        <w:r w:rsidRPr="00D51750">
          <w:t>391</w:t>
        </w:r>
        <w:r>
          <w:rPr>
            <w:rFonts w:asciiTheme="minorHAnsi" w:eastAsiaTheme="minorEastAsia" w:hAnsiTheme="minorHAnsi" w:cstheme="minorBidi"/>
            <w:sz w:val="22"/>
            <w:szCs w:val="22"/>
            <w:lang w:eastAsia="en-AU"/>
          </w:rPr>
          <w:tab/>
        </w:r>
        <w:r w:rsidRPr="00D51750">
          <w:t>Consent to entry without authorised person</w:t>
        </w:r>
        <w:r>
          <w:tab/>
        </w:r>
        <w:r>
          <w:fldChar w:fldCharType="begin"/>
        </w:r>
        <w:r>
          <w:instrText xml:space="preserve"> PAGEREF _Toc47516412 \h </w:instrText>
        </w:r>
        <w:r>
          <w:fldChar w:fldCharType="separate"/>
        </w:r>
        <w:r w:rsidR="00113C6B">
          <w:t>461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3" w:history="1">
        <w:r w:rsidRPr="00D51750">
          <w:t>391A</w:t>
        </w:r>
        <w:r>
          <w:rPr>
            <w:rFonts w:asciiTheme="minorHAnsi" w:eastAsiaTheme="minorEastAsia" w:hAnsiTheme="minorHAnsi" w:cstheme="minorBidi"/>
            <w:sz w:val="22"/>
            <w:szCs w:val="22"/>
            <w:lang w:eastAsia="en-AU"/>
          </w:rPr>
          <w:tab/>
        </w:r>
        <w:r w:rsidRPr="00D51750">
          <w:t>Consent to entry with authorised person</w:t>
        </w:r>
        <w:r>
          <w:tab/>
        </w:r>
        <w:r>
          <w:fldChar w:fldCharType="begin"/>
        </w:r>
        <w:r>
          <w:instrText xml:space="preserve"> PAGEREF _Toc47516413 \h </w:instrText>
        </w:r>
        <w:r>
          <w:fldChar w:fldCharType="separate"/>
        </w:r>
        <w:r w:rsidR="00113C6B">
          <w:t>462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4" w:history="1">
        <w:r w:rsidRPr="00D51750">
          <w:t>391B</w:t>
        </w:r>
        <w:r>
          <w:rPr>
            <w:rFonts w:asciiTheme="minorHAnsi" w:eastAsiaTheme="minorEastAsia" w:hAnsiTheme="minorHAnsi" w:cstheme="minorBidi"/>
            <w:sz w:val="22"/>
            <w:szCs w:val="22"/>
            <w:lang w:eastAsia="en-AU"/>
          </w:rPr>
          <w:tab/>
        </w:r>
        <w:r w:rsidRPr="00D51750">
          <w:t>Entry on notice for rectification work and monitoring</w:t>
        </w:r>
        <w:r>
          <w:tab/>
        </w:r>
        <w:r>
          <w:fldChar w:fldCharType="begin"/>
        </w:r>
        <w:r>
          <w:instrText xml:space="preserve"> PAGEREF _Toc47516414 \h </w:instrText>
        </w:r>
        <w:r>
          <w:fldChar w:fldCharType="separate"/>
        </w:r>
        <w:r w:rsidR="00113C6B">
          <w:t>464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5" w:history="1">
        <w:r w:rsidRPr="00D51750">
          <w:t>392</w:t>
        </w:r>
        <w:r>
          <w:rPr>
            <w:rFonts w:asciiTheme="minorHAnsi" w:eastAsiaTheme="minorEastAsia" w:hAnsiTheme="minorHAnsi" w:cstheme="minorBidi"/>
            <w:sz w:val="22"/>
            <w:szCs w:val="22"/>
            <w:lang w:eastAsia="en-AU"/>
          </w:rPr>
          <w:tab/>
        </w:r>
        <w:r w:rsidRPr="00D51750">
          <w:t>General powers on entry to premises</w:t>
        </w:r>
        <w:r>
          <w:tab/>
        </w:r>
        <w:r>
          <w:fldChar w:fldCharType="begin"/>
        </w:r>
        <w:r>
          <w:instrText xml:space="preserve"> PAGEREF _Toc47516415 \h </w:instrText>
        </w:r>
        <w:r>
          <w:fldChar w:fldCharType="separate"/>
        </w:r>
        <w:r w:rsidR="00113C6B">
          <w:t>467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6" w:history="1">
        <w:r w:rsidRPr="00D51750">
          <w:t>392A</w:t>
        </w:r>
        <w:r>
          <w:rPr>
            <w:rFonts w:asciiTheme="minorHAnsi" w:eastAsiaTheme="minorEastAsia" w:hAnsiTheme="minorHAnsi" w:cstheme="minorBidi"/>
            <w:sz w:val="22"/>
            <w:szCs w:val="22"/>
            <w:lang w:eastAsia="en-AU"/>
          </w:rPr>
          <w:tab/>
        </w:r>
        <w:r w:rsidRPr="00D51750">
          <w:t>Power on entry for rectification work</w:t>
        </w:r>
        <w:r>
          <w:tab/>
        </w:r>
        <w:r>
          <w:fldChar w:fldCharType="begin"/>
        </w:r>
        <w:r>
          <w:instrText xml:space="preserve"> PAGEREF _Toc47516416 \h </w:instrText>
        </w:r>
        <w:r>
          <w:fldChar w:fldCharType="separate"/>
        </w:r>
        <w:r w:rsidR="00113C6B">
          <w:t>468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7" w:history="1">
        <w:r w:rsidRPr="00D51750">
          <w:t>392B</w:t>
        </w:r>
        <w:r>
          <w:rPr>
            <w:rFonts w:asciiTheme="minorHAnsi" w:eastAsiaTheme="minorEastAsia" w:hAnsiTheme="minorHAnsi" w:cstheme="minorBidi"/>
            <w:sz w:val="22"/>
            <w:szCs w:val="22"/>
            <w:lang w:eastAsia="en-AU"/>
          </w:rPr>
          <w:tab/>
        </w:r>
        <w:r w:rsidRPr="00D51750">
          <w:t>Power to require help on entry under warrant</w:t>
        </w:r>
        <w:r>
          <w:tab/>
        </w:r>
        <w:r>
          <w:fldChar w:fldCharType="begin"/>
        </w:r>
        <w:r>
          <w:instrText xml:space="preserve"> PAGEREF _Toc47516417 \h </w:instrText>
        </w:r>
        <w:r>
          <w:fldChar w:fldCharType="separate"/>
        </w:r>
        <w:r w:rsidR="00113C6B">
          <w:t>469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8" w:history="1">
        <w:r w:rsidRPr="00D51750">
          <w:t>392C</w:t>
        </w:r>
        <w:r>
          <w:rPr>
            <w:rFonts w:asciiTheme="minorHAnsi" w:eastAsiaTheme="minorEastAsia" w:hAnsiTheme="minorHAnsi" w:cstheme="minorBidi"/>
            <w:sz w:val="22"/>
            <w:szCs w:val="22"/>
            <w:lang w:eastAsia="en-AU"/>
          </w:rPr>
          <w:tab/>
        </w:r>
        <w:r w:rsidRPr="00D51750">
          <w:t>Power to take samples on entry under warrant</w:t>
        </w:r>
        <w:r>
          <w:tab/>
        </w:r>
        <w:r>
          <w:fldChar w:fldCharType="begin"/>
        </w:r>
        <w:r>
          <w:instrText xml:space="preserve"> PAGEREF _Toc47516418 \h </w:instrText>
        </w:r>
        <w:r>
          <w:fldChar w:fldCharType="separate"/>
        </w:r>
        <w:r w:rsidR="00113C6B">
          <w:t>469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19" w:history="1">
        <w:r w:rsidRPr="00D51750">
          <w:t>392D</w:t>
        </w:r>
        <w:r>
          <w:rPr>
            <w:rFonts w:asciiTheme="minorHAnsi" w:eastAsiaTheme="minorEastAsia" w:hAnsiTheme="minorHAnsi" w:cstheme="minorBidi"/>
            <w:sz w:val="22"/>
            <w:szCs w:val="22"/>
            <w:lang w:eastAsia="en-AU"/>
          </w:rPr>
          <w:tab/>
        </w:r>
        <w:r w:rsidRPr="00D51750">
          <w:t>Power to seize things on entry under search warrant</w:t>
        </w:r>
        <w:r>
          <w:tab/>
        </w:r>
        <w:r>
          <w:fldChar w:fldCharType="begin"/>
        </w:r>
        <w:r>
          <w:instrText xml:space="preserve"> PAGEREF _Toc47516419 \h </w:instrText>
        </w:r>
        <w:r>
          <w:fldChar w:fldCharType="separate"/>
        </w:r>
        <w:r w:rsidR="00113C6B">
          <w:t>470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0" w:history="1">
        <w:r w:rsidRPr="00D51750">
          <w:t>393</w:t>
        </w:r>
        <w:r>
          <w:rPr>
            <w:rFonts w:asciiTheme="minorHAnsi" w:eastAsiaTheme="minorEastAsia" w:hAnsiTheme="minorHAnsi" w:cstheme="minorBidi"/>
            <w:sz w:val="22"/>
            <w:szCs w:val="22"/>
            <w:lang w:eastAsia="en-AU"/>
          </w:rPr>
          <w:tab/>
        </w:r>
        <w:r w:rsidRPr="00D51750">
          <w:t>Power to require name and address</w:t>
        </w:r>
        <w:r>
          <w:tab/>
        </w:r>
        <w:r>
          <w:fldChar w:fldCharType="begin"/>
        </w:r>
        <w:r>
          <w:instrText xml:space="preserve"> PAGEREF _Toc47516420 \h </w:instrText>
        </w:r>
        <w:r>
          <w:fldChar w:fldCharType="separate"/>
        </w:r>
        <w:r w:rsidR="00113C6B">
          <w:t>470</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21" w:history="1">
        <w:r w:rsidR="00396ED2" w:rsidRPr="00D51750">
          <w:t>Part 12.4</w:t>
        </w:r>
        <w:r w:rsidR="00396ED2">
          <w:rPr>
            <w:rFonts w:asciiTheme="minorHAnsi" w:eastAsiaTheme="minorEastAsia" w:hAnsiTheme="minorHAnsi" w:cstheme="minorBidi"/>
            <w:b w:val="0"/>
            <w:sz w:val="22"/>
            <w:szCs w:val="22"/>
            <w:lang w:eastAsia="en-AU"/>
          </w:rPr>
          <w:tab/>
        </w:r>
        <w:r w:rsidR="00396ED2" w:rsidRPr="00D51750">
          <w:t>Information requirements</w:t>
        </w:r>
        <w:r w:rsidR="00396ED2" w:rsidRPr="00396ED2">
          <w:rPr>
            <w:vanish/>
          </w:rPr>
          <w:tab/>
        </w:r>
        <w:r w:rsidR="00396ED2" w:rsidRPr="00396ED2">
          <w:rPr>
            <w:vanish/>
          </w:rPr>
          <w:fldChar w:fldCharType="begin"/>
        </w:r>
        <w:r w:rsidR="00396ED2" w:rsidRPr="00396ED2">
          <w:rPr>
            <w:vanish/>
          </w:rPr>
          <w:instrText xml:space="preserve"> PAGEREF _Toc47516421 \h </w:instrText>
        </w:r>
        <w:r w:rsidR="00396ED2" w:rsidRPr="00396ED2">
          <w:rPr>
            <w:vanish/>
          </w:rPr>
        </w:r>
        <w:r w:rsidR="00396ED2" w:rsidRPr="00396ED2">
          <w:rPr>
            <w:vanish/>
          </w:rPr>
          <w:fldChar w:fldCharType="separate"/>
        </w:r>
        <w:r w:rsidR="00113C6B">
          <w:rPr>
            <w:vanish/>
          </w:rPr>
          <w:t>472</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2" w:history="1">
        <w:r w:rsidRPr="00D51750">
          <w:t>395</w:t>
        </w:r>
        <w:r>
          <w:rPr>
            <w:rFonts w:asciiTheme="minorHAnsi" w:eastAsiaTheme="minorEastAsia" w:hAnsiTheme="minorHAnsi" w:cstheme="minorBidi"/>
            <w:sz w:val="22"/>
            <w:szCs w:val="22"/>
            <w:lang w:eastAsia="en-AU"/>
          </w:rPr>
          <w:tab/>
        </w:r>
        <w:r w:rsidRPr="00D51750">
          <w:t>Information requirements</w:t>
        </w:r>
        <w:r>
          <w:tab/>
        </w:r>
        <w:r>
          <w:fldChar w:fldCharType="begin"/>
        </w:r>
        <w:r>
          <w:instrText xml:space="preserve"> PAGEREF _Toc47516422 \h </w:instrText>
        </w:r>
        <w:r>
          <w:fldChar w:fldCharType="separate"/>
        </w:r>
        <w:r w:rsidR="00113C6B">
          <w:t>472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3" w:history="1">
        <w:r w:rsidRPr="00D51750">
          <w:t>395A</w:t>
        </w:r>
        <w:r>
          <w:rPr>
            <w:rFonts w:asciiTheme="minorHAnsi" w:eastAsiaTheme="minorEastAsia" w:hAnsiTheme="minorHAnsi" w:cstheme="minorBidi"/>
            <w:sz w:val="22"/>
            <w:szCs w:val="22"/>
            <w:lang w:eastAsia="en-AU"/>
          </w:rPr>
          <w:tab/>
        </w:r>
        <w:r w:rsidRPr="00D51750">
          <w:t>Authority may ask for information from commissioner for revenue in certain cases</w:t>
        </w:r>
        <w:r>
          <w:tab/>
        </w:r>
        <w:r>
          <w:fldChar w:fldCharType="begin"/>
        </w:r>
        <w:r>
          <w:instrText xml:space="preserve"> PAGEREF _Toc47516423 \h </w:instrText>
        </w:r>
        <w:r>
          <w:fldChar w:fldCharType="separate"/>
        </w:r>
        <w:r w:rsidR="00113C6B">
          <w:t>473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4" w:history="1">
        <w:r w:rsidRPr="00D51750">
          <w:t>395B</w:t>
        </w:r>
        <w:r>
          <w:rPr>
            <w:rFonts w:asciiTheme="minorHAnsi" w:eastAsiaTheme="minorEastAsia" w:hAnsiTheme="minorHAnsi" w:cstheme="minorBidi"/>
            <w:sz w:val="22"/>
            <w:szCs w:val="22"/>
            <w:lang w:eastAsia="en-AU"/>
          </w:rPr>
          <w:tab/>
        </w:r>
        <w:r w:rsidRPr="00D51750">
          <w:t>Authority may ask for information about leases from commissioner for revenue</w:t>
        </w:r>
        <w:r>
          <w:tab/>
        </w:r>
        <w:r>
          <w:fldChar w:fldCharType="begin"/>
        </w:r>
        <w:r>
          <w:instrText xml:space="preserve"> PAGEREF _Toc47516424 \h </w:instrText>
        </w:r>
        <w:r>
          <w:fldChar w:fldCharType="separate"/>
        </w:r>
        <w:r w:rsidR="00113C6B">
          <w:t>474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5" w:history="1">
        <w:r w:rsidRPr="00D51750">
          <w:t>396</w:t>
        </w:r>
        <w:r>
          <w:rPr>
            <w:rFonts w:asciiTheme="minorHAnsi" w:eastAsiaTheme="minorEastAsia" w:hAnsiTheme="minorHAnsi" w:cstheme="minorBidi"/>
            <w:sz w:val="22"/>
            <w:szCs w:val="22"/>
            <w:lang w:eastAsia="en-AU"/>
          </w:rPr>
          <w:tab/>
        </w:r>
        <w:r w:rsidRPr="00D51750">
          <w:t>Treatment of documents provided under information requirement</w:t>
        </w:r>
        <w:r>
          <w:tab/>
        </w:r>
        <w:r>
          <w:fldChar w:fldCharType="begin"/>
        </w:r>
        <w:r>
          <w:instrText xml:space="preserve"> PAGEREF _Toc47516425 \h </w:instrText>
        </w:r>
        <w:r>
          <w:fldChar w:fldCharType="separate"/>
        </w:r>
        <w:r w:rsidR="00113C6B">
          <w:t>475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6" w:history="1">
        <w:r w:rsidRPr="00D51750">
          <w:t>397</w:t>
        </w:r>
        <w:r>
          <w:rPr>
            <w:rFonts w:asciiTheme="minorHAnsi" w:eastAsiaTheme="minorEastAsia" w:hAnsiTheme="minorHAnsi" w:cstheme="minorBidi"/>
            <w:sz w:val="22"/>
            <w:szCs w:val="22"/>
            <w:lang w:eastAsia="en-AU"/>
          </w:rPr>
          <w:tab/>
        </w:r>
        <w:r w:rsidRPr="00D51750">
          <w:t>Contravention of information requirements</w:t>
        </w:r>
        <w:r>
          <w:tab/>
        </w:r>
        <w:r>
          <w:fldChar w:fldCharType="begin"/>
        </w:r>
        <w:r>
          <w:instrText xml:space="preserve"> PAGEREF _Toc47516426 \h </w:instrText>
        </w:r>
        <w:r>
          <w:fldChar w:fldCharType="separate"/>
        </w:r>
        <w:r w:rsidR="00113C6B">
          <w:t>475</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27" w:history="1">
        <w:r w:rsidR="00396ED2" w:rsidRPr="00D51750">
          <w:t>Part 12.5</w:t>
        </w:r>
        <w:r w:rsidR="00396ED2">
          <w:rPr>
            <w:rFonts w:asciiTheme="minorHAnsi" w:eastAsiaTheme="minorEastAsia" w:hAnsiTheme="minorHAnsi" w:cstheme="minorBidi"/>
            <w:b w:val="0"/>
            <w:sz w:val="22"/>
            <w:szCs w:val="22"/>
            <w:lang w:eastAsia="en-AU"/>
          </w:rPr>
          <w:tab/>
        </w:r>
        <w:r w:rsidR="00396ED2" w:rsidRPr="00D51750">
          <w:t>Search warrants</w:t>
        </w:r>
        <w:r w:rsidR="00396ED2" w:rsidRPr="00396ED2">
          <w:rPr>
            <w:vanish/>
          </w:rPr>
          <w:tab/>
        </w:r>
        <w:r w:rsidR="00396ED2" w:rsidRPr="00396ED2">
          <w:rPr>
            <w:vanish/>
          </w:rPr>
          <w:fldChar w:fldCharType="begin"/>
        </w:r>
        <w:r w:rsidR="00396ED2" w:rsidRPr="00396ED2">
          <w:rPr>
            <w:vanish/>
          </w:rPr>
          <w:instrText xml:space="preserve"> PAGEREF _Toc47516427 \h </w:instrText>
        </w:r>
        <w:r w:rsidR="00396ED2" w:rsidRPr="00396ED2">
          <w:rPr>
            <w:vanish/>
          </w:rPr>
        </w:r>
        <w:r w:rsidR="00396ED2" w:rsidRPr="00396ED2">
          <w:rPr>
            <w:vanish/>
          </w:rPr>
          <w:fldChar w:fldCharType="separate"/>
        </w:r>
        <w:r w:rsidR="00113C6B">
          <w:rPr>
            <w:vanish/>
          </w:rPr>
          <w:t>476</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8" w:history="1">
        <w:r w:rsidRPr="00D51750">
          <w:t>398</w:t>
        </w:r>
        <w:r>
          <w:rPr>
            <w:rFonts w:asciiTheme="minorHAnsi" w:eastAsiaTheme="minorEastAsia" w:hAnsiTheme="minorHAnsi" w:cstheme="minorBidi"/>
            <w:sz w:val="22"/>
            <w:szCs w:val="22"/>
            <w:lang w:eastAsia="en-AU"/>
          </w:rPr>
          <w:tab/>
        </w:r>
        <w:r w:rsidRPr="00D51750">
          <w:t>Warrants generally</w:t>
        </w:r>
        <w:r>
          <w:tab/>
        </w:r>
        <w:r>
          <w:fldChar w:fldCharType="begin"/>
        </w:r>
        <w:r>
          <w:instrText xml:space="preserve"> PAGEREF _Toc47516428 \h </w:instrText>
        </w:r>
        <w:r>
          <w:fldChar w:fldCharType="separate"/>
        </w:r>
        <w:r w:rsidR="00113C6B">
          <w:t>476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29" w:history="1">
        <w:r w:rsidRPr="00D51750">
          <w:t>399</w:t>
        </w:r>
        <w:r>
          <w:rPr>
            <w:rFonts w:asciiTheme="minorHAnsi" w:eastAsiaTheme="minorEastAsia" w:hAnsiTheme="minorHAnsi" w:cstheme="minorBidi"/>
            <w:sz w:val="22"/>
            <w:szCs w:val="22"/>
            <w:lang w:eastAsia="en-AU"/>
          </w:rPr>
          <w:tab/>
        </w:r>
        <w:r w:rsidRPr="00D51750">
          <w:t>Warrants—application made other than in person</w:t>
        </w:r>
        <w:r>
          <w:tab/>
        </w:r>
        <w:r>
          <w:fldChar w:fldCharType="begin"/>
        </w:r>
        <w:r>
          <w:instrText xml:space="preserve"> PAGEREF _Toc47516429 \h </w:instrText>
        </w:r>
        <w:r>
          <w:fldChar w:fldCharType="separate"/>
        </w:r>
        <w:r w:rsidR="00113C6B">
          <w:t>477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0" w:history="1">
        <w:r w:rsidRPr="00D51750">
          <w:t>400</w:t>
        </w:r>
        <w:r>
          <w:rPr>
            <w:rFonts w:asciiTheme="minorHAnsi" w:eastAsiaTheme="minorEastAsia" w:hAnsiTheme="minorHAnsi" w:cstheme="minorBidi"/>
            <w:sz w:val="22"/>
            <w:szCs w:val="22"/>
            <w:lang w:eastAsia="en-AU"/>
          </w:rPr>
          <w:tab/>
        </w:r>
        <w:r w:rsidRPr="00D51750">
          <w:t>Search warrants—announcement before entry</w:t>
        </w:r>
        <w:r>
          <w:tab/>
        </w:r>
        <w:r>
          <w:fldChar w:fldCharType="begin"/>
        </w:r>
        <w:r>
          <w:instrText xml:space="preserve"> PAGEREF _Toc47516430 \h </w:instrText>
        </w:r>
        <w:r>
          <w:fldChar w:fldCharType="separate"/>
        </w:r>
        <w:r w:rsidR="00113C6B">
          <w:t>478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1" w:history="1">
        <w:r w:rsidRPr="00D51750">
          <w:t>401</w:t>
        </w:r>
        <w:r>
          <w:rPr>
            <w:rFonts w:asciiTheme="minorHAnsi" w:eastAsiaTheme="minorEastAsia" w:hAnsiTheme="minorHAnsi" w:cstheme="minorBidi"/>
            <w:sz w:val="22"/>
            <w:szCs w:val="22"/>
            <w:lang w:eastAsia="en-AU"/>
          </w:rPr>
          <w:tab/>
        </w:r>
        <w:r w:rsidRPr="00D51750">
          <w:t>Details of search warrant to be given to occupier etc</w:t>
        </w:r>
        <w:r>
          <w:tab/>
        </w:r>
        <w:r>
          <w:fldChar w:fldCharType="begin"/>
        </w:r>
        <w:r>
          <w:instrText xml:space="preserve"> PAGEREF _Toc47516431 \h </w:instrText>
        </w:r>
        <w:r>
          <w:fldChar w:fldCharType="separate"/>
        </w:r>
        <w:r w:rsidR="00113C6B">
          <w:t>479</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432" w:history="1">
        <w:r w:rsidRPr="00D51750">
          <w:t>402</w:t>
        </w:r>
        <w:r>
          <w:rPr>
            <w:rFonts w:asciiTheme="minorHAnsi" w:eastAsiaTheme="minorEastAsia" w:hAnsiTheme="minorHAnsi" w:cstheme="minorBidi"/>
            <w:sz w:val="22"/>
            <w:szCs w:val="22"/>
            <w:lang w:eastAsia="en-AU"/>
          </w:rPr>
          <w:tab/>
        </w:r>
        <w:r w:rsidRPr="00D51750">
          <w:t>Occupier entitled to be present during search etc</w:t>
        </w:r>
        <w:r>
          <w:tab/>
        </w:r>
        <w:r>
          <w:fldChar w:fldCharType="begin"/>
        </w:r>
        <w:r>
          <w:instrText xml:space="preserve"> PAGEREF _Toc47516432 \h </w:instrText>
        </w:r>
        <w:r>
          <w:fldChar w:fldCharType="separate"/>
        </w:r>
        <w:r w:rsidR="00113C6B">
          <w:t>479</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33" w:history="1">
        <w:r w:rsidR="00396ED2" w:rsidRPr="00D51750">
          <w:t>Part 12.5A</w:t>
        </w:r>
        <w:r w:rsidR="00396ED2">
          <w:rPr>
            <w:rFonts w:asciiTheme="minorHAnsi" w:eastAsiaTheme="minorEastAsia" w:hAnsiTheme="minorHAnsi" w:cstheme="minorBidi"/>
            <w:b w:val="0"/>
            <w:sz w:val="22"/>
            <w:szCs w:val="22"/>
            <w:lang w:eastAsia="en-AU"/>
          </w:rPr>
          <w:tab/>
        </w:r>
        <w:r w:rsidR="00396ED2" w:rsidRPr="00D51750">
          <w:t>Rectification work orders</w:t>
        </w:r>
        <w:r w:rsidR="00396ED2" w:rsidRPr="00396ED2">
          <w:rPr>
            <w:vanish/>
          </w:rPr>
          <w:tab/>
        </w:r>
        <w:r w:rsidR="00396ED2" w:rsidRPr="00396ED2">
          <w:rPr>
            <w:vanish/>
          </w:rPr>
          <w:fldChar w:fldCharType="begin"/>
        </w:r>
        <w:r w:rsidR="00396ED2" w:rsidRPr="00396ED2">
          <w:rPr>
            <w:vanish/>
          </w:rPr>
          <w:instrText xml:space="preserve"> PAGEREF _Toc47516433 \h </w:instrText>
        </w:r>
        <w:r w:rsidR="00396ED2" w:rsidRPr="00396ED2">
          <w:rPr>
            <w:vanish/>
          </w:rPr>
        </w:r>
        <w:r w:rsidR="00396ED2" w:rsidRPr="00396ED2">
          <w:rPr>
            <w:vanish/>
          </w:rPr>
          <w:fldChar w:fldCharType="separate"/>
        </w:r>
        <w:r w:rsidR="00113C6B">
          <w:rPr>
            <w:vanish/>
          </w:rPr>
          <w:t>480</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4" w:history="1">
        <w:r w:rsidRPr="00D51750">
          <w:t>402A</w:t>
        </w:r>
        <w:r>
          <w:rPr>
            <w:rFonts w:asciiTheme="minorHAnsi" w:eastAsiaTheme="minorEastAsia" w:hAnsiTheme="minorHAnsi" w:cstheme="minorBidi"/>
            <w:sz w:val="22"/>
            <w:szCs w:val="22"/>
            <w:lang w:eastAsia="en-AU"/>
          </w:rPr>
          <w:tab/>
        </w:r>
        <w:r w:rsidRPr="00D51750">
          <w:t>Definitions—pt 12.5A</w:t>
        </w:r>
        <w:r>
          <w:tab/>
        </w:r>
        <w:r>
          <w:fldChar w:fldCharType="begin"/>
        </w:r>
        <w:r>
          <w:instrText xml:space="preserve"> PAGEREF _Toc47516434 \h </w:instrText>
        </w:r>
        <w:r>
          <w:fldChar w:fldCharType="separate"/>
        </w:r>
        <w:r w:rsidR="00113C6B">
          <w:t>480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5" w:history="1">
        <w:r w:rsidRPr="00D51750">
          <w:t>402B</w:t>
        </w:r>
        <w:r>
          <w:rPr>
            <w:rFonts w:asciiTheme="minorHAnsi" w:eastAsiaTheme="minorEastAsia" w:hAnsiTheme="minorHAnsi" w:cstheme="minorBidi"/>
            <w:sz w:val="22"/>
            <w:szCs w:val="22"/>
            <w:lang w:eastAsia="en-AU"/>
          </w:rPr>
          <w:tab/>
        </w:r>
        <w:r w:rsidRPr="00D51750">
          <w:t xml:space="preserve">Meaning of </w:t>
        </w:r>
        <w:r w:rsidRPr="00D51750">
          <w:rPr>
            <w:i/>
          </w:rPr>
          <w:t>rectification work order</w:t>
        </w:r>
        <w:r w:rsidRPr="00D51750">
          <w:t>—Act</w:t>
        </w:r>
        <w:r>
          <w:tab/>
        </w:r>
        <w:r>
          <w:fldChar w:fldCharType="begin"/>
        </w:r>
        <w:r>
          <w:instrText xml:space="preserve"> PAGEREF _Toc47516435 \h </w:instrText>
        </w:r>
        <w:r>
          <w:fldChar w:fldCharType="separate"/>
        </w:r>
        <w:r w:rsidR="00113C6B">
          <w:t>480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6" w:history="1">
        <w:r w:rsidRPr="00D51750">
          <w:t>402C</w:t>
        </w:r>
        <w:r>
          <w:rPr>
            <w:rFonts w:asciiTheme="minorHAnsi" w:eastAsiaTheme="minorEastAsia" w:hAnsiTheme="minorHAnsi" w:cstheme="minorBidi"/>
            <w:sz w:val="22"/>
            <w:szCs w:val="22"/>
            <w:lang w:eastAsia="en-AU"/>
          </w:rPr>
          <w:tab/>
        </w:r>
        <w:r w:rsidRPr="00D51750">
          <w:t>When may inspector apply for rectification work order?</w:t>
        </w:r>
        <w:r>
          <w:tab/>
        </w:r>
        <w:r>
          <w:fldChar w:fldCharType="begin"/>
        </w:r>
        <w:r>
          <w:instrText xml:space="preserve"> PAGEREF _Toc47516436 \h </w:instrText>
        </w:r>
        <w:r>
          <w:fldChar w:fldCharType="separate"/>
        </w:r>
        <w:r w:rsidR="00113C6B">
          <w:t>480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7" w:history="1">
        <w:r w:rsidRPr="00D51750">
          <w:t>402D</w:t>
        </w:r>
        <w:r>
          <w:rPr>
            <w:rFonts w:asciiTheme="minorHAnsi" w:eastAsiaTheme="minorEastAsia" w:hAnsiTheme="minorHAnsi" w:cstheme="minorBidi"/>
            <w:sz w:val="22"/>
            <w:szCs w:val="22"/>
            <w:lang w:eastAsia="en-AU"/>
          </w:rPr>
          <w:tab/>
        </w:r>
        <w:r w:rsidRPr="00D51750">
          <w:t>Application for rectification work order generally</w:t>
        </w:r>
        <w:r>
          <w:tab/>
        </w:r>
        <w:r>
          <w:fldChar w:fldCharType="begin"/>
        </w:r>
        <w:r>
          <w:instrText xml:space="preserve"> PAGEREF _Toc47516437 \h </w:instrText>
        </w:r>
        <w:r>
          <w:fldChar w:fldCharType="separate"/>
        </w:r>
        <w:r w:rsidR="00113C6B">
          <w:t>481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8" w:history="1">
        <w:r w:rsidRPr="00D51750">
          <w:t>402E</w:t>
        </w:r>
        <w:r>
          <w:rPr>
            <w:rFonts w:asciiTheme="minorHAnsi" w:eastAsiaTheme="minorEastAsia" w:hAnsiTheme="minorHAnsi" w:cstheme="minorBidi"/>
            <w:sz w:val="22"/>
            <w:szCs w:val="22"/>
            <w:lang w:eastAsia="en-AU"/>
          </w:rPr>
          <w:tab/>
        </w:r>
        <w:r w:rsidRPr="00D51750">
          <w:t>Decision on application for rectification work order</w:t>
        </w:r>
        <w:r>
          <w:tab/>
        </w:r>
        <w:r>
          <w:fldChar w:fldCharType="begin"/>
        </w:r>
        <w:r>
          <w:instrText xml:space="preserve"> PAGEREF _Toc47516438 \h </w:instrText>
        </w:r>
        <w:r>
          <w:fldChar w:fldCharType="separate"/>
        </w:r>
        <w:r w:rsidR="00113C6B">
          <w:t>482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39" w:history="1">
        <w:r w:rsidRPr="00D51750">
          <w:t>402F</w:t>
        </w:r>
        <w:r>
          <w:rPr>
            <w:rFonts w:asciiTheme="minorHAnsi" w:eastAsiaTheme="minorEastAsia" w:hAnsiTheme="minorHAnsi" w:cstheme="minorBidi"/>
            <w:sz w:val="22"/>
            <w:szCs w:val="22"/>
            <w:lang w:eastAsia="en-AU"/>
          </w:rPr>
          <w:tab/>
        </w:r>
        <w:r w:rsidRPr="00D51750">
          <w:t>Content of rectification work order</w:t>
        </w:r>
        <w:r>
          <w:tab/>
        </w:r>
        <w:r>
          <w:fldChar w:fldCharType="begin"/>
        </w:r>
        <w:r>
          <w:instrText xml:space="preserve"> PAGEREF _Toc47516439 \h </w:instrText>
        </w:r>
        <w:r>
          <w:fldChar w:fldCharType="separate"/>
        </w:r>
        <w:r w:rsidR="00113C6B">
          <w:t>482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0" w:history="1">
        <w:r w:rsidRPr="00D51750">
          <w:t>402G</w:t>
        </w:r>
        <w:r>
          <w:rPr>
            <w:rFonts w:asciiTheme="minorHAnsi" w:eastAsiaTheme="minorEastAsia" w:hAnsiTheme="minorHAnsi" w:cstheme="minorBidi"/>
            <w:sz w:val="22"/>
            <w:szCs w:val="22"/>
            <w:lang w:eastAsia="en-AU"/>
          </w:rPr>
          <w:tab/>
        </w:r>
        <w:r w:rsidRPr="00D51750">
          <w:t>Authorisation by rectification work order</w:t>
        </w:r>
        <w:r>
          <w:tab/>
        </w:r>
        <w:r>
          <w:fldChar w:fldCharType="begin"/>
        </w:r>
        <w:r>
          <w:instrText xml:space="preserve"> PAGEREF _Toc47516440 \h </w:instrText>
        </w:r>
        <w:r>
          <w:fldChar w:fldCharType="separate"/>
        </w:r>
        <w:r w:rsidR="00113C6B">
          <w:t>483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1" w:history="1">
        <w:r w:rsidRPr="00D51750">
          <w:t>402H</w:t>
        </w:r>
        <w:r>
          <w:rPr>
            <w:rFonts w:asciiTheme="minorHAnsi" w:eastAsiaTheme="minorEastAsia" w:hAnsiTheme="minorHAnsi" w:cstheme="minorBidi"/>
            <w:sz w:val="22"/>
            <w:szCs w:val="22"/>
            <w:lang w:eastAsia="en-AU"/>
          </w:rPr>
          <w:tab/>
        </w:r>
        <w:r w:rsidRPr="00D51750">
          <w:t>Rectification work order—remote application</w:t>
        </w:r>
        <w:r>
          <w:tab/>
        </w:r>
        <w:r>
          <w:fldChar w:fldCharType="begin"/>
        </w:r>
        <w:r>
          <w:instrText xml:space="preserve"> PAGEREF _Toc47516441 \h </w:instrText>
        </w:r>
        <w:r>
          <w:fldChar w:fldCharType="separate"/>
        </w:r>
        <w:r w:rsidR="00113C6B">
          <w:t>484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2" w:history="1">
        <w:r w:rsidRPr="00D51750">
          <w:t>402I</w:t>
        </w:r>
        <w:r>
          <w:rPr>
            <w:rFonts w:asciiTheme="minorHAnsi" w:eastAsiaTheme="minorEastAsia" w:hAnsiTheme="minorHAnsi" w:cstheme="minorBidi"/>
            <w:sz w:val="22"/>
            <w:szCs w:val="22"/>
            <w:lang w:eastAsia="en-AU"/>
          </w:rPr>
          <w:tab/>
        </w:r>
        <w:r w:rsidRPr="00D51750">
          <w:t>Rectification work order—after order made on remote application</w:t>
        </w:r>
        <w:r>
          <w:tab/>
        </w:r>
        <w:r>
          <w:fldChar w:fldCharType="begin"/>
        </w:r>
        <w:r>
          <w:instrText xml:space="preserve"> PAGEREF _Toc47516442 \h </w:instrText>
        </w:r>
        <w:r>
          <w:fldChar w:fldCharType="separate"/>
        </w:r>
        <w:r w:rsidR="00113C6B">
          <w:t>484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3" w:history="1">
        <w:r w:rsidRPr="00D51750">
          <w:t>402J</w:t>
        </w:r>
        <w:r>
          <w:rPr>
            <w:rFonts w:asciiTheme="minorHAnsi" w:eastAsiaTheme="minorEastAsia" w:hAnsiTheme="minorHAnsi" w:cstheme="minorBidi"/>
            <w:sz w:val="22"/>
            <w:szCs w:val="22"/>
            <w:lang w:eastAsia="en-AU"/>
          </w:rPr>
          <w:tab/>
        </w:r>
        <w:r w:rsidRPr="00D51750">
          <w:t>Entry under rectification work order—no occupier present</w:t>
        </w:r>
        <w:r>
          <w:tab/>
        </w:r>
        <w:r>
          <w:fldChar w:fldCharType="begin"/>
        </w:r>
        <w:r>
          <w:instrText xml:space="preserve"> PAGEREF _Toc47516443 \h </w:instrText>
        </w:r>
        <w:r>
          <w:fldChar w:fldCharType="separate"/>
        </w:r>
        <w:r w:rsidR="00113C6B">
          <w:t>485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4" w:history="1">
        <w:r w:rsidRPr="00D51750">
          <w:t>402K</w:t>
        </w:r>
        <w:r>
          <w:rPr>
            <w:rFonts w:asciiTheme="minorHAnsi" w:eastAsiaTheme="minorEastAsia" w:hAnsiTheme="minorHAnsi" w:cstheme="minorBidi"/>
            <w:sz w:val="22"/>
            <w:szCs w:val="22"/>
            <w:lang w:eastAsia="en-AU"/>
          </w:rPr>
          <w:tab/>
        </w:r>
        <w:r w:rsidRPr="00D51750">
          <w:t>Entry under rectification work order—occupier present</w:t>
        </w:r>
        <w:r>
          <w:tab/>
        </w:r>
        <w:r>
          <w:fldChar w:fldCharType="begin"/>
        </w:r>
        <w:r>
          <w:instrText xml:space="preserve"> PAGEREF _Toc47516444 \h </w:instrText>
        </w:r>
        <w:r>
          <w:fldChar w:fldCharType="separate"/>
        </w:r>
        <w:r w:rsidR="00113C6B">
          <w:t>486</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45" w:history="1">
        <w:r w:rsidR="00396ED2" w:rsidRPr="00D51750">
          <w:t>Part 12.5B</w:t>
        </w:r>
        <w:r w:rsidR="00396ED2">
          <w:rPr>
            <w:rFonts w:asciiTheme="minorHAnsi" w:eastAsiaTheme="minorEastAsia" w:hAnsiTheme="minorHAnsi" w:cstheme="minorBidi"/>
            <w:b w:val="0"/>
            <w:sz w:val="22"/>
            <w:szCs w:val="22"/>
            <w:lang w:eastAsia="en-AU"/>
          </w:rPr>
          <w:tab/>
        </w:r>
        <w:r w:rsidR="00396ED2" w:rsidRPr="00D51750">
          <w:t>Monitoring warrants</w:t>
        </w:r>
        <w:r w:rsidR="00396ED2" w:rsidRPr="00396ED2">
          <w:rPr>
            <w:vanish/>
          </w:rPr>
          <w:tab/>
        </w:r>
        <w:r w:rsidR="00396ED2" w:rsidRPr="00396ED2">
          <w:rPr>
            <w:vanish/>
          </w:rPr>
          <w:fldChar w:fldCharType="begin"/>
        </w:r>
        <w:r w:rsidR="00396ED2" w:rsidRPr="00396ED2">
          <w:rPr>
            <w:vanish/>
          </w:rPr>
          <w:instrText xml:space="preserve"> PAGEREF _Toc47516445 \h </w:instrText>
        </w:r>
        <w:r w:rsidR="00396ED2" w:rsidRPr="00396ED2">
          <w:rPr>
            <w:vanish/>
          </w:rPr>
        </w:r>
        <w:r w:rsidR="00396ED2" w:rsidRPr="00396ED2">
          <w:rPr>
            <w:vanish/>
          </w:rPr>
          <w:fldChar w:fldCharType="separate"/>
        </w:r>
        <w:r w:rsidR="00113C6B">
          <w:rPr>
            <w:vanish/>
          </w:rPr>
          <w:t>487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6" w:history="1">
        <w:r w:rsidRPr="00D51750">
          <w:t>402L</w:t>
        </w:r>
        <w:r>
          <w:rPr>
            <w:rFonts w:asciiTheme="minorHAnsi" w:eastAsiaTheme="minorEastAsia" w:hAnsiTheme="minorHAnsi" w:cstheme="minorBidi"/>
            <w:sz w:val="22"/>
            <w:szCs w:val="22"/>
            <w:lang w:eastAsia="en-AU"/>
          </w:rPr>
          <w:tab/>
        </w:r>
        <w:r w:rsidRPr="00D51750">
          <w:t>Definitions—pt 12.5B</w:t>
        </w:r>
        <w:r>
          <w:tab/>
        </w:r>
        <w:r>
          <w:fldChar w:fldCharType="begin"/>
        </w:r>
        <w:r>
          <w:instrText xml:space="preserve"> PAGEREF _Toc47516446 \h </w:instrText>
        </w:r>
        <w:r>
          <w:fldChar w:fldCharType="separate"/>
        </w:r>
        <w:r w:rsidR="00113C6B">
          <w:t>487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7" w:history="1">
        <w:r w:rsidRPr="00D51750">
          <w:t>402M</w:t>
        </w:r>
        <w:r>
          <w:rPr>
            <w:rFonts w:asciiTheme="minorHAnsi" w:eastAsiaTheme="minorEastAsia" w:hAnsiTheme="minorHAnsi" w:cstheme="minorBidi"/>
            <w:sz w:val="22"/>
            <w:szCs w:val="22"/>
            <w:lang w:eastAsia="en-AU"/>
          </w:rPr>
          <w:tab/>
        </w:r>
        <w:r w:rsidRPr="00D51750">
          <w:t xml:space="preserve">Meaning of </w:t>
        </w:r>
        <w:r w:rsidRPr="00D51750">
          <w:rPr>
            <w:i/>
          </w:rPr>
          <w:t>monitoring warrant</w:t>
        </w:r>
        <w:r w:rsidRPr="00D51750">
          <w:t>—Act</w:t>
        </w:r>
        <w:r>
          <w:tab/>
        </w:r>
        <w:r>
          <w:fldChar w:fldCharType="begin"/>
        </w:r>
        <w:r>
          <w:instrText xml:space="preserve"> PAGEREF _Toc47516447 \h </w:instrText>
        </w:r>
        <w:r>
          <w:fldChar w:fldCharType="separate"/>
        </w:r>
        <w:r w:rsidR="00113C6B">
          <w:t>487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8" w:history="1">
        <w:r w:rsidRPr="00D51750">
          <w:t>402N</w:t>
        </w:r>
        <w:r>
          <w:rPr>
            <w:rFonts w:asciiTheme="minorHAnsi" w:eastAsiaTheme="minorEastAsia" w:hAnsiTheme="minorHAnsi" w:cstheme="minorBidi"/>
            <w:sz w:val="22"/>
            <w:szCs w:val="22"/>
            <w:lang w:eastAsia="en-AU"/>
          </w:rPr>
          <w:tab/>
        </w:r>
        <w:r w:rsidRPr="00D51750">
          <w:t>When may inspector apply for monitoring warrant?</w:t>
        </w:r>
        <w:r>
          <w:tab/>
        </w:r>
        <w:r>
          <w:fldChar w:fldCharType="begin"/>
        </w:r>
        <w:r>
          <w:instrText xml:space="preserve"> PAGEREF _Toc47516448 \h </w:instrText>
        </w:r>
        <w:r>
          <w:fldChar w:fldCharType="separate"/>
        </w:r>
        <w:r w:rsidR="00113C6B">
          <w:t>487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49" w:history="1">
        <w:r w:rsidRPr="00D51750">
          <w:t>402O</w:t>
        </w:r>
        <w:r>
          <w:rPr>
            <w:rFonts w:asciiTheme="minorHAnsi" w:eastAsiaTheme="minorEastAsia" w:hAnsiTheme="minorHAnsi" w:cstheme="minorBidi"/>
            <w:sz w:val="22"/>
            <w:szCs w:val="22"/>
            <w:lang w:eastAsia="en-AU"/>
          </w:rPr>
          <w:tab/>
        </w:r>
        <w:r w:rsidRPr="00D51750">
          <w:t>Application for monitoring warrant generally</w:t>
        </w:r>
        <w:r>
          <w:tab/>
        </w:r>
        <w:r>
          <w:fldChar w:fldCharType="begin"/>
        </w:r>
        <w:r>
          <w:instrText xml:space="preserve"> PAGEREF _Toc47516449 \h </w:instrText>
        </w:r>
        <w:r>
          <w:fldChar w:fldCharType="separate"/>
        </w:r>
        <w:r w:rsidR="00113C6B">
          <w:t>488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0" w:history="1">
        <w:r w:rsidRPr="00D51750">
          <w:t>402P</w:t>
        </w:r>
        <w:r>
          <w:rPr>
            <w:rFonts w:asciiTheme="minorHAnsi" w:eastAsiaTheme="minorEastAsia" w:hAnsiTheme="minorHAnsi" w:cstheme="minorBidi"/>
            <w:sz w:val="22"/>
            <w:szCs w:val="22"/>
            <w:lang w:eastAsia="en-AU"/>
          </w:rPr>
          <w:tab/>
        </w:r>
        <w:r w:rsidRPr="00D51750">
          <w:t>Decision on application for monitoring warrant</w:t>
        </w:r>
        <w:r>
          <w:tab/>
        </w:r>
        <w:r>
          <w:fldChar w:fldCharType="begin"/>
        </w:r>
        <w:r>
          <w:instrText xml:space="preserve"> PAGEREF _Toc47516450 \h </w:instrText>
        </w:r>
        <w:r>
          <w:fldChar w:fldCharType="separate"/>
        </w:r>
        <w:r w:rsidR="00113C6B">
          <w:t>488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1" w:history="1">
        <w:r w:rsidRPr="00D51750">
          <w:t>402Q</w:t>
        </w:r>
        <w:r>
          <w:rPr>
            <w:rFonts w:asciiTheme="minorHAnsi" w:eastAsiaTheme="minorEastAsia" w:hAnsiTheme="minorHAnsi" w:cstheme="minorBidi"/>
            <w:sz w:val="22"/>
            <w:szCs w:val="22"/>
            <w:lang w:eastAsia="en-AU"/>
          </w:rPr>
          <w:tab/>
        </w:r>
        <w:r w:rsidRPr="00D51750">
          <w:t>Content of monitoring warrant</w:t>
        </w:r>
        <w:r>
          <w:tab/>
        </w:r>
        <w:r>
          <w:fldChar w:fldCharType="begin"/>
        </w:r>
        <w:r>
          <w:instrText xml:space="preserve"> PAGEREF _Toc47516451 \h </w:instrText>
        </w:r>
        <w:r>
          <w:fldChar w:fldCharType="separate"/>
        </w:r>
        <w:r w:rsidR="00113C6B">
          <w:t>489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2" w:history="1">
        <w:r w:rsidRPr="00D51750">
          <w:t>402R</w:t>
        </w:r>
        <w:r>
          <w:rPr>
            <w:rFonts w:asciiTheme="minorHAnsi" w:eastAsiaTheme="minorEastAsia" w:hAnsiTheme="minorHAnsi" w:cstheme="minorBidi"/>
            <w:sz w:val="22"/>
            <w:szCs w:val="22"/>
            <w:lang w:eastAsia="en-AU"/>
          </w:rPr>
          <w:tab/>
        </w:r>
        <w:r w:rsidRPr="00D51750">
          <w:t>Authorisation by monitoring warrant</w:t>
        </w:r>
        <w:r>
          <w:tab/>
        </w:r>
        <w:r>
          <w:fldChar w:fldCharType="begin"/>
        </w:r>
        <w:r>
          <w:instrText xml:space="preserve"> PAGEREF _Toc47516452 \h </w:instrText>
        </w:r>
        <w:r>
          <w:fldChar w:fldCharType="separate"/>
        </w:r>
        <w:r w:rsidR="00113C6B">
          <w:t>490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3" w:history="1">
        <w:r w:rsidRPr="00D51750">
          <w:t>402S</w:t>
        </w:r>
        <w:r>
          <w:rPr>
            <w:rFonts w:asciiTheme="minorHAnsi" w:eastAsiaTheme="minorEastAsia" w:hAnsiTheme="minorHAnsi" w:cstheme="minorBidi"/>
            <w:sz w:val="22"/>
            <w:szCs w:val="22"/>
            <w:lang w:eastAsia="en-AU"/>
          </w:rPr>
          <w:tab/>
        </w:r>
        <w:r w:rsidRPr="00D51750">
          <w:t>Monitoring warrant—remote application</w:t>
        </w:r>
        <w:r>
          <w:tab/>
        </w:r>
        <w:r>
          <w:fldChar w:fldCharType="begin"/>
        </w:r>
        <w:r>
          <w:instrText xml:space="preserve"> PAGEREF _Toc47516453 \h </w:instrText>
        </w:r>
        <w:r>
          <w:fldChar w:fldCharType="separate"/>
        </w:r>
        <w:r w:rsidR="00113C6B">
          <w:t>490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4" w:history="1">
        <w:r w:rsidRPr="00D51750">
          <w:t>402T</w:t>
        </w:r>
        <w:r>
          <w:rPr>
            <w:rFonts w:asciiTheme="minorHAnsi" w:eastAsiaTheme="minorEastAsia" w:hAnsiTheme="minorHAnsi" w:cstheme="minorBidi"/>
            <w:sz w:val="22"/>
            <w:szCs w:val="22"/>
            <w:lang w:eastAsia="en-AU"/>
          </w:rPr>
          <w:tab/>
        </w:r>
        <w:r w:rsidRPr="00D51750">
          <w:t>Monitoring warrant—after order made on remote application</w:t>
        </w:r>
        <w:r>
          <w:tab/>
        </w:r>
        <w:r>
          <w:fldChar w:fldCharType="begin"/>
        </w:r>
        <w:r>
          <w:instrText xml:space="preserve"> PAGEREF _Toc47516454 \h </w:instrText>
        </w:r>
        <w:r>
          <w:fldChar w:fldCharType="separate"/>
        </w:r>
        <w:r w:rsidR="00113C6B">
          <w:t>490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5" w:history="1">
        <w:r w:rsidRPr="00D51750">
          <w:t>402U</w:t>
        </w:r>
        <w:r>
          <w:rPr>
            <w:rFonts w:asciiTheme="minorHAnsi" w:eastAsiaTheme="minorEastAsia" w:hAnsiTheme="minorHAnsi" w:cstheme="minorBidi"/>
            <w:sz w:val="22"/>
            <w:szCs w:val="22"/>
            <w:lang w:eastAsia="en-AU"/>
          </w:rPr>
          <w:tab/>
        </w:r>
        <w:r w:rsidRPr="00D51750">
          <w:t>Entry under monitoring warrant—no occupier present</w:t>
        </w:r>
        <w:r>
          <w:tab/>
        </w:r>
        <w:r>
          <w:fldChar w:fldCharType="begin"/>
        </w:r>
        <w:r>
          <w:instrText xml:space="preserve"> PAGEREF _Toc47516455 \h </w:instrText>
        </w:r>
        <w:r>
          <w:fldChar w:fldCharType="separate"/>
        </w:r>
        <w:r w:rsidR="00113C6B">
          <w:t>492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6" w:history="1">
        <w:r w:rsidRPr="00D51750">
          <w:t>402V</w:t>
        </w:r>
        <w:r>
          <w:rPr>
            <w:rFonts w:asciiTheme="minorHAnsi" w:eastAsiaTheme="minorEastAsia" w:hAnsiTheme="minorHAnsi" w:cstheme="minorBidi"/>
            <w:sz w:val="22"/>
            <w:szCs w:val="22"/>
            <w:lang w:eastAsia="en-AU"/>
          </w:rPr>
          <w:tab/>
        </w:r>
        <w:r w:rsidRPr="00D51750">
          <w:t>Entry under monitoring warrant—occupier present</w:t>
        </w:r>
        <w:r>
          <w:tab/>
        </w:r>
        <w:r>
          <w:fldChar w:fldCharType="begin"/>
        </w:r>
        <w:r>
          <w:instrText xml:space="preserve"> PAGEREF _Toc47516456 \h </w:instrText>
        </w:r>
        <w:r>
          <w:fldChar w:fldCharType="separate"/>
        </w:r>
        <w:r w:rsidR="00113C6B">
          <w:t>492</w:t>
        </w:r>
        <w:r>
          <w:fldChar w:fldCharType="end"/>
        </w:r>
      </w:hyperlink>
    </w:p>
    <w:p w:rsidR="00396ED2" w:rsidRDefault="00EF706E">
      <w:pPr>
        <w:pStyle w:val="TOC2"/>
        <w:rPr>
          <w:rFonts w:asciiTheme="minorHAnsi" w:eastAsiaTheme="minorEastAsia" w:hAnsiTheme="minorHAnsi" w:cstheme="minorBidi"/>
          <w:b w:val="0"/>
          <w:sz w:val="22"/>
          <w:szCs w:val="22"/>
          <w:lang w:eastAsia="en-AU"/>
        </w:rPr>
      </w:pPr>
      <w:hyperlink w:anchor="_Toc47516457" w:history="1">
        <w:r w:rsidR="00396ED2" w:rsidRPr="00D51750">
          <w:t>Part 12.6</w:t>
        </w:r>
        <w:r w:rsidR="00396ED2">
          <w:rPr>
            <w:rFonts w:asciiTheme="minorHAnsi" w:eastAsiaTheme="minorEastAsia" w:hAnsiTheme="minorHAnsi" w:cstheme="minorBidi"/>
            <w:b w:val="0"/>
            <w:sz w:val="22"/>
            <w:szCs w:val="22"/>
            <w:lang w:eastAsia="en-AU"/>
          </w:rPr>
          <w:tab/>
        </w:r>
        <w:r w:rsidR="00396ED2" w:rsidRPr="00D51750">
          <w:t>Return and forfeiture of things seized</w:t>
        </w:r>
        <w:r w:rsidR="00396ED2" w:rsidRPr="00396ED2">
          <w:rPr>
            <w:vanish/>
          </w:rPr>
          <w:tab/>
        </w:r>
        <w:r w:rsidR="00396ED2" w:rsidRPr="00396ED2">
          <w:rPr>
            <w:vanish/>
          </w:rPr>
          <w:fldChar w:fldCharType="begin"/>
        </w:r>
        <w:r w:rsidR="00396ED2" w:rsidRPr="00396ED2">
          <w:rPr>
            <w:vanish/>
          </w:rPr>
          <w:instrText xml:space="preserve"> PAGEREF _Toc47516457 \h </w:instrText>
        </w:r>
        <w:r w:rsidR="00396ED2" w:rsidRPr="00396ED2">
          <w:rPr>
            <w:vanish/>
          </w:rPr>
        </w:r>
        <w:r w:rsidR="00396ED2" w:rsidRPr="00396ED2">
          <w:rPr>
            <w:vanish/>
          </w:rPr>
          <w:fldChar w:fldCharType="separate"/>
        </w:r>
        <w:r w:rsidR="00113C6B">
          <w:rPr>
            <w:vanish/>
          </w:rPr>
          <w:t>493</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8" w:history="1">
        <w:r w:rsidRPr="00D51750">
          <w:t>403</w:t>
        </w:r>
        <w:r>
          <w:rPr>
            <w:rFonts w:asciiTheme="minorHAnsi" w:eastAsiaTheme="minorEastAsia" w:hAnsiTheme="minorHAnsi" w:cstheme="minorBidi"/>
            <w:sz w:val="22"/>
            <w:szCs w:val="22"/>
            <w:lang w:eastAsia="en-AU"/>
          </w:rPr>
          <w:tab/>
        </w:r>
        <w:r w:rsidRPr="00D51750">
          <w:t>Receipt for things seized</w:t>
        </w:r>
        <w:r>
          <w:tab/>
        </w:r>
        <w:r>
          <w:fldChar w:fldCharType="begin"/>
        </w:r>
        <w:r>
          <w:instrText xml:space="preserve"> PAGEREF _Toc47516458 \h </w:instrText>
        </w:r>
        <w:r>
          <w:fldChar w:fldCharType="separate"/>
        </w:r>
        <w:r w:rsidR="00113C6B">
          <w:t>493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59" w:history="1">
        <w:r w:rsidRPr="00D51750">
          <w:t>404</w:t>
        </w:r>
        <w:r>
          <w:rPr>
            <w:rFonts w:asciiTheme="minorHAnsi" w:eastAsiaTheme="minorEastAsia" w:hAnsiTheme="minorHAnsi" w:cstheme="minorBidi"/>
            <w:sz w:val="22"/>
            <w:szCs w:val="22"/>
            <w:lang w:eastAsia="en-AU"/>
          </w:rPr>
          <w:tab/>
        </w:r>
        <w:r w:rsidRPr="00D51750">
          <w:t>Moving things to another place for examination or processing under search warrant</w:t>
        </w:r>
        <w:r>
          <w:tab/>
        </w:r>
        <w:r>
          <w:fldChar w:fldCharType="begin"/>
        </w:r>
        <w:r>
          <w:instrText xml:space="preserve"> PAGEREF _Toc47516459 \h </w:instrText>
        </w:r>
        <w:r>
          <w:fldChar w:fldCharType="separate"/>
        </w:r>
        <w:r w:rsidR="00113C6B">
          <w:t>493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0" w:history="1">
        <w:r w:rsidRPr="00D51750">
          <w:t>404A</w:t>
        </w:r>
        <w:r>
          <w:rPr>
            <w:rFonts w:asciiTheme="minorHAnsi" w:eastAsiaTheme="minorEastAsia" w:hAnsiTheme="minorHAnsi" w:cstheme="minorBidi"/>
            <w:sz w:val="22"/>
            <w:szCs w:val="22"/>
            <w:lang w:eastAsia="en-AU"/>
          </w:rPr>
          <w:tab/>
        </w:r>
        <w:r w:rsidRPr="00D51750">
          <w:t>Action in relation to seized thing</w:t>
        </w:r>
        <w:r>
          <w:tab/>
        </w:r>
        <w:r>
          <w:fldChar w:fldCharType="begin"/>
        </w:r>
        <w:r>
          <w:instrText xml:space="preserve"> PAGEREF _Toc47516460 \h </w:instrText>
        </w:r>
        <w:r>
          <w:fldChar w:fldCharType="separate"/>
        </w:r>
        <w:r w:rsidR="00113C6B">
          <w:t>494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1" w:history="1">
        <w:r w:rsidRPr="00D51750">
          <w:t>405</w:t>
        </w:r>
        <w:r>
          <w:rPr>
            <w:rFonts w:asciiTheme="minorHAnsi" w:eastAsiaTheme="minorEastAsia" w:hAnsiTheme="minorHAnsi" w:cstheme="minorBidi"/>
            <w:sz w:val="22"/>
            <w:szCs w:val="22"/>
            <w:lang w:eastAsia="en-AU"/>
          </w:rPr>
          <w:tab/>
        </w:r>
        <w:r w:rsidRPr="00D51750">
          <w:t>Access to things seized</w:t>
        </w:r>
        <w:r>
          <w:tab/>
        </w:r>
        <w:r>
          <w:fldChar w:fldCharType="begin"/>
        </w:r>
        <w:r>
          <w:instrText xml:space="preserve"> PAGEREF _Toc47516461 \h </w:instrText>
        </w:r>
        <w:r>
          <w:fldChar w:fldCharType="separate"/>
        </w:r>
        <w:r w:rsidR="00113C6B">
          <w:t>495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2" w:history="1">
        <w:r w:rsidRPr="00D51750">
          <w:t>406</w:t>
        </w:r>
        <w:r>
          <w:rPr>
            <w:rFonts w:asciiTheme="minorHAnsi" w:eastAsiaTheme="minorEastAsia" w:hAnsiTheme="minorHAnsi" w:cstheme="minorBidi"/>
            <w:sz w:val="22"/>
            <w:szCs w:val="22"/>
            <w:lang w:eastAsia="en-AU"/>
          </w:rPr>
          <w:tab/>
        </w:r>
        <w:r w:rsidRPr="00D51750">
          <w:t>Return of things seized</w:t>
        </w:r>
        <w:r>
          <w:tab/>
        </w:r>
        <w:r>
          <w:fldChar w:fldCharType="begin"/>
        </w:r>
        <w:r>
          <w:instrText xml:space="preserve"> PAGEREF _Toc47516462 \h </w:instrText>
        </w:r>
        <w:r>
          <w:fldChar w:fldCharType="separate"/>
        </w:r>
        <w:r w:rsidR="00113C6B">
          <w:t>495</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463" w:history="1">
        <w:r w:rsidR="00396ED2" w:rsidRPr="00D51750">
          <w:t>Chapter 13</w:t>
        </w:r>
        <w:r w:rsidR="00396ED2">
          <w:rPr>
            <w:rFonts w:asciiTheme="minorHAnsi" w:eastAsiaTheme="minorEastAsia" w:hAnsiTheme="minorHAnsi" w:cstheme="minorBidi"/>
            <w:b w:val="0"/>
            <w:sz w:val="22"/>
            <w:szCs w:val="22"/>
            <w:lang w:eastAsia="en-AU"/>
          </w:rPr>
          <w:tab/>
        </w:r>
        <w:r w:rsidR="00396ED2" w:rsidRPr="00D51750">
          <w:t>Review of decisions</w:t>
        </w:r>
        <w:r w:rsidR="00396ED2" w:rsidRPr="00396ED2">
          <w:rPr>
            <w:vanish/>
          </w:rPr>
          <w:tab/>
        </w:r>
        <w:r w:rsidR="00396ED2" w:rsidRPr="00396ED2">
          <w:rPr>
            <w:vanish/>
          </w:rPr>
          <w:fldChar w:fldCharType="begin"/>
        </w:r>
        <w:r w:rsidR="00396ED2" w:rsidRPr="00396ED2">
          <w:rPr>
            <w:vanish/>
          </w:rPr>
          <w:instrText xml:space="preserve"> PAGEREF _Toc47516463 \h </w:instrText>
        </w:r>
        <w:r w:rsidR="00396ED2" w:rsidRPr="00396ED2">
          <w:rPr>
            <w:vanish/>
          </w:rPr>
        </w:r>
        <w:r w:rsidR="00396ED2" w:rsidRPr="00396ED2">
          <w:rPr>
            <w:vanish/>
          </w:rPr>
          <w:fldChar w:fldCharType="separate"/>
        </w:r>
        <w:r w:rsidR="00113C6B">
          <w:rPr>
            <w:vanish/>
          </w:rPr>
          <w:t>497</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4" w:history="1">
        <w:r w:rsidRPr="00D51750">
          <w:t>407</w:t>
        </w:r>
        <w:r>
          <w:rPr>
            <w:rFonts w:asciiTheme="minorHAnsi" w:eastAsiaTheme="minorEastAsia" w:hAnsiTheme="minorHAnsi" w:cstheme="minorBidi"/>
            <w:sz w:val="22"/>
            <w:szCs w:val="22"/>
            <w:lang w:eastAsia="en-AU"/>
          </w:rPr>
          <w:tab/>
        </w:r>
        <w:r w:rsidRPr="00D51750">
          <w:t>Definitions—ch 13</w:t>
        </w:r>
        <w:r>
          <w:tab/>
        </w:r>
        <w:r>
          <w:fldChar w:fldCharType="begin"/>
        </w:r>
        <w:r>
          <w:instrText xml:space="preserve"> PAGEREF _Toc47516464 \h </w:instrText>
        </w:r>
        <w:r>
          <w:fldChar w:fldCharType="separate"/>
        </w:r>
        <w:r w:rsidR="00113C6B">
          <w:t>497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5" w:history="1">
        <w:r w:rsidRPr="00D51750">
          <w:t>408</w:t>
        </w:r>
        <w:r>
          <w:rPr>
            <w:rFonts w:asciiTheme="minorHAnsi" w:eastAsiaTheme="minorEastAsia" w:hAnsiTheme="minorHAnsi" w:cstheme="minorBidi"/>
            <w:sz w:val="22"/>
            <w:szCs w:val="22"/>
            <w:lang w:eastAsia="en-AU"/>
          </w:rPr>
          <w:tab/>
        </w:r>
        <w:r w:rsidRPr="00D51750">
          <w:t>Reviewable decision notices</w:t>
        </w:r>
        <w:r>
          <w:tab/>
        </w:r>
        <w:r>
          <w:fldChar w:fldCharType="begin"/>
        </w:r>
        <w:r>
          <w:instrText xml:space="preserve"> PAGEREF _Toc47516465 \h </w:instrText>
        </w:r>
        <w:r>
          <w:fldChar w:fldCharType="separate"/>
        </w:r>
        <w:r w:rsidR="00113C6B">
          <w:t>498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6" w:history="1">
        <w:r w:rsidRPr="00D51750">
          <w:t>408A</w:t>
        </w:r>
        <w:r>
          <w:rPr>
            <w:rFonts w:asciiTheme="minorHAnsi" w:eastAsiaTheme="minorEastAsia" w:hAnsiTheme="minorHAnsi" w:cstheme="minorBidi"/>
            <w:sz w:val="22"/>
            <w:szCs w:val="22"/>
            <w:lang w:eastAsia="en-AU"/>
          </w:rPr>
          <w:tab/>
        </w:r>
        <w:r w:rsidRPr="00D51750">
          <w:t>Applications for review</w:t>
        </w:r>
        <w:r>
          <w:tab/>
        </w:r>
        <w:r>
          <w:fldChar w:fldCharType="begin"/>
        </w:r>
        <w:r>
          <w:instrText xml:space="preserve"> PAGEREF _Toc47516466 \h </w:instrText>
        </w:r>
        <w:r>
          <w:fldChar w:fldCharType="separate"/>
        </w:r>
        <w:r w:rsidR="00113C6B">
          <w:t>498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7" w:history="1">
        <w:r w:rsidRPr="00D51750">
          <w:t>409</w:t>
        </w:r>
        <w:r>
          <w:rPr>
            <w:rFonts w:asciiTheme="minorHAnsi" w:eastAsiaTheme="minorEastAsia" w:hAnsiTheme="minorHAnsi" w:cstheme="minorBidi"/>
            <w:sz w:val="22"/>
            <w:szCs w:val="22"/>
            <w:lang w:eastAsia="en-AU"/>
          </w:rPr>
          <w:tab/>
        </w:r>
        <w:r w:rsidRPr="00D51750">
          <w:t>ACAT review—people who made representations etc</w:t>
        </w:r>
        <w:r>
          <w:tab/>
        </w:r>
        <w:r>
          <w:fldChar w:fldCharType="begin"/>
        </w:r>
        <w:r>
          <w:instrText xml:space="preserve"> PAGEREF _Toc47516467 \h </w:instrText>
        </w:r>
        <w:r>
          <w:fldChar w:fldCharType="separate"/>
        </w:r>
        <w:r w:rsidR="00113C6B">
          <w:t>498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8" w:history="1">
        <w:r w:rsidRPr="00D51750">
          <w:t>409A</w:t>
        </w:r>
        <w:r>
          <w:rPr>
            <w:rFonts w:asciiTheme="minorHAnsi" w:eastAsiaTheme="minorEastAsia" w:hAnsiTheme="minorHAnsi" w:cstheme="minorBidi"/>
            <w:sz w:val="22"/>
            <w:szCs w:val="22"/>
            <w:lang w:eastAsia="en-AU"/>
          </w:rPr>
          <w:tab/>
        </w:r>
        <w:r w:rsidRPr="00D51750">
          <w:t>ACAT review—time for making application for deemed decisions</w:t>
        </w:r>
        <w:r>
          <w:tab/>
        </w:r>
        <w:r>
          <w:fldChar w:fldCharType="begin"/>
        </w:r>
        <w:r>
          <w:instrText xml:space="preserve"> PAGEREF _Toc47516468 \h </w:instrText>
        </w:r>
        <w:r>
          <w:fldChar w:fldCharType="separate"/>
        </w:r>
        <w:r w:rsidR="00113C6B">
          <w:t>500</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69" w:history="1">
        <w:r w:rsidRPr="00D51750">
          <w:t>410</w:t>
        </w:r>
        <w:r>
          <w:rPr>
            <w:rFonts w:asciiTheme="minorHAnsi" w:eastAsiaTheme="minorEastAsia" w:hAnsiTheme="minorHAnsi" w:cstheme="minorBidi"/>
            <w:sz w:val="22"/>
            <w:szCs w:val="22"/>
            <w:lang w:eastAsia="en-AU"/>
          </w:rPr>
          <w:tab/>
        </w:r>
        <w:r w:rsidRPr="00D51750">
          <w:t>Challenge to validity of Ministerial decisions on development applications</w:t>
        </w:r>
        <w:r>
          <w:tab/>
        </w:r>
        <w:r>
          <w:fldChar w:fldCharType="begin"/>
        </w:r>
        <w:r>
          <w:instrText xml:space="preserve"> PAGEREF _Toc47516469 \h </w:instrText>
        </w:r>
        <w:r>
          <w:fldChar w:fldCharType="separate"/>
        </w:r>
        <w:r w:rsidR="00113C6B">
          <w:t>500</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470" w:history="1">
        <w:r w:rsidR="00396ED2" w:rsidRPr="00D51750">
          <w:t>Chapter 14</w:t>
        </w:r>
        <w:r w:rsidR="00396ED2">
          <w:rPr>
            <w:rFonts w:asciiTheme="minorHAnsi" w:eastAsiaTheme="minorEastAsia" w:hAnsiTheme="minorHAnsi" w:cstheme="minorBidi"/>
            <w:b w:val="0"/>
            <w:sz w:val="22"/>
            <w:szCs w:val="22"/>
            <w:lang w:eastAsia="en-AU"/>
          </w:rPr>
          <w:tab/>
        </w:r>
        <w:r w:rsidR="00396ED2" w:rsidRPr="00D51750">
          <w:t>Miscellaneous</w:t>
        </w:r>
        <w:r w:rsidR="00396ED2" w:rsidRPr="00396ED2">
          <w:rPr>
            <w:vanish/>
          </w:rPr>
          <w:tab/>
        </w:r>
        <w:r w:rsidR="00396ED2" w:rsidRPr="00396ED2">
          <w:rPr>
            <w:vanish/>
          </w:rPr>
          <w:fldChar w:fldCharType="begin"/>
        </w:r>
        <w:r w:rsidR="00396ED2" w:rsidRPr="00396ED2">
          <w:rPr>
            <w:vanish/>
          </w:rPr>
          <w:instrText xml:space="preserve"> PAGEREF _Toc47516470 \h </w:instrText>
        </w:r>
        <w:r w:rsidR="00396ED2" w:rsidRPr="00396ED2">
          <w:rPr>
            <w:vanish/>
          </w:rPr>
        </w:r>
        <w:r w:rsidR="00396ED2" w:rsidRPr="00396ED2">
          <w:rPr>
            <w:vanish/>
          </w:rPr>
          <w:fldChar w:fldCharType="separate"/>
        </w:r>
        <w:r w:rsidR="00113C6B">
          <w:rPr>
            <w:vanish/>
          </w:rPr>
          <w:t>501</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1" w:history="1">
        <w:r w:rsidRPr="00D51750">
          <w:t>411</w:t>
        </w:r>
        <w:r>
          <w:rPr>
            <w:rFonts w:asciiTheme="minorHAnsi" w:eastAsiaTheme="minorEastAsia" w:hAnsiTheme="minorHAnsi" w:cstheme="minorBidi"/>
            <w:sz w:val="22"/>
            <w:szCs w:val="22"/>
            <w:lang w:eastAsia="en-AU"/>
          </w:rPr>
          <w:tab/>
        </w:r>
        <w:r w:rsidRPr="00D51750">
          <w:t>Restrictions on public availability—applications, comments, submissions etc</w:t>
        </w:r>
        <w:r>
          <w:tab/>
        </w:r>
        <w:r>
          <w:fldChar w:fldCharType="begin"/>
        </w:r>
        <w:r>
          <w:instrText xml:space="preserve"> PAGEREF _Toc47516471 \h </w:instrText>
        </w:r>
        <w:r>
          <w:fldChar w:fldCharType="separate"/>
        </w:r>
        <w:r w:rsidR="00113C6B">
          <w:t>501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2" w:history="1">
        <w:r w:rsidRPr="00D51750">
          <w:t>412</w:t>
        </w:r>
        <w:r>
          <w:rPr>
            <w:rFonts w:asciiTheme="minorHAnsi" w:eastAsiaTheme="minorEastAsia" w:hAnsiTheme="minorHAnsi" w:cstheme="minorBidi"/>
            <w:sz w:val="22"/>
            <w:szCs w:val="22"/>
            <w:lang w:eastAsia="en-AU"/>
          </w:rPr>
          <w:tab/>
        </w:r>
        <w:r w:rsidRPr="00D51750">
          <w:t>Restrictions on public availability—security</w:t>
        </w:r>
        <w:r>
          <w:tab/>
        </w:r>
        <w:r>
          <w:fldChar w:fldCharType="begin"/>
        </w:r>
        <w:r>
          <w:instrText xml:space="preserve"> PAGEREF _Toc47516472 \h </w:instrText>
        </w:r>
        <w:r>
          <w:fldChar w:fldCharType="separate"/>
        </w:r>
        <w:r w:rsidR="00113C6B">
          <w:t>503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3" w:history="1">
        <w:r w:rsidRPr="00D51750">
          <w:t>413</w:t>
        </w:r>
        <w:r>
          <w:rPr>
            <w:rFonts w:asciiTheme="minorHAnsi" w:eastAsiaTheme="minorEastAsia" w:hAnsiTheme="minorHAnsi" w:cstheme="minorBidi"/>
            <w:sz w:val="22"/>
            <w:szCs w:val="22"/>
            <w:lang w:eastAsia="en-AU"/>
          </w:rPr>
          <w:tab/>
        </w:r>
        <w:r w:rsidRPr="00D51750">
          <w:t>Damage etc to be minimised</w:t>
        </w:r>
        <w:r>
          <w:tab/>
        </w:r>
        <w:r>
          <w:fldChar w:fldCharType="begin"/>
        </w:r>
        <w:r>
          <w:instrText xml:space="preserve"> PAGEREF _Toc47516473 \h </w:instrText>
        </w:r>
        <w:r>
          <w:fldChar w:fldCharType="separate"/>
        </w:r>
        <w:r w:rsidR="00113C6B">
          <w:t>505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4" w:history="1">
        <w:r w:rsidRPr="00D51750">
          <w:t>414</w:t>
        </w:r>
        <w:r>
          <w:rPr>
            <w:rFonts w:asciiTheme="minorHAnsi" w:eastAsiaTheme="minorEastAsia" w:hAnsiTheme="minorHAnsi" w:cstheme="minorBidi"/>
            <w:sz w:val="22"/>
            <w:szCs w:val="22"/>
            <w:lang w:eastAsia="en-AU"/>
          </w:rPr>
          <w:tab/>
        </w:r>
        <w:r w:rsidRPr="00D51750">
          <w:t>Compensation for exercise of enforcement powers</w:t>
        </w:r>
        <w:r>
          <w:tab/>
        </w:r>
        <w:r>
          <w:fldChar w:fldCharType="begin"/>
        </w:r>
        <w:r>
          <w:instrText xml:space="preserve"> PAGEREF _Toc47516474 \h </w:instrText>
        </w:r>
        <w:r>
          <w:fldChar w:fldCharType="separate"/>
        </w:r>
        <w:r w:rsidR="00113C6B">
          <w:t>506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5" w:history="1">
        <w:r w:rsidRPr="00D51750">
          <w:t>415</w:t>
        </w:r>
        <w:r>
          <w:rPr>
            <w:rFonts w:asciiTheme="minorHAnsi" w:eastAsiaTheme="minorEastAsia" w:hAnsiTheme="minorHAnsi" w:cstheme="minorBidi"/>
            <w:sz w:val="22"/>
            <w:szCs w:val="22"/>
            <w:lang w:eastAsia="en-AU"/>
          </w:rPr>
          <w:tab/>
        </w:r>
        <w:r w:rsidRPr="00D51750">
          <w:t>Enforcement actions unaffected by other approvals etc</w:t>
        </w:r>
        <w:r>
          <w:tab/>
        </w:r>
        <w:r>
          <w:fldChar w:fldCharType="begin"/>
        </w:r>
        <w:r>
          <w:instrText xml:space="preserve"> PAGEREF _Toc47516475 \h </w:instrText>
        </w:r>
        <w:r>
          <w:fldChar w:fldCharType="separate"/>
        </w:r>
        <w:r w:rsidR="00113C6B">
          <w:t>507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6" w:history="1">
        <w:r w:rsidRPr="00D51750">
          <w:t>415A</w:t>
        </w:r>
        <w:r>
          <w:rPr>
            <w:rFonts w:asciiTheme="minorHAnsi" w:eastAsiaTheme="minorEastAsia" w:hAnsiTheme="minorHAnsi" w:cstheme="minorBidi"/>
            <w:sz w:val="22"/>
            <w:szCs w:val="22"/>
            <w:lang w:eastAsia="en-AU"/>
          </w:rPr>
          <w:tab/>
        </w:r>
        <w:r w:rsidRPr="00D51750">
          <w:t>Evidentiary certificates—offsets register</w:t>
        </w:r>
        <w:r>
          <w:tab/>
        </w:r>
        <w:r>
          <w:fldChar w:fldCharType="begin"/>
        </w:r>
        <w:r>
          <w:instrText xml:space="preserve"> PAGEREF _Toc47516476 \h </w:instrText>
        </w:r>
        <w:r>
          <w:fldChar w:fldCharType="separate"/>
        </w:r>
        <w:r w:rsidR="00113C6B">
          <w:t>507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7" w:history="1">
        <w:r w:rsidRPr="00D51750">
          <w:t>416</w:t>
        </w:r>
        <w:r>
          <w:rPr>
            <w:rFonts w:asciiTheme="minorHAnsi" w:eastAsiaTheme="minorEastAsia" w:hAnsiTheme="minorHAnsi" w:cstheme="minorBidi"/>
            <w:sz w:val="22"/>
            <w:szCs w:val="22"/>
            <w:lang w:eastAsia="en-AU"/>
          </w:rPr>
          <w:tab/>
        </w:r>
        <w:r w:rsidRPr="00D51750">
          <w:t>Evidence of ending of lease</w:t>
        </w:r>
        <w:r>
          <w:tab/>
        </w:r>
        <w:r>
          <w:fldChar w:fldCharType="begin"/>
        </w:r>
        <w:r>
          <w:instrText xml:space="preserve"> PAGEREF _Toc47516477 \h </w:instrText>
        </w:r>
        <w:r>
          <w:fldChar w:fldCharType="separate"/>
        </w:r>
        <w:r w:rsidR="00113C6B">
          <w:t>507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8" w:history="1">
        <w:r w:rsidRPr="00D51750">
          <w:t>416A</w:t>
        </w:r>
        <w:r>
          <w:rPr>
            <w:rFonts w:asciiTheme="minorHAnsi" w:eastAsiaTheme="minorEastAsia" w:hAnsiTheme="minorHAnsi" w:cstheme="minorBidi"/>
            <w:sz w:val="22"/>
            <w:szCs w:val="22"/>
            <w:lang w:eastAsia="en-AU"/>
          </w:rPr>
          <w:tab/>
        </w:r>
        <w:r w:rsidRPr="00D51750">
          <w:t>Basic fences between leased and unleased land</w:t>
        </w:r>
        <w:r>
          <w:tab/>
        </w:r>
        <w:r>
          <w:fldChar w:fldCharType="begin"/>
        </w:r>
        <w:r>
          <w:instrText xml:space="preserve"> PAGEREF _Toc47516478 \h </w:instrText>
        </w:r>
        <w:r>
          <w:fldChar w:fldCharType="separate"/>
        </w:r>
        <w:r w:rsidR="00113C6B">
          <w:t>508</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79" w:history="1">
        <w:r w:rsidRPr="00D51750">
          <w:t>417</w:t>
        </w:r>
        <w:r>
          <w:rPr>
            <w:rFonts w:asciiTheme="minorHAnsi" w:eastAsiaTheme="minorEastAsia" w:hAnsiTheme="minorHAnsi" w:cstheme="minorBidi"/>
            <w:sz w:val="22"/>
            <w:szCs w:val="22"/>
            <w:lang w:eastAsia="en-AU"/>
          </w:rPr>
          <w:tab/>
        </w:r>
        <w:r w:rsidRPr="00D51750">
          <w:t>Rights to extract minerals</w:t>
        </w:r>
        <w:r>
          <w:tab/>
        </w:r>
        <w:r>
          <w:fldChar w:fldCharType="begin"/>
        </w:r>
        <w:r>
          <w:instrText xml:space="preserve"> PAGEREF _Toc47516479 \h </w:instrText>
        </w:r>
        <w:r>
          <w:fldChar w:fldCharType="separate"/>
        </w:r>
        <w:r w:rsidR="00113C6B">
          <w:t>509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0" w:history="1">
        <w:r w:rsidRPr="00D51750">
          <w:t>418</w:t>
        </w:r>
        <w:r>
          <w:rPr>
            <w:rFonts w:asciiTheme="minorHAnsi" w:eastAsiaTheme="minorEastAsia" w:hAnsiTheme="minorHAnsi" w:cstheme="minorBidi"/>
            <w:sz w:val="22"/>
            <w:szCs w:val="22"/>
            <w:lang w:eastAsia="en-AU"/>
          </w:rPr>
          <w:tab/>
        </w:r>
        <w:r w:rsidRPr="00D51750">
          <w:t>Secrecy</w:t>
        </w:r>
        <w:r>
          <w:tab/>
        </w:r>
        <w:r>
          <w:fldChar w:fldCharType="begin"/>
        </w:r>
        <w:r>
          <w:instrText xml:space="preserve"> PAGEREF _Toc47516480 \h </w:instrText>
        </w:r>
        <w:r>
          <w:fldChar w:fldCharType="separate"/>
        </w:r>
        <w:r w:rsidR="00113C6B">
          <w:t>509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1" w:history="1">
        <w:r w:rsidRPr="00D51750">
          <w:t>419</w:t>
        </w:r>
        <w:r>
          <w:rPr>
            <w:rFonts w:asciiTheme="minorHAnsi" w:eastAsiaTheme="minorEastAsia" w:hAnsiTheme="minorHAnsi" w:cstheme="minorBidi"/>
            <w:sz w:val="22"/>
            <w:szCs w:val="22"/>
            <w:lang w:eastAsia="en-AU"/>
          </w:rPr>
          <w:tab/>
        </w:r>
        <w:r w:rsidRPr="00D51750">
          <w:t xml:space="preserve">Meaning of </w:t>
        </w:r>
        <w:r w:rsidRPr="00D51750">
          <w:rPr>
            <w:i/>
          </w:rPr>
          <w:t>material detriment</w:t>
        </w:r>
        <w:r>
          <w:tab/>
        </w:r>
        <w:r>
          <w:fldChar w:fldCharType="begin"/>
        </w:r>
        <w:r>
          <w:instrText xml:space="preserve"> PAGEREF _Toc47516481 \h </w:instrText>
        </w:r>
        <w:r>
          <w:fldChar w:fldCharType="separate"/>
        </w:r>
        <w:r w:rsidR="00113C6B">
          <w:t>511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2" w:history="1">
        <w:r w:rsidRPr="00D51750">
          <w:t>420</w:t>
        </w:r>
        <w:r>
          <w:rPr>
            <w:rFonts w:asciiTheme="minorHAnsi" w:eastAsiaTheme="minorEastAsia" w:hAnsiTheme="minorHAnsi" w:cstheme="minorBidi"/>
            <w:sz w:val="22"/>
            <w:szCs w:val="22"/>
            <w:lang w:eastAsia="en-AU"/>
          </w:rPr>
          <w:tab/>
        </w:r>
        <w:r w:rsidRPr="00D51750">
          <w:t>Ministerial guidelines</w:t>
        </w:r>
        <w:r>
          <w:tab/>
        </w:r>
        <w:r>
          <w:fldChar w:fldCharType="begin"/>
        </w:r>
        <w:r>
          <w:instrText xml:space="preserve"> PAGEREF _Toc47516482 \h </w:instrText>
        </w:r>
        <w:r>
          <w:fldChar w:fldCharType="separate"/>
        </w:r>
        <w:r w:rsidR="00113C6B">
          <w:t>511</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3" w:history="1">
        <w:r w:rsidRPr="00D51750">
          <w:t>422</w:t>
        </w:r>
        <w:r>
          <w:rPr>
            <w:rFonts w:asciiTheme="minorHAnsi" w:eastAsiaTheme="minorEastAsia" w:hAnsiTheme="minorHAnsi" w:cstheme="minorBidi"/>
            <w:sz w:val="22"/>
            <w:szCs w:val="22"/>
            <w:lang w:eastAsia="en-AU"/>
          </w:rPr>
          <w:tab/>
        </w:r>
        <w:r w:rsidRPr="00D51750">
          <w:t>Declaration of authority website</w:t>
        </w:r>
        <w:r>
          <w:tab/>
        </w:r>
        <w:r>
          <w:fldChar w:fldCharType="begin"/>
        </w:r>
        <w:r>
          <w:instrText xml:space="preserve"> PAGEREF _Toc47516483 \h </w:instrText>
        </w:r>
        <w:r>
          <w:fldChar w:fldCharType="separate"/>
        </w:r>
        <w:r w:rsidR="00113C6B">
          <w:t>512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4" w:history="1">
        <w:r w:rsidRPr="00D51750">
          <w:t>422A</w:t>
        </w:r>
        <w:r>
          <w:rPr>
            <w:rFonts w:asciiTheme="minorHAnsi" w:eastAsiaTheme="minorEastAsia" w:hAnsiTheme="minorHAnsi" w:cstheme="minorBidi"/>
            <w:sz w:val="22"/>
            <w:szCs w:val="22"/>
            <w:lang w:eastAsia="en-AU"/>
          </w:rPr>
          <w:tab/>
        </w:r>
        <w:r w:rsidRPr="00D51750">
          <w:t>References in territory plan to certain instruments</w:t>
        </w:r>
        <w:r>
          <w:tab/>
        </w:r>
        <w:r>
          <w:fldChar w:fldCharType="begin"/>
        </w:r>
        <w:r>
          <w:instrText xml:space="preserve"> PAGEREF _Toc47516484 \h </w:instrText>
        </w:r>
        <w:r>
          <w:fldChar w:fldCharType="separate"/>
        </w:r>
        <w:r w:rsidR="00113C6B">
          <w:t>512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5" w:history="1">
        <w:r w:rsidRPr="00D51750">
          <w:t>423</w:t>
        </w:r>
        <w:r>
          <w:rPr>
            <w:rFonts w:asciiTheme="minorHAnsi" w:eastAsiaTheme="minorEastAsia" w:hAnsiTheme="minorHAnsi" w:cstheme="minorBidi"/>
            <w:sz w:val="22"/>
            <w:szCs w:val="22"/>
            <w:lang w:eastAsia="en-AU"/>
          </w:rPr>
          <w:tab/>
        </w:r>
        <w:r w:rsidRPr="00D51750">
          <w:t>Construction of outdated references</w:t>
        </w:r>
        <w:r>
          <w:tab/>
        </w:r>
        <w:r>
          <w:fldChar w:fldCharType="begin"/>
        </w:r>
        <w:r>
          <w:instrText xml:space="preserve"> PAGEREF _Toc47516485 \h </w:instrText>
        </w:r>
        <w:r>
          <w:fldChar w:fldCharType="separate"/>
        </w:r>
        <w:r w:rsidR="00113C6B">
          <w:t>512</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6" w:history="1">
        <w:r w:rsidRPr="00D51750">
          <w:t>424</w:t>
        </w:r>
        <w:r>
          <w:rPr>
            <w:rFonts w:asciiTheme="minorHAnsi" w:eastAsiaTheme="minorEastAsia" w:hAnsiTheme="minorHAnsi" w:cstheme="minorBidi"/>
            <w:sz w:val="22"/>
            <w:szCs w:val="22"/>
            <w:lang w:eastAsia="en-AU"/>
          </w:rPr>
          <w:tab/>
        </w:r>
        <w:r w:rsidRPr="00D51750">
          <w:t>Determination of fees</w:t>
        </w:r>
        <w:r>
          <w:tab/>
        </w:r>
        <w:r>
          <w:fldChar w:fldCharType="begin"/>
        </w:r>
        <w:r>
          <w:instrText xml:space="preserve"> PAGEREF _Toc47516486 \h </w:instrText>
        </w:r>
        <w:r>
          <w:fldChar w:fldCharType="separate"/>
        </w:r>
        <w:r w:rsidR="00113C6B">
          <w:t>513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7" w:history="1">
        <w:r w:rsidRPr="00D51750">
          <w:t>425</w:t>
        </w:r>
        <w:r>
          <w:rPr>
            <w:rFonts w:asciiTheme="minorHAnsi" w:eastAsiaTheme="minorEastAsia" w:hAnsiTheme="minorHAnsi" w:cstheme="minorBidi"/>
            <w:sz w:val="22"/>
            <w:szCs w:val="22"/>
            <w:lang w:eastAsia="en-AU"/>
          </w:rPr>
          <w:tab/>
        </w:r>
        <w:r w:rsidRPr="00D51750">
          <w:t>Approved forms</w:t>
        </w:r>
        <w:r>
          <w:tab/>
        </w:r>
        <w:r>
          <w:fldChar w:fldCharType="begin"/>
        </w:r>
        <w:r>
          <w:instrText xml:space="preserve"> PAGEREF _Toc47516487 \h </w:instrText>
        </w:r>
        <w:r>
          <w:fldChar w:fldCharType="separate"/>
        </w:r>
        <w:r w:rsidR="00113C6B">
          <w:t>513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88" w:history="1">
        <w:r w:rsidRPr="00D51750">
          <w:t>426</w:t>
        </w:r>
        <w:r>
          <w:rPr>
            <w:rFonts w:asciiTheme="minorHAnsi" w:eastAsiaTheme="minorEastAsia" w:hAnsiTheme="minorHAnsi" w:cstheme="minorBidi"/>
            <w:sz w:val="22"/>
            <w:szCs w:val="22"/>
            <w:lang w:eastAsia="en-AU"/>
          </w:rPr>
          <w:tab/>
        </w:r>
        <w:r w:rsidRPr="00D51750">
          <w:t>Regulation-making power</w:t>
        </w:r>
        <w:r>
          <w:tab/>
        </w:r>
        <w:r>
          <w:fldChar w:fldCharType="begin"/>
        </w:r>
        <w:r>
          <w:instrText xml:space="preserve"> PAGEREF _Toc47516488 \h </w:instrText>
        </w:r>
        <w:r>
          <w:fldChar w:fldCharType="separate"/>
        </w:r>
        <w:r w:rsidR="00113C6B">
          <w:t>513</w:t>
        </w:r>
        <w:r>
          <w:fldChar w:fldCharType="end"/>
        </w:r>
      </w:hyperlink>
    </w:p>
    <w:p w:rsidR="00396ED2" w:rsidRDefault="00EF706E">
      <w:pPr>
        <w:pStyle w:val="TOC1"/>
        <w:rPr>
          <w:rFonts w:asciiTheme="minorHAnsi" w:eastAsiaTheme="minorEastAsia" w:hAnsiTheme="minorHAnsi" w:cstheme="minorBidi"/>
          <w:b w:val="0"/>
          <w:sz w:val="22"/>
          <w:szCs w:val="22"/>
          <w:lang w:eastAsia="en-AU"/>
        </w:rPr>
      </w:pPr>
      <w:hyperlink w:anchor="_Toc47516489" w:history="1">
        <w:r w:rsidR="00396ED2" w:rsidRPr="00D51750">
          <w:t>Chapter 26</w:t>
        </w:r>
        <w:r w:rsidR="00396ED2">
          <w:rPr>
            <w:rFonts w:asciiTheme="minorHAnsi" w:eastAsiaTheme="minorEastAsia" w:hAnsiTheme="minorHAnsi" w:cstheme="minorBidi"/>
            <w:b w:val="0"/>
            <w:sz w:val="22"/>
            <w:szCs w:val="22"/>
            <w:lang w:eastAsia="en-AU"/>
          </w:rPr>
          <w:tab/>
        </w:r>
        <w:r w:rsidR="00396ED2" w:rsidRPr="00D51750">
          <w:t>Transitional—Planning and Development (Community Concessional Leases) Amendment Act 2019</w:t>
        </w:r>
        <w:r w:rsidR="00396ED2" w:rsidRPr="00396ED2">
          <w:rPr>
            <w:vanish/>
          </w:rPr>
          <w:tab/>
        </w:r>
        <w:r w:rsidR="00396ED2" w:rsidRPr="00396ED2">
          <w:rPr>
            <w:vanish/>
          </w:rPr>
          <w:fldChar w:fldCharType="begin"/>
        </w:r>
        <w:r w:rsidR="00396ED2" w:rsidRPr="00396ED2">
          <w:rPr>
            <w:vanish/>
          </w:rPr>
          <w:instrText xml:space="preserve"> PAGEREF _Toc47516489 \h </w:instrText>
        </w:r>
        <w:r w:rsidR="00396ED2" w:rsidRPr="00396ED2">
          <w:rPr>
            <w:vanish/>
          </w:rPr>
        </w:r>
        <w:r w:rsidR="00396ED2" w:rsidRPr="00396ED2">
          <w:rPr>
            <w:vanish/>
          </w:rPr>
          <w:fldChar w:fldCharType="separate"/>
        </w:r>
        <w:r w:rsidR="00113C6B">
          <w:rPr>
            <w:vanish/>
          </w:rPr>
          <w:t>515</w:t>
        </w:r>
        <w:r w:rsidR="00396ED2" w:rsidRPr="00396ED2">
          <w:rPr>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90" w:history="1">
        <w:r w:rsidRPr="00D51750">
          <w:t>510</w:t>
        </w:r>
        <w:r>
          <w:rPr>
            <w:rFonts w:asciiTheme="minorHAnsi" w:eastAsiaTheme="minorEastAsia" w:hAnsiTheme="minorHAnsi" w:cstheme="minorBidi"/>
            <w:sz w:val="22"/>
            <w:szCs w:val="22"/>
            <w:lang w:eastAsia="en-AU"/>
          </w:rPr>
          <w:tab/>
        </w:r>
        <w:r w:rsidRPr="00D51750">
          <w:t xml:space="preserve">Meaning of </w:t>
        </w:r>
        <w:r w:rsidRPr="00D51750">
          <w:rPr>
            <w:i/>
          </w:rPr>
          <w:t>commencement day</w:t>
        </w:r>
        <w:r w:rsidRPr="00D51750">
          <w:t>—ch 26</w:t>
        </w:r>
        <w:r>
          <w:tab/>
        </w:r>
        <w:r>
          <w:fldChar w:fldCharType="begin"/>
        </w:r>
        <w:r>
          <w:instrText xml:space="preserve"> PAGEREF _Toc47516490 \h </w:instrText>
        </w:r>
        <w:r>
          <w:fldChar w:fldCharType="separate"/>
        </w:r>
        <w:r w:rsidR="00113C6B">
          <w:t>515</w:t>
        </w:r>
        <w:r>
          <w:fldChar w:fldCharType="end"/>
        </w:r>
      </w:hyperlink>
    </w:p>
    <w:p w:rsidR="00396ED2" w:rsidRDefault="00396ED2">
      <w:pPr>
        <w:pStyle w:val="TOC5"/>
        <w:rPr>
          <w:rFonts w:asciiTheme="minorHAnsi" w:eastAsiaTheme="minorEastAsia" w:hAnsiTheme="minorHAnsi" w:cstheme="minorBidi"/>
          <w:sz w:val="22"/>
          <w:szCs w:val="22"/>
          <w:lang w:eastAsia="en-AU"/>
        </w:rPr>
      </w:pPr>
      <w:r>
        <w:lastRenderedPageBreak/>
        <w:tab/>
      </w:r>
      <w:hyperlink w:anchor="_Toc47516491" w:history="1">
        <w:r w:rsidRPr="00D51750">
          <w:t>511</w:t>
        </w:r>
        <w:r>
          <w:rPr>
            <w:rFonts w:asciiTheme="minorHAnsi" w:eastAsiaTheme="minorEastAsia" w:hAnsiTheme="minorHAnsi" w:cstheme="minorBidi"/>
            <w:sz w:val="22"/>
            <w:szCs w:val="22"/>
            <w:lang w:eastAsia="en-AU"/>
          </w:rPr>
          <w:tab/>
        </w:r>
        <w:r w:rsidRPr="00D51750">
          <w:t>Application by community organisation for direct sale before 6 December 2017</w:t>
        </w:r>
        <w:r>
          <w:tab/>
        </w:r>
        <w:r>
          <w:fldChar w:fldCharType="begin"/>
        </w:r>
        <w:r>
          <w:instrText xml:space="preserve"> PAGEREF _Toc47516491 \h </w:instrText>
        </w:r>
        <w:r>
          <w:fldChar w:fldCharType="separate"/>
        </w:r>
        <w:r w:rsidR="00113C6B">
          <w:t>515</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92" w:history="1">
        <w:r w:rsidRPr="00D51750">
          <w:t>512</w:t>
        </w:r>
        <w:r>
          <w:rPr>
            <w:rFonts w:asciiTheme="minorHAnsi" w:eastAsiaTheme="minorEastAsia" w:hAnsiTheme="minorHAnsi" w:cstheme="minorBidi"/>
            <w:sz w:val="22"/>
            <w:szCs w:val="22"/>
            <w:lang w:eastAsia="en-AU"/>
          </w:rPr>
          <w:tab/>
        </w:r>
        <w:r w:rsidRPr="00D51750">
          <w:t>Certain development applications made before the commencement day</w:t>
        </w:r>
        <w:r>
          <w:tab/>
        </w:r>
        <w:r>
          <w:fldChar w:fldCharType="begin"/>
        </w:r>
        <w:r>
          <w:instrText xml:space="preserve"> PAGEREF _Toc47516492 \h </w:instrText>
        </w:r>
        <w:r>
          <w:fldChar w:fldCharType="separate"/>
        </w:r>
        <w:r w:rsidR="00113C6B">
          <w:t>516</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93" w:history="1">
        <w:r w:rsidRPr="00D51750">
          <w:t>513</w:t>
        </w:r>
        <w:r>
          <w:rPr>
            <w:rFonts w:asciiTheme="minorHAnsi" w:eastAsiaTheme="minorEastAsia" w:hAnsiTheme="minorHAnsi" w:cstheme="minorBidi"/>
            <w:sz w:val="22"/>
            <w:szCs w:val="22"/>
            <w:lang w:eastAsia="en-AU"/>
          </w:rPr>
          <w:tab/>
        </w:r>
        <w:r w:rsidRPr="00D51750">
          <w:t>Transitional regulations</w:t>
        </w:r>
        <w:r>
          <w:tab/>
        </w:r>
        <w:r>
          <w:fldChar w:fldCharType="begin"/>
        </w:r>
        <w:r>
          <w:instrText xml:space="preserve"> PAGEREF _Toc47516493 \h </w:instrText>
        </w:r>
        <w:r>
          <w:fldChar w:fldCharType="separate"/>
        </w:r>
        <w:r w:rsidR="00113C6B">
          <w:t>517</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494" w:history="1">
        <w:r w:rsidRPr="00D51750">
          <w:t>514</w:t>
        </w:r>
        <w:r>
          <w:rPr>
            <w:rFonts w:asciiTheme="minorHAnsi" w:eastAsiaTheme="minorEastAsia" w:hAnsiTheme="minorHAnsi" w:cstheme="minorBidi"/>
            <w:sz w:val="22"/>
            <w:szCs w:val="22"/>
            <w:lang w:eastAsia="en-AU"/>
          </w:rPr>
          <w:tab/>
        </w:r>
        <w:r w:rsidRPr="00D51750">
          <w:t>Expiry—ch 26</w:t>
        </w:r>
        <w:r>
          <w:tab/>
        </w:r>
        <w:r>
          <w:fldChar w:fldCharType="begin"/>
        </w:r>
        <w:r>
          <w:instrText xml:space="preserve"> PAGEREF _Toc47516494 \h </w:instrText>
        </w:r>
        <w:r>
          <w:fldChar w:fldCharType="separate"/>
        </w:r>
        <w:r w:rsidR="00113C6B">
          <w:t>517</w:t>
        </w:r>
        <w: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495" w:history="1">
        <w:r w:rsidR="00396ED2" w:rsidRPr="00D51750">
          <w:t>Schedule 1</w:t>
        </w:r>
        <w:r w:rsidR="00396ED2">
          <w:rPr>
            <w:rFonts w:asciiTheme="minorHAnsi" w:eastAsiaTheme="minorEastAsia" w:hAnsiTheme="minorHAnsi" w:cstheme="minorBidi"/>
            <w:b w:val="0"/>
            <w:sz w:val="22"/>
            <w:szCs w:val="22"/>
            <w:lang w:eastAsia="en-AU"/>
          </w:rPr>
          <w:tab/>
        </w:r>
        <w:r w:rsidR="00396ED2" w:rsidRPr="00D51750">
          <w:t>Reviewable decisions, eligible entities and interested entities</w:t>
        </w:r>
        <w:r w:rsidR="00396ED2">
          <w:tab/>
        </w:r>
        <w:r w:rsidR="00396ED2" w:rsidRPr="00396ED2">
          <w:rPr>
            <w:b w:val="0"/>
            <w:sz w:val="20"/>
          </w:rPr>
          <w:fldChar w:fldCharType="begin"/>
        </w:r>
        <w:r w:rsidR="00396ED2" w:rsidRPr="00396ED2">
          <w:rPr>
            <w:b w:val="0"/>
            <w:sz w:val="20"/>
          </w:rPr>
          <w:instrText xml:space="preserve"> PAGEREF _Toc47516495 \h </w:instrText>
        </w:r>
        <w:r w:rsidR="00396ED2" w:rsidRPr="00396ED2">
          <w:rPr>
            <w:b w:val="0"/>
            <w:sz w:val="20"/>
          </w:rPr>
        </w:r>
        <w:r w:rsidR="00396ED2" w:rsidRPr="00396ED2">
          <w:rPr>
            <w:b w:val="0"/>
            <w:sz w:val="20"/>
          </w:rPr>
          <w:fldChar w:fldCharType="separate"/>
        </w:r>
        <w:r w:rsidR="00113C6B">
          <w:rPr>
            <w:b w:val="0"/>
            <w:sz w:val="20"/>
          </w:rPr>
          <w:t>518</w:t>
        </w:r>
        <w:r w:rsidR="00396ED2" w:rsidRPr="00396ED2">
          <w:rPr>
            <w:b w:val="0"/>
            <w:sz w:val="2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496" w:history="1">
        <w:r w:rsidR="00396ED2" w:rsidRPr="00D51750">
          <w:t>Schedule 2</w:t>
        </w:r>
        <w:r w:rsidR="00396ED2">
          <w:rPr>
            <w:rFonts w:asciiTheme="minorHAnsi" w:eastAsiaTheme="minorEastAsia" w:hAnsiTheme="minorHAnsi" w:cstheme="minorBidi"/>
            <w:b w:val="0"/>
            <w:sz w:val="22"/>
            <w:szCs w:val="22"/>
            <w:lang w:eastAsia="en-AU"/>
          </w:rPr>
          <w:tab/>
        </w:r>
        <w:r w:rsidR="00396ED2" w:rsidRPr="00D51750">
          <w:t>Controlled activities</w:t>
        </w:r>
        <w:r w:rsidR="00396ED2">
          <w:tab/>
        </w:r>
        <w:r w:rsidR="00396ED2" w:rsidRPr="00396ED2">
          <w:rPr>
            <w:b w:val="0"/>
            <w:sz w:val="20"/>
          </w:rPr>
          <w:fldChar w:fldCharType="begin"/>
        </w:r>
        <w:r w:rsidR="00396ED2" w:rsidRPr="00396ED2">
          <w:rPr>
            <w:b w:val="0"/>
            <w:sz w:val="20"/>
          </w:rPr>
          <w:instrText xml:space="preserve"> PAGEREF _Toc47516496 \h </w:instrText>
        </w:r>
        <w:r w:rsidR="00396ED2" w:rsidRPr="00396ED2">
          <w:rPr>
            <w:b w:val="0"/>
            <w:sz w:val="20"/>
          </w:rPr>
        </w:r>
        <w:r w:rsidR="00396ED2" w:rsidRPr="00396ED2">
          <w:rPr>
            <w:b w:val="0"/>
            <w:sz w:val="20"/>
          </w:rPr>
          <w:fldChar w:fldCharType="separate"/>
        </w:r>
        <w:r w:rsidR="00113C6B">
          <w:rPr>
            <w:b w:val="0"/>
            <w:sz w:val="20"/>
          </w:rPr>
          <w:t>534</w:t>
        </w:r>
        <w:r w:rsidR="00396ED2" w:rsidRPr="00396ED2">
          <w:rPr>
            <w:b w:val="0"/>
            <w:sz w:val="2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497" w:history="1">
        <w:r w:rsidR="00396ED2" w:rsidRPr="00D51750">
          <w:t>Schedule 3</w:t>
        </w:r>
        <w:r w:rsidR="00396ED2">
          <w:rPr>
            <w:rFonts w:asciiTheme="minorHAnsi" w:eastAsiaTheme="minorEastAsia" w:hAnsiTheme="minorHAnsi" w:cstheme="minorBidi"/>
            <w:b w:val="0"/>
            <w:sz w:val="22"/>
            <w:szCs w:val="22"/>
            <w:lang w:eastAsia="en-AU"/>
          </w:rPr>
          <w:tab/>
        </w:r>
        <w:r w:rsidR="00396ED2" w:rsidRPr="00D51750">
          <w:t>Management objectives for public land</w:t>
        </w:r>
        <w:r w:rsidR="00396ED2">
          <w:tab/>
        </w:r>
        <w:r w:rsidR="00396ED2" w:rsidRPr="00396ED2">
          <w:rPr>
            <w:b w:val="0"/>
            <w:sz w:val="20"/>
          </w:rPr>
          <w:fldChar w:fldCharType="begin"/>
        </w:r>
        <w:r w:rsidR="00396ED2" w:rsidRPr="00396ED2">
          <w:rPr>
            <w:b w:val="0"/>
            <w:sz w:val="20"/>
          </w:rPr>
          <w:instrText xml:space="preserve"> PAGEREF _Toc47516497 \h </w:instrText>
        </w:r>
        <w:r w:rsidR="00396ED2" w:rsidRPr="00396ED2">
          <w:rPr>
            <w:b w:val="0"/>
            <w:sz w:val="20"/>
          </w:rPr>
        </w:r>
        <w:r w:rsidR="00396ED2" w:rsidRPr="00396ED2">
          <w:rPr>
            <w:b w:val="0"/>
            <w:sz w:val="20"/>
          </w:rPr>
          <w:fldChar w:fldCharType="separate"/>
        </w:r>
        <w:r w:rsidR="00113C6B">
          <w:rPr>
            <w:b w:val="0"/>
            <w:sz w:val="20"/>
          </w:rPr>
          <w:t>537</w:t>
        </w:r>
        <w:r w:rsidR="00396ED2" w:rsidRPr="00396ED2">
          <w:rPr>
            <w:b w:val="0"/>
            <w:sz w:val="2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498" w:history="1">
        <w:r w:rsidR="00396ED2" w:rsidRPr="00D51750">
          <w:t>Schedule 4</w:t>
        </w:r>
        <w:r w:rsidR="00396ED2">
          <w:rPr>
            <w:rFonts w:asciiTheme="minorHAnsi" w:eastAsiaTheme="minorEastAsia" w:hAnsiTheme="minorHAnsi" w:cstheme="minorBidi"/>
            <w:b w:val="0"/>
            <w:sz w:val="22"/>
            <w:szCs w:val="22"/>
            <w:lang w:eastAsia="en-AU"/>
          </w:rPr>
          <w:tab/>
        </w:r>
        <w:r w:rsidR="00396ED2" w:rsidRPr="00D51750">
          <w:t>Development proposals in impact track because of need for EIS</w:t>
        </w:r>
        <w:r w:rsidR="00396ED2">
          <w:tab/>
        </w:r>
        <w:r w:rsidR="00396ED2" w:rsidRPr="00396ED2">
          <w:rPr>
            <w:b w:val="0"/>
            <w:sz w:val="20"/>
          </w:rPr>
          <w:fldChar w:fldCharType="begin"/>
        </w:r>
        <w:r w:rsidR="00396ED2" w:rsidRPr="00396ED2">
          <w:rPr>
            <w:b w:val="0"/>
            <w:sz w:val="20"/>
          </w:rPr>
          <w:instrText xml:space="preserve"> PAGEREF _Toc47516498 \h </w:instrText>
        </w:r>
        <w:r w:rsidR="00396ED2" w:rsidRPr="00396ED2">
          <w:rPr>
            <w:b w:val="0"/>
            <w:sz w:val="20"/>
          </w:rPr>
        </w:r>
        <w:r w:rsidR="00396ED2" w:rsidRPr="00396ED2">
          <w:rPr>
            <w:b w:val="0"/>
            <w:sz w:val="20"/>
          </w:rPr>
          <w:fldChar w:fldCharType="separate"/>
        </w:r>
        <w:r w:rsidR="00113C6B">
          <w:rPr>
            <w:b w:val="0"/>
            <w:sz w:val="20"/>
          </w:rPr>
          <w:t>539</w:t>
        </w:r>
        <w:r w:rsidR="00396ED2" w:rsidRPr="00396ED2">
          <w:rPr>
            <w:b w:val="0"/>
            <w:sz w:val="20"/>
          </w:rP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499" w:history="1">
        <w:r w:rsidR="00396ED2" w:rsidRPr="00D51750">
          <w:t>Part 4.1</w:t>
        </w:r>
        <w:r w:rsidR="00396ED2">
          <w:rPr>
            <w:rFonts w:asciiTheme="minorHAnsi" w:eastAsiaTheme="minorEastAsia" w:hAnsiTheme="minorHAnsi" w:cstheme="minorBidi"/>
            <w:b w:val="0"/>
            <w:sz w:val="22"/>
            <w:szCs w:val="22"/>
            <w:lang w:eastAsia="en-AU"/>
          </w:rPr>
          <w:tab/>
        </w:r>
        <w:r w:rsidR="00396ED2" w:rsidRPr="00D51750">
          <w:t>Interpretation—sch 4</w:t>
        </w:r>
        <w:r w:rsidR="00396ED2">
          <w:tab/>
        </w:r>
        <w:r w:rsidR="00396ED2" w:rsidRPr="00396ED2">
          <w:rPr>
            <w:b w:val="0"/>
          </w:rPr>
          <w:fldChar w:fldCharType="begin"/>
        </w:r>
        <w:r w:rsidR="00396ED2" w:rsidRPr="00396ED2">
          <w:rPr>
            <w:b w:val="0"/>
          </w:rPr>
          <w:instrText xml:space="preserve"> PAGEREF _Toc47516499 \h </w:instrText>
        </w:r>
        <w:r w:rsidR="00396ED2" w:rsidRPr="00396ED2">
          <w:rPr>
            <w:b w:val="0"/>
          </w:rPr>
        </w:r>
        <w:r w:rsidR="00396ED2" w:rsidRPr="00396ED2">
          <w:rPr>
            <w:b w:val="0"/>
          </w:rPr>
          <w:fldChar w:fldCharType="separate"/>
        </w:r>
        <w:r w:rsidR="00113C6B">
          <w:rPr>
            <w:b w:val="0"/>
          </w:rPr>
          <w:t>539</w:t>
        </w:r>
        <w:r w:rsidR="00396ED2" w:rsidRPr="00396ED2">
          <w:rPr>
            <w:b w:val="0"/>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00" w:history="1">
        <w:r w:rsidRPr="00D51750">
          <w:t>4.1</w:t>
        </w:r>
        <w:r>
          <w:rPr>
            <w:rFonts w:asciiTheme="minorHAnsi" w:eastAsiaTheme="minorEastAsia" w:hAnsiTheme="minorHAnsi" w:cstheme="minorBidi"/>
            <w:sz w:val="22"/>
            <w:szCs w:val="22"/>
            <w:lang w:eastAsia="en-AU"/>
          </w:rPr>
          <w:tab/>
        </w:r>
        <w:r w:rsidRPr="00D51750">
          <w:t>Definitions—sch 4</w:t>
        </w:r>
        <w:r>
          <w:tab/>
        </w:r>
        <w:r>
          <w:fldChar w:fldCharType="begin"/>
        </w:r>
        <w:r>
          <w:instrText xml:space="preserve"> PAGEREF _Toc47516500 \h </w:instrText>
        </w:r>
        <w:r>
          <w:fldChar w:fldCharType="separate"/>
        </w:r>
        <w:r w:rsidR="00113C6B">
          <w:t>539</w:t>
        </w:r>
        <w: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501" w:history="1">
        <w:r w:rsidR="00396ED2" w:rsidRPr="00D51750">
          <w:t>Part 4.2</w:t>
        </w:r>
        <w:r w:rsidR="00396ED2">
          <w:rPr>
            <w:rFonts w:asciiTheme="minorHAnsi" w:eastAsiaTheme="minorEastAsia" w:hAnsiTheme="minorHAnsi" w:cstheme="minorBidi"/>
            <w:b w:val="0"/>
            <w:sz w:val="22"/>
            <w:szCs w:val="22"/>
            <w:lang w:eastAsia="en-AU"/>
          </w:rPr>
          <w:tab/>
        </w:r>
        <w:r w:rsidR="00396ED2" w:rsidRPr="00D51750">
          <w:t>Development proposals requiring EIS—activities</w:t>
        </w:r>
        <w:r w:rsidR="00396ED2">
          <w:tab/>
        </w:r>
        <w:r w:rsidR="00396ED2" w:rsidRPr="00396ED2">
          <w:rPr>
            <w:b w:val="0"/>
          </w:rPr>
          <w:fldChar w:fldCharType="begin"/>
        </w:r>
        <w:r w:rsidR="00396ED2" w:rsidRPr="00396ED2">
          <w:rPr>
            <w:b w:val="0"/>
          </w:rPr>
          <w:instrText xml:space="preserve"> PAGEREF _Toc47516501 \h </w:instrText>
        </w:r>
        <w:r w:rsidR="00396ED2" w:rsidRPr="00396ED2">
          <w:rPr>
            <w:b w:val="0"/>
          </w:rPr>
        </w:r>
        <w:r w:rsidR="00396ED2" w:rsidRPr="00396ED2">
          <w:rPr>
            <w:b w:val="0"/>
          </w:rPr>
          <w:fldChar w:fldCharType="separate"/>
        </w:r>
        <w:r w:rsidR="00113C6B">
          <w:rPr>
            <w:b w:val="0"/>
          </w:rPr>
          <w:t>545</w:t>
        </w:r>
        <w:r w:rsidR="00396ED2" w:rsidRPr="00396ED2">
          <w:rPr>
            <w:b w:val="0"/>
          </w:rP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502" w:history="1">
        <w:r w:rsidR="00396ED2" w:rsidRPr="00D51750">
          <w:t>Part 4.3</w:t>
        </w:r>
        <w:r w:rsidR="00396ED2">
          <w:rPr>
            <w:rFonts w:asciiTheme="minorHAnsi" w:eastAsiaTheme="minorEastAsia" w:hAnsiTheme="minorHAnsi" w:cstheme="minorBidi"/>
            <w:b w:val="0"/>
            <w:sz w:val="22"/>
            <w:szCs w:val="22"/>
            <w:lang w:eastAsia="en-AU"/>
          </w:rPr>
          <w:tab/>
        </w:r>
        <w:r w:rsidR="00396ED2" w:rsidRPr="00D51750">
          <w:t>Development proposals requiring EIS—areas and processes</w:t>
        </w:r>
        <w:r w:rsidR="00396ED2">
          <w:tab/>
        </w:r>
        <w:r w:rsidR="00396ED2" w:rsidRPr="00396ED2">
          <w:rPr>
            <w:b w:val="0"/>
          </w:rPr>
          <w:fldChar w:fldCharType="begin"/>
        </w:r>
        <w:r w:rsidR="00396ED2" w:rsidRPr="00396ED2">
          <w:rPr>
            <w:b w:val="0"/>
          </w:rPr>
          <w:instrText xml:space="preserve"> PAGEREF _Toc47516502 \h </w:instrText>
        </w:r>
        <w:r w:rsidR="00396ED2" w:rsidRPr="00396ED2">
          <w:rPr>
            <w:b w:val="0"/>
          </w:rPr>
        </w:r>
        <w:r w:rsidR="00396ED2" w:rsidRPr="00396ED2">
          <w:rPr>
            <w:b w:val="0"/>
          </w:rPr>
          <w:fldChar w:fldCharType="separate"/>
        </w:r>
        <w:r w:rsidR="00113C6B">
          <w:rPr>
            <w:b w:val="0"/>
          </w:rPr>
          <w:t>549</w:t>
        </w:r>
        <w:r w:rsidR="00396ED2" w:rsidRPr="00396ED2">
          <w:rPr>
            <w:b w:val="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503" w:history="1">
        <w:r w:rsidR="00396ED2" w:rsidRPr="00D51750">
          <w:t>Schedule 5</w:t>
        </w:r>
        <w:r w:rsidR="00396ED2">
          <w:rPr>
            <w:rFonts w:asciiTheme="minorHAnsi" w:eastAsiaTheme="minorEastAsia" w:hAnsiTheme="minorHAnsi" w:cstheme="minorBidi"/>
            <w:b w:val="0"/>
            <w:sz w:val="22"/>
            <w:szCs w:val="22"/>
            <w:lang w:eastAsia="en-AU"/>
          </w:rPr>
          <w:tab/>
        </w:r>
        <w:r w:rsidR="00396ED2" w:rsidRPr="00D51750">
          <w:t>Market value leases and leases that are possibly concessional</w:t>
        </w:r>
        <w:r w:rsidR="00396ED2">
          <w:tab/>
        </w:r>
        <w:r w:rsidR="00396ED2" w:rsidRPr="00396ED2">
          <w:rPr>
            <w:b w:val="0"/>
            <w:sz w:val="20"/>
          </w:rPr>
          <w:fldChar w:fldCharType="begin"/>
        </w:r>
        <w:r w:rsidR="00396ED2" w:rsidRPr="00396ED2">
          <w:rPr>
            <w:b w:val="0"/>
            <w:sz w:val="20"/>
          </w:rPr>
          <w:instrText xml:space="preserve"> PAGEREF _Toc47516503 \h </w:instrText>
        </w:r>
        <w:r w:rsidR="00396ED2" w:rsidRPr="00396ED2">
          <w:rPr>
            <w:b w:val="0"/>
            <w:sz w:val="20"/>
          </w:rPr>
        </w:r>
        <w:r w:rsidR="00396ED2" w:rsidRPr="00396ED2">
          <w:rPr>
            <w:b w:val="0"/>
            <w:sz w:val="20"/>
          </w:rPr>
          <w:fldChar w:fldCharType="separate"/>
        </w:r>
        <w:r w:rsidR="00113C6B">
          <w:rPr>
            <w:b w:val="0"/>
            <w:sz w:val="20"/>
          </w:rPr>
          <w:t>552</w:t>
        </w:r>
        <w:r w:rsidR="00396ED2" w:rsidRPr="00396ED2">
          <w:rPr>
            <w:b w:val="0"/>
            <w:sz w:val="20"/>
          </w:rP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504" w:history="1">
        <w:r w:rsidR="00396ED2" w:rsidRPr="00D51750">
          <w:t>Part 5.1</w:t>
        </w:r>
        <w:r w:rsidR="00396ED2">
          <w:rPr>
            <w:rFonts w:asciiTheme="minorHAnsi" w:eastAsiaTheme="minorEastAsia" w:hAnsiTheme="minorHAnsi" w:cstheme="minorBidi"/>
            <w:b w:val="0"/>
            <w:sz w:val="22"/>
            <w:szCs w:val="22"/>
            <w:lang w:eastAsia="en-AU"/>
          </w:rPr>
          <w:tab/>
        </w:r>
        <w:r w:rsidR="00396ED2" w:rsidRPr="00D51750">
          <w:t>Interpretation</w:t>
        </w:r>
        <w:r w:rsidR="00396ED2">
          <w:tab/>
        </w:r>
        <w:r w:rsidR="00396ED2" w:rsidRPr="00396ED2">
          <w:rPr>
            <w:b w:val="0"/>
          </w:rPr>
          <w:fldChar w:fldCharType="begin"/>
        </w:r>
        <w:r w:rsidR="00396ED2" w:rsidRPr="00396ED2">
          <w:rPr>
            <w:b w:val="0"/>
          </w:rPr>
          <w:instrText xml:space="preserve"> PAGEREF _Toc47516504 \h </w:instrText>
        </w:r>
        <w:r w:rsidR="00396ED2" w:rsidRPr="00396ED2">
          <w:rPr>
            <w:b w:val="0"/>
          </w:rPr>
        </w:r>
        <w:r w:rsidR="00396ED2" w:rsidRPr="00396ED2">
          <w:rPr>
            <w:b w:val="0"/>
          </w:rPr>
          <w:fldChar w:fldCharType="separate"/>
        </w:r>
        <w:r w:rsidR="00113C6B">
          <w:rPr>
            <w:b w:val="0"/>
          </w:rPr>
          <w:t>552</w:t>
        </w:r>
        <w:r w:rsidR="00396ED2" w:rsidRPr="00396ED2">
          <w:rPr>
            <w:b w:val="0"/>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05" w:history="1">
        <w:r w:rsidRPr="00D51750">
          <w:t>5.1</w:t>
        </w:r>
        <w:r>
          <w:rPr>
            <w:rFonts w:asciiTheme="minorHAnsi" w:eastAsiaTheme="minorEastAsia" w:hAnsiTheme="minorHAnsi" w:cstheme="minorBidi"/>
            <w:sz w:val="22"/>
            <w:szCs w:val="22"/>
            <w:lang w:eastAsia="en-AU"/>
          </w:rPr>
          <w:tab/>
        </w:r>
        <w:r w:rsidRPr="00D51750">
          <w:t>Definitions—sch 5</w:t>
        </w:r>
        <w:r>
          <w:tab/>
        </w:r>
        <w:r>
          <w:fldChar w:fldCharType="begin"/>
        </w:r>
        <w:r>
          <w:instrText xml:space="preserve"> PAGEREF _Toc47516505 \h </w:instrText>
        </w:r>
        <w:r>
          <w:fldChar w:fldCharType="separate"/>
        </w:r>
        <w:r w:rsidR="00113C6B">
          <w:t>552</w:t>
        </w:r>
        <w: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506" w:history="1">
        <w:r w:rsidR="00396ED2" w:rsidRPr="00D51750">
          <w:t>Part 5.2</w:t>
        </w:r>
        <w:r w:rsidR="00396ED2">
          <w:rPr>
            <w:rFonts w:asciiTheme="minorHAnsi" w:eastAsiaTheme="minorEastAsia" w:hAnsiTheme="minorHAnsi" w:cstheme="minorBidi"/>
            <w:b w:val="0"/>
            <w:sz w:val="22"/>
            <w:szCs w:val="22"/>
            <w:lang w:eastAsia="en-AU"/>
          </w:rPr>
          <w:tab/>
        </w:r>
        <w:r w:rsidR="00396ED2" w:rsidRPr="00D51750">
          <w:t>Market value leases</w:t>
        </w:r>
        <w:r w:rsidR="00396ED2">
          <w:tab/>
        </w:r>
        <w:r w:rsidR="00396ED2" w:rsidRPr="00396ED2">
          <w:rPr>
            <w:b w:val="0"/>
          </w:rPr>
          <w:fldChar w:fldCharType="begin"/>
        </w:r>
        <w:r w:rsidR="00396ED2" w:rsidRPr="00396ED2">
          <w:rPr>
            <w:b w:val="0"/>
          </w:rPr>
          <w:instrText xml:space="preserve"> PAGEREF _Toc47516506 \h </w:instrText>
        </w:r>
        <w:r w:rsidR="00396ED2" w:rsidRPr="00396ED2">
          <w:rPr>
            <w:b w:val="0"/>
          </w:rPr>
        </w:r>
        <w:r w:rsidR="00396ED2" w:rsidRPr="00396ED2">
          <w:rPr>
            <w:b w:val="0"/>
          </w:rPr>
          <w:fldChar w:fldCharType="separate"/>
        </w:r>
        <w:r w:rsidR="00113C6B">
          <w:rPr>
            <w:b w:val="0"/>
          </w:rPr>
          <w:t>553</w:t>
        </w:r>
        <w:r w:rsidR="00396ED2" w:rsidRPr="00396ED2">
          <w:rPr>
            <w:b w:val="0"/>
          </w:rPr>
          <w:fldChar w:fldCharType="end"/>
        </w:r>
      </w:hyperlink>
    </w:p>
    <w:p w:rsidR="00396ED2" w:rsidRDefault="00EF706E">
      <w:pPr>
        <w:pStyle w:val="TOC7"/>
        <w:rPr>
          <w:rFonts w:asciiTheme="minorHAnsi" w:eastAsiaTheme="minorEastAsia" w:hAnsiTheme="minorHAnsi" w:cstheme="minorBidi"/>
          <w:b w:val="0"/>
          <w:sz w:val="22"/>
          <w:szCs w:val="22"/>
          <w:lang w:eastAsia="en-AU"/>
        </w:rPr>
      </w:pPr>
      <w:hyperlink w:anchor="_Toc47516507" w:history="1">
        <w:r w:rsidR="00396ED2" w:rsidRPr="00D51750">
          <w:t>Part 5.3</w:t>
        </w:r>
        <w:r w:rsidR="00396ED2">
          <w:rPr>
            <w:rFonts w:asciiTheme="minorHAnsi" w:eastAsiaTheme="minorEastAsia" w:hAnsiTheme="minorHAnsi" w:cstheme="minorBidi"/>
            <w:b w:val="0"/>
            <w:sz w:val="22"/>
            <w:szCs w:val="22"/>
            <w:lang w:eastAsia="en-AU"/>
          </w:rPr>
          <w:tab/>
        </w:r>
        <w:r w:rsidR="00396ED2" w:rsidRPr="00D51750">
          <w:t>Possibly concessional leases</w:t>
        </w:r>
        <w:r w:rsidR="00396ED2">
          <w:tab/>
        </w:r>
        <w:r w:rsidR="00396ED2" w:rsidRPr="00396ED2">
          <w:rPr>
            <w:b w:val="0"/>
          </w:rPr>
          <w:fldChar w:fldCharType="begin"/>
        </w:r>
        <w:r w:rsidR="00396ED2" w:rsidRPr="00396ED2">
          <w:rPr>
            <w:b w:val="0"/>
          </w:rPr>
          <w:instrText xml:space="preserve"> PAGEREF _Toc47516507 \h </w:instrText>
        </w:r>
        <w:r w:rsidR="00396ED2" w:rsidRPr="00396ED2">
          <w:rPr>
            <w:b w:val="0"/>
          </w:rPr>
        </w:r>
        <w:r w:rsidR="00396ED2" w:rsidRPr="00396ED2">
          <w:rPr>
            <w:b w:val="0"/>
          </w:rPr>
          <w:fldChar w:fldCharType="separate"/>
        </w:r>
        <w:r w:rsidR="00113C6B">
          <w:rPr>
            <w:b w:val="0"/>
          </w:rPr>
          <w:t>558</w:t>
        </w:r>
        <w:r w:rsidR="00396ED2" w:rsidRPr="00396ED2">
          <w:rPr>
            <w:b w:val="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508" w:history="1">
        <w:r w:rsidR="00396ED2" w:rsidRPr="00D51750">
          <w:t>Schedule 6</w:t>
        </w:r>
        <w:r w:rsidR="00396ED2">
          <w:rPr>
            <w:rFonts w:asciiTheme="minorHAnsi" w:eastAsiaTheme="minorEastAsia" w:hAnsiTheme="minorHAnsi" w:cstheme="minorBidi"/>
            <w:b w:val="0"/>
            <w:sz w:val="22"/>
            <w:szCs w:val="22"/>
            <w:lang w:eastAsia="en-AU"/>
          </w:rPr>
          <w:tab/>
        </w:r>
        <w:r w:rsidR="00396ED2" w:rsidRPr="00D51750">
          <w:t>Symonston site</w:t>
        </w:r>
        <w:r w:rsidR="00396ED2">
          <w:tab/>
        </w:r>
        <w:r w:rsidR="00396ED2" w:rsidRPr="00396ED2">
          <w:rPr>
            <w:b w:val="0"/>
            <w:sz w:val="20"/>
          </w:rPr>
          <w:fldChar w:fldCharType="begin"/>
        </w:r>
        <w:r w:rsidR="00396ED2" w:rsidRPr="00396ED2">
          <w:rPr>
            <w:b w:val="0"/>
            <w:sz w:val="20"/>
          </w:rPr>
          <w:instrText xml:space="preserve"> PAGEREF _Toc47516508 \h </w:instrText>
        </w:r>
        <w:r w:rsidR="00396ED2" w:rsidRPr="00396ED2">
          <w:rPr>
            <w:b w:val="0"/>
            <w:sz w:val="20"/>
          </w:rPr>
        </w:r>
        <w:r w:rsidR="00396ED2" w:rsidRPr="00396ED2">
          <w:rPr>
            <w:b w:val="0"/>
            <w:sz w:val="20"/>
          </w:rPr>
          <w:fldChar w:fldCharType="separate"/>
        </w:r>
        <w:r w:rsidR="00113C6B">
          <w:rPr>
            <w:b w:val="0"/>
            <w:sz w:val="20"/>
          </w:rPr>
          <w:t>560</w:t>
        </w:r>
        <w:r w:rsidR="00396ED2" w:rsidRPr="00396ED2">
          <w:rPr>
            <w:b w:val="0"/>
            <w:sz w:val="20"/>
          </w:rPr>
          <w:fldChar w:fldCharType="end"/>
        </w:r>
      </w:hyperlink>
    </w:p>
    <w:p w:rsidR="00396ED2" w:rsidRDefault="00EF706E">
      <w:pPr>
        <w:pStyle w:val="TOC6"/>
        <w:rPr>
          <w:rFonts w:asciiTheme="minorHAnsi" w:eastAsiaTheme="minorEastAsia" w:hAnsiTheme="minorHAnsi" w:cstheme="minorBidi"/>
          <w:b w:val="0"/>
          <w:sz w:val="22"/>
          <w:szCs w:val="22"/>
          <w:lang w:eastAsia="en-AU"/>
        </w:rPr>
      </w:pPr>
      <w:hyperlink w:anchor="_Toc47516509" w:history="1">
        <w:r w:rsidR="00396ED2" w:rsidRPr="00D51750">
          <w:t>Dictionary</w:t>
        </w:r>
        <w:r w:rsidR="00396ED2">
          <w:tab/>
        </w:r>
        <w:r w:rsidR="00396ED2">
          <w:tab/>
        </w:r>
        <w:r w:rsidR="00396ED2" w:rsidRPr="00396ED2">
          <w:rPr>
            <w:b w:val="0"/>
            <w:sz w:val="20"/>
          </w:rPr>
          <w:fldChar w:fldCharType="begin"/>
        </w:r>
        <w:r w:rsidR="00396ED2" w:rsidRPr="00396ED2">
          <w:rPr>
            <w:b w:val="0"/>
            <w:sz w:val="20"/>
          </w:rPr>
          <w:instrText xml:space="preserve"> PAGEREF _Toc47516509 \h </w:instrText>
        </w:r>
        <w:r w:rsidR="00396ED2" w:rsidRPr="00396ED2">
          <w:rPr>
            <w:b w:val="0"/>
            <w:sz w:val="20"/>
          </w:rPr>
        </w:r>
        <w:r w:rsidR="00396ED2" w:rsidRPr="00396ED2">
          <w:rPr>
            <w:b w:val="0"/>
            <w:sz w:val="20"/>
          </w:rPr>
          <w:fldChar w:fldCharType="separate"/>
        </w:r>
        <w:r w:rsidR="00113C6B">
          <w:rPr>
            <w:b w:val="0"/>
            <w:sz w:val="20"/>
          </w:rPr>
          <w:t>561</w:t>
        </w:r>
        <w:r w:rsidR="00396ED2" w:rsidRPr="00396ED2">
          <w:rPr>
            <w:b w:val="0"/>
            <w:sz w:val="20"/>
          </w:rPr>
          <w:fldChar w:fldCharType="end"/>
        </w:r>
      </w:hyperlink>
    </w:p>
    <w:p w:rsidR="00396ED2" w:rsidRDefault="00EF706E" w:rsidP="00396ED2">
      <w:pPr>
        <w:pStyle w:val="TOC7"/>
        <w:spacing w:before="480"/>
        <w:rPr>
          <w:rFonts w:asciiTheme="minorHAnsi" w:eastAsiaTheme="minorEastAsia" w:hAnsiTheme="minorHAnsi" w:cstheme="minorBidi"/>
          <w:b w:val="0"/>
          <w:sz w:val="22"/>
          <w:szCs w:val="22"/>
          <w:lang w:eastAsia="en-AU"/>
        </w:rPr>
      </w:pPr>
      <w:hyperlink w:anchor="_Toc47516510" w:history="1">
        <w:r w:rsidR="00396ED2">
          <w:t>Endnotes</w:t>
        </w:r>
        <w:r w:rsidR="00396ED2" w:rsidRPr="00396ED2">
          <w:rPr>
            <w:vanish/>
          </w:rPr>
          <w:tab/>
        </w:r>
        <w:r w:rsidR="00396ED2">
          <w:rPr>
            <w:vanish/>
          </w:rPr>
          <w:tab/>
        </w:r>
        <w:r w:rsidR="00396ED2" w:rsidRPr="00396ED2">
          <w:rPr>
            <w:b w:val="0"/>
            <w:vanish/>
          </w:rPr>
          <w:fldChar w:fldCharType="begin"/>
        </w:r>
        <w:r w:rsidR="00396ED2" w:rsidRPr="00396ED2">
          <w:rPr>
            <w:b w:val="0"/>
            <w:vanish/>
          </w:rPr>
          <w:instrText xml:space="preserve"> PAGEREF _Toc47516510 \h </w:instrText>
        </w:r>
        <w:r w:rsidR="00396ED2" w:rsidRPr="00396ED2">
          <w:rPr>
            <w:b w:val="0"/>
            <w:vanish/>
          </w:rPr>
        </w:r>
        <w:r w:rsidR="00396ED2" w:rsidRPr="00396ED2">
          <w:rPr>
            <w:b w:val="0"/>
            <w:vanish/>
          </w:rPr>
          <w:fldChar w:fldCharType="separate"/>
        </w:r>
        <w:r w:rsidR="00113C6B">
          <w:rPr>
            <w:b w:val="0"/>
            <w:vanish/>
          </w:rPr>
          <w:t>583</w:t>
        </w:r>
        <w:r w:rsidR="00396ED2" w:rsidRPr="00396ED2">
          <w:rPr>
            <w:b w:val="0"/>
            <w:vanish/>
          </w:rP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1" w:history="1">
        <w:r w:rsidRPr="00D51750">
          <w:t>1</w:t>
        </w:r>
        <w:r>
          <w:rPr>
            <w:rFonts w:asciiTheme="minorHAnsi" w:eastAsiaTheme="minorEastAsia" w:hAnsiTheme="minorHAnsi" w:cstheme="minorBidi"/>
            <w:sz w:val="22"/>
            <w:szCs w:val="22"/>
            <w:lang w:eastAsia="en-AU"/>
          </w:rPr>
          <w:tab/>
        </w:r>
        <w:r w:rsidRPr="00D51750">
          <w:t>About the endnotes</w:t>
        </w:r>
        <w:r>
          <w:tab/>
        </w:r>
        <w:r>
          <w:fldChar w:fldCharType="begin"/>
        </w:r>
        <w:r>
          <w:instrText xml:space="preserve"> PAGEREF _Toc47516511 \h </w:instrText>
        </w:r>
        <w:r>
          <w:fldChar w:fldCharType="separate"/>
        </w:r>
        <w:r w:rsidR="00113C6B">
          <w:t>583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2" w:history="1">
        <w:r w:rsidRPr="00D51750">
          <w:t>2</w:t>
        </w:r>
        <w:r>
          <w:rPr>
            <w:rFonts w:asciiTheme="minorHAnsi" w:eastAsiaTheme="minorEastAsia" w:hAnsiTheme="minorHAnsi" w:cstheme="minorBidi"/>
            <w:sz w:val="22"/>
            <w:szCs w:val="22"/>
            <w:lang w:eastAsia="en-AU"/>
          </w:rPr>
          <w:tab/>
        </w:r>
        <w:r w:rsidRPr="00D51750">
          <w:t>Abbreviation key</w:t>
        </w:r>
        <w:r>
          <w:tab/>
        </w:r>
        <w:r>
          <w:fldChar w:fldCharType="begin"/>
        </w:r>
        <w:r>
          <w:instrText xml:space="preserve"> PAGEREF _Toc47516512 \h </w:instrText>
        </w:r>
        <w:r>
          <w:fldChar w:fldCharType="separate"/>
        </w:r>
        <w:r w:rsidR="00113C6B">
          <w:t>583</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3" w:history="1">
        <w:r w:rsidRPr="00D51750">
          <w:t>3</w:t>
        </w:r>
        <w:r>
          <w:rPr>
            <w:rFonts w:asciiTheme="minorHAnsi" w:eastAsiaTheme="minorEastAsia" w:hAnsiTheme="minorHAnsi" w:cstheme="minorBidi"/>
            <w:sz w:val="22"/>
            <w:szCs w:val="22"/>
            <w:lang w:eastAsia="en-AU"/>
          </w:rPr>
          <w:tab/>
        </w:r>
        <w:r w:rsidRPr="00D51750">
          <w:t>Legislation history</w:t>
        </w:r>
        <w:r>
          <w:tab/>
        </w:r>
        <w:r>
          <w:fldChar w:fldCharType="begin"/>
        </w:r>
        <w:r>
          <w:instrText xml:space="preserve"> PAGEREF _Toc47516513 \h </w:instrText>
        </w:r>
        <w:r>
          <w:fldChar w:fldCharType="separate"/>
        </w:r>
        <w:r w:rsidR="00113C6B">
          <w:t>584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4" w:history="1">
        <w:r w:rsidRPr="00D51750">
          <w:t>4</w:t>
        </w:r>
        <w:r>
          <w:rPr>
            <w:rFonts w:asciiTheme="minorHAnsi" w:eastAsiaTheme="minorEastAsia" w:hAnsiTheme="minorHAnsi" w:cstheme="minorBidi"/>
            <w:sz w:val="22"/>
            <w:szCs w:val="22"/>
            <w:lang w:eastAsia="en-AU"/>
          </w:rPr>
          <w:tab/>
        </w:r>
        <w:r w:rsidRPr="00D51750">
          <w:t>Amendment history</w:t>
        </w:r>
        <w:r>
          <w:tab/>
        </w:r>
        <w:r>
          <w:fldChar w:fldCharType="begin"/>
        </w:r>
        <w:r>
          <w:instrText xml:space="preserve"> PAGEREF _Toc47516514 \h </w:instrText>
        </w:r>
        <w:r>
          <w:fldChar w:fldCharType="separate"/>
        </w:r>
        <w:r w:rsidR="00113C6B">
          <w:t>599</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5" w:history="1">
        <w:r w:rsidRPr="00D51750">
          <w:t>5</w:t>
        </w:r>
        <w:r>
          <w:rPr>
            <w:rFonts w:asciiTheme="minorHAnsi" w:eastAsiaTheme="minorEastAsia" w:hAnsiTheme="minorHAnsi" w:cstheme="minorBidi"/>
            <w:sz w:val="22"/>
            <w:szCs w:val="22"/>
            <w:lang w:eastAsia="en-AU"/>
          </w:rPr>
          <w:tab/>
        </w:r>
        <w:r w:rsidRPr="00D51750">
          <w:t>Earlier republications</w:t>
        </w:r>
        <w:r>
          <w:tab/>
        </w:r>
        <w:r>
          <w:fldChar w:fldCharType="begin"/>
        </w:r>
        <w:r>
          <w:instrText xml:space="preserve"> PAGEREF _Toc47516515 \h </w:instrText>
        </w:r>
        <w:r>
          <w:fldChar w:fldCharType="separate"/>
        </w:r>
        <w:r w:rsidR="00113C6B">
          <w:t>654</w:t>
        </w:r>
        <w:r>
          <w:fldChar w:fldCharType="end"/>
        </w:r>
      </w:hyperlink>
    </w:p>
    <w:p w:rsidR="00396ED2" w:rsidRDefault="00396ED2">
      <w:pPr>
        <w:pStyle w:val="TOC5"/>
        <w:rPr>
          <w:rFonts w:asciiTheme="minorHAnsi" w:eastAsiaTheme="minorEastAsia" w:hAnsiTheme="minorHAnsi" w:cstheme="minorBidi"/>
          <w:sz w:val="22"/>
          <w:szCs w:val="22"/>
          <w:lang w:eastAsia="en-AU"/>
        </w:rPr>
      </w:pPr>
      <w:r>
        <w:tab/>
      </w:r>
      <w:hyperlink w:anchor="_Toc47516516" w:history="1">
        <w:r w:rsidRPr="00D51750">
          <w:t>6</w:t>
        </w:r>
        <w:r>
          <w:rPr>
            <w:rFonts w:asciiTheme="minorHAnsi" w:eastAsiaTheme="minorEastAsia" w:hAnsiTheme="minorHAnsi" w:cstheme="minorBidi"/>
            <w:sz w:val="22"/>
            <w:szCs w:val="22"/>
            <w:lang w:eastAsia="en-AU"/>
          </w:rPr>
          <w:tab/>
        </w:r>
        <w:r w:rsidRPr="00D51750">
          <w:t>Expired transitional or validating provisions</w:t>
        </w:r>
        <w:r>
          <w:tab/>
        </w:r>
        <w:r>
          <w:fldChar w:fldCharType="begin"/>
        </w:r>
        <w:r>
          <w:instrText xml:space="preserve"> PAGEREF _Toc47516516 \h </w:instrText>
        </w:r>
        <w:r>
          <w:fldChar w:fldCharType="separate"/>
        </w:r>
        <w:r w:rsidR="00113C6B">
          <w:t>663</w:t>
        </w:r>
        <w:r>
          <w:fldChar w:fldCharType="end"/>
        </w:r>
      </w:hyperlink>
    </w:p>
    <w:p w:rsidR="005947BA" w:rsidRDefault="00396ED2"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6A2612"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396ED2" w:rsidRDefault="00133485">
      <w:pPr>
        <w:pStyle w:val="AH1Chapter"/>
      </w:pPr>
      <w:bookmarkStart w:id="9" w:name="_Toc47515726"/>
      <w:r w:rsidRPr="00396ED2">
        <w:rPr>
          <w:rStyle w:val="CharChapNo"/>
        </w:rPr>
        <w:lastRenderedPageBreak/>
        <w:t>Chapter 1</w:t>
      </w:r>
      <w:r w:rsidRPr="0027347B">
        <w:tab/>
      </w:r>
      <w:r w:rsidRPr="00396ED2">
        <w:rPr>
          <w:rStyle w:val="CharChapText"/>
        </w:rPr>
        <w:t>Preliminary</w:t>
      </w:r>
      <w:bookmarkEnd w:id="9"/>
    </w:p>
    <w:p w:rsidR="00133485" w:rsidRPr="0027347B" w:rsidRDefault="00133485">
      <w:pPr>
        <w:pStyle w:val="AH5Sec"/>
      </w:pPr>
      <w:bookmarkStart w:id="10" w:name="_Toc47515727"/>
      <w:r w:rsidRPr="00396ED2">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47515728"/>
      <w:r w:rsidRPr="00396ED2">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47515729"/>
      <w:r w:rsidRPr="00396ED2">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47515730"/>
      <w:r w:rsidRPr="00396ED2">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396ED2" w:rsidRDefault="00133485">
      <w:pPr>
        <w:pStyle w:val="AH1Chapter"/>
      </w:pPr>
      <w:bookmarkStart w:id="14" w:name="_Toc47515731"/>
      <w:r w:rsidRPr="00396ED2">
        <w:rPr>
          <w:rStyle w:val="CharChapNo"/>
        </w:rPr>
        <w:lastRenderedPageBreak/>
        <w:t>Chapter 2</w:t>
      </w:r>
      <w:r w:rsidRPr="0027347B">
        <w:tab/>
      </w:r>
      <w:r w:rsidRPr="00396ED2">
        <w:rPr>
          <w:rStyle w:val="CharChapText"/>
        </w:rPr>
        <w:t>Object and important concepts</w:t>
      </w:r>
      <w:bookmarkEnd w:id="14"/>
    </w:p>
    <w:p w:rsidR="00133485" w:rsidRPr="0027347B" w:rsidRDefault="00133485">
      <w:pPr>
        <w:pStyle w:val="AH5Sec"/>
      </w:pPr>
      <w:bookmarkStart w:id="15" w:name="_Toc47515732"/>
      <w:r w:rsidRPr="00396ED2">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47515733"/>
      <w:r w:rsidRPr="00396ED2">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47515734"/>
      <w:r w:rsidRPr="00396ED2">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47515735"/>
      <w:r w:rsidRPr="00396ED2">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396ED2" w:rsidRDefault="00133485">
      <w:pPr>
        <w:pStyle w:val="AH1Chapter"/>
      </w:pPr>
      <w:bookmarkStart w:id="19" w:name="_Toc47515736"/>
      <w:r w:rsidRPr="00396ED2">
        <w:rPr>
          <w:rStyle w:val="CharChapNo"/>
        </w:rPr>
        <w:lastRenderedPageBreak/>
        <w:t>Chapter 3</w:t>
      </w:r>
      <w:r w:rsidRPr="0027347B">
        <w:rPr>
          <w:rStyle w:val="CharChapText"/>
        </w:rPr>
        <w:tab/>
      </w:r>
      <w:r w:rsidRPr="00396ED2">
        <w:rPr>
          <w:rStyle w:val="CharChapText"/>
        </w:rPr>
        <w:t>The planning and land authority and chief planning executive</w:t>
      </w:r>
      <w:bookmarkEnd w:id="19"/>
    </w:p>
    <w:p w:rsidR="00133485" w:rsidRPr="00396ED2" w:rsidRDefault="00F9196D">
      <w:pPr>
        <w:pStyle w:val="AH2Part"/>
      </w:pPr>
      <w:bookmarkStart w:id="20" w:name="_Toc47515737"/>
      <w:r w:rsidRPr="00396ED2">
        <w:rPr>
          <w:rStyle w:val="CharPartNo"/>
        </w:rPr>
        <w:t>Part</w:t>
      </w:r>
      <w:r w:rsidR="00133485" w:rsidRPr="00396ED2">
        <w:rPr>
          <w:rStyle w:val="CharPartNo"/>
        </w:rPr>
        <w:t xml:space="preserve"> 3.1</w:t>
      </w:r>
      <w:r w:rsidR="00133485" w:rsidRPr="0027347B">
        <w:tab/>
      </w:r>
      <w:r w:rsidR="00133485" w:rsidRPr="00396ED2">
        <w:rPr>
          <w:rStyle w:val="CharPartText"/>
        </w:rPr>
        <w:t>The planning and land authority</w:t>
      </w:r>
      <w:bookmarkEnd w:id="20"/>
    </w:p>
    <w:p w:rsidR="00133485" w:rsidRPr="0027347B" w:rsidRDefault="00133485">
      <w:pPr>
        <w:pStyle w:val="AH5Sec"/>
      </w:pPr>
      <w:bookmarkStart w:id="21" w:name="_Toc47515738"/>
      <w:r w:rsidRPr="00396ED2">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47515739"/>
      <w:r w:rsidRPr="00396ED2">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396ED2" w:rsidRDefault="00F9196D">
      <w:pPr>
        <w:pStyle w:val="AH2Part"/>
      </w:pPr>
      <w:bookmarkStart w:id="23" w:name="_Toc47515740"/>
      <w:r w:rsidRPr="00396ED2">
        <w:rPr>
          <w:rStyle w:val="CharPartNo"/>
        </w:rPr>
        <w:lastRenderedPageBreak/>
        <w:t>Part</w:t>
      </w:r>
      <w:r w:rsidR="00133485" w:rsidRPr="00396ED2">
        <w:rPr>
          <w:rStyle w:val="CharPartNo"/>
        </w:rPr>
        <w:t xml:space="preserve"> 3.2</w:t>
      </w:r>
      <w:r w:rsidR="00133485" w:rsidRPr="0027347B">
        <w:tab/>
      </w:r>
      <w:r w:rsidR="00133485" w:rsidRPr="00396ED2">
        <w:rPr>
          <w:rStyle w:val="CharPartText"/>
        </w:rPr>
        <w:t>Functions of planning and land authority</w:t>
      </w:r>
      <w:bookmarkEnd w:id="23"/>
    </w:p>
    <w:p w:rsidR="00133485" w:rsidRPr="0027347B" w:rsidRDefault="00133485">
      <w:pPr>
        <w:pStyle w:val="AH5Sec"/>
      </w:pPr>
      <w:bookmarkStart w:id="24" w:name="_Toc47515741"/>
      <w:r w:rsidRPr="00396ED2">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47515742"/>
      <w:r w:rsidRPr="00396ED2">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396ED2" w:rsidRDefault="00F9196D">
      <w:pPr>
        <w:pStyle w:val="AH2Part"/>
      </w:pPr>
      <w:bookmarkStart w:id="26" w:name="_Toc47515743"/>
      <w:r w:rsidRPr="00396ED2">
        <w:rPr>
          <w:rStyle w:val="CharPartNo"/>
        </w:rPr>
        <w:lastRenderedPageBreak/>
        <w:t>Part</w:t>
      </w:r>
      <w:r w:rsidR="00133485" w:rsidRPr="00396ED2">
        <w:rPr>
          <w:rStyle w:val="CharPartNo"/>
        </w:rPr>
        <w:t xml:space="preserve"> 3.3</w:t>
      </w:r>
      <w:r w:rsidR="00133485" w:rsidRPr="0027347B">
        <w:tab/>
      </w:r>
      <w:r w:rsidR="00133485" w:rsidRPr="00396ED2">
        <w:rPr>
          <w:rStyle w:val="CharPartText"/>
        </w:rPr>
        <w:t>Operations of planning and land authority</w:t>
      </w:r>
      <w:bookmarkEnd w:id="26"/>
    </w:p>
    <w:p w:rsidR="00133485" w:rsidRPr="0027347B" w:rsidRDefault="00133485">
      <w:pPr>
        <w:pStyle w:val="AH5Sec"/>
      </w:pPr>
      <w:bookmarkStart w:id="27" w:name="_Toc47515744"/>
      <w:r w:rsidRPr="00396ED2">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47515745"/>
      <w:r w:rsidRPr="00396ED2">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47515746"/>
      <w:r w:rsidRPr="00396ED2">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47515747"/>
      <w:r w:rsidRPr="00396ED2">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47515748"/>
      <w:r w:rsidRPr="00396ED2">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47515749"/>
      <w:r w:rsidRPr="00396ED2">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47515750"/>
      <w:r w:rsidRPr="00396ED2">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396ED2" w:rsidRDefault="00F9196D">
      <w:pPr>
        <w:pStyle w:val="AH2Part"/>
      </w:pPr>
      <w:bookmarkStart w:id="34" w:name="_Toc47515751"/>
      <w:r w:rsidRPr="00396ED2">
        <w:rPr>
          <w:rStyle w:val="CharPartNo"/>
        </w:rPr>
        <w:lastRenderedPageBreak/>
        <w:t>Part</w:t>
      </w:r>
      <w:r w:rsidR="00133485" w:rsidRPr="00396ED2">
        <w:rPr>
          <w:rStyle w:val="CharPartNo"/>
        </w:rPr>
        <w:t xml:space="preserve"> 3.4</w:t>
      </w:r>
      <w:r w:rsidR="00133485" w:rsidRPr="0027347B">
        <w:tab/>
      </w:r>
      <w:r w:rsidR="00133485" w:rsidRPr="00396ED2">
        <w:rPr>
          <w:rStyle w:val="CharPartText"/>
        </w:rPr>
        <w:t>The chief planning executive</w:t>
      </w:r>
      <w:bookmarkEnd w:id="34"/>
    </w:p>
    <w:p w:rsidR="00133485" w:rsidRPr="0027347B" w:rsidRDefault="00133485">
      <w:pPr>
        <w:pStyle w:val="AH5Sec"/>
      </w:pPr>
      <w:bookmarkStart w:id="35" w:name="_Toc47515752"/>
      <w:r w:rsidRPr="00396ED2">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47515753"/>
      <w:r w:rsidRPr="00396ED2">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47515754"/>
      <w:r w:rsidRPr="00396ED2">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47515755"/>
      <w:r w:rsidRPr="00396ED2">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396ED2" w:rsidRDefault="00F9196D">
      <w:pPr>
        <w:pStyle w:val="AH2Part"/>
      </w:pPr>
      <w:bookmarkStart w:id="39" w:name="_Toc47515756"/>
      <w:r w:rsidRPr="00396ED2">
        <w:rPr>
          <w:rStyle w:val="CharPartNo"/>
        </w:rPr>
        <w:lastRenderedPageBreak/>
        <w:t>Part</w:t>
      </w:r>
      <w:r w:rsidR="00133485" w:rsidRPr="00396ED2">
        <w:rPr>
          <w:rStyle w:val="CharPartNo"/>
        </w:rPr>
        <w:t xml:space="preserve"> 3.5</w:t>
      </w:r>
      <w:r w:rsidR="00133485" w:rsidRPr="0027347B">
        <w:tab/>
      </w:r>
      <w:r w:rsidR="00133485" w:rsidRPr="00396ED2">
        <w:rPr>
          <w:rStyle w:val="CharPartText"/>
        </w:rPr>
        <w:t>Authority staff and consultants</w:t>
      </w:r>
      <w:bookmarkEnd w:id="39"/>
    </w:p>
    <w:p w:rsidR="0030514D" w:rsidRPr="0083266D" w:rsidRDefault="0030514D" w:rsidP="0030514D">
      <w:pPr>
        <w:pStyle w:val="AH5Sec"/>
      </w:pPr>
      <w:bookmarkStart w:id="40" w:name="_Toc47515757"/>
      <w:r w:rsidRPr="00396ED2">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47515758"/>
      <w:r w:rsidRPr="00396ED2">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47515759"/>
      <w:r w:rsidRPr="00396ED2">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396ED2" w:rsidRDefault="00F9196D">
      <w:pPr>
        <w:pStyle w:val="AH2Part"/>
      </w:pPr>
      <w:bookmarkStart w:id="43" w:name="_Toc47515760"/>
      <w:r w:rsidRPr="00396ED2">
        <w:rPr>
          <w:rStyle w:val="CharPartNo"/>
        </w:rPr>
        <w:lastRenderedPageBreak/>
        <w:t>Part</w:t>
      </w:r>
      <w:r w:rsidR="00133485" w:rsidRPr="00396ED2">
        <w:rPr>
          <w:rStyle w:val="CharPartNo"/>
        </w:rPr>
        <w:t xml:space="preserve"> 3.6</w:t>
      </w:r>
      <w:r w:rsidR="00133485" w:rsidRPr="0027347B">
        <w:tab/>
      </w:r>
      <w:r w:rsidR="00133485" w:rsidRPr="00396ED2">
        <w:rPr>
          <w:rStyle w:val="CharPartText"/>
        </w:rPr>
        <w:t>Public register and associated documents</w:t>
      </w:r>
      <w:bookmarkEnd w:id="43"/>
    </w:p>
    <w:p w:rsidR="00133485" w:rsidRPr="0027347B" w:rsidRDefault="00133485">
      <w:pPr>
        <w:pStyle w:val="AH5Sec"/>
      </w:pPr>
      <w:bookmarkStart w:id="44" w:name="_Toc47515761"/>
      <w:r w:rsidRPr="00396ED2">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47515762"/>
      <w:r w:rsidRPr="00396ED2">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47515763"/>
      <w:r w:rsidRPr="00396ED2">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47515764"/>
      <w:r w:rsidRPr="00396ED2">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CB3640" w:rsidRDefault="00CB3640" w:rsidP="00CB3640">
      <w:pPr>
        <w:pStyle w:val="Apara"/>
      </w:pPr>
      <w:r>
        <w:tab/>
        <w:t>(g)</w:t>
      </w:r>
      <w:r>
        <w:tab/>
        <w:t>design advice and the response to that design advice, as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396ED2" w:rsidRDefault="00133485">
      <w:pPr>
        <w:pStyle w:val="AH1Chapter"/>
      </w:pPr>
      <w:bookmarkStart w:id="48" w:name="_Toc47515765"/>
      <w:r w:rsidRPr="00396ED2">
        <w:rPr>
          <w:rStyle w:val="CharChapNo"/>
        </w:rPr>
        <w:lastRenderedPageBreak/>
        <w:t>Chapter 5</w:t>
      </w:r>
      <w:r w:rsidRPr="0027347B">
        <w:tab/>
      </w:r>
      <w:r w:rsidRPr="00396ED2">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396ED2" w:rsidRDefault="00CB666E">
      <w:pPr>
        <w:pStyle w:val="AH2Part"/>
      </w:pPr>
      <w:bookmarkStart w:id="49" w:name="_Toc47515766"/>
      <w:r w:rsidRPr="00396ED2">
        <w:rPr>
          <w:rStyle w:val="CharPartNo"/>
        </w:rPr>
        <w:t>Part</w:t>
      </w:r>
      <w:r w:rsidR="00133485" w:rsidRPr="00396ED2">
        <w:rPr>
          <w:rStyle w:val="CharPartNo"/>
        </w:rPr>
        <w:t xml:space="preserve"> 5.1</w:t>
      </w:r>
      <w:r w:rsidR="00133485" w:rsidRPr="0027347B">
        <w:tab/>
      </w:r>
      <w:r w:rsidR="00133485" w:rsidRPr="00396ED2">
        <w:rPr>
          <w:rStyle w:val="CharPartText"/>
        </w:rPr>
        <w:t>The territory plan, its object and effect</w:t>
      </w:r>
      <w:bookmarkEnd w:id="49"/>
    </w:p>
    <w:p w:rsidR="00133485" w:rsidRPr="0027347B" w:rsidRDefault="00133485">
      <w:pPr>
        <w:pStyle w:val="AH5Sec"/>
      </w:pPr>
      <w:bookmarkStart w:id="50" w:name="_Toc47515767"/>
      <w:r w:rsidRPr="00396ED2">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47515768"/>
      <w:r w:rsidRPr="00396ED2">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47515769"/>
      <w:r w:rsidRPr="00396ED2">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47515770"/>
      <w:r w:rsidRPr="00396ED2">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396ED2" w:rsidRDefault="00CB666E">
      <w:pPr>
        <w:pStyle w:val="AH2Part"/>
      </w:pPr>
      <w:bookmarkStart w:id="54" w:name="_Toc47515771"/>
      <w:r w:rsidRPr="00396ED2">
        <w:rPr>
          <w:rStyle w:val="CharPartNo"/>
        </w:rPr>
        <w:lastRenderedPageBreak/>
        <w:t>Part</w:t>
      </w:r>
      <w:r w:rsidR="00133485" w:rsidRPr="00396ED2">
        <w:rPr>
          <w:rStyle w:val="CharPartNo"/>
        </w:rPr>
        <w:t xml:space="preserve"> 5.2</w:t>
      </w:r>
      <w:r w:rsidR="00133485" w:rsidRPr="0027347B">
        <w:tab/>
      </w:r>
      <w:r w:rsidR="00133485" w:rsidRPr="00396ED2">
        <w:rPr>
          <w:rStyle w:val="CharPartText"/>
        </w:rPr>
        <w:t>Contents of territory plan</w:t>
      </w:r>
      <w:bookmarkEnd w:id="54"/>
    </w:p>
    <w:p w:rsidR="00133485" w:rsidRPr="0027347B" w:rsidRDefault="00133485">
      <w:pPr>
        <w:pStyle w:val="AH5Sec"/>
      </w:pPr>
      <w:bookmarkStart w:id="55" w:name="_Toc47515772"/>
      <w:r w:rsidRPr="00396ED2">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47515773"/>
      <w:r w:rsidRPr="00396ED2">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47515774"/>
      <w:r w:rsidRPr="00396ED2">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47515775"/>
      <w:r w:rsidRPr="00396ED2">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47515776"/>
      <w:r w:rsidRPr="00396ED2">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47515777"/>
      <w:r w:rsidRPr="00396ED2">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396ED2" w:rsidRDefault="00CB666E" w:rsidP="00F23A18">
      <w:pPr>
        <w:pStyle w:val="AH2Part"/>
      </w:pPr>
      <w:bookmarkStart w:id="61" w:name="_Toc47515778"/>
      <w:r w:rsidRPr="00396ED2">
        <w:rPr>
          <w:rStyle w:val="CharPartNo"/>
        </w:rPr>
        <w:lastRenderedPageBreak/>
        <w:t>Part</w:t>
      </w:r>
      <w:r w:rsidR="00133485" w:rsidRPr="00396ED2">
        <w:rPr>
          <w:rStyle w:val="CharPartNo"/>
        </w:rPr>
        <w:t xml:space="preserve"> 5.3</w:t>
      </w:r>
      <w:r w:rsidR="00133485" w:rsidRPr="0027347B">
        <w:tab/>
      </w:r>
      <w:r w:rsidR="00B661F7" w:rsidRPr="00396ED2">
        <w:rPr>
          <w:rStyle w:val="CharPartText"/>
        </w:rPr>
        <w:t>Variations of territory plan other than special variation or technical amendments</w:t>
      </w:r>
      <w:bookmarkEnd w:id="61"/>
    </w:p>
    <w:p w:rsidR="00133485" w:rsidRPr="00396ED2" w:rsidRDefault="00133485">
      <w:pPr>
        <w:pStyle w:val="AH3Div"/>
      </w:pPr>
      <w:bookmarkStart w:id="62" w:name="_Toc47515779"/>
      <w:r w:rsidRPr="00396ED2">
        <w:rPr>
          <w:rStyle w:val="CharDivNo"/>
        </w:rPr>
        <w:t>Division 5.3.1</w:t>
      </w:r>
      <w:r w:rsidRPr="0027347B">
        <w:tab/>
      </w:r>
      <w:r w:rsidRPr="00396ED2">
        <w:rPr>
          <w:rStyle w:val="CharDivText"/>
        </w:rPr>
        <w:t>Overview, interpretation and application—pt 5.3</w:t>
      </w:r>
      <w:bookmarkEnd w:id="62"/>
    </w:p>
    <w:p w:rsidR="00133485" w:rsidRPr="0027347B" w:rsidRDefault="00133485">
      <w:pPr>
        <w:pStyle w:val="AH5Sec"/>
      </w:pPr>
      <w:bookmarkStart w:id="63" w:name="_Toc47515780"/>
      <w:r w:rsidRPr="00396ED2">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47515781"/>
      <w:r w:rsidRPr="00396ED2">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47515782"/>
      <w:r w:rsidRPr="00396ED2">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396ED2" w:rsidRDefault="00133485">
      <w:pPr>
        <w:pStyle w:val="AH3Div"/>
      </w:pPr>
      <w:bookmarkStart w:id="66" w:name="_Toc47515783"/>
      <w:r w:rsidRPr="00396ED2">
        <w:rPr>
          <w:rStyle w:val="CharDivNo"/>
        </w:rPr>
        <w:t>Division 5.3.2</w:t>
      </w:r>
      <w:r w:rsidRPr="0027347B">
        <w:tab/>
      </w:r>
      <w:r w:rsidRPr="00396ED2">
        <w:rPr>
          <w:rStyle w:val="CharDivText"/>
        </w:rPr>
        <w:t>Consultation on draft plan variations</w:t>
      </w:r>
      <w:bookmarkEnd w:id="66"/>
    </w:p>
    <w:p w:rsidR="004F44D7" w:rsidRPr="00537CD4" w:rsidRDefault="004F44D7" w:rsidP="004F44D7">
      <w:pPr>
        <w:pStyle w:val="AH5Sec"/>
      </w:pPr>
      <w:bookmarkStart w:id="67" w:name="_Toc47515784"/>
      <w:r w:rsidRPr="00396ED2">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47515785"/>
      <w:r w:rsidRPr="00396ED2">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47515786"/>
      <w:r w:rsidRPr="00396ED2">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47515787"/>
      <w:r w:rsidRPr="00396ED2">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47515788"/>
      <w:r w:rsidRPr="00396ED2">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47515789"/>
      <w:r w:rsidRPr="00396ED2">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47515790"/>
      <w:r w:rsidRPr="00396ED2">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47515791"/>
      <w:r w:rsidRPr="00396ED2">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396ED2" w:rsidRDefault="00133485">
      <w:pPr>
        <w:pStyle w:val="AH3Div"/>
      </w:pPr>
      <w:bookmarkStart w:id="75" w:name="_Toc47515792"/>
      <w:r w:rsidRPr="00396ED2">
        <w:rPr>
          <w:rStyle w:val="CharDivNo"/>
        </w:rPr>
        <w:t>Division 5.3.3</w:t>
      </w:r>
      <w:r w:rsidRPr="0027347B">
        <w:tab/>
      </w:r>
      <w:r w:rsidRPr="00396ED2">
        <w:rPr>
          <w:rStyle w:val="CharDivText"/>
        </w:rPr>
        <w:t>Action after consultation about draft plan variations</w:t>
      </w:r>
      <w:bookmarkEnd w:id="75"/>
    </w:p>
    <w:p w:rsidR="00133485" w:rsidRPr="0027347B" w:rsidRDefault="00133485">
      <w:pPr>
        <w:pStyle w:val="AH5Sec"/>
      </w:pPr>
      <w:bookmarkStart w:id="76" w:name="_Toc47515793"/>
      <w:r w:rsidRPr="00396ED2">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396ED2" w:rsidRDefault="00133485">
      <w:pPr>
        <w:pStyle w:val="AH3Div"/>
      </w:pPr>
      <w:bookmarkStart w:id="77" w:name="_Toc47515794"/>
      <w:r w:rsidRPr="00396ED2">
        <w:rPr>
          <w:rStyle w:val="CharDivNo"/>
        </w:rPr>
        <w:t>Division 5.3.4</w:t>
      </w:r>
      <w:r w:rsidRPr="0027347B">
        <w:tab/>
      </w:r>
      <w:r w:rsidRPr="00396ED2">
        <w:rPr>
          <w:rStyle w:val="CharDivText"/>
        </w:rPr>
        <w:t>Draft plan variations given to Minister</w:t>
      </w:r>
      <w:bookmarkEnd w:id="77"/>
    </w:p>
    <w:p w:rsidR="00133485" w:rsidRPr="0027347B" w:rsidRDefault="00133485">
      <w:pPr>
        <w:pStyle w:val="AH5Sec"/>
      </w:pPr>
      <w:bookmarkStart w:id="78" w:name="_Toc47515795"/>
      <w:r w:rsidRPr="00396ED2">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47515796"/>
      <w:r w:rsidRPr="00396ED2">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47515797"/>
      <w:r w:rsidRPr="00396ED2">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47515798"/>
      <w:r w:rsidRPr="00396ED2">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396ED2" w:rsidRDefault="00133485">
      <w:pPr>
        <w:pStyle w:val="AH3Div"/>
      </w:pPr>
      <w:bookmarkStart w:id="82" w:name="_Toc47515799"/>
      <w:r w:rsidRPr="00396ED2">
        <w:rPr>
          <w:rStyle w:val="CharDivNo"/>
        </w:rPr>
        <w:t>Division 5.3.5</w:t>
      </w:r>
      <w:r w:rsidRPr="0027347B">
        <w:tab/>
      </w:r>
      <w:r w:rsidRPr="00396ED2">
        <w:rPr>
          <w:rStyle w:val="CharDivText"/>
        </w:rPr>
        <w:t>Consideration of draft plan variations by Assembly committee</w:t>
      </w:r>
      <w:bookmarkEnd w:id="82"/>
    </w:p>
    <w:p w:rsidR="00C63C0D" w:rsidRPr="00617231" w:rsidRDefault="00C63C0D" w:rsidP="00C63C0D">
      <w:pPr>
        <w:pStyle w:val="AH5Sec"/>
      </w:pPr>
      <w:bookmarkStart w:id="83" w:name="_Toc47515800"/>
      <w:r w:rsidRPr="00396ED2">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47515801"/>
      <w:r w:rsidRPr="00396ED2">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47515802"/>
      <w:r w:rsidRPr="00396ED2">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47515803"/>
      <w:r w:rsidRPr="00396ED2">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396ED2" w:rsidRDefault="00133485">
      <w:pPr>
        <w:pStyle w:val="AH3Div"/>
      </w:pPr>
      <w:bookmarkStart w:id="87" w:name="_Toc47515804"/>
      <w:r w:rsidRPr="00396ED2">
        <w:rPr>
          <w:rStyle w:val="CharDivNo"/>
        </w:rPr>
        <w:t>Division 5.3.6</w:t>
      </w:r>
      <w:r w:rsidRPr="0027347B">
        <w:tab/>
      </w:r>
      <w:r w:rsidRPr="00396ED2">
        <w:rPr>
          <w:rStyle w:val="CharDivText"/>
        </w:rPr>
        <w:t>Ministerial and Legislative Assembly action on draft plan variations</w:t>
      </w:r>
      <w:bookmarkEnd w:id="87"/>
    </w:p>
    <w:p w:rsidR="00133485" w:rsidRPr="0027347B" w:rsidRDefault="00133485">
      <w:pPr>
        <w:pStyle w:val="AH5Sec"/>
      </w:pPr>
      <w:bookmarkStart w:id="88" w:name="_Toc47515805"/>
      <w:r w:rsidRPr="00396ED2">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47515806"/>
      <w:r w:rsidRPr="00396ED2">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47515807"/>
      <w:r w:rsidRPr="00396ED2">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47515808"/>
      <w:r w:rsidRPr="00396ED2">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47515809"/>
      <w:r w:rsidRPr="00396ED2">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47515810"/>
      <w:r w:rsidRPr="00396ED2">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47515811"/>
      <w:r w:rsidRPr="00396ED2">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396ED2" w:rsidRDefault="00133485" w:rsidP="00286006">
      <w:pPr>
        <w:pStyle w:val="AH3Div"/>
        <w:keepLines/>
      </w:pPr>
      <w:bookmarkStart w:id="95" w:name="_Toc47515812"/>
      <w:r w:rsidRPr="00396ED2">
        <w:rPr>
          <w:rStyle w:val="CharDivNo"/>
        </w:rPr>
        <w:lastRenderedPageBreak/>
        <w:t>Division 5.3.7</w:t>
      </w:r>
      <w:r w:rsidRPr="0027347B">
        <w:tab/>
      </w:r>
      <w:r w:rsidRPr="00396ED2">
        <w:rPr>
          <w:rStyle w:val="CharDivText"/>
        </w:rPr>
        <w:t>Commencement and publication of plan variations</w:t>
      </w:r>
      <w:bookmarkEnd w:id="95"/>
    </w:p>
    <w:p w:rsidR="00133485" w:rsidRPr="0027347B" w:rsidRDefault="00133485" w:rsidP="00286006">
      <w:pPr>
        <w:pStyle w:val="AH5Sec"/>
        <w:keepLines/>
      </w:pPr>
      <w:bookmarkStart w:id="96" w:name="_Toc47515813"/>
      <w:r w:rsidRPr="00396ED2">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47515814"/>
      <w:r w:rsidRPr="00396ED2">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47515815"/>
      <w:r w:rsidRPr="00396ED2">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396ED2" w:rsidRDefault="00CF5B60" w:rsidP="00CD6B4D">
      <w:pPr>
        <w:pStyle w:val="AH2Part"/>
      </w:pPr>
      <w:bookmarkStart w:id="99" w:name="_Toc47515816"/>
      <w:r w:rsidRPr="00396ED2">
        <w:rPr>
          <w:rStyle w:val="CharPartNo"/>
        </w:rPr>
        <w:lastRenderedPageBreak/>
        <w:t>Part 5.3A</w:t>
      </w:r>
      <w:r w:rsidRPr="0040157D">
        <w:tab/>
      </w:r>
      <w:r w:rsidRPr="00396ED2">
        <w:rPr>
          <w:rStyle w:val="CharPartText"/>
        </w:rPr>
        <w:t>Special variation—Symonston mental health facility</w:t>
      </w:r>
      <w:bookmarkEnd w:id="99"/>
    </w:p>
    <w:p w:rsidR="00CF5B60" w:rsidRPr="00396ED2" w:rsidRDefault="00CF5B60" w:rsidP="00CF5B60">
      <w:pPr>
        <w:pStyle w:val="AH3Div"/>
      </w:pPr>
      <w:bookmarkStart w:id="100" w:name="_Toc47515817"/>
      <w:r w:rsidRPr="00396ED2">
        <w:rPr>
          <w:rStyle w:val="CharDivNo"/>
        </w:rPr>
        <w:t>Division 5.3A.1</w:t>
      </w:r>
      <w:r w:rsidRPr="0040157D">
        <w:tab/>
      </w:r>
      <w:r w:rsidRPr="00396ED2">
        <w:rPr>
          <w:rStyle w:val="CharDivText"/>
        </w:rPr>
        <w:t>Preliminary</w:t>
      </w:r>
      <w:bookmarkEnd w:id="100"/>
    </w:p>
    <w:p w:rsidR="00CF5B60" w:rsidRPr="0040157D" w:rsidRDefault="00CF5B60" w:rsidP="00CF5B60">
      <w:pPr>
        <w:pStyle w:val="AH5Sec"/>
      </w:pPr>
      <w:bookmarkStart w:id="101" w:name="_Toc47515818"/>
      <w:r w:rsidRPr="00396ED2">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396ED2" w:rsidRDefault="00CF5B60" w:rsidP="00286006">
      <w:pPr>
        <w:pStyle w:val="AH3Div"/>
      </w:pPr>
      <w:bookmarkStart w:id="102" w:name="_Toc47515819"/>
      <w:r w:rsidRPr="00396ED2">
        <w:rPr>
          <w:rStyle w:val="CharDivNo"/>
        </w:rPr>
        <w:lastRenderedPageBreak/>
        <w:t>Division 5.3A.2</w:t>
      </w:r>
      <w:r w:rsidRPr="0040157D">
        <w:tab/>
      </w:r>
      <w:r w:rsidRPr="00396ED2">
        <w:rPr>
          <w:rStyle w:val="CharDivText"/>
        </w:rPr>
        <w:t>Special variation—consultation requirements</w:t>
      </w:r>
      <w:bookmarkEnd w:id="102"/>
    </w:p>
    <w:p w:rsidR="00CF5B60" w:rsidRPr="0040157D" w:rsidRDefault="00CF5B60" w:rsidP="00286006">
      <w:pPr>
        <w:pStyle w:val="AH5Sec"/>
      </w:pPr>
      <w:bookmarkStart w:id="103" w:name="_Toc47515820"/>
      <w:r w:rsidRPr="00396ED2">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47515821"/>
      <w:r w:rsidRPr="00396ED2">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47515822"/>
      <w:r w:rsidRPr="00396ED2">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47515823"/>
      <w:r w:rsidRPr="00396ED2">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47515824"/>
      <w:r w:rsidRPr="00396ED2">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47515825"/>
      <w:r w:rsidRPr="00396ED2">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396ED2" w:rsidRDefault="00F265EE" w:rsidP="00CF5B60">
      <w:pPr>
        <w:pStyle w:val="AH3Div"/>
      </w:pPr>
      <w:bookmarkStart w:id="109" w:name="_Toc47515826"/>
      <w:r w:rsidRPr="00396ED2">
        <w:rPr>
          <w:rStyle w:val="CharDivNo"/>
        </w:rPr>
        <w:t>Division 5.3A.3</w:t>
      </w:r>
      <w:r w:rsidR="00CF5B60" w:rsidRPr="0040157D">
        <w:tab/>
      </w:r>
      <w:r w:rsidR="00CF5B60" w:rsidRPr="00396ED2">
        <w:rPr>
          <w:rStyle w:val="CharDivText"/>
        </w:rPr>
        <w:t>Special variation</w:t>
      </w:r>
      <w:bookmarkEnd w:id="109"/>
    </w:p>
    <w:p w:rsidR="00CF5B60" w:rsidRPr="0040157D" w:rsidRDefault="00CF5B60" w:rsidP="00CF5B60">
      <w:pPr>
        <w:pStyle w:val="AH5Sec"/>
      </w:pPr>
      <w:bookmarkStart w:id="110" w:name="_Toc47515827"/>
      <w:r w:rsidRPr="00396ED2">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47515828"/>
      <w:r w:rsidRPr="00396ED2">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47515829"/>
      <w:r w:rsidRPr="00396ED2">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47515830"/>
      <w:r w:rsidRPr="00396ED2">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396ED2" w:rsidRDefault="00CB666E">
      <w:pPr>
        <w:pStyle w:val="AH2Part"/>
      </w:pPr>
      <w:bookmarkStart w:id="114" w:name="_Toc47515831"/>
      <w:r w:rsidRPr="00396ED2">
        <w:rPr>
          <w:rStyle w:val="CharPartNo"/>
        </w:rPr>
        <w:lastRenderedPageBreak/>
        <w:t>Part</w:t>
      </w:r>
      <w:r w:rsidR="00133485" w:rsidRPr="00396ED2">
        <w:rPr>
          <w:rStyle w:val="CharPartNo"/>
        </w:rPr>
        <w:t xml:space="preserve"> 5.4</w:t>
      </w:r>
      <w:r w:rsidR="00133485" w:rsidRPr="0027347B">
        <w:tab/>
      </w:r>
      <w:r w:rsidR="00133485" w:rsidRPr="00396ED2">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47515832"/>
      <w:r w:rsidRPr="00396ED2">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47515833"/>
      <w:r w:rsidRPr="00396ED2">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47515834"/>
      <w:r w:rsidRPr="00396ED2">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47515835"/>
      <w:r w:rsidRPr="00396ED2">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47515836"/>
      <w:r w:rsidRPr="00396ED2">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47515837"/>
      <w:r w:rsidRPr="00396ED2">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47515838"/>
      <w:r w:rsidRPr="00396ED2">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396ED2" w:rsidRDefault="000A2DEC" w:rsidP="000A2DEC">
      <w:pPr>
        <w:pStyle w:val="AH2Part"/>
      </w:pPr>
      <w:bookmarkStart w:id="122" w:name="_Toc47515839"/>
      <w:r w:rsidRPr="00396ED2">
        <w:rPr>
          <w:rStyle w:val="CharPartNo"/>
        </w:rPr>
        <w:lastRenderedPageBreak/>
        <w:t>Part 5.5</w:t>
      </w:r>
      <w:r w:rsidRPr="00537CD4">
        <w:tab/>
      </w:r>
      <w:r w:rsidRPr="00396ED2">
        <w:rPr>
          <w:rStyle w:val="CharPartText"/>
        </w:rPr>
        <w:t>Plan variations—structure and concept plans and estate development plans</w:t>
      </w:r>
      <w:bookmarkEnd w:id="122"/>
    </w:p>
    <w:p w:rsidR="00133485" w:rsidRPr="0027347B" w:rsidRDefault="00133485">
      <w:pPr>
        <w:pStyle w:val="AH5Sec"/>
      </w:pPr>
      <w:bookmarkStart w:id="123" w:name="_Toc47515840"/>
      <w:r w:rsidRPr="00396ED2">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47515841"/>
      <w:r w:rsidRPr="00396ED2">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47515842"/>
      <w:r w:rsidRPr="00396ED2">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47515843"/>
      <w:r w:rsidRPr="00396ED2">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47515844"/>
      <w:r w:rsidRPr="00396ED2">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396ED2" w:rsidRDefault="00CB666E">
      <w:pPr>
        <w:pStyle w:val="AH2Part"/>
      </w:pPr>
      <w:bookmarkStart w:id="128" w:name="_Toc47515845"/>
      <w:r w:rsidRPr="00396ED2">
        <w:rPr>
          <w:rStyle w:val="CharPartNo"/>
        </w:rPr>
        <w:lastRenderedPageBreak/>
        <w:t>Part</w:t>
      </w:r>
      <w:r w:rsidR="00133485" w:rsidRPr="00396ED2">
        <w:rPr>
          <w:rStyle w:val="CharPartNo"/>
        </w:rPr>
        <w:t xml:space="preserve"> 5.6</w:t>
      </w:r>
      <w:r w:rsidR="00133485" w:rsidRPr="0027347B">
        <w:tab/>
      </w:r>
      <w:r w:rsidR="00133485" w:rsidRPr="00396ED2">
        <w:rPr>
          <w:rStyle w:val="CharPartText"/>
        </w:rPr>
        <w:t>Planning reports and strategic environmental assessments</w:t>
      </w:r>
      <w:bookmarkEnd w:id="128"/>
    </w:p>
    <w:p w:rsidR="00133485" w:rsidRPr="0027347B" w:rsidRDefault="00133485">
      <w:pPr>
        <w:pStyle w:val="AH5Sec"/>
      </w:pPr>
      <w:bookmarkStart w:id="129" w:name="_Toc47515846"/>
      <w:r w:rsidRPr="00396ED2">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47515847"/>
      <w:r w:rsidRPr="00396ED2">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47515848"/>
      <w:r w:rsidRPr="00396ED2">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47515849"/>
      <w:r w:rsidRPr="00396ED2">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47515850"/>
      <w:r w:rsidRPr="00396ED2">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396ED2" w:rsidRDefault="00CB666E">
      <w:pPr>
        <w:pStyle w:val="AH2Part"/>
      </w:pPr>
      <w:bookmarkStart w:id="134" w:name="_Toc47515851"/>
      <w:r w:rsidRPr="00396ED2">
        <w:rPr>
          <w:rStyle w:val="CharPartNo"/>
        </w:rPr>
        <w:lastRenderedPageBreak/>
        <w:t>Part</w:t>
      </w:r>
      <w:r w:rsidR="00133485" w:rsidRPr="00396ED2">
        <w:rPr>
          <w:rStyle w:val="CharPartNo"/>
        </w:rPr>
        <w:t xml:space="preserve"> 5.7</w:t>
      </w:r>
      <w:r w:rsidR="00133485" w:rsidRPr="0027347B">
        <w:tab/>
      </w:r>
      <w:r w:rsidR="00133485" w:rsidRPr="00396ED2">
        <w:rPr>
          <w:rStyle w:val="CharPartText"/>
        </w:rPr>
        <w:t>Review of territory plan</w:t>
      </w:r>
      <w:bookmarkEnd w:id="134"/>
    </w:p>
    <w:p w:rsidR="00133485" w:rsidRPr="0027347B" w:rsidRDefault="00133485">
      <w:pPr>
        <w:pStyle w:val="AH5Sec"/>
      </w:pPr>
      <w:bookmarkStart w:id="135" w:name="_Toc47515852"/>
      <w:r w:rsidRPr="00396ED2">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47515853"/>
      <w:r w:rsidRPr="00396ED2">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396ED2" w:rsidRDefault="00CB666E">
      <w:pPr>
        <w:pStyle w:val="AH2Part"/>
      </w:pPr>
      <w:bookmarkStart w:id="137" w:name="_Toc47515854"/>
      <w:r w:rsidRPr="00396ED2">
        <w:rPr>
          <w:rStyle w:val="CharPartNo"/>
        </w:rPr>
        <w:lastRenderedPageBreak/>
        <w:t>Part</w:t>
      </w:r>
      <w:r w:rsidR="00133485" w:rsidRPr="00396ED2">
        <w:rPr>
          <w:rStyle w:val="CharPartNo"/>
        </w:rPr>
        <w:t xml:space="preserve"> 5.8</w:t>
      </w:r>
      <w:r w:rsidR="00133485" w:rsidRPr="0027347B">
        <w:tab/>
      </w:r>
      <w:r w:rsidR="00133485" w:rsidRPr="00396ED2">
        <w:rPr>
          <w:rStyle w:val="CharPartText"/>
        </w:rPr>
        <w:t>Territory plan—miscellaneous</w:t>
      </w:r>
      <w:bookmarkEnd w:id="137"/>
    </w:p>
    <w:p w:rsidR="00133485" w:rsidRPr="0027347B" w:rsidRDefault="00133485">
      <w:pPr>
        <w:pStyle w:val="AH5Sec"/>
      </w:pPr>
      <w:bookmarkStart w:id="138" w:name="_Toc47515855"/>
      <w:r w:rsidRPr="00396ED2">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396ED2" w:rsidRDefault="00133485">
      <w:pPr>
        <w:pStyle w:val="AH1Chapter"/>
      </w:pPr>
      <w:bookmarkStart w:id="139" w:name="_Toc47515856"/>
      <w:r w:rsidRPr="00396ED2">
        <w:rPr>
          <w:rStyle w:val="CharChapNo"/>
        </w:rPr>
        <w:lastRenderedPageBreak/>
        <w:t>Chapter 6</w:t>
      </w:r>
      <w:r w:rsidRPr="0027347B">
        <w:tab/>
      </w:r>
      <w:r w:rsidRPr="00396ED2">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47515857"/>
      <w:r w:rsidRPr="00396ED2">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47515858"/>
      <w:r w:rsidRPr="00396ED2">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47515859"/>
      <w:r w:rsidRPr="00396ED2">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47515860"/>
      <w:r w:rsidRPr="00396ED2">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47515861"/>
      <w:r w:rsidRPr="00396ED2">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47515862"/>
      <w:r w:rsidRPr="00396ED2">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47515863"/>
      <w:r w:rsidRPr="00396ED2">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396ED2" w:rsidRDefault="00B865DD" w:rsidP="00B865DD">
      <w:pPr>
        <w:pStyle w:val="AH1Chapter"/>
      </w:pPr>
      <w:bookmarkStart w:id="147" w:name="_Toc47515864"/>
      <w:r w:rsidRPr="00396ED2">
        <w:rPr>
          <w:rStyle w:val="CharChapNo"/>
        </w:rPr>
        <w:lastRenderedPageBreak/>
        <w:t>Chapter 6A</w:t>
      </w:r>
      <w:r w:rsidRPr="00DA50F2">
        <w:tab/>
      </w:r>
      <w:r w:rsidRPr="00396ED2">
        <w:rPr>
          <w:rStyle w:val="CharChapText"/>
        </w:rPr>
        <w:t>Offsets</w:t>
      </w:r>
      <w:bookmarkEnd w:id="147"/>
    </w:p>
    <w:p w:rsidR="00B865DD" w:rsidRPr="00396ED2" w:rsidRDefault="00B865DD" w:rsidP="00B865DD">
      <w:pPr>
        <w:pStyle w:val="AH2Part"/>
      </w:pPr>
      <w:bookmarkStart w:id="148" w:name="_Toc47515865"/>
      <w:r w:rsidRPr="00396ED2">
        <w:rPr>
          <w:rStyle w:val="CharPartNo"/>
        </w:rPr>
        <w:t>Part 6A.1</w:t>
      </w:r>
      <w:r w:rsidRPr="00DA50F2">
        <w:tab/>
      </w:r>
      <w:r w:rsidRPr="00396ED2">
        <w:rPr>
          <w:rStyle w:val="CharPartText"/>
        </w:rPr>
        <w:t>Definitions</w:t>
      </w:r>
      <w:bookmarkEnd w:id="148"/>
    </w:p>
    <w:p w:rsidR="00B865DD" w:rsidRPr="00DA50F2" w:rsidRDefault="00B865DD" w:rsidP="00B865DD">
      <w:pPr>
        <w:pStyle w:val="AH5Sec"/>
      </w:pPr>
      <w:bookmarkStart w:id="149" w:name="_Toc47515866"/>
      <w:r w:rsidRPr="00396ED2">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47515867"/>
      <w:r w:rsidRPr="00396ED2">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47515868"/>
      <w:r w:rsidRPr="00396ED2">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396ED2" w:rsidRDefault="00B865DD" w:rsidP="00B865DD">
      <w:pPr>
        <w:pStyle w:val="AH2Part"/>
      </w:pPr>
      <w:bookmarkStart w:id="152" w:name="_Toc47515869"/>
      <w:r w:rsidRPr="00396ED2">
        <w:rPr>
          <w:rStyle w:val="CharPartNo"/>
        </w:rPr>
        <w:lastRenderedPageBreak/>
        <w:t>Part 6A.2</w:t>
      </w:r>
      <w:r w:rsidRPr="00DA50F2">
        <w:tab/>
      </w:r>
      <w:r w:rsidRPr="00396ED2">
        <w:rPr>
          <w:rStyle w:val="CharPartText"/>
        </w:rPr>
        <w:t>Offsets policy</w:t>
      </w:r>
      <w:bookmarkEnd w:id="152"/>
    </w:p>
    <w:p w:rsidR="00B865DD" w:rsidRPr="00396ED2" w:rsidRDefault="00B865DD" w:rsidP="00B865DD">
      <w:pPr>
        <w:pStyle w:val="AH3Div"/>
      </w:pPr>
      <w:bookmarkStart w:id="153" w:name="_Toc47515870"/>
      <w:r w:rsidRPr="00396ED2">
        <w:rPr>
          <w:rStyle w:val="CharDivNo"/>
        </w:rPr>
        <w:t>Division 6A.2.1</w:t>
      </w:r>
      <w:r w:rsidRPr="00DA50F2">
        <w:tab/>
      </w:r>
      <w:r w:rsidRPr="00396ED2">
        <w:rPr>
          <w:rStyle w:val="CharDivText"/>
        </w:rPr>
        <w:t>Definitions</w:t>
      </w:r>
      <w:bookmarkEnd w:id="153"/>
    </w:p>
    <w:p w:rsidR="00B865DD" w:rsidRPr="00DA50F2" w:rsidRDefault="00B865DD" w:rsidP="00B865DD">
      <w:pPr>
        <w:pStyle w:val="AH5Sec"/>
      </w:pPr>
      <w:bookmarkStart w:id="154" w:name="_Toc47515871"/>
      <w:r w:rsidRPr="00396ED2">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47515872"/>
      <w:r w:rsidRPr="00396ED2">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396ED2" w:rsidRDefault="00B865DD" w:rsidP="00B865DD">
      <w:pPr>
        <w:pStyle w:val="AH3Div"/>
      </w:pPr>
      <w:bookmarkStart w:id="156" w:name="_Toc47515873"/>
      <w:r w:rsidRPr="00396ED2">
        <w:rPr>
          <w:rStyle w:val="CharDivNo"/>
        </w:rPr>
        <w:lastRenderedPageBreak/>
        <w:t>Division 6A.2.2</w:t>
      </w:r>
      <w:r w:rsidRPr="00DA50F2">
        <w:tab/>
      </w:r>
      <w:r w:rsidRPr="00396ED2">
        <w:rPr>
          <w:rStyle w:val="CharDivText"/>
        </w:rPr>
        <w:t>Initial offsets policy</w:t>
      </w:r>
      <w:bookmarkEnd w:id="156"/>
    </w:p>
    <w:p w:rsidR="00B865DD" w:rsidRPr="00DA50F2" w:rsidRDefault="00B865DD" w:rsidP="00B865DD">
      <w:pPr>
        <w:pStyle w:val="AH5Sec"/>
      </w:pPr>
      <w:bookmarkStart w:id="157" w:name="_Toc47515874"/>
      <w:r w:rsidRPr="00396ED2">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396ED2" w:rsidRDefault="00B865DD" w:rsidP="00B865DD">
      <w:pPr>
        <w:pStyle w:val="AH3Div"/>
      </w:pPr>
      <w:bookmarkStart w:id="158" w:name="_Toc47515875"/>
      <w:r w:rsidRPr="00396ED2">
        <w:rPr>
          <w:rStyle w:val="CharDivNo"/>
        </w:rPr>
        <w:t>Division 6A.2.3</w:t>
      </w:r>
      <w:r w:rsidRPr="00DA50F2">
        <w:tab/>
      </w:r>
      <w:r w:rsidRPr="00396ED2">
        <w:rPr>
          <w:rStyle w:val="CharDivText"/>
        </w:rPr>
        <w:t>Revised offsets policy</w:t>
      </w:r>
      <w:bookmarkEnd w:id="158"/>
    </w:p>
    <w:p w:rsidR="00B865DD" w:rsidRPr="00DA50F2" w:rsidRDefault="00B865DD" w:rsidP="00B865DD">
      <w:pPr>
        <w:pStyle w:val="AH5Sec"/>
      </w:pPr>
      <w:bookmarkStart w:id="159" w:name="_Toc47515876"/>
      <w:r w:rsidRPr="00396ED2">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47515877"/>
      <w:r w:rsidRPr="00396ED2">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47515878"/>
      <w:r w:rsidRPr="00396ED2">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47515879"/>
      <w:r w:rsidRPr="00396ED2">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47515880"/>
      <w:r w:rsidRPr="00396ED2">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47515881"/>
      <w:r w:rsidRPr="00396ED2">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396ED2" w:rsidRDefault="00B865DD" w:rsidP="00B865DD">
      <w:pPr>
        <w:pStyle w:val="AH3Div"/>
      </w:pPr>
      <w:bookmarkStart w:id="165" w:name="_Toc47515882"/>
      <w:r w:rsidRPr="00396ED2">
        <w:rPr>
          <w:rStyle w:val="CharDivNo"/>
        </w:rPr>
        <w:lastRenderedPageBreak/>
        <w:t>Division 6A.2.4</w:t>
      </w:r>
      <w:r w:rsidRPr="00DA50F2">
        <w:tab/>
      </w:r>
      <w:r w:rsidRPr="00396ED2">
        <w:rPr>
          <w:rStyle w:val="CharDivText"/>
        </w:rPr>
        <w:t>Offsets policy—implementation and guidelines</w:t>
      </w:r>
      <w:bookmarkEnd w:id="165"/>
    </w:p>
    <w:p w:rsidR="00B865DD" w:rsidRPr="00DA50F2" w:rsidRDefault="00B865DD" w:rsidP="00B865DD">
      <w:pPr>
        <w:pStyle w:val="AH5Sec"/>
      </w:pPr>
      <w:bookmarkStart w:id="166" w:name="_Toc47515883"/>
      <w:r w:rsidRPr="00396ED2">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47515884"/>
      <w:r w:rsidRPr="00396ED2">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47515885"/>
      <w:r w:rsidRPr="00396ED2">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47515886"/>
      <w:r w:rsidRPr="00396ED2">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47515887"/>
      <w:r w:rsidRPr="00396ED2">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47515888"/>
      <w:r w:rsidRPr="00396ED2">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396ED2" w:rsidRDefault="00B865DD" w:rsidP="00B865DD">
      <w:pPr>
        <w:pStyle w:val="AH2Part"/>
      </w:pPr>
      <w:bookmarkStart w:id="172" w:name="_Toc47515889"/>
      <w:r w:rsidRPr="00396ED2">
        <w:rPr>
          <w:rStyle w:val="CharPartNo"/>
        </w:rPr>
        <w:lastRenderedPageBreak/>
        <w:t>Part 6A.3</w:t>
      </w:r>
      <w:r w:rsidRPr="00DA50F2">
        <w:tab/>
      </w:r>
      <w:r w:rsidRPr="00396ED2">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47515890"/>
      <w:r w:rsidRPr="00396ED2">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47515891"/>
      <w:r w:rsidRPr="00396ED2">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47515892"/>
      <w:r w:rsidRPr="00396ED2">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47515893"/>
      <w:r w:rsidRPr="00396ED2">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396ED2" w:rsidRDefault="00133485">
      <w:pPr>
        <w:pStyle w:val="AH1Chapter"/>
      </w:pPr>
      <w:bookmarkStart w:id="177" w:name="_Toc47515894"/>
      <w:r w:rsidRPr="00396ED2">
        <w:rPr>
          <w:rStyle w:val="CharChapNo"/>
        </w:rPr>
        <w:t>Chapter 7</w:t>
      </w:r>
      <w:r w:rsidRPr="0027347B">
        <w:tab/>
      </w:r>
      <w:r w:rsidRPr="00396ED2">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396ED2" w:rsidRDefault="002904B8">
      <w:pPr>
        <w:pStyle w:val="AH2Part"/>
      </w:pPr>
      <w:bookmarkStart w:id="178" w:name="_Toc47515895"/>
      <w:r w:rsidRPr="00396ED2">
        <w:rPr>
          <w:rStyle w:val="CharPartNo"/>
        </w:rPr>
        <w:t>Part</w:t>
      </w:r>
      <w:r w:rsidR="00133485" w:rsidRPr="00396ED2">
        <w:rPr>
          <w:rStyle w:val="CharPartNo"/>
        </w:rPr>
        <w:t xml:space="preserve"> 7.1</w:t>
      </w:r>
      <w:r w:rsidR="00133485" w:rsidRPr="0027347B">
        <w:tab/>
      </w:r>
      <w:r w:rsidR="00133485" w:rsidRPr="00396ED2">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47515896"/>
      <w:r w:rsidRPr="00396ED2">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396ED2" w:rsidRDefault="002904B8">
      <w:pPr>
        <w:pStyle w:val="AH2Part"/>
      </w:pPr>
      <w:bookmarkStart w:id="180" w:name="_Toc47515897"/>
      <w:r w:rsidRPr="00396ED2">
        <w:rPr>
          <w:rStyle w:val="CharPartNo"/>
        </w:rPr>
        <w:lastRenderedPageBreak/>
        <w:t>Part</w:t>
      </w:r>
      <w:r w:rsidR="00133485" w:rsidRPr="00396ED2">
        <w:rPr>
          <w:rStyle w:val="CharPartNo"/>
        </w:rPr>
        <w:t xml:space="preserve"> 7.2</w:t>
      </w:r>
      <w:r w:rsidR="00133485" w:rsidRPr="0027347B">
        <w:tab/>
      </w:r>
      <w:r w:rsidR="00133485" w:rsidRPr="00396ED2">
        <w:rPr>
          <w:rStyle w:val="CharPartText"/>
        </w:rPr>
        <w:t>Assessment tracks for development applications</w:t>
      </w:r>
      <w:bookmarkEnd w:id="180"/>
    </w:p>
    <w:p w:rsidR="00133485" w:rsidRPr="00396ED2" w:rsidRDefault="00133485">
      <w:pPr>
        <w:pStyle w:val="AH3Div"/>
      </w:pPr>
      <w:bookmarkStart w:id="181" w:name="_Toc47515898"/>
      <w:r w:rsidRPr="00396ED2">
        <w:rPr>
          <w:rStyle w:val="CharDivNo"/>
        </w:rPr>
        <w:t>Division 7.2.1</w:t>
      </w:r>
      <w:r w:rsidRPr="0027347B">
        <w:tab/>
      </w:r>
      <w:r w:rsidRPr="00396ED2">
        <w:rPr>
          <w:rStyle w:val="CharDivText"/>
        </w:rPr>
        <w:t>Operation of assessment tracks generally</w:t>
      </w:r>
      <w:bookmarkEnd w:id="181"/>
    </w:p>
    <w:p w:rsidR="00133485" w:rsidRPr="0027347B" w:rsidRDefault="00133485">
      <w:pPr>
        <w:pStyle w:val="AH5Sec"/>
      </w:pPr>
      <w:bookmarkStart w:id="182" w:name="_Toc47515899"/>
      <w:r w:rsidRPr="00396ED2">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47515900"/>
      <w:r w:rsidRPr="00396ED2">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47515901"/>
      <w:r w:rsidRPr="00396ED2">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396ED2" w:rsidRDefault="00133485">
      <w:pPr>
        <w:pStyle w:val="AH3Div"/>
      </w:pPr>
      <w:bookmarkStart w:id="185" w:name="_Toc47515902"/>
      <w:r w:rsidRPr="00396ED2">
        <w:rPr>
          <w:rStyle w:val="CharDivNo"/>
        </w:rPr>
        <w:t>Division 7.2.2</w:t>
      </w:r>
      <w:r w:rsidRPr="0027347B">
        <w:tab/>
      </w:r>
      <w:r w:rsidRPr="00396ED2">
        <w:rPr>
          <w:rStyle w:val="CharDivText"/>
        </w:rPr>
        <w:t>Code track</w:t>
      </w:r>
      <w:bookmarkEnd w:id="185"/>
    </w:p>
    <w:p w:rsidR="00133485" w:rsidRPr="0027347B" w:rsidRDefault="00133485">
      <w:pPr>
        <w:pStyle w:val="AH5Sec"/>
      </w:pPr>
      <w:bookmarkStart w:id="186" w:name="_Toc47515903"/>
      <w:r w:rsidRPr="00396ED2">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47515904"/>
      <w:r w:rsidRPr="00396ED2">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47515905"/>
      <w:r w:rsidRPr="00396ED2">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47515906"/>
      <w:r w:rsidRPr="00396ED2">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396ED2" w:rsidRDefault="00133485">
      <w:pPr>
        <w:pStyle w:val="AH3Div"/>
      </w:pPr>
      <w:bookmarkStart w:id="190" w:name="_Toc47515907"/>
      <w:r w:rsidRPr="00396ED2">
        <w:rPr>
          <w:rStyle w:val="CharDivNo"/>
        </w:rPr>
        <w:t>Division 7.2.3</w:t>
      </w:r>
      <w:r w:rsidRPr="0027347B">
        <w:tab/>
      </w:r>
      <w:r w:rsidRPr="00396ED2">
        <w:rPr>
          <w:rStyle w:val="CharDivText"/>
        </w:rPr>
        <w:t>Merit track</w:t>
      </w:r>
      <w:bookmarkEnd w:id="190"/>
    </w:p>
    <w:p w:rsidR="00133485" w:rsidRPr="0027347B" w:rsidRDefault="00133485">
      <w:pPr>
        <w:pStyle w:val="AH5Sec"/>
      </w:pPr>
      <w:bookmarkStart w:id="191" w:name="_Toc47515908"/>
      <w:r w:rsidRPr="00396ED2">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47515909"/>
      <w:r w:rsidRPr="00396ED2">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47515910"/>
      <w:r w:rsidRPr="00396ED2">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47515911"/>
      <w:r w:rsidRPr="00396ED2">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47515912"/>
      <w:r w:rsidRPr="00396ED2">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47515913"/>
      <w:r w:rsidRPr="00396ED2">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396ED2" w:rsidRDefault="00133485">
      <w:pPr>
        <w:pStyle w:val="AH3Div"/>
      </w:pPr>
      <w:bookmarkStart w:id="197" w:name="_Toc47515914"/>
      <w:r w:rsidRPr="00396ED2">
        <w:rPr>
          <w:rStyle w:val="CharDivNo"/>
        </w:rPr>
        <w:t>Division 7.2.4</w:t>
      </w:r>
      <w:r w:rsidRPr="0027347B">
        <w:tab/>
      </w:r>
      <w:r w:rsidRPr="00396ED2">
        <w:rPr>
          <w:rStyle w:val="CharDivText"/>
        </w:rPr>
        <w:t>Impact track</w:t>
      </w:r>
      <w:bookmarkEnd w:id="197"/>
    </w:p>
    <w:p w:rsidR="00133485" w:rsidRPr="0027347B" w:rsidRDefault="00133485">
      <w:pPr>
        <w:pStyle w:val="AH5Sec"/>
      </w:pPr>
      <w:bookmarkStart w:id="198" w:name="_Toc47515915"/>
      <w:r w:rsidRPr="00396ED2">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47515916"/>
      <w:r w:rsidRPr="00396ED2">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47515917"/>
      <w:r w:rsidRPr="00396ED2">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47515918"/>
      <w:r w:rsidRPr="00396ED2">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47515919"/>
      <w:r w:rsidRPr="00396ED2">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47515920"/>
      <w:r w:rsidRPr="00396ED2">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47515921"/>
      <w:r w:rsidRPr="00396ED2">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47515922"/>
      <w:r w:rsidRPr="00396ED2">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47515923"/>
      <w:r w:rsidRPr="00396ED2">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47515924"/>
      <w:r w:rsidRPr="00396ED2">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47515925"/>
      <w:r w:rsidRPr="00396ED2">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47515926"/>
      <w:r w:rsidRPr="00396ED2">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47515927"/>
      <w:r w:rsidRPr="00396ED2">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396ED2" w:rsidRDefault="00133485">
      <w:pPr>
        <w:pStyle w:val="AH3Div"/>
      </w:pPr>
      <w:bookmarkStart w:id="211" w:name="_Toc47515928"/>
      <w:r w:rsidRPr="00396ED2">
        <w:rPr>
          <w:rStyle w:val="CharDivNo"/>
        </w:rPr>
        <w:t>Division 7.2.5</w:t>
      </w:r>
      <w:r w:rsidRPr="0027347B">
        <w:tab/>
      </w:r>
      <w:r w:rsidRPr="00396ED2">
        <w:rPr>
          <w:rStyle w:val="CharDivText"/>
        </w:rPr>
        <w:t>Development proposals not in development table and not exempted</w:t>
      </w:r>
      <w:bookmarkEnd w:id="211"/>
    </w:p>
    <w:p w:rsidR="001A64EF" w:rsidRPr="0027347B" w:rsidRDefault="001A64EF" w:rsidP="001A64EF">
      <w:pPr>
        <w:pStyle w:val="AH5Sec"/>
      </w:pPr>
      <w:bookmarkStart w:id="212" w:name="_Toc47515929"/>
      <w:r w:rsidRPr="00396ED2">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47515930"/>
      <w:r w:rsidRPr="00396ED2">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47515931"/>
      <w:r w:rsidRPr="00396ED2">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396ED2" w:rsidRDefault="00133485">
      <w:pPr>
        <w:pStyle w:val="AH3Div"/>
      </w:pPr>
      <w:bookmarkStart w:id="215" w:name="_Toc47515932"/>
      <w:r w:rsidRPr="00396ED2">
        <w:rPr>
          <w:rStyle w:val="CharDivNo"/>
        </w:rPr>
        <w:t>Division 7.2.6</w:t>
      </w:r>
      <w:r w:rsidRPr="0027347B">
        <w:tab/>
      </w:r>
      <w:r w:rsidRPr="00396ED2">
        <w:rPr>
          <w:rStyle w:val="CharDivText"/>
        </w:rPr>
        <w:t>Exempt development</w:t>
      </w:r>
      <w:bookmarkEnd w:id="215"/>
    </w:p>
    <w:p w:rsidR="004A51FD" w:rsidRPr="008A0DA4" w:rsidRDefault="004A51FD" w:rsidP="004A51FD">
      <w:pPr>
        <w:pStyle w:val="AH5Sec"/>
      </w:pPr>
      <w:bookmarkStart w:id="216" w:name="_Toc47515933"/>
      <w:r w:rsidRPr="00396ED2">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47515934"/>
      <w:r w:rsidRPr="00396ED2">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47515935"/>
      <w:r w:rsidRPr="00396ED2">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396ED2" w:rsidRDefault="00133485">
      <w:pPr>
        <w:pStyle w:val="AH3Div"/>
      </w:pPr>
      <w:bookmarkStart w:id="219" w:name="_Toc47515936"/>
      <w:r w:rsidRPr="00396ED2">
        <w:rPr>
          <w:rStyle w:val="CharDivNo"/>
        </w:rPr>
        <w:t>Division 7.2.7</w:t>
      </w:r>
      <w:r w:rsidRPr="0027347B">
        <w:tab/>
      </w:r>
      <w:r w:rsidRPr="00396ED2">
        <w:rPr>
          <w:rStyle w:val="CharDivText"/>
        </w:rPr>
        <w:t>Prohibited development</w:t>
      </w:r>
      <w:bookmarkEnd w:id="219"/>
    </w:p>
    <w:p w:rsidR="008109C6" w:rsidRPr="00537CD4" w:rsidRDefault="008109C6" w:rsidP="008109C6">
      <w:pPr>
        <w:pStyle w:val="AH5Sec"/>
      </w:pPr>
      <w:bookmarkStart w:id="220" w:name="_Toc47515937"/>
      <w:r w:rsidRPr="00396ED2">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47515938"/>
      <w:r w:rsidRPr="00396ED2">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47515939"/>
      <w:r w:rsidRPr="00396ED2">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47515940"/>
      <w:r w:rsidRPr="00396ED2">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47515941"/>
      <w:r w:rsidRPr="00396ED2">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47515942"/>
      <w:r w:rsidRPr="00396ED2">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47515943"/>
      <w:r w:rsidRPr="00396ED2">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396ED2" w:rsidRDefault="007D29FD" w:rsidP="007D29FD">
      <w:pPr>
        <w:pStyle w:val="AH2Part"/>
      </w:pPr>
      <w:bookmarkStart w:id="227" w:name="_Toc47515944"/>
      <w:r w:rsidRPr="00396ED2">
        <w:rPr>
          <w:rStyle w:val="CharPartNo"/>
        </w:rPr>
        <w:lastRenderedPageBreak/>
        <w:t>Part 7.2A</w:t>
      </w:r>
      <w:r w:rsidRPr="00333E10">
        <w:tab/>
      </w:r>
      <w:r w:rsidRPr="00396ED2">
        <w:rPr>
          <w:rStyle w:val="CharPartText"/>
        </w:rPr>
        <w:t>Capital Metro facilitation</w:t>
      </w:r>
      <w:bookmarkEnd w:id="227"/>
    </w:p>
    <w:p w:rsidR="007D29FD" w:rsidRPr="00396ED2" w:rsidRDefault="007D29FD" w:rsidP="007D29FD">
      <w:pPr>
        <w:pStyle w:val="AH3Div"/>
      </w:pPr>
      <w:bookmarkStart w:id="228" w:name="_Toc47515945"/>
      <w:r w:rsidRPr="00396ED2">
        <w:rPr>
          <w:rStyle w:val="CharDivNo"/>
        </w:rPr>
        <w:t>Division 7.2A.1</w:t>
      </w:r>
      <w:r w:rsidRPr="00333E10">
        <w:tab/>
      </w:r>
      <w:r w:rsidRPr="00396ED2">
        <w:rPr>
          <w:rStyle w:val="CharDivText"/>
        </w:rPr>
        <w:t>Preliminary</w:t>
      </w:r>
      <w:bookmarkEnd w:id="228"/>
    </w:p>
    <w:p w:rsidR="007D29FD" w:rsidRPr="00333E10" w:rsidRDefault="007D29FD" w:rsidP="007D29FD">
      <w:pPr>
        <w:pStyle w:val="AH5Sec"/>
        <w:rPr>
          <w:rStyle w:val="charItals"/>
        </w:rPr>
      </w:pPr>
      <w:bookmarkStart w:id="229" w:name="_Toc47515946"/>
      <w:r w:rsidRPr="00396ED2">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396ED2" w:rsidRDefault="007D29FD" w:rsidP="007D29FD">
      <w:pPr>
        <w:pStyle w:val="AH3Div"/>
      </w:pPr>
      <w:bookmarkStart w:id="230" w:name="_Toc47515947"/>
      <w:r w:rsidRPr="00396ED2">
        <w:rPr>
          <w:rStyle w:val="CharDivNo"/>
        </w:rPr>
        <w:t>Division 7.2A.2</w:t>
      </w:r>
      <w:r w:rsidRPr="00333E10">
        <w:tab/>
      </w:r>
      <w:r w:rsidRPr="00396ED2">
        <w:rPr>
          <w:rStyle w:val="CharDivText"/>
        </w:rPr>
        <w:t>Light rail declaration</w:t>
      </w:r>
      <w:bookmarkEnd w:id="230"/>
    </w:p>
    <w:p w:rsidR="007D29FD" w:rsidRPr="00333E10" w:rsidRDefault="007D29FD" w:rsidP="007D29FD">
      <w:pPr>
        <w:pStyle w:val="AH5Sec"/>
      </w:pPr>
      <w:bookmarkStart w:id="231" w:name="_Toc47515948"/>
      <w:r w:rsidRPr="00396ED2">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47515949"/>
      <w:r w:rsidRPr="00396ED2">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396ED2" w:rsidRDefault="007D29FD" w:rsidP="007D29FD">
      <w:pPr>
        <w:pStyle w:val="AH3Div"/>
      </w:pPr>
      <w:bookmarkStart w:id="233" w:name="_Toc47515950"/>
      <w:r w:rsidRPr="00396ED2">
        <w:rPr>
          <w:rStyle w:val="CharDivNo"/>
        </w:rPr>
        <w:lastRenderedPageBreak/>
        <w:t>Division 7.2A.3</w:t>
      </w:r>
      <w:r w:rsidRPr="00333E10">
        <w:tab/>
      </w:r>
      <w:r w:rsidRPr="00396ED2">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47515951"/>
      <w:r w:rsidRPr="00396ED2">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396ED2" w:rsidRDefault="00BA37A6" w:rsidP="00BA37A6">
      <w:pPr>
        <w:pStyle w:val="AH2Part"/>
      </w:pPr>
      <w:bookmarkStart w:id="235" w:name="_Toc47515952"/>
      <w:r w:rsidRPr="00396ED2">
        <w:rPr>
          <w:rStyle w:val="CharPartNo"/>
        </w:rPr>
        <w:lastRenderedPageBreak/>
        <w:t>Part 7.2B</w:t>
      </w:r>
      <w:r>
        <w:tab/>
      </w:r>
      <w:r w:rsidRPr="00396ED2">
        <w:rPr>
          <w:rStyle w:val="CharPartText"/>
        </w:rPr>
        <w:t>Pre-application matters</w:t>
      </w:r>
      <w:bookmarkEnd w:id="235"/>
    </w:p>
    <w:p w:rsidR="00BA37A6" w:rsidRPr="00396ED2" w:rsidRDefault="00BA37A6" w:rsidP="00BA37A6">
      <w:pPr>
        <w:pStyle w:val="AH3Div"/>
      </w:pPr>
      <w:bookmarkStart w:id="236" w:name="_Toc47515953"/>
      <w:r w:rsidRPr="00396ED2">
        <w:rPr>
          <w:rStyle w:val="CharDivNo"/>
        </w:rPr>
        <w:t>Division 7.2B.1</w:t>
      </w:r>
      <w:r>
        <w:tab/>
      </w:r>
      <w:r w:rsidRPr="00396ED2">
        <w:rPr>
          <w:rStyle w:val="CharDivText"/>
        </w:rPr>
        <w:t>Planning and land authority to advise on development proposals</w:t>
      </w:r>
      <w:bookmarkEnd w:id="236"/>
    </w:p>
    <w:p w:rsidR="00133485" w:rsidRPr="0027347B" w:rsidRDefault="00133485" w:rsidP="00AB2E4E">
      <w:pPr>
        <w:pStyle w:val="AH5Sec"/>
      </w:pPr>
      <w:bookmarkStart w:id="237" w:name="_Toc47515954"/>
      <w:r w:rsidRPr="00396ED2">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396ED2" w:rsidRDefault="00BA37A6" w:rsidP="00BA37A6">
      <w:pPr>
        <w:pStyle w:val="AH3Div"/>
      </w:pPr>
      <w:bookmarkStart w:id="238" w:name="_Toc47515955"/>
      <w:r w:rsidRPr="00396ED2">
        <w:rPr>
          <w:rStyle w:val="CharDivNo"/>
        </w:rPr>
        <w:t>Division 7.2B.2</w:t>
      </w:r>
      <w:r>
        <w:tab/>
      </w:r>
      <w:r w:rsidRPr="00396ED2">
        <w:rPr>
          <w:rStyle w:val="CharDivText"/>
        </w:rPr>
        <w:t>Environmental significance opinions</w:t>
      </w:r>
      <w:bookmarkEnd w:id="238"/>
    </w:p>
    <w:p w:rsidR="00E2564B" w:rsidRPr="0027347B" w:rsidRDefault="00E2564B" w:rsidP="00E2564B">
      <w:pPr>
        <w:pStyle w:val="AH5Sec"/>
      </w:pPr>
      <w:bookmarkStart w:id="239" w:name="_Toc47515956"/>
      <w:r w:rsidRPr="00396ED2">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47515957"/>
      <w:r w:rsidRPr="00396ED2">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47515958"/>
      <w:r w:rsidRPr="00396ED2">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47515959"/>
      <w:r w:rsidRPr="00396ED2">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396ED2" w:rsidRDefault="00BA37A6" w:rsidP="00BA37A6">
      <w:pPr>
        <w:pStyle w:val="AH3Div"/>
      </w:pPr>
      <w:bookmarkStart w:id="243" w:name="_Toc47515960"/>
      <w:r w:rsidRPr="00396ED2">
        <w:rPr>
          <w:rStyle w:val="CharDivNo"/>
        </w:rPr>
        <w:t>Division 7.2B.3</w:t>
      </w:r>
      <w:r>
        <w:tab/>
      </w:r>
      <w:r w:rsidRPr="00396ED2">
        <w:rPr>
          <w:rStyle w:val="CharDivText"/>
        </w:rPr>
        <w:t>Community consultation</w:t>
      </w:r>
      <w:bookmarkEnd w:id="243"/>
    </w:p>
    <w:p w:rsidR="0048333E" w:rsidRPr="00575A77" w:rsidRDefault="0048333E" w:rsidP="0048333E">
      <w:pPr>
        <w:pStyle w:val="AH5Sec"/>
      </w:pPr>
      <w:bookmarkStart w:id="244" w:name="_Toc47515961"/>
      <w:r w:rsidRPr="00396ED2">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47515962"/>
      <w:r w:rsidRPr="00396ED2">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Pr="00396ED2" w:rsidRDefault="006750A0" w:rsidP="0020795F">
      <w:pPr>
        <w:pStyle w:val="AH3Div"/>
      </w:pPr>
      <w:bookmarkStart w:id="246" w:name="_Toc47515963"/>
      <w:r w:rsidRPr="00396ED2">
        <w:rPr>
          <w:rStyle w:val="CharDivNo"/>
        </w:rPr>
        <w:lastRenderedPageBreak/>
        <w:t>Division 7.2B.4</w:t>
      </w:r>
      <w:r>
        <w:tab/>
      </w:r>
      <w:r w:rsidRPr="00396ED2">
        <w:rPr>
          <w:rStyle w:val="CharDivText"/>
        </w:rPr>
        <w:t>Design review panel advice</w:t>
      </w:r>
      <w:bookmarkEnd w:id="246"/>
    </w:p>
    <w:p w:rsidR="006750A0" w:rsidRDefault="006750A0" w:rsidP="0020795F">
      <w:pPr>
        <w:pStyle w:val="AH4SubDiv"/>
      </w:pPr>
      <w:bookmarkStart w:id="247" w:name="_Toc47515964"/>
      <w:r>
        <w:t>Subdivision 7.2B.4.1</w:t>
      </w:r>
      <w:r>
        <w:tab/>
        <w:t>Design review panel</w:t>
      </w:r>
      <w:bookmarkEnd w:id="247"/>
    </w:p>
    <w:p w:rsidR="006750A0" w:rsidRDefault="006750A0" w:rsidP="0020795F">
      <w:pPr>
        <w:pStyle w:val="AH5Sec"/>
      </w:pPr>
      <w:bookmarkStart w:id="248" w:name="_Toc47515965"/>
      <w:r w:rsidRPr="00396ED2">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47515966"/>
      <w:r w:rsidRPr="00396ED2">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47515967"/>
      <w:r w:rsidRPr="00396ED2">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47515968"/>
      <w:r w:rsidRPr="00396ED2">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47515969"/>
      <w:r w:rsidRPr="00396ED2">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47515970"/>
      <w:r>
        <w:t>Subdivision 7.2B.4.2</w:t>
      </w:r>
      <w:r>
        <w:tab/>
        <w:t>Design review panel advice</w:t>
      </w:r>
      <w:bookmarkEnd w:id="253"/>
    </w:p>
    <w:p w:rsidR="006750A0" w:rsidRDefault="006750A0" w:rsidP="0020795F">
      <w:pPr>
        <w:pStyle w:val="AH5Sec"/>
      </w:pPr>
      <w:bookmarkStart w:id="254" w:name="_Toc47515971"/>
      <w:r w:rsidRPr="00396ED2">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47515972"/>
      <w:r w:rsidRPr="00396ED2">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396ED2" w:rsidRDefault="0020795F" w:rsidP="0020795F">
      <w:pPr>
        <w:pStyle w:val="AH2Part"/>
      </w:pPr>
      <w:bookmarkStart w:id="256" w:name="_Toc47515973"/>
      <w:r w:rsidRPr="00396ED2">
        <w:rPr>
          <w:rStyle w:val="CharPartNo"/>
        </w:rPr>
        <w:lastRenderedPageBreak/>
        <w:t>Part 7.3</w:t>
      </w:r>
      <w:r>
        <w:tab/>
      </w:r>
      <w:r w:rsidRPr="00396ED2">
        <w:rPr>
          <w:rStyle w:val="CharPartText"/>
        </w:rPr>
        <w:t>Development applications</w:t>
      </w:r>
      <w:bookmarkEnd w:id="256"/>
    </w:p>
    <w:p w:rsidR="00AB2E4E" w:rsidRPr="00396ED2" w:rsidRDefault="00AB2E4E" w:rsidP="00AB2E4E">
      <w:pPr>
        <w:pStyle w:val="AH3Div"/>
      </w:pPr>
      <w:bookmarkStart w:id="257" w:name="_Toc47515974"/>
      <w:r w:rsidRPr="00396ED2">
        <w:rPr>
          <w:rStyle w:val="CharDivNo"/>
        </w:rPr>
        <w:t>Division 7.3.1A</w:t>
      </w:r>
      <w:r w:rsidRPr="0027347B">
        <w:tab/>
      </w:r>
      <w:r w:rsidRPr="00396ED2">
        <w:rPr>
          <w:rStyle w:val="CharDivText"/>
        </w:rPr>
        <w:t>Exemption assessments</w:t>
      </w:r>
      <w:bookmarkEnd w:id="257"/>
    </w:p>
    <w:p w:rsidR="00AB2E4E" w:rsidRPr="0027347B" w:rsidRDefault="00AB2E4E" w:rsidP="00AB2E4E">
      <w:pPr>
        <w:pStyle w:val="AH5Sec"/>
      </w:pPr>
      <w:bookmarkStart w:id="258" w:name="_Toc47515975"/>
      <w:r w:rsidRPr="00396ED2">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47515976"/>
      <w:r w:rsidRPr="00396ED2">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47515977"/>
      <w:r w:rsidRPr="00396ED2">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47515978"/>
      <w:r w:rsidRPr="00396ED2">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47515979"/>
      <w:r w:rsidRPr="00396ED2">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47515980"/>
      <w:r w:rsidRPr="00396ED2">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47515981"/>
      <w:r w:rsidRPr="00396ED2">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396ED2" w:rsidRDefault="00133485" w:rsidP="00566623">
      <w:pPr>
        <w:pStyle w:val="AH3Div"/>
      </w:pPr>
      <w:bookmarkStart w:id="265" w:name="_Toc47515982"/>
      <w:r w:rsidRPr="00396ED2">
        <w:rPr>
          <w:rStyle w:val="CharDivNo"/>
        </w:rPr>
        <w:lastRenderedPageBreak/>
        <w:t>Division 7.3.2</w:t>
      </w:r>
      <w:r w:rsidRPr="0027347B">
        <w:tab/>
      </w:r>
      <w:r w:rsidRPr="00396ED2">
        <w:rPr>
          <w:rStyle w:val="CharDivText"/>
        </w:rPr>
        <w:t>Requirements for development applications</w:t>
      </w:r>
      <w:bookmarkEnd w:id="265"/>
    </w:p>
    <w:p w:rsidR="00133485" w:rsidRPr="0027347B" w:rsidRDefault="00133485" w:rsidP="00566623">
      <w:pPr>
        <w:pStyle w:val="AH5Sec"/>
      </w:pPr>
      <w:bookmarkStart w:id="266" w:name="_Toc47515983"/>
      <w:r w:rsidRPr="00396ED2">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CB3640" w:rsidRDefault="00CB3640" w:rsidP="00CB3640">
      <w:pPr>
        <w:pStyle w:val="Apara"/>
      </w:pPr>
      <w:r>
        <w:tab/>
        <w:t>(s)</w:t>
      </w:r>
      <w:r>
        <w:tab/>
        <w:t>if the design review panel provided the proponent with design advice about the development proposal under section 138AM—be accompanied by—</w:t>
      </w:r>
    </w:p>
    <w:p w:rsidR="00CB3640" w:rsidRDefault="00CB3640" w:rsidP="00CB3640">
      <w:pPr>
        <w:pStyle w:val="Asubpara"/>
      </w:pPr>
      <w:r>
        <w:tab/>
        <w:t>(i)</w:t>
      </w:r>
      <w:r>
        <w:tab/>
        <w:t>the design advice; and</w:t>
      </w:r>
    </w:p>
    <w:p w:rsidR="00CB3640" w:rsidRDefault="00CB3640" w:rsidP="00CB3640">
      <w:pPr>
        <w:pStyle w:val="Asubpara"/>
      </w:pPr>
      <w:r>
        <w:tab/>
        <w:t>(ii)</w:t>
      </w:r>
      <w:r>
        <w:tab/>
        <w:t>the proponent’s response, in writing,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47515984"/>
      <w:r w:rsidRPr="00396ED2">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47515985"/>
      <w:r w:rsidRPr="00396ED2">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47515986"/>
      <w:r w:rsidRPr="00396ED2">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47515987"/>
      <w:r w:rsidRPr="00396ED2">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47515988"/>
      <w:r w:rsidRPr="00396ED2">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47515989"/>
      <w:r w:rsidRPr="00396ED2">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47515990"/>
      <w:r w:rsidRPr="00396ED2">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47515991"/>
      <w:r w:rsidRPr="00396ED2">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47515992"/>
      <w:r w:rsidRPr="00396ED2">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396ED2" w:rsidRDefault="006B6C0C" w:rsidP="006B6C0C">
      <w:pPr>
        <w:pStyle w:val="AH3Div"/>
      </w:pPr>
      <w:bookmarkStart w:id="276" w:name="_Toc47515993"/>
      <w:r w:rsidRPr="00396ED2">
        <w:rPr>
          <w:rStyle w:val="CharDivNo"/>
        </w:rPr>
        <w:t>Division 7.3.2A</w:t>
      </w:r>
      <w:r w:rsidRPr="00537CD4">
        <w:tab/>
      </w:r>
      <w:r w:rsidRPr="00396ED2">
        <w:rPr>
          <w:rStyle w:val="CharDivText"/>
        </w:rPr>
        <w:t>Concurrent development applications</w:t>
      </w:r>
      <w:bookmarkEnd w:id="276"/>
    </w:p>
    <w:p w:rsidR="006B6C0C" w:rsidRPr="00537CD4" w:rsidRDefault="006B6C0C" w:rsidP="006B6C0C">
      <w:pPr>
        <w:pStyle w:val="AH5Sec"/>
      </w:pPr>
      <w:bookmarkStart w:id="277" w:name="_Toc47515994"/>
      <w:r w:rsidRPr="00396ED2">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47515995"/>
      <w:r w:rsidRPr="00396ED2">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47515996"/>
      <w:r w:rsidRPr="00396ED2">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47515997"/>
      <w:r w:rsidRPr="00396ED2">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396ED2" w:rsidRDefault="00133485">
      <w:pPr>
        <w:pStyle w:val="AH3Div"/>
      </w:pPr>
      <w:bookmarkStart w:id="281" w:name="_Toc47515998"/>
      <w:r w:rsidRPr="00396ED2">
        <w:rPr>
          <w:rStyle w:val="CharDivNo"/>
        </w:rPr>
        <w:t>Division 7.3.3</w:t>
      </w:r>
      <w:r w:rsidRPr="0027347B">
        <w:tab/>
      </w:r>
      <w:r w:rsidRPr="00396ED2">
        <w:rPr>
          <w:rStyle w:val="CharDivText"/>
        </w:rPr>
        <w:t>Referral of development applications</w:t>
      </w:r>
      <w:bookmarkEnd w:id="281"/>
    </w:p>
    <w:p w:rsidR="001C4759" w:rsidRPr="00DA50F2" w:rsidRDefault="001C4759" w:rsidP="001C4759">
      <w:pPr>
        <w:pStyle w:val="AH5Sec"/>
      </w:pPr>
      <w:bookmarkStart w:id="282" w:name="_Toc47515999"/>
      <w:r w:rsidRPr="00396ED2">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47516000"/>
      <w:r w:rsidRPr="00396ED2">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47516001"/>
      <w:r w:rsidRPr="00396ED2">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47516002"/>
      <w:r w:rsidRPr="00396ED2">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47516003"/>
      <w:r w:rsidRPr="00396ED2">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47516004"/>
      <w:r w:rsidRPr="00396ED2">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396ED2" w:rsidRDefault="00133485">
      <w:pPr>
        <w:pStyle w:val="AH3Div"/>
      </w:pPr>
      <w:bookmarkStart w:id="288" w:name="_Toc47516005"/>
      <w:r w:rsidRPr="00396ED2">
        <w:rPr>
          <w:rStyle w:val="CharDivNo"/>
        </w:rPr>
        <w:t>Division 7.3.4</w:t>
      </w:r>
      <w:r w:rsidRPr="0027347B">
        <w:tab/>
      </w:r>
      <w:r w:rsidRPr="00396ED2">
        <w:rPr>
          <w:rStyle w:val="CharDivText"/>
        </w:rPr>
        <w:t>Public notification of development applications and representations</w:t>
      </w:r>
      <w:bookmarkEnd w:id="288"/>
    </w:p>
    <w:p w:rsidR="00133485" w:rsidRPr="0027347B" w:rsidRDefault="00133485">
      <w:pPr>
        <w:pStyle w:val="AH5Sec"/>
      </w:pPr>
      <w:bookmarkStart w:id="289" w:name="_Toc47516006"/>
      <w:r w:rsidRPr="00396ED2">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47516007"/>
      <w:r w:rsidRPr="00396ED2">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47516008"/>
      <w:r w:rsidRPr="00396ED2">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47516009"/>
      <w:r w:rsidRPr="00396ED2">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47516010"/>
      <w:r w:rsidRPr="00396ED2">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47516011"/>
      <w:r w:rsidRPr="00396ED2">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396ED2" w:rsidRDefault="00533DC6" w:rsidP="00533DC6">
      <w:pPr>
        <w:pStyle w:val="AH3Div"/>
      </w:pPr>
      <w:bookmarkStart w:id="295" w:name="_Toc47516012"/>
      <w:r w:rsidRPr="00396ED2">
        <w:rPr>
          <w:rStyle w:val="CharDivNo"/>
        </w:rPr>
        <w:t>Division 7.3.4A</w:t>
      </w:r>
      <w:r w:rsidRPr="0027347B">
        <w:tab/>
      </w:r>
      <w:r w:rsidRPr="00396ED2">
        <w:rPr>
          <w:rStyle w:val="CharDivText"/>
        </w:rPr>
        <w:t>Notice of development applications to registrar-general</w:t>
      </w:r>
      <w:bookmarkEnd w:id="295"/>
    </w:p>
    <w:p w:rsidR="00533DC6" w:rsidRPr="0027347B" w:rsidRDefault="00533DC6" w:rsidP="00533DC6">
      <w:pPr>
        <w:pStyle w:val="AH5Sec"/>
      </w:pPr>
      <w:bookmarkStart w:id="296" w:name="_Toc47516013"/>
      <w:r w:rsidRPr="00396ED2">
        <w:rPr>
          <w:rStyle w:val="CharSectNo"/>
        </w:rPr>
        <w:t>157A</w:t>
      </w:r>
      <w:r w:rsidRPr="0027347B">
        <w:tab/>
      </w:r>
      <w:bookmarkStart w:id="297" w:name="OLE_LINK1"/>
      <w:r w:rsidRPr="0027347B">
        <w:t>Notice of development applications</w:t>
      </w:r>
      <w:bookmarkEnd w:id="297"/>
      <w:bookmarkEnd w:id="296"/>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396ED2" w:rsidRDefault="00133485">
      <w:pPr>
        <w:pStyle w:val="AH3Div"/>
      </w:pPr>
      <w:bookmarkStart w:id="298" w:name="_Toc47516014"/>
      <w:r w:rsidRPr="00396ED2">
        <w:rPr>
          <w:rStyle w:val="CharDivNo"/>
        </w:rPr>
        <w:t>Division 7.3.5</w:t>
      </w:r>
      <w:r w:rsidRPr="0027347B">
        <w:tab/>
      </w:r>
      <w:r w:rsidRPr="00396ED2">
        <w:rPr>
          <w:rStyle w:val="CharDivText"/>
        </w:rPr>
        <w:t>Ministerial call-in power for development applications</w:t>
      </w:r>
      <w:bookmarkEnd w:id="298"/>
    </w:p>
    <w:p w:rsidR="00133485" w:rsidRPr="0027347B" w:rsidRDefault="00133485">
      <w:pPr>
        <w:pStyle w:val="AH5Sec"/>
      </w:pPr>
      <w:bookmarkStart w:id="299" w:name="_Toc47516015"/>
      <w:r w:rsidRPr="00396ED2">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47516016"/>
      <w:r w:rsidRPr="00396ED2">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47516017"/>
      <w:r w:rsidRPr="00396ED2">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47516018"/>
      <w:r w:rsidRPr="00396ED2">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47516019"/>
      <w:r w:rsidRPr="00396ED2">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47516020"/>
      <w:r w:rsidRPr="00396ED2">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396ED2" w:rsidRDefault="00133485">
      <w:pPr>
        <w:pStyle w:val="AH3Div"/>
      </w:pPr>
      <w:bookmarkStart w:id="305" w:name="_Toc47516021"/>
      <w:r w:rsidRPr="00396ED2">
        <w:rPr>
          <w:rStyle w:val="CharDivNo"/>
        </w:rPr>
        <w:t>Division 7.3.6</w:t>
      </w:r>
      <w:r w:rsidRPr="0027347B">
        <w:tab/>
      </w:r>
      <w:r w:rsidRPr="00396ED2">
        <w:rPr>
          <w:rStyle w:val="CharDivText"/>
        </w:rPr>
        <w:t>Deciding development applications</w:t>
      </w:r>
      <w:bookmarkEnd w:id="305"/>
    </w:p>
    <w:p w:rsidR="00133485" w:rsidRPr="0027347B" w:rsidRDefault="00133485">
      <w:pPr>
        <w:pStyle w:val="AH5Sec"/>
      </w:pPr>
      <w:bookmarkStart w:id="306" w:name="_Toc47516022"/>
      <w:r w:rsidRPr="00396ED2">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3C624C" w:rsidRPr="00BC795F" w:rsidRDefault="003C624C" w:rsidP="003C624C">
      <w:pPr>
        <w:pStyle w:val="Amain"/>
      </w:pPr>
      <w:r w:rsidRPr="00BC795F">
        <w:tab/>
        <w:t>(3)</w:t>
      </w:r>
      <w:r w:rsidRPr="00BC795F">
        <w:tab/>
        <w:t>Also, the planning and land authority or Minister must refuse the following development applications:</w:t>
      </w:r>
    </w:p>
    <w:p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3C624C" w:rsidRPr="00BC795F" w:rsidRDefault="003C624C" w:rsidP="003C624C">
      <w:pPr>
        <w:pStyle w:val="aDef"/>
      </w:pPr>
      <w:r w:rsidRPr="00BC795F">
        <w:rPr>
          <w:rStyle w:val="charBoldItals"/>
        </w:rPr>
        <w:t>affected building</w:t>
      </w:r>
      <w:r w:rsidRPr="00BC795F">
        <w:t xml:space="preserve">—see the </w:t>
      </w:r>
      <w:hyperlink r:id="rId280" w:tooltip="A2004-7" w:history="1">
        <w:r w:rsidRPr="00BC795F">
          <w:rPr>
            <w:rStyle w:val="charCitHyperlinkItal"/>
          </w:rPr>
          <w:t>Dangerous Substances Act 2004</w:t>
        </w:r>
      </w:hyperlink>
      <w:r w:rsidRPr="00BC795F">
        <w:t>, section 47I.</w:t>
      </w:r>
    </w:p>
    <w:p w:rsidR="003C624C" w:rsidRPr="00BC795F" w:rsidRDefault="003C624C" w:rsidP="003C624C">
      <w:pPr>
        <w:pStyle w:val="aDef"/>
      </w:pPr>
      <w:r w:rsidRPr="00BC795F">
        <w:rPr>
          <w:rStyle w:val="charBoldItals"/>
        </w:rPr>
        <w:t>affected residential premises</w:t>
      </w:r>
      <w:r w:rsidRPr="00BC795F">
        <w:t xml:space="preserve">—see the </w:t>
      </w:r>
      <w:hyperlink r:id="rId281" w:tooltip="A2004-7" w:history="1">
        <w:r w:rsidRPr="00BC795F">
          <w:rPr>
            <w:rStyle w:val="charCitHyperlinkItal"/>
          </w:rPr>
          <w:t>Dangerous Substances Act 2004</w:t>
        </w:r>
      </w:hyperlink>
      <w:r w:rsidRPr="00BC795F">
        <w:t>, section 47I.</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2" w:tooltip="A2005-51" w:history="1">
        <w:r w:rsidRPr="00D87986">
          <w:rPr>
            <w:rStyle w:val="charCitHyperlinkItal"/>
          </w:rPr>
          <w:t>Tree Protection Act 2005</w:t>
        </w:r>
      </w:hyperlink>
      <w:r w:rsidRPr="00D87986">
        <w:t>, section 10.</w:t>
      </w:r>
    </w:p>
    <w:p w:rsidR="003C624C" w:rsidRPr="00BC795F" w:rsidRDefault="003C624C" w:rsidP="003C624C">
      <w:pPr>
        <w:pStyle w:val="aDef"/>
      </w:pPr>
      <w:r w:rsidRPr="00BC795F">
        <w:rPr>
          <w:rStyle w:val="charBoldItals"/>
        </w:rPr>
        <w:t>remediation development</w:t>
      </w:r>
      <w:r w:rsidRPr="00BC795F">
        <w:t>, in relation to affected residential premises, means—</w:t>
      </w:r>
    </w:p>
    <w:p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rsidR="003C624C" w:rsidRPr="00BC795F" w:rsidRDefault="003C624C" w:rsidP="003C624C">
      <w:pPr>
        <w:pStyle w:val="aDefpara"/>
      </w:pPr>
      <w:r w:rsidRPr="00BC795F">
        <w:tab/>
        <w:t>(b)</w:t>
      </w:r>
      <w:r w:rsidRPr="00BC795F">
        <w:tab/>
        <w:t>the remediation of the premises.</w:t>
      </w:r>
    </w:p>
    <w:p w:rsidR="00133485" w:rsidRPr="0027347B" w:rsidRDefault="00133485" w:rsidP="003A3C17">
      <w:pPr>
        <w:pStyle w:val="AH5Sec"/>
      </w:pPr>
      <w:bookmarkStart w:id="307" w:name="_Toc47516023"/>
      <w:r w:rsidRPr="00396ED2">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3"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4"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47516024"/>
      <w:r w:rsidRPr="00396ED2">
        <w:rPr>
          <w:rStyle w:val="CharSectNo"/>
        </w:rPr>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47516025"/>
      <w:r w:rsidRPr="00396ED2">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5"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6"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7" w:tooltip="NI2008-27" w:history="1">
        <w:r w:rsidR="00D24BE6" w:rsidRPr="003B19CC">
          <w:rPr>
            <w:rStyle w:val="charCitHyperlinkAbbrev"/>
          </w:rPr>
          <w:t>territory plan</w:t>
        </w:r>
      </w:hyperlink>
      <w:r w:rsidR="002E29B0">
        <w:t>; and</w:t>
      </w:r>
    </w:p>
    <w:p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8"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lastRenderedPageBreak/>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9"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47516026"/>
      <w:r w:rsidRPr="00396ED2">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lastRenderedPageBreak/>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396ED2" w:rsidRDefault="00202829" w:rsidP="00202829">
      <w:pPr>
        <w:pStyle w:val="AH3Div"/>
      </w:pPr>
      <w:bookmarkStart w:id="311" w:name="_Toc47516027"/>
      <w:r w:rsidRPr="00396ED2">
        <w:rPr>
          <w:rStyle w:val="CharDivNo"/>
        </w:rPr>
        <w:t>Division 7.3.6A</w:t>
      </w:r>
      <w:r w:rsidRPr="00DA50F2">
        <w:tab/>
      </w:r>
      <w:r w:rsidRPr="00396ED2">
        <w:rPr>
          <w:rStyle w:val="CharDivText"/>
        </w:rPr>
        <w:t>Development approvals—offset conditions</w:t>
      </w:r>
      <w:bookmarkEnd w:id="311"/>
    </w:p>
    <w:p w:rsidR="00202829" w:rsidRPr="00DA50F2" w:rsidRDefault="00202829" w:rsidP="00202829">
      <w:pPr>
        <w:pStyle w:val="AH5Sec"/>
      </w:pPr>
      <w:bookmarkStart w:id="312" w:name="_Toc47516028"/>
      <w:r w:rsidRPr="00396ED2">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47516029"/>
      <w:r w:rsidRPr="00396ED2">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0"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47516030"/>
      <w:r w:rsidRPr="00396ED2">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47516031"/>
      <w:r w:rsidRPr="00396ED2">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47516032"/>
      <w:r w:rsidRPr="00396ED2">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47516033"/>
      <w:r w:rsidRPr="00396ED2">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47516034"/>
      <w:r w:rsidRPr="00396ED2">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47516035"/>
      <w:r w:rsidRPr="00396ED2">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47516036"/>
      <w:r w:rsidRPr="00396ED2">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47516037"/>
      <w:r w:rsidRPr="00396ED2">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47516038"/>
      <w:r w:rsidRPr="00396ED2">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396ED2" w:rsidRDefault="00133485">
      <w:pPr>
        <w:pStyle w:val="AH3Div"/>
      </w:pPr>
      <w:bookmarkStart w:id="323" w:name="_Toc47516039"/>
      <w:r w:rsidRPr="00396ED2">
        <w:rPr>
          <w:rStyle w:val="CharDivNo"/>
        </w:rPr>
        <w:lastRenderedPageBreak/>
        <w:t>Division 7.3.7</w:t>
      </w:r>
      <w:r w:rsidRPr="0027347B">
        <w:tab/>
      </w:r>
      <w:r w:rsidRPr="00396ED2">
        <w:rPr>
          <w:rStyle w:val="CharDivText"/>
        </w:rPr>
        <w:t>Extensions of time for deciding development applications</w:t>
      </w:r>
      <w:bookmarkEnd w:id="323"/>
    </w:p>
    <w:p w:rsidR="00133485" w:rsidRPr="0027347B" w:rsidRDefault="00133485">
      <w:pPr>
        <w:pStyle w:val="AH5Sec"/>
      </w:pPr>
      <w:bookmarkStart w:id="324" w:name="_Toc47516040"/>
      <w:r w:rsidRPr="00396ED2">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47516041"/>
      <w:r w:rsidRPr="00396ED2">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47516042"/>
      <w:r w:rsidRPr="00396ED2">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47516043"/>
      <w:r w:rsidRPr="00396ED2">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396ED2" w:rsidRDefault="00133485">
      <w:pPr>
        <w:pStyle w:val="AH3Div"/>
      </w:pPr>
      <w:bookmarkStart w:id="328" w:name="_Toc47516044"/>
      <w:r w:rsidRPr="00396ED2">
        <w:rPr>
          <w:rStyle w:val="CharDivNo"/>
        </w:rPr>
        <w:t>Division 7.3.8</w:t>
      </w:r>
      <w:r w:rsidRPr="0027347B">
        <w:tab/>
      </w:r>
      <w:r w:rsidRPr="00396ED2">
        <w:rPr>
          <w:rStyle w:val="CharDivText"/>
        </w:rPr>
        <w:t>Notice of decisions on development applications</w:t>
      </w:r>
      <w:bookmarkEnd w:id="328"/>
    </w:p>
    <w:p w:rsidR="00133485" w:rsidRPr="0027347B" w:rsidRDefault="00133485" w:rsidP="008F3B89">
      <w:pPr>
        <w:pStyle w:val="AH5Sec"/>
      </w:pPr>
      <w:bookmarkStart w:id="329" w:name="_Toc47516045"/>
      <w:r w:rsidRPr="00396ED2">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1"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3"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47516046"/>
      <w:r w:rsidRPr="00396ED2">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47516047"/>
      <w:r w:rsidRPr="00396ED2">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47516048"/>
      <w:r w:rsidRPr="00396ED2">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47516049"/>
      <w:r w:rsidRPr="00396ED2">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396ED2" w:rsidRDefault="00133485">
      <w:pPr>
        <w:pStyle w:val="AH3Div"/>
      </w:pPr>
      <w:bookmarkStart w:id="334" w:name="_Toc47516050"/>
      <w:r w:rsidRPr="00396ED2">
        <w:rPr>
          <w:rStyle w:val="CharDivNo"/>
        </w:rPr>
        <w:t>Division 7.3.9</w:t>
      </w:r>
      <w:r w:rsidRPr="0027347B">
        <w:tab/>
      </w:r>
      <w:r w:rsidRPr="00396ED2">
        <w:rPr>
          <w:rStyle w:val="CharDivText"/>
        </w:rPr>
        <w:t>Effect and duration of development approvals</w:t>
      </w:r>
      <w:bookmarkEnd w:id="334"/>
    </w:p>
    <w:p w:rsidR="00133485" w:rsidRPr="0027347B" w:rsidRDefault="00133485" w:rsidP="003360C5">
      <w:pPr>
        <w:pStyle w:val="AH5Sec"/>
      </w:pPr>
      <w:bookmarkStart w:id="335" w:name="_Toc47516051"/>
      <w:r w:rsidRPr="00396ED2">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47516052"/>
      <w:r w:rsidRPr="00396ED2">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47516053"/>
      <w:r w:rsidRPr="00396ED2">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47516054"/>
      <w:r w:rsidRPr="00396ED2">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47516055"/>
      <w:r w:rsidRPr="00396ED2">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7"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9"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47516056"/>
      <w:r w:rsidRPr="00396ED2">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47516057"/>
      <w:r w:rsidRPr="00396ED2">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47516058"/>
      <w:r w:rsidRPr="00396ED2">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2"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47516059"/>
      <w:r w:rsidRPr="00396ED2">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4"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47516060"/>
      <w:r w:rsidRPr="00396ED2">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47516061"/>
      <w:r w:rsidRPr="00396ED2">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47516062"/>
      <w:r w:rsidRPr="00396ED2">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6"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7"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47516063"/>
      <w:r w:rsidRPr="00396ED2">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CB3640" w:rsidRDefault="00CB3640" w:rsidP="00CB3640">
      <w:pPr>
        <w:pStyle w:val="AH5Sec"/>
      </w:pPr>
      <w:bookmarkStart w:id="348" w:name="_Toc47516064"/>
      <w:r w:rsidRPr="00396ED2">
        <w:rPr>
          <w:rStyle w:val="CharSectNo"/>
        </w:rPr>
        <w:t>188</w:t>
      </w:r>
      <w:r>
        <w:tab/>
        <w:t>Development approvals continue unless ended but may be extended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rsidR="00CB3640" w:rsidRDefault="00CB3640" w:rsidP="00CB3640">
      <w:pPr>
        <w:pStyle w:val="Apara"/>
      </w:pPr>
      <w:r>
        <w:tab/>
        <w:t>(a)</w:t>
      </w:r>
      <w:r>
        <w:tab/>
        <w:t>for an approval mentioned in section 184—the development or any stage of the development to start in accordance with the approval; or</w:t>
      </w:r>
    </w:p>
    <w:p w:rsidR="00CB3640" w:rsidRDefault="00CB3640" w:rsidP="00CB3640">
      <w:pPr>
        <w:pStyle w:val="Apara"/>
      </w:pPr>
      <w:r>
        <w:tab/>
        <w:t>(b)</w:t>
      </w:r>
      <w:r>
        <w:tab/>
        <w:t>for an approval mentioned in section 185—the lease to be varied in accordance with the approval; or</w:t>
      </w:r>
    </w:p>
    <w:p w:rsidR="00CB3640" w:rsidRDefault="00CB3640" w:rsidP="00CB3640">
      <w:pPr>
        <w:pStyle w:val="Apara"/>
      </w:pPr>
      <w:r>
        <w:tab/>
        <w:t>(c)</w:t>
      </w:r>
      <w:r>
        <w:tab/>
        <w:t>for an approval mentioned in section 186 or section 187—the use in accordance with the approval to begin or happen.</w:t>
      </w:r>
    </w:p>
    <w:p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rsidR="00CB3640" w:rsidRDefault="00CB3640" w:rsidP="00CB3640">
      <w:pPr>
        <w:pStyle w:val="Amain"/>
      </w:pPr>
      <w:r>
        <w:tab/>
        <w:t>(5)</w:t>
      </w:r>
      <w:r>
        <w:tab/>
        <w:t>The planning and land authority may make guidelines about the application of subsection (2).</w:t>
      </w:r>
    </w:p>
    <w:p w:rsidR="00CB3640" w:rsidRDefault="00CB3640" w:rsidP="00CB3640">
      <w:pPr>
        <w:pStyle w:val="Amain"/>
      </w:pPr>
      <w:r>
        <w:tab/>
        <w:t>(6)</w:t>
      </w:r>
      <w:r>
        <w:tab/>
        <w:t>A guideline is a notifiable instrument.</w:t>
      </w:r>
    </w:p>
    <w:p w:rsidR="00CB3640" w:rsidRDefault="00CB3640" w:rsidP="00CB3640">
      <w:pPr>
        <w:pStyle w:val="aNote"/>
      </w:pPr>
      <w:r>
        <w:rPr>
          <w:rStyle w:val="charItals"/>
        </w:rPr>
        <w:t>Note</w:t>
      </w:r>
      <w:r>
        <w:rPr>
          <w:rStyle w:val="charItals"/>
        </w:rPr>
        <w:tab/>
      </w:r>
      <w:r>
        <w:t xml:space="preserve">A notifiable instrument must be notified under the </w:t>
      </w:r>
      <w:hyperlink r:id="rId308" w:tooltip="A2001-14" w:history="1">
        <w:r>
          <w:rPr>
            <w:rStyle w:val="charCitHyperlinkAbbrev"/>
          </w:rPr>
          <w:t>Legislation Act</w:t>
        </w:r>
      </w:hyperlink>
      <w:r>
        <w:t>.</w:t>
      </w:r>
    </w:p>
    <w:p w:rsidR="00133485" w:rsidRPr="0027347B" w:rsidRDefault="00133485">
      <w:pPr>
        <w:pStyle w:val="AH5Sec"/>
      </w:pPr>
      <w:bookmarkStart w:id="349" w:name="_Toc47516065"/>
      <w:r w:rsidRPr="00396ED2">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09"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0"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396ED2" w:rsidRDefault="00133485">
      <w:pPr>
        <w:pStyle w:val="AH3Div"/>
      </w:pPr>
      <w:bookmarkStart w:id="350" w:name="_Toc47516066"/>
      <w:r w:rsidRPr="00396ED2">
        <w:rPr>
          <w:rStyle w:val="CharDivNo"/>
        </w:rPr>
        <w:t>Division 7.3.10</w:t>
      </w:r>
      <w:r w:rsidRPr="0027347B">
        <w:tab/>
      </w:r>
      <w:r w:rsidRPr="00396ED2">
        <w:rPr>
          <w:rStyle w:val="CharDivText"/>
        </w:rPr>
        <w:t>Reconsideration of decisions on development applications</w:t>
      </w:r>
      <w:bookmarkEnd w:id="350"/>
    </w:p>
    <w:p w:rsidR="00133485" w:rsidRPr="0027347B" w:rsidRDefault="00133485">
      <w:pPr>
        <w:pStyle w:val="AH5Sec"/>
      </w:pPr>
      <w:bookmarkStart w:id="351" w:name="_Toc47516067"/>
      <w:r w:rsidRPr="00396ED2">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47516068"/>
      <w:r w:rsidRPr="00396ED2">
        <w:rPr>
          <w:rStyle w:val="CharSectNo"/>
        </w:rPr>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1"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47516069"/>
      <w:r w:rsidRPr="00396ED2">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lastRenderedPageBreak/>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47516070"/>
      <w:r w:rsidRPr="00396ED2">
        <w:rPr>
          <w:rStyle w:val="CharSectNo"/>
        </w:rPr>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47516071"/>
      <w:r w:rsidRPr="00396ED2">
        <w:rPr>
          <w:rStyle w:val="CharSectNo"/>
        </w:rPr>
        <w:t>194</w:t>
      </w:r>
      <w:r w:rsidRPr="0027347B">
        <w:tab/>
        <w:t>No action by authority within time</w:t>
      </w:r>
      <w:bookmarkEnd w:id="355"/>
    </w:p>
    <w:p w:rsidR="00133485" w:rsidRPr="0027347B" w:rsidRDefault="00133485">
      <w:pPr>
        <w:pStyle w:val="Amainreturn"/>
      </w:pPr>
      <w:r w:rsidRPr="0027347B">
        <w:t xml:space="preserve">If the planning and land authority does not make a substitute decision, or confirm the original decision, by the end of the 20 working days, or the 20-working day period as extended by agreement, mentioned </w:t>
      </w:r>
      <w:r w:rsidRPr="0027347B">
        <w:lastRenderedPageBreak/>
        <w:t>in section 193, the authority is taken to have confirmed the original decision.</w:t>
      </w:r>
    </w:p>
    <w:p w:rsidR="00133485" w:rsidRPr="0027347B" w:rsidRDefault="00133485" w:rsidP="00653620">
      <w:pPr>
        <w:pStyle w:val="AH5Sec"/>
      </w:pPr>
      <w:bookmarkStart w:id="356" w:name="_Toc47516072"/>
      <w:r w:rsidRPr="00396ED2">
        <w:rPr>
          <w:rStyle w:val="CharSectNo"/>
        </w:rPr>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396ED2" w:rsidRDefault="00133485">
      <w:pPr>
        <w:pStyle w:val="AH3Div"/>
      </w:pPr>
      <w:bookmarkStart w:id="357" w:name="_Toc47516073"/>
      <w:r w:rsidRPr="00396ED2">
        <w:rPr>
          <w:rStyle w:val="CharDivNo"/>
        </w:rPr>
        <w:t>Division 7.3.11</w:t>
      </w:r>
      <w:r w:rsidRPr="0027347B">
        <w:tab/>
      </w:r>
      <w:r w:rsidRPr="00396ED2">
        <w:rPr>
          <w:rStyle w:val="CharDivText"/>
        </w:rPr>
        <w:t>Correction and amendment of development approvals</w:t>
      </w:r>
      <w:bookmarkEnd w:id="357"/>
    </w:p>
    <w:p w:rsidR="00C36381" w:rsidRPr="00FF0E0E" w:rsidRDefault="00C36381" w:rsidP="00C36381">
      <w:pPr>
        <w:pStyle w:val="AH5Sec"/>
      </w:pPr>
      <w:bookmarkStart w:id="358" w:name="_Toc47516074"/>
      <w:r w:rsidRPr="00396ED2">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47516075"/>
      <w:r w:rsidRPr="00396ED2">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47516076"/>
      <w:r w:rsidRPr="00396ED2">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47516077"/>
      <w:r w:rsidRPr="00396ED2">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12"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3"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47516078"/>
      <w:r w:rsidRPr="00396ED2">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47516079"/>
      <w:r w:rsidRPr="00396ED2">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47516080"/>
      <w:r w:rsidRPr="00396ED2">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4"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396ED2" w:rsidRDefault="002904B8">
      <w:pPr>
        <w:pStyle w:val="AH2Part"/>
      </w:pPr>
      <w:bookmarkStart w:id="365" w:name="_Toc47516081"/>
      <w:r w:rsidRPr="00396ED2">
        <w:rPr>
          <w:rStyle w:val="CharPartNo"/>
        </w:rPr>
        <w:lastRenderedPageBreak/>
        <w:t>Part</w:t>
      </w:r>
      <w:r w:rsidR="00133485" w:rsidRPr="00396ED2">
        <w:rPr>
          <w:rStyle w:val="CharPartNo"/>
        </w:rPr>
        <w:t xml:space="preserve"> 7.4</w:t>
      </w:r>
      <w:r w:rsidR="00133485" w:rsidRPr="0027347B">
        <w:tab/>
      </w:r>
      <w:r w:rsidR="00133485" w:rsidRPr="00396ED2">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47516082"/>
      <w:r w:rsidRPr="00396ED2">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5"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6"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7"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47516083"/>
      <w:r w:rsidRPr="00396ED2">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47516084"/>
      <w:r w:rsidRPr="00396ED2">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8"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9"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47516085"/>
      <w:r w:rsidRPr="00396ED2">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47516086"/>
      <w:r w:rsidRPr="00396ED2">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0"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1"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47516087"/>
      <w:r w:rsidRPr="00396ED2">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22"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3"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4"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5"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6"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7"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47516088"/>
      <w:r w:rsidRPr="00396ED2">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396ED2" w:rsidRDefault="00133485">
      <w:pPr>
        <w:pStyle w:val="AH1Chapter"/>
      </w:pPr>
      <w:bookmarkStart w:id="373" w:name="_Toc47516089"/>
      <w:r w:rsidRPr="00396ED2">
        <w:rPr>
          <w:rStyle w:val="CharChapNo"/>
        </w:rPr>
        <w:lastRenderedPageBreak/>
        <w:t>Chapter 8</w:t>
      </w:r>
      <w:r w:rsidRPr="0027347B">
        <w:tab/>
      </w:r>
      <w:r w:rsidRPr="00396ED2">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8" w:tooltip="A2001-10" w:history="1">
        <w:r w:rsidR="00113226" w:rsidRPr="00113226">
          <w:rPr>
            <w:rStyle w:val="charCitHyperlinkItal"/>
          </w:rPr>
          <w:t>Electronic Transactions Act 2001</w:t>
        </w:r>
      </w:hyperlink>
      <w:r w:rsidRPr="0027347B">
        <w:t>).</w:t>
      </w:r>
    </w:p>
    <w:p w:rsidR="00115096" w:rsidRPr="00396ED2" w:rsidRDefault="00115096" w:rsidP="00115096">
      <w:pPr>
        <w:pStyle w:val="AH2Part"/>
      </w:pPr>
      <w:bookmarkStart w:id="374" w:name="_Toc47516090"/>
      <w:r w:rsidRPr="00396ED2">
        <w:rPr>
          <w:rStyle w:val="CharPartNo"/>
        </w:rPr>
        <w:t>Part 8.1</w:t>
      </w:r>
      <w:r w:rsidRPr="00537CD4">
        <w:tab/>
      </w:r>
      <w:r w:rsidRPr="00396ED2">
        <w:rPr>
          <w:rStyle w:val="CharPartText"/>
        </w:rPr>
        <w:t>Overview and interpretation—ch 8</w:t>
      </w:r>
      <w:bookmarkEnd w:id="374"/>
    </w:p>
    <w:p w:rsidR="00115096" w:rsidRPr="00537CD4" w:rsidRDefault="00115096" w:rsidP="00115096">
      <w:pPr>
        <w:pStyle w:val="AH5Sec"/>
      </w:pPr>
      <w:bookmarkStart w:id="375" w:name="_Toc47516091"/>
      <w:r w:rsidRPr="00396ED2">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47516092"/>
      <w:r w:rsidRPr="00396ED2">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47516093"/>
      <w:r w:rsidRPr="00396ED2">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47516094"/>
      <w:r w:rsidRPr="00396ED2">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47516095"/>
      <w:r w:rsidRPr="00396ED2">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47516096"/>
      <w:r w:rsidRPr="00396ED2">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9"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0"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31"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32"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396ED2" w:rsidRDefault="002904B8">
      <w:pPr>
        <w:pStyle w:val="AH2Part"/>
      </w:pPr>
      <w:bookmarkStart w:id="381" w:name="_Toc47516097"/>
      <w:r w:rsidRPr="00396ED2">
        <w:rPr>
          <w:rStyle w:val="CharPartNo"/>
        </w:rPr>
        <w:lastRenderedPageBreak/>
        <w:t>Part</w:t>
      </w:r>
      <w:r w:rsidR="00133485" w:rsidRPr="00396ED2">
        <w:rPr>
          <w:rStyle w:val="CharPartNo"/>
        </w:rPr>
        <w:t xml:space="preserve"> 8.2</w:t>
      </w:r>
      <w:r w:rsidR="00133485" w:rsidRPr="0027347B">
        <w:tab/>
      </w:r>
      <w:r w:rsidR="00133485" w:rsidRPr="00396ED2">
        <w:rPr>
          <w:rStyle w:val="CharPartText"/>
        </w:rPr>
        <w:t>Environmental impact statements</w:t>
      </w:r>
      <w:bookmarkEnd w:id="381"/>
    </w:p>
    <w:p w:rsidR="00413042" w:rsidRPr="00396ED2" w:rsidRDefault="00413042" w:rsidP="00413042">
      <w:pPr>
        <w:pStyle w:val="AH3Div"/>
      </w:pPr>
      <w:bookmarkStart w:id="382" w:name="_Toc47516098"/>
      <w:r w:rsidRPr="00396ED2">
        <w:rPr>
          <w:rStyle w:val="CharDivNo"/>
        </w:rPr>
        <w:t>Division 8.2.1</w:t>
      </w:r>
      <w:r w:rsidRPr="00DA50F2">
        <w:tab/>
      </w:r>
      <w:r w:rsidRPr="00396ED2">
        <w:rPr>
          <w:rStyle w:val="CharDivText"/>
        </w:rPr>
        <w:t xml:space="preserve">EIS </w:t>
      </w:r>
      <w:r w:rsidR="007707B7" w:rsidRPr="00396ED2">
        <w:rPr>
          <w:rStyle w:val="CharDivText"/>
        </w:rPr>
        <w:t>exemptions</w:t>
      </w:r>
      <w:bookmarkEnd w:id="382"/>
    </w:p>
    <w:p w:rsidR="00530BEF" w:rsidRPr="00DA50F2" w:rsidRDefault="00530BEF" w:rsidP="00530BEF">
      <w:pPr>
        <w:pStyle w:val="AH5Sec"/>
      </w:pPr>
      <w:bookmarkStart w:id="383" w:name="_Toc47516099"/>
      <w:r w:rsidRPr="00396ED2">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47516100"/>
      <w:r w:rsidRPr="00396ED2">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47516101"/>
      <w:r w:rsidRPr="00396ED2">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47516102"/>
      <w:r w:rsidRPr="00396ED2">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3"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47516103"/>
      <w:r w:rsidRPr="00396ED2">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4"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47516104"/>
      <w:r w:rsidRPr="00396ED2">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47516105"/>
      <w:r w:rsidRPr="00396ED2">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47516106"/>
      <w:r w:rsidRPr="00396ED2">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47516107"/>
      <w:r w:rsidRPr="00396ED2">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5"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7"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8"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47516108"/>
      <w:r w:rsidRPr="00396ED2">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1" w:tooltip="A2001-14" w:history="1">
        <w:r w:rsidRPr="00DA50F2">
          <w:rPr>
            <w:rStyle w:val="charCitHyperlinkAbbrev"/>
          </w:rPr>
          <w:t>Legislation Act</w:t>
        </w:r>
      </w:hyperlink>
      <w:r w:rsidRPr="00DA50F2">
        <w:t>, s 48).</w:t>
      </w:r>
    </w:p>
    <w:p w:rsidR="00530BEF" w:rsidRPr="00396ED2" w:rsidRDefault="00530BEF" w:rsidP="00530BEF">
      <w:pPr>
        <w:pStyle w:val="AH3Div"/>
      </w:pPr>
      <w:bookmarkStart w:id="393" w:name="_Toc47516109"/>
      <w:r w:rsidRPr="00396ED2">
        <w:rPr>
          <w:rStyle w:val="CharDivNo"/>
        </w:rPr>
        <w:t>Division 8.2.2</w:t>
      </w:r>
      <w:r w:rsidRPr="00DA50F2">
        <w:tab/>
      </w:r>
      <w:r w:rsidRPr="00396ED2">
        <w:rPr>
          <w:rStyle w:val="CharDivText"/>
        </w:rPr>
        <w:t>Scoping of EIS</w:t>
      </w:r>
      <w:bookmarkEnd w:id="393"/>
    </w:p>
    <w:p w:rsidR="00133485" w:rsidRPr="0027347B" w:rsidRDefault="00133485">
      <w:pPr>
        <w:pStyle w:val="AH5Sec"/>
      </w:pPr>
      <w:bookmarkStart w:id="394" w:name="_Toc47516110"/>
      <w:r w:rsidRPr="00396ED2">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42"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47516111"/>
      <w:r w:rsidRPr="00396ED2">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47516112"/>
      <w:r w:rsidRPr="00396ED2">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396ED2" w:rsidRDefault="00530BEF" w:rsidP="00530BEF">
      <w:pPr>
        <w:pStyle w:val="AH3Div"/>
      </w:pPr>
      <w:bookmarkStart w:id="397" w:name="_Toc47516113"/>
      <w:r w:rsidRPr="00396ED2">
        <w:rPr>
          <w:rStyle w:val="CharDivNo"/>
        </w:rPr>
        <w:t>Division 8.2.3</w:t>
      </w:r>
      <w:r w:rsidRPr="00DA50F2">
        <w:tab/>
      </w:r>
      <w:r w:rsidRPr="00396ED2">
        <w:rPr>
          <w:rStyle w:val="CharDivText"/>
        </w:rPr>
        <w:t>Draft EIS</w:t>
      </w:r>
      <w:bookmarkEnd w:id="397"/>
    </w:p>
    <w:p w:rsidR="00133485" w:rsidRPr="0027347B" w:rsidRDefault="00133485">
      <w:pPr>
        <w:pStyle w:val="AH5Sec"/>
      </w:pPr>
      <w:bookmarkStart w:id="398" w:name="_Toc47516114"/>
      <w:r w:rsidRPr="00396ED2">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47516115"/>
      <w:r w:rsidRPr="00396ED2">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3"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47516116"/>
      <w:r w:rsidRPr="00396ED2">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47516117"/>
      <w:r w:rsidRPr="00396ED2">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4"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5"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47516118"/>
      <w:r w:rsidRPr="00396ED2">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47516119"/>
      <w:r w:rsidRPr="00396ED2">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396ED2" w:rsidRDefault="00530BEF" w:rsidP="00530BEF">
      <w:pPr>
        <w:pStyle w:val="AH3Div"/>
      </w:pPr>
      <w:bookmarkStart w:id="404" w:name="_Toc47516120"/>
      <w:r w:rsidRPr="00396ED2">
        <w:rPr>
          <w:rStyle w:val="CharDivNo"/>
        </w:rPr>
        <w:lastRenderedPageBreak/>
        <w:t>Division 8.2.4</w:t>
      </w:r>
      <w:r w:rsidRPr="00DA50F2">
        <w:tab/>
      </w:r>
      <w:r w:rsidRPr="00396ED2">
        <w:rPr>
          <w:rStyle w:val="CharDivText"/>
        </w:rPr>
        <w:t>Consideration of EIS</w:t>
      </w:r>
      <w:bookmarkEnd w:id="404"/>
    </w:p>
    <w:p w:rsidR="00133485" w:rsidRPr="0027347B" w:rsidRDefault="00133485">
      <w:pPr>
        <w:pStyle w:val="AH5Sec"/>
      </w:pPr>
      <w:bookmarkStart w:id="405" w:name="_Toc47516121"/>
      <w:r w:rsidRPr="00396ED2">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47516122"/>
      <w:r w:rsidRPr="00396ED2">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47516123"/>
      <w:r w:rsidRPr="00396ED2">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47516124"/>
      <w:r w:rsidRPr="00396ED2">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47516125"/>
      <w:r w:rsidRPr="00396ED2">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6"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47516126"/>
      <w:r w:rsidRPr="00396ED2">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47516127"/>
      <w:r w:rsidRPr="00396ED2">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7"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47516128"/>
      <w:r w:rsidRPr="00396ED2">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47516129"/>
      <w:r w:rsidRPr="00396ED2">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396ED2" w:rsidRDefault="00D17071" w:rsidP="005522AA">
      <w:pPr>
        <w:pStyle w:val="AH3Div"/>
      </w:pPr>
      <w:bookmarkStart w:id="414" w:name="_Toc47516130"/>
      <w:r w:rsidRPr="00396ED2">
        <w:rPr>
          <w:rStyle w:val="CharDivNo"/>
        </w:rPr>
        <w:t>Division 8.2.5</w:t>
      </w:r>
      <w:r w:rsidR="005522AA" w:rsidRPr="00DA50F2">
        <w:tab/>
      </w:r>
      <w:r w:rsidR="005522AA" w:rsidRPr="00396ED2">
        <w:rPr>
          <w:rStyle w:val="CharDivText"/>
        </w:rPr>
        <w:t>Expiry of EIS</w:t>
      </w:r>
      <w:bookmarkEnd w:id="414"/>
    </w:p>
    <w:p w:rsidR="005522AA" w:rsidRPr="00DA50F2" w:rsidRDefault="005522AA" w:rsidP="005522AA">
      <w:pPr>
        <w:pStyle w:val="AH5Sec"/>
      </w:pPr>
      <w:bookmarkStart w:id="415" w:name="_Toc47516131"/>
      <w:r w:rsidRPr="00396ED2">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396ED2" w:rsidRDefault="002904B8">
      <w:pPr>
        <w:pStyle w:val="AH2Part"/>
      </w:pPr>
      <w:bookmarkStart w:id="416" w:name="_Toc47516132"/>
      <w:r w:rsidRPr="00396ED2">
        <w:rPr>
          <w:rStyle w:val="CharPartNo"/>
        </w:rPr>
        <w:lastRenderedPageBreak/>
        <w:t>Part</w:t>
      </w:r>
      <w:r w:rsidR="00133485" w:rsidRPr="00396ED2">
        <w:rPr>
          <w:rStyle w:val="CharPartNo"/>
        </w:rPr>
        <w:t xml:space="preserve"> 8.3</w:t>
      </w:r>
      <w:r w:rsidR="00133485" w:rsidRPr="0027347B">
        <w:tab/>
      </w:r>
      <w:r w:rsidR="00133485" w:rsidRPr="00396ED2">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47516133"/>
      <w:r w:rsidRPr="00396ED2">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8"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9"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1"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47516134"/>
      <w:r w:rsidRPr="00396ED2">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47516135"/>
      <w:r w:rsidRPr="00396ED2">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47516136"/>
      <w:r w:rsidRPr="00396ED2">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47516137"/>
      <w:r w:rsidRPr="00396ED2">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47516138"/>
      <w:r w:rsidRPr="00396ED2">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52"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396ED2" w:rsidRDefault="00133485">
      <w:pPr>
        <w:pStyle w:val="AH1Chapter"/>
      </w:pPr>
      <w:bookmarkStart w:id="423" w:name="_Toc47516139"/>
      <w:r w:rsidRPr="00396ED2">
        <w:rPr>
          <w:rStyle w:val="CharChapNo"/>
        </w:rPr>
        <w:lastRenderedPageBreak/>
        <w:t>Chapter 9</w:t>
      </w:r>
      <w:r w:rsidRPr="0027347B">
        <w:tab/>
      </w:r>
      <w:r w:rsidRPr="00396ED2">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3" w:tooltip="A2001-10" w:history="1">
        <w:r w:rsidR="00113226" w:rsidRPr="00113226">
          <w:rPr>
            <w:rStyle w:val="charCitHyperlinkItal"/>
          </w:rPr>
          <w:t>Electronic Transactions Act 2001</w:t>
        </w:r>
      </w:hyperlink>
      <w:r w:rsidRPr="0027347B">
        <w:t>).</w:t>
      </w:r>
    </w:p>
    <w:p w:rsidR="00133485" w:rsidRPr="00396ED2" w:rsidRDefault="002904B8">
      <w:pPr>
        <w:pStyle w:val="AH2Part"/>
      </w:pPr>
      <w:bookmarkStart w:id="424" w:name="_Toc47516140"/>
      <w:r w:rsidRPr="00396ED2">
        <w:rPr>
          <w:rStyle w:val="CharPartNo"/>
        </w:rPr>
        <w:t>Part</w:t>
      </w:r>
      <w:r w:rsidR="00133485" w:rsidRPr="00396ED2">
        <w:rPr>
          <w:rStyle w:val="CharPartNo"/>
        </w:rPr>
        <w:t xml:space="preserve"> 9.1</w:t>
      </w:r>
      <w:r w:rsidR="00133485" w:rsidRPr="0027347B">
        <w:tab/>
      </w:r>
      <w:r w:rsidR="00133485" w:rsidRPr="00396ED2">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47516141"/>
      <w:r w:rsidRPr="00396ED2">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4"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5"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47516142"/>
      <w:r w:rsidRPr="00396ED2">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6"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47516143"/>
      <w:r w:rsidRPr="00396ED2">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7"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8"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9"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60"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47516144"/>
      <w:r w:rsidRPr="00396ED2">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47516145"/>
      <w:r w:rsidRPr="00396ED2">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1"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62"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396ED2" w:rsidRDefault="002904B8">
      <w:pPr>
        <w:pStyle w:val="AH2Part"/>
      </w:pPr>
      <w:bookmarkStart w:id="430" w:name="_Toc47516146"/>
      <w:r w:rsidRPr="00396ED2">
        <w:rPr>
          <w:rStyle w:val="CharPartNo"/>
        </w:rPr>
        <w:lastRenderedPageBreak/>
        <w:t>Part</w:t>
      </w:r>
      <w:r w:rsidR="00133485" w:rsidRPr="00396ED2">
        <w:rPr>
          <w:rStyle w:val="CharPartNo"/>
        </w:rPr>
        <w:t xml:space="preserve"> 9.2</w:t>
      </w:r>
      <w:r w:rsidR="00133485" w:rsidRPr="0027347B">
        <w:tab/>
      </w:r>
      <w:r w:rsidR="00133485" w:rsidRPr="00396ED2">
        <w:rPr>
          <w:rStyle w:val="CharPartText"/>
        </w:rPr>
        <w:t>Grants of leases generally</w:t>
      </w:r>
      <w:bookmarkEnd w:id="430"/>
    </w:p>
    <w:p w:rsidR="00133485" w:rsidRPr="0027347B" w:rsidRDefault="00133485">
      <w:pPr>
        <w:pStyle w:val="AH5Sec"/>
      </w:pPr>
      <w:bookmarkStart w:id="431" w:name="_Toc47516147"/>
      <w:r w:rsidRPr="00396ED2">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47516148"/>
      <w:r w:rsidRPr="00396ED2">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47516149"/>
      <w:r w:rsidRPr="00396ED2">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3"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4"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47516150"/>
      <w:r w:rsidRPr="00396ED2">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47516151"/>
      <w:r w:rsidRPr="00396ED2">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47516152"/>
      <w:r w:rsidRPr="00396ED2">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5"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6"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7"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8"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69"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47516153"/>
      <w:r w:rsidRPr="00396ED2">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47516154"/>
      <w:r w:rsidRPr="00396ED2">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47516155"/>
      <w:r w:rsidRPr="00396ED2">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47516156"/>
      <w:r w:rsidRPr="00396ED2">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47516157"/>
      <w:r w:rsidRPr="00396ED2">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47516158"/>
      <w:r w:rsidRPr="00396ED2">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47516159"/>
      <w:r w:rsidRPr="00396ED2">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70"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47516160"/>
      <w:r w:rsidRPr="00396ED2">
        <w:rPr>
          <w:rStyle w:val="CharSectNo"/>
        </w:rPr>
        <w:lastRenderedPageBreak/>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47516161"/>
      <w:r w:rsidRPr="00396ED2">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71"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72"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47516162"/>
      <w:r w:rsidRPr="00396ED2">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47" w:name="_Toc47516163"/>
      <w:r w:rsidRPr="00396ED2">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4"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47516164"/>
      <w:r w:rsidRPr="00396ED2">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5" w:tooltip="A1925-1" w:history="1">
        <w:r w:rsidR="00113226" w:rsidRPr="00113226">
          <w:rPr>
            <w:rStyle w:val="charCitHyperlinkItal"/>
          </w:rPr>
          <w:t>Land Titles Act 1925</w:t>
        </w:r>
      </w:hyperlink>
      <w:r w:rsidRPr="0027347B">
        <w:t>, s 72D).</w:t>
      </w:r>
    </w:p>
    <w:p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6"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7"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8"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rsidP="004248A7">
      <w:pPr>
        <w:pStyle w:val="aDefpara"/>
        <w:keepNext/>
      </w:pPr>
      <w:r w:rsidRPr="0027347B">
        <w:lastRenderedPageBreak/>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47516165"/>
      <w:r w:rsidRPr="00396ED2">
        <w:rPr>
          <w:rStyle w:val="CharSectNo"/>
        </w:rPr>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47516166"/>
      <w:r w:rsidRPr="00396ED2">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396ED2" w:rsidRDefault="004933CE" w:rsidP="004933CE">
      <w:pPr>
        <w:pStyle w:val="AH2Part"/>
      </w:pPr>
      <w:bookmarkStart w:id="451" w:name="_Toc47516167"/>
      <w:r w:rsidRPr="00396ED2">
        <w:rPr>
          <w:rStyle w:val="CharPartNo"/>
        </w:rPr>
        <w:lastRenderedPageBreak/>
        <w:t>Part 9.2A</w:t>
      </w:r>
      <w:r w:rsidRPr="00055803">
        <w:tab/>
      </w:r>
      <w:r w:rsidRPr="00396ED2">
        <w:rPr>
          <w:rStyle w:val="CharPartText"/>
        </w:rPr>
        <w:t>Grants of concessional leases to community organisations for community uses</w:t>
      </w:r>
      <w:bookmarkEnd w:id="451"/>
    </w:p>
    <w:p w:rsidR="004933CE" w:rsidRPr="00055803" w:rsidRDefault="004933CE" w:rsidP="004933CE">
      <w:pPr>
        <w:pStyle w:val="AH5Sec"/>
      </w:pPr>
      <w:bookmarkStart w:id="452" w:name="_Toc47516168"/>
      <w:r w:rsidRPr="00396ED2">
        <w:rPr>
          <w:rStyle w:val="CharSectNo"/>
        </w:rPr>
        <w:t>253A</w:t>
      </w:r>
      <w:r w:rsidRPr="00055803">
        <w:tab/>
        <w:t>Definitions</w:t>
      </w:r>
      <w:bookmarkEnd w:id="452"/>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79"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3" w:name="_Toc47516169"/>
      <w:r w:rsidRPr="00396ED2">
        <w:rPr>
          <w:rStyle w:val="CharSectNo"/>
        </w:rPr>
        <w:t>253B</w:t>
      </w:r>
      <w:r w:rsidRPr="00055803">
        <w:tab/>
        <w:t xml:space="preserve">Meaning of </w:t>
      </w:r>
      <w:r w:rsidRPr="00055803">
        <w:rPr>
          <w:rStyle w:val="charItals"/>
        </w:rPr>
        <w:t>community concessional lease use</w:t>
      </w:r>
      <w:bookmarkEnd w:id="453"/>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80"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4" w:name="_Toc47516170"/>
      <w:r w:rsidRPr="00396ED2">
        <w:rPr>
          <w:rStyle w:val="CharSectNo"/>
        </w:rPr>
        <w:t>253C</w:t>
      </w:r>
      <w:r w:rsidRPr="00055803">
        <w:tab/>
        <w:t>Grant of community concessional lease by direct sale</w:t>
      </w:r>
      <w:bookmarkEnd w:id="454"/>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5" w:name="_Toc47516171"/>
      <w:r w:rsidRPr="00396ED2">
        <w:rPr>
          <w:rStyle w:val="CharSectNo"/>
        </w:rPr>
        <w:lastRenderedPageBreak/>
        <w:t>253D</w:t>
      </w:r>
      <w:r w:rsidRPr="00055803">
        <w:tab/>
        <w:t>Statement of future community land for stated districts</w:t>
      </w:r>
      <w:bookmarkEnd w:id="455"/>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1" w:tooltip="A2001-14" w:history="1">
        <w:r w:rsidRPr="00055803">
          <w:rPr>
            <w:rStyle w:val="charCitHyperlinkAbbrev"/>
          </w:rPr>
          <w:t>Legislation Act</w:t>
        </w:r>
      </w:hyperlink>
      <w:r w:rsidRPr="00055803">
        <w:t>.</w:t>
      </w:r>
    </w:p>
    <w:p w:rsidR="004933CE" w:rsidRPr="00055803" w:rsidRDefault="004933CE" w:rsidP="004933CE">
      <w:pPr>
        <w:pStyle w:val="AH5Sec"/>
      </w:pPr>
      <w:bookmarkStart w:id="456" w:name="_Toc47516172"/>
      <w:r w:rsidRPr="00396ED2">
        <w:rPr>
          <w:rStyle w:val="CharSectNo"/>
        </w:rPr>
        <w:t>253E</w:t>
      </w:r>
      <w:r w:rsidRPr="00055803">
        <w:tab/>
        <w:t>Notification of future community land for grant of community concessional lease by tender</w:t>
      </w:r>
      <w:bookmarkEnd w:id="456"/>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2"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3"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4"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5"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7" w:name="_Toc47516173"/>
      <w:r w:rsidRPr="00396ED2">
        <w:rPr>
          <w:rStyle w:val="CharSectNo"/>
        </w:rPr>
        <w:t>253F</w:t>
      </w:r>
      <w:r w:rsidRPr="00055803">
        <w:tab/>
        <w:t>Grant of community concessional lease by tender</w:t>
      </w:r>
      <w:bookmarkEnd w:id="457"/>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8" w:name="_Toc47516174"/>
      <w:r w:rsidRPr="00396ED2">
        <w:rPr>
          <w:rStyle w:val="CharSectNo"/>
        </w:rPr>
        <w:t>253G</w:t>
      </w:r>
      <w:r w:rsidRPr="00055803">
        <w:tab/>
        <w:t xml:space="preserve">Meaning of </w:t>
      </w:r>
      <w:r w:rsidRPr="00055803">
        <w:rPr>
          <w:rStyle w:val="charItals"/>
        </w:rPr>
        <w:t>community concessional lease provisions</w:t>
      </w:r>
      <w:bookmarkEnd w:id="458"/>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9" w:name="_Toc47516175"/>
      <w:r w:rsidRPr="00396ED2">
        <w:rPr>
          <w:rStyle w:val="CharSectNo"/>
        </w:rPr>
        <w:lastRenderedPageBreak/>
        <w:t>253H</w:t>
      </w:r>
      <w:r w:rsidRPr="00055803">
        <w:tab/>
        <w:t>Community use reports</w:t>
      </w:r>
      <w:bookmarkEnd w:id="459"/>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6"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60" w:name="_Toc47516176"/>
      <w:r w:rsidRPr="00396ED2">
        <w:rPr>
          <w:rStyle w:val="CharSectNo"/>
        </w:rPr>
        <w:t>253I</w:t>
      </w:r>
      <w:r w:rsidRPr="00055803">
        <w:tab/>
        <w:t>Audit of community concessional lessee’s use of land</w:t>
      </w:r>
      <w:bookmarkEnd w:id="460"/>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396ED2" w:rsidRDefault="002904B8">
      <w:pPr>
        <w:pStyle w:val="AH2Part"/>
      </w:pPr>
      <w:bookmarkStart w:id="461" w:name="_Toc47516177"/>
      <w:r w:rsidRPr="00396ED2">
        <w:rPr>
          <w:rStyle w:val="CharPartNo"/>
        </w:rPr>
        <w:lastRenderedPageBreak/>
        <w:t>Part</w:t>
      </w:r>
      <w:r w:rsidR="00133485" w:rsidRPr="00396ED2">
        <w:rPr>
          <w:rStyle w:val="CharPartNo"/>
        </w:rPr>
        <w:t xml:space="preserve"> 9.3</w:t>
      </w:r>
      <w:r w:rsidR="00133485" w:rsidRPr="0027347B">
        <w:tab/>
      </w:r>
      <w:r w:rsidR="00133485" w:rsidRPr="00396ED2">
        <w:rPr>
          <w:rStyle w:val="CharPartText"/>
        </w:rPr>
        <w:t>Grants of further leases</w:t>
      </w:r>
      <w:bookmarkEnd w:id="461"/>
    </w:p>
    <w:p w:rsidR="00133485" w:rsidRPr="0027347B" w:rsidRDefault="00133485">
      <w:pPr>
        <w:pStyle w:val="AH5Sec"/>
      </w:pPr>
      <w:bookmarkStart w:id="462" w:name="_Toc47516178"/>
      <w:r w:rsidRPr="00396ED2">
        <w:rPr>
          <w:rStyle w:val="CharSectNo"/>
        </w:rPr>
        <w:t>254</w:t>
      </w:r>
      <w:r w:rsidRPr="0027347B">
        <w:tab/>
        <w:t>Grant of further leases</w:t>
      </w:r>
      <w:bookmarkEnd w:id="4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7" w:tooltip="A2001-16" w:history="1">
        <w:r w:rsidRPr="00875704">
          <w:rPr>
            <w:rStyle w:val="charCitHyperlinkItal"/>
          </w:rPr>
          <w:t>Unit Titles Act 2001</w:t>
        </w:r>
      </w:hyperlink>
      <w:r w:rsidRPr="00875704">
        <w:t xml:space="preserve"> over land under a declared land sublease may only be granted under the </w:t>
      </w:r>
      <w:hyperlink r:id="rId388"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89"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0"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1"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3" w:name="_Toc47516179"/>
      <w:r w:rsidRPr="00396ED2">
        <w:rPr>
          <w:rStyle w:val="CharSectNo"/>
        </w:rPr>
        <w:t>255</w:t>
      </w:r>
      <w:r w:rsidRPr="0027347B">
        <w:tab/>
        <w:t>Grant of further lease includes authorised use</w:t>
      </w:r>
      <w:bookmarkEnd w:id="46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396ED2" w:rsidRDefault="002904B8">
      <w:pPr>
        <w:pStyle w:val="AH2Part"/>
      </w:pPr>
      <w:bookmarkStart w:id="464" w:name="_Toc47516180"/>
      <w:r w:rsidRPr="00396ED2">
        <w:rPr>
          <w:rStyle w:val="CharPartNo"/>
        </w:rPr>
        <w:lastRenderedPageBreak/>
        <w:t>Part</w:t>
      </w:r>
      <w:r w:rsidR="00133485" w:rsidRPr="00396ED2">
        <w:rPr>
          <w:rStyle w:val="CharPartNo"/>
        </w:rPr>
        <w:t xml:space="preserve"> 9.4</w:t>
      </w:r>
      <w:r w:rsidR="00133485" w:rsidRPr="0027347B">
        <w:tab/>
      </w:r>
      <w:r w:rsidR="00133485" w:rsidRPr="00396ED2">
        <w:rPr>
          <w:rStyle w:val="CharPartText"/>
        </w:rPr>
        <w:t>Concessional leases</w:t>
      </w:r>
      <w:bookmarkEnd w:id="464"/>
    </w:p>
    <w:p w:rsidR="00133485" w:rsidRPr="00396ED2" w:rsidRDefault="00133485">
      <w:pPr>
        <w:pStyle w:val="AH3Div"/>
      </w:pPr>
      <w:bookmarkStart w:id="465" w:name="_Toc47516181"/>
      <w:r w:rsidRPr="00396ED2">
        <w:rPr>
          <w:rStyle w:val="CharDivNo"/>
        </w:rPr>
        <w:t>Division 9.4.1</w:t>
      </w:r>
      <w:r w:rsidRPr="0027347B">
        <w:tab/>
      </w:r>
      <w:r w:rsidRPr="00396ED2">
        <w:rPr>
          <w:rStyle w:val="CharDivText"/>
        </w:rPr>
        <w:t>Deciding whether leases concessional</w:t>
      </w:r>
      <w:bookmarkEnd w:id="465"/>
    </w:p>
    <w:p w:rsidR="00133485" w:rsidRPr="0027347B" w:rsidRDefault="00133485">
      <w:pPr>
        <w:pStyle w:val="AH5Sec"/>
      </w:pPr>
      <w:bookmarkStart w:id="466" w:name="_Toc47516182"/>
      <w:r w:rsidRPr="00396ED2">
        <w:rPr>
          <w:rStyle w:val="CharSectNo"/>
        </w:rPr>
        <w:t>256</w:t>
      </w:r>
      <w:r w:rsidRPr="0027347B">
        <w:tab/>
        <w:t>Application for decision about whether lease concessional</w:t>
      </w:r>
      <w:bookmarkEnd w:id="46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7" w:name="_Toc47516183"/>
      <w:r w:rsidRPr="00396ED2">
        <w:rPr>
          <w:rStyle w:val="CharSectNo"/>
        </w:rPr>
        <w:t>257</w:t>
      </w:r>
      <w:r w:rsidRPr="0027347B">
        <w:tab/>
        <w:t>Decision about whether lease concessional</w:t>
      </w:r>
      <w:bookmarkEnd w:id="46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2"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3"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8" w:name="_Toc47516184"/>
      <w:r w:rsidRPr="00396ED2">
        <w:rPr>
          <w:rStyle w:val="CharSectNo"/>
        </w:rPr>
        <w:lastRenderedPageBreak/>
        <w:t>258</w:t>
      </w:r>
      <w:r w:rsidRPr="0027347B">
        <w:tab/>
        <w:t>Authority may decide whether lease concessional on own initiative</w:t>
      </w:r>
      <w:bookmarkEnd w:id="46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9" w:name="_Toc47516185"/>
      <w:r w:rsidRPr="00396ED2">
        <w:rPr>
          <w:rStyle w:val="CharSectNo"/>
        </w:rPr>
        <w:t>258A</w:t>
      </w:r>
      <w:r w:rsidRPr="0027347B">
        <w:tab/>
        <w:t>Application for decision about whether certain leases are concessional</w:t>
      </w:r>
      <w:bookmarkEnd w:id="46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4"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70" w:name="_Toc47516186"/>
      <w:r w:rsidRPr="00396ED2">
        <w:rPr>
          <w:rStyle w:val="CharSectNo"/>
        </w:rPr>
        <w:t>258B</w:t>
      </w:r>
      <w:r w:rsidRPr="0027347B">
        <w:tab/>
        <w:t>Making other decisions about concessional status of certain leases</w:t>
      </w:r>
      <w:bookmarkEnd w:id="47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5"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6"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1" w:name="_Toc47516187"/>
      <w:r w:rsidRPr="00396ED2">
        <w:rPr>
          <w:rStyle w:val="CharSectNo"/>
        </w:rPr>
        <w:lastRenderedPageBreak/>
        <w:t>258C</w:t>
      </w:r>
      <w:r w:rsidRPr="0027347B">
        <w:tab/>
        <w:t>Authority may make another decision about whether certain leases concessional on own initiative</w:t>
      </w:r>
      <w:bookmarkEnd w:id="47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7"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2" w:name="_Toc47516188"/>
      <w:r w:rsidRPr="00396ED2">
        <w:rPr>
          <w:rStyle w:val="CharSectNo"/>
        </w:rPr>
        <w:t>259</w:t>
      </w:r>
      <w:r w:rsidRPr="0027347B">
        <w:tab/>
        <w:t>Lodging notice of decision about concessional status of lease</w:t>
      </w:r>
      <w:bookmarkEnd w:id="47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8"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9"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47516189"/>
      <w:r w:rsidRPr="00396ED2">
        <w:rPr>
          <w:rStyle w:val="CharSectNo"/>
        </w:rPr>
        <w:t>259A</w:t>
      </w:r>
      <w:r w:rsidRPr="0027347B">
        <w:tab/>
        <w:t>Lodging notice of deemed decision about concessional status of lease</w:t>
      </w:r>
      <w:bookmarkEnd w:id="47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0"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1"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4" w:name="_Toc47516190"/>
      <w:r w:rsidRPr="00396ED2">
        <w:rPr>
          <w:rStyle w:val="CharSectNo"/>
        </w:rPr>
        <w:t>259B</w:t>
      </w:r>
      <w:r w:rsidRPr="0027347B">
        <w:tab/>
        <w:t>Non-concessional status of leases</w:t>
      </w:r>
      <w:bookmarkEnd w:id="47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2"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5" w:name="_Toc47516191"/>
      <w:r w:rsidRPr="00396ED2">
        <w:rPr>
          <w:rStyle w:val="CharSectNo"/>
        </w:rPr>
        <w:t>259C</w:t>
      </w:r>
      <w:r w:rsidRPr="0027347B">
        <w:tab/>
        <w:t>Concessional status of leases</w:t>
      </w:r>
      <w:bookmarkEnd w:id="47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3"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6" w:name="_Toc47516192"/>
      <w:r w:rsidRPr="00396ED2">
        <w:rPr>
          <w:rStyle w:val="CharSectNo"/>
        </w:rPr>
        <w:lastRenderedPageBreak/>
        <w:t>259D</w:t>
      </w:r>
      <w:r w:rsidRPr="0027347B">
        <w:tab/>
        <w:t>Concessional status guidelines</w:t>
      </w:r>
      <w:bookmarkEnd w:id="47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4" w:tooltip="A2001-14" w:history="1">
        <w:r w:rsidR="00113226" w:rsidRPr="00113226">
          <w:rPr>
            <w:rStyle w:val="charCitHyperlinkAbbrev"/>
          </w:rPr>
          <w:t>Legislation Act</w:t>
        </w:r>
      </w:hyperlink>
      <w:r w:rsidRPr="0027347B">
        <w:t>.</w:t>
      </w:r>
    </w:p>
    <w:p w:rsidR="00133485" w:rsidRPr="00396ED2" w:rsidRDefault="00133485" w:rsidP="002B54DD">
      <w:pPr>
        <w:pStyle w:val="AH3Div"/>
      </w:pPr>
      <w:bookmarkStart w:id="477" w:name="_Toc47516193"/>
      <w:r w:rsidRPr="00396ED2">
        <w:rPr>
          <w:rStyle w:val="CharDivNo"/>
        </w:rPr>
        <w:t>Division 9.4.2</w:t>
      </w:r>
      <w:r w:rsidRPr="0027347B">
        <w:tab/>
      </w:r>
      <w:r w:rsidRPr="00396ED2">
        <w:rPr>
          <w:rStyle w:val="CharDivText"/>
        </w:rPr>
        <w:t>Varying concessional leases to remove concessional status</w:t>
      </w:r>
      <w:bookmarkEnd w:id="477"/>
    </w:p>
    <w:p w:rsidR="00133485" w:rsidRPr="0027347B" w:rsidRDefault="00133485" w:rsidP="002B54DD">
      <w:pPr>
        <w:pStyle w:val="AH5Sec"/>
      </w:pPr>
      <w:bookmarkStart w:id="478" w:name="_Toc47516194"/>
      <w:r w:rsidRPr="00396ED2">
        <w:rPr>
          <w:rStyle w:val="CharSectNo"/>
        </w:rPr>
        <w:t>260</w:t>
      </w:r>
      <w:r w:rsidRPr="0027347B">
        <w:tab/>
        <w:t>Application—div 9.4.2</w:t>
      </w:r>
      <w:bookmarkEnd w:id="47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9" w:name="_Toc47516195"/>
      <w:r w:rsidRPr="00396ED2">
        <w:rPr>
          <w:rStyle w:val="CharSectNo"/>
        </w:rPr>
        <w:t>260A</w:t>
      </w:r>
      <w:r w:rsidRPr="0027347B">
        <w:tab/>
        <w:t>Removal of concessional status by variation of lease</w:t>
      </w:r>
      <w:bookmarkEnd w:id="47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80" w:name="_Toc47516196"/>
      <w:r w:rsidRPr="00396ED2">
        <w:rPr>
          <w:rStyle w:val="CharSectNo"/>
        </w:rPr>
        <w:lastRenderedPageBreak/>
        <w:t>261</w:t>
      </w:r>
      <w:r w:rsidRPr="0027347B">
        <w:tab/>
        <w:t>No decision on application unless consideration in public interest</w:t>
      </w:r>
      <w:bookmarkEnd w:id="48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5"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6" w:tooltip="A2001-14" w:history="1">
        <w:r w:rsidR="00113226" w:rsidRPr="00113226">
          <w:rPr>
            <w:rStyle w:val="charCitHyperlinkAbbrev"/>
          </w:rPr>
          <w:t>Legislation Act</w:t>
        </w:r>
      </w:hyperlink>
      <w:r w:rsidRPr="0027347B">
        <w:t>.</w:t>
      </w:r>
    </w:p>
    <w:p w:rsidR="00133485" w:rsidRPr="0027347B" w:rsidRDefault="00133485">
      <w:pPr>
        <w:pStyle w:val="AH5Sec"/>
      </w:pPr>
      <w:bookmarkStart w:id="481" w:name="_Toc47516197"/>
      <w:r w:rsidRPr="00396ED2">
        <w:rPr>
          <w:rStyle w:val="CharSectNo"/>
        </w:rPr>
        <w:t>262</w:t>
      </w:r>
      <w:r w:rsidRPr="0027347B">
        <w:tab/>
        <w:t>Development approval of application about concessional lease subject to condition</w:t>
      </w:r>
      <w:bookmarkEnd w:id="48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7"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2" w:name="_Toc47516198"/>
      <w:r w:rsidRPr="00396ED2">
        <w:rPr>
          <w:rStyle w:val="CharSectNo"/>
        </w:rPr>
        <w:lastRenderedPageBreak/>
        <w:t>263</w:t>
      </w:r>
      <w:r w:rsidRPr="0027347B">
        <w:tab/>
        <w:t>Working out amount payable to discharge concessional leases</w:t>
      </w:r>
      <w:bookmarkEnd w:id="48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8"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3" w:name="_Toc47516199"/>
      <w:r w:rsidRPr="00396ED2">
        <w:rPr>
          <w:rStyle w:val="CharSectNo"/>
        </w:rPr>
        <w:t>264</w:t>
      </w:r>
      <w:r w:rsidRPr="0027347B">
        <w:tab/>
        <w:t>Uses under leases varied by surrender and regrant to remove concessional status</w:t>
      </w:r>
      <w:bookmarkEnd w:id="48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09" w:tooltip="NI2008-27" w:history="1">
        <w:r w:rsidR="00D24BE6" w:rsidRPr="003B19CC">
          <w:rPr>
            <w:rStyle w:val="charCitHyperlinkAbbrev"/>
          </w:rPr>
          <w:t>territory plan</w:t>
        </w:r>
      </w:hyperlink>
      <w:r w:rsidRPr="0027347B">
        <w:t>.</w:t>
      </w:r>
    </w:p>
    <w:p w:rsidR="00133485" w:rsidRPr="00396ED2" w:rsidRDefault="00133485">
      <w:pPr>
        <w:pStyle w:val="AH3Div"/>
      </w:pPr>
      <w:bookmarkStart w:id="484" w:name="_Toc47516200"/>
      <w:r w:rsidRPr="00396ED2">
        <w:rPr>
          <w:rStyle w:val="CharDivNo"/>
        </w:rPr>
        <w:t>Division 9.4.3</w:t>
      </w:r>
      <w:r w:rsidRPr="0027347B">
        <w:tab/>
      </w:r>
      <w:r w:rsidRPr="00396ED2">
        <w:rPr>
          <w:rStyle w:val="CharDivText"/>
        </w:rPr>
        <w:t>Restrictions on dealings with concessional leases</w:t>
      </w:r>
      <w:bookmarkEnd w:id="484"/>
    </w:p>
    <w:p w:rsidR="00133485" w:rsidRPr="0027347B" w:rsidRDefault="00133485">
      <w:pPr>
        <w:pStyle w:val="AH5Sec"/>
      </w:pPr>
      <w:bookmarkStart w:id="485" w:name="_Toc47516201"/>
      <w:r w:rsidRPr="00396ED2">
        <w:rPr>
          <w:rStyle w:val="CharSectNo"/>
        </w:rPr>
        <w:t>265</w:t>
      </w:r>
      <w:r w:rsidRPr="0027347B">
        <w:tab/>
        <w:t>Restrictions on dealings with concessional leases</w:t>
      </w:r>
      <w:bookmarkEnd w:id="485"/>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10"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11"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2"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3"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4"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6" w:name="_Toc47516202"/>
      <w:r w:rsidRPr="00396ED2">
        <w:rPr>
          <w:rStyle w:val="CharSectNo"/>
        </w:rPr>
        <w:t>266</w:t>
      </w:r>
      <w:r w:rsidRPr="0027347B">
        <w:tab/>
        <w:t>Consent to s 265 dealings</w:t>
      </w:r>
      <w:bookmarkEnd w:id="48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396ED2" w:rsidRDefault="002904B8">
      <w:pPr>
        <w:pStyle w:val="AH2Part"/>
      </w:pPr>
      <w:bookmarkStart w:id="487" w:name="_Toc47516203"/>
      <w:r w:rsidRPr="00396ED2">
        <w:rPr>
          <w:rStyle w:val="CharPartNo"/>
        </w:rPr>
        <w:lastRenderedPageBreak/>
        <w:t>Part</w:t>
      </w:r>
      <w:r w:rsidR="00133485" w:rsidRPr="00396ED2">
        <w:rPr>
          <w:rStyle w:val="CharPartNo"/>
        </w:rPr>
        <w:t xml:space="preserve"> 9.5</w:t>
      </w:r>
      <w:r w:rsidR="00133485" w:rsidRPr="0027347B">
        <w:tab/>
      </w:r>
      <w:r w:rsidR="00133485" w:rsidRPr="00396ED2">
        <w:rPr>
          <w:rStyle w:val="CharPartText"/>
        </w:rPr>
        <w:t>Rent variations and relief from provisions of leases</w:t>
      </w:r>
      <w:bookmarkEnd w:id="48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8" w:name="_Toc47516204"/>
      <w:r w:rsidRPr="00396ED2">
        <w:rPr>
          <w:rStyle w:val="CharSectNo"/>
        </w:rPr>
        <w:t>266A</w:t>
      </w:r>
      <w:r w:rsidRPr="0027347B">
        <w:tab/>
        <w:t>Application to land rent—pt 9.5</w:t>
      </w:r>
      <w:bookmarkEnd w:id="48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9" w:name="_Toc47516205"/>
      <w:r w:rsidRPr="00396ED2">
        <w:rPr>
          <w:rStyle w:val="CharSectNo"/>
        </w:rPr>
        <w:t>267</w:t>
      </w:r>
      <w:r w:rsidRPr="0027347B">
        <w:tab/>
        <w:t>Variations of rent</w:t>
      </w:r>
      <w:bookmarkEnd w:id="48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90" w:name="_Toc47516206"/>
      <w:r w:rsidRPr="00396ED2">
        <w:rPr>
          <w:rStyle w:val="CharSectNo"/>
        </w:rPr>
        <w:t>268</w:t>
      </w:r>
      <w:r w:rsidRPr="0027347B">
        <w:tab/>
        <w:t>Review of variations of rent</w:t>
      </w:r>
      <w:bookmarkEnd w:id="4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1" w:name="_Toc47516207"/>
      <w:r w:rsidRPr="00396ED2">
        <w:rPr>
          <w:rStyle w:val="CharSectNo"/>
        </w:rPr>
        <w:t>269</w:t>
      </w:r>
      <w:r w:rsidRPr="0027347B">
        <w:tab/>
        <w:t>Reduction of rent and relief from provisions of lease</w:t>
      </w:r>
      <w:bookmarkEnd w:id="49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6"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396ED2" w:rsidRDefault="002904B8">
      <w:pPr>
        <w:pStyle w:val="AH2Part"/>
      </w:pPr>
      <w:bookmarkStart w:id="492" w:name="_Toc47516208"/>
      <w:r w:rsidRPr="00396ED2">
        <w:rPr>
          <w:rStyle w:val="CharPartNo"/>
        </w:rPr>
        <w:lastRenderedPageBreak/>
        <w:t>Part</w:t>
      </w:r>
      <w:r w:rsidR="00133485" w:rsidRPr="00396ED2">
        <w:rPr>
          <w:rStyle w:val="CharPartNo"/>
        </w:rPr>
        <w:t xml:space="preserve"> 9.6</w:t>
      </w:r>
      <w:r w:rsidR="00133485" w:rsidRPr="0027347B">
        <w:tab/>
      </w:r>
      <w:r w:rsidR="00133485" w:rsidRPr="00396ED2">
        <w:rPr>
          <w:rStyle w:val="CharPartText"/>
        </w:rPr>
        <w:t>Lease variations</w:t>
      </w:r>
      <w:bookmarkEnd w:id="492"/>
    </w:p>
    <w:p w:rsidR="00133485" w:rsidRPr="00396ED2" w:rsidRDefault="00133485">
      <w:pPr>
        <w:pStyle w:val="AH3Div"/>
      </w:pPr>
      <w:bookmarkStart w:id="493" w:name="_Toc47516209"/>
      <w:r w:rsidRPr="00396ED2">
        <w:rPr>
          <w:rStyle w:val="CharDivNo"/>
        </w:rPr>
        <w:t>Division 9.6.1</w:t>
      </w:r>
      <w:r w:rsidRPr="0027347B">
        <w:tab/>
      </w:r>
      <w:r w:rsidRPr="00396ED2">
        <w:rPr>
          <w:rStyle w:val="CharDivText"/>
        </w:rPr>
        <w:t>Lease variations—general</w:t>
      </w:r>
      <w:bookmarkEnd w:id="493"/>
    </w:p>
    <w:p w:rsidR="00133485" w:rsidRPr="0027347B" w:rsidRDefault="00133485">
      <w:pPr>
        <w:pStyle w:val="AH5Sec"/>
      </w:pPr>
      <w:bookmarkStart w:id="494" w:name="_Toc47516210"/>
      <w:r w:rsidRPr="00396ED2">
        <w:rPr>
          <w:rStyle w:val="CharSectNo"/>
        </w:rPr>
        <w:t>270</w:t>
      </w:r>
      <w:r w:rsidRPr="0027347B">
        <w:tab/>
        <w:t>Effect subject to pt 9.7</w:t>
      </w:r>
      <w:bookmarkEnd w:id="49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396ED2" w:rsidRDefault="00133485">
      <w:pPr>
        <w:pStyle w:val="AH3Div"/>
      </w:pPr>
      <w:bookmarkStart w:id="495" w:name="_Toc47516211"/>
      <w:r w:rsidRPr="00396ED2">
        <w:rPr>
          <w:rStyle w:val="CharDivNo"/>
        </w:rPr>
        <w:t>Division 9.6.2</w:t>
      </w:r>
      <w:r w:rsidRPr="0027347B">
        <w:tab/>
      </w:r>
      <w:r w:rsidRPr="00396ED2">
        <w:rPr>
          <w:rStyle w:val="CharDivText"/>
        </w:rPr>
        <w:t>Variation of rental leases</w:t>
      </w:r>
      <w:bookmarkEnd w:id="495"/>
    </w:p>
    <w:p w:rsidR="00133485" w:rsidRPr="0027347B" w:rsidRDefault="00133485">
      <w:pPr>
        <w:pStyle w:val="AH5Sec"/>
      </w:pPr>
      <w:bookmarkStart w:id="496" w:name="_Toc47516212"/>
      <w:r w:rsidRPr="00396ED2">
        <w:rPr>
          <w:rStyle w:val="CharSectNo"/>
        </w:rPr>
        <w:t>271</w:t>
      </w:r>
      <w:r w:rsidRPr="0027347B">
        <w:tab/>
        <w:t>Variation of rental leases</w:t>
      </w:r>
      <w:bookmarkEnd w:id="49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7" w:name="_Toc47516213"/>
      <w:r w:rsidRPr="00396ED2">
        <w:rPr>
          <w:rStyle w:val="CharSectNo"/>
        </w:rPr>
        <w:lastRenderedPageBreak/>
        <w:t>272</w:t>
      </w:r>
      <w:r w:rsidRPr="0027347B">
        <w:tab/>
        <w:t>Advice of rent payable on variation of lease</w:t>
      </w:r>
      <w:bookmarkEnd w:id="49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8" w:name="_Toc47516214"/>
      <w:r w:rsidRPr="00396ED2">
        <w:rPr>
          <w:rStyle w:val="CharSectNo"/>
        </w:rPr>
        <w:t>272A</w:t>
      </w:r>
      <w:r w:rsidRPr="0027347B">
        <w:tab/>
        <w:t>Application for rent payout lease variation</w:t>
      </w:r>
      <w:bookmarkEnd w:id="49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9" w:name="_Toc47516215"/>
      <w:r w:rsidRPr="00396ED2">
        <w:rPr>
          <w:rStyle w:val="CharSectNo"/>
        </w:rPr>
        <w:lastRenderedPageBreak/>
        <w:t>272B</w:t>
      </w:r>
      <w:r w:rsidRPr="0027347B">
        <w:tab/>
        <w:t>Decision on rent payout lease variation application</w:t>
      </w:r>
      <w:bookmarkEnd w:id="49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7"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8"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19"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20" w:tooltip="A2004-3" w:history="1">
        <w:r w:rsidRPr="00232F36">
          <w:rPr>
            <w:rStyle w:val="charCitHyperlinkItal"/>
          </w:rPr>
          <w:t>Rates Act 2004</w:t>
        </w:r>
      </w:hyperlink>
      <w:r w:rsidRPr="00232F36">
        <w:t>.</w:t>
      </w:r>
    </w:p>
    <w:p w:rsidR="00133485" w:rsidRPr="0027347B" w:rsidRDefault="00133485">
      <w:pPr>
        <w:pStyle w:val="AH5Sec"/>
      </w:pPr>
      <w:bookmarkStart w:id="500" w:name="_Toc47516216"/>
      <w:r w:rsidRPr="00396ED2">
        <w:rPr>
          <w:rStyle w:val="CharSectNo"/>
        </w:rPr>
        <w:t>272C</w:t>
      </w:r>
      <w:r w:rsidRPr="0027347B">
        <w:tab/>
        <w:t>Policy directions for paying out rent</w:t>
      </w:r>
      <w:bookmarkEnd w:id="50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1"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1" w:name="_Toc47516217"/>
      <w:r w:rsidRPr="00396ED2">
        <w:rPr>
          <w:rStyle w:val="CharSectNo"/>
        </w:rPr>
        <w:t>272D</w:t>
      </w:r>
      <w:r w:rsidRPr="0027347B">
        <w:tab/>
        <w:t>Power to decide rent payout applications deemed refused</w:t>
      </w:r>
      <w:bookmarkEnd w:id="50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2"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2" w:name="_Toc47516218"/>
      <w:r w:rsidRPr="00396ED2">
        <w:rPr>
          <w:rStyle w:val="CharSectNo"/>
        </w:rPr>
        <w:t>273</w:t>
      </w:r>
      <w:r w:rsidRPr="0027347B">
        <w:tab/>
        <w:t>Lease to be varied to pay out rent</w:t>
      </w:r>
      <w:bookmarkEnd w:id="50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3" w:name="_Toc47516219"/>
      <w:r w:rsidRPr="00396ED2">
        <w:rPr>
          <w:rStyle w:val="CharSectNo"/>
        </w:rPr>
        <w:t>274</w:t>
      </w:r>
      <w:r w:rsidRPr="0027347B">
        <w:tab/>
        <w:t>No variations to extend term</w:t>
      </w:r>
      <w:bookmarkEnd w:id="50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4" w:name="_Toc47516220"/>
      <w:r w:rsidRPr="00396ED2">
        <w:rPr>
          <w:rStyle w:val="CharSectNo"/>
        </w:rPr>
        <w:t>275</w:t>
      </w:r>
      <w:r w:rsidRPr="0027347B">
        <w:tab/>
        <w:t>No variation of certain leases for 5 years</w:t>
      </w:r>
      <w:bookmarkEnd w:id="50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3"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396ED2" w:rsidRDefault="006714D5" w:rsidP="00D82FBF">
      <w:pPr>
        <w:pStyle w:val="AH3Div"/>
        <w:keepLines/>
      </w:pPr>
      <w:bookmarkStart w:id="505" w:name="_Toc47516221"/>
      <w:r w:rsidRPr="00396ED2">
        <w:rPr>
          <w:rStyle w:val="CharDivNo"/>
        </w:rPr>
        <w:t>Division 9.6.3</w:t>
      </w:r>
      <w:r w:rsidRPr="00B817A3">
        <w:tab/>
      </w:r>
      <w:r w:rsidRPr="00396ED2">
        <w:rPr>
          <w:rStyle w:val="CharDivText"/>
        </w:rPr>
        <w:t>Variation of nominal rent leases</w:t>
      </w:r>
      <w:bookmarkEnd w:id="50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4"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5"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6"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6" w:name="_Toc47516222"/>
      <w:r w:rsidRPr="00B155DC">
        <w:t>Subdivision 9.6.3.1</w:t>
      </w:r>
      <w:r w:rsidRPr="00B155DC">
        <w:tab/>
        <w:t>Definitions—div 9.6.3</w:t>
      </w:r>
      <w:bookmarkEnd w:id="506"/>
    </w:p>
    <w:p w:rsidR="006714D5" w:rsidRPr="00B817A3" w:rsidRDefault="006714D5" w:rsidP="006714D5">
      <w:pPr>
        <w:pStyle w:val="AH5Sec"/>
      </w:pPr>
      <w:bookmarkStart w:id="507" w:name="_Toc47516223"/>
      <w:r w:rsidRPr="00396ED2">
        <w:rPr>
          <w:rStyle w:val="CharSectNo"/>
        </w:rPr>
        <w:t>276</w:t>
      </w:r>
      <w:r w:rsidRPr="00B817A3">
        <w:tab/>
        <w:t>Definitions—div 9.6.3</w:t>
      </w:r>
      <w:bookmarkEnd w:id="50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7"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8" w:name="_Toc47516224"/>
      <w:r w:rsidRPr="00B155DC">
        <w:lastRenderedPageBreak/>
        <w:t>Subdivision 9.6.3.2</w:t>
      </w:r>
      <w:r w:rsidRPr="00B155DC">
        <w:tab/>
        <w:t>Chargeable variations</w:t>
      </w:r>
      <w:bookmarkEnd w:id="508"/>
    </w:p>
    <w:p w:rsidR="006714D5" w:rsidRPr="00B817A3" w:rsidRDefault="006714D5" w:rsidP="006714D5">
      <w:pPr>
        <w:pStyle w:val="AH5Sec"/>
      </w:pPr>
      <w:bookmarkStart w:id="509" w:name="_Toc47516225"/>
      <w:r w:rsidRPr="00396ED2">
        <w:rPr>
          <w:rStyle w:val="CharSectNo"/>
        </w:rPr>
        <w:t>276B</w:t>
      </w:r>
      <w:r w:rsidRPr="00B817A3">
        <w:tab/>
        <w:t>Chargeable variation of nominal rent lease—lease variation charge</w:t>
      </w:r>
      <w:bookmarkEnd w:id="50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8"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29"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10" w:name="_Toc47516226"/>
      <w:r w:rsidRPr="00396ED2">
        <w:rPr>
          <w:rStyle w:val="CharSectNo"/>
        </w:rPr>
        <w:t>276C</w:t>
      </w:r>
      <w:r w:rsidRPr="00B817A3">
        <w:tab/>
        <w:t>Lease variation charges—amount payable</w:t>
      </w:r>
      <w:bookmarkEnd w:id="51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1" w:name="_Toc47516227"/>
      <w:r w:rsidRPr="00396ED2">
        <w:rPr>
          <w:rStyle w:val="CharSectNo"/>
        </w:rPr>
        <w:t>276D</w:t>
      </w:r>
      <w:r w:rsidRPr="00B817A3">
        <w:tab/>
        <w:t>Lease variation charges—notice of assessment</w:t>
      </w:r>
      <w:bookmarkEnd w:id="51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0"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1"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2" w:name="_Toc47516228"/>
      <w:r w:rsidRPr="00396ED2">
        <w:rPr>
          <w:rStyle w:val="CharSectNo"/>
        </w:rPr>
        <w:t>276E</w:t>
      </w:r>
      <w:r w:rsidRPr="00B817A3">
        <w:tab/>
        <w:t>Lease variation charges—s 276E chargeable variations</w:t>
      </w:r>
      <w:bookmarkEnd w:id="51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32"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3"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4"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3" w:name="_Toc47516229"/>
      <w:r w:rsidRPr="00396ED2">
        <w:rPr>
          <w:rStyle w:val="CharSectNo"/>
        </w:rPr>
        <w:t>277</w:t>
      </w:r>
      <w:r w:rsidRPr="00B817A3">
        <w:tab/>
        <w:t>Lease variation charges—s 277 chargeable variations</w:t>
      </w:r>
      <w:bookmarkEnd w:id="51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752"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B2E" w:rsidRDefault="00DF5B2E"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752;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F5B2E" w:rsidRDefault="00DF5B2E"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F5B2E" w:rsidRDefault="00DF5B2E"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F5B2E" w:rsidRDefault="00DF5B2E"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F5B2E" w:rsidRDefault="00DF5B2E"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F5B2E" w:rsidRDefault="00DF5B2E"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F5B2E" w:rsidRDefault="00DF5B2E"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F5B2E" w:rsidRDefault="00DF5B2E"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F5B2E" w:rsidRDefault="00DF5B2E"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F5B2E" w:rsidRDefault="00DF5B2E"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F5B2E" w:rsidRDefault="00DF5B2E"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4428B"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4" w:name="_Toc47516230"/>
      <w:r w:rsidRPr="00396ED2">
        <w:rPr>
          <w:rStyle w:val="CharSectNo"/>
        </w:rPr>
        <w:t>277A</w:t>
      </w:r>
      <w:r w:rsidRPr="00B817A3">
        <w:tab/>
        <w:t>Lease variation charge under s 277—improvements</w:t>
      </w:r>
      <w:bookmarkEnd w:id="51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5"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6"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5" w:name="_Toc47516231"/>
      <w:r w:rsidRPr="00396ED2">
        <w:rPr>
          <w:rStyle w:val="CharSectNo"/>
        </w:rPr>
        <w:t>277B</w:t>
      </w:r>
      <w:r w:rsidRPr="00B817A3">
        <w:tab/>
        <w:t>Lease variation charge under s 277—working out statement</w:t>
      </w:r>
      <w:bookmarkEnd w:id="51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6" w:name="_Toc47516232"/>
      <w:r w:rsidRPr="00396ED2">
        <w:rPr>
          <w:rStyle w:val="CharSectNo"/>
        </w:rPr>
        <w:t>277C</w:t>
      </w:r>
      <w:r w:rsidRPr="00B817A3">
        <w:tab/>
        <w:t>Lease variation charge under s 277—application for reconsideration</w:t>
      </w:r>
      <w:bookmarkEnd w:id="51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7"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7" w:name="_Toc47516233"/>
      <w:r w:rsidRPr="00396ED2">
        <w:rPr>
          <w:rStyle w:val="CharSectNo"/>
        </w:rPr>
        <w:t>277D</w:t>
      </w:r>
      <w:r w:rsidRPr="00B817A3">
        <w:tab/>
        <w:t>Lease variation charge under s 277—requirements for reconsideration application</w:t>
      </w:r>
      <w:bookmarkEnd w:id="51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8" w:name="_Toc47516234"/>
      <w:r w:rsidRPr="00396ED2">
        <w:rPr>
          <w:rStyle w:val="CharSectNo"/>
        </w:rPr>
        <w:t>277E</w:t>
      </w:r>
      <w:r w:rsidRPr="00B817A3">
        <w:tab/>
        <w:t>Lease variation charge under s 277—reconsideration</w:t>
      </w:r>
      <w:bookmarkEnd w:id="51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9" w:name="_Toc47516235"/>
      <w:r w:rsidRPr="00396ED2">
        <w:rPr>
          <w:rStyle w:val="CharSectNo"/>
        </w:rPr>
        <w:t>277F</w:t>
      </w:r>
      <w:r w:rsidRPr="00B817A3">
        <w:tab/>
        <w:t>Lease variation charge under s 277—no action by commissioner within time</w:t>
      </w:r>
      <w:bookmarkEnd w:id="51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20" w:name="_Toc47516236"/>
      <w:r w:rsidRPr="00396ED2">
        <w:rPr>
          <w:rStyle w:val="CharSectNo"/>
        </w:rPr>
        <w:t>277G</w:t>
      </w:r>
      <w:r w:rsidRPr="00B817A3">
        <w:tab/>
        <w:t>Lease variation charge under s 277—notice of decisions on reconsideration</w:t>
      </w:r>
      <w:bookmarkEnd w:id="52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1" w:name="_Toc47516237"/>
      <w:r w:rsidRPr="00396ED2">
        <w:rPr>
          <w:rStyle w:val="CharSectNo"/>
        </w:rPr>
        <w:lastRenderedPageBreak/>
        <w:t>278</w:t>
      </w:r>
      <w:r w:rsidRPr="00B155DC">
        <w:tab/>
        <w:t>Remission of lease variation charges</w:t>
      </w:r>
      <w:bookmarkEnd w:id="52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8" w:tooltip="A2001-14" w:history="1">
        <w:r w:rsidRPr="00B155DC">
          <w:rPr>
            <w:rStyle w:val="charCitHyperlinkAbbrev"/>
          </w:rPr>
          <w:t>Legislation Act</w:t>
        </w:r>
      </w:hyperlink>
      <w:r w:rsidRPr="00B155DC">
        <w:t>.</w:t>
      </w:r>
    </w:p>
    <w:p w:rsidR="006714D5" w:rsidRPr="00B817A3" w:rsidRDefault="006714D5" w:rsidP="006714D5">
      <w:pPr>
        <w:pStyle w:val="AH5Sec"/>
      </w:pPr>
      <w:bookmarkStart w:id="522" w:name="_Toc47516238"/>
      <w:r w:rsidRPr="00396ED2">
        <w:rPr>
          <w:rStyle w:val="CharSectNo"/>
        </w:rPr>
        <w:t>279</w:t>
      </w:r>
      <w:r w:rsidRPr="00B817A3">
        <w:tab/>
        <w:t>When commissioner must increase lease variation charge</w:t>
      </w:r>
      <w:bookmarkEnd w:id="52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39"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3" w:name="_Toc47516239"/>
      <w:r w:rsidRPr="00B155DC">
        <w:t>Subdivision 9.6.3.3</w:t>
      </w:r>
      <w:r w:rsidRPr="00B155DC">
        <w:tab/>
        <w:t>Deferring lease variation charges</w:t>
      </w:r>
      <w:bookmarkEnd w:id="523"/>
    </w:p>
    <w:p w:rsidR="006637D4" w:rsidRPr="00B155DC" w:rsidRDefault="006637D4" w:rsidP="006637D4">
      <w:pPr>
        <w:pStyle w:val="AH5Sec"/>
      </w:pPr>
      <w:bookmarkStart w:id="524" w:name="_Toc47516240"/>
      <w:r w:rsidRPr="00396ED2">
        <w:rPr>
          <w:rStyle w:val="CharSectNo"/>
        </w:rPr>
        <w:t>279AA</w:t>
      </w:r>
      <w:r w:rsidRPr="00B155DC">
        <w:tab/>
        <w:t>Application to defer payment of lease variation charges</w:t>
      </w:r>
      <w:bookmarkEnd w:id="52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0" w:tooltip="A2001-14" w:history="1">
        <w:r w:rsidRPr="00B155DC">
          <w:rPr>
            <w:rStyle w:val="charCitHyperlinkAbbrev"/>
          </w:rPr>
          <w:t>Legislation Act</w:t>
        </w:r>
      </w:hyperlink>
      <w:r w:rsidRPr="00B155DC">
        <w:t>.</w:t>
      </w:r>
    </w:p>
    <w:p w:rsidR="006637D4" w:rsidRPr="00B155DC" w:rsidRDefault="006637D4" w:rsidP="006637D4">
      <w:pPr>
        <w:pStyle w:val="AH5Sec"/>
      </w:pPr>
      <w:bookmarkStart w:id="525" w:name="_Toc47516241"/>
      <w:r w:rsidRPr="00396ED2">
        <w:rPr>
          <w:rStyle w:val="CharSectNo"/>
        </w:rPr>
        <w:lastRenderedPageBreak/>
        <w:t>279AB</w:t>
      </w:r>
      <w:r w:rsidRPr="00B155DC">
        <w:tab/>
        <w:t>Approval to defer payment of lease variation charges</w:t>
      </w:r>
      <w:bookmarkEnd w:id="52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1"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2"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3"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6" w:name="_Toc47516242"/>
      <w:r w:rsidRPr="00396ED2">
        <w:rPr>
          <w:rStyle w:val="CharSectNo"/>
        </w:rPr>
        <w:t>279AC</w:t>
      </w:r>
      <w:r w:rsidRPr="00B155DC">
        <w:tab/>
        <w:t>Conditions of deferral arrangement</w:t>
      </w:r>
      <w:bookmarkEnd w:id="52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4"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5"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7"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7" w:name="_Toc47516243"/>
      <w:r w:rsidRPr="00396ED2">
        <w:rPr>
          <w:rStyle w:val="CharSectNo"/>
        </w:rPr>
        <w:t>279AD</w:t>
      </w:r>
      <w:r w:rsidRPr="00B155DC">
        <w:tab/>
        <w:t>Lease variation charge changed after reconsideration etc</w:t>
      </w:r>
      <w:bookmarkEnd w:id="52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8" w:name="_Toc47516244"/>
      <w:r w:rsidRPr="00396ED2">
        <w:rPr>
          <w:rStyle w:val="CharSectNo"/>
        </w:rPr>
        <w:t>279AE</w:t>
      </w:r>
      <w:r w:rsidRPr="00B155DC">
        <w:tab/>
        <w:t>Certificate of lease variation charge and other amounts</w:t>
      </w:r>
      <w:bookmarkEnd w:id="528"/>
    </w:p>
    <w:p w:rsidR="006637D4" w:rsidRPr="00B155DC" w:rsidRDefault="006637D4" w:rsidP="006637D4">
      <w:pPr>
        <w:pStyle w:val="Amain"/>
      </w:pPr>
      <w:r w:rsidRPr="00B155DC">
        <w:tab/>
        <w:t>(1)</w:t>
      </w:r>
      <w:r w:rsidRPr="00B155DC">
        <w:tab/>
        <w:t xml:space="preserve">This section applies if there is a charge on land under the </w:t>
      </w:r>
      <w:hyperlink r:id="rId449"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9" w:name="_Toc47516245"/>
      <w:r w:rsidRPr="00396ED2">
        <w:rPr>
          <w:rStyle w:val="CharSectNo"/>
        </w:rPr>
        <w:t>279A</w:t>
      </w:r>
      <w:r w:rsidRPr="00B817A3">
        <w:tab/>
        <w:t>Lease variation charge—reassessment</w:t>
      </w:r>
      <w:bookmarkEnd w:id="52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1"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2"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3"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4"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30" w:name="_Toc47516246"/>
      <w:r w:rsidRPr="00B155DC">
        <w:t>Subdivision 9.6.3.4</w:t>
      </w:r>
      <w:r w:rsidRPr="00B155DC">
        <w:tab/>
        <w:t>Application of Taxation</w:t>
      </w:r>
      <w:r>
        <w:t xml:space="preserve"> Administration Act</w:t>
      </w:r>
      <w:bookmarkEnd w:id="530"/>
    </w:p>
    <w:p w:rsidR="006714D5" w:rsidRPr="00B817A3" w:rsidRDefault="006714D5" w:rsidP="006714D5">
      <w:pPr>
        <w:pStyle w:val="AH5Sec"/>
      </w:pPr>
      <w:bookmarkStart w:id="531" w:name="_Toc47516247"/>
      <w:r w:rsidRPr="00396ED2">
        <w:rPr>
          <w:rStyle w:val="CharSectNo"/>
        </w:rPr>
        <w:t>279B</w:t>
      </w:r>
      <w:r w:rsidRPr="00B817A3">
        <w:tab/>
        <w:t>Application of Taxation Administration Act</w:t>
      </w:r>
      <w:bookmarkEnd w:id="531"/>
    </w:p>
    <w:p w:rsidR="006714D5" w:rsidRPr="00B817A3" w:rsidRDefault="006714D5" w:rsidP="006714D5">
      <w:pPr>
        <w:pStyle w:val="Amain"/>
      </w:pPr>
      <w:r w:rsidRPr="00B817A3">
        <w:tab/>
        <w:t>(1)</w:t>
      </w:r>
      <w:r w:rsidRPr="00B817A3">
        <w:tab/>
        <w:t xml:space="preserve">The </w:t>
      </w:r>
      <w:hyperlink r:id="rId455"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2" w:name="_Toc47516248"/>
      <w:r w:rsidRPr="00396ED2">
        <w:rPr>
          <w:rStyle w:val="CharSectNo"/>
        </w:rPr>
        <w:t>279C</w:t>
      </w:r>
      <w:r w:rsidRPr="00B817A3">
        <w:tab/>
        <w:t>Taxation Administration Act—disclosure of information</w:t>
      </w:r>
      <w:bookmarkEnd w:id="532"/>
    </w:p>
    <w:p w:rsidR="006714D5" w:rsidRPr="00B817A3" w:rsidRDefault="006714D5" w:rsidP="006714D5">
      <w:pPr>
        <w:pStyle w:val="Amainreturn"/>
      </w:pPr>
      <w:r w:rsidRPr="00B817A3">
        <w:t xml:space="preserve">For the </w:t>
      </w:r>
      <w:hyperlink r:id="rId456"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396ED2" w:rsidRDefault="002904B8">
      <w:pPr>
        <w:pStyle w:val="AH2Part"/>
      </w:pPr>
      <w:bookmarkStart w:id="533" w:name="_Toc47516249"/>
      <w:r w:rsidRPr="00396ED2">
        <w:rPr>
          <w:rStyle w:val="CharPartNo"/>
        </w:rPr>
        <w:lastRenderedPageBreak/>
        <w:t>Part</w:t>
      </w:r>
      <w:r w:rsidR="00133485" w:rsidRPr="00396ED2">
        <w:rPr>
          <w:rStyle w:val="CharPartNo"/>
        </w:rPr>
        <w:t xml:space="preserve"> 9.7</w:t>
      </w:r>
      <w:r w:rsidR="00133485" w:rsidRPr="0027347B">
        <w:tab/>
      </w:r>
      <w:r w:rsidR="00133485" w:rsidRPr="00396ED2">
        <w:rPr>
          <w:rStyle w:val="CharPartText"/>
        </w:rPr>
        <w:t>Rural leases</w:t>
      </w:r>
      <w:bookmarkEnd w:id="53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396ED2" w:rsidRDefault="00133485">
      <w:pPr>
        <w:pStyle w:val="AH3Div"/>
      </w:pPr>
      <w:bookmarkStart w:id="534" w:name="_Toc47516250"/>
      <w:r w:rsidRPr="00396ED2">
        <w:rPr>
          <w:rStyle w:val="CharDivNo"/>
        </w:rPr>
        <w:t>Division 9.7.1</w:t>
      </w:r>
      <w:r w:rsidRPr="0027347B">
        <w:tab/>
      </w:r>
      <w:r w:rsidRPr="00396ED2">
        <w:rPr>
          <w:rStyle w:val="CharDivText"/>
        </w:rPr>
        <w:t>Further rural leases</w:t>
      </w:r>
      <w:bookmarkEnd w:id="534"/>
    </w:p>
    <w:p w:rsidR="00B63E72" w:rsidRPr="0027347B" w:rsidRDefault="00B63E72" w:rsidP="00B63E72">
      <w:pPr>
        <w:pStyle w:val="AH5Sec"/>
      </w:pPr>
      <w:bookmarkStart w:id="535" w:name="_Toc47516251"/>
      <w:r w:rsidRPr="00396ED2">
        <w:rPr>
          <w:rStyle w:val="CharSectNo"/>
        </w:rPr>
        <w:t>280</w:t>
      </w:r>
      <w:r w:rsidRPr="0027347B">
        <w:tab/>
        <w:t>Determination of amount payable for further leases—rural land</w:t>
      </w:r>
      <w:bookmarkEnd w:id="53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7" w:tooltip="A2001-14" w:history="1">
        <w:r w:rsidR="00113226" w:rsidRPr="00113226">
          <w:rPr>
            <w:rStyle w:val="charCitHyperlinkAbbrev"/>
          </w:rPr>
          <w:t>Legislation Act</w:t>
        </w:r>
      </w:hyperlink>
      <w:r w:rsidRPr="0027347B">
        <w:t>.</w:t>
      </w:r>
    </w:p>
    <w:p w:rsidR="00133485" w:rsidRPr="0027347B" w:rsidRDefault="00133485">
      <w:pPr>
        <w:pStyle w:val="AH5Sec"/>
      </w:pPr>
      <w:bookmarkStart w:id="536" w:name="_Toc47516252"/>
      <w:r w:rsidRPr="00396ED2">
        <w:rPr>
          <w:rStyle w:val="CharSectNo"/>
        </w:rPr>
        <w:t>281</w:t>
      </w:r>
      <w:r w:rsidRPr="0027347B">
        <w:tab/>
        <w:t>Fixing period for further leases—rural land</w:t>
      </w:r>
      <w:bookmarkEnd w:id="53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8" w:tooltip="A2001-14" w:history="1">
        <w:r w:rsidR="00113226" w:rsidRPr="00113226">
          <w:rPr>
            <w:rStyle w:val="charCitHyperlinkAbbrev"/>
          </w:rPr>
          <w:t>Legislation Act</w:t>
        </w:r>
      </w:hyperlink>
      <w:r w:rsidRPr="0027347B">
        <w:t>.</w:t>
      </w:r>
    </w:p>
    <w:p w:rsidR="00133485" w:rsidRPr="00396ED2" w:rsidRDefault="00133485">
      <w:pPr>
        <w:pStyle w:val="AH3Div"/>
      </w:pPr>
      <w:bookmarkStart w:id="537" w:name="_Toc47516253"/>
      <w:r w:rsidRPr="00396ED2">
        <w:rPr>
          <w:rStyle w:val="CharDivNo"/>
        </w:rPr>
        <w:lastRenderedPageBreak/>
        <w:t>Division 9.7.2</w:t>
      </w:r>
      <w:r w:rsidRPr="0027347B">
        <w:tab/>
      </w:r>
      <w:r w:rsidRPr="00396ED2">
        <w:rPr>
          <w:rStyle w:val="CharDivText"/>
        </w:rPr>
        <w:t>Exceptions for rural leases</w:t>
      </w:r>
      <w:bookmarkEnd w:id="537"/>
    </w:p>
    <w:p w:rsidR="00133485" w:rsidRPr="0027347B" w:rsidRDefault="00133485">
      <w:pPr>
        <w:pStyle w:val="AH5Sec"/>
      </w:pPr>
      <w:bookmarkStart w:id="538" w:name="_Toc47516254"/>
      <w:r w:rsidRPr="00396ED2">
        <w:rPr>
          <w:rStyle w:val="CharSectNo"/>
        </w:rPr>
        <w:t>282</w:t>
      </w:r>
      <w:r w:rsidRPr="0027347B">
        <w:tab/>
        <w:t>Definitions—div 9.7.2</w:t>
      </w:r>
      <w:bookmarkEnd w:id="53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9" w:name="_Toc47516255"/>
      <w:r w:rsidRPr="00396ED2">
        <w:rPr>
          <w:rStyle w:val="CharSectNo"/>
        </w:rPr>
        <w:t>283</w:t>
      </w:r>
      <w:r w:rsidRPr="0027347B">
        <w:tab/>
        <w:t>Land management agreements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40" w:name="_Toc47516256"/>
      <w:r w:rsidRPr="00396ED2">
        <w:rPr>
          <w:rStyle w:val="CharSectNo"/>
        </w:rPr>
        <w:t>284</w:t>
      </w:r>
      <w:r w:rsidRPr="0027347B">
        <w:tab/>
        <w:t>Dealings with rural leases</w:t>
      </w:r>
      <w:bookmarkEnd w:id="54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59" w:tooltip="A2001-14" w:history="1">
        <w:r w:rsidRPr="00D87986">
          <w:rPr>
            <w:rStyle w:val="charCitHyperlinkAbbrev"/>
          </w:rPr>
          <w:t>Legislation Act</w:t>
        </w:r>
      </w:hyperlink>
      <w:r w:rsidRPr="00D87986">
        <w:t>, dictionary, pt 1.</w:t>
      </w:r>
    </w:p>
    <w:p w:rsidR="00133485" w:rsidRPr="0027347B" w:rsidRDefault="00133485">
      <w:pPr>
        <w:pStyle w:val="AH5Sec"/>
      </w:pPr>
      <w:bookmarkStart w:id="541" w:name="_Toc47516257"/>
      <w:r w:rsidRPr="00396ED2">
        <w:rPr>
          <w:rStyle w:val="CharSectNo"/>
        </w:rPr>
        <w:t>285</w:t>
      </w:r>
      <w:r w:rsidRPr="0027347B">
        <w:tab/>
        <w:t>Exceptions to s 283 and s 284</w:t>
      </w:r>
      <w:bookmarkEnd w:id="54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0"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1"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2" w:name="_Toc47516258"/>
      <w:r w:rsidRPr="00396ED2">
        <w:rPr>
          <w:rStyle w:val="CharSectNo"/>
        </w:rPr>
        <w:t>286</w:t>
      </w:r>
      <w:r w:rsidRPr="0027347B">
        <w:tab/>
        <w:t>Delayed requirement to enter into land management agreement</w:t>
      </w:r>
      <w:bookmarkEnd w:id="54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2"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3" w:name="_Toc47516259"/>
      <w:r w:rsidRPr="00396ED2">
        <w:rPr>
          <w:rStyle w:val="CharSectNo"/>
        </w:rPr>
        <w:t>287</w:t>
      </w:r>
      <w:r w:rsidRPr="008A0DA4">
        <w:tab/>
        <w:t>No subdivision of rural leases during holding period</w:t>
      </w:r>
      <w:bookmarkEnd w:id="54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4" w:name="_Toc47516260"/>
      <w:r w:rsidRPr="00396ED2">
        <w:rPr>
          <w:rStyle w:val="CharSectNo"/>
        </w:rPr>
        <w:t>287A</w:t>
      </w:r>
      <w:r w:rsidRPr="008A0DA4">
        <w:tab/>
        <w:t>Consolidation of rural leases during holding period</w:t>
      </w:r>
      <w:bookmarkEnd w:id="54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396ED2" w:rsidRDefault="002904B8">
      <w:pPr>
        <w:pStyle w:val="AH2Part"/>
      </w:pPr>
      <w:bookmarkStart w:id="545" w:name="_Toc47516261"/>
      <w:r w:rsidRPr="00396ED2">
        <w:rPr>
          <w:rStyle w:val="CharPartNo"/>
        </w:rPr>
        <w:lastRenderedPageBreak/>
        <w:t>Part</w:t>
      </w:r>
      <w:r w:rsidR="00133485" w:rsidRPr="00396ED2">
        <w:rPr>
          <w:rStyle w:val="CharPartNo"/>
        </w:rPr>
        <w:t xml:space="preserve"> 9.8</w:t>
      </w:r>
      <w:r w:rsidR="00133485" w:rsidRPr="0027347B">
        <w:tab/>
      </w:r>
      <w:r w:rsidR="00133485" w:rsidRPr="00396ED2">
        <w:rPr>
          <w:rStyle w:val="CharPartText"/>
        </w:rPr>
        <w:t>Leases—improvements</w:t>
      </w:r>
      <w:bookmarkEnd w:id="54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6" w:name="_Toc47516262"/>
      <w:r w:rsidRPr="00396ED2">
        <w:rPr>
          <w:rStyle w:val="CharSectNo"/>
        </w:rPr>
        <w:t>288</w:t>
      </w:r>
      <w:r w:rsidRPr="0027347B">
        <w:tab/>
        <w:t>Definitions—pt 9.8</w:t>
      </w:r>
      <w:bookmarkEnd w:id="54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7" w:name="_Toc47516263"/>
      <w:r w:rsidRPr="00396ED2">
        <w:rPr>
          <w:rStyle w:val="CharSectNo"/>
        </w:rPr>
        <w:t>289</w:t>
      </w:r>
      <w:r w:rsidRPr="0027347B">
        <w:tab/>
        <w:t>Application of pt 9.8 to improvements</w:t>
      </w:r>
      <w:bookmarkEnd w:id="54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8" w:name="_Toc47516264"/>
      <w:r w:rsidRPr="00396ED2">
        <w:rPr>
          <w:rStyle w:val="CharSectNo"/>
        </w:rPr>
        <w:t>290</w:t>
      </w:r>
      <w:r w:rsidRPr="0027347B">
        <w:tab/>
        <w:t>Renewing lessee not liable to pay for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9" w:name="_Toc47516265"/>
      <w:r w:rsidRPr="00396ED2">
        <w:rPr>
          <w:rStyle w:val="CharSectNo"/>
        </w:rPr>
        <w:t>291</w:t>
      </w:r>
      <w:r w:rsidRPr="0027347B">
        <w:tab/>
        <w:t>Authority to pay for certain improvements</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50" w:name="_Toc47516266"/>
      <w:r w:rsidRPr="00396ED2">
        <w:rPr>
          <w:rStyle w:val="CharSectNo"/>
        </w:rPr>
        <w:t>292</w:t>
      </w:r>
      <w:r w:rsidRPr="0027347B">
        <w:tab/>
        <w:t>Land declared available for further lease</w:t>
      </w:r>
      <w:bookmarkEnd w:id="55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1" w:name="_Toc47516267"/>
      <w:r w:rsidRPr="00396ED2">
        <w:rPr>
          <w:rStyle w:val="CharSectNo"/>
        </w:rPr>
        <w:t>293</w:t>
      </w:r>
      <w:r w:rsidRPr="0027347B">
        <w:tab/>
        <w:t>Lease surrendered or terminated</w:t>
      </w:r>
      <w:bookmarkEnd w:id="55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2" w:name="_Toc47516268"/>
      <w:r w:rsidRPr="00396ED2">
        <w:rPr>
          <w:rStyle w:val="CharSectNo"/>
        </w:rPr>
        <w:t>294</w:t>
      </w:r>
      <w:r w:rsidRPr="0027347B">
        <w:tab/>
        <w:t>Withdrawal of lease or</w:t>
      </w:r>
      <w:r w:rsidR="00F9196D">
        <w:t xml:space="preserve"> part </w:t>
      </w:r>
      <w:r w:rsidRPr="0027347B">
        <w:t>before end</w:t>
      </w:r>
      <w:bookmarkEnd w:id="5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3" w:name="_Toc47516269"/>
      <w:r w:rsidRPr="00396ED2">
        <w:rPr>
          <w:rStyle w:val="CharSectNo"/>
        </w:rPr>
        <w:t>295</w:t>
      </w:r>
      <w:r w:rsidRPr="0027347B">
        <w:tab/>
        <w:t>Deciding value of improvements</w:t>
      </w:r>
      <w:bookmarkEnd w:id="55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396ED2" w:rsidRDefault="002904B8">
      <w:pPr>
        <w:pStyle w:val="AH2Part"/>
      </w:pPr>
      <w:bookmarkStart w:id="554" w:name="_Toc47516270"/>
      <w:r w:rsidRPr="00396ED2">
        <w:rPr>
          <w:rStyle w:val="CharPartNo"/>
        </w:rPr>
        <w:lastRenderedPageBreak/>
        <w:t>Part</w:t>
      </w:r>
      <w:r w:rsidR="00133485" w:rsidRPr="00396ED2">
        <w:rPr>
          <w:rStyle w:val="CharPartNo"/>
        </w:rPr>
        <w:t xml:space="preserve"> 9.9</w:t>
      </w:r>
      <w:r w:rsidR="00133485" w:rsidRPr="0027347B">
        <w:tab/>
      </w:r>
      <w:r w:rsidR="00133485" w:rsidRPr="00396ED2">
        <w:rPr>
          <w:rStyle w:val="CharPartText"/>
        </w:rPr>
        <w:t>Leases—certificates of compliance and building and development provisions</w:t>
      </w:r>
      <w:bookmarkEnd w:id="554"/>
    </w:p>
    <w:p w:rsidR="00C413F7" w:rsidRPr="00396ED2" w:rsidRDefault="00C413F7" w:rsidP="00C413F7">
      <w:pPr>
        <w:pStyle w:val="AH3Div"/>
      </w:pPr>
      <w:bookmarkStart w:id="555" w:name="_Toc47516271"/>
      <w:r w:rsidRPr="00396ED2">
        <w:rPr>
          <w:rStyle w:val="CharDivNo"/>
        </w:rPr>
        <w:t>Division 9.9.1</w:t>
      </w:r>
      <w:r w:rsidRPr="00E6200D">
        <w:tab/>
      </w:r>
      <w:r w:rsidRPr="00396ED2">
        <w:rPr>
          <w:rStyle w:val="CharDivText"/>
        </w:rPr>
        <w:t>Building and development provisions—certificates of compliance</w:t>
      </w:r>
      <w:bookmarkEnd w:id="555"/>
    </w:p>
    <w:p w:rsidR="00133485" w:rsidRPr="0027347B" w:rsidRDefault="00133485">
      <w:pPr>
        <w:pStyle w:val="AH5Sec"/>
      </w:pPr>
      <w:bookmarkStart w:id="556" w:name="_Toc47516272"/>
      <w:r w:rsidRPr="00396ED2">
        <w:rPr>
          <w:rStyle w:val="CharSectNo"/>
        </w:rPr>
        <w:t>296</w:t>
      </w:r>
      <w:r w:rsidRPr="0027347B">
        <w:tab/>
        <w:t>Certificates of compliance</w:t>
      </w:r>
      <w:bookmarkEnd w:id="55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3"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7" w:name="_Toc47516273"/>
      <w:r w:rsidRPr="00396ED2">
        <w:rPr>
          <w:rStyle w:val="CharSectNo"/>
        </w:rPr>
        <w:t>297</w:t>
      </w:r>
      <w:r w:rsidRPr="0027347B">
        <w:tab/>
        <w:t>Certificates of compliance relating to Unit Titles Act leases</w:t>
      </w:r>
      <w:bookmarkEnd w:id="55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4"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5"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6"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396ED2" w:rsidRDefault="00C413F7" w:rsidP="00C413F7">
      <w:pPr>
        <w:pStyle w:val="AH3Div"/>
      </w:pPr>
      <w:bookmarkStart w:id="558" w:name="_Toc47516274"/>
      <w:r w:rsidRPr="00396ED2">
        <w:rPr>
          <w:rStyle w:val="CharDivNo"/>
        </w:rPr>
        <w:t>Division 9.9.2</w:t>
      </w:r>
      <w:r w:rsidRPr="00E6200D">
        <w:tab/>
      </w:r>
      <w:r w:rsidRPr="00396ED2">
        <w:rPr>
          <w:rStyle w:val="CharDivText"/>
        </w:rPr>
        <w:t>Building and development provisions—transfer of land</w:t>
      </w:r>
      <w:bookmarkEnd w:id="558"/>
    </w:p>
    <w:p w:rsidR="00133485" w:rsidRPr="0027347B" w:rsidRDefault="00133485">
      <w:pPr>
        <w:pStyle w:val="AH5Sec"/>
      </w:pPr>
      <w:bookmarkStart w:id="559" w:name="_Toc47516275"/>
      <w:r w:rsidRPr="00396ED2">
        <w:rPr>
          <w:rStyle w:val="CharSectNo"/>
        </w:rPr>
        <w:t>298</w:t>
      </w:r>
      <w:r w:rsidRPr="0027347B">
        <w:tab/>
        <w:t>Transfer of land subject to building and development provision</w:t>
      </w:r>
      <w:bookmarkEnd w:id="55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7"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8"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69"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0"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396ED2" w:rsidRDefault="00C413F7" w:rsidP="00C413F7">
      <w:pPr>
        <w:pStyle w:val="AH3Div"/>
      </w:pPr>
      <w:bookmarkStart w:id="560" w:name="_Toc47516276"/>
      <w:r w:rsidRPr="00396ED2">
        <w:rPr>
          <w:rStyle w:val="CharDivNo"/>
        </w:rPr>
        <w:lastRenderedPageBreak/>
        <w:t>Division 9.9.3</w:t>
      </w:r>
      <w:r w:rsidRPr="00E6200D">
        <w:tab/>
      </w:r>
      <w:r w:rsidRPr="00396ED2">
        <w:rPr>
          <w:rStyle w:val="CharDivText"/>
        </w:rPr>
        <w:t>Building and development provisions—extension of time to complete works</w:t>
      </w:r>
      <w:bookmarkEnd w:id="560"/>
    </w:p>
    <w:p w:rsidR="00C413F7" w:rsidRPr="00E6200D" w:rsidRDefault="00C413F7" w:rsidP="00C413F7">
      <w:pPr>
        <w:pStyle w:val="AH5Sec"/>
      </w:pPr>
      <w:bookmarkStart w:id="561" w:name="_Toc47516277"/>
      <w:r w:rsidRPr="00396ED2">
        <w:rPr>
          <w:rStyle w:val="CharSectNo"/>
        </w:rPr>
        <w:t>298B</w:t>
      </w:r>
      <w:r w:rsidRPr="00E6200D">
        <w:tab/>
        <w:t>Extension of time to complete works</w:t>
      </w:r>
      <w:bookmarkEnd w:id="56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47516278"/>
      <w:r w:rsidRPr="00396ED2">
        <w:rPr>
          <w:rStyle w:val="CharSectNo"/>
        </w:rPr>
        <w:t>298C</w:t>
      </w:r>
      <w:r w:rsidRPr="00E6200D">
        <w:tab/>
        <w:t>Extension of time to complete works—decision by planning and land authority</w:t>
      </w:r>
      <w:bookmarkEnd w:id="56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3" w:name="_Toc47516279"/>
      <w:r w:rsidRPr="00396ED2">
        <w:rPr>
          <w:rStyle w:val="CharSectNo"/>
        </w:rPr>
        <w:t>298D</w:t>
      </w:r>
      <w:r w:rsidRPr="00E6200D">
        <w:tab/>
        <w:t>Extension of time to complete works—required fee</w:t>
      </w:r>
      <w:bookmarkEnd w:id="56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1"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2"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3"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4"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5"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396ED2" w:rsidRDefault="00C413F7" w:rsidP="002B54DD">
      <w:pPr>
        <w:pStyle w:val="AH3Div"/>
        <w:keepLines/>
      </w:pPr>
      <w:bookmarkStart w:id="564" w:name="_Toc47516280"/>
      <w:r w:rsidRPr="00396ED2">
        <w:rPr>
          <w:rStyle w:val="CharDivNo"/>
        </w:rPr>
        <w:t>Division 9.9.4</w:t>
      </w:r>
      <w:r w:rsidRPr="00E6200D">
        <w:tab/>
      </w:r>
      <w:r w:rsidRPr="00396ED2">
        <w:rPr>
          <w:rStyle w:val="CharDivText"/>
        </w:rPr>
        <w:t>Building and development provisions—reduction or waiver of required fee for extension of time to complete works</w:t>
      </w:r>
      <w:bookmarkEnd w:id="564"/>
    </w:p>
    <w:p w:rsidR="00C413F7" w:rsidRPr="00E6200D" w:rsidRDefault="00C413F7" w:rsidP="002B54DD">
      <w:pPr>
        <w:pStyle w:val="AH5Sec"/>
        <w:keepLines/>
      </w:pPr>
      <w:bookmarkStart w:id="565" w:name="_Toc47516281"/>
      <w:r w:rsidRPr="00396ED2">
        <w:rPr>
          <w:rStyle w:val="CharSectNo"/>
        </w:rPr>
        <w:t>298E</w:t>
      </w:r>
      <w:r w:rsidRPr="00E6200D">
        <w:tab/>
        <w:t xml:space="preserve">Meaning of </w:t>
      </w:r>
      <w:r w:rsidRPr="00E6200D">
        <w:rPr>
          <w:rStyle w:val="charItals"/>
        </w:rPr>
        <w:t>required fee</w:t>
      </w:r>
      <w:r w:rsidRPr="00E6200D">
        <w:t>—div 9.9.4</w:t>
      </w:r>
      <w:bookmarkEnd w:id="56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6" w:name="_Toc47516282"/>
      <w:r w:rsidRPr="00396ED2">
        <w:rPr>
          <w:rStyle w:val="CharSectNo"/>
        </w:rPr>
        <w:lastRenderedPageBreak/>
        <w:t>298F</w:t>
      </w:r>
      <w:r w:rsidRPr="00E6200D">
        <w:tab/>
        <w:t>Application for reduction or waiver for hardship</w:t>
      </w:r>
      <w:bookmarkEnd w:id="56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7" w:name="_Toc47516283"/>
      <w:r w:rsidRPr="00396ED2">
        <w:rPr>
          <w:rStyle w:val="CharSectNo"/>
        </w:rPr>
        <w:t>298G</w:t>
      </w:r>
      <w:r w:rsidRPr="00E6200D">
        <w:tab/>
        <w:t>Decision on application for reduction or waiver for hardship</w:t>
      </w:r>
      <w:bookmarkEnd w:id="56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8" w:name="_Toc47516284"/>
      <w:r w:rsidRPr="00396ED2">
        <w:rPr>
          <w:rStyle w:val="CharSectNo"/>
        </w:rPr>
        <w:t>298H</w:t>
      </w:r>
      <w:r w:rsidRPr="00E6200D">
        <w:tab/>
        <w:t>Application for waiver for lease transferred or assigned in special circumstances</w:t>
      </w:r>
      <w:bookmarkEnd w:id="56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6"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7"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8"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9" w:name="_Toc47516285"/>
      <w:r w:rsidRPr="00396ED2">
        <w:rPr>
          <w:rStyle w:val="CharSectNo"/>
        </w:rPr>
        <w:t>298I</w:t>
      </w:r>
      <w:r w:rsidRPr="00E6200D">
        <w:tab/>
        <w:t>Decision on application for waiver for lease transferred or assigned in special circumstances</w:t>
      </w:r>
      <w:bookmarkEnd w:id="56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70" w:name="_Toc47516286"/>
      <w:r w:rsidRPr="00396ED2">
        <w:rPr>
          <w:rStyle w:val="CharSectNo"/>
        </w:rPr>
        <w:t>298J</w:t>
      </w:r>
      <w:r w:rsidRPr="00E6200D">
        <w:tab/>
        <w:t>Application for waiver for external reason</w:t>
      </w:r>
      <w:bookmarkEnd w:id="57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1" w:name="_Toc47516287"/>
      <w:r w:rsidRPr="00396ED2">
        <w:rPr>
          <w:rStyle w:val="CharSectNo"/>
        </w:rPr>
        <w:t>298K</w:t>
      </w:r>
      <w:r w:rsidRPr="00E6200D">
        <w:tab/>
        <w:t>Decision on application for waiver for external reason</w:t>
      </w:r>
      <w:bookmarkEnd w:id="57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396ED2" w:rsidRDefault="002904B8">
      <w:pPr>
        <w:pStyle w:val="AH2Part"/>
      </w:pPr>
      <w:bookmarkStart w:id="572" w:name="_Toc47516288"/>
      <w:r w:rsidRPr="00396ED2">
        <w:rPr>
          <w:rStyle w:val="CharPartNo"/>
        </w:rPr>
        <w:lastRenderedPageBreak/>
        <w:t>Part</w:t>
      </w:r>
      <w:r w:rsidR="00133485" w:rsidRPr="00396ED2">
        <w:rPr>
          <w:rStyle w:val="CharPartNo"/>
        </w:rPr>
        <w:t xml:space="preserve"> 9.10</w:t>
      </w:r>
      <w:r w:rsidR="00133485" w:rsidRPr="0027347B">
        <w:tab/>
      </w:r>
      <w:r w:rsidR="00133485" w:rsidRPr="00396ED2">
        <w:rPr>
          <w:rStyle w:val="CharPartText"/>
        </w:rPr>
        <w:t>Surrendering and termination of leases</w:t>
      </w:r>
      <w:bookmarkEnd w:id="57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3" w:name="_Toc47516289"/>
      <w:r w:rsidRPr="00396ED2">
        <w:rPr>
          <w:rStyle w:val="CharSectNo"/>
        </w:rPr>
        <w:t>299</w:t>
      </w:r>
      <w:r w:rsidRPr="0027347B">
        <w:tab/>
        <w:t>Lessee may surrender lease or</w:t>
      </w:r>
      <w:r w:rsidR="00DC2393">
        <w:t xml:space="preserve"> part </w:t>
      </w:r>
      <w:r w:rsidRPr="0027347B">
        <w:t>of lease</w:t>
      </w:r>
      <w:bookmarkEnd w:id="57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4" w:name="_Toc47516290"/>
      <w:r w:rsidRPr="00396ED2">
        <w:rPr>
          <w:rStyle w:val="CharSectNo"/>
        </w:rPr>
        <w:t>300</w:t>
      </w:r>
      <w:r w:rsidRPr="0027347B">
        <w:tab/>
        <w:t>Refund on lease surrender or termination</w:t>
      </w:r>
      <w:bookmarkEnd w:id="57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396ED2" w:rsidRDefault="002904B8">
      <w:pPr>
        <w:pStyle w:val="AH2Part"/>
      </w:pPr>
      <w:bookmarkStart w:id="575" w:name="_Toc47516291"/>
      <w:r w:rsidRPr="00396ED2">
        <w:rPr>
          <w:rStyle w:val="CharPartNo"/>
        </w:rPr>
        <w:lastRenderedPageBreak/>
        <w:t>Part</w:t>
      </w:r>
      <w:r w:rsidR="00133485" w:rsidRPr="00396ED2">
        <w:rPr>
          <w:rStyle w:val="CharPartNo"/>
        </w:rPr>
        <w:t xml:space="preserve"> 9.11</w:t>
      </w:r>
      <w:r w:rsidR="00133485" w:rsidRPr="0027347B">
        <w:tab/>
      </w:r>
      <w:r w:rsidR="00133485" w:rsidRPr="00396ED2">
        <w:rPr>
          <w:rStyle w:val="CharPartText"/>
        </w:rPr>
        <w:t>Licences for unleased land</w:t>
      </w:r>
      <w:bookmarkEnd w:id="575"/>
    </w:p>
    <w:p w:rsidR="00133485" w:rsidRPr="0027347B" w:rsidRDefault="00133485">
      <w:pPr>
        <w:pStyle w:val="AH5Sec"/>
      </w:pPr>
      <w:bookmarkStart w:id="576" w:name="_Toc47516292"/>
      <w:r w:rsidRPr="00396ED2">
        <w:rPr>
          <w:rStyle w:val="CharSectNo"/>
        </w:rPr>
        <w:t>301</w:t>
      </w:r>
      <w:r w:rsidRPr="0027347B">
        <w:tab/>
        <w:t>Criteria for granting licences for unleased land</w:t>
      </w:r>
      <w:bookmarkEnd w:id="57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9" w:tooltip="A2001-14" w:history="1">
        <w:r w:rsidR="00113226" w:rsidRPr="00113226">
          <w:rPr>
            <w:rStyle w:val="charCitHyperlinkAbbrev"/>
          </w:rPr>
          <w:t>Legislation Act</w:t>
        </w:r>
      </w:hyperlink>
      <w:r w:rsidRPr="0027347B">
        <w:t>.</w:t>
      </w:r>
    </w:p>
    <w:p w:rsidR="00133485" w:rsidRPr="0027347B" w:rsidRDefault="00133485">
      <w:pPr>
        <w:pStyle w:val="AH5Sec"/>
      </w:pPr>
      <w:bookmarkStart w:id="577" w:name="_Toc47516293"/>
      <w:r w:rsidRPr="00396ED2">
        <w:rPr>
          <w:rStyle w:val="CharSectNo"/>
        </w:rPr>
        <w:t>302</w:t>
      </w:r>
      <w:r w:rsidRPr="0027347B">
        <w:tab/>
        <w:t>Applications for licences for unleased land</w:t>
      </w:r>
      <w:bookmarkEnd w:id="57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8" w:name="_Toc47516294"/>
      <w:r w:rsidRPr="00396ED2">
        <w:rPr>
          <w:rStyle w:val="CharSectNo"/>
        </w:rPr>
        <w:lastRenderedPageBreak/>
        <w:t>303</w:t>
      </w:r>
      <w:r w:rsidRPr="0027347B">
        <w:tab/>
        <w:t>Decision on licence applications for unleased land</w:t>
      </w:r>
      <w:bookmarkEnd w:id="57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9" w:name="_Toc47516295"/>
      <w:r w:rsidRPr="00396ED2">
        <w:rPr>
          <w:rStyle w:val="CharSectNo"/>
        </w:rPr>
        <w:t>304</w:t>
      </w:r>
      <w:r w:rsidRPr="0027347B">
        <w:tab/>
        <w:t>Licences—form etc</w:t>
      </w:r>
      <w:bookmarkEnd w:id="57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80" w:name="_Toc47516296"/>
      <w:r w:rsidRPr="00396ED2">
        <w:rPr>
          <w:rStyle w:val="CharSectNo"/>
        </w:rPr>
        <w:t>305</w:t>
      </w:r>
      <w:r w:rsidRPr="0027347B">
        <w:tab/>
        <w:t>Licences—when not needed</w:t>
      </w:r>
      <w:bookmarkEnd w:id="58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80"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396ED2" w:rsidRDefault="002904B8">
      <w:pPr>
        <w:pStyle w:val="AH2Part"/>
      </w:pPr>
      <w:bookmarkStart w:id="581" w:name="_Toc47516297"/>
      <w:r w:rsidRPr="00396ED2">
        <w:rPr>
          <w:rStyle w:val="CharPartNo"/>
        </w:rPr>
        <w:lastRenderedPageBreak/>
        <w:t>Part</w:t>
      </w:r>
      <w:r w:rsidR="00133485" w:rsidRPr="00396ED2">
        <w:rPr>
          <w:rStyle w:val="CharPartNo"/>
        </w:rPr>
        <w:t xml:space="preserve"> 9.12</w:t>
      </w:r>
      <w:r w:rsidR="00133485" w:rsidRPr="0027347B">
        <w:tab/>
      </w:r>
      <w:r w:rsidR="00133485" w:rsidRPr="00396ED2">
        <w:rPr>
          <w:rStyle w:val="CharPartText"/>
        </w:rPr>
        <w:t>Leases and licences—miscellaneous</w:t>
      </w:r>
      <w:bookmarkEnd w:id="581"/>
    </w:p>
    <w:p w:rsidR="00133485" w:rsidRPr="0027347B" w:rsidRDefault="00133485">
      <w:pPr>
        <w:pStyle w:val="AH5Sec"/>
      </w:pPr>
      <w:bookmarkStart w:id="582" w:name="_Toc47516298"/>
      <w:r w:rsidRPr="00396ED2">
        <w:rPr>
          <w:rStyle w:val="CharSectNo"/>
        </w:rPr>
        <w:t>306</w:t>
      </w:r>
      <w:r w:rsidRPr="0027347B">
        <w:tab/>
        <w:t>Land leased to be held as undivided parcel</w:t>
      </w:r>
      <w:bookmarkEnd w:id="58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3" w:name="_Toc47516299"/>
      <w:r w:rsidRPr="00396ED2">
        <w:rPr>
          <w:rStyle w:val="CharSectNo"/>
        </w:rPr>
        <w:t>307</w:t>
      </w:r>
      <w:r w:rsidRPr="0027347B">
        <w:tab/>
        <w:t>Power of lessee to sublet</w:t>
      </w:r>
      <w:r w:rsidR="00DC2393">
        <w:t xml:space="preserve"> part </w:t>
      </w:r>
      <w:r w:rsidRPr="0027347B">
        <w:t>of building</w:t>
      </w:r>
      <w:bookmarkEnd w:id="58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4" w:name="_Toc47516300"/>
      <w:r w:rsidRPr="00396ED2">
        <w:rPr>
          <w:rStyle w:val="CharSectNo"/>
        </w:rPr>
        <w:t>308</w:t>
      </w:r>
      <w:r w:rsidRPr="00875704">
        <w:tab/>
        <w:t>Power of Crown lessee to sublet part of land</w:t>
      </w:r>
      <w:bookmarkEnd w:id="58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81"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2"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3"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4"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5"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6"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5" w:name="_Toc47516301"/>
      <w:r w:rsidRPr="00396ED2">
        <w:rPr>
          <w:rStyle w:val="CharSectNo"/>
        </w:rPr>
        <w:t>309</w:t>
      </w:r>
      <w:r w:rsidRPr="0027347B">
        <w:tab/>
        <w:t>Subletting for siting of mobile homes</w:t>
      </w:r>
      <w:bookmarkEnd w:id="5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6" w:name="_Toc47516302"/>
      <w:r w:rsidRPr="00396ED2">
        <w:rPr>
          <w:rStyle w:val="CharSectNo"/>
        </w:rPr>
        <w:t>310</w:t>
      </w:r>
      <w:r w:rsidRPr="0027347B">
        <w:tab/>
        <w:t>Reservation of minerals</w:t>
      </w:r>
      <w:bookmarkEnd w:id="58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7" w:name="_Toc47516303"/>
      <w:r w:rsidRPr="00396ED2">
        <w:rPr>
          <w:rStyle w:val="CharSectNo"/>
        </w:rPr>
        <w:lastRenderedPageBreak/>
        <w:t>312</w:t>
      </w:r>
      <w:r w:rsidRPr="0027347B">
        <w:tab/>
        <w:t>How land may be recovered if former lessee or licensee in possession</w:t>
      </w:r>
      <w:bookmarkEnd w:id="58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8" w:name="_Toc47516304"/>
      <w:r w:rsidRPr="00396ED2">
        <w:rPr>
          <w:rStyle w:val="CharSectNo"/>
        </w:rPr>
        <w:lastRenderedPageBreak/>
        <w:t>312A</w:t>
      </w:r>
      <w:r w:rsidRPr="0027347B">
        <w:tab/>
        <w:t>Conversion of Commonwealth leases</w:t>
      </w:r>
      <w:bookmarkEnd w:id="58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8"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89"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90"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91"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92"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396ED2" w:rsidRDefault="00E56C89" w:rsidP="00E56C89">
      <w:pPr>
        <w:pStyle w:val="AH2Part"/>
      </w:pPr>
      <w:bookmarkStart w:id="589" w:name="_Toc47516305"/>
      <w:r w:rsidRPr="00396ED2">
        <w:rPr>
          <w:rStyle w:val="CharPartNo"/>
        </w:rPr>
        <w:lastRenderedPageBreak/>
        <w:t>Part 9.13</w:t>
      </w:r>
      <w:r w:rsidRPr="00875704">
        <w:tab/>
      </w:r>
      <w:r w:rsidRPr="00396ED2">
        <w:rPr>
          <w:rStyle w:val="CharPartText"/>
        </w:rPr>
        <w:t>Declared subleases of land</w:t>
      </w:r>
      <w:bookmarkEnd w:id="589"/>
    </w:p>
    <w:p w:rsidR="00E56C89" w:rsidRPr="00875704" w:rsidRDefault="00E56C89" w:rsidP="00E56C89">
      <w:pPr>
        <w:pStyle w:val="AH5Sec"/>
      </w:pPr>
      <w:bookmarkStart w:id="590" w:name="_Toc47516306"/>
      <w:r w:rsidRPr="00396ED2">
        <w:rPr>
          <w:rStyle w:val="CharSectNo"/>
        </w:rPr>
        <w:t>312B</w:t>
      </w:r>
      <w:r w:rsidRPr="00875704">
        <w:tab/>
        <w:t>Declared Crown leases</w:t>
      </w:r>
      <w:bookmarkEnd w:id="59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3"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4"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5"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1" w:name="_Toc47516307"/>
      <w:r w:rsidRPr="00396ED2">
        <w:rPr>
          <w:rStyle w:val="CharSectNo"/>
        </w:rPr>
        <w:t>312C</w:t>
      </w:r>
      <w:r w:rsidRPr="00875704">
        <w:tab/>
        <w:t xml:space="preserve">Meaning of </w:t>
      </w:r>
      <w:r w:rsidRPr="00875704">
        <w:rPr>
          <w:rStyle w:val="charItals"/>
        </w:rPr>
        <w:t>declared land sublease</w:t>
      </w:r>
      <w:bookmarkEnd w:id="59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396ED2" w:rsidRDefault="00133485">
      <w:pPr>
        <w:pStyle w:val="AH1Chapter"/>
      </w:pPr>
      <w:bookmarkStart w:id="592" w:name="_Toc47516308"/>
      <w:r w:rsidRPr="00396ED2">
        <w:rPr>
          <w:rStyle w:val="CharChapNo"/>
        </w:rPr>
        <w:lastRenderedPageBreak/>
        <w:t>Chapter 10</w:t>
      </w:r>
      <w:r w:rsidRPr="0027347B">
        <w:tab/>
      </w:r>
      <w:r w:rsidRPr="00396ED2">
        <w:rPr>
          <w:rStyle w:val="CharChapText"/>
        </w:rPr>
        <w:t>Management of public land</w:t>
      </w:r>
      <w:bookmarkEnd w:id="59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6" w:tooltip="A2001-10" w:history="1">
        <w:r w:rsidR="00113226" w:rsidRPr="00113226">
          <w:rPr>
            <w:rStyle w:val="charCitHyperlinkItal"/>
          </w:rPr>
          <w:t>Electronic Transactions Act 2001</w:t>
        </w:r>
      </w:hyperlink>
      <w:r w:rsidRPr="0027347B">
        <w:t>).</w:t>
      </w:r>
    </w:p>
    <w:p w:rsidR="00133485" w:rsidRPr="00396ED2" w:rsidRDefault="002904B8">
      <w:pPr>
        <w:pStyle w:val="AH2Part"/>
      </w:pPr>
      <w:bookmarkStart w:id="593" w:name="_Toc47516309"/>
      <w:r w:rsidRPr="00396ED2">
        <w:rPr>
          <w:rStyle w:val="CharPartNo"/>
        </w:rPr>
        <w:t>Part</w:t>
      </w:r>
      <w:r w:rsidR="00133485" w:rsidRPr="00396ED2">
        <w:rPr>
          <w:rStyle w:val="CharPartNo"/>
        </w:rPr>
        <w:t xml:space="preserve"> 10.2</w:t>
      </w:r>
      <w:r w:rsidR="00133485" w:rsidRPr="0027347B">
        <w:tab/>
      </w:r>
      <w:r w:rsidR="00133485" w:rsidRPr="00396ED2">
        <w:rPr>
          <w:rStyle w:val="CharPartText"/>
        </w:rPr>
        <w:t>Providing for public land</w:t>
      </w:r>
      <w:bookmarkEnd w:id="593"/>
    </w:p>
    <w:p w:rsidR="00133485" w:rsidRPr="0027347B" w:rsidRDefault="00133485">
      <w:pPr>
        <w:pStyle w:val="AH5Sec"/>
      </w:pPr>
      <w:bookmarkStart w:id="594" w:name="_Toc47516310"/>
      <w:r w:rsidRPr="00396ED2">
        <w:rPr>
          <w:rStyle w:val="CharSectNo"/>
        </w:rPr>
        <w:t>314</w:t>
      </w:r>
      <w:r w:rsidRPr="0027347B">
        <w:tab/>
        <w:t>Recommendations to authority</w:t>
      </w:r>
      <w:bookmarkEnd w:id="59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7"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396ED2" w:rsidRDefault="002904B8">
      <w:pPr>
        <w:pStyle w:val="AH2Part"/>
      </w:pPr>
      <w:bookmarkStart w:id="595" w:name="_Toc47516311"/>
      <w:r w:rsidRPr="00396ED2">
        <w:rPr>
          <w:rStyle w:val="CharPartNo"/>
        </w:rPr>
        <w:lastRenderedPageBreak/>
        <w:t>Part</w:t>
      </w:r>
      <w:r w:rsidR="00133485" w:rsidRPr="00396ED2">
        <w:rPr>
          <w:rStyle w:val="CharPartNo"/>
        </w:rPr>
        <w:t xml:space="preserve"> 10.3</w:t>
      </w:r>
      <w:r w:rsidR="00133485" w:rsidRPr="0027347B">
        <w:tab/>
      </w:r>
      <w:r w:rsidR="00133485" w:rsidRPr="00396ED2">
        <w:rPr>
          <w:rStyle w:val="CharPartText"/>
        </w:rPr>
        <w:t>Management of public land</w:t>
      </w:r>
      <w:bookmarkEnd w:id="595"/>
    </w:p>
    <w:p w:rsidR="00133485" w:rsidRPr="0027347B" w:rsidRDefault="00133485">
      <w:pPr>
        <w:pStyle w:val="AH5Sec"/>
      </w:pPr>
      <w:bookmarkStart w:id="596" w:name="_Toc47516312"/>
      <w:r w:rsidRPr="00396ED2">
        <w:rPr>
          <w:rStyle w:val="CharSectNo"/>
        </w:rPr>
        <w:t>315</w:t>
      </w:r>
      <w:r w:rsidRPr="0027347B">
        <w:tab/>
        <w:t>Reserved areas—public land</w:t>
      </w:r>
      <w:bookmarkEnd w:id="596"/>
    </w:p>
    <w:p w:rsidR="00133485" w:rsidRPr="0027347B" w:rsidRDefault="00133485">
      <w:pPr>
        <w:pStyle w:val="Amainreturn"/>
        <w:keepNext/>
      </w:pPr>
      <w:r w:rsidRPr="0027347B">
        <w:t xml:space="preserve">Public land may be reserved in the </w:t>
      </w:r>
      <w:hyperlink r:id="rId498"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7" w:name="_Toc47516313"/>
      <w:r w:rsidRPr="00396ED2">
        <w:rPr>
          <w:rStyle w:val="CharSectNo"/>
        </w:rPr>
        <w:t>316</w:t>
      </w:r>
      <w:r w:rsidRPr="0027347B">
        <w:tab/>
        <w:t>Management of public land</w:t>
      </w:r>
      <w:bookmarkEnd w:id="59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8" w:name="_Toc47516314"/>
      <w:r w:rsidRPr="00396ED2">
        <w:rPr>
          <w:rStyle w:val="CharSectNo"/>
        </w:rPr>
        <w:t>317</w:t>
      </w:r>
      <w:r w:rsidRPr="0027347B">
        <w:tab/>
        <w:t>Management objectives for areas of public land</w:t>
      </w:r>
      <w:bookmarkEnd w:id="59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99"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00"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01"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02"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3"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396ED2" w:rsidRDefault="00F32335" w:rsidP="00F32335">
      <w:pPr>
        <w:pStyle w:val="AH2Part"/>
      </w:pPr>
      <w:bookmarkStart w:id="599" w:name="_Toc47516315"/>
      <w:r w:rsidRPr="00396ED2">
        <w:rPr>
          <w:rStyle w:val="CharPartNo"/>
        </w:rPr>
        <w:lastRenderedPageBreak/>
        <w:t>Part 10.4</w:t>
      </w:r>
      <w:r w:rsidRPr="001163FE">
        <w:tab/>
      </w:r>
      <w:r w:rsidRPr="00396ED2">
        <w:rPr>
          <w:rStyle w:val="CharPartText"/>
        </w:rPr>
        <w:t>Public land management plans for public land</w:t>
      </w:r>
      <w:bookmarkEnd w:id="599"/>
    </w:p>
    <w:p w:rsidR="00F32335" w:rsidRPr="00396ED2" w:rsidRDefault="00F32335" w:rsidP="00F32335">
      <w:pPr>
        <w:pStyle w:val="AH3Div"/>
      </w:pPr>
      <w:bookmarkStart w:id="600" w:name="_Toc47516316"/>
      <w:r w:rsidRPr="00396ED2">
        <w:rPr>
          <w:rStyle w:val="CharDivNo"/>
        </w:rPr>
        <w:t>Division 10.4.1</w:t>
      </w:r>
      <w:r w:rsidRPr="001163FE">
        <w:tab/>
      </w:r>
      <w:r w:rsidRPr="00396ED2">
        <w:rPr>
          <w:rStyle w:val="CharDivText"/>
        </w:rPr>
        <w:t>Public land management plans</w:t>
      </w:r>
      <w:bookmarkEnd w:id="600"/>
    </w:p>
    <w:p w:rsidR="00F32335" w:rsidRPr="001163FE" w:rsidRDefault="00F32335" w:rsidP="00F32335">
      <w:pPr>
        <w:pStyle w:val="AH5Sec"/>
      </w:pPr>
      <w:bookmarkStart w:id="601" w:name="_Toc47516317"/>
      <w:r w:rsidRPr="00396ED2">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4"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5" w:tooltip="A2014-59" w:history="1">
        <w:r w:rsidRPr="00527762">
          <w:rPr>
            <w:rStyle w:val="charCitHyperlinkItal"/>
          </w:rPr>
          <w:t>Nature Conservation Act 2014</w:t>
        </w:r>
      </w:hyperlink>
      <w:r w:rsidRPr="001163FE">
        <w:t>, section 175.</w:t>
      </w:r>
    </w:p>
    <w:p w:rsidR="00F32335" w:rsidRPr="00396ED2" w:rsidRDefault="00F32335" w:rsidP="00F32335">
      <w:pPr>
        <w:pStyle w:val="AH3Div"/>
      </w:pPr>
      <w:bookmarkStart w:id="602" w:name="_Toc47516318"/>
      <w:r w:rsidRPr="00396ED2">
        <w:rPr>
          <w:rStyle w:val="CharDivNo"/>
        </w:rPr>
        <w:lastRenderedPageBreak/>
        <w:t>Division 10.4.2</w:t>
      </w:r>
      <w:r w:rsidRPr="001163FE">
        <w:tab/>
      </w:r>
      <w:r w:rsidRPr="00396ED2">
        <w:rPr>
          <w:rStyle w:val="CharDivText"/>
        </w:rPr>
        <w:t>Land management plans</w:t>
      </w:r>
      <w:bookmarkEnd w:id="602"/>
    </w:p>
    <w:p w:rsidR="00F32335" w:rsidRPr="001163FE" w:rsidRDefault="00F32335" w:rsidP="00F32335">
      <w:pPr>
        <w:pStyle w:val="AH5Sec"/>
      </w:pPr>
      <w:bookmarkStart w:id="603" w:name="_Toc47516319"/>
      <w:r w:rsidRPr="00396ED2">
        <w:rPr>
          <w:rStyle w:val="CharSectNo"/>
        </w:rPr>
        <w:t>319</w:t>
      </w:r>
      <w:r w:rsidRPr="001163FE">
        <w:tab/>
        <w:t xml:space="preserve">What is a </w:t>
      </w:r>
      <w:r w:rsidRPr="001163FE">
        <w:rPr>
          <w:rStyle w:val="charItals"/>
        </w:rPr>
        <w:t>land management plan</w:t>
      </w:r>
      <w:r w:rsidRPr="001163FE">
        <w:t>?—pt 10.4</w:t>
      </w:r>
      <w:bookmarkEnd w:id="60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6"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4" w:name="_Toc47516320"/>
      <w:r w:rsidRPr="00396ED2">
        <w:rPr>
          <w:rStyle w:val="CharSectNo"/>
        </w:rPr>
        <w:t>320</w:t>
      </w:r>
      <w:r w:rsidRPr="001163FE">
        <w:tab/>
        <w:t xml:space="preserve">What is a </w:t>
      </w:r>
      <w:r w:rsidRPr="001163FE">
        <w:rPr>
          <w:rStyle w:val="charItals"/>
        </w:rPr>
        <w:t>draft land management plan</w:t>
      </w:r>
      <w:r w:rsidRPr="001163FE">
        <w:t>?—div 10.4.2</w:t>
      </w:r>
      <w:bookmarkEnd w:id="60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5" w:name="_Toc47516321"/>
      <w:r w:rsidRPr="00396ED2">
        <w:rPr>
          <w:rStyle w:val="CharSectNo"/>
        </w:rPr>
        <w:t>321</w:t>
      </w:r>
      <w:r w:rsidRPr="001163FE">
        <w:tab/>
        <w:t>Draft land management plan—custodian to prepare</w:t>
      </w:r>
      <w:bookmarkEnd w:id="60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7"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8"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6" w:name="_Toc47516322"/>
      <w:r w:rsidRPr="00396ED2">
        <w:rPr>
          <w:rStyle w:val="CharSectNo"/>
        </w:rPr>
        <w:t>322</w:t>
      </w:r>
      <w:r w:rsidRPr="001163FE">
        <w:tab/>
        <w:t>Draft land management plan—planning reports and strategic environmental assessments</w:t>
      </w:r>
      <w:bookmarkEnd w:id="60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7" w:name="_Toc47516323"/>
      <w:r w:rsidRPr="00396ED2">
        <w:rPr>
          <w:rStyle w:val="CharSectNo"/>
        </w:rPr>
        <w:t>323</w:t>
      </w:r>
      <w:r w:rsidRPr="001163FE">
        <w:tab/>
        <w:t>Draft land management plan—public consultation</w:t>
      </w:r>
      <w:bookmarkEnd w:id="60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09"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10"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8" w:name="_Toc47516324"/>
      <w:r w:rsidRPr="00396ED2">
        <w:rPr>
          <w:rStyle w:val="CharSectNo"/>
        </w:rPr>
        <w:t>324</w:t>
      </w:r>
      <w:r w:rsidRPr="001163FE">
        <w:tab/>
        <w:t>Draft land management plan—revision and submission to Minister</w:t>
      </w:r>
      <w:bookmarkEnd w:id="60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9" w:name="_Toc47516325"/>
      <w:r w:rsidRPr="00396ED2">
        <w:rPr>
          <w:rStyle w:val="CharSectNo"/>
        </w:rPr>
        <w:t>325</w:t>
      </w:r>
      <w:r w:rsidRPr="001163FE">
        <w:tab/>
        <w:t>Draft land management plan—referral to Legislative Assembly committee</w:t>
      </w:r>
      <w:bookmarkEnd w:id="60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10" w:name="_Toc47516326"/>
      <w:r w:rsidRPr="00396ED2">
        <w:rPr>
          <w:rStyle w:val="CharSectNo"/>
        </w:rPr>
        <w:lastRenderedPageBreak/>
        <w:t>326</w:t>
      </w:r>
      <w:r w:rsidRPr="001163FE">
        <w:tab/>
        <w:t>Draft land management plan—committee to report</w:t>
      </w:r>
      <w:bookmarkEnd w:id="61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1" w:name="_Toc47516327"/>
      <w:r w:rsidRPr="00396ED2">
        <w:rPr>
          <w:rStyle w:val="CharSectNo"/>
        </w:rPr>
        <w:t>327</w:t>
      </w:r>
      <w:r w:rsidRPr="001163FE">
        <w:tab/>
        <w:t>Draft land management plan—Minister to approve, return or reject</w:t>
      </w:r>
      <w:bookmarkEnd w:id="61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2" w:name="_Toc47516328"/>
      <w:r w:rsidRPr="00396ED2">
        <w:rPr>
          <w:rStyle w:val="CharSectNo"/>
        </w:rPr>
        <w:t>328</w:t>
      </w:r>
      <w:r w:rsidRPr="001163FE">
        <w:tab/>
        <w:t>Land management plan—Minister’s approval and notification</w:t>
      </w:r>
      <w:bookmarkEnd w:id="61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11"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2"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3" w:name="_Toc47516329"/>
      <w:r w:rsidRPr="00396ED2">
        <w:rPr>
          <w:rStyle w:val="CharSectNo"/>
        </w:rPr>
        <w:t>329</w:t>
      </w:r>
      <w:r w:rsidRPr="001163FE">
        <w:tab/>
        <w:t>Draft land management plan—Minister’s direction to revise etc</w:t>
      </w:r>
      <w:bookmarkEnd w:id="61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4" w:name="_Toc47516330"/>
      <w:r w:rsidRPr="00396ED2">
        <w:rPr>
          <w:rStyle w:val="CharSectNo"/>
        </w:rPr>
        <w:t>330</w:t>
      </w:r>
      <w:r w:rsidRPr="001163FE">
        <w:tab/>
        <w:t>Draft land management plan—Minister’s rejection</w:t>
      </w:r>
      <w:bookmarkEnd w:id="61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3" w:tooltip="A2001-14" w:history="1">
        <w:r w:rsidRPr="001163FE">
          <w:rPr>
            <w:rStyle w:val="charCitHyperlinkAbbrev"/>
          </w:rPr>
          <w:t>Legislation Act</w:t>
        </w:r>
      </w:hyperlink>
      <w:r w:rsidRPr="001163FE">
        <w:t>.</w:t>
      </w:r>
    </w:p>
    <w:p w:rsidR="00F32335" w:rsidRPr="001163FE" w:rsidRDefault="00F32335" w:rsidP="00F32335">
      <w:pPr>
        <w:pStyle w:val="AH5Sec"/>
      </w:pPr>
      <w:bookmarkStart w:id="615" w:name="_Toc47516331"/>
      <w:r w:rsidRPr="00396ED2">
        <w:rPr>
          <w:rStyle w:val="CharSectNo"/>
        </w:rPr>
        <w:t>331</w:t>
      </w:r>
      <w:r w:rsidRPr="001163FE">
        <w:tab/>
        <w:t>Land management plan—minor amendments</w:t>
      </w:r>
      <w:bookmarkEnd w:id="61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6" w:name="_Toc47516332"/>
      <w:r w:rsidRPr="00396ED2">
        <w:rPr>
          <w:rStyle w:val="CharSectNo"/>
        </w:rPr>
        <w:t>332</w:t>
      </w:r>
      <w:r w:rsidRPr="001163FE">
        <w:tab/>
        <w:t>Land management plan—custodian to implement</w:t>
      </w:r>
      <w:bookmarkEnd w:id="61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7" w:name="_Toc47516333"/>
      <w:r w:rsidRPr="00396ED2">
        <w:rPr>
          <w:rStyle w:val="CharSectNo"/>
        </w:rPr>
        <w:lastRenderedPageBreak/>
        <w:t>332A</w:t>
      </w:r>
      <w:r w:rsidRPr="001163FE">
        <w:tab/>
        <w:t>Land management plan—review</w:t>
      </w:r>
      <w:bookmarkEnd w:id="61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396ED2" w:rsidRDefault="002904B8">
      <w:pPr>
        <w:pStyle w:val="AH2Part"/>
      </w:pPr>
      <w:bookmarkStart w:id="618" w:name="_Toc47516334"/>
      <w:r w:rsidRPr="00396ED2">
        <w:rPr>
          <w:rStyle w:val="CharPartNo"/>
        </w:rPr>
        <w:lastRenderedPageBreak/>
        <w:t>Part</w:t>
      </w:r>
      <w:r w:rsidR="00133485" w:rsidRPr="00396ED2">
        <w:rPr>
          <w:rStyle w:val="CharPartNo"/>
        </w:rPr>
        <w:t xml:space="preserve"> 10.5</w:t>
      </w:r>
      <w:r w:rsidR="00133485" w:rsidRPr="0027347B">
        <w:tab/>
      </w:r>
      <w:r w:rsidR="00133485" w:rsidRPr="00396ED2">
        <w:rPr>
          <w:rStyle w:val="CharPartText"/>
        </w:rPr>
        <w:t>Custodianship map</w:t>
      </w:r>
      <w:bookmarkEnd w:id="61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9" w:name="_Toc47516335"/>
      <w:r w:rsidRPr="00396ED2">
        <w:rPr>
          <w:rStyle w:val="CharSectNo"/>
        </w:rPr>
        <w:t>333</w:t>
      </w:r>
      <w:r w:rsidRPr="0027347B">
        <w:tab/>
        <w:t xml:space="preserve">What is a </w:t>
      </w:r>
      <w:r w:rsidRPr="00ED4D1B">
        <w:rPr>
          <w:rStyle w:val="charItals"/>
        </w:rPr>
        <w:t>custodian</w:t>
      </w:r>
      <w:r w:rsidRPr="0027347B">
        <w:t>?</w:t>
      </w:r>
      <w:bookmarkEnd w:id="61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4"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20" w:name="_Toc47516336"/>
      <w:r w:rsidRPr="00396ED2">
        <w:rPr>
          <w:rStyle w:val="CharSectNo"/>
        </w:rPr>
        <w:t>334</w:t>
      </w:r>
      <w:r w:rsidRPr="0027347B">
        <w:tab/>
        <w:t>Custodianship map</w:t>
      </w:r>
      <w:bookmarkEnd w:id="62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396ED2" w:rsidRDefault="002904B8">
      <w:pPr>
        <w:pStyle w:val="AH2Part"/>
      </w:pPr>
      <w:bookmarkStart w:id="621" w:name="_Toc47516337"/>
      <w:r w:rsidRPr="00396ED2">
        <w:rPr>
          <w:rStyle w:val="CharPartNo"/>
        </w:rPr>
        <w:lastRenderedPageBreak/>
        <w:t>Part</w:t>
      </w:r>
      <w:r w:rsidR="00133485" w:rsidRPr="00396ED2">
        <w:rPr>
          <w:rStyle w:val="CharPartNo"/>
        </w:rPr>
        <w:t xml:space="preserve"> 10.6</w:t>
      </w:r>
      <w:r w:rsidR="00133485" w:rsidRPr="0027347B">
        <w:tab/>
      </w:r>
      <w:r w:rsidR="00133485" w:rsidRPr="00396ED2">
        <w:rPr>
          <w:rStyle w:val="CharPartText"/>
        </w:rPr>
        <w:t>Leases for public land</w:t>
      </w:r>
      <w:bookmarkEnd w:id="621"/>
    </w:p>
    <w:p w:rsidR="00133485" w:rsidRPr="0027347B" w:rsidRDefault="00133485">
      <w:pPr>
        <w:pStyle w:val="AH5Sec"/>
      </w:pPr>
      <w:bookmarkStart w:id="622" w:name="_Toc47516338"/>
      <w:r w:rsidRPr="00396ED2">
        <w:rPr>
          <w:rStyle w:val="CharSectNo"/>
        </w:rPr>
        <w:t>335</w:t>
      </w:r>
      <w:r w:rsidRPr="0027347B">
        <w:tab/>
        <w:t>Definitions—pt 10.6</w:t>
      </w:r>
      <w:bookmarkEnd w:id="6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3" w:name="_Toc47516339"/>
      <w:r w:rsidRPr="00396ED2">
        <w:rPr>
          <w:rStyle w:val="CharSectNo"/>
        </w:rPr>
        <w:t>336</w:t>
      </w:r>
      <w:r w:rsidRPr="0027347B">
        <w:tab/>
        <w:t>Leases of public land—generally</w:t>
      </w:r>
      <w:bookmarkEnd w:id="62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4" w:name="_Toc47516340"/>
      <w:r w:rsidRPr="00396ED2">
        <w:rPr>
          <w:rStyle w:val="CharSectNo"/>
        </w:rPr>
        <w:t>337</w:t>
      </w:r>
      <w:r w:rsidRPr="0027347B">
        <w:tab/>
        <w:t>Grant of leases of public land</w:t>
      </w:r>
      <w:bookmarkEnd w:id="62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396ED2" w:rsidRDefault="002904B8">
      <w:pPr>
        <w:pStyle w:val="AH2Part"/>
      </w:pPr>
      <w:bookmarkStart w:id="625" w:name="_Toc47516341"/>
      <w:r w:rsidRPr="00396ED2">
        <w:rPr>
          <w:rStyle w:val="CharPartNo"/>
        </w:rPr>
        <w:lastRenderedPageBreak/>
        <w:t>Part</w:t>
      </w:r>
      <w:r w:rsidR="00133485" w:rsidRPr="00396ED2">
        <w:rPr>
          <w:rStyle w:val="CharPartNo"/>
        </w:rPr>
        <w:t xml:space="preserve"> 10.7</w:t>
      </w:r>
      <w:r w:rsidR="00133485" w:rsidRPr="0027347B">
        <w:tab/>
      </w:r>
      <w:r w:rsidR="00133485" w:rsidRPr="00396ED2">
        <w:rPr>
          <w:rStyle w:val="CharPartText"/>
        </w:rPr>
        <w:t>Public land—miscellaneous</w:t>
      </w:r>
      <w:bookmarkEnd w:id="625"/>
    </w:p>
    <w:p w:rsidR="00133485" w:rsidRPr="0027347B" w:rsidRDefault="00133485">
      <w:pPr>
        <w:pStyle w:val="AH5Sec"/>
      </w:pPr>
      <w:bookmarkStart w:id="626" w:name="_Toc47516342"/>
      <w:r w:rsidRPr="00396ED2">
        <w:rPr>
          <w:rStyle w:val="CharSectNo"/>
        </w:rPr>
        <w:t>338</w:t>
      </w:r>
      <w:r w:rsidRPr="0027347B">
        <w:tab/>
        <w:t>Miners’ rights in relation to public land</w:t>
      </w:r>
      <w:bookmarkEnd w:id="62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396ED2" w:rsidRDefault="00133485">
      <w:pPr>
        <w:pStyle w:val="AH1Chapter"/>
      </w:pPr>
      <w:bookmarkStart w:id="627" w:name="_Toc47516343"/>
      <w:r w:rsidRPr="00396ED2">
        <w:rPr>
          <w:rStyle w:val="CharChapNo"/>
        </w:rPr>
        <w:lastRenderedPageBreak/>
        <w:t>Chapter 11</w:t>
      </w:r>
      <w:r w:rsidRPr="0027347B">
        <w:tab/>
      </w:r>
      <w:r w:rsidRPr="00396ED2">
        <w:rPr>
          <w:rStyle w:val="CharChapText"/>
        </w:rPr>
        <w:t>Controlled activities</w:t>
      </w:r>
      <w:bookmarkEnd w:id="62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5" w:tooltip="A2001-10" w:history="1">
        <w:r w:rsidR="00113226" w:rsidRPr="00113226">
          <w:rPr>
            <w:rStyle w:val="charCitHyperlinkItal"/>
          </w:rPr>
          <w:t>Electronic Transactions Act 2001</w:t>
        </w:r>
      </w:hyperlink>
      <w:r w:rsidRPr="0027347B">
        <w:t>).</w:t>
      </w:r>
    </w:p>
    <w:p w:rsidR="00133485" w:rsidRPr="00396ED2" w:rsidRDefault="002904B8">
      <w:pPr>
        <w:pStyle w:val="AH2Part"/>
      </w:pPr>
      <w:bookmarkStart w:id="628" w:name="_Toc47516344"/>
      <w:r w:rsidRPr="00396ED2">
        <w:rPr>
          <w:rStyle w:val="CharPartNo"/>
        </w:rPr>
        <w:t>Part</w:t>
      </w:r>
      <w:r w:rsidR="00133485" w:rsidRPr="00396ED2">
        <w:rPr>
          <w:rStyle w:val="CharPartNo"/>
        </w:rPr>
        <w:t xml:space="preserve"> 11.1</w:t>
      </w:r>
      <w:r w:rsidR="00133485" w:rsidRPr="0027347B">
        <w:tab/>
      </w:r>
      <w:r w:rsidR="00133485" w:rsidRPr="00396ED2">
        <w:rPr>
          <w:rStyle w:val="CharPartText"/>
        </w:rPr>
        <w:t>Interpretation—ch 11</w:t>
      </w:r>
      <w:bookmarkEnd w:id="628"/>
    </w:p>
    <w:p w:rsidR="00133485" w:rsidRPr="0027347B" w:rsidRDefault="00133485">
      <w:pPr>
        <w:pStyle w:val="AH5Sec"/>
      </w:pPr>
      <w:bookmarkStart w:id="629" w:name="_Toc47516345"/>
      <w:r w:rsidRPr="00396ED2">
        <w:rPr>
          <w:rStyle w:val="CharSectNo"/>
        </w:rPr>
        <w:t>339</w:t>
      </w:r>
      <w:r w:rsidRPr="0027347B">
        <w:tab/>
        <w:t>Definitions</w:t>
      </w:r>
      <w:bookmarkEnd w:id="62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396ED2" w:rsidRDefault="002904B8">
      <w:pPr>
        <w:pStyle w:val="AH2Part"/>
      </w:pPr>
      <w:bookmarkStart w:id="630" w:name="_Toc47516346"/>
      <w:r w:rsidRPr="00396ED2">
        <w:rPr>
          <w:rStyle w:val="CharPartNo"/>
        </w:rPr>
        <w:lastRenderedPageBreak/>
        <w:t>Part</w:t>
      </w:r>
      <w:r w:rsidR="00133485" w:rsidRPr="00396ED2">
        <w:rPr>
          <w:rStyle w:val="CharPartNo"/>
        </w:rPr>
        <w:t xml:space="preserve"> 11.2</w:t>
      </w:r>
      <w:r w:rsidR="00133485" w:rsidRPr="0027347B">
        <w:tab/>
      </w:r>
      <w:r w:rsidR="00133485" w:rsidRPr="00396ED2">
        <w:rPr>
          <w:rStyle w:val="CharPartText"/>
        </w:rPr>
        <w:t>Complaints about controlled activities</w:t>
      </w:r>
      <w:bookmarkEnd w:id="630"/>
    </w:p>
    <w:p w:rsidR="00133485" w:rsidRPr="0027347B" w:rsidRDefault="00133485">
      <w:pPr>
        <w:pStyle w:val="AH5Sec"/>
      </w:pPr>
      <w:bookmarkStart w:id="631" w:name="_Toc47516347"/>
      <w:r w:rsidRPr="00396ED2">
        <w:rPr>
          <w:rStyle w:val="CharSectNo"/>
        </w:rPr>
        <w:t>340</w:t>
      </w:r>
      <w:r w:rsidRPr="0027347B">
        <w:tab/>
        <w:t>Who may complain?</w:t>
      </w:r>
      <w:bookmarkEnd w:id="63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6"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7"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8"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2" w:name="_Toc47516348"/>
      <w:r w:rsidRPr="00396ED2">
        <w:rPr>
          <w:rStyle w:val="CharSectNo"/>
        </w:rPr>
        <w:t>341</w:t>
      </w:r>
      <w:r w:rsidRPr="0027347B">
        <w:tab/>
        <w:t>Form of complaints</w:t>
      </w:r>
      <w:bookmarkEnd w:id="63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19"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3" w:name="_Toc47516349"/>
      <w:r w:rsidRPr="00396ED2">
        <w:rPr>
          <w:rStyle w:val="CharSectNo"/>
        </w:rPr>
        <w:t>342</w:t>
      </w:r>
      <w:r w:rsidRPr="0027347B">
        <w:tab/>
        <w:t>Withdrawal of complaints</w:t>
      </w:r>
      <w:bookmarkEnd w:id="63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4" w:name="_Toc47516350"/>
      <w:r w:rsidRPr="00396ED2">
        <w:rPr>
          <w:rStyle w:val="CharSectNo"/>
        </w:rPr>
        <w:t>343</w:t>
      </w:r>
      <w:r w:rsidRPr="0027347B">
        <w:tab/>
        <w:t>Further information about complaints etc</w:t>
      </w:r>
      <w:bookmarkEnd w:id="63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20"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5" w:name="_Toc47516351"/>
      <w:r w:rsidRPr="00396ED2">
        <w:rPr>
          <w:rStyle w:val="CharSectNo"/>
        </w:rPr>
        <w:t>344</w:t>
      </w:r>
      <w:r w:rsidRPr="0027347B">
        <w:tab/>
        <w:t>Investigation of complaints</w:t>
      </w:r>
      <w:bookmarkEnd w:id="63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6" w:name="_Toc47516352"/>
      <w:r w:rsidRPr="00396ED2">
        <w:rPr>
          <w:rStyle w:val="CharSectNo"/>
        </w:rPr>
        <w:t>345</w:t>
      </w:r>
      <w:r w:rsidRPr="0027347B">
        <w:tab/>
        <w:t>Action after investigating complaints</w:t>
      </w:r>
      <w:bookmarkEnd w:id="63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21"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2"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7" w:name="_Toc47516353"/>
      <w:r w:rsidRPr="00396ED2">
        <w:rPr>
          <w:rStyle w:val="CharSectNo"/>
        </w:rPr>
        <w:lastRenderedPageBreak/>
        <w:t>346</w:t>
      </w:r>
      <w:r w:rsidRPr="0027347B">
        <w:tab/>
        <w:t>When authority satisfied no further action on complaint necessary</w:t>
      </w:r>
      <w:bookmarkEnd w:id="63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3"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8" w:name="_Toc47516354"/>
      <w:r w:rsidRPr="00396ED2">
        <w:rPr>
          <w:rStyle w:val="CharSectNo"/>
        </w:rPr>
        <w:t>347</w:t>
      </w:r>
      <w:r w:rsidRPr="0027347B">
        <w:tab/>
        <w:t>Referral of complaints under s 345 (1) (b)</w:t>
      </w:r>
      <w:bookmarkEnd w:id="63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9" w:name="_Toc47516355"/>
      <w:r w:rsidRPr="00396ED2">
        <w:rPr>
          <w:rStyle w:val="CharSectNo"/>
        </w:rPr>
        <w:lastRenderedPageBreak/>
        <w:t>348</w:t>
      </w:r>
      <w:r w:rsidRPr="0027347B">
        <w:tab/>
        <w:t>Use of information received and discovered</w:t>
      </w:r>
      <w:bookmarkEnd w:id="63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396ED2" w:rsidRDefault="004A3C69">
      <w:pPr>
        <w:pStyle w:val="AH2Part"/>
      </w:pPr>
      <w:bookmarkStart w:id="640" w:name="_Toc47516356"/>
      <w:r w:rsidRPr="00396ED2">
        <w:rPr>
          <w:rStyle w:val="CharPartNo"/>
        </w:rPr>
        <w:lastRenderedPageBreak/>
        <w:t>Part</w:t>
      </w:r>
      <w:r w:rsidR="00133485" w:rsidRPr="00396ED2">
        <w:rPr>
          <w:rStyle w:val="CharPartNo"/>
        </w:rPr>
        <w:t xml:space="preserve"> 11.3</w:t>
      </w:r>
      <w:r w:rsidR="00133485" w:rsidRPr="0027347B">
        <w:tab/>
      </w:r>
      <w:r w:rsidR="00133485" w:rsidRPr="00396ED2">
        <w:rPr>
          <w:rStyle w:val="CharPartText"/>
        </w:rPr>
        <w:t>Controlled activity orders</w:t>
      </w:r>
      <w:bookmarkEnd w:id="640"/>
    </w:p>
    <w:p w:rsidR="00133485" w:rsidRPr="00396ED2" w:rsidRDefault="00133485">
      <w:pPr>
        <w:pStyle w:val="AH3Div"/>
      </w:pPr>
      <w:bookmarkStart w:id="641" w:name="_Toc47516357"/>
      <w:r w:rsidRPr="00396ED2">
        <w:rPr>
          <w:rStyle w:val="CharDivNo"/>
        </w:rPr>
        <w:t>Division 11.3.1</w:t>
      </w:r>
      <w:r w:rsidRPr="0027347B">
        <w:tab/>
      </w:r>
      <w:r w:rsidRPr="00396ED2">
        <w:rPr>
          <w:rStyle w:val="CharDivText"/>
        </w:rPr>
        <w:t>Controlled activity orders on application</w:t>
      </w:r>
      <w:bookmarkEnd w:id="641"/>
    </w:p>
    <w:p w:rsidR="00133485" w:rsidRPr="0027347B" w:rsidRDefault="00133485">
      <w:pPr>
        <w:pStyle w:val="AH5Sec"/>
      </w:pPr>
      <w:bookmarkStart w:id="642" w:name="_Toc47516358"/>
      <w:r w:rsidRPr="00396ED2">
        <w:rPr>
          <w:rStyle w:val="CharSectNo"/>
        </w:rPr>
        <w:t>349</w:t>
      </w:r>
      <w:r w:rsidRPr="0027347B">
        <w:tab/>
        <w:t xml:space="preserve">Meaning of </w:t>
      </w:r>
      <w:r w:rsidRPr="00ED4D1B">
        <w:rPr>
          <w:rStyle w:val="charItals"/>
        </w:rPr>
        <w:t>show cause notice—</w:t>
      </w:r>
      <w:r w:rsidRPr="0027347B">
        <w:t>div 11.3.1</w:t>
      </w:r>
      <w:bookmarkEnd w:id="64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3" w:name="_Toc47516359"/>
      <w:r w:rsidRPr="00396ED2">
        <w:rPr>
          <w:rStyle w:val="CharSectNo"/>
        </w:rPr>
        <w:t>350</w:t>
      </w:r>
      <w:r w:rsidRPr="0027347B">
        <w:tab/>
        <w:t>Applications to authority for controlled activity orders</w:t>
      </w:r>
      <w:bookmarkEnd w:id="64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4"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4" w:name="_Toc47516360"/>
      <w:r w:rsidRPr="00396ED2">
        <w:rPr>
          <w:rStyle w:val="CharSectNo"/>
        </w:rPr>
        <w:t>351</w:t>
      </w:r>
      <w:r w:rsidRPr="0027347B">
        <w:tab/>
        <w:t>Decision on application for controlled activity order</w:t>
      </w:r>
      <w:bookmarkEnd w:id="64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396ED2" w:rsidRDefault="00133485">
      <w:pPr>
        <w:pStyle w:val="AH3Div"/>
      </w:pPr>
      <w:bookmarkStart w:id="645" w:name="_Toc47516361"/>
      <w:r w:rsidRPr="00396ED2">
        <w:rPr>
          <w:rStyle w:val="CharDivNo"/>
        </w:rPr>
        <w:t>Division 11.3.2</w:t>
      </w:r>
      <w:r w:rsidRPr="0027347B">
        <w:tab/>
      </w:r>
      <w:r w:rsidRPr="00396ED2">
        <w:rPr>
          <w:rStyle w:val="CharDivText"/>
        </w:rPr>
        <w:t>Controlled activity orders on authority’s initiative</w:t>
      </w:r>
      <w:bookmarkEnd w:id="645"/>
    </w:p>
    <w:p w:rsidR="00133485" w:rsidRPr="0027347B" w:rsidRDefault="00133485">
      <w:pPr>
        <w:pStyle w:val="AH5Sec"/>
      </w:pPr>
      <w:bookmarkStart w:id="646" w:name="_Toc47516362"/>
      <w:r w:rsidRPr="00396ED2">
        <w:rPr>
          <w:rStyle w:val="CharSectNo"/>
        </w:rPr>
        <w:t>352</w:t>
      </w:r>
      <w:r w:rsidRPr="0027347B">
        <w:tab/>
        <w:t xml:space="preserve">Meaning of </w:t>
      </w:r>
      <w:r w:rsidRPr="00ED4D1B">
        <w:rPr>
          <w:rStyle w:val="charItals"/>
        </w:rPr>
        <w:t>show cause notice—</w:t>
      </w:r>
      <w:r w:rsidRPr="0027347B">
        <w:t>div 11.3.2</w:t>
      </w:r>
      <w:bookmarkEnd w:id="64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7" w:name="_Toc47516363"/>
      <w:r w:rsidRPr="00396ED2">
        <w:rPr>
          <w:rStyle w:val="CharSectNo"/>
        </w:rPr>
        <w:lastRenderedPageBreak/>
        <w:t>353</w:t>
      </w:r>
      <w:r w:rsidRPr="0027347B">
        <w:tab/>
        <w:t>Controlled activity orders on authority’s own initiative</w:t>
      </w:r>
      <w:bookmarkEnd w:id="64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8" w:name="_Toc47516364"/>
      <w:r w:rsidRPr="00396ED2">
        <w:rPr>
          <w:rStyle w:val="CharSectNo"/>
        </w:rPr>
        <w:lastRenderedPageBreak/>
        <w:t>354</w:t>
      </w:r>
      <w:r w:rsidRPr="0027347B">
        <w:tab/>
        <w:t>Inaction after show cause notice</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9" w:name="_Toc47516365"/>
      <w:r w:rsidRPr="00396ED2">
        <w:rPr>
          <w:rStyle w:val="CharSectNo"/>
        </w:rPr>
        <w:t>355</w:t>
      </w:r>
      <w:r w:rsidRPr="0027347B">
        <w:tab/>
        <w:t>Decision on proposed controlled activity order on authority’s own initiative</w:t>
      </w:r>
      <w:bookmarkEnd w:id="64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396ED2" w:rsidRDefault="00133485">
      <w:pPr>
        <w:pStyle w:val="AH3Div"/>
      </w:pPr>
      <w:bookmarkStart w:id="650" w:name="_Toc47516366"/>
      <w:r w:rsidRPr="00396ED2">
        <w:rPr>
          <w:rStyle w:val="CharDivNo"/>
        </w:rPr>
        <w:t>Division 11.3.3</w:t>
      </w:r>
      <w:r w:rsidRPr="0027347B">
        <w:tab/>
      </w:r>
      <w:r w:rsidRPr="00396ED2">
        <w:rPr>
          <w:rStyle w:val="CharDivText"/>
        </w:rPr>
        <w:t>Ongoing controlled activity orders</w:t>
      </w:r>
      <w:bookmarkEnd w:id="650"/>
    </w:p>
    <w:p w:rsidR="00133485" w:rsidRPr="0027347B" w:rsidRDefault="00133485">
      <w:pPr>
        <w:pStyle w:val="AH5Sec"/>
      </w:pPr>
      <w:bookmarkStart w:id="651" w:name="_Toc47516367"/>
      <w:r w:rsidRPr="00396ED2">
        <w:rPr>
          <w:rStyle w:val="CharSectNo"/>
        </w:rPr>
        <w:t>356</w:t>
      </w:r>
      <w:r w:rsidRPr="0027347B">
        <w:tab/>
        <w:t xml:space="preserve">What is an </w:t>
      </w:r>
      <w:r w:rsidRPr="0027347B">
        <w:rPr>
          <w:rStyle w:val="charItals"/>
        </w:rPr>
        <w:t>ongoing controlled activity order</w:t>
      </w:r>
      <w:r w:rsidRPr="0027347B">
        <w:t>?</w:t>
      </w:r>
      <w:bookmarkEnd w:id="65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2" w:name="_Toc47516368"/>
      <w:r w:rsidRPr="00396ED2">
        <w:rPr>
          <w:rStyle w:val="CharSectNo"/>
        </w:rPr>
        <w:t>357</w:t>
      </w:r>
      <w:r w:rsidRPr="0027347B">
        <w:tab/>
        <w:t>When can an ongoing controlled activity order be made?</w:t>
      </w:r>
      <w:bookmarkEnd w:id="65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396ED2" w:rsidRDefault="00133485">
      <w:pPr>
        <w:pStyle w:val="AH3Div"/>
      </w:pPr>
      <w:bookmarkStart w:id="653" w:name="_Toc47516369"/>
      <w:r w:rsidRPr="00396ED2">
        <w:rPr>
          <w:rStyle w:val="CharDivNo"/>
        </w:rPr>
        <w:t>Division 11.3.4</w:t>
      </w:r>
      <w:r w:rsidRPr="0027347B">
        <w:tab/>
      </w:r>
      <w:r w:rsidRPr="00396ED2">
        <w:rPr>
          <w:rStyle w:val="CharDivText"/>
        </w:rPr>
        <w:t>Provisions applying to all controlled activity orders</w:t>
      </w:r>
      <w:bookmarkEnd w:id="653"/>
    </w:p>
    <w:p w:rsidR="00133485" w:rsidRPr="0027347B" w:rsidRDefault="00133485">
      <w:pPr>
        <w:pStyle w:val="AH5Sec"/>
      </w:pPr>
      <w:bookmarkStart w:id="654" w:name="_Toc47516370"/>
      <w:r w:rsidRPr="00396ED2">
        <w:rPr>
          <w:rStyle w:val="CharSectNo"/>
        </w:rPr>
        <w:t>358</w:t>
      </w:r>
      <w:r w:rsidRPr="0027347B">
        <w:tab/>
        <w:t>Content of controlled activity orders</w:t>
      </w:r>
      <w:bookmarkEnd w:id="65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5" w:name="_Toc47516371"/>
      <w:r w:rsidRPr="00396ED2">
        <w:rPr>
          <w:rStyle w:val="CharSectNo"/>
        </w:rPr>
        <w:t>359</w:t>
      </w:r>
      <w:r w:rsidRPr="0027347B">
        <w:tab/>
        <w:t>Notice of making of controlled activity orders</w:t>
      </w:r>
      <w:bookmarkEnd w:id="65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7"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8"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29"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6" w:name="_Toc47516372"/>
      <w:r w:rsidRPr="00396ED2">
        <w:rPr>
          <w:rStyle w:val="CharSectNo"/>
        </w:rPr>
        <w:t>360</w:t>
      </w:r>
      <w:r w:rsidRPr="0027347B">
        <w:tab/>
        <w:t>Who is bound by a controlled activity order?</w:t>
      </w:r>
      <w:bookmarkEnd w:id="65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7" w:name="_Toc47516373"/>
      <w:r w:rsidRPr="00396ED2">
        <w:rPr>
          <w:rStyle w:val="CharSectNo"/>
        </w:rPr>
        <w:t>361</w:t>
      </w:r>
      <w:r w:rsidRPr="0027347B">
        <w:tab/>
        <w:t>Contravening controlled activity orders</w:t>
      </w:r>
      <w:bookmarkEnd w:id="65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8" w:name="_Toc47516374"/>
      <w:r w:rsidRPr="00396ED2">
        <w:rPr>
          <w:rStyle w:val="CharSectNo"/>
        </w:rPr>
        <w:t>362</w:t>
      </w:r>
      <w:r w:rsidRPr="0027347B">
        <w:tab/>
        <w:t>Notice of appeal against controlled activity orders</w:t>
      </w:r>
      <w:bookmarkEnd w:id="6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9" w:name="_Toc47516375"/>
      <w:r w:rsidRPr="00396ED2">
        <w:rPr>
          <w:rStyle w:val="CharSectNo"/>
        </w:rPr>
        <w:t>363</w:t>
      </w:r>
      <w:r w:rsidRPr="0027347B">
        <w:tab/>
        <w:t>Ending controlled activity orders</w:t>
      </w:r>
      <w:bookmarkEnd w:id="65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60" w:name="_Toc47516376"/>
      <w:r w:rsidRPr="00396ED2">
        <w:rPr>
          <w:rStyle w:val="CharSectNo"/>
        </w:rPr>
        <w:lastRenderedPageBreak/>
        <w:t>364</w:t>
      </w:r>
      <w:r w:rsidRPr="0027347B">
        <w:tab/>
        <w:t>Notice ending controlled activity orders</w:t>
      </w:r>
      <w:bookmarkEnd w:id="66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396ED2" w:rsidRDefault="004A3C69">
      <w:pPr>
        <w:pStyle w:val="AH2Part"/>
      </w:pPr>
      <w:bookmarkStart w:id="661" w:name="_Toc47516377"/>
      <w:r w:rsidRPr="00396ED2">
        <w:rPr>
          <w:rStyle w:val="CharPartNo"/>
        </w:rPr>
        <w:lastRenderedPageBreak/>
        <w:t>Part</w:t>
      </w:r>
      <w:r w:rsidR="00133485" w:rsidRPr="00396ED2">
        <w:rPr>
          <w:rStyle w:val="CharPartNo"/>
        </w:rPr>
        <w:t xml:space="preserve"> 11.4</w:t>
      </w:r>
      <w:r w:rsidR="00133485" w:rsidRPr="0027347B">
        <w:tab/>
      </w:r>
      <w:r w:rsidR="00133485" w:rsidRPr="00396ED2">
        <w:rPr>
          <w:rStyle w:val="CharPartText"/>
        </w:rPr>
        <w:t>Rectification work</w:t>
      </w:r>
      <w:bookmarkEnd w:id="66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2" w:name="_Toc47516378"/>
      <w:r w:rsidRPr="00396ED2">
        <w:rPr>
          <w:rStyle w:val="CharSectNo"/>
        </w:rPr>
        <w:t>365</w:t>
      </w:r>
      <w:r w:rsidRPr="0027347B">
        <w:tab/>
        <w:t>Definitions—pt 11.4</w:t>
      </w:r>
      <w:bookmarkEnd w:id="66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3" w:name="_Toc47516379"/>
      <w:r w:rsidRPr="00396ED2">
        <w:rPr>
          <w:rStyle w:val="CharSectNo"/>
        </w:rPr>
        <w:t>366</w:t>
      </w:r>
      <w:r w:rsidRPr="0027347B">
        <w:tab/>
        <w:t>Direction to carry out rectification work</w:t>
      </w:r>
      <w:bookmarkEnd w:id="66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4" w:name="_Toc47516380"/>
      <w:r w:rsidRPr="00396ED2">
        <w:rPr>
          <w:rStyle w:val="CharSectNo"/>
        </w:rPr>
        <w:lastRenderedPageBreak/>
        <w:t>367</w:t>
      </w:r>
      <w:r w:rsidRPr="0027347B">
        <w:tab/>
        <w:t>Contravening direction to carry out rectification work</w:t>
      </w:r>
      <w:bookmarkEnd w:id="66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2"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5" w:name="_Toc47516381"/>
      <w:r w:rsidRPr="00396ED2">
        <w:rPr>
          <w:rStyle w:val="CharSectNo"/>
        </w:rPr>
        <w:t>368</w:t>
      </w:r>
      <w:r w:rsidRPr="0027347B">
        <w:tab/>
        <w:t>Authorisation to carry out rectification work</w:t>
      </w:r>
      <w:bookmarkEnd w:id="66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6" w:name="_Toc47516382"/>
      <w:r w:rsidRPr="00396ED2">
        <w:rPr>
          <w:rStyle w:val="CharSectNo"/>
        </w:rPr>
        <w:lastRenderedPageBreak/>
        <w:t>369</w:t>
      </w:r>
      <w:r w:rsidRPr="0027347B">
        <w:tab/>
        <w:t>Obligation and powers of authorised people</w:t>
      </w:r>
      <w:bookmarkEnd w:id="66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7" w:name="_Toc47516383"/>
      <w:r w:rsidRPr="00396ED2">
        <w:rPr>
          <w:rStyle w:val="CharSectNo"/>
        </w:rPr>
        <w:t>370</w:t>
      </w:r>
      <w:r w:rsidRPr="0027347B">
        <w:tab/>
        <w:t>Rectification work by authorised people</w:t>
      </w:r>
      <w:bookmarkEnd w:id="66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8" w:name="_Toc47516384"/>
      <w:r w:rsidRPr="00396ED2">
        <w:rPr>
          <w:rStyle w:val="CharSectNo"/>
        </w:rPr>
        <w:t>371</w:t>
      </w:r>
      <w:r w:rsidRPr="0027347B">
        <w:tab/>
        <w:t>Liability for cost of rectification work</w:t>
      </w:r>
      <w:bookmarkEnd w:id="66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3"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9" w:name="_Toc47516385"/>
      <w:r w:rsidRPr="00396ED2">
        <w:rPr>
          <w:rStyle w:val="CharSectNo"/>
        </w:rPr>
        <w:t>372</w:t>
      </w:r>
      <w:r w:rsidRPr="0027347B">
        <w:tab/>
        <w:t>Criteria for deferral of rectification work costs</w:t>
      </w:r>
      <w:bookmarkEnd w:id="66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4" w:tooltip="A2001-14" w:history="1">
        <w:r w:rsidR="00113226" w:rsidRPr="00113226">
          <w:rPr>
            <w:rStyle w:val="charCitHyperlinkAbbrev"/>
          </w:rPr>
          <w:t>Legislation Act</w:t>
        </w:r>
      </w:hyperlink>
      <w:r w:rsidRPr="0027347B">
        <w:t>.</w:t>
      </w:r>
    </w:p>
    <w:p w:rsidR="00133485" w:rsidRPr="0027347B" w:rsidRDefault="00133485">
      <w:pPr>
        <w:pStyle w:val="AH5Sec"/>
      </w:pPr>
      <w:bookmarkStart w:id="670" w:name="_Toc47516386"/>
      <w:r w:rsidRPr="00396ED2">
        <w:rPr>
          <w:rStyle w:val="CharSectNo"/>
        </w:rPr>
        <w:lastRenderedPageBreak/>
        <w:t>373</w:t>
      </w:r>
      <w:r w:rsidRPr="0027347B">
        <w:tab/>
        <w:t>Application for deferral of rectification work costs</w:t>
      </w:r>
      <w:bookmarkEnd w:id="67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1" w:name="_Toc47516387"/>
      <w:r w:rsidRPr="00396ED2">
        <w:rPr>
          <w:rStyle w:val="CharSectNo"/>
        </w:rPr>
        <w:t>374</w:t>
      </w:r>
      <w:r w:rsidRPr="0027347B">
        <w:tab/>
        <w:t>Deferral of rectification work costs</w:t>
      </w:r>
      <w:bookmarkEnd w:id="67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2" w:name="_Toc47516388"/>
      <w:r w:rsidRPr="00396ED2">
        <w:rPr>
          <w:rStyle w:val="CharSectNo"/>
        </w:rPr>
        <w:t>375</w:t>
      </w:r>
      <w:r w:rsidRPr="0027347B">
        <w:tab/>
        <w:t>Security for deferred rectification work costs</w:t>
      </w:r>
      <w:bookmarkEnd w:id="67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5"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6"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7"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8"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3" w:name="_Toc47516389"/>
      <w:r w:rsidRPr="00396ED2">
        <w:rPr>
          <w:rStyle w:val="CharSectNo"/>
        </w:rPr>
        <w:t>376</w:t>
      </w:r>
      <w:r w:rsidRPr="0027347B">
        <w:tab/>
        <w:t>Payment of deferred rectification work costs</w:t>
      </w:r>
      <w:bookmarkEnd w:id="67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39"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40"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4" w:name="_Toc47516390"/>
      <w:r w:rsidRPr="00396ED2">
        <w:rPr>
          <w:rStyle w:val="CharSectNo"/>
        </w:rPr>
        <w:lastRenderedPageBreak/>
        <w:t>376A</w:t>
      </w:r>
      <w:r w:rsidRPr="0027347B">
        <w:tab/>
        <w:t>Protection of authorised people from liability</w:t>
      </w:r>
      <w:bookmarkEnd w:id="67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396ED2" w:rsidRDefault="004A3C69">
      <w:pPr>
        <w:pStyle w:val="AH2Part"/>
      </w:pPr>
      <w:bookmarkStart w:id="675" w:name="_Toc47516391"/>
      <w:r w:rsidRPr="00396ED2">
        <w:rPr>
          <w:rStyle w:val="CharPartNo"/>
        </w:rPr>
        <w:lastRenderedPageBreak/>
        <w:t>Part</w:t>
      </w:r>
      <w:r w:rsidR="00133485" w:rsidRPr="00396ED2">
        <w:rPr>
          <w:rStyle w:val="CharPartNo"/>
        </w:rPr>
        <w:t xml:space="preserve"> 11.5</w:t>
      </w:r>
      <w:r w:rsidR="00133485" w:rsidRPr="0027347B">
        <w:tab/>
      </w:r>
      <w:r w:rsidR="00133485" w:rsidRPr="00396ED2">
        <w:rPr>
          <w:rStyle w:val="CharPartText"/>
        </w:rPr>
        <w:t>Prohibition notices</w:t>
      </w:r>
      <w:bookmarkEnd w:id="675"/>
    </w:p>
    <w:p w:rsidR="00133485" w:rsidRPr="0027347B" w:rsidRDefault="00133485">
      <w:pPr>
        <w:pStyle w:val="AH5Sec"/>
      </w:pPr>
      <w:bookmarkStart w:id="676" w:name="_Toc47516392"/>
      <w:r w:rsidRPr="00396ED2">
        <w:rPr>
          <w:rStyle w:val="CharSectNo"/>
        </w:rPr>
        <w:t>377</w:t>
      </w:r>
      <w:r w:rsidRPr="0027347B">
        <w:tab/>
        <w:t>Giving prohibition notices</w:t>
      </w:r>
      <w:bookmarkEnd w:id="67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7" w:name="_Toc47516393"/>
      <w:r w:rsidRPr="00396ED2">
        <w:rPr>
          <w:rStyle w:val="CharSectNo"/>
        </w:rPr>
        <w:lastRenderedPageBreak/>
        <w:t>378</w:t>
      </w:r>
      <w:r w:rsidRPr="0027347B">
        <w:tab/>
        <w:t>Contravening prohibition notices</w:t>
      </w:r>
      <w:bookmarkEnd w:id="67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2"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8" w:name="_Toc47516394"/>
      <w:r w:rsidRPr="00396ED2">
        <w:rPr>
          <w:rStyle w:val="CharSectNo"/>
        </w:rPr>
        <w:lastRenderedPageBreak/>
        <w:t>379</w:t>
      </w:r>
      <w:r w:rsidRPr="0027347B">
        <w:tab/>
        <w:t>Ending prohibition notices</w:t>
      </w:r>
      <w:bookmarkEnd w:id="67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9" w:name="_Toc47516395"/>
      <w:r w:rsidRPr="00396ED2">
        <w:rPr>
          <w:rStyle w:val="CharSectNo"/>
        </w:rPr>
        <w:t>380</w:t>
      </w:r>
      <w:r w:rsidRPr="0027347B">
        <w:tab/>
        <w:t>Application for revocation of prohibition notices</w:t>
      </w:r>
      <w:bookmarkEnd w:id="67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396ED2" w:rsidRDefault="004A3C69">
      <w:pPr>
        <w:pStyle w:val="AH2Part"/>
      </w:pPr>
      <w:bookmarkStart w:id="680" w:name="_Toc47516396"/>
      <w:r w:rsidRPr="00396ED2">
        <w:rPr>
          <w:rStyle w:val="CharPartNo"/>
        </w:rPr>
        <w:lastRenderedPageBreak/>
        <w:t>Part</w:t>
      </w:r>
      <w:r w:rsidR="00133485" w:rsidRPr="00396ED2">
        <w:rPr>
          <w:rStyle w:val="CharPartNo"/>
        </w:rPr>
        <w:t xml:space="preserve"> 11.6</w:t>
      </w:r>
      <w:r w:rsidR="00133485" w:rsidRPr="0027347B">
        <w:tab/>
      </w:r>
      <w:r w:rsidR="00133485" w:rsidRPr="00396ED2">
        <w:rPr>
          <w:rStyle w:val="CharPartText"/>
        </w:rPr>
        <w:t>Injunctions, terminations and ending leases and licences</w:t>
      </w:r>
      <w:bookmarkEnd w:id="680"/>
    </w:p>
    <w:p w:rsidR="00133485" w:rsidRPr="0027347B" w:rsidRDefault="00133485">
      <w:pPr>
        <w:pStyle w:val="AH5Sec"/>
      </w:pPr>
      <w:bookmarkStart w:id="681" w:name="_Toc47516397"/>
      <w:r w:rsidRPr="00396ED2">
        <w:rPr>
          <w:rStyle w:val="CharSectNo"/>
        </w:rPr>
        <w:t>381</w:t>
      </w:r>
      <w:r w:rsidRPr="0027347B">
        <w:tab/>
        <w:t>Injunctions to restrain contravention of controlled activity orders and prohibition notices</w:t>
      </w:r>
      <w:bookmarkEnd w:id="68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2" w:name="_Toc47516398"/>
      <w:r w:rsidRPr="00396ED2">
        <w:rPr>
          <w:rStyle w:val="CharSectNo"/>
        </w:rPr>
        <w:lastRenderedPageBreak/>
        <w:t>382</w:t>
      </w:r>
      <w:r w:rsidRPr="0027347B">
        <w:tab/>
        <w:t>Termination of leases</w:t>
      </w:r>
      <w:bookmarkEnd w:id="682"/>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4"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3" w:name="_Toc47516399"/>
      <w:r w:rsidRPr="00396ED2">
        <w:rPr>
          <w:rStyle w:val="CharSectNo"/>
        </w:rPr>
        <w:t>383</w:t>
      </w:r>
      <w:r w:rsidRPr="0027347B">
        <w:tab/>
        <w:t>Termination of licences</w:t>
      </w:r>
      <w:bookmarkEnd w:id="68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4" w:name="_Toc47516400"/>
      <w:r w:rsidRPr="00396ED2">
        <w:rPr>
          <w:rStyle w:val="CharSectNo"/>
        </w:rPr>
        <w:t>384</w:t>
      </w:r>
      <w:r w:rsidRPr="0027347B">
        <w:tab/>
        <w:t>Notice of termination</w:t>
      </w:r>
      <w:bookmarkEnd w:id="68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396ED2" w:rsidRDefault="004A3C69">
      <w:pPr>
        <w:pStyle w:val="AH2Part"/>
      </w:pPr>
      <w:bookmarkStart w:id="685" w:name="_Toc47516401"/>
      <w:r w:rsidRPr="00396ED2">
        <w:rPr>
          <w:rStyle w:val="CharPartNo"/>
        </w:rPr>
        <w:lastRenderedPageBreak/>
        <w:t>Part</w:t>
      </w:r>
      <w:r w:rsidR="00133485" w:rsidRPr="00396ED2">
        <w:rPr>
          <w:rStyle w:val="CharPartNo"/>
        </w:rPr>
        <w:t xml:space="preserve"> 11.7</w:t>
      </w:r>
      <w:r w:rsidR="00133485" w:rsidRPr="0027347B">
        <w:tab/>
      </w:r>
      <w:r w:rsidR="00133485" w:rsidRPr="00396ED2">
        <w:rPr>
          <w:rStyle w:val="CharPartText"/>
        </w:rPr>
        <w:t>Controlled activities—miscellaneous</w:t>
      </w:r>
      <w:bookmarkEnd w:id="685"/>
    </w:p>
    <w:p w:rsidR="00133485" w:rsidRPr="0027347B" w:rsidRDefault="00133485">
      <w:pPr>
        <w:pStyle w:val="AH5Sec"/>
      </w:pPr>
      <w:bookmarkStart w:id="686" w:name="_Toc47516402"/>
      <w:r w:rsidRPr="00396ED2">
        <w:rPr>
          <w:rStyle w:val="CharSectNo"/>
        </w:rPr>
        <w:t>385</w:t>
      </w:r>
      <w:r w:rsidRPr="0027347B">
        <w:tab/>
        <w:t>Victimisation etc</w:t>
      </w:r>
      <w:bookmarkEnd w:id="68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396ED2" w:rsidRDefault="00133485">
      <w:pPr>
        <w:pStyle w:val="AH1Chapter"/>
      </w:pPr>
      <w:bookmarkStart w:id="687" w:name="_Toc47516403"/>
      <w:r w:rsidRPr="00396ED2">
        <w:rPr>
          <w:rStyle w:val="CharChapNo"/>
        </w:rPr>
        <w:lastRenderedPageBreak/>
        <w:t>Chapter 12</w:t>
      </w:r>
      <w:r w:rsidRPr="0027347B">
        <w:tab/>
      </w:r>
      <w:r w:rsidRPr="00396ED2">
        <w:rPr>
          <w:rStyle w:val="CharChapText"/>
        </w:rPr>
        <w:t>Enforcement</w:t>
      </w:r>
      <w:bookmarkEnd w:id="68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5" w:tooltip="A2001-10" w:history="1">
        <w:r w:rsidR="00113226" w:rsidRPr="00113226">
          <w:rPr>
            <w:rStyle w:val="charCitHyperlinkItal"/>
          </w:rPr>
          <w:t>Electronic Transactions Act 2001</w:t>
        </w:r>
      </w:hyperlink>
      <w:r w:rsidRPr="0027347B">
        <w:t>).</w:t>
      </w:r>
    </w:p>
    <w:p w:rsidR="00133485" w:rsidRPr="00396ED2" w:rsidRDefault="004A3C69">
      <w:pPr>
        <w:pStyle w:val="AH2Part"/>
      </w:pPr>
      <w:bookmarkStart w:id="688" w:name="_Toc47516404"/>
      <w:r w:rsidRPr="00396ED2">
        <w:rPr>
          <w:rStyle w:val="CharPartNo"/>
        </w:rPr>
        <w:t>Part</w:t>
      </w:r>
      <w:r w:rsidR="00133485" w:rsidRPr="00396ED2">
        <w:rPr>
          <w:rStyle w:val="CharPartNo"/>
        </w:rPr>
        <w:t xml:space="preserve"> 12.1</w:t>
      </w:r>
      <w:r w:rsidR="00133485" w:rsidRPr="0027347B">
        <w:tab/>
      </w:r>
      <w:r w:rsidR="00133485" w:rsidRPr="00396ED2">
        <w:rPr>
          <w:rStyle w:val="CharPartText"/>
        </w:rPr>
        <w:t>General</w:t>
      </w:r>
      <w:bookmarkEnd w:id="688"/>
    </w:p>
    <w:p w:rsidR="00133485" w:rsidRPr="0027347B" w:rsidRDefault="00133485">
      <w:pPr>
        <w:pStyle w:val="AH5Sec"/>
      </w:pPr>
      <w:bookmarkStart w:id="689" w:name="_Toc47516405"/>
      <w:r w:rsidRPr="00396ED2">
        <w:rPr>
          <w:rStyle w:val="CharSectNo"/>
        </w:rPr>
        <w:t>386</w:t>
      </w:r>
      <w:r w:rsidRPr="0027347B">
        <w:tab/>
        <w:t>Definitions—ch 12</w:t>
      </w:r>
      <w:bookmarkEnd w:id="68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396ED2" w:rsidRDefault="004A3C69">
      <w:pPr>
        <w:pStyle w:val="AH2Part"/>
      </w:pPr>
      <w:bookmarkStart w:id="690" w:name="_Toc47516406"/>
      <w:r w:rsidRPr="00396ED2">
        <w:rPr>
          <w:rStyle w:val="CharPartNo"/>
        </w:rPr>
        <w:lastRenderedPageBreak/>
        <w:t>Part</w:t>
      </w:r>
      <w:r w:rsidR="00133485" w:rsidRPr="00396ED2">
        <w:rPr>
          <w:rStyle w:val="CharPartNo"/>
        </w:rPr>
        <w:t xml:space="preserve"> 12.2</w:t>
      </w:r>
      <w:r w:rsidR="00133485" w:rsidRPr="0027347B">
        <w:tab/>
      </w:r>
      <w:r w:rsidR="00133485" w:rsidRPr="00396ED2">
        <w:rPr>
          <w:rStyle w:val="CharPartText"/>
        </w:rPr>
        <w:t>Inspectors</w:t>
      </w:r>
      <w:bookmarkEnd w:id="690"/>
    </w:p>
    <w:p w:rsidR="00133485" w:rsidRPr="0027347B" w:rsidRDefault="00133485">
      <w:pPr>
        <w:pStyle w:val="AH5Sec"/>
      </w:pPr>
      <w:bookmarkStart w:id="691" w:name="_Toc47516407"/>
      <w:r w:rsidRPr="00396ED2">
        <w:rPr>
          <w:rStyle w:val="CharSectNo"/>
        </w:rPr>
        <w:t>387</w:t>
      </w:r>
      <w:r w:rsidRPr="0027347B">
        <w:tab/>
        <w:t>Appointment of inspectors</w:t>
      </w:r>
      <w:bookmarkEnd w:id="69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6"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7"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2" w:name="_Toc47516408"/>
      <w:r w:rsidRPr="00396ED2">
        <w:rPr>
          <w:rStyle w:val="CharSectNo"/>
        </w:rPr>
        <w:t>388</w:t>
      </w:r>
      <w:r w:rsidRPr="0027347B">
        <w:tab/>
        <w:t>Identity cards</w:t>
      </w:r>
      <w:bookmarkEnd w:id="69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396ED2" w:rsidRDefault="004A3C69">
      <w:pPr>
        <w:pStyle w:val="AH2Part"/>
      </w:pPr>
      <w:bookmarkStart w:id="693" w:name="_Toc47516409"/>
      <w:r w:rsidRPr="00396ED2">
        <w:rPr>
          <w:rStyle w:val="CharPartNo"/>
        </w:rPr>
        <w:lastRenderedPageBreak/>
        <w:t>Part</w:t>
      </w:r>
      <w:r w:rsidR="00133485" w:rsidRPr="00396ED2">
        <w:rPr>
          <w:rStyle w:val="CharPartNo"/>
        </w:rPr>
        <w:t xml:space="preserve"> 12.3</w:t>
      </w:r>
      <w:r w:rsidR="00133485" w:rsidRPr="0027347B">
        <w:tab/>
      </w:r>
      <w:r w:rsidR="00133485" w:rsidRPr="00396ED2">
        <w:rPr>
          <w:rStyle w:val="CharPartText"/>
        </w:rPr>
        <w:t>Powers of inspectors</w:t>
      </w:r>
      <w:bookmarkEnd w:id="69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4" w:name="_Toc47516410"/>
      <w:r w:rsidRPr="00396ED2">
        <w:rPr>
          <w:rStyle w:val="CharSectNo"/>
        </w:rPr>
        <w:t>389</w:t>
      </w:r>
      <w:r w:rsidRPr="0027347B">
        <w:tab/>
        <w:t>Power to enter premises</w:t>
      </w:r>
      <w:bookmarkEnd w:id="69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5" w:name="_Toc47516411"/>
      <w:r w:rsidRPr="00396ED2">
        <w:rPr>
          <w:rStyle w:val="CharSectNo"/>
        </w:rPr>
        <w:t>390</w:t>
      </w:r>
      <w:r w:rsidRPr="0027347B">
        <w:rPr>
          <w:iCs/>
        </w:rPr>
        <w:tab/>
      </w:r>
      <w:r w:rsidRPr="0027347B">
        <w:t>Production of identity card</w:t>
      </w:r>
      <w:bookmarkEnd w:id="69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6" w:name="_Toc47516412"/>
      <w:r w:rsidRPr="00396ED2">
        <w:rPr>
          <w:rStyle w:val="CharSectNo"/>
        </w:rPr>
        <w:t>391</w:t>
      </w:r>
      <w:r w:rsidRPr="0027347B">
        <w:tab/>
        <w:t>Consent to entry without authorised person</w:t>
      </w:r>
      <w:bookmarkEnd w:id="69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47516413"/>
      <w:r w:rsidRPr="00396ED2">
        <w:rPr>
          <w:rStyle w:val="CharSectNo"/>
        </w:rPr>
        <w:t>391A</w:t>
      </w:r>
      <w:r w:rsidRPr="0027347B">
        <w:tab/>
        <w:t>Consent to entry with authorised person</w:t>
      </w:r>
      <w:bookmarkEnd w:id="69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8" w:name="_Toc47516414"/>
      <w:r w:rsidRPr="00396ED2">
        <w:rPr>
          <w:rStyle w:val="CharSectNo"/>
        </w:rPr>
        <w:t>391B</w:t>
      </w:r>
      <w:r w:rsidRPr="0027347B">
        <w:tab/>
        <w:t>Entry on notice for rectification work and monitoring</w:t>
      </w:r>
      <w:bookmarkEnd w:id="69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9" w:name="_Toc47516415"/>
      <w:r w:rsidRPr="00396ED2">
        <w:rPr>
          <w:rStyle w:val="CharSectNo"/>
        </w:rPr>
        <w:t>392</w:t>
      </w:r>
      <w:r w:rsidRPr="0027347B">
        <w:tab/>
        <w:t>General powers on entry to premises</w:t>
      </w:r>
      <w:bookmarkEnd w:id="69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700" w:name="_Toc47516416"/>
      <w:r w:rsidRPr="00396ED2">
        <w:rPr>
          <w:rStyle w:val="CharSectNo"/>
        </w:rPr>
        <w:t>392A</w:t>
      </w:r>
      <w:r w:rsidRPr="0027347B">
        <w:tab/>
        <w:t>Power on entry for rectification work</w:t>
      </w:r>
      <w:bookmarkEnd w:id="70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1" w:name="_Toc47516417"/>
      <w:r w:rsidRPr="00396ED2">
        <w:rPr>
          <w:rStyle w:val="CharSectNo"/>
        </w:rPr>
        <w:lastRenderedPageBreak/>
        <w:t>392B</w:t>
      </w:r>
      <w:r w:rsidRPr="0027347B">
        <w:tab/>
        <w:t>Power to require help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2" w:name="_Toc47516418"/>
      <w:r w:rsidRPr="00396ED2">
        <w:rPr>
          <w:rStyle w:val="CharSectNo"/>
        </w:rPr>
        <w:t>392C</w:t>
      </w:r>
      <w:r w:rsidRPr="0027347B">
        <w:tab/>
        <w:t>Power to take samples on entry under warrant</w:t>
      </w:r>
      <w:bookmarkEnd w:id="70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3" w:name="_Toc47516419"/>
      <w:r w:rsidRPr="00396ED2">
        <w:rPr>
          <w:rStyle w:val="CharSectNo"/>
        </w:rPr>
        <w:t>392D</w:t>
      </w:r>
      <w:r w:rsidRPr="0027347B">
        <w:tab/>
        <w:t>Power to seize things on entry under search warrant</w:t>
      </w:r>
      <w:bookmarkEnd w:id="70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4" w:name="_Toc47516420"/>
      <w:r w:rsidRPr="00396ED2">
        <w:rPr>
          <w:rStyle w:val="CharSectNo"/>
        </w:rPr>
        <w:t>393</w:t>
      </w:r>
      <w:r w:rsidRPr="0027347B">
        <w:tab/>
        <w:t>Power to require name and address</w:t>
      </w:r>
      <w:bookmarkEnd w:id="70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49"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396ED2" w:rsidRDefault="004A3C69">
      <w:pPr>
        <w:pStyle w:val="AH2Part"/>
      </w:pPr>
      <w:bookmarkStart w:id="705" w:name="_Toc47516421"/>
      <w:r w:rsidRPr="00396ED2">
        <w:rPr>
          <w:rStyle w:val="CharPartNo"/>
        </w:rPr>
        <w:lastRenderedPageBreak/>
        <w:t>Part</w:t>
      </w:r>
      <w:r w:rsidR="00133485" w:rsidRPr="00396ED2">
        <w:rPr>
          <w:rStyle w:val="CharPartNo"/>
        </w:rPr>
        <w:t xml:space="preserve"> 12.4</w:t>
      </w:r>
      <w:r w:rsidR="00133485" w:rsidRPr="0027347B">
        <w:tab/>
      </w:r>
      <w:r w:rsidR="00133485" w:rsidRPr="00396ED2">
        <w:rPr>
          <w:rStyle w:val="CharPartText"/>
        </w:rPr>
        <w:t>Information requirements</w:t>
      </w:r>
      <w:bookmarkEnd w:id="705"/>
    </w:p>
    <w:p w:rsidR="00133485" w:rsidRPr="0027347B" w:rsidRDefault="00133485">
      <w:pPr>
        <w:pStyle w:val="AH5Sec"/>
      </w:pPr>
      <w:bookmarkStart w:id="706" w:name="_Toc47516422"/>
      <w:r w:rsidRPr="00396ED2">
        <w:rPr>
          <w:rStyle w:val="CharSectNo"/>
        </w:rPr>
        <w:t>395</w:t>
      </w:r>
      <w:r w:rsidRPr="0027347B">
        <w:tab/>
        <w:t>Information requirements</w:t>
      </w:r>
      <w:bookmarkEnd w:id="70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7" w:name="_Toc47516423"/>
      <w:r w:rsidRPr="00396ED2">
        <w:rPr>
          <w:rStyle w:val="CharSectNo"/>
        </w:rPr>
        <w:lastRenderedPageBreak/>
        <w:t>395A</w:t>
      </w:r>
      <w:r w:rsidRPr="0027347B">
        <w:tab/>
        <w:t>Authority may ask for information from commissioner for revenue in certain cases</w:t>
      </w:r>
      <w:bookmarkEnd w:id="70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50"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8" w:name="_Toc47516424"/>
      <w:r w:rsidRPr="00396ED2">
        <w:rPr>
          <w:rStyle w:val="CharSectNo"/>
        </w:rPr>
        <w:lastRenderedPageBreak/>
        <w:t>395B</w:t>
      </w:r>
      <w:r w:rsidRPr="0027347B">
        <w:tab/>
        <w:t>Authority may ask for information about leases from commissioner for revenue</w:t>
      </w:r>
      <w:bookmarkEnd w:id="70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51"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2"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3"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9" w:name="_Toc47516425"/>
      <w:r w:rsidRPr="00396ED2">
        <w:rPr>
          <w:rStyle w:val="CharSectNo"/>
        </w:rPr>
        <w:lastRenderedPageBreak/>
        <w:t>396</w:t>
      </w:r>
      <w:r w:rsidRPr="0027347B">
        <w:tab/>
        <w:t>Treatment of documents provided under information requirement</w:t>
      </w:r>
      <w:bookmarkEnd w:id="70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10" w:name="_Toc47516426"/>
      <w:r w:rsidRPr="00396ED2">
        <w:rPr>
          <w:rStyle w:val="CharSectNo"/>
        </w:rPr>
        <w:t>397</w:t>
      </w:r>
      <w:r w:rsidRPr="0027347B">
        <w:tab/>
        <w:t>Contravention of information requirements</w:t>
      </w:r>
      <w:bookmarkEnd w:id="71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4"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396ED2" w:rsidRDefault="004A3C69">
      <w:pPr>
        <w:pStyle w:val="AH2Part"/>
      </w:pPr>
      <w:bookmarkStart w:id="711" w:name="_Toc47516427"/>
      <w:r w:rsidRPr="00396ED2">
        <w:rPr>
          <w:rStyle w:val="CharPartNo"/>
        </w:rPr>
        <w:lastRenderedPageBreak/>
        <w:t>Part</w:t>
      </w:r>
      <w:r w:rsidR="00133485" w:rsidRPr="00396ED2">
        <w:rPr>
          <w:rStyle w:val="CharPartNo"/>
        </w:rPr>
        <w:t xml:space="preserve"> 12.5</w:t>
      </w:r>
      <w:r w:rsidR="00133485" w:rsidRPr="0027347B">
        <w:tab/>
      </w:r>
      <w:r w:rsidR="00133485" w:rsidRPr="00396ED2">
        <w:rPr>
          <w:rStyle w:val="CharPartText"/>
        </w:rPr>
        <w:t>Search warrants</w:t>
      </w:r>
      <w:bookmarkEnd w:id="711"/>
    </w:p>
    <w:p w:rsidR="00133485" w:rsidRPr="0027347B" w:rsidRDefault="00133485">
      <w:pPr>
        <w:pStyle w:val="AH5Sec"/>
      </w:pPr>
      <w:bookmarkStart w:id="712" w:name="_Toc47516428"/>
      <w:r w:rsidRPr="00396ED2">
        <w:rPr>
          <w:rStyle w:val="CharSectNo"/>
        </w:rPr>
        <w:t>398</w:t>
      </w:r>
      <w:r w:rsidRPr="0027347B">
        <w:tab/>
        <w:t>Warrants generally</w:t>
      </w:r>
      <w:bookmarkEnd w:id="71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3" w:name="_Toc47516429"/>
      <w:r w:rsidRPr="00396ED2">
        <w:rPr>
          <w:rStyle w:val="CharSectNo"/>
        </w:rPr>
        <w:lastRenderedPageBreak/>
        <w:t>399</w:t>
      </w:r>
      <w:r w:rsidRPr="0027347B">
        <w:tab/>
        <w:t>Warrants—application made other than in person</w:t>
      </w:r>
      <w:bookmarkEnd w:id="71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4" w:name="_Toc47516430"/>
      <w:r w:rsidRPr="00396ED2">
        <w:rPr>
          <w:rStyle w:val="CharSectNo"/>
        </w:rPr>
        <w:t>400</w:t>
      </w:r>
      <w:r w:rsidRPr="0027347B">
        <w:tab/>
        <w:t>Search warrants—announcement before entry</w:t>
      </w:r>
      <w:bookmarkEnd w:id="71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5" w:name="_Toc47516431"/>
      <w:r w:rsidRPr="00396ED2">
        <w:rPr>
          <w:rStyle w:val="CharSectNo"/>
        </w:rPr>
        <w:t>401</w:t>
      </w:r>
      <w:r w:rsidRPr="0027347B">
        <w:tab/>
        <w:t>Details of search warrant to be given to occupier etc</w:t>
      </w:r>
      <w:bookmarkEnd w:id="71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6" w:name="_Toc47516432"/>
      <w:r w:rsidRPr="00396ED2">
        <w:rPr>
          <w:rStyle w:val="CharSectNo"/>
        </w:rPr>
        <w:t>402</w:t>
      </w:r>
      <w:r w:rsidRPr="0027347B">
        <w:tab/>
        <w:t>Occupier entitled to be present during search etc</w:t>
      </w:r>
      <w:bookmarkEnd w:id="71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396ED2" w:rsidRDefault="004A3C69">
      <w:pPr>
        <w:pStyle w:val="AH2Part"/>
      </w:pPr>
      <w:bookmarkStart w:id="717" w:name="_Toc47516433"/>
      <w:r w:rsidRPr="00396ED2">
        <w:rPr>
          <w:rStyle w:val="CharPartNo"/>
        </w:rPr>
        <w:lastRenderedPageBreak/>
        <w:t>Part</w:t>
      </w:r>
      <w:r w:rsidR="00133485" w:rsidRPr="00396ED2">
        <w:rPr>
          <w:rStyle w:val="CharPartNo"/>
        </w:rPr>
        <w:t xml:space="preserve"> 12.5A</w:t>
      </w:r>
      <w:r w:rsidR="00133485" w:rsidRPr="0027347B">
        <w:tab/>
      </w:r>
      <w:r w:rsidR="00133485" w:rsidRPr="00396ED2">
        <w:rPr>
          <w:rStyle w:val="CharPartText"/>
        </w:rPr>
        <w:t>Rectification work orders</w:t>
      </w:r>
      <w:bookmarkEnd w:id="717"/>
    </w:p>
    <w:p w:rsidR="00133485" w:rsidRPr="0027347B" w:rsidRDefault="00133485">
      <w:pPr>
        <w:pStyle w:val="AH5Sec"/>
      </w:pPr>
      <w:bookmarkStart w:id="718" w:name="_Toc47516434"/>
      <w:r w:rsidRPr="00396ED2">
        <w:rPr>
          <w:rStyle w:val="CharSectNo"/>
        </w:rPr>
        <w:t>402A</w:t>
      </w:r>
      <w:r w:rsidRPr="0027347B">
        <w:tab/>
        <w:t>Definitions—pt 12.5A</w:t>
      </w:r>
      <w:bookmarkEnd w:id="71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9" w:name="_Toc47516435"/>
      <w:r w:rsidRPr="00396ED2">
        <w:rPr>
          <w:rStyle w:val="CharSectNo"/>
        </w:rPr>
        <w:t>402B</w:t>
      </w:r>
      <w:r w:rsidRPr="0027347B">
        <w:tab/>
        <w:t xml:space="preserve">Meaning of </w:t>
      </w:r>
      <w:r w:rsidRPr="00ED4D1B">
        <w:rPr>
          <w:rStyle w:val="charItals"/>
        </w:rPr>
        <w:t>rectification work order</w:t>
      </w:r>
      <w:r w:rsidRPr="0027347B">
        <w:t>—Act</w:t>
      </w:r>
      <w:bookmarkEnd w:id="71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20" w:name="_Toc47516436"/>
      <w:r w:rsidRPr="00396ED2">
        <w:rPr>
          <w:rStyle w:val="CharSectNo"/>
        </w:rPr>
        <w:t>402C</w:t>
      </w:r>
      <w:r w:rsidRPr="0027347B">
        <w:tab/>
        <w:t>When may inspector apply for rectification work order?</w:t>
      </w:r>
      <w:bookmarkEnd w:id="72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1" w:name="_Toc47516437"/>
      <w:r w:rsidRPr="00396ED2">
        <w:rPr>
          <w:rStyle w:val="CharSectNo"/>
        </w:rPr>
        <w:t>402D</w:t>
      </w:r>
      <w:r w:rsidRPr="0027347B">
        <w:tab/>
        <w:t>Application for rectification work order generally</w:t>
      </w:r>
      <w:bookmarkEnd w:id="72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2" w:name="_Toc47516438"/>
      <w:r w:rsidRPr="00396ED2">
        <w:rPr>
          <w:rStyle w:val="CharSectNo"/>
        </w:rPr>
        <w:lastRenderedPageBreak/>
        <w:t>402E</w:t>
      </w:r>
      <w:r w:rsidRPr="0027347B">
        <w:tab/>
        <w:t>Decision on application for rectification work order</w:t>
      </w:r>
      <w:bookmarkEnd w:id="72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3" w:name="_Toc47516439"/>
      <w:r w:rsidRPr="00396ED2">
        <w:rPr>
          <w:rStyle w:val="CharSectNo"/>
        </w:rPr>
        <w:t>402F</w:t>
      </w:r>
      <w:r w:rsidRPr="0027347B">
        <w:tab/>
        <w:t>Content of rectification work order</w:t>
      </w:r>
      <w:bookmarkEnd w:id="72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4" w:name="_Toc47516440"/>
      <w:r w:rsidRPr="00396ED2">
        <w:rPr>
          <w:rStyle w:val="CharSectNo"/>
        </w:rPr>
        <w:t>402G</w:t>
      </w:r>
      <w:r w:rsidRPr="0027347B">
        <w:tab/>
        <w:t>Authorisation by rectification work order</w:t>
      </w:r>
      <w:bookmarkEnd w:id="72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5" w:name="_Toc47516441"/>
      <w:r w:rsidRPr="00396ED2">
        <w:rPr>
          <w:rStyle w:val="CharSectNo"/>
        </w:rPr>
        <w:lastRenderedPageBreak/>
        <w:t>402H</w:t>
      </w:r>
      <w:r w:rsidRPr="0027347B">
        <w:tab/>
        <w:t>Rectification work order—remote application</w:t>
      </w:r>
      <w:bookmarkEnd w:id="72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6" w:name="_Toc47516442"/>
      <w:r w:rsidRPr="00396ED2">
        <w:rPr>
          <w:rStyle w:val="CharSectNo"/>
        </w:rPr>
        <w:t>402I</w:t>
      </w:r>
      <w:r w:rsidRPr="0027347B">
        <w:tab/>
        <w:t>Rectification work order—after order made on remote application</w:t>
      </w:r>
      <w:bookmarkEnd w:id="72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7" w:name="_Toc47516443"/>
      <w:r w:rsidRPr="00396ED2">
        <w:rPr>
          <w:rStyle w:val="CharSectNo"/>
        </w:rPr>
        <w:t>402J</w:t>
      </w:r>
      <w:r w:rsidRPr="0027347B">
        <w:tab/>
        <w:t>Entry under rectification work order—no occupier present</w:t>
      </w:r>
      <w:bookmarkEnd w:id="7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8" w:name="_Toc47516444"/>
      <w:r w:rsidRPr="00396ED2">
        <w:rPr>
          <w:rStyle w:val="CharSectNo"/>
        </w:rPr>
        <w:lastRenderedPageBreak/>
        <w:t>402K</w:t>
      </w:r>
      <w:r w:rsidRPr="0027347B">
        <w:tab/>
        <w:t>Entry under rectification work order—occupier present</w:t>
      </w:r>
      <w:bookmarkEnd w:id="72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396ED2" w:rsidRDefault="004A3C69">
      <w:pPr>
        <w:pStyle w:val="AH2Part"/>
      </w:pPr>
      <w:bookmarkStart w:id="729" w:name="_Toc47516445"/>
      <w:r w:rsidRPr="00396ED2">
        <w:rPr>
          <w:rStyle w:val="CharPartNo"/>
        </w:rPr>
        <w:lastRenderedPageBreak/>
        <w:t>Part</w:t>
      </w:r>
      <w:r w:rsidR="00133485" w:rsidRPr="00396ED2">
        <w:rPr>
          <w:rStyle w:val="CharPartNo"/>
        </w:rPr>
        <w:t xml:space="preserve"> 12.5B</w:t>
      </w:r>
      <w:r w:rsidR="00133485" w:rsidRPr="0027347B">
        <w:tab/>
      </w:r>
      <w:r w:rsidR="00133485" w:rsidRPr="00396ED2">
        <w:rPr>
          <w:rStyle w:val="CharPartText"/>
        </w:rPr>
        <w:t>Monitoring warrants</w:t>
      </w:r>
      <w:bookmarkEnd w:id="729"/>
    </w:p>
    <w:p w:rsidR="00133485" w:rsidRPr="0027347B" w:rsidRDefault="00133485">
      <w:pPr>
        <w:pStyle w:val="AH5Sec"/>
      </w:pPr>
      <w:bookmarkStart w:id="730" w:name="_Toc47516446"/>
      <w:r w:rsidRPr="00396ED2">
        <w:rPr>
          <w:rStyle w:val="CharSectNo"/>
        </w:rPr>
        <w:t>402L</w:t>
      </w:r>
      <w:r w:rsidRPr="0027347B">
        <w:tab/>
        <w:t>Definitions—pt 12.5B</w:t>
      </w:r>
      <w:bookmarkEnd w:id="73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1" w:name="_Toc47516447"/>
      <w:r w:rsidRPr="00396ED2">
        <w:rPr>
          <w:rStyle w:val="CharSectNo"/>
        </w:rPr>
        <w:t>402M</w:t>
      </w:r>
      <w:r w:rsidRPr="0027347B">
        <w:tab/>
        <w:t xml:space="preserve">Meaning of </w:t>
      </w:r>
      <w:r w:rsidRPr="00ED4D1B">
        <w:rPr>
          <w:rStyle w:val="charItals"/>
        </w:rPr>
        <w:t>monitoring warrant</w:t>
      </w:r>
      <w:r w:rsidRPr="0027347B">
        <w:t>—Act</w:t>
      </w:r>
      <w:bookmarkEnd w:id="73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2" w:name="_Toc47516448"/>
      <w:r w:rsidRPr="00396ED2">
        <w:rPr>
          <w:rStyle w:val="CharSectNo"/>
        </w:rPr>
        <w:t>402N</w:t>
      </w:r>
      <w:r w:rsidRPr="0027347B">
        <w:tab/>
        <w:t>When may inspector apply for monitoring warrant?</w:t>
      </w:r>
      <w:bookmarkEnd w:id="73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3" w:name="_Toc47516449"/>
      <w:r w:rsidRPr="00396ED2">
        <w:rPr>
          <w:rStyle w:val="CharSectNo"/>
        </w:rPr>
        <w:t>402O</w:t>
      </w:r>
      <w:r w:rsidRPr="0027347B">
        <w:tab/>
        <w:t>Application for monitoring warrant generally</w:t>
      </w:r>
      <w:bookmarkEnd w:id="73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4" w:name="_Toc47516450"/>
      <w:r w:rsidRPr="00396ED2">
        <w:rPr>
          <w:rStyle w:val="CharSectNo"/>
        </w:rPr>
        <w:t>402P</w:t>
      </w:r>
      <w:r w:rsidRPr="0027347B">
        <w:tab/>
        <w:t>Decision on application for monitoring warrant</w:t>
      </w:r>
      <w:bookmarkEnd w:id="73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5" w:name="_Toc47516451"/>
      <w:r w:rsidRPr="00396ED2">
        <w:rPr>
          <w:rStyle w:val="CharSectNo"/>
        </w:rPr>
        <w:t>402Q</w:t>
      </w:r>
      <w:r w:rsidRPr="0027347B">
        <w:tab/>
        <w:t>Content of monitoring warrant</w:t>
      </w:r>
      <w:bookmarkEnd w:id="73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6" w:name="_Toc47516452"/>
      <w:r w:rsidRPr="00396ED2">
        <w:rPr>
          <w:rStyle w:val="CharSectNo"/>
        </w:rPr>
        <w:t>402R</w:t>
      </w:r>
      <w:r w:rsidRPr="0027347B">
        <w:tab/>
        <w:t>Authorisation by monitoring warrant</w:t>
      </w:r>
      <w:bookmarkEnd w:id="73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7" w:name="_Toc47516453"/>
      <w:r w:rsidRPr="00396ED2">
        <w:rPr>
          <w:rStyle w:val="CharSectNo"/>
        </w:rPr>
        <w:t>402S</w:t>
      </w:r>
      <w:r w:rsidRPr="0027347B">
        <w:tab/>
        <w:t>Monitoring warrant—remote application</w:t>
      </w:r>
      <w:bookmarkEnd w:id="73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8" w:name="_Toc47516454"/>
      <w:r w:rsidRPr="00396ED2">
        <w:rPr>
          <w:rStyle w:val="CharSectNo"/>
        </w:rPr>
        <w:t>402T</w:t>
      </w:r>
      <w:r w:rsidRPr="0027347B">
        <w:tab/>
        <w:t>Monitoring warrant—after order made on remote application</w:t>
      </w:r>
      <w:bookmarkEnd w:id="73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9" w:name="_Toc47516455"/>
      <w:r w:rsidRPr="00396ED2">
        <w:rPr>
          <w:rStyle w:val="CharSectNo"/>
        </w:rPr>
        <w:lastRenderedPageBreak/>
        <w:t>402U</w:t>
      </w:r>
      <w:r w:rsidRPr="0027347B">
        <w:tab/>
        <w:t>Entry under monitoring warrant—no 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40" w:name="_Toc47516456"/>
      <w:r w:rsidRPr="00396ED2">
        <w:rPr>
          <w:rStyle w:val="CharSectNo"/>
        </w:rPr>
        <w:t>402V</w:t>
      </w:r>
      <w:r w:rsidRPr="0027347B">
        <w:tab/>
        <w:t>Entry under monitoring warrant—occupier present</w:t>
      </w:r>
      <w:bookmarkEnd w:id="7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396ED2" w:rsidRDefault="004A3C69">
      <w:pPr>
        <w:pStyle w:val="AH2Part"/>
      </w:pPr>
      <w:bookmarkStart w:id="741" w:name="_Toc47516457"/>
      <w:r w:rsidRPr="00396ED2">
        <w:rPr>
          <w:rStyle w:val="CharPartNo"/>
        </w:rPr>
        <w:lastRenderedPageBreak/>
        <w:t>Part</w:t>
      </w:r>
      <w:r w:rsidR="00133485" w:rsidRPr="00396ED2">
        <w:rPr>
          <w:rStyle w:val="CharPartNo"/>
        </w:rPr>
        <w:t xml:space="preserve"> 12.6</w:t>
      </w:r>
      <w:r w:rsidR="00133485" w:rsidRPr="0027347B">
        <w:tab/>
      </w:r>
      <w:r w:rsidR="00133485" w:rsidRPr="00396ED2">
        <w:rPr>
          <w:rStyle w:val="CharPartText"/>
        </w:rPr>
        <w:t>Return and forfeiture of things seized</w:t>
      </w:r>
      <w:bookmarkEnd w:id="741"/>
    </w:p>
    <w:p w:rsidR="00133485" w:rsidRPr="0027347B" w:rsidRDefault="00133485">
      <w:pPr>
        <w:pStyle w:val="AH5Sec"/>
      </w:pPr>
      <w:bookmarkStart w:id="742" w:name="_Toc47516458"/>
      <w:r w:rsidRPr="00396ED2">
        <w:rPr>
          <w:rStyle w:val="CharSectNo"/>
        </w:rPr>
        <w:t>403</w:t>
      </w:r>
      <w:r w:rsidRPr="0027347B">
        <w:tab/>
        <w:t>Receipt for things seized</w:t>
      </w:r>
      <w:bookmarkEnd w:id="74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3" w:name="_Toc47516459"/>
      <w:r w:rsidRPr="00396ED2">
        <w:rPr>
          <w:rStyle w:val="CharSectNo"/>
        </w:rPr>
        <w:t>404</w:t>
      </w:r>
      <w:r w:rsidRPr="0027347B">
        <w:tab/>
        <w:t>Moving things to another place for examination or processing under search warrant</w:t>
      </w:r>
      <w:bookmarkEnd w:id="74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4" w:name="_Toc47516460"/>
      <w:r w:rsidRPr="00396ED2">
        <w:rPr>
          <w:rStyle w:val="CharSectNo"/>
        </w:rPr>
        <w:t>404A</w:t>
      </w:r>
      <w:r w:rsidRPr="0027347B">
        <w:tab/>
        <w:t>Action in relation to seized thing</w:t>
      </w:r>
      <w:bookmarkEnd w:id="74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5" w:name="_Toc47516461"/>
      <w:r w:rsidRPr="00396ED2">
        <w:rPr>
          <w:rStyle w:val="CharSectNo"/>
        </w:rPr>
        <w:t>405</w:t>
      </w:r>
      <w:r w:rsidRPr="0027347B">
        <w:tab/>
        <w:t>Access to things seized</w:t>
      </w:r>
      <w:bookmarkEnd w:id="74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6" w:name="_Toc47516462"/>
      <w:r w:rsidRPr="00396ED2">
        <w:rPr>
          <w:rStyle w:val="CharSectNo"/>
        </w:rPr>
        <w:t>406</w:t>
      </w:r>
      <w:r w:rsidRPr="0027347B">
        <w:tab/>
        <w:t>Return of things seized</w:t>
      </w:r>
      <w:bookmarkEnd w:id="74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5"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396ED2" w:rsidRDefault="00133485">
      <w:pPr>
        <w:pStyle w:val="AH1Chapter"/>
      </w:pPr>
      <w:bookmarkStart w:id="747" w:name="_Toc47516463"/>
      <w:r w:rsidRPr="00396ED2">
        <w:rPr>
          <w:rStyle w:val="CharChapNo"/>
        </w:rPr>
        <w:lastRenderedPageBreak/>
        <w:t>Chapter 13</w:t>
      </w:r>
      <w:r w:rsidRPr="0027347B">
        <w:tab/>
      </w:r>
      <w:r w:rsidRPr="00396ED2">
        <w:rPr>
          <w:rStyle w:val="CharChapText"/>
        </w:rPr>
        <w:t>Review of decisions</w:t>
      </w:r>
      <w:bookmarkEnd w:id="74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6"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8" w:name="_Toc47516464"/>
      <w:r w:rsidRPr="00396ED2">
        <w:rPr>
          <w:rStyle w:val="CharSectNo"/>
        </w:rPr>
        <w:t>407</w:t>
      </w:r>
      <w:r w:rsidRPr="00766C1B">
        <w:tab/>
        <w:t>Definitions—ch 13</w:t>
      </w:r>
      <w:bookmarkEnd w:id="74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9" w:name="_Toc47516465"/>
      <w:r w:rsidRPr="00396ED2">
        <w:rPr>
          <w:rStyle w:val="CharSectNo"/>
        </w:rPr>
        <w:t>408</w:t>
      </w:r>
      <w:r w:rsidRPr="00766C1B">
        <w:tab/>
        <w:t>Reviewable decision notices</w:t>
      </w:r>
      <w:bookmarkEnd w:id="74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7"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50" w:name="_Toc47516466"/>
      <w:r w:rsidRPr="00396ED2">
        <w:rPr>
          <w:rStyle w:val="CharSectNo"/>
        </w:rPr>
        <w:t>408A</w:t>
      </w:r>
      <w:r w:rsidRPr="00766C1B">
        <w:tab/>
        <w:t>Applications for review</w:t>
      </w:r>
      <w:bookmarkEnd w:id="75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8"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1" w:name="_Toc47516467"/>
      <w:r w:rsidRPr="00396ED2">
        <w:rPr>
          <w:rStyle w:val="CharSectNo"/>
        </w:rPr>
        <w:t>409</w:t>
      </w:r>
      <w:r w:rsidRPr="0027347B">
        <w:tab/>
        <w:t>ACAT review—people who made representations etc</w:t>
      </w:r>
      <w:bookmarkEnd w:id="75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59"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60"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2" w:name="_Toc47516468"/>
      <w:r w:rsidRPr="00396ED2">
        <w:rPr>
          <w:rStyle w:val="CharSectNo"/>
        </w:rPr>
        <w:lastRenderedPageBreak/>
        <w:t>409A</w:t>
      </w:r>
      <w:r w:rsidRPr="0027347B">
        <w:tab/>
        <w:t>ACAT review—time for making application for deemed decisions</w:t>
      </w:r>
      <w:bookmarkEnd w:id="75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3" w:name="_Toc47516469"/>
      <w:r w:rsidRPr="00396ED2">
        <w:rPr>
          <w:rStyle w:val="CharSectNo"/>
        </w:rPr>
        <w:t>410</w:t>
      </w:r>
      <w:r w:rsidRPr="0027347B">
        <w:tab/>
        <w:t>Challenge to validity of Ministerial decisions on development applications</w:t>
      </w:r>
      <w:bookmarkEnd w:id="75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396ED2" w:rsidRDefault="00133485">
      <w:pPr>
        <w:pStyle w:val="AH1Chapter"/>
      </w:pPr>
      <w:bookmarkStart w:id="754" w:name="_Toc47516470"/>
      <w:r w:rsidRPr="00396ED2">
        <w:rPr>
          <w:rStyle w:val="CharChapNo"/>
        </w:rPr>
        <w:lastRenderedPageBreak/>
        <w:t>Chapter 14</w:t>
      </w:r>
      <w:r w:rsidRPr="0027347B">
        <w:rPr>
          <w:rStyle w:val="CharChapText"/>
        </w:rPr>
        <w:tab/>
      </w:r>
      <w:r w:rsidRPr="00396ED2">
        <w:rPr>
          <w:rStyle w:val="CharChapText"/>
        </w:rPr>
        <w:t>Miscellaneous</w:t>
      </w:r>
      <w:bookmarkEnd w:id="75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1"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5" w:name="_Toc47516471"/>
      <w:r w:rsidRPr="00396ED2">
        <w:rPr>
          <w:rStyle w:val="CharSectNo"/>
        </w:rPr>
        <w:t>411</w:t>
      </w:r>
      <w:r w:rsidRPr="00DA50F2">
        <w:tab/>
        <w:t>Restrictions on public availability—applications, comments, submissions etc</w:t>
      </w:r>
      <w:bookmarkEnd w:id="75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6" w:name="_Toc47516472"/>
      <w:r w:rsidRPr="00396ED2">
        <w:rPr>
          <w:rStyle w:val="CharSectNo"/>
        </w:rPr>
        <w:t>412</w:t>
      </w:r>
      <w:r w:rsidRPr="0027347B">
        <w:tab/>
        <w:t>Restrictions on public availability—security</w:t>
      </w:r>
      <w:bookmarkEnd w:id="75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7" w:name="_Toc47516473"/>
      <w:r w:rsidRPr="00396ED2">
        <w:rPr>
          <w:rStyle w:val="CharSectNo"/>
        </w:rPr>
        <w:t>413</w:t>
      </w:r>
      <w:r w:rsidRPr="0027347B">
        <w:tab/>
        <w:t>Damage etc to be minimised</w:t>
      </w:r>
      <w:bookmarkEnd w:id="75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8" w:name="_Toc47516474"/>
      <w:r w:rsidRPr="00396ED2">
        <w:rPr>
          <w:rStyle w:val="CharSectNo"/>
        </w:rPr>
        <w:t>414</w:t>
      </w:r>
      <w:r w:rsidRPr="0027347B">
        <w:tab/>
        <w:t>Compensation for exercise of enforcement powers</w:t>
      </w:r>
      <w:bookmarkEnd w:id="75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9" w:name="_Toc47516475"/>
      <w:r w:rsidRPr="00396ED2">
        <w:rPr>
          <w:rStyle w:val="CharSectNo"/>
        </w:rPr>
        <w:lastRenderedPageBreak/>
        <w:t>415</w:t>
      </w:r>
      <w:r w:rsidRPr="0027347B">
        <w:tab/>
        <w:t>Enforcement actions unaffected by other approvals etc</w:t>
      </w:r>
      <w:bookmarkEnd w:id="75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62"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60" w:name="_Toc47516476"/>
      <w:r w:rsidRPr="00396ED2">
        <w:rPr>
          <w:rStyle w:val="CharSectNo"/>
        </w:rPr>
        <w:t>415A</w:t>
      </w:r>
      <w:r w:rsidRPr="00DA50F2">
        <w:tab/>
        <w:t>Evidentiary certificates—offsets register</w:t>
      </w:r>
      <w:bookmarkEnd w:id="76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1" w:name="_Toc47516477"/>
      <w:r w:rsidRPr="00396ED2">
        <w:rPr>
          <w:rStyle w:val="CharSectNo"/>
        </w:rPr>
        <w:t>416</w:t>
      </w:r>
      <w:r w:rsidRPr="0027347B">
        <w:tab/>
        <w:t>Evidence of ending of lease</w:t>
      </w:r>
      <w:bookmarkEnd w:id="76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2" w:name="_Toc47516478"/>
      <w:r w:rsidRPr="00396ED2">
        <w:rPr>
          <w:rStyle w:val="CharSectNo"/>
        </w:rPr>
        <w:lastRenderedPageBreak/>
        <w:t>416A</w:t>
      </w:r>
      <w:r w:rsidRPr="0027347B">
        <w:tab/>
        <w:t>Basic fences between leased and unleased land</w:t>
      </w:r>
      <w:bookmarkEnd w:id="76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3"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3" w:name="_Toc47516479"/>
      <w:r w:rsidRPr="00396ED2">
        <w:rPr>
          <w:rStyle w:val="CharSectNo"/>
        </w:rPr>
        <w:t>417</w:t>
      </w:r>
      <w:r w:rsidRPr="0027347B">
        <w:tab/>
        <w:t>Rights to extract minerals</w:t>
      </w:r>
      <w:bookmarkEnd w:id="76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4"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4" w:name="_Toc47516480"/>
      <w:r w:rsidRPr="00396ED2">
        <w:rPr>
          <w:rStyle w:val="CharSectNo"/>
        </w:rPr>
        <w:t>418</w:t>
      </w:r>
      <w:r w:rsidRPr="0027347B">
        <w:tab/>
        <w:t>Secrecy</w:t>
      </w:r>
      <w:bookmarkEnd w:id="76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5" w:name="_Toc47516481"/>
      <w:r w:rsidRPr="00396ED2">
        <w:rPr>
          <w:rStyle w:val="CharSectNo"/>
        </w:rPr>
        <w:lastRenderedPageBreak/>
        <w:t>419</w:t>
      </w:r>
      <w:r w:rsidRPr="0027347B">
        <w:tab/>
        <w:t xml:space="preserve">Meaning of </w:t>
      </w:r>
      <w:r w:rsidRPr="00ED4D1B">
        <w:rPr>
          <w:rStyle w:val="charItals"/>
        </w:rPr>
        <w:t>material detriment</w:t>
      </w:r>
      <w:bookmarkEnd w:id="76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6" w:name="_Toc47516482"/>
      <w:r w:rsidRPr="00396ED2">
        <w:rPr>
          <w:rStyle w:val="CharSectNo"/>
        </w:rPr>
        <w:t>420</w:t>
      </w:r>
      <w:r w:rsidRPr="0027347B">
        <w:tab/>
        <w:t>Ministerial guidelines</w:t>
      </w:r>
      <w:bookmarkEnd w:id="76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5"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47516483"/>
      <w:r w:rsidRPr="00396ED2">
        <w:rPr>
          <w:rStyle w:val="CharSectNo"/>
        </w:rPr>
        <w:lastRenderedPageBreak/>
        <w:t>422</w:t>
      </w:r>
      <w:r w:rsidRPr="0027347B">
        <w:tab/>
        <w:t>Declaration of authority website</w:t>
      </w:r>
      <w:bookmarkEnd w:id="76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rsidR="00133485" w:rsidRPr="0027347B" w:rsidRDefault="00133485">
      <w:pPr>
        <w:pStyle w:val="AH5Sec"/>
      </w:pPr>
      <w:bookmarkStart w:id="768" w:name="_Toc47516484"/>
      <w:r w:rsidRPr="00396ED2">
        <w:rPr>
          <w:rStyle w:val="CharSectNo"/>
        </w:rPr>
        <w:t>422A</w:t>
      </w:r>
      <w:r w:rsidRPr="0027347B">
        <w:tab/>
        <w:t>References in territory plan to certain instruments</w:t>
      </w:r>
      <w:bookmarkEnd w:id="768"/>
    </w:p>
    <w:p w:rsidR="00133485" w:rsidRPr="0027347B" w:rsidRDefault="00133485" w:rsidP="00ED2B23">
      <w:pPr>
        <w:pStyle w:val="Amain"/>
        <w:keepNext/>
      </w:pPr>
      <w:r w:rsidRPr="0027347B">
        <w:tab/>
        <w:t>(1)</w:t>
      </w:r>
      <w:r w:rsidRPr="0027347B">
        <w:tab/>
        <w:t xml:space="preserve">A reference in the </w:t>
      </w:r>
      <w:hyperlink r:id="rId567"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8"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9"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70"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9" w:name="_Toc47516485"/>
      <w:r w:rsidRPr="00396ED2">
        <w:rPr>
          <w:rStyle w:val="CharSectNo"/>
        </w:rPr>
        <w:t>423</w:t>
      </w:r>
      <w:r w:rsidRPr="0027347B">
        <w:tab/>
        <w:t>Construction of outdated references</w:t>
      </w:r>
      <w:bookmarkEnd w:id="769"/>
    </w:p>
    <w:p w:rsidR="00133485" w:rsidRPr="0027347B" w:rsidRDefault="00133485">
      <w:pPr>
        <w:pStyle w:val="Amain"/>
        <w:keepNext/>
      </w:pPr>
      <w:r w:rsidRPr="0027347B">
        <w:tab/>
        <w:t>(1)</w:t>
      </w:r>
      <w:r w:rsidRPr="0027347B">
        <w:tab/>
        <w:t xml:space="preserve">In any Act, instrument made under an Act or document, a reference to the </w:t>
      </w:r>
      <w:hyperlink r:id="rId571"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3"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4"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70" w:name="_Toc47516486"/>
      <w:r w:rsidRPr="00396ED2">
        <w:rPr>
          <w:rStyle w:val="CharSectNo"/>
        </w:rPr>
        <w:t>424</w:t>
      </w:r>
      <w:r w:rsidRPr="0027347B">
        <w:tab/>
        <w:t>Determination of fees</w:t>
      </w:r>
      <w:bookmarkEnd w:id="77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5"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6" w:tooltip="A2001-14" w:history="1">
        <w:r w:rsidR="00113226" w:rsidRPr="00113226">
          <w:rPr>
            <w:rStyle w:val="charCitHyperlinkAbbrev"/>
          </w:rPr>
          <w:t>Legislation Act</w:t>
        </w:r>
      </w:hyperlink>
      <w:r w:rsidRPr="0027347B">
        <w:t>.</w:t>
      </w:r>
    </w:p>
    <w:p w:rsidR="00133485" w:rsidRPr="0027347B" w:rsidRDefault="00133485">
      <w:pPr>
        <w:pStyle w:val="AH5Sec"/>
      </w:pPr>
      <w:bookmarkStart w:id="771" w:name="_Toc47516487"/>
      <w:r w:rsidRPr="00396ED2">
        <w:rPr>
          <w:rStyle w:val="CharSectNo"/>
        </w:rPr>
        <w:t>425</w:t>
      </w:r>
      <w:r w:rsidRPr="0027347B">
        <w:tab/>
        <w:t>Approved forms</w:t>
      </w:r>
      <w:bookmarkEnd w:id="77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7"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8"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2" w:name="_Toc47516488"/>
      <w:r w:rsidRPr="00396ED2">
        <w:rPr>
          <w:rStyle w:val="CharSectNo"/>
        </w:rPr>
        <w:t>426</w:t>
      </w:r>
      <w:r w:rsidRPr="0027347B">
        <w:tab/>
        <w:t>Regulation-making power</w:t>
      </w:r>
      <w:bookmarkEnd w:id="77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79"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80"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81"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82"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53B34" w:rsidRPr="00396ED2" w:rsidRDefault="00753B34" w:rsidP="00753B34">
      <w:pPr>
        <w:pStyle w:val="AH1Chapter"/>
      </w:pPr>
      <w:bookmarkStart w:id="773" w:name="_Toc47516489"/>
      <w:r w:rsidRPr="00396ED2">
        <w:rPr>
          <w:rStyle w:val="CharChapNo"/>
        </w:rPr>
        <w:lastRenderedPageBreak/>
        <w:t>Chapter 26</w:t>
      </w:r>
      <w:r w:rsidRPr="00055803">
        <w:tab/>
      </w:r>
      <w:r w:rsidRPr="00396ED2">
        <w:rPr>
          <w:rStyle w:val="CharChapText"/>
        </w:rPr>
        <w:t>Transitional—Planning and Development (Community Concessional Leases) Amendment Act 2019</w:t>
      </w:r>
      <w:bookmarkEnd w:id="773"/>
    </w:p>
    <w:p w:rsidR="00753B34" w:rsidRPr="00055803" w:rsidRDefault="00753B34" w:rsidP="00753B34">
      <w:pPr>
        <w:pStyle w:val="AH5Sec"/>
      </w:pPr>
      <w:bookmarkStart w:id="774" w:name="_Toc47516490"/>
      <w:r w:rsidRPr="00396ED2">
        <w:rPr>
          <w:rStyle w:val="CharSectNo"/>
        </w:rPr>
        <w:t>510</w:t>
      </w:r>
      <w:r w:rsidRPr="00055803">
        <w:tab/>
        <w:t xml:space="preserve">Meaning of </w:t>
      </w:r>
      <w:r w:rsidRPr="00055803">
        <w:rPr>
          <w:rStyle w:val="charItals"/>
        </w:rPr>
        <w:t>commencement day</w:t>
      </w:r>
      <w:r w:rsidRPr="00055803">
        <w:t>—ch 26</w:t>
      </w:r>
      <w:bookmarkEnd w:id="774"/>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3"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75" w:name="_Toc47516491"/>
      <w:r w:rsidRPr="00396ED2">
        <w:rPr>
          <w:rStyle w:val="CharSectNo"/>
        </w:rPr>
        <w:t>511</w:t>
      </w:r>
      <w:r w:rsidRPr="00055803">
        <w:tab/>
        <w:t>Application by community organisation for direct sale before 6 December 2017</w:t>
      </w:r>
      <w:bookmarkEnd w:id="775"/>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76" w:name="_Toc47516492"/>
      <w:r w:rsidRPr="00396ED2">
        <w:rPr>
          <w:rStyle w:val="CharSectNo"/>
        </w:rPr>
        <w:t>512</w:t>
      </w:r>
      <w:r w:rsidRPr="00055803">
        <w:tab/>
        <w:t>Certain development applications made before the commencement day</w:t>
      </w:r>
      <w:bookmarkEnd w:id="776"/>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77" w:name="_Toc47516493"/>
      <w:r w:rsidRPr="00396ED2">
        <w:rPr>
          <w:rStyle w:val="CharSectNo"/>
        </w:rPr>
        <w:t>513</w:t>
      </w:r>
      <w:r w:rsidRPr="00055803">
        <w:tab/>
        <w:t>Transitional regulations</w:t>
      </w:r>
      <w:bookmarkEnd w:id="777"/>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4"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78" w:name="_Toc47516494"/>
      <w:r w:rsidRPr="00396ED2">
        <w:rPr>
          <w:rStyle w:val="CharSectNo"/>
        </w:rPr>
        <w:t>514</w:t>
      </w:r>
      <w:r w:rsidRPr="00055803">
        <w:tab/>
        <w:t>Expiry—ch 26</w:t>
      </w:r>
      <w:bookmarkEnd w:id="778"/>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5"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6"/>
          <w:headerReference w:type="default" r:id="rId587"/>
          <w:footerReference w:type="even" r:id="rId588"/>
          <w:footerReference w:type="default" r:id="rId589"/>
          <w:footerReference w:type="first" r:id="rId590"/>
          <w:pgSz w:w="11907" w:h="16839" w:code="9"/>
          <w:pgMar w:top="3880" w:right="1900" w:bottom="3100" w:left="2300" w:header="1800" w:footer="1760" w:gutter="0"/>
          <w:pgNumType w:start="1"/>
          <w:cols w:space="720"/>
          <w:titlePg/>
          <w:docGrid w:linePitch="254"/>
        </w:sectPr>
      </w:pPr>
    </w:p>
    <w:p w:rsidR="00CF4AB2" w:rsidRPr="00396ED2" w:rsidRDefault="00CF4AB2" w:rsidP="00CF4AB2">
      <w:pPr>
        <w:pStyle w:val="Sched-heading"/>
      </w:pPr>
      <w:bookmarkStart w:id="779" w:name="_Toc47516495"/>
      <w:r w:rsidRPr="00396ED2">
        <w:rPr>
          <w:rStyle w:val="CharChapNo"/>
        </w:rPr>
        <w:lastRenderedPageBreak/>
        <w:t>Schedule 1</w:t>
      </w:r>
      <w:r w:rsidRPr="00766C1B">
        <w:tab/>
      </w:r>
      <w:r w:rsidRPr="00396ED2">
        <w:rPr>
          <w:rStyle w:val="CharChapText"/>
        </w:rPr>
        <w:t>Reviewable decisions, eligible entities and interested entities</w:t>
      </w:r>
      <w:bookmarkEnd w:id="779"/>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1"/>
          <w:headerReference w:type="default" r:id="rId592"/>
          <w:footerReference w:type="even" r:id="rId593"/>
          <w:footerReference w:type="default" r:id="rId594"/>
          <w:pgSz w:w="16839" w:h="11907" w:orient="landscape" w:code="9"/>
          <w:pgMar w:top="2300" w:right="3000" w:bottom="2300" w:left="2500" w:header="2480" w:footer="2100" w:gutter="0"/>
          <w:cols w:space="720"/>
        </w:sectPr>
      </w:pPr>
    </w:p>
    <w:p w:rsidR="00133485" w:rsidRPr="00396ED2" w:rsidRDefault="00133485">
      <w:pPr>
        <w:pStyle w:val="Sched-heading"/>
      </w:pPr>
      <w:bookmarkStart w:id="780" w:name="_Toc47516496"/>
      <w:r w:rsidRPr="00396ED2">
        <w:rPr>
          <w:rStyle w:val="CharChapNo"/>
        </w:rPr>
        <w:lastRenderedPageBreak/>
        <w:t>Schedule 2</w:t>
      </w:r>
      <w:r w:rsidRPr="0027347B">
        <w:tab/>
      </w:r>
      <w:r w:rsidRPr="00396ED2">
        <w:rPr>
          <w:rStyle w:val="CharChapText"/>
        </w:rPr>
        <w:t>Controlled activities</w:t>
      </w:r>
      <w:bookmarkEnd w:id="780"/>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5"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6"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396ED2" w:rsidRDefault="00133485">
      <w:pPr>
        <w:pStyle w:val="Sched-heading"/>
      </w:pPr>
      <w:bookmarkStart w:id="781" w:name="_Toc47516497"/>
      <w:r w:rsidRPr="00396ED2">
        <w:rPr>
          <w:rStyle w:val="CharChapNo"/>
        </w:rPr>
        <w:lastRenderedPageBreak/>
        <w:t>Schedule 3</w:t>
      </w:r>
      <w:r w:rsidRPr="0027347B">
        <w:tab/>
      </w:r>
      <w:r w:rsidRPr="00396ED2">
        <w:rPr>
          <w:rStyle w:val="CharChapText"/>
        </w:rPr>
        <w:t>Management objectives for public land</w:t>
      </w:r>
      <w:bookmarkEnd w:id="781"/>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97"/>
          <w:headerReference w:type="default" r:id="rId598"/>
          <w:footerReference w:type="even" r:id="rId599"/>
          <w:footerReference w:type="default" r:id="rId600"/>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396ED2" w:rsidRDefault="00133485">
      <w:pPr>
        <w:pStyle w:val="Sched-heading"/>
      </w:pPr>
      <w:bookmarkStart w:id="782" w:name="_Toc47516498"/>
      <w:r w:rsidRPr="00396ED2">
        <w:rPr>
          <w:rStyle w:val="CharChapNo"/>
        </w:rPr>
        <w:lastRenderedPageBreak/>
        <w:t>Schedule 4</w:t>
      </w:r>
      <w:r w:rsidRPr="0027347B">
        <w:tab/>
      </w:r>
      <w:r w:rsidRPr="00396ED2">
        <w:rPr>
          <w:rStyle w:val="CharChapText"/>
        </w:rPr>
        <w:t>Development proposals in impact track because of need for EIS</w:t>
      </w:r>
      <w:bookmarkEnd w:id="782"/>
    </w:p>
    <w:p w:rsidR="00133485" w:rsidRPr="0027347B" w:rsidRDefault="00133485">
      <w:pPr>
        <w:pStyle w:val="ref"/>
      </w:pPr>
      <w:r w:rsidRPr="0027347B">
        <w:t>(see s 123 (b))</w:t>
      </w:r>
    </w:p>
    <w:p w:rsidR="00133485" w:rsidRPr="00396ED2" w:rsidRDefault="007E0C1D">
      <w:pPr>
        <w:pStyle w:val="Sched-Part"/>
      </w:pPr>
      <w:bookmarkStart w:id="783" w:name="_Toc47516499"/>
      <w:r w:rsidRPr="00396ED2">
        <w:rPr>
          <w:rStyle w:val="CharPartNo"/>
        </w:rPr>
        <w:t>Part</w:t>
      </w:r>
      <w:r w:rsidR="00133485" w:rsidRPr="00396ED2">
        <w:rPr>
          <w:rStyle w:val="CharPartNo"/>
        </w:rPr>
        <w:t xml:space="preserve"> 4.1</w:t>
      </w:r>
      <w:r w:rsidR="00133485" w:rsidRPr="0027347B">
        <w:tab/>
      </w:r>
      <w:r w:rsidR="00133485" w:rsidRPr="00396ED2">
        <w:rPr>
          <w:rStyle w:val="CharPartText"/>
        </w:rPr>
        <w:t>Interpretation—sch 4</w:t>
      </w:r>
      <w:bookmarkEnd w:id="783"/>
    </w:p>
    <w:p w:rsidR="00133485" w:rsidRPr="0027347B" w:rsidRDefault="00133485">
      <w:pPr>
        <w:pStyle w:val="Schclauseheading"/>
      </w:pPr>
      <w:bookmarkStart w:id="784" w:name="_Toc47516500"/>
      <w:r w:rsidRPr="00396ED2">
        <w:rPr>
          <w:rStyle w:val="CharSectNo"/>
        </w:rPr>
        <w:t>4.1</w:t>
      </w:r>
      <w:r w:rsidRPr="0027347B">
        <w:tab/>
        <w:t>Definitions—sch 4</w:t>
      </w:r>
      <w:bookmarkEnd w:id="784"/>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1"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2"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3"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4"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5"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6"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7"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10"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1"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3"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4"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5"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6"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17"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8"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19"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1"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2"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3"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4"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5"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6"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27"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8"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29"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1"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2"/>
          <w:headerReference w:type="default" r:id="rId633"/>
          <w:footerReference w:type="even" r:id="rId634"/>
          <w:footerReference w:type="default" r:id="rId635"/>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396ED2" w:rsidRDefault="007E0C1D" w:rsidP="006F1838">
      <w:pPr>
        <w:pStyle w:val="Sched-Part"/>
      </w:pPr>
      <w:bookmarkStart w:id="785" w:name="_Toc47516501"/>
      <w:r w:rsidRPr="00396ED2">
        <w:rPr>
          <w:rStyle w:val="CharPartNo"/>
        </w:rPr>
        <w:lastRenderedPageBreak/>
        <w:t>Part</w:t>
      </w:r>
      <w:r w:rsidR="006F1838" w:rsidRPr="00396ED2">
        <w:rPr>
          <w:rStyle w:val="CharPartNo"/>
        </w:rPr>
        <w:t xml:space="preserve"> 4.2</w:t>
      </w:r>
      <w:r w:rsidR="006F1838" w:rsidRPr="0027347B">
        <w:tab/>
      </w:r>
      <w:r w:rsidR="006F1838" w:rsidRPr="00396ED2">
        <w:rPr>
          <w:rStyle w:val="CharPartText"/>
        </w:rPr>
        <w:t>Development proposals requiring EIS—activities</w:t>
      </w:r>
      <w:bookmarkEnd w:id="785"/>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3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3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396ED2" w:rsidRDefault="007E0C1D" w:rsidP="006F1838">
      <w:pPr>
        <w:pStyle w:val="Sched-Part"/>
      </w:pPr>
      <w:bookmarkStart w:id="786" w:name="_Toc47516502"/>
      <w:r w:rsidRPr="00396ED2">
        <w:rPr>
          <w:rStyle w:val="CharPartNo"/>
        </w:rPr>
        <w:lastRenderedPageBreak/>
        <w:t>Part</w:t>
      </w:r>
      <w:r w:rsidR="006F1838" w:rsidRPr="00396ED2">
        <w:rPr>
          <w:rStyle w:val="CharPartNo"/>
        </w:rPr>
        <w:t xml:space="preserve"> 4.3</w:t>
      </w:r>
      <w:r w:rsidR="006F1838" w:rsidRPr="0027347B">
        <w:tab/>
      </w:r>
      <w:r w:rsidR="006F1838" w:rsidRPr="00396ED2">
        <w:rPr>
          <w:rStyle w:val="CharPartText"/>
        </w:rPr>
        <w:t>Development proposals requiring EIS—areas and processes</w:t>
      </w:r>
      <w:bookmarkEnd w:id="786"/>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3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2"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4"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5"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6"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4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4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49"/>
          <w:headerReference w:type="default" r:id="rId650"/>
          <w:footerReference w:type="even" r:id="rId651"/>
          <w:footerReference w:type="default" r:id="rId652"/>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396ED2" w:rsidRDefault="002D1C34" w:rsidP="00AA0DE2">
      <w:pPr>
        <w:pStyle w:val="Sched-heading"/>
      </w:pPr>
      <w:bookmarkStart w:id="787" w:name="_Toc47516503"/>
      <w:r w:rsidRPr="00396ED2">
        <w:rPr>
          <w:rStyle w:val="CharChapNo"/>
        </w:rPr>
        <w:lastRenderedPageBreak/>
        <w:t>Schedule 5</w:t>
      </w:r>
      <w:r w:rsidRPr="0027347B">
        <w:tab/>
      </w:r>
      <w:r w:rsidRPr="00396ED2">
        <w:rPr>
          <w:rStyle w:val="CharChapText"/>
        </w:rPr>
        <w:t>Market value leases and leases that are possibly concessional</w:t>
      </w:r>
      <w:bookmarkEnd w:id="787"/>
    </w:p>
    <w:p w:rsidR="002D1C34" w:rsidRPr="0027347B" w:rsidRDefault="002D1C34" w:rsidP="002D1C34">
      <w:pPr>
        <w:pStyle w:val="ref"/>
      </w:pPr>
      <w:r w:rsidRPr="0027347B">
        <w:t>(see s 235B and s 235C)</w:t>
      </w:r>
    </w:p>
    <w:p w:rsidR="002D1C34" w:rsidRPr="00396ED2" w:rsidRDefault="007E0C1D" w:rsidP="00D228D6">
      <w:pPr>
        <w:pStyle w:val="Sched-Part"/>
      </w:pPr>
      <w:bookmarkStart w:id="788" w:name="_Toc47516504"/>
      <w:r w:rsidRPr="00396ED2">
        <w:rPr>
          <w:rStyle w:val="CharPartNo"/>
        </w:rPr>
        <w:t>Part</w:t>
      </w:r>
      <w:r w:rsidR="002D1C34" w:rsidRPr="00396ED2">
        <w:rPr>
          <w:rStyle w:val="CharPartNo"/>
        </w:rPr>
        <w:t xml:space="preserve"> 5.1</w:t>
      </w:r>
      <w:r w:rsidR="002D1C34" w:rsidRPr="0027347B">
        <w:tab/>
      </w:r>
      <w:r w:rsidR="002D1C34" w:rsidRPr="00396ED2">
        <w:rPr>
          <w:rStyle w:val="CharPartText"/>
        </w:rPr>
        <w:t>Interpretation</w:t>
      </w:r>
      <w:bookmarkEnd w:id="788"/>
    </w:p>
    <w:p w:rsidR="002D1C34" w:rsidRPr="0027347B" w:rsidRDefault="002D1C34" w:rsidP="000424F9">
      <w:pPr>
        <w:pStyle w:val="AH5Sec"/>
      </w:pPr>
      <w:bookmarkStart w:id="789" w:name="_Toc47516505"/>
      <w:r w:rsidRPr="00396ED2">
        <w:rPr>
          <w:rStyle w:val="CharSectNo"/>
        </w:rPr>
        <w:t>5.1</w:t>
      </w:r>
      <w:r w:rsidRPr="0027347B">
        <w:tab/>
        <w:t>Definitions—sch 5</w:t>
      </w:r>
      <w:bookmarkEnd w:id="789"/>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396ED2" w:rsidRDefault="007E0C1D" w:rsidP="00D228D6">
      <w:pPr>
        <w:pStyle w:val="Sched-Part"/>
      </w:pPr>
      <w:bookmarkStart w:id="790" w:name="_Toc47516506"/>
      <w:r w:rsidRPr="00396ED2">
        <w:rPr>
          <w:rStyle w:val="CharPartNo"/>
        </w:rPr>
        <w:lastRenderedPageBreak/>
        <w:t>Part</w:t>
      </w:r>
      <w:r w:rsidR="002D1C34" w:rsidRPr="00396ED2">
        <w:rPr>
          <w:rStyle w:val="CharPartNo"/>
        </w:rPr>
        <w:t xml:space="preserve"> 5.2</w:t>
      </w:r>
      <w:r w:rsidR="002D1C34" w:rsidRPr="0027347B">
        <w:tab/>
      </w:r>
      <w:r w:rsidR="002D1C34" w:rsidRPr="00396ED2">
        <w:rPr>
          <w:rStyle w:val="CharPartText"/>
        </w:rPr>
        <w:t>Market value leases</w:t>
      </w:r>
      <w:bookmarkEnd w:id="790"/>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4"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5"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6"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57"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58"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59"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60"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3"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396ED2" w:rsidRDefault="007E0C1D" w:rsidP="00D228D6">
      <w:pPr>
        <w:pStyle w:val="Sched-Part"/>
      </w:pPr>
      <w:bookmarkStart w:id="791" w:name="_Toc47516507"/>
      <w:r w:rsidRPr="00396ED2">
        <w:rPr>
          <w:rStyle w:val="CharPartNo"/>
        </w:rPr>
        <w:lastRenderedPageBreak/>
        <w:t>Part</w:t>
      </w:r>
      <w:r w:rsidR="002D1C34" w:rsidRPr="00396ED2">
        <w:rPr>
          <w:rStyle w:val="CharPartNo"/>
        </w:rPr>
        <w:t xml:space="preserve"> 5.3</w:t>
      </w:r>
      <w:r w:rsidR="002D1C34" w:rsidRPr="0027347B">
        <w:tab/>
      </w:r>
      <w:r w:rsidR="002D1C34" w:rsidRPr="00396ED2">
        <w:rPr>
          <w:rStyle w:val="CharPartText"/>
        </w:rPr>
        <w:t>Possibly concessional leases</w:t>
      </w:r>
      <w:bookmarkEnd w:id="791"/>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69"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70"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1"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2"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3"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4"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5"/>
          <w:headerReference w:type="default" r:id="rId676"/>
          <w:footerReference w:type="even" r:id="rId677"/>
          <w:footerReference w:type="default" r:id="rId678"/>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396ED2" w:rsidRDefault="001A70CE" w:rsidP="00714B54">
      <w:pPr>
        <w:pStyle w:val="Sched-heading"/>
        <w:spacing w:before="240"/>
        <w:ind w:left="2603" w:hanging="2603"/>
      </w:pPr>
      <w:bookmarkStart w:id="792" w:name="_Toc47516508"/>
      <w:r w:rsidRPr="00396ED2">
        <w:rPr>
          <w:rStyle w:val="CharChapNo"/>
        </w:rPr>
        <w:lastRenderedPageBreak/>
        <w:t>Schedule 6</w:t>
      </w:r>
      <w:r w:rsidRPr="0040157D">
        <w:tab/>
      </w:r>
      <w:r w:rsidRPr="00396ED2">
        <w:rPr>
          <w:rStyle w:val="CharChapText"/>
        </w:rPr>
        <w:t>Symonston site</w:t>
      </w:r>
      <w:bookmarkEnd w:id="792"/>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7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3" w:name="_Toc47516509"/>
      <w:r w:rsidRPr="0027347B">
        <w:lastRenderedPageBreak/>
        <w:t>Dictionary</w:t>
      </w:r>
      <w:bookmarkEnd w:id="793"/>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4"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5"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6"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7"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8"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lastRenderedPageBreak/>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689" w:tooltip="A2004-7" w:history="1">
        <w:r w:rsidRPr="00BD51BF">
          <w:rPr>
            <w:rStyle w:val="charCitHyperlinkItal"/>
          </w:rPr>
          <w:t>Dangerous Substances Act 2004</w:t>
        </w:r>
      </w:hyperlink>
      <w:r w:rsidRPr="00BD51BF">
        <w:t>, section 47</w:t>
      </w:r>
      <w:r w:rsidR="003C624C">
        <w:t>P</w:t>
      </w:r>
      <w:r w:rsidRPr="00BD51BF">
        <w:t xml:space="preserve">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90"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1"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2"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3"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4"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5"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6"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697"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99"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1"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2"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5"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6"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7"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08"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09"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10"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1"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2"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3"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4"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5"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6"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19"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20"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1"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3"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4"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6"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7"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28"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29"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0"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1"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2"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3"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4"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5"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6"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37"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38"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39"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40"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1"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2"/>
          <w:headerReference w:type="default" r:id="rId743"/>
          <w:footerReference w:type="even" r:id="rId744"/>
          <w:footerReference w:type="default" r:id="rId745"/>
          <w:type w:val="continuous"/>
          <w:pgSz w:w="11907" w:h="16839" w:code="9"/>
          <w:pgMar w:top="3000" w:right="1900" w:bottom="2500" w:left="2300" w:header="2480" w:footer="2100" w:gutter="0"/>
          <w:cols w:space="720"/>
          <w:docGrid w:linePitch="254"/>
        </w:sectPr>
      </w:pPr>
    </w:p>
    <w:p w:rsidR="007D4593" w:rsidRDefault="007D4593">
      <w:pPr>
        <w:pStyle w:val="Endnote1"/>
      </w:pPr>
      <w:bookmarkStart w:id="794" w:name="_Toc47516510"/>
      <w:r>
        <w:lastRenderedPageBreak/>
        <w:t>Endnotes</w:t>
      </w:r>
      <w:bookmarkEnd w:id="794"/>
    </w:p>
    <w:p w:rsidR="007D4593" w:rsidRPr="00396ED2" w:rsidRDefault="007D4593">
      <w:pPr>
        <w:pStyle w:val="Endnote20"/>
      </w:pPr>
      <w:bookmarkStart w:id="795" w:name="_Toc47516511"/>
      <w:r w:rsidRPr="00396ED2">
        <w:rPr>
          <w:rStyle w:val="charTableNo"/>
        </w:rPr>
        <w:t>1</w:t>
      </w:r>
      <w:r>
        <w:tab/>
      </w:r>
      <w:r w:rsidRPr="00396ED2">
        <w:rPr>
          <w:rStyle w:val="charTableText"/>
        </w:rPr>
        <w:t>About the endnotes</w:t>
      </w:r>
      <w:bookmarkEnd w:id="795"/>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6"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396ED2" w:rsidRDefault="007D4593">
      <w:pPr>
        <w:pStyle w:val="Endnote20"/>
      </w:pPr>
      <w:bookmarkStart w:id="796" w:name="_Toc47516512"/>
      <w:r w:rsidRPr="00396ED2">
        <w:rPr>
          <w:rStyle w:val="charTableNo"/>
        </w:rPr>
        <w:t>2</w:t>
      </w:r>
      <w:r>
        <w:tab/>
      </w:r>
      <w:r w:rsidRPr="00396ED2">
        <w:rPr>
          <w:rStyle w:val="charTableText"/>
        </w:rPr>
        <w:t>Abbreviation key</w:t>
      </w:r>
      <w:bookmarkEnd w:id="796"/>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396ED2" w:rsidRDefault="00133485">
      <w:pPr>
        <w:pStyle w:val="Endnote20"/>
      </w:pPr>
      <w:bookmarkStart w:id="797" w:name="_Toc47516513"/>
      <w:r w:rsidRPr="00396ED2">
        <w:rPr>
          <w:rStyle w:val="charTableNo"/>
        </w:rPr>
        <w:lastRenderedPageBreak/>
        <w:t>3</w:t>
      </w:r>
      <w:r w:rsidRPr="0027347B">
        <w:tab/>
      </w:r>
      <w:r w:rsidRPr="00396ED2">
        <w:rPr>
          <w:rStyle w:val="charTableText"/>
        </w:rPr>
        <w:t>Legislation history</w:t>
      </w:r>
      <w:bookmarkEnd w:id="797"/>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47"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48"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EF706E">
      <w:pPr>
        <w:pStyle w:val="NewAct"/>
      </w:pPr>
      <w:hyperlink r:id="rId749"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50" w:tooltip="CN2008-1" w:history="1">
        <w:r w:rsidR="00113226" w:rsidRPr="00113226">
          <w:rPr>
            <w:rStyle w:val="charCitHyperlinkAbbrev"/>
          </w:rPr>
          <w:t>CN2008-1</w:t>
        </w:r>
      </w:hyperlink>
      <w:r w:rsidRPr="0027347B">
        <w:t>)</w:t>
      </w:r>
    </w:p>
    <w:p w:rsidR="00133485" w:rsidRPr="0027347B" w:rsidRDefault="00EF706E">
      <w:pPr>
        <w:pStyle w:val="NewAct"/>
      </w:pPr>
      <w:hyperlink r:id="rId751"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52" w:tooltip="CN2008-1" w:history="1">
        <w:r w:rsidR="00113226" w:rsidRPr="00113226">
          <w:rPr>
            <w:rStyle w:val="charCitHyperlinkAbbrev"/>
          </w:rPr>
          <w:t>CN2008-1</w:t>
        </w:r>
      </w:hyperlink>
      <w:r w:rsidRPr="0027347B">
        <w:t>)</w:t>
      </w:r>
    </w:p>
    <w:p w:rsidR="00133485" w:rsidRPr="0027347B" w:rsidRDefault="00EF706E">
      <w:pPr>
        <w:pStyle w:val="NewAct"/>
      </w:pPr>
      <w:hyperlink r:id="rId753"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54"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EF706E">
      <w:pPr>
        <w:pStyle w:val="NewReg"/>
      </w:pPr>
      <w:hyperlink r:id="rId755"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64" w:tooltip="CN2008-1" w:history="1">
        <w:r w:rsidR="00113226" w:rsidRPr="00113226">
          <w:rPr>
            <w:rStyle w:val="charCitHyperlinkAbbrev"/>
          </w:rPr>
          <w:t>CN2008-1</w:t>
        </w:r>
      </w:hyperlink>
      <w:r w:rsidRPr="0027347B">
        <w:t>)</w:t>
      </w:r>
    </w:p>
    <w:p w:rsidR="00133485" w:rsidRPr="0027347B" w:rsidRDefault="00EF706E">
      <w:pPr>
        <w:pStyle w:val="NewReg"/>
      </w:pPr>
      <w:hyperlink r:id="rId765"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6"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7"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68" w:tooltip="SL2008-2" w:history="1">
        <w:r w:rsidR="00113226" w:rsidRPr="00113226">
          <w:rPr>
            <w:rStyle w:val="charCitHyperlinkAbbrev"/>
          </w:rPr>
          <w:t>Planning and Development Regulation 2008</w:t>
        </w:r>
      </w:hyperlink>
      <w:r w:rsidRPr="0027347B">
        <w:t xml:space="preserve"> SL2008-2.</w:t>
      </w:r>
    </w:p>
    <w:p w:rsidR="00133485" w:rsidRPr="0027347B" w:rsidRDefault="00EF706E">
      <w:pPr>
        <w:pStyle w:val="NewReg"/>
      </w:pPr>
      <w:hyperlink r:id="rId769"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EF706E">
      <w:pPr>
        <w:pStyle w:val="NewAct"/>
      </w:pPr>
      <w:hyperlink r:id="rId771"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72"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EF706E">
      <w:pPr>
        <w:pStyle w:val="NewReg"/>
      </w:pPr>
      <w:hyperlink r:id="rId773"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EF706E">
      <w:pPr>
        <w:pStyle w:val="NewAct"/>
      </w:pPr>
      <w:hyperlink r:id="rId776"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EF706E">
      <w:pPr>
        <w:pStyle w:val="NewAct"/>
      </w:pPr>
      <w:hyperlink r:id="rId777"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78" w:tooltip="A2008-35" w:history="1">
        <w:r w:rsidR="00113226" w:rsidRPr="00113226">
          <w:rPr>
            <w:rStyle w:val="charCitHyperlinkAbbrev"/>
          </w:rPr>
          <w:t>ACT Civil and Administrative Tribunal Act 2008</w:t>
        </w:r>
      </w:hyperlink>
      <w:r w:rsidRPr="0027347B">
        <w:t xml:space="preserve"> A2008-35, s 2 (1) and </w:t>
      </w:r>
      <w:hyperlink r:id="rId779" w:tooltip="CN2009-2" w:history="1">
        <w:r w:rsidR="00113226" w:rsidRPr="00113226">
          <w:rPr>
            <w:rStyle w:val="charCitHyperlinkAbbrev"/>
          </w:rPr>
          <w:t>CN2009-2</w:t>
        </w:r>
      </w:hyperlink>
      <w:r w:rsidRPr="0027347B">
        <w:t>)</w:t>
      </w:r>
    </w:p>
    <w:p w:rsidR="00133485" w:rsidRPr="0027347B" w:rsidRDefault="00EF706E">
      <w:pPr>
        <w:pStyle w:val="NewAct"/>
      </w:pPr>
      <w:hyperlink r:id="rId780"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1"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EF706E">
      <w:pPr>
        <w:pStyle w:val="NewReg"/>
      </w:pPr>
      <w:hyperlink r:id="rId782"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EF706E" w:rsidP="00FA2CC4">
      <w:pPr>
        <w:pStyle w:val="NewReg"/>
      </w:pPr>
      <w:hyperlink r:id="rId785"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6" w:tooltip="SL2008-2" w:history="1">
        <w:r w:rsidR="00113226" w:rsidRPr="00113226">
          <w:rPr>
            <w:rStyle w:val="charCitHyperlinkAbbrev"/>
          </w:rPr>
          <w:t>Planning and Development Regulation 2008</w:t>
        </w:r>
      </w:hyperlink>
      <w:r w:rsidRPr="0027347B">
        <w:t xml:space="preserve"> SL2008-2.</w:t>
      </w:r>
    </w:p>
    <w:p w:rsidR="00A54995" w:rsidRPr="0027347B" w:rsidRDefault="00EF706E" w:rsidP="00974499">
      <w:pPr>
        <w:pStyle w:val="NewReg"/>
      </w:pPr>
      <w:hyperlink r:id="rId787"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rsidR="00B93D48" w:rsidRPr="0027347B" w:rsidRDefault="00EF706E" w:rsidP="00B93D48">
      <w:pPr>
        <w:pStyle w:val="NewReg"/>
      </w:pPr>
      <w:hyperlink r:id="rId789"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90"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EF706E" w:rsidP="00B00C0E">
      <w:pPr>
        <w:pStyle w:val="NewAct"/>
      </w:pPr>
      <w:hyperlink r:id="rId791"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EF706E" w:rsidP="00A2287D">
      <w:pPr>
        <w:pStyle w:val="NewAct"/>
      </w:pPr>
      <w:hyperlink r:id="rId792"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EF706E" w:rsidP="005C49D3">
      <w:pPr>
        <w:pStyle w:val="NewAct"/>
      </w:pPr>
      <w:hyperlink r:id="rId793"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EF706E" w:rsidP="00592719">
      <w:pPr>
        <w:pStyle w:val="NewAct"/>
      </w:pPr>
      <w:hyperlink r:id="rId794"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5" w:tooltip="CN2010-1" w:history="1">
        <w:r w:rsidR="00113226" w:rsidRPr="00113226">
          <w:rPr>
            <w:rStyle w:val="charCitHyperlinkAbbrev"/>
          </w:rPr>
          <w:t>CN2010-1</w:t>
        </w:r>
      </w:hyperlink>
      <w:r w:rsidR="00592719" w:rsidRPr="0027347B">
        <w:t>)</w:t>
      </w:r>
    </w:p>
    <w:p w:rsidR="00040772" w:rsidRDefault="00EF706E" w:rsidP="00040772">
      <w:pPr>
        <w:pStyle w:val="NewAct"/>
      </w:pPr>
      <w:hyperlink r:id="rId796"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EF706E" w:rsidP="00D069C5">
      <w:pPr>
        <w:pStyle w:val="NewAct"/>
      </w:pPr>
      <w:hyperlink r:id="rId797"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EF706E" w:rsidP="00D069C5">
      <w:pPr>
        <w:pStyle w:val="NewAct"/>
      </w:pPr>
      <w:hyperlink r:id="rId798"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99"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EF706E" w:rsidP="00EC3DAA">
      <w:pPr>
        <w:pStyle w:val="NewAct"/>
      </w:pPr>
      <w:hyperlink r:id="rId800"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EF706E" w:rsidP="00F9093D">
      <w:pPr>
        <w:pStyle w:val="NewAct"/>
      </w:pPr>
      <w:hyperlink r:id="rId801"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2" w:tooltip="CN2010-13" w:history="1">
        <w:r w:rsidR="00113226" w:rsidRPr="00113226">
          <w:rPr>
            <w:rStyle w:val="charCitHyperlinkAbbrev"/>
          </w:rPr>
          <w:t>CN2010-13</w:t>
        </w:r>
      </w:hyperlink>
      <w:r w:rsidR="00F9093D" w:rsidRPr="0027347B">
        <w:t>)</w:t>
      </w:r>
    </w:p>
    <w:p w:rsidR="0097234A" w:rsidRPr="0027347B" w:rsidRDefault="00EF706E" w:rsidP="0097234A">
      <w:pPr>
        <w:pStyle w:val="NewAct"/>
      </w:pPr>
      <w:hyperlink r:id="rId803"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4" w:tooltip="CN2011-1" w:history="1">
        <w:r w:rsidR="00113226" w:rsidRPr="00113226">
          <w:rPr>
            <w:rStyle w:val="charCitHyperlinkAbbrev"/>
          </w:rPr>
          <w:t>CN2011-1</w:t>
        </w:r>
      </w:hyperlink>
      <w:r w:rsidRPr="0027347B">
        <w:t>)</w:t>
      </w:r>
    </w:p>
    <w:p w:rsidR="00CB1C31" w:rsidRPr="0027347B" w:rsidRDefault="00EF706E" w:rsidP="00CB1C31">
      <w:pPr>
        <w:pStyle w:val="NewAct"/>
      </w:pPr>
      <w:hyperlink r:id="rId805"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EF706E" w:rsidP="009E1616">
      <w:pPr>
        <w:pStyle w:val="NewAct"/>
      </w:pPr>
      <w:hyperlink r:id="rId806"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EF706E" w:rsidP="00FD7791">
      <w:pPr>
        <w:pStyle w:val="NewAct"/>
      </w:pPr>
      <w:hyperlink r:id="rId807"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EF706E" w:rsidP="00F77FEA">
      <w:pPr>
        <w:pStyle w:val="NewAct"/>
      </w:pPr>
      <w:hyperlink r:id="rId808"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09"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EF706E" w:rsidP="006709A0">
      <w:pPr>
        <w:pStyle w:val="NewAct"/>
      </w:pPr>
      <w:hyperlink r:id="rId810"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EF706E" w:rsidP="005F2AE4">
      <w:pPr>
        <w:pStyle w:val="NewAct"/>
      </w:pPr>
      <w:hyperlink r:id="rId811"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2"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3" w:tooltip="CN2012-4" w:history="1">
        <w:r w:rsidR="00113226" w:rsidRPr="00113226">
          <w:rPr>
            <w:rStyle w:val="charCitHyperlinkAbbrev"/>
          </w:rPr>
          <w:t>CN2012-4</w:t>
        </w:r>
      </w:hyperlink>
      <w:r w:rsidRPr="009A7FDA">
        <w:t>)</w:t>
      </w:r>
    </w:p>
    <w:p w:rsidR="00F341B2" w:rsidRDefault="00EF706E" w:rsidP="00F341B2">
      <w:pPr>
        <w:pStyle w:val="NewAct"/>
      </w:pPr>
      <w:hyperlink r:id="rId814"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EF706E" w:rsidP="00955A65">
      <w:pPr>
        <w:pStyle w:val="NewAct"/>
      </w:pPr>
      <w:hyperlink r:id="rId815"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EF706E" w:rsidP="00AB688D">
      <w:pPr>
        <w:pStyle w:val="NewAct"/>
      </w:pPr>
      <w:hyperlink r:id="rId816"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EF706E" w:rsidP="002F4B7C">
      <w:pPr>
        <w:pStyle w:val="NewAct"/>
      </w:pPr>
      <w:hyperlink r:id="rId817"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18" w:tooltip="Public Unleased Land Commencement Notice 2013" w:history="1">
        <w:r w:rsidRPr="00C85ADD">
          <w:rPr>
            <w:rStyle w:val="charCitHyperlinkAbbrev"/>
          </w:rPr>
          <w:t>CN2013-9</w:t>
        </w:r>
      </w:hyperlink>
      <w:r>
        <w:t>)</w:t>
      </w:r>
    </w:p>
    <w:p w:rsidR="002F4B7C" w:rsidRDefault="00EF706E" w:rsidP="002F4B7C">
      <w:pPr>
        <w:pStyle w:val="NewAct"/>
      </w:pPr>
      <w:hyperlink r:id="rId819"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EF706E" w:rsidP="00DF2270">
      <w:pPr>
        <w:pStyle w:val="NewAct"/>
      </w:pPr>
      <w:hyperlink r:id="rId820"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EF706E" w:rsidP="00026AD0">
      <w:pPr>
        <w:pStyle w:val="NewAct"/>
      </w:pPr>
      <w:hyperlink r:id="rId821"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EF706E" w:rsidP="003775D1">
      <w:pPr>
        <w:pStyle w:val="NewAct"/>
      </w:pPr>
      <w:hyperlink r:id="rId822"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3" w:tooltip="Planning, Building and Environment Legislation Amendment (No 2) Commencement Notice 2014" w:history="1">
        <w:r w:rsidRPr="009C49B0">
          <w:rPr>
            <w:rStyle w:val="charCitHyperlinkAbbrev"/>
          </w:rPr>
          <w:t>CN2014-1</w:t>
        </w:r>
      </w:hyperlink>
      <w:r w:rsidRPr="009A7FDA">
        <w:t>)</w:t>
      </w:r>
    </w:p>
    <w:p w:rsidR="00A41384" w:rsidRDefault="00EF706E" w:rsidP="00A41384">
      <w:pPr>
        <w:pStyle w:val="NewAct"/>
      </w:pPr>
      <w:hyperlink r:id="rId824"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EF706E" w:rsidP="00475EA0">
      <w:pPr>
        <w:pStyle w:val="NewAct"/>
      </w:pPr>
      <w:hyperlink r:id="rId825"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EF706E" w:rsidP="00F84D8E">
      <w:pPr>
        <w:pStyle w:val="NewAct"/>
      </w:pPr>
      <w:hyperlink r:id="rId826"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EF706E" w:rsidP="009637F9">
      <w:pPr>
        <w:pStyle w:val="NewAct"/>
      </w:pPr>
      <w:hyperlink r:id="rId827"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EF706E" w:rsidP="006578E1">
      <w:pPr>
        <w:pStyle w:val="NewAct"/>
      </w:pPr>
      <w:hyperlink r:id="rId828"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EF706E" w:rsidP="00465568">
      <w:pPr>
        <w:pStyle w:val="NewAct"/>
      </w:pPr>
      <w:hyperlink r:id="rId829"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EF706E" w:rsidP="00A74E50">
      <w:pPr>
        <w:pStyle w:val="NewAct"/>
      </w:pPr>
      <w:hyperlink r:id="rId830"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EF706E" w:rsidP="00426732">
      <w:pPr>
        <w:pStyle w:val="NewAct"/>
      </w:pPr>
      <w:hyperlink r:id="rId831"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2"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3" w:tooltip="CN2015-2" w:history="1">
        <w:r w:rsidR="00911FD2" w:rsidRPr="00911FD2">
          <w:rPr>
            <w:rStyle w:val="charCitHyperlinkAbbrev"/>
          </w:rPr>
          <w:t>CN2015-2</w:t>
        </w:r>
      </w:hyperlink>
      <w:r w:rsidRPr="004708D9">
        <w:t>)</w:t>
      </w:r>
    </w:p>
    <w:p w:rsidR="005B5C2F" w:rsidRDefault="00EF706E" w:rsidP="005B5C2F">
      <w:pPr>
        <w:pStyle w:val="NewAct"/>
      </w:pPr>
      <w:hyperlink r:id="rId834"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EF706E" w:rsidP="005B5C2F">
      <w:pPr>
        <w:pStyle w:val="NewAct"/>
      </w:pPr>
      <w:hyperlink r:id="rId835"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EF706E" w:rsidP="00B4222A">
      <w:pPr>
        <w:pStyle w:val="NewAct"/>
      </w:pPr>
      <w:hyperlink r:id="rId836"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EF706E" w:rsidP="00501191">
      <w:pPr>
        <w:pStyle w:val="NewAct"/>
      </w:pPr>
      <w:hyperlink r:id="rId837"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38" w:tooltip="CN2015-9" w:history="1">
        <w:r w:rsidR="00F621DA">
          <w:rPr>
            <w:rStyle w:val="charCitHyperlinkAbbrev"/>
          </w:rPr>
          <w:t>CN2015-9</w:t>
        </w:r>
      </w:hyperlink>
      <w:r>
        <w:t>)</w:t>
      </w:r>
    </w:p>
    <w:p w:rsidR="00DE55BC" w:rsidRDefault="00EF706E" w:rsidP="00DE55BC">
      <w:pPr>
        <w:pStyle w:val="NewAct"/>
      </w:pPr>
      <w:hyperlink r:id="rId839"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EF706E" w:rsidP="00766A23">
      <w:pPr>
        <w:pStyle w:val="NewAct"/>
      </w:pPr>
      <w:hyperlink r:id="rId840"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1"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2"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EF706E" w:rsidP="00766A23">
      <w:pPr>
        <w:pStyle w:val="NewAct"/>
      </w:pPr>
      <w:hyperlink r:id="rId843"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4" w:tooltip="CN2015-21" w:history="1">
        <w:r w:rsidRPr="000F6A85">
          <w:rPr>
            <w:rStyle w:val="charCitHyperlinkAbbrev"/>
          </w:rPr>
          <w:t>CN2015-21</w:t>
        </w:r>
      </w:hyperlink>
      <w:r>
        <w:t>)</w:t>
      </w:r>
    </w:p>
    <w:p w:rsidR="00B754A2" w:rsidRDefault="00EF706E" w:rsidP="00B754A2">
      <w:pPr>
        <w:pStyle w:val="NewAct"/>
      </w:pPr>
      <w:hyperlink r:id="rId845"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EF706E" w:rsidP="006E0EFE">
      <w:pPr>
        <w:pStyle w:val="NewAct"/>
      </w:pPr>
      <w:hyperlink r:id="rId846"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EF706E" w:rsidP="0057139E">
      <w:pPr>
        <w:pStyle w:val="NewAct"/>
      </w:pPr>
      <w:hyperlink r:id="rId847"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4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EF706E" w:rsidP="00EE5273">
      <w:pPr>
        <w:pStyle w:val="NewAct"/>
      </w:pPr>
      <w:hyperlink r:id="rId849"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EF706E" w:rsidP="00EE5273">
      <w:pPr>
        <w:pStyle w:val="NewAct"/>
      </w:pPr>
      <w:hyperlink r:id="rId850"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EF706E" w:rsidP="00910F0A">
      <w:pPr>
        <w:pStyle w:val="NewAct"/>
      </w:pPr>
      <w:hyperlink r:id="rId851"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EF706E" w:rsidP="00BF5AAE">
      <w:pPr>
        <w:pStyle w:val="NewAct"/>
      </w:pPr>
      <w:hyperlink r:id="rId852"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EF706E" w:rsidP="001B2A5A">
      <w:pPr>
        <w:pStyle w:val="NewAct"/>
      </w:pPr>
      <w:hyperlink r:id="rId853"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EF706E" w:rsidP="00BF23E2">
      <w:pPr>
        <w:pStyle w:val="NewAct"/>
      </w:pPr>
      <w:hyperlink r:id="rId854"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EF706E" w:rsidP="00D727CC">
      <w:pPr>
        <w:pStyle w:val="NewAct"/>
      </w:pPr>
      <w:hyperlink r:id="rId855" w:tooltip="A2016-55" w:history="1">
        <w:r w:rsidR="00D727CC" w:rsidRPr="00C0253D">
          <w:rPr>
            <w:rStyle w:val="charCitHyperlinkAbbrev"/>
          </w:rPr>
          <w:t>Freedom of Information Act 2016</w:t>
        </w:r>
      </w:hyperlink>
      <w:r w:rsidR="00D727CC">
        <w:t xml:space="preserve"> A2016-55 sch 4 pt 4.20 (as am by </w:t>
      </w:r>
      <w:hyperlink r:id="rId856"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57" w:tooltip="Justice and Community Safety Legislation Amendment Act 2017 (No 2)" w:history="1">
        <w:r w:rsidRPr="00AB4D79">
          <w:rPr>
            <w:rStyle w:val="Hyperlink"/>
            <w:u w:val="none"/>
          </w:rPr>
          <w:t>A2017-14</w:t>
        </w:r>
      </w:hyperlink>
      <w:r w:rsidRPr="00AB4D79">
        <w:t xml:space="preserve"> s 19)</w:t>
      </w:r>
    </w:p>
    <w:p w:rsidR="005C02B7" w:rsidRPr="00935D4E" w:rsidRDefault="00EF706E" w:rsidP="005C02B7">
      <w:pPr>
        <w:pStyle w:val="NewAct"/>
      </w:pPr>
      <w:hyperlink r:id="rId858"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59" w:tooltip="CN2017-5" w:history="1">
        <w:r w:rsidRPr="002805FC">
          <w:rPr>
            <w:rStyle w:val="charCitHyperlinkAbbrev"/>
          </w:rPr>
          <w:t>CN2017-5</w:t>
        </w:r>
      </w:hyperlink>
      <w:r w:rsidRPr="006F3A6F">
        <w:t>)</w:t>
      </w:r>
    </w:p>
    <w:p w:rsidR="00BB592A" w:rsidRDefault="00EF706E" w:rsidP="00BB592A">
      <w:pPr>
        <w:pStyle w:val="NewAct"/>
      </w:pPr>
      <w:hyperlink r:id="rId860"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EF706E" w:rsidP="00F31064">
      <w:pPr>
        <w:pStyle w:val="NewAct"/>
      </w:pPr>
      <w:hyperlink r:id="rId861"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2" w:tooltip="CN2017-3" w:history="1">
        <w:r w:rsidR="004503E4">
          <w:rPr>
            <w:rStyle w:val="charCitHyperlinkAbbrev"/>
          </w:rPr>
          <w:t>CN2017</w:t>
        </w:r>
        <w:r w:rsidR="004503E4">
          <w:rPr>
            <w:rStyle w:val="charCitHyperlinkAbbrev"/>
          </w:rPr>
          <w:noBreakHyphen/>
          <w:t>3</w:t>
        </w:r>
      </w:hyperlink>
      <w:r w:rsidR="004503E4">
        <w:t>)</w:t>
      </w:r>
    </w:p>
    <w:p w:rsidR="00D727CC" w:rsidRDefault="00EF706E" w:rsidP="00D727CC">
      <w:pPr>
        <w:pStyle w:val="NewAct"/>
      </w:pPr>
      <w:hyperlink r:id="rId863"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4" w:tooltip="Freedom of Information Act 2016" w:history="1">
        <w:r w:rsidRPr="0026030E">
          <w:rPr>
            <w:rStyle w:val="charCitHyperlinkAbbrev"/>
          </w:rPr>
          <w:t>A2016-55</w:t>
        </w:r>
      </w:hyperlink>
      <w:r>
        <w:t>.</w:t>
      </w:r>
    </w:p>
    <w:p w:rsidR="00414F23" w:rsidRDefault="00EF706E" w:rsidP="00414F23">
      <w:pPr>
        <w:pStyle w:val="NewAct"/>
      </w:pPr>
      <w:hyperlink r:id="rId865"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EF706E" w:rsidP="002A16AE">
      <w:pPr>
        <w:pStyle w:val="NewAct"/>
      </w:pPr>
      <w:hyperlink r:id="rId866"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67" w:tooltip="City Renewal Authority and Suburban Land Agency Act 2017" w:history="1">
        <w:r w:rsidR="00AE376E">
          <w:rPr>
            <w:rStyle w:val="charCitHyperlinkAbbrev"/>
          </w:rPr>
          <w:t>A2017-12</w:t>
        </w:r>
      </w:hyperlink>
      <w:r w:rsidR="00AE376E">
        <w:t>,</w:t>
      </w:r>
      <w:r w:rsidR="002A16AE">
        <w:t xml:space="preserve"> s 2 and </w:t>
      </w:r>
      <w:hyperlink r:id="rId868"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EF706E" w:rsidP="00AB6627">
      <w:pPr>
        <w:pStyle w:val="NewAct"/>
      </w:pPr>
      <w:hyperlink r:id="rId869"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EF706E" w:rsidP="00BA0476">
      <w:pPr>
        <w:pStyle w:val="NewAct"/>
      </w:pPr>
      <w:hyperlink r:id="rId870"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EF706E" w:rsidP="00BA0476">
      <w:pPr>
        <w:pStyle w:val="NewAct"/>
      </w:pPr>
      <w:hyperlink r:id="rId871"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EF706E" w:rsidP="00804938">
      <w:pPr>
        <w:pStyle w:val="NewAct"/>
      </w:pPr>
      <w:hyperlink r:id="rId872"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EF706E" w:rsidP="00552671">
      <w:pPr>
        <w:pStyle w:val="NewAct"/>
      </w:pPr>
      <w:hyperlink r:id="rId873"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EF706E" w:rsidP="00892C5C">
      <w:pPr>
        <w:pStyle w:val="NewAct"/>
      </w:pPr>
      <w:hyperlink r:id="rId874"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EF706E" w:rsidP="008712B0">
      <w:pPr>
        <w:pStyle w:val="NewAct"/>
      </w:pPr>
      <w:hyperlink r:id="rId875"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EF706E" w:rsidP="00F10BAF">
      <w:pPr>
        <w:pStyle w:val="NewAct"/>
      </w:pPr>
      <w:hyperlink r:id="rId876"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EF706E" w:rsidP="00650C2B">
      <w:pPr>
        <w:pStyle w:val="NewAct"/>
      </w:pPr>
      <w:hyperlink r:id="rId877"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EF706E" w:rsidP="00EF43EC">
      <w:pPr>
        <w:pStyle w:val="NewAct"/>
      </w:pPr>
      <w:hyperlink r:id="rId878"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EF706E" w:rsidP="006464DA">
      <w:pPr>
        <w:pStyle w:val="NewAct"/>
      </w:pPr>
      <w:hyperlink r:id="rId879"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Default="006464DA" w:rsidP="00EF43EC">
      <w:pPr>
        <w:pStyle w:val="Actdetails"/>
      </w:pPr>
      <w:r>
        <w:t>pt 2 commenced 2 April 2020 (s 2 and LA s 79)</w:t>
      </w:r>
    </w:p>
    <w:p w:rsidR="0041407E" w:rsidRPr="00935D4E" w:rsidRDefault="00EF706E" w:rsidP="0041407E">
      <w:pPr>
        <w:pStyle w:val="NewAct"/>
      </w:pPr>
      <w:hyperlink r:id="rId880" w:tooltip="A2019-38" w:history="1">
        <w:r w:rsidR="0041407E">
          <w:rPr>
            <w:rStyle w:val="charCitHyperlinkAbbrev"/>
          </w:rPr>
          <w:t>Work Health and Safety Amendment Act 2019</w:t>
        </w:r>
      </w:hyperlink>
      <w:r w:rsidR="0041407E">
        <w:t xml:space="preserve"> A2019-38 sch 1 pt 1.8</w:t>
      </w:r>
    </w:p>
    <w:p w:rsidR="0041407E" w:rsidRDefault="0041407E" w:rsidP="0041407E">
      <w:pPr>
        <w:pStyle w:val="Actdetails"/>
      </w:pPr>
      <w:r>
        <w:t>notified LR 31 October 2019</w:t>
      </w:r>
    </w:p>
    <w:p w:rsidR="0041407E" w:rsidRDefault="0041407E" w:rsidP="0041407E">
      <w:pPr>
        <w:pStyle w:val="Actdetails"/>
      </w:pPr>
      <w:r>
        <w:t>s 1, s 2 commenced 31 October 2019 (LA s 75 (1))</w:t>
      </w:r>
    </w:p>
    <w:p w:rsidR="0041407E" w:rsidRPr="00AB5B75" w:rsidRDefault="0041407E" w:rsidP="00EF43EC">
      <w:pPr>
        <w:pStyle w:val="Actdetails"/>
      </w:pPr>
      <w:r>
        <w:t>sch 1 pt 1.8 commenced</w:t>
      </w:r>
      <w:r w:rsidRPr="006F3A6F">
        <w:t xml:space="preserve"> </w:t>
      </w:r>
      <w:r>
        <w:t xml:space="preserve">30 April 2020 (s 2 (1) and </w:t>
      </w:r>
      <w:hyperlink r:id="rId881" w:tooltip="CN2019-13" w:history="1">
        <w:r>
          <w:t>LA</w:t>
        </w:r>
      </w:hyperlink>
      <w:r>
        <w:rPr>
          <w:rStyle w:val="charCitHyperlinkAbbrev"/>
        </w:rPr>
        <w:t xml:space="preserve"> </w:t>
      </w:r>
      <w:r w:rsidRPr="009373DA">
        <w:t>s 79</w:t>
      </w:r>
      <w:r>
        <w:t>)</w:t>
      </w:r>
    </w:p>
    <w:p w:rsidR="00376918" w:rsidRDefault="00EF706E" w:rsidP="00376918">
      <w:pPr>
        <w:pStyle w:val="NewAct"/>
      </w:pPr>
      <w:hyperlink r:id="rId882" w:tooltip="A2020-4" w:history="1">
        <w:r w:rsidR="00376918">
          <w:rPr>
            <w:rStyle w:val="charCitHyperlinkAbbrev"/>
          </w:rPr>
          <w:t>Unit Titles Legislation Amendment Act 2020</w:t>
        </w:r>
      </w:hyperlink>
      <w:r w:rsidR="00376918">
        <w:t xml:space="preserve"> A2020-4 pt </w:t>
      </w:r>
      <w:r w:rsidR="006E471C">
        <w:t>9</w:t>
      </w:r>
    </w:p>
    <w:p w:rsidR="00376918" w:rsidRDefault="00376918" w:rsidP="00376918">
      <w:pPr>
        <w:pStyle w:val="Actdetails"/>
        <w:keepNext/>
      </w:pPr>
      <w:r>
        <w:t>notified LR 27 February 2020</w:t>
      </w:r>
    </w:p>
    <w:p w:rsidR="00376918" w:rsidRDefault="00376918" w:rsidP="00376918">
      <w:pPr>
        <w:pStyle w:val="Actdetails"/>
        <w:keepNext/>
      </w:pPr>
      <w:r>
        <w:t>s 1, s 2 commenced 27 February 2020 (LA s 75 (1))</w:t>
      </w:r>
    </w:p>
    <w:p w:rsidR="00376918" w:rsidRPr="006107A3" w:rsidRDefault="00376918" w:rsidP="00376918">
      <w:pPr>
        <w:pStyle w:val="Actdetails"/>
        <w:rPr>
          <w:rStyle w:val="charUnderline"/>
        </w:rPr>
      </w:pPr>
      <w:r w:rsidRPr="006107A3">
        <w:rPr>
          <w:rStyle w:val="charUnderline"/>
        </w:rPr>
        <w:t xml:space="preserve">pt </w:t>
      </w:r>
      <w:r w:rsidR="006E471C">
        <w:rPr>
          <w:rStyle w:val="charUnderline"/>
        </w:rPr>
        <w:t>9</w:t>
      </w:r>
      <w:r w:rsidRPr="006107A3">
        <w:rPr>
          <w:rStyle w:val="charUnderline"/>
        </w:rPr>
        <w:t xml:space="preserve"> awaiting commencement</w:t>
      </w:r>
    </w:p>
    <w:p w:rsidR="00376918" w:rsidRDefault="00EF706E" w:rsidP="00376918">
      <w:pPr>
        <w:pStyle w:val="NewAct"/>
      </w:pPr>
      <w:hyperlink r:id="rId883" w:tooltip="A2020-16" w:history="1">
        <w:r w:rsidR="00376918">
          <w:rPr>
            <w:rStyle w:val="charCitHyperlinkAbbrev"/>
          </w:rPr>
          <w:t>Land Titles (Electronic Conveyancing) Legislation Amendment Act 2020</w:t>
        </w:r>
      </w:hyperlink>
      <w:r w:rsidR="00376918">
        <w:t xml:space="preserve"> A2020-16 sch 1 pt 1.</w:t>
      </w:r>
      <w:r w:rsidR="000E36BD">
        <w:t>9</w:t>
      </w:r>
    </w:p>
    <w:p w:rsidR="00376918" w:rsidRDefault="00376918" w:rsidP="00376918">
      <w:pPr>
        <w:pStyle w:val="Actdetails"/>
        <w:keepNext/>
      </w:pPr>
      <w:r>
        <w:t>notified LR 13 May 2020</w:t>
      </w:r>
    </w:p>
    <w:p w:rsidR="00376918" w:rsidRDefault="00376918" w:rsidP="00376918">
      <w:pPr>
        <w:pStyle w:val="Actdetails"/>
        <w:keepNext/>
      </w:pPr>
      <w:r>
        <w:t>s 1, s 2 commenced 13 May 2020 (LA s 75 (1))</w:t>
      </w:r>
    </w:p>
    <w:p w:rsidR="00376918" w:rsidRDefault="00376918" w:rsidP="00376918">
      <w:pPr>
        <w:pStyle w:val="Actdetails"/>
        <w:rPr>
          <w:lang w:eastAsia="en-AU"/>
        </w:rPr>
      </w:pPr>
      <w:r w:rsidRPr="00984365">
        <w:t>sch 1 pt 1.</w:t>
      </w:r>
      <w:r w:rsidR="000E36BD">
        <w:t>9</w:t>
      </w:r>
      <w:r w:rsidRPr="00984365">
        <w:t xml:space="preserve"> commenced 1 June 2020 (s 2 and see </w:t>
      </w:r>
      <w:hyperlink r:id="rId884"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rsidR="00A6225E" w:rsidRDefault="00EF706E" w:rsidP="00A6225E">
      <w:pPr>
        <w:pStyle w:val="NewAct"/>
      </w:pPr>
      <w:hyperlink r:id="rId885" w:tooltip="A2020-20" w:history="1">
        <w:r w:rsidR="00A6225E">
          <w:rPr>
            <w:rStyle w:val="charCitHyperlinkAbbrev"/>
          </w:rPr>
          <w:t>Loose-fill Asbestos Legislation Amendment Act 2020</w:t>
        </w:r>
      </w:hyperlink>
      <w:r w:rsidR="00A6225E">
        <w:br/>
        <w:t>A2020-20 pt 5</w:t>
      </w:r>
    </w:p>
    <w:p w:rsidR="00A6225E" w:rsidRDefault="00A6225E" w:rsidP="00A6225E">
      <w:pPr>
        <w:pStyle w:val="Actdetails"/>
        <w:keepNext/>
      </w:pPr>
      <w:r>
        <w:t>notified LR 27 May 2020</w:t>
      </w:r>
    </w:p>
    <w:p w:rsidR="00A6225E" w:rsidRDefault="00A6225E" w:rsidP="00A6225E">
      <w:pPr>
        <w:pStyle w:val="Actdetails"/>
        <w:keepNext/>
      </w:pPr>
      <w:r>
        <w:t>s 1, s 2 commenced 27 May 2020 (LA s 75 (1))</w:t>
      </w:r>
    </w:p>
    <w:p w:rsidR="00A6225E" w:rsidRPr="00D617AB" w:rsidRDefault="00A6225E" w:rsidP="00A6225E">
      <w:pPr>
        <w:pStyle w:val="Actdetails"/>
      </w:pPr>
      <w:r w:rsidRPr="00D617AB">
        <w:t xml:space="preserve">pt 5 </w:t>
      </w:r>
      <w:r w:rsidR="00D617AB" w:rsidRPr="00D617AB">
        <w:t>commenced 1 July 2020 (s 2)</w:t>
      </w:r>
    </w:p>
    <w:p w:rsidR="00CB3640" w:rsidRDefault="00EF706E" w:rsidP="00CB3640">
      <w:pPr>
        <w:pStyle w:val="NewAct"/>
      </w:pPr>
      <w:hyperlink r:id="rId886" w:tooltip="A2020-22" w:history="1">
        <w:r w:rsidR="00CB3640">
          <w:rPr>
            <w:rStyle w:val="charCitHyperlinkAbbrev"/>
          </w:rPr>
          <w:t>Planning and Environment Legislation Amendment Act 2020</w:t>
        </w:r>
      </w:hyperlink>
      <w:r w:rsidR="00CB3640">
        <w:br/>
        <w:t>A2020-22 pt 8</w:t>
      </w:r>
    </w:p>
    <w:p w:rsidR="00CB3640" w:rsidRDefault="00CB3640" w:rsidP="00CB3640">
      <w:pPr>
        <w:pStyle w:val="Actdetails"/>
        <w:keepNext/>
      </w:pPr>
      <w:r>
        <w:t>notified LR 10 June 2020</w:t>
      </w:r>
    </w:p>
    <w:p w:rsidR="00CB3640" w:rsidRDefault="00CB3640" w:rsidP="00CB3640">
      <w:pPr>
        <w:pStyle w:val="Actdetails"/>
        <w:keepNext/>
      </w:pPr>
      <w:r>
        <w:t>s 1, s 2 commenced 10 June 2020 (LA s 75 (1))</w:t>
      </w:r>
    </w:p>
    <w:p w:rsidR="00CB3640" w:rsidRPr="006107A3" w:rsidRDefault="00CB3640" w:rsidP="00CB3640">
      <w:pPr>
        <w:pStyle w:val="Actdetails"/>
        <w:rPr>
          <w:rStyle w:val="charUnderline"/>
        </w:rPr>
      </w:pPr>
      <w:r>
        <w:t>pt 8</w:t>
      </w:r>
      <w:r w:rsidRPr="00984365">
        <w:t xml:space="preserve"> commenced </w:t>
      </w:r>
      <w:r>
        <w:t>1</w:t>
      </w:r>
      <w:r w:rsidRPr="00984365">
        <w:t>1 June 2020 (s 2</w:t>
      </w:r>
      <w:r>
        <w:t>)</w:t>
      </w:r>
    </w:p>
    <w:p w:rsidR="00466F22" w:rsidRPr="00466F22" w:rsidRDefault="00466F22" w:rsidP="00466F22">
      <w:pPr>
        <w:pStyle w:val="PageBreak"/>
      </w:pPr>
      <w:r w:rsidRPr="00466F22">
        <w:br w:type="page"/>
      </w:r>
    </w:p>
    <w:p w:rsidR="00133485" w:rsidRPr="00396ED2" w:rsidRDefault="00133485" w:rsidP="00686091">
      <w:pPr>
        <w:pStyle w:val="Endnote20"/>
      </w:pPr>
      <w:bookmarkStart w:id="798" w:name="_Toc47516514"/>
      <w:r w:rsidRPr="00396ED2">
        <w:rPr>
          <w:rStyle w:val="charTableNo"/>
        </w:rPr>
        <w:lastRenderedPageBreak/>
        <w:t>4</w:t>
      </w:r>
      <w:r w:rsidRPr="0027347B">
        <w:tab/>
      </w:r>
      <w:r w:rsidRPr="00396ED2">
        <w:rPr>
          <w:rStyle w:val="charTableText"/>
        </w:rPr>
        <w:t>Amendment history</w:t>
      </w:r>
      <w:bookmarkEnd w:id="798"/>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87"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89"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9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91"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92"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93"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94"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95"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9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97"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98"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99"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0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01"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0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04"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06"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07"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Pr="00140BF5" w:rsidRDefault="00133485">
      <w:pPr>
        <w:pStyle w:val="AmdtsEntries"/>
      </w:pPr>
      <w:r w:rsidRPr="0027347B">
        <w:t>s 30</w:t>
      </w:r>
      <w:r w:rsidRPr="0027347B">
        <w:tab/>
        <w:t xml:space="preserve">am </w:t>
      </w:r>
      <w:hyperlink r:id="rId9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10"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1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12"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13"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14"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15"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16"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1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18"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19"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20"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21"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22"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2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24"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25"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26"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27"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2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29"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30"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31"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32"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33"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3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35"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36"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37"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3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4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43"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44"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45"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4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47"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48"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5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5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5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5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5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57"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5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5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60"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61"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62"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63"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64"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65"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66"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68"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6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70"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71"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7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7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74"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7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7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7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8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81"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82"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83"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86"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91"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5"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96"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9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00"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0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03"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04"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05"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0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10"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1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14"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1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18"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2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2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23"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2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25"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26"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27"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28"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3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31"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32"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3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35"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36"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37"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39"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4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41"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4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50"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5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75"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78" w:tooltip="Planning and Development (Bilateral Agreement) Amendment Act 2014" w:history="1">
        <w:r w:rsidRPr="00D17117">
          <w:rPr>
            <w:rStyle w:val="charCitHyperlinkAbbrev"/>
          </w:rPr>
          <w:t>A2014-41</w:t>
        </w:r>
      </w:hyperlink>
      <w:r>
        <w:t xml:space="preserve"> s 7</w:t>
      </w:r>
      <w:r w:rsidR="006C12D8">
        <w:t xml:space="preserve">; </w:t>
      </w:r>
      <w:hyperlink r:id="rId107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80"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81"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82"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83"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8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87"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89"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96"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97"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98"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99"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00"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01"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0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0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04"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05"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07"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08"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09"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10"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12" w:tooltip="Planning and Development Amendment Act 2010" w:history="1">
        <w:r>
          <w:rPr>
            <w:rStyle w:val="charCitHyperlinkAbbrev"/>
          </w:rPr>
          <w:t>A2016-2</w:t>
        </w:r>
      </w:hyperlink>
      <w:r>
        <w:t xml:space="preserve"> s 23</w:t>
      </w:r>
      <w:r w:rsidR="008D1FAD">
        <w:t xml:space="preserve">; </w:t>
      </w:r>
      <w:hyperlink r:id="rId111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1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1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2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22"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23"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24"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25"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26"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2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29"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30"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3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32"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33"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34"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3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36"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37"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38"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39"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40"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41"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43"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46"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47"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48"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50"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51"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52"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54"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55"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5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5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60"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6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6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64"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65"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66"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67"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68"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70"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7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72"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73"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3"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4"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87"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3"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4"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5"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6"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9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98"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99"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00"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0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3"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204"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3"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4"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5"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6"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1"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51" w:tooltip="Loose-fill Asbestos Legislation Amendment Act 2020" w:history="1">
        <w:r w:rsidR="003437B8" w:rsidRPr="00D617AB">
          <w:rPr>
            <w:rStyle w:val="charCitHyperlinkAbbrev"/>
          </w:rPr>
          <w:t>A2020-20</w:t>
        </w:r>
      </w:hyperlink>
      <w:r w:rsidR="00D617AB">
        <w:t xml:space="preserve"> </w:t>
      </w:r>
      <w:r w:rsidR="003437B8">
        <w:t>s 35, s 36</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54"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5"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8"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9"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60"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70"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7"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80"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1"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9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300"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0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Default="00310AAE" w:rsidP="00310AAE">
      <w:pPr>
        <w:pStyle w:val="AmdtsEntries"/>
      </w:pPr>
      <w:r w:rsidRPr="0027347B">
        <w:t>s 187</w:t>
      </w:r>
      <w:r w:rsidRPr="0027347B">
        <w:tab/>
        <w:t xml:space="preserve">am </w:t>
      </w:r>
      <w:hyperlink r:id="rId13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40BF5" w:rsidRPr="0027347B" w:rsidRDefault="00140BF5" w:rsidP="00140BF5">
      <w:pPr>
        <w:pStyle w:val="AmdtsEntryHd"/>
      </w:pPr>
      <w:r>
        <w:t>Development approvals continue unless ended but may be extended</w:t>
      </w:r>
    </w:p>
    <w:p w:rsidR="00140BF5" w:rsidRPr="0027347B" w:rsidRDefault="00140BF5" w:rsidP="00140BF5">
      <w:pPr>
        <w:pStyle w:val="AmdtsEntries"/>
      </w:pPr>
      <w:r w:rsidRPr="0027347B">
        <w:t>s 18</w:t>
      </w:r>
      <w:r>
        <w:t>8 hdg</w:t>
      </w:r>
      <w:r w:rsidRPr="0027347B">
        <w:tab/>
      </w:r>
      <w:r>
        <w:t xml:space="preserve">sub </w:t>
      </w:r>
      <w:hyperlink r:id="rId1312" w:tooltip="Planning and Environment Legislation Amendment Act 2020" w:history="1">
        <w:r>
          <w:rPr>
            <w:rStyle w:val="charCitHyperlinkAbbrev"/>
          </w:rPr>
          <w:t>A2020</w:t>
        </w:r>
        <w:r>
          <w:rPr>
            <w:rStyle w:val="charCitHyperlinkAbbrev"/>
          </w:rPr>
          <w:noBreakHyphen/>
          <w:t>22</w:t>
        </w:r>
      </w:hyperlink>
      <w:r>
        <w:t xml:space="preserve"> s 23</w:t>
      </w:r>
    </w:p>
    <w:p w:rsidR="00140BF5" w:rsidRPr="0027347B" w:rsidRDefault="00140BF5" w:rsidP="00140BF5">
      <w:pPr>
        <w:pStyle w:val="AmdtsEntries"/>
      </w:pPr>
      <w:r>
        <w:t>s 188</w:t>
      </w:r>
      <w:r>
        <w:tab/>
        <w:t xml:space="preserve">am </w:t>
      </w:r>
      <w:hyperlink r:id="rId1313" w:tooltip="Planning and Environment Legislation Amendment Act 2020" w:history="1">
        <w:r>
          <w:rPr>
            <w:rStyle w:val="charCitHyperlinkAbbrev"/>
          </w:rPr>
          <w:t>A2020</w:t>
        </w:r>
        <w:r>
          <w:rPr>
            <w:rStyle w:val="charCitHyperlinkAbbrev"/>
          </w:rPr>
          <w:noBreakHyphen/>
          <w:t>22</w:t>
        </w:r>
      </w:hyperlink>
      <w:r>
        <w:t xml:space="preserve"> s 24</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20"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2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8"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3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31"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3"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5"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8"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4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lastRenderedPageBreak/>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4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46"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9"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50"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5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5"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9"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60"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63"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4"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5"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7"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8"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7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7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3"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5"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lastRenderedPageBreak/>
        <w:t>EIS exemption application</w:t>
      </w:r>
    </w:p>
    <w:p w:rsidR="00863CC1" w:rsidRPr="00863CC1" w:rsidRDefault="00863CC1" w:rsidP="00863CC1">
      <w:pPr>
        <w:pStyle w:val="AmdtsEntries"/>
      </w:pPr>
      <w:r>
        <w:t>s 211B</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t>EIS exemption application—public consultation</w:t>
      </w:r>
    </w:p>
    <w:p w:rsidR="0017439D" w:rsidRDefault="00863CC1" w:rsidP="00E4429B">
      <w:pPr>
        <w:pStyle w:val="AmdtsEntries"/>
        <w:keepNext/>
      </w:pPr>
      <w:r>
        <w:t>s 211C</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9"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8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81"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8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7"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9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9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9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9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6"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7"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40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401"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lastRenderedPageBreak/>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40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40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8"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9"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1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1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4"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8"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2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21"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6"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8"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9"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3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3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4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5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5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60"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6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64"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9"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7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75"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7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7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7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7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8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8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8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8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8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8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8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8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8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8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9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9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94"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9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5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0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5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505"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5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507"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5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5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5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17"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22"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23"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2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2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2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2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2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3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3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35"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36"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3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lastRenderedPageBreak/>
        <w:t>Power to decide rent payout applications deemed refused</w:t>
      </w:r>
    </w:p>
    <w:p w:rsidR="00133485" w:rsidRPr="0027347B" w:rsidRDefault="00133485" w:rsidP="00D6504B">
      <w:pPr>
        <w:pStyle w:val="AmdtsEntries"/>
        <w:keepNext/>
      </w:pPr>
      <w:r w:rsidRPr="0027347B">
        <w:t>s 272D</w:t>
      </w:r>
      <w:r w:rsidRPr="0027347B">
        <w:tab/>
        <w:t xml:space="preserve">ins </w:t>
      </w:r>
      <w:hyperlink r:id="rId15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4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4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4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5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5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60"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6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6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64"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65" w:tooltip="Statute Law Amendment Act 2017 (No 2)" w:history="1">
        <w:r w:rsidR="00D25290" w:rsidRPr="002165DC">
          <w:rPr>
            <w:rStyle w:val="charCitHyperlinkAbbrev"/>
          </w:rPr>
          <w:t>A2017-28</w:t>
        </w:r>
      </w:hyperlink>
      <w:r w:rsidR="00D25290">
        <w:t xml:space="preserve"> amdt 3.35</w:t>
      </w:r>
      <w:r w:rsidR="00A915E1">
        <w:t xml:space="preserve">; </w:t>
      </w:r>
      <w:hyperlink r:id="rId1566"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lastRenderedPageBreak/>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7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7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7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82"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8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8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9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60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60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60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6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60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60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60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607"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60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6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61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6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lastRenderedPageBreak/>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6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61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17"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22"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23"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2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2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29"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33"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34"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39"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41"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42"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4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4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4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4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4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4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4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5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51"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5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5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55"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57"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58"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63"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64"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6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66"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67"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68"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69"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70"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71"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72"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7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7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76"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77"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7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7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8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8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8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8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8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8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8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8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8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89"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90"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9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9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93"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9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95"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96"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9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70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70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70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7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05"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71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15"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16"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2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30"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33"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3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3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37"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5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6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7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7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7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75"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76"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7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81"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8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85"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86"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89"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91"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9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93"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94"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96"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97"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98"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800"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801"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8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80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804"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805"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8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0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10"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2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4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6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6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7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8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86"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Transitional—applications lodged before commencement day</w:t>
      </w:r>
    </w:p>
    <w:p w:rsidR="00133485" w:rsidRPr="0027347B" w:rsidRDefault="00133485" w:rsidP="00D6504B">
      <w:pPr>
        <w:pStyle w:val="AmdtsEntries"/>
        <w:keepNext/>
      </w:pPr>
      <w:r w:rsidRPr="0027347B">
        <w:t>s 442</w:t>
      </w:r>
      <w:r w:rsidRPr="0027347B">
        <w:tab/>
        <w:t xml:space="preserve">mod </w:t>
      </w:r>
      <w:hyperlink r:id="rId18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9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9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9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9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1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9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1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6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8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81"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8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85"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9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94"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9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9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9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98"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9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200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200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200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200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04"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05"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2006"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200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200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0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201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201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201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201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1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15"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16"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17"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18"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1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20"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2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2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23"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24"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25"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26"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27"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2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2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3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3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3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33"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A95FB5" w:rsidRDefault="000E1260" w:rsidP="00137F9D">
      <w:pPr>
        <w:pStyle w:val="AmdtsEntries"/>
      </w:pPr>
      <w:r>
        <w:tab/>
      </w:r>
      <w:r w:rsidRPr="00A95FB5">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34"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A95FB5" w:rsidRDefault="000E1260" w:rsidP="00137F9D">
      <w:pPr>
        <w:pStyle w:val="AmdtsEntries"/>
      </w:pPr>
      <w:r>
        <w:tab/>
      </w:r>
      <w:r w:rsidRPr="00A95FB5">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35"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A95FB5" w:rsidRDefault="000E1260" w:rsidP="00137F9D">
      <w:pPr>
        <w:pStyle w:val="AmdtsEntries"/>
      </w:pPr>
      <w:r>
        <w:tab/>
      </w:r>
      <w:r w:rsidRPr="00A95FB5">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36"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A95FB5" w:rsidRDefault="000E1260" w:rsidP="00137F9D">
      <w:pPr>
        <w:pStyle w:val="AmdtsEntries"/>
      </w:pPr>
      <w:r>
        <w:tab/>
      </w:r>
      <w:r w:rsidRPr="00A95FB5">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37"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A95FB5" w:rsidRDefault="000E1260" w:rsidP="00137F9D">
      <w:pPr>
        <w:pStyle w:val="AmdtsEntries"/>
      </w:pPr>
      <w:r>
        <w:tab/>
      </w:r>
      <w:r w:rsidRPr="00A95FB5">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38"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39"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40"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41"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42"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lastRenderedPageBreak/>
        <w:t>Expiry—ch 26</w:t>
      </w:r>
    </w:p>
    <w:p w:rsidR="007830B3" w:rsidRDefault="007830B3" w:rsidP="00D6504B">
      <w:pPr>
        <w:pStyle w:val="AmdtsEntries"/>
        <w:keepNext/>
      </w:pPr>
      <w:r>
        <w:t>s 514</w:t>
      </w:r>
      <w:r>
        <w:tab/>
        <w:t xml:space="preserve">ins </w:t>
      </w:r>
      <w:hyperlink r:id="rId2043"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4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52"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53"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54"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55"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57"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58"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59"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60"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61"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62"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63"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64"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65"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66"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67"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68"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70"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71"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72"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73"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74"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75"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76"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77"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78"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79"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80"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82"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83"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84"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85"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87"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89"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90"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91"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92"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93"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94"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96"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97"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98"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99"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00"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101"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103"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104"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05"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1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107"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08"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1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110" w:tooltip="Planning and Development (Bilateral Agreement) Amendment Act 2014" w:history="1">
        <w:r w:rsidRPr="00D17117">
          <w:rPr>
            <w:rStyle w:val="charCitHyperlinkAbbrev"/>
          </w:rPr>
          <w:t>A2014-41</w:t>
        </w:r>
      </w:hyperlink>
      <w:r>
        <w:t xml:space="preserve"> s 63</w:t>
      </w:r>
      <w:r w:rsidR="006F5DCC">
        <w:t xml:space="preserve">; </w:t>
      </w:r>
      <w:hyperlink r:id="rId2111"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12"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13"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14"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15"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17"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18"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1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2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21"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22"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24"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25"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26"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27"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28"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29"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30"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31"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32"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33"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34"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36"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3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Default="00051101" w:rsidP="00BF5432">
      <w:pPr>
        <w:pStyle w:val="AmdtsEntries"/>
      </w:pPr>
      <w:r>
        <w:tab/>
        <w:t xml:space="preserve">def </w:t>
      </w:r>
      <w:r w:rsidRPr="00BD51BF">
        <w:rPr>
          <w:rStyle w:val="charBoldItals"/>
        </w:rPr>
        <w:t>affected residential premises register</w:t>
      </w:r>
      <w:r>
        <w:t xml:space="preserve"> ins </w:t>
      </w:r>
      <w:hyperlink r:id="rId2138"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F6B2E" w:rsidRPr="00051101" w:rsidRDefault="00AF6B2E" w:rsidP="00AF6B2E">
      <w:pPr>
        <w:pStyle w:val="AmdtsEntriesDefL2"/>
      </w:pPr>
      <w:r>
        <w:tab/>
        <w:t xml:space="preserve">am </w:t>
      </w:r>
      <w:hyperlink r:id="rId2139" w:tooltip="Loose-fill Asbestos Legislation Amendment Act 2020" w:history="1">
        <w:r w:rsidRPr="00D617AB">
          <w:rPr>
            <w:rStyle w:val="charCitHyperlinkAbbrev"/>
          </w:rPr>
          <w:t>A2020-20</w:t>
        </w:r>
      </w:hyperlink>
      <w:r>
        <w:t xml:space="preserve"> s 37</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40"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41"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42"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4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4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4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47"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48"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51"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52"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53"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54"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5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57"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58"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6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61"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62"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63"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65"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66"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67"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68"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lastRenderedPageBreak/>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70"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71"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7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7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4"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7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6"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77"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78"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80"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81"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82"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83"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84"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85"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8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8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90"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91"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92"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93"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94"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95"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96"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97"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98"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99"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202"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0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0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205"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20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208"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209"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2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213"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214"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215"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lastRenderedPageBreak/>
        <w:tab/>
        <w:t xml:space="preserve">def </w:t>
      </w:r>
      <w:r>
        <w:rPr>
          <w:rStyle w:val="charBoldItals"/>
        </w:rPr>
        <w:t>land management plan</w:t>
      </w:r>
      <w:r>
        <w:t xml:space="preserve"> ins </w:t>
      </w:r>
      <w:hyperlink r:id="rId2216"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1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20"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2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22"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223"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24"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27"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29"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30"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3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33"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34"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35"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37"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38"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39"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40"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41"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4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45"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48"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4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5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5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52"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53"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55"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56"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57"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lastRenderedPageBreak/>
        <w:tab/>
        <w:t xml:space="preserve">def </w:t>
      </w:r>
      <w:r>
        <w:rPr>
          <w:rStyle w:val="charBoldItals"/>
        </w:rPr>
        <w:t>placard quantity register</w:t>
      </w:r>
      <w:r>
        <w:t xml:space="preserve"> ins </w:t>
      </w:r>
      <w:hyperlink r:id="rId2258"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59"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60"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6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63"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6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67"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68"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69"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70"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71"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72"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7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7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77"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78"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80"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82"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84"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85"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89"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90"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91"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93"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94"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96"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lastRenderedPageBreak/>
        <w:tab/>
        <w:t xml:space="preserve">def </w:t>
      </w:r>
      <w:r>
        <w:rPr>
          <w:rStyle w:val="charBoldItals"/>
        </w:rPr>
        <w:t>rental lease</w:t>
      </w:r>
      <w:r>
        <w:t xml:space="preserve"> sub </w:t>
      </w:r>
      <w:hyperlink r:id="rId2300"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301"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302"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03"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304"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05"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06"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tab/>
        <w:t xml:space="preserve">def </w:t>
      </w:r>
      <w:r>
        <w:rPr>
          <w:rStyle w:val="charBoldItals"/>
        </w:rPr>
        <w:t>residential lease</w:t>
      </w:r>
      <w:r>
        <w:t xml:space="preserve"> sub </w:t>
      </w:r>
      <w:hyperlink r:id="rId2307"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308"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1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1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314"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315"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1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19"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2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21"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2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2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2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26"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28"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29"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30"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32"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34"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35"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36"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3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396ED2" w:rsidRDefault="00133485" w:rsidP="00EA1F30">
      <w:pPr>
        <w:pStyle w:val="Endnote20"/>
      </w:pPr>
      <w:bookmarkStart w:id="799" w:name="_Toc47516515"/>
      <w:r w:rsidRPr="00396ED2">
        <w:rPr>
          <w:rStyle w:val="charTableNo"/>
        </w:rPr>
        <w:lastRenderedPageBreak/>
        <w:t>5</w:t>
      </w:r>
      <w:r w:rsidRPr="0027347B">
        <w:tab/>
      </w:r>
      <w:r w:rsidRPr="00396ED2">
        <w:rPr>
          <w:rStyle w:val="charTableText"/>
        </w:rPr>
        <w:t>Earlier republications</w:t>
      </w:r>
      <w:bookmarkEnd w:id="799"/>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EF706E">
            <w:pPr>
              <w:pStyle w:val="EarlierRepubEntries"/>
              <w:rPr>
                <w:rStyle w:val="charUnderline"/>
              </w:rPr>
            </w:pPr>
            <w:hyperlink r:id="rId233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F706E">
            <w:pPr>
              <w:pStyle w:val="EarlierRepubEntries"/>
            </w:pPr>
            <w:hyperlink r:id="rId23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4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F706E">
            <w:pPr>
              <w:pStyle w:val="EarlierRepubEntries"/>
            </w:pPr>
            <w:hyperlink r:id="rId234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F706E">
            <w:pPr>
              <w:pStyle w:val="EarlierRepubEntries"/>
            </w:pPr>
            <w:hyperlink r:id="rId234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5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F706E">
            <w:pPr>
              <w:pStyle w:val="EarlierRepubEntries"/>
            </w:pPr>
            <w:hyperlink r:id="rId235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6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F706E">
            <w:pPr>
              <w:pStyle w:val="EarlierRepubEntries"/>
            </w:pPr>
            <w:hyperlink r:id="rId236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F706E">
            <w:pPr>
              <w:pStyle w:val="EarlierRepubEntries"/>
            </w:pPr>
            <w:hyperlink r:id="rId236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7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7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7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EF706E">
            <w:pPr>
              <w:pStyle w:val="EarlierRepubEntries"/>
            </w:pPr>
            <w:hyperlink r:id="rId237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EF706E">
            <w:pPr>
              <w:pStyle w:val="EarlierRepubEntries"/>
            </w:pPr>
            <w:hyperlink r:id="rId23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EF706E">
            <w:pPr>
              <w:pStyle w:val="EarlierRepubEntries"/>
            </w:pPr>
            <w:hyperlink r:id="rId23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EF706E">
            <w:pPr>
              <w:pStyle w:val="EarlierRepubEntries"/>
            </w:pPr>
            <w:hyperlink r:id="rId23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8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EF706E">
            <w:pPr>
              <w:pStyle w:val="EarlierRepubEntries"/>
            </w:pPr>
            <w:hyperlink r:id="rId238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EF706E">
            <w:pPr>
              <w:pStyle w:val="EarlierRepubEntries"/>
            </w:pPr>
            <w:hyperlink r:id="rId238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9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EF706E">
            <w:pPr>
              <w:pStyle w:val="EarlierRepubEntries"/>
            </w:pPr>
            <w:hyperlink r:id="rId239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EF706E">
            <w:pPr>
              <w:pStyle w:val="EarlierRepubEntries"/>
            </w:pPr>
            <w:hyperlink r:id="rId23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EF706E">
            <w:pPr>
              <w:pStyle w:val="EarlierRepubEntries"/>
            </w:pPr>
            <w:hyperlink r:id="rId239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9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EF706E">
            <w:pPr>
              <w:pStyle w:val="EarlierRepubEntries"/>
            </w:pPr>
            <w:hyperlink r:id="rId239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40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EF706E">
            <w:pPr>
              <w:pStyle w:val="EarlierRepubEntries"/>
            </w:pPr>
            <w:hyperlink r:id="rId240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EF706E">
            <w:pPr>
              <w:pStyle w:val="EarlierRepubEntries"/>
            </w:pPr>
            <w:hyperlink r:id="rId240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40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EF706E">
            <w:pPr>
              <w:pStyle w:val="EarlierRepubEntries"/>
            </w:pPr>
            <w:hyperlink r:id="rId240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40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EF706E">
            <w:pPr>
              <w:pStyle w:val="EarlierRepubEntries"/>
            </w:pPr>
            <w:hyperlink r:id="rId240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4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EF706E">
            <w:pPr>
              <w:pStyle w:val="EarlierRepubEntries"/>
            </w:pPr>
            <w:hyperlink r:id="rId24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4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EF706E">
            <w:pPr>
              <w:pStyle w:val="EarlierRepubEntries"/>
            </w:pPr>
            <w:hyperlink r:id="rId241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41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EF706E">
            <w:pPr>
              <w:pStyle w:val="EarlierRepubEntries"/>
            </w:pPr>
            <w:hyperlink r:id="rId24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EF706E">
            <w:pPr>
              <w:pStyle w:val="EarlierRepubEntries"/>
            </w:pPr>
            <w:hyperlink r:id="rId241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41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EF706E">
            <w:pPr>
              <w:pStyle w:val="EarlierRepubEntries"/>
            </w:pPr>
            <w:hyperlink r:id="rId241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EF706E">
            <w:pPr>
              <w:pStyle w:val="EarlierRepubEntries"/>
            </w:pPr>
            <w:hyperlink r:id="rId241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2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EF706E">
            <w:pPr>
              <w:pStyle w:val="EarlierRepubEntries"/>
              <w:rPr>
                <w:rStyle w:val="charUnderline"/>
              </w:rPr>
            </w:pPr>
            <w:hyperlink r:id="rId242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EF706E">
            <w:pPr>
              <w:pStyle w:val="EarlierRepubEntries"/>
            </w:pPr>
            <w:hyperlink r:id="rId24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EF706E">
            <w:pPr>
              <w:pStyle w:val="EarlierRepubEntries"/>
            </w:pPr>
            <w:hyperlink r:id="rId242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2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EF706E">
            <w:pPr>
              <w:pStyle w:val="EarlierRepubEntries"/>
            </w:pPr>
            <w:hyperlink r:id="rId242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2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EF706E">
            <w:pPr>
              <w:pStyle w:val="EarlierRepubEntries"/>
              <w:rPr>
                <w:rStyle w:val="charUnderline"/>
              </w:rPr>
            </w:pPr>
            <w:hyperlink r:id="rId243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3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EF706E">
            <w:pPr>
              <w:pStyle w:val="EarlierRepubEntries"/>
              <w:rPr>
                <w:rStyle w:val="charUnderline"/>
              </w:rPr>
            </w:pPr>
            <w:hyperlink r:id="rId243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3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EF706E">
            <w:pPr>
              <w:pStyle w:val="EarlierRepubEntries"/>
            </w:pPr>
            <w:hyperlink r:id="rId243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EF706E">
            <w:pPr>
              <w:pStyle w:val="EarlierRepubEntries"/>
            </w:pPr>
            <w:hyperlink r:id="rId24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EF706E">
            <w:pPr>
              <w:pStyle w:val="EarlierRepubEntries"/>
            </w:pPr>
            <w:hyperlink r:id="rId243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3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EF706E">
            <w:pPr>
              <w:pStyle w:val="EarlierRepubEntries"/>
            </w:pPr>
            <w:hyperlink r:id="rId243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EF706E">
            <w:pPr>
              <w:pStyle w:val="EarlierRepubEntries"/>
            </w:pPr>
            <w:hyperlink r:id="rId244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41"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EF706E">
            <w:pPr>
              <w:pStyle w:val="EarlierRepubEntries"/>
            </w:pPr>
            <w:hyperlink r:id="rId244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43" w:tooltip="Statute Law Amendment Act 2013" w:history="1">
              <w:r w:rsidRPr="006238A7">
                <w:rPr>
                  <w:rStyle w:val="charCitHyperlinkAbbrev"/>
                </w:rPr>
                <w:t>A2013-19</w:t>
              </w:r>
            </w:hyperlink>
            <w:r>
              <w:t xml:space="preserve"> and </w:t>
            </w:r>
            <w:hyperlink r:id="rId2444"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EF706E">
            <w:pPr>
              <w:pStyle w:val="EarlierRepubEntries"/>
            </w:pPr>
            <w:hyperlink r:id="rId244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46"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EF706E">
            <w:pPr>
              <w:pStyle w:val="EarlierRepubEntries"/>
            </w:pPr>
            <w:hyperlink r:id="rId244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EF706E">
            <w:pPr>
              <w:pStyle w:val="EarlierRepubEntries"/>
            </w:pPr>
            <w:hyperlink r:id="rId244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EF706E">
            <w:pPr>
              <w:pStyle w:val="EarlierRepubEntries"/>
            </w:pPr>
            <w:hyperlink r:id="rId244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5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EF706E">
            <w:pPr>
              <w:pStyle w:val="EarlierRepubEntries"/>
            </w:pPr>
            <w:hyperlink r:id="rId245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52"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EF706E" w:rsidP="00547EC6">
            <w:pPr>
              <w:pStyle w:val="EarlierRepubEntries"/>
            </w:pPr>
            <w:hyperlink r:id="rId245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54"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EF706E" w:rsidP="00547EC6">
            <w:pPr>
              <w:pStyle w:val="EarlierRepubEntries"/>
            </w:pPr>
            <w:hyperlink r:id="rId245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EF706E" w:rsidP="006578E1">
            <w:pPr>
              <w:pStyle w:val="EarlierRepubEntries"/>
            </w:pPr>
            <w:hyperlink r:id="rId245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57"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EF706E" w:rsidP="006578E1">
            <w:pPr>
              <w:pStyle w:val="EarlierRepubEntries"/>
            </w:pPr>
            <w:hyperlink r:id="rId245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59"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EF706E" w:rsidP="006578E1">
            <w:pPr>
              <w:pStyle w:val="EarlierRepubEntries"/>
            </w:pPr>
            <w:hyperlink r:id="rId246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61"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EF706E" w:rsidP="006578E1">
            <w:pPr>
              <w:pStyle w:val="EarlierRepubEntries"/>
            </w:pPr>
            <w:hyperlink r:id="rId246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63" w:tooltip="Planning and Development (Bilateral Agreement) Amendment Act 2014" w:history="1">
              <w:r w:rsidRPr="003866A0">
                <w:rPr>
                  <w:rStyle w:val="charCitHyperlinkAbbrev"/>
                </w:rPr>
                <w:t>A2014-41</w:t>
              </w:r>
            </w:hyperlink>
            <w:r>
              <w:t xml:space="preserve"> and </w:t>
            </w:r>
            <w:hyperlink r:id="rId2464"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EF706E" w:rsidP="006578E1">
            <w:pPr>
              <w:pStyle w:val="EarlierRepubEntries"/>
            </w:pPr>
            <w:hyperlink r:id="rId246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66"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EF706E" w:rsidP="006578E1">
            <w:pPr>
              <w:pStyle w:val="EarlierRepubEntries"/>
            </w:pPr>
            <w:hyperlink r:id="rId246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68"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EF706E" w:rsidP="006578E1">
            <w:pPr>
              <w:pStyle w:val="EarlierRepubEntries"/>
            </w:pPr>
            <w:hyperlink r:id="rId246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70"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EF706E" w:rsidP="006578E1">
            <w:pPr>
              <w:pStyle w:val="EarlierRepubEntries"/>
            </w:pPr>
            <w:hyperlink r:id="rId247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72"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EF706E" w:rsidP="006578E1">
            <w:pPr>
              <w:pStyle w:val="EarlierRepubEntries"/>
            </w:pPr>
            <w:hyperlink r:id="rId247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74"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EF706E" w:rsidP="006578E1">
            <w:pPr>
              <w:pStyle w:val="EarlierRepubEntries"/>
            </w:pPr>
            <w:hyperlink r:id="rId247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76"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EF706E" w:rsidP="006578E1">
            <w:pPr>
              <w:pStyle w:val="EarlierRepubEntries"/>
            </w:pPr>
            <w:hyperlink r:id="rId247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78"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EF706E" w:rsidP="006578E1">
            <w:pPr>
              <w:pStyle w:val="EarlierRepubEntries"/>
            </w:pPr>
            <w:hyperlink r:id="rId247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80"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EF706E" w:rsidP="006578E1">
            <w:pPr>
              <w:pStyle w:val="EarlierRepubEntries"/>
            </w:pPr>
            <w:hyperlink r:id="rId248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82"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EF706E" w:rsidP="006578E1">
            <w:pPr>
              <w:pStyle w:val="EarlierRepubEntries"/>
            </w:pPr>
            <w:hyperlink r:id="rId248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84"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EF706E" w:rsidP="006578E1">
            <w:pPr>
              <w:pStyle w:val="EarlierRepubEntries"/>
            </w:pPr>
            <w:hyperlink r:id="rId248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86"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EF706E" w:rsidP="006578E1">
            <w:pPr>
              <w:pStyle w:val="EarlierRepubEntries"/>
            </w:pPr>
            <w:hyperlink r:id="rId248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88"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EF706E" w:rsidP="006578E1">
            <w:pPr>
              <w:pStyle w:val="EarlierRepubEntries"/>
            </w:pPr>
            <w:hyperlink r:id="rId248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90"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EF706E" w:rsidP="006578E1">
            <w:pPr>
              <w:pStyle w:val="EarlierRepubEntries"/>
            </w:pPr>
            <w:hyperlink r:id="rId249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92"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EF706E" w:rsidP="006578E1">
            <w:pPr>
              <w:pStyle w:val="EarlierRepubEntries"/>
            </w:pPr>
            <w:hyperlink r:id="rId249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EF706E" w:rsidP="006578E1">
            <w:pPr>
              <w:pStyle w:val="EarlierRepubEntries"/>
            </w:pPr>
            <w:hyperlink r:id="rId249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95"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EF706E" w:rsidP="00E0244B">
            <w:pPr>
              <w:pStyle w:val="EarlierRepubEntries"/>
            </w:pPr>
            <w:hyperlink r:id="rId249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97"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EF706E" w:rsidP="00E0244B">
            <w:pPr>
              <w:pStyle w:val="EarlierRepubEntries"/>
            </w:pPr>
            <w:hyperlink r:id="rId249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99"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EF706E" w:rsidP="006578E1">
            <w:pPr>
              <w:pStyle w:val="EarlierRepubEntries"/>
            </w:pPr>
            <w:hyperlink r:id="rId250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501"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EF706E" w:rsidP="006578E1">
            <w:pPr>
              <w:pStyle w:val="EarlierRepubEntries"/>
            </w:pPr>
            <w:hyperlink r:id="rId250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503"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EF706E" w:rsidP="006578E1">
            <w:pPr>
              <w:pStyle w:val="EarlierRepubEntries"/>
            </w:pPr>
            <w:hyperlink r:id="rId250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EF706E" w:rsidP="006578E1">
            <w:pPr>
              <w:pStyle w:val="EarlierRepubEntries"/>
            </w:pPr>
            <w:hyperlink r:id="rId250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506"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EF706E" w:rsidP="006578E1">
            <w:pPr>
              <w:pStyle w:val="EarlierRepubEntries"/>
            </w:pPr>
            <w:hyperlink r:id="rId250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508" w:tooltip="City Renewal Authority and Suburban Land Agency Act 2017" w:history="1">
              <w:r w:rsidRPr="00F2166F">
                <w:rPr>
                  <w:rStyle w:val="charCitHyperlinkAbbrev"/>
                </w:rPr>
                <w:t>A2017-12</w:t>
              </w:r>
            </w:hyperlink>
            <w:r>
              <w:t xml:space="preserve"> and modifications by </w:t>
            </w:r>
            <w:hyperlink r:id="rId2509"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EF706E" w:rsidP="006578E1">
            <w:pPr>
              <w:pStyle w:val="EarlierRepubEntries"/>
            </w:pPr>
            <w:hyperlink r:id="rId251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511"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EF706E" w:rsidP="006578E1">
            <w:pPr>
              <w:pStyle w:val="EarlierRepubEntries"/>
            </w:pPr>
            <w:hyperlink r:id="rId251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513"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EF706E" w:rsidP="006578E1">
            <w:pPr>
              <w:pStyle w:val="EarlierRepubEntries"/>
            </w:pPr>
            <w:hyperlink r:id="rId251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515"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EF706E" w:rsidP="00804938">
            <w:pPr>
              <w:pStyle w:val="EarlierRepubEntries"/>
            </w:pPr>
            <w:hyperlink r:id="rId251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17"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EF706E" w:rsidP="00804938">
            <w:pPr>
              <w:pStyle w:val="EarlierRepubEntries"/>
            </w:pPr>
            <w:hyperlink r:id="rId251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19"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EF706E" w:rsidP="00804938">
            <w:pPr>
              <w:pStyle w:val="EarlierRepubEntries"/>
            </w:pPr>
            <w:hyperlink r:id="rId252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21" w:tooltip="Freedom of Information Act 2016" w:history="1">
              <w:r>
                <w:rPr>
                  <w:color w:val="0000FF" w:themeColor="hyperlink"/>
                </w:rPr>
                <w:t>A2016-55</w:t>
              </w:r>
            </w:hyperlink>
            <w:r>
              <w:t xml:space="preserve"> as amended by </w:t>
            </w:r>
            <w:hyperlink r:id="rId252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EF706E" w:rsidP="00804938">
            <w:pPr>
              <w:pStyle w:val="EarlierRepubEntries"/>
            </w:pPr>
            <w:hyperlink r:id="rId252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24"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EF706E" w:rsidP="00804938">
            <w:pPr>
              <w:pStyle w:val="EarlierRepubEntries"/>
            </w:pPr>
            <w:hyperlink r:id="rId252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26"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EF706E" w:rsidP="00804938">
            <w:pPr>
              <w:pStyle w:val="EarlierRepubEntries"/>
            </w:pPr>
            <w:hyperlink r:id="rId252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EF706E" w:rsidP="00804938">
            <w:pPr>
              <w:pStyle w:val="EarlierRepubEntries"/>
            </w:pPr>
            <w:hyperlink r:id="rId252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EF706E" w:rsidP="00804938">
            <w:pPr>
              <w:pStyle w:val="EarlierRepubEntries"/>
            </w:pPr>
            <w:hyperlink r:id="rId252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3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EF706E" w:rsidP="00804938">
            <w:pPr>
              <w:pStyle w:val="EarlierRepubEntries"/>
              <w:rPr>
                <w:rStyle w:val="charCitHyperlinkAbbrev"/>
              </w:rPr>
            </w:pPr>
            <w:hyperlink r:id="rId253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EF706E" w:rsidP="00804938">
            <w:pPr>
              <w:pStyle w:val="EarlierRepubEntries"/>
              <w:rPr>
                <w:rStyle w:val="Hyperlink"/>
              </w:rPr>
            </w:pPr>
            <w:hyperlink r:id="rId253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33"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EF706E" w:rsidP="00804938">
            <w:pPr>
              <w:pStyle w:val="EarlierRepubEntries"/>
              <w:rPr>
                <w:rStyle w:val="Hyperlink"/>
              </w:rPr>
            </w:pPr>
            <w:hyperlink r:id="rId253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35"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EF706E" w:rsidP="00804938">
            <w:pPr>
              <w:pStyle w:val="EarlierRepubEntries"/>
            </w:pPr>
            <w:hyperlink r:id="rId253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37"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EF706E" w:rsidP="00804938">
            <w:pPr>
              <w:pStyle w:val="EarlierRepubEntries"/>
              <w:rPr>
                <w:rStyle w:val="charCitHyperlinkAbbrev"/>
              </w:rPr>
            </w:pPr>
            <w:hyperlink r:id="rId253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EF706E" w:rsidP="00804938">
            <w:pPr>
              <w:pStyle w:val="EarlierRepubEntries"/>
            </w:pPr>
            <w:hyperlink r:id="rId253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EF706E" w:rsidP="00804938">
            <w:pPr>
              <w:pStyle w:val="EarlierRepubEntries"/>
            </w:pPr>
            <w:hyperlink r:id="rId2540"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41"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EF706E" w:rsidP="00804938">
            <w:pPr>
              <w:pStyle w:val="EarlierRepubEntries"/>
            </w:pPr>
            <w:hyperlink r:id="rId2542"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43" w:tooltip="Planning and Development (Design Review Panel) Amendment Act 2019" w:history="1">
              <w:r>
                <w:rPr>
                  <w:rStyle w:val="charCitHyperlinkAbbrev"/>
                </w:rPr>
                <w:t>A2019</w:t>
              </w:r>
              <w:r>
                <w:rPr>
                  <w:rStyle w:val="charCitHyperlinkAbbrev"/>
                </w:rPr>
                <w:noBreakHyphen/>
                <w:t>22</w:t>
              </w:r>
            </w:hyperlink>
          </w:p>
        </w:tc>
      </w:tr>
      <w:tr w:rsidR="00A51837" w:rsidTr="006578E1">
        <w:trPr>
          <w:cantSplit/>
        </w:trPr>
        <w:tc>
          <w:tcPr>
            <w:tcW w:w="1576" w:type="dxa"/>
            <w:tcBorders>
              <w:top w:val="single" w:sz="4" w:space="0" w:color="auto"/>
              <w:bottom w:val="single" w:sz="4" w:space="0" w:color="auto"/>
            </w:tcBorders>
          </w:tcPr>
          <w:p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rsidR="00A51837" w:rsidRDefault="00EF706E" w:rsidP="00804938">
            <w:pPr>
              <w:pStyle w:val="EarlierRepubEntries"/>
            </w:pPr>
            <w:hyperlink r:id="rId2544"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rsidR="00A51837" w:rsidRDefault="00A51837" w:rsidP="00804938">
            <w:pPr>
              <w:pStyle w:val="EarlierRepubEntries"/>
              <w:rPr>
                <w:rStyle w:val="charCitHyperlinkAbbrev"/>
                <w:color w:val="auto"/>
              </w:rPr>
            </w:pPr>
            <w:r>
              <w:rPr>
                <w:rStyle w:val="charCitHyperlinkAbbrev"/>
                <w:color w:val="auto"/>
              </w:rPr>
              <w:t xml:space="preserve">amendments by </w:t>
            </w:r>
            <w:hyperlink r:id="rId2545" w:tooltip="Planning and Development (Community Concessional Leases) Amendment Act 2019" w:history="1">
              <w:r>
                <w:rPr>
                  <w:rStyle w:val="charCitHyperlinkAbbrev"/>
                </w:rPr>
                <w:t>A2019-28</w:t>
              </w:r>
            </w:hyperlink>
          </w:p>
        </w:tc>
      </w:tr>
      <w:tr w:rsidR="001D13B3" w:rsidTr="006578E1">
        <w:trPr>
          <w:cantSplit/>
        </w:trPr>
        <w:tc>
          <w:tcPr>
            <w:tcW w:w="1576" w:type="dxa"/>
            <w:tcBorders>
              <w:top w:val="single" w:sz="4" w:space="0" w:color="auto"/>
              <w:bottom w:val="single" w:sz="4" w:space="0" w:color="auto"/>
            </w:tcBorders>
          </w:tcPr>
          <w:p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rsidR="001D13B3" w:rsidRDefault="00EF706E" w:rsidP="00804938">
            <w:pPr>
              <w:pStyle w:val="EarlierRepubEntries"/>
            </w:pPr>
            <w:hyperlink r:id="rId2546"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rsidR="001D13B3" w:rsidRDefault="001D13B3" w:rsidP="00804938">
            <w:pPr>
              <w:pStyle w:val="EarlierRepubEntries"/>
              <w:rPr>
                <w:rStyle w:val="charCitHyperlinkAbbrev"/>
                <w:color w:val="auto"/>
              </w:rPr>
            </w:pPr>
            <w:r>
              <w:rPr>
                <w:rStyle w:val="charCitHyperlinkAbbrev"/>
                <w:color w:val="auto"/>
              </w:rPr>
              <w:t xml:space="preserve">amendments by </w:t>
            </w:r>
            <w:hyperlink r:id="rId2547" w:tooltip="Work Health and Safety Amendment Act 2019" w:history="1">
              <w:r>
                <w:rPr>
                  <w:rStyle w:val="charCitHyperlinkAbbrev"/>
                </w:rPr>
                <w:t>A2019</w:t>
              </w:r>
              <w:r>
                <w:rPr>
                  <w:rStyle w:val="charCitHyperlinkAbbrev"/>
                </w:rPr>
                <w:noBreakHyphen/>
                <w:t>38</w:t>
              </w:r>
            </w:hyperlink>
          </w:p>
        </w:tc>
      </w:tr>
      <w:tr w:rsidR="007660BD" w:rsidTr="006578E1">
        <w:trPr>
          <w:cantSplit/>
        </w:trPr>
        <w:tc>
          <w:tcPr>
            <w:tcW w:w="1576" w:type="dxa"/>
            <w:tcBorders>
              <w:top w:val="single" w:sz="4" w:space="0" w:color="auto"/>
              <w:bottom w:val="single" w:sz="4" w:space="0" w:color="auto"/>
            </w:tcBorders>
          </w:tcPr>
          <w:p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rsidR="007660BD" w:rsidRDefault="00EF706E" w:rsidP="00804938">
            <w:pPr>
              <w:pStyle w:val="EarlierRepubEntries"/>
            </w:pPr>
            <w:hyperlink r:id="rId2548"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rsidR="007660BD" w:rsidRDefault="007660BD" w:rsidP="00804938">
            <w:pPr>
              <w:pStyle w:val="EarlierRepubEntries"/>
              <w:rPr>
                <w:rStyle w:val="charCitHyperlinkAbbrev"/>
                <w:color w:val="auto"/>
              </w:rPr>
            </w:pPr>
            <w:r>
              <w:rPr>
                <w:rStyle w:val="charCitHyperlinkAbbrev"/>
                <w:color w:val="auto"/>
              </w:rPr>
              <w:t xml:space="preserve">amendments by </w:t>
            </w:r>
            <w:hyperlink r:id="rId2549" w:tooltip="Land Titles (Electronic Conveyancing) Legislation Amendment Act 2020" w:history="1">
              <w:r>
                <w:rPr>
                  <w:rStyle w:val="charCitHyperlinkAbbrev"/>
                </w:rPr>
                <w:t>A2020</w:t>
              </w:r>
              <w:r>
                <w:rPr>
                  <w:rStyle w:val="charCitHyperlinkAbbrev"/>
                </w:rPr>
                <w:noBreakHyphen/>
                <w:t>16</w:t>
              </w:r>
            </w:hyperlink>
          </w:p>
        </w:tc>
      </w:tr>
      <w:tr w:rsidR="003437B8" w:rsidTr="006578E1">
        <w:trPr>
          <w:cantSplit/>
        </w:trPr>
        <w:tc>
          <w:tcPr>
            <w:tcW w:w="1576" w:type="dxa"/>
            <w:tcBorders>
              <w:top w:val="single" w:sz="4" w:space="0" w:color="auto"/>
              <w:bottom w:val="single" w:sz="4" w:space="0" w:color="auto"/>
            </w:tcBorders>
          </w:tcPr>
          <w:p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rsidR="003437B8" w:rsidRDefault="00EF706E" w:rsidP="00804938">
            <w:pPr>
              <w:pStyle w:val="EarlierRepubEntries"/>
            </w:pPr>
            <w:hyperlink r:id="rId2550"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rsidR="003437B8" w:rsidRDefault="003437B8" w:rsidP="00804938">
            <w:pPr>
              <w:pStyle w:val="EarlierRepubEntries"/>
              <w:rPr>
                <w:rStyle w:val="charCitHyperlinkAbbrev"/>
                <w:color w:val="auto"/>
              </w:rPr>
            </w:pPr>
            <w:r>
              <w:rPr>
                <w:rStyle w:val="charCitHyperlinkAbbrev"/>
                <w:color w:val="auto"/>
              </w:rPr>
              <w:t xml:space="preserve">amendments by </w:t>
            </w:r>
            <w:hyperlink r:id="rId2551" w:tooltip="Planning and Environment Legislation Amendment Act 2020" w:history="1">
              <w:r>
                <w:rPr>
                  <w:rStyle w:val="charCitHyperlinkAbbrev"/>
                </w:rPr>
                <w:t>A2020</w:t>
              </w:r>
              <w:r>
                <w:rPr>
                  <w:rStyle w:val="charCitHyperlinkAbbrev"/>
                </w:rPr>
                <w:noBreakHyphen/>
                <w:t>22</w:t>
              </w:r>
            </w:hyperlink>
          </w:p>
        </w:tc>
      </w:tr>
      <w:tr w:rsidR="00A95FB5" w:rsidTr="006578E1">
        <w:trPr>
          <w:cantSplit/>
        </w:trPr>
        <w:tc>
          <w:tcPr>
            <w:tcW w:w="1576" w:type="dxa"/>
            <w:tcBorders>
              <w:top w:val="single" w:sz="4" w:space="0" w:color="auto"/>
              <w:bottom w:val="single" w:sz="4" w:space="0" w:color="auto"/>
            </w:tcBorders>
          </w:tcPr>
          <w:p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rsidR="00A95FB5" w:rsidRDefault="00EF706E" w:rsidP="00804938">
            <w:pPr>
              <w:pStyle w:val="EarlierRepubEntries"/>
            </w:pPr>
            <w:hyperlink r:id="rId2552"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rsidR="00A95FB5" w:rsidRDefault="00396ED2" w:rsidP="00804938">
            <w:pPr>
              <w:pStyle w:val="EarlierRepubEntries"/>
              <w:rPr>
                <w:rStyle w:val="charCitHyperlinkAbbrev"/>
                <w:color w:val="auto"/>
              </w:rPr>
            </w:pPr>
            <w:r>
              <w:rPr>
                <w:rStyle w:val="charCitHyperlinkAbbrev"/>
                <w:color w:val="auto"/>
              </w:rPr>
              <w:t xml:space="preserve">amendments by </w:t>
            </w:r>
            <w:hyperlink r:id="rId2553" w:tooltip="Loose-fill Asbestos Legislation Amendment Act 2020" w:history="1">
              <w:r w:rsidRPr="00D617AB">
                <w:rPr>
                  <w:rStyle w:val="charCitHyperlinkAbbrev"/>
                </w:rPr>
                <w:t>A2020-20</w:t>
              </w:r>
            </w:hyperlink>
          </w:p>
        </w:tc>
      </w:tr>
    </w:tbl>
    <w:p w:rsidR="002758F0" w:rsidRPr="002758F0" w:rsidRDefault="002758F0" w:rsidP="002758F0">
      <w:pPr>
        <w:pStyle w:val="PageBreak"/>
      </w:pPr>
      <w:r w:rsidRPr="002758F0">
        <w:br w:type="page"/>
      </w:r>
    </w:p>
    <w:p w:rsidR="00B47F69" w:rsidRPr="00396ED2" w:rsidRDefault="00B47F69" w:rsidP="00B47F69">
      <w:pPr>
        <w:pStyle w:val="Endnote20"/>
      </w:pPr>
      <w:bookmarkStart w:id="800" w:name="_Toc47516516"/>
      <w:r w:rsidRPr="00396ED2">
        <w:rPr>
          <w:rStyle w:val="charTableNo"/>
        </w:rPr>
        <w:lastRenderedPageBreak/>
        <w:t>6</w:t>
      </w:r>
      <w:r w:rsidRPr="00217CE1">
        <w:tab/>
      </w:r>
      <w:r w:rsidRPr="00396ED2">
        <w:rPr>
          <w:rStyle w:val="charTableText"/>
        </w:rPr>
        <w:t>Expired transitional or validating provisions</w:t>
      </w:r>
      <w:bookmarkEnd w:id="800"/>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54"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396ED2">
          <w:headerReference w:type="even" r:id="rId2555"/>
          <w:headerReference w:type="default" r:id="rId2556"/>
          <w:footerReference w:type="even" r:id="rId2557"/>
          <w:footerReference w:type="default" r:id="rId2558"/>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B0723" w:rsidRDefault="00DB0723">
      <w:pPr>
        <w:rPr>
          <w:color w:val="000000"/>
          <w:sz w:val="22"/>
        </w:rPr>
      </w:pPr>
    </w:p>
    <w:p w:rsidR="00DB0723" w:rsidRDefault="00DB0723">
      <w:pPr>
        <w:rPr>
          <w:color w:val="000000"/>
          <w:sz w:val="22"/>
        </w:rPr>
      </w:pPr>
    </w:p>
    <w:p w:rsidR="00C5570C" w:rsidRDefault="00C5570C">
      <w:pPr>
        <w:rPr>
          <w:color w:val="000000"/>
          <w:sz w:val="22"/>
        </w:rPr>
      </w:pPr>
    </w:p>
    <w:p w:rsidR="00C5570C" w:rsidRDefault="00C5570C">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396ED2">
        <w:rPr>
          <w:noProof/>
          <w:color w:val="000000"/>
          <w:sz w:val="22"/>
        </w:rPr>
        <w:t>2020</w:t>
      </w:r>
    </w:p>
    <w:sectPr w:rsidR="00133485" w:rsidRPr="0027347B" w:rsidSect="00D55F87">
      <w:headerReference w:type="first" r:id="rId2559"/>
      <w:footerReference w:type="first" r:id="rId256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B2E" w:rsidRDefault="00DF5B2E" w:rsidP="00133485">
      <w:pPr>
        <w:pStyle w:val="Schsectionheading"/>
      </w:pPr>
      <w:r>
        <w:separator/>
      </w:r>
    </w:p>
  </w:endnote>
  <w:endnote w:type="continuationSeparator" w:id="0">
    <w:p w:rsidR="00DF5B2E" w:rsidRDefault="00DF5B2E"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79" w:rsidRPr="00D2723E" w:rsidRDefault="00D2723E" w:rsidP="00D2723E">
    <w:pPr>
      <w:pStyle w:val="Footer"/>
      <w:jc w:val="center"/>
      <w:rPr>
        <w:rFonts w:cs="Arial"/>
        <w:sz w:val="14"/>
      </w:rPr>
    </w:pPr>
    <w:r w:rsidRPr="00D272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F5B2E">
      <w:tc>
        <w:tcPr>
          <w:tcW w:w="1240" w:type="dxa"/>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
            <w:jc w:val="center"/>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553" w:type="dxa"/>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DF5B2E" w:rsidP="00D2723E">
    <w:pPr>
      <w:pStyle w:val="Status"/>
      <w:rPr>
        <w:rFonts w:cs="Arial"/>
        <w:szCs w:val="14"/>
      </w:rPr>
    </w:pPr>
    <w:r w:rsidRPr="00D2723E">
      <w:rPr>
        <w:rFonts w:cs="Arial"/>
        <w:szCs w:val="14"/>
      </w:rPr>
      <w:fldChar w:fldCharType="begin"/>
    </w:r>
    <w:r w:rsidRPr="00D2723E">
      <w:rPr>
        <w:rFonts w:cs="Arial"/>
        <w:szCs w:val="14"/>
      </w:rPr>
      <w:instrText xml:space="preserve"> DOCPROPERTY "Status" </w:instrText>
    </w:r>
    <w:r w:rsidRPr="00D2723E">
      <w:rPr>
        <w:rFonts w:cs="Arial"/>
        <w:szCs w:val="14"/>
      </w:rPr>
      <w:fldChar w:fldCharType="separate"/>
    </w:r>
    <w:r w:rsidR="006A2612" w:rsidRPr="00D2723E">
      <w:rPr>
        <w:rFonts w:cs="Arial"/>
        <w:szCs w:val="14"/>
      </w:rPr>
      <w:t xml:space="preserve"> </w:t>
    </w:r>
    <w:r w:rsidRPr="00D2723E">
      <w:rPr>
        <w:rFonts w:cs="Arial"/>
        <w:szCs w:val="14"/>
      </w:rPr>
      <w:fldChar w:fldCharType="end"/>
    </w:r>
    <w:r w:rsidR="00D2723E" w:rsidRPr="00D2723E">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F5B2E">
      <w:tc>
        <w:tcPr>
          <w:tcW w:w="1553" w:type="dxa"/>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8580" w:type="dxa"/>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
            <w:jc w:val="center"/>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240" w:type="dxa"/>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w:instrText>
          </w:r>
          <w:r>
            <w:instrText xml:space="preserve">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w:instrText>
          </w:r>
          <w:r>
            <w:instrText xml:space="preserve">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w:instrText>
          </w:r>
          <w:r>
            <w:instrText xml:space="preserve">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rsidRPr="00CB3D59">
      <w:tc>
        <w:tcPr>
          <w:tcW w:w="847" w:type="pct"/>
        </w:tcPr>
        <w:p w:rsidR="00DF5B2E" w:rsidRPr="002E0219" w:rsidRDefault="00DF5B2E"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DF5B2E" w:rsidRPr="002E0219" w:rsidRDefault="00DF5B2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2612" w:rsidRPr="006A2612">
            <w:rPr>
              <w:rFonts w:cs="Arial"/>
              <w:szCs w:val="18"/>
            </w:rPr>
            <w:t>Planning and Development Act</w:t>
          </w:r>
          <w:r w:rsidR="006A2612">
            <w:t xml:space="preserve"> 2007</w:t>
          </w:r>
          <w:r>
            <w:fldChar w:fldCharType="end"/>
          </w:r>
        </w:p>
        <w:p w:rsidR="00DF5B2E" w:rsidRPr="002E0219" w:rsidRDefault="00DF5B2E"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6A2612">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6A2612">
            <w:rPr>
              <w:rFonts w:cs="Arial"/>
              <w:szCs w:val="18"/>
            </w:rPr>
            <w:t>10/08/20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6A2612">
            <w:rPr>
              <w:rFonts w:cs="Arial"/>
              <w:szCs w:val="18"/>
            </w:rPr>
            <w:t>-27/08/20</w:t>
          </w:r>
          <w:r w:rsidRPr="002E0219">
            <w:rPr>
              <w:rFonts w:cs="Arial"/>
              <w:szCs w:val="18"/>
            </w:rPr>
            <w:fldChar w:fldCharType="end"/>
          </w:r>
        </w:p>
      </w:tc>
      <w:tc>
        <w:tcPr>
          <w:tcW w:w="1061" w:type="pct"/>
        </w:tcPr>
        <w:p w:rsidR="00DF5B2E" w:rsidRPr="002E0219" w:rsidRDefault="00DF5B2E"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6A2612">
            <w:rPr>
              <w:rFonts w:cs="Arial"/>
              <w:szCs w:val="18"/>
            </w:rPr>
            <w:t>R96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6A2612">
            <w:rPr>
              <w:rFonts w:cs="Arial"/>
              <w:szCs w:val="18"/>
            </w:rPr>
            <w:t>10/08/20</w:t>
          </w:r>
          <w:r w:rsidRPr="002E0219">
            <w:rPr>
              <w:rFonts w:cs="Arial"/>
              <w:szCs w:val="18"/>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rsidRPr="00CB3D59">
      <w:tc>
        <w:tcPr>
          <w:tcW w:w="1061" w:type="pct"/>
        </w:tcPr>
        <w:p w:rsidR="00DF5B2E" w:rsidRPr="002E0219" w:rsidRDefault="00DF5B2E"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6A2612">
            <w:rPr>
              <w:rFonts w:cs="Arial"/>
              <w:szCs w:val="18"/>
            </w:rPr>
            <w:t>R96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6A2612">
            <w:rPr>
              <w:rFonts w:cs="Arial"/>
              <w:szCs w:val="18"/>
            </w:rPr>
            <w:t>10/08/20</w:t>
          </w:r>
          <w:r w:rsidRPr="002E0219">
            <w:rPr>
              <w:rFonts w:cs="Arial"/>
              <w:szCs w:val="18"/>
            </w:rPr>
            <w:fldChar w:fldCharType="end"/>
          </w:r>
        </w:p>
      </w:tc>
      <w:tc>
        <w:tcPr>
          <w:tcW w:w="3092" w:type="pct"/>
        </w:tcPr>
        <w:p w:rsidR="00DF5B2E" w:rsidRPr="002E0219" w:rsidRDefault="00DF5B2E"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A2612">
            <w:t>Planning and Development Act 2007</w:t>
          </w:r>
          <w:r w:rsidRPr="00783A18">
            <w:rPr>
              <w:rFonts w:ascii="Times New Roman" w:hAnsi="Times New Roman"/>
              <w:sz w:val="24"/>
              <w:szCs w:val="24"/>
            </w:rPr>
            <w:fldChar w:fldCharType="end"/>
          </w:r>
        </w:p>
        <w:p w:rsidR="00DF5B2E" w:rsidRPr="002E0219" w:rsidRDefault="00DF5B2E"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6A2612">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6A2612">
            <w:rPr>
              <w:rFonts w:cs="Arial"/>
              <w:szCs w:val="18"/>
            </w:rPr>
            <w:t>10/08/20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6A2612">
            <w:rPr>
              <w:rFonts w:cs="Arial"/>
              <w:szCs w:val="18"/>
            </w:rPr>
            <w:t>-27/08/20</w:t>
          </w:r>
          <w:r w:rsidRPr="002E0219">
            <w:rPr>
              <w:rFonts w:cs="Arial"/>
              <w:szCs w:val="18"/>
            </w:rPr>
            <w:fldChar w:fldCharType="end"/>
          </w:r>
        </w:p>
      </w:tc>
      <w:tc>
        <w:tcPr>
          <w:tcW w:w="847" w:type="pct"/>
        </w:tcPr>
        <w:p w:rsidR="00DF5B2E" w:rsidRPr="002E0219" w:rsidRDefault="00DF5B2E"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Pr="00D2723E" w:rsidRDefault="00DF5B2E" w:rsidP="00D2723E">
    <w:pPr>
      <w:pStyle w:val="Footer"/>
      <w:jc w:val="center"/>
      <w:rPr>
        <w:rFonts w:cs="Arial"/>
        <w:sz w:val="14"/>
      </w:rPr>
    </w:pPr>
    <w:r w:rsidRPr="00D2723E">
      <w:rPr>
        <w:rFonts w:cs="Arial"/>
        <w:sz w:val="14"/>
      </w:rPr>
      <w:fldChar w:fldCharType="begin"/>
    </w:r>
    <w:r w:rsidRPr="00D2723E">
      <w:rPr>
        <w:rFonts w:cs="Arial"/>
        <w:sz w:val="14"/>
      </w:rPr>
      <w:instrText xml:space="preserve"> DOCPROPERTY "Status" </w:instrText>
    </w:r>
    <w:r w:rsidRPr="00D2723E">
      <w:rPr>
        <w:rFonts w:cs="Arial"/>
        <w:sz w:val="14"/>
      </w:rPr>
      <w:fldChar w:fldCharType="separate"/>
    </w:r>
    <w:r w:rsidR="006A2612" w:rsidRPr="00D2723E">
      <w:rPr>
        <w:rFonts w:cs="Arial"/>
        <w:sz w:val="14"/>
      </w:rPr>
      <w:t xml:space="preserve"> </w:t>
    </w:r>
    <w:r w:rsidRPr="00D2723E">
      <w:rPr>
        <w:rFonts w:cs="Arial"/>
        <w:sz w:val="14"/>
      </w:rPr>
      <w:fldChar w:fldCharType="end"/>
    </w:r>
    <w:r w:rsidRPr="00D2723E">
      <w:rPr>
        <w:rFonts w:cs="Arial"/>
        <w:sz w:val="14"/>
      </w:rPr>
      <w:fldChar w:fldCharType="begin"/>
    </w:r>
    <w:r w:rsidRPr="00D2723E">
      <w:rPr>
        <w:rFonts w:cs="Arial"/>
        <w:sz w:val="14"/>
      </w:rPr>
      <w:instrText xml:space="preserve"> COMMENTS  \* MERGEFORMAT </w:instrText>
    </w:r>
    <w:r w:rsidRPr="00D2723E">
      <w:rPr>
        <w:rFonts w:cs="Arial"/>
        <w:sz w:val="14"/>
      </w:rPr>
      <w:fldChar w:fldCharType="end"/>
    </w:r>
    <w:r w:rsidR="00D2723E" w:rsidRPr="00D2723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rsidRPr="00CB3D59">
      <w:tc>
        <w:tcPr>
          <w:tcW w:w="847" w:type="pct"/>
        </w:tcPr>
        <w:p w:rsidR="00DF5B2E" w:rsidRPr="00F02A14" w:rsidRDefault="00DF5B2E"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DF5B2E" w:rsidRPr="00F02A14" w:rsidRDefault="00DF5B2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2612" w:rsidRPr="006A2612">
            <w:rPr>
              <w:rFonts w:cs="Arial"/>
              <w:szCs w:val="18"/>
            </w:rPr>
            <w:t>Planning and Development Act</w:t>
          </w:r>
          <w:r w:rsidR="006A2612">
            <w:t xml:space="preserve"> 2007</w:t>
          </w:r>
          <w:r>
            <w:fldChar w:fldCharType="end"/>
          </w:r>
        </w:p>
        <w:p w:rsidR="00DF5B2E" w:rsidRPr="00F02A14" w:rsidRDefault="00DF5B2E"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261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2612">
            <w:rPr>
              <w:rFonts w:cs="Arial"/>
              <w:szCs w:val="18"/>
            </w:rPr>
            <w:t>10/08/20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2612">
            <w:rPr>
              <w:rFonts w:cs="Arial"/>
              <w:szCs w:val="18"/>
            </w:rPr>
            <w:t>-27/08/20</w:t>
          </w:r>
          <w:r w:rsidRPr="00F02A14">
            <w:rPr>
              <w:rFonts w:cs="Arial"/>
              <w:szCs w:val="18"/>
            </w:rPr>
            <w:fldChar w:fldCharType="end"/>
          </w:r>
        </w:p>
      </w:tc>
      <w:tc>
        <w:tcPr>
          <w:tcW w:w="1061" w:type="pct"/>
        </w:tcPr>
        <w:p w:rsidR="00DF5B2E" w:rsidRPr="00F02A14" w:rsidRDefault="00DF5B2E"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2612">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2612">
            <w:rPr>
              <w:rFonts w:cs="Arial"/>
              <w:szCs w:val="18"/>
            </w:rPr>
            <w:t>10/08/20</w:t>
          </w:r>
          <w:r w:rsidRPr="00F02A14">
            <w:rPr>
              <w:rFonts w:cs="Arial"/>
              <w:szCs w:val="18"/>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rsidRPr="00CB3D59">
      <w:tc>
        <w:tcPr>
          <w:tcW w:w="1061" w:type="pct"/>
        </w:tcPr>
        <w:p w:rsidR="00DF5B2E" w:rsidRPr="00F02A14" w:rsidRDefault="00DF5B2E"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2612">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2612">
            <w:rPr>
              <w:rFonts w:cs="Arial"/>
              <w:szCs w:val="18"/>
            </w:rPr>
            <w:t>10/08/20</w:t>
          </w:r>
          <w:r w:rsidRPr="00F02A14">
            <w:rPr>
              <w:rFonts w:cs="Arial"/>
              <w:szCs w:val="18"/>
            </w:rPr>
            <w:fldChar w:fldCharType="end"/>
          </w:r>
        </w:p>
      </w:tc>
      <w:tc>
        <w:tcPr>
          <w:tcW w:w="3092" w:type="pct"/>
        </w:tcPr>
        <w:p w:rsidR="00DF5B2E" w:rsidRPr="00F02A14" w:rsidRDefault="00DF5B2E"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2612" w:rsidRPr="006A2612">
            <w:rPr>
              <w:rFonts w:cs="Arial"/>
              <w:szCs w:val="18"/>
            </w:rPr>
            <w:t>Planning and Development Act</w:t>
          </w:r>
          <w:r w:rsidR="006A2612">
            <w:t xml:space="preserve"> 2007</w:t>
          </w:r>
          <w:r>
            <w:fldChar w:fldCharType="end"/>
          </w:r>
        </w:p>
        <w:p w:rsidR="00DF5B2E" w:rsidRPr="00F02A14" w:rsidRDefault="00DF5B2E"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261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2612">
            <w:rPr>
              <w:rFonts w:cs="Arial"/>
              <w:szCs w:val="18"/>
            </w:rPr>
            <w:t>10/08/20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2612">
            <w:rPr>
              <w:rFonts w:cs="Arial"/>
              <w:szCs w:val="18"/>
            </w:rPr>
            <w:t>-27/08/20</w:t>
          </w:r>
          <w:r w:rsidRPr="00F02A14">
            <w:rPr>
              <w:rFonts w:cs="Arial"/>
              <w:szCs w:val="18"/>
            </w:rPr>
            <w:fldChar w:fldCharType="end"/>
          </w:r>
        </w:p>
      </w:tc>
      <w:tc>
        <w:tcPr>
          <w:tcW w:w="847" w:type="pct"/>
        </w:tcPr>
        <w:p w:rsidR="00DF5B2E" w:rsidRPr="00F02A14" w:rsidRDefault="00DF5B2E"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w:instrText>
          </w:r>
          <w:r>
            <w:instrText xml:space="preserve">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bookmarkStart w:id="801" w:name="_Hlk4504567"/>
    <w:bookmarkEnd w:id="801"/>
    <w:r w:rsidR="00D2723E" w:rsidRPr="00D2723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79" w:rsidRPr="00D2723E" w:rsidRDefault="00D2723E" w:rsidP="00D2723E">
    <w:pPr>
      <w:pStyle w:val="Footer"/>
      <w:jc w:val="center"/>
      <w:rPr>
        <w:rFonts w:cs="Arial"/>
        <w:sz w:val="14"/>
      </w:rPr>
    </w:pPr>
    <w:r w:rsidRPr="00D272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5B2E">
      <w:tc>
        <w:tcPr>
          <w:tcW w:w="846" w:type="pct"/>
        </w:tcPr>
        <w:p w:rsidR="00DF5B2E" w:rsidRDefault="00DF5B2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w:instrText>
          </w:r>
          <w:r>
            <w:fldChar w:fldCharType="separate"/>
          </w:r>
          <w:r w:rsidR="006A2612">
            <w:t xml:space="preserve">Effective:  </w:t>
          </w:r>
          <w:r>
            <w:fldChar w:fldCharType="end"/>
          </w:r>
          <w:r>
            <w:fldChar w:fldCharType="begin"/>
          </w:r>
          <w:r>
            <w:instrText xml:space="preserve"> DOCPROPERTY "StartDt"   </w:instrText>
          </w:r>
          <w:r>
            <w:fldChar w:fldCharType="separate"/>
          </w:r>
          <w:r w:rsidR="006A2612">
            <w:t>10/08/20</w:t>
          </w:r>
          <w:r>
            <w:fldChar w:fldCharType="end"/>
          </w:r>
          <w:r>
            <w:fldChar w:fldCharType="begin"/>
          </w:r>
          <w:r>
            <w:instrText xml:space="preserve"> DOCPROPERTY "EndDt"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w:instrText>
          </w:r>
          <w:r>
            <w:fldChar w:fldCharType="separate"/>
          </w:r>
          <w:r w:rsidR="006A2612">
            <w:t>R96</w:t>
          </w:r>
          <w:r>
            <w:fldChar w:fldCharType="end"/>
          </w:r>
          <w:r w:rsidR="00DF5B2E">
            <w:br/>
          </w:r>
          <w:r>
            <w:fldChar w:fldCharType="begin"/>
          </w:r>
          <w:r>
            <w:instrText xml:space="preserve"> DOCPROPERTY "RepubDt"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w:instrText>
    </w:r>
    <w:r w:rsidRPr="00D2723E">
      <w:rPr>
        <w:rFonts w:cs="Arial"/>
      </w:rPr>
      <w:instrText xml:space="preserve">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5B2E">
      <w:tc>
        <w:tcPr>
          <w:tcW w:w="1061" w:type="pct"/>
        </w:tcPr>
        <w:p w:rsidR="00DF5B2E" w:rsidRDefault="00EF706E">
          <w:pPr>
            <w:pStyle w:val="Footer"/>
          </w:pPr>
          <w:r>
            <w:fldChar w:fldCharType="begin"/>
          </w:r>
          <w:r>
            <w:instrText xml:space="preserve"> DOCPROPERTY "Category"  </w:instrText>
          </w:r>
          <w:r>
            <w:fldChar w:fldCharType="separate"/>
          </w:r>
          <w:r w:rsidR="006A2612">
            <w:t>R96</w:t>
          </w:r>
          <w:r>
            <w:fldChar w:fldCharType="end"/>
          </w:r>
          <w:r w:rsidR="00DF5B2E">
            <w:br/>
          </w:r>
          <w:r>
            <w:fldChar w:fldCharType="begin"/>
          </w:r>
          <w:r>
            <w:instrText xml:space="preserve"> DOCPROPERTY "RepubDt"  </w:instrText>
          </w:r>
          <w:r>
            <w:fldChar w:fldCharType="separate"/>
          </w:r>
          <w:r w:rsidR="006A2612">
            <w:t>10/08/20</w:t>
          </w:r>
          <w:r>
            <w:fldChar w:fldCharType="end"/>
          </w:r>
        </w:p>
      </w:tc>
      <w:tc>
        <w:tcPr>
          <w:tcW w:w="3093"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w:instrText>
          </w:r>
          <w:r>
            <w:fldChar w:fldCharType="separate"/>
          </w:r>
          <w:r w:rsidR="006A2612">
            <w:t xml:space="preserve">Effective:  </w:t>
          </w:r>
          <w:r>
            <w:fldChar w:fldCharType="end"/>
          </w:r>
          <w:r>
            <w:fldChar w:fldCharType="begin"/>
          </w:r>
          <w:r>
            <w:instrText xml:space="preserve"> DOCPROPERTY "StartDt"  </w:instrText>
          </w:r>
          <w:r>
            <w:fldChar w:fldCharType="separate"/>
          </w:r>
          <w:r w:rsidR="006A2612">
            <w:t>10/08/20</w:t>
          </w:r>
          <w:r>
            <w:fldChar w:fldCharType="end"/>
          </w:r>
          <w:r>
            <w:fldChar w:fldCharType="begin"/>
          </w:r>
          <w:r>
            <w:instrText xml:space="preserve"> DOCPROPERTY "EndDt"  </w:instrText>
          </w:r>
          <w:r>
            <w:fldChar w:fldCharType="separate"/>
          </w:r>
          <w:r w:rsidR="006A2612">
            <w:t>-27/08/20</w:t>
          </w:r>
          <w:r>
            <w:fldChar w:fldCharType="end"/>
          </w:r>
        </w:p>
      </w:tc>
      <w:tc>
        <w:tcPr>
          <w:tcW w:w="846" w:type="pct"/>
        </w:tcPr>
        <w:p w:rsidR="00DF5B2E" w:rsidRDefault="00DF5B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5B2E">
      <w:tc>
        <w:tcPr>
          <w:tcW w:w="1061" w:type="pct"/>
        </w:tcPr>
        <w:p w:rsidR="00DF5B2E" w:rsidRDefault="00EF706E">
          <w:pPr>
            <w:pStyle w:val="Footer"/>
          </w:pPr>
          <w:r>
            <w:fldChar w:fldCharType="begin"/>
          </w:r>
          <w:r>
            <w:instrText xml:space="preserve"> DOCPROPERTY "Category"  </w:instrText>
          </w:r>
          <w:r>
            <w:fldChar w:fldCharType="separate"/>
          </w:r>
          <w:r w:rsidR="006A2612">
            <w:t>R96</w:t>
          </w:r>
          <w:r>
            <w:fldChar w:fldCharType="end"/>
          </w:r>
          <w:r w:rsidR="00DF5B2E">
            <w:br/>
          </w:r>
          <w:r>
            <w:fldChar w:fldCharType="begin"/>
          </w:r>
          <w:r>
            <w:instrText xml:space="preserve"> DOCPROPERTY "RepubDt"  </w:instrText>
          </w:r>
          <w:r>
            <w:fldChar w:fldCharType="separate"/>
          </w:r>
          <w:r w:rsidR="006A2612">
            <w:t>10/08/20</w:t>
          </w:r>
          <w:r>
            <w:fldChar w:fldCharType="end"/>
          </w:r>
        </w:p>
      </w:tc>
      <w:tc>
        <w:tcPr>
          <w:tcW w:w="3093"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w:instrText>
          </w:r>
          <w:r>
            <w:fldChar w:fldCharType="separate"/>
          </w:r>
          <w:r w:rsidR="006A2612">
            <w:t xml:space="preserve">Effective:  </w:t>
          </w:r>
          <w:r>
            <w:fldChar w:fldCharType="end"/>
          </w:r>
          <w:r>
            <w:fldChar w:fldCharType="begin"/>
          </w:r>
          <w:r>
            <w:instrText xml:space="preserve"> DOCPROPERTY "StartDt"   </w:instrText>
          </w:r>
          <w:r>
            <w:fldChar w:fldCharType="separate"/>
          </w:r>
          <w:r w:rsidR="006A2612">
            <w:t>10/08/20</w:t>
          </w:r>
          <w:r>
            <w:fldChar w:fldCharType="end"/>
          </w:r>
          <w:r>
            <w:fldChar w:fldCharType="begin"/>
          </w:r>
          <w:r>
            <w:instrText xml:space="preserve"> DOCPROPERTY "EndDt"  </w:instrText>
          </w:r>
          <w:r>
            <w:fldChar w:fldCharType="separate"/>
          </w:r>
          <w:r w:rsidR="006A2612">
            <w:t>-27/08/20</w:t>
          </w:r>
          <w:r>
            <w:fldChar w:fldCharType="end"/>
          </w:r>
        </w:p>
      </w:tc>
      <w:tc>
        <w:tcPr>
          <w:tcW w:w="846" w:type="pct"/>
        </w:tcPr>
        <w:p w:rsidR="00DF5B2E" w:rsidRDefault="00DF5B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5B2E" w:rsidRPr="00D2723E" w:rsidRDefault="00D2723E" w:rsidP="00D2723E">
    <w:pPr>
      <w:pStyle w:val="Status"/>
      <w:rPr>
        <w:rFonts w:cs="Arial"/>
      </w:rPr>
    </w:pPr>
    <w:r w:rsidRPr="00D272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B2E">
      <w:tc>
        <w:tcPr>
          <w:tcW w:w="847" w:type="pct"/>
        </w:tcPr>
        <w:p w:rsidR="00DF5B2E" w:rsidRDefault="00DF5B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1061" w:type="pct"/>
        </w:tcPr>
        <w:p w:rsidR="00DF5B2E" w:rsidRDefault="00EF706E">
          <w:pPr>
            <w:pStyle w:val="Footer"/>
            <w:jc w:val="right"/>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5B2E">
      <w:tc>
        <w:tcPr>
          <w:tcW w:w="1061" w:type="pct"/>
        </w:tcPr>
        <w:p w:rsidR="00DF5B2E" w:rsidRDefault="00EF706E">
          <w:pPr>
            <w:pStyle w:val="Footer"/>
          </w:pPr>
          <w:r>
            <w:fldChar w:fldCharType="begin"/>
          </w:r>
          <w:r>
            <w:instrText xml:space="preserve"> DOCPROPERTY "Category"  *\charformat  </w:instrText>
          </w:r>
          <w:r>
            <w:fldChar w:fldCharType="separate"/>
          </w:r>
          <w:r w:rsidR="006A2612">
            <w:t>R96</w:t>
          </w:r>
          <w:r>
            <w:fldChar w:fldCharType="end"/>
          </w:r>
          <w:r w:rsidR="00DF5B2E">
            <w:br/>
          </w:r>
          <w:r>
            <w:fldChar w:fldCharType="begin"/>
          </w:r>
          <w:r>
            <w:instrText xml:space="preserve"> DOCPROPERTY "RepubDt"  *\charformat  </w:instrText>
          </w:r>
          <w:r>
            <w:fldChar w:fldCharType="separate"/>
          </w:r>
          <w:r w:rsidR="006A2612">
            <w:t>10/08/20</w:t>
          </w:r>
          <w:r>
            <w:fldChar w:fldCharType="end"/>
          </w:r>
        </w:p>
      </w:tc>
      <w:tc>
        <w:tcPr>
          <w:tcW w:w="3092" w:type="pct"/>
        </w:tcPr>
        <w:p w:rsidR="00DF5B2E" w:rsidRDefault="00EF706E">
          <w:pPr>
            <w:pStyle w:val="Footer"/>
            <w:jc w:val="center"/>
          </w:pPr>
          <w:r>
            <w:fldChar w:fldCharType="begin"/>
          </w:r>
          <w:r>
            <w:instrText xml:space="preserve"> REF Citation *\charformat </w:instrText>
          </w:r>
          <w:r>
            <w:fldChar w:fldCharType="separate"/>
          </w:r>
          <w:r w:rsidR="006A2612">
            <w:t>Planning and Development Act 2007</w:t>
          </w:r>
          <w:r>
            <w:fldChar w:fldCharType="end"/>
          </w:r>
        </w:p>
        <w:p w:rsidR="00DF5B2E" w:rsidRDefault="00EF706E">
          <w:pPr>
            <w:pStyle w:val="FooterInfoCentre"/>
          </w:pPr>
          <w:r>
            <w:fldChar w:fldCharType="begin"/>
          </w:r>
          <w:r>
            <w:instrText xml:space="preserve"> DOCPROPERTY "Eff"  *\charformat </w:instrText>
          </w:r>
          <w:r>
            <w:fldChar w:fldCharType="separate"/>
          </w:r>
          <w:r w:rsidR="006A2612">
            <w:t xml:space="preserve">Effective:  </w:t>
          </w:r>
          <w:r>
            <w:fldChar w:fldCharType="end"/>
          </w:r>
          <w:r>
            <w:fldChar w:fldCharType="begin"/>
          </w:r>
          <w:r>
            <w:instrText xml:space="preserve"> DOCPROPERTY "StartDt"  *\charformat </w:instrText>
          </w:r>
          <w:r>
            <w:fldChar w:fldCharType="separate"/>
          </w:r>
          <w:r w:rsidR="006A2612">
            <w:t>10/08/20</w:t>
          </w:r>
          <w:r>
            <w:fldChar w:fldCharType="end"/>
          </w:r>
          <w:r>
            <w:fldChar w:fldCharType="begin"/>
          </w:r>
          <w:r>
            <w:instrText xml:space="preserve"> DOCPROPERTY "EndDt"  *\charformat </w:instrText>
          </w:r>
          <w:r>
            <w:fldChar w:fldCharType="separate"/>
          </w:r>
          <w:r w:rsidR="006A2612">
            <w:t>-27/08/20</w:t>
          </w:r>
          <w:r>
            <w:fldChar w:fldCharType="end"/>
          </w:r>
        </w:p>
      </w:tc>
      <w:tc>
        <w:tcPr>
          <w:tcW w:w="847" w:type="pct"/>
        </w:tcPr>
        <w:p w:rsidR="00DF5B2E" w:rsidRDefault="00DF5B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5B2E" w:rsidRPr="00D2723E" w:rsidRDefault="00EF706E" w:rsidP="00D2723E">
    <w:pPr>
      <w:pStyle w:val="Status"/>
      <w:rPr>
        <w:rFonts w:cs="Arial"/>
      </w:rPr>
    </w:pPr>
    <w:r w:rsidRPr="00D2723E">
      <w:rPr>
        <w:rFonts w:cs="Arial"/>
      </w:rPr>
      <w:fldChar w:fldCharType="begin"/>
    </w:r>
    <w:r w:rsidRPr="00D2723E">
      <w:rPr>
        <w:rFonts w:cs="Arial"/>
      </w:rPr>
      <w:instrText xml:space="preserve"> DOCPROPERTY "Status" </w:instrText>
    </w:r>
    <w:r w:rsidRPr="00D2723E">
      <w:rPr>
        <w:rFonts w:cs="Arial"/>
      </w:rPr>
      <w:fldChar w:fldCharType="separate"/>
    </w:r>
    <w:r w:rsidR="006A2612" w:rsidRPr="00D2723E">
      <w:rPr>
        <w:rFonts w:cs="Arial"/>
      </w:rPr>
      <w:t xml:space="preserve"> </w:t>
    </w:r>
    <w:r w:rsidRPr="00D2723E">
      <w:rPr>
        <w:rFonts w:cs="Arial"/>
      </w:rPr>
      <w:fldChar w:fldCharType="end"/>
    </w:r>
    <w:r w:rsidR="00D2723E" w:rsidRPr="00D272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B2E" w:rsidRDefault="00DF5B2E" w:rsidP="00133485">
      <w:pPr>
        <w:pStyle w:val="Schsectionheading"/>
      </w:pPr>
      <w:r>
        <w:separator/>
      </w:r>
    </w:p>
  </w:footnote>
  <w:footnote w:type="continuationSeparator" w:id="0">
    <w:p w:rsidR="00DF5B2E" w:rsidRDefault="00DF5B2E"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79" w:rsidRDefault="00CF6B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5B2E">
      <w:trPr>
        <w:jc w:val="center"/>
      </w:trPr>
      <w:tc>
        <w:tcPr>
          <w:tcW w:w="1560" w:type="dxa"/>
        </w:tcPr>
        <w:p w:rsidR="00DF5B2E" w:rsidRDefault="00DF5B2E">
          <w:pPr>
            <w:pStyle w:val="HeaderEven"/>
            <w:rPr>
              <w:b/>
            </w:rPr>
          </w:pPr>
          <w:r>
            <w:rPr>
              <w:b/>
            </w:rPr>
            <w:fldChar w:fldCharType="begin"/>
          </w:r>
          <w:r>
            <w:rPr>
              <w:b/>
            </w:rPr>
            <w:instrText xml:space="preserve"> STYLEREF CharChapNo \*charformat </w:instrText>
          </w:r>
          <w:r>
            <w:rPr>
              <w:b/>
            </w:rPr>
            <w:fldChar w:fldCharType="separate"/>
          </w:r>
          <w:r w:rsidR="00D2723E">
            <w:rPr>
              <w:b/>
              <w:noProof/>
            </w:rPr>
            <w:t>Schedule 3</w:t>
          </w:r>
          <w:r>
            <w:rPr>
              <w:b/>
            </w:rPr>
            <w:fldChar w:fldCharType="end"/>
          </w:r>
        </w:p>
      </w:tc>
      <w:tc>
        <w:tcPr>
          <w:tcW w:w="5741" w:type="dxa"/>
        </w:tcPr>
        <w:p w:rsidR="00DF5B2E" w:rsidRDefault="00DF5B2E">
          <w:pPr>
            <w:pStyle w:val="HeaderEven"/>
          </w:pPr>
          <w:r>
            <w:rPr>
              <w:noProof/>
            </w:rPr>
            <w:fldChar w:fldCharType="begin"/>
          </w:r>
          <w:r>
            <w:rPr>
              <w:noProof/>
            </w:rPr>
            <w:instrText xml:space="preserve"> STYLEREF CharChapText \*charformat </w:instrText>
          </w:r>
          <w:r>
            <w:rPr>
              <w:noProof/>
            </w:rPr>
            <w:fldChar w:fldCharType="separate"/>
          </w:r>
          <w:r w:rsidR="00D2723E">
            <w:rPr>
              <w:noProof/>
            </w:rPr>
            <w:t>Management objectives for public land</w:t>
          </w:r>
          <w:r>
            <w:rPr>
              <w:noProof/>
            </w:rPr>
            <w:fldChar w:fldCharType="end"/>
          </w:r>
        </w:p>
      </w:tc>
    </w:tr>
    <w:tr w:rsidR="00DF5B2E">
      <w:trPr>
        <w:jc w:val="center"/>
      </w:trPr>
      <w:tc>
        <w:tcPr>
          <w:tcW w:w="1560" w:type="dxa"/>
        </w:tcPr>
        <w:p w:rsidR="00DF5B2E" w:rsidRDefault="00DF5B2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F5B2E" w:rsidRDefault="00DF5B2E">
          <w:pPr>
            <w:pStyle w:val="HeaderEven"/>
          </w:pPr>
          <w:r>
            <w:fldChar w:fldCharType="begin"/>
          </w:r>
          <w:r>
            <w:instrText xml:space="preserve"> STYLEREF CharPartText \*charformat </w:instrText>
          </w:r>
          <w:r>
            <w:fldChar w:fldCharType="end"/>
          </w:r>
        </w:p>
      </w:tc>
    </w:tr>
    <w:tr w:rsidR="00DF5B2E">
      <w:trPr>
        <w:jc w:val="center"/>
      </w:trPr>
      <w:tc>
        <w:tcPr>
          <w:tcW w:w="7296" w:type="dxa"/>
          <w:gridSpan w:val="2"/>
          <w:tcBorders>
            <w:bottom w:val="single" w:sz="4" w:space="0" w:color="auto"/>
          </w:tcBorders>
        </w:tcPr>
        <w:p w:rsidR="00DF5B2E" w:rsidRDefault="00DF5B2E">
          <w:pPr>
            <w:pStyle w:val="HeaderEven6"/>
          </w:pPr>
        </w:p>
      </w:tc>
    </w:tr>
  </w:tbl>
  <w:p w:rsidR="00DF5B2E" w:rsidRDefault="00DF5B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5B2E">
      <w:trPr>
        <w:jc w:val="center"/>
      </w:trPr>
      <w:tc>
        <w:tcPr>
          <w:tcW w:w="5741" w:type="dxa"/>
        </w:tcPr>
        <w:p w:rsidR="00DF5B2E" w:rsidRDefault="00DF5B2E">
          <w:pPr>
            <w:pStyle w:val="HeaderEven"/>
            <w:jc w:val="right"/>
          </w:pPr>
          <w:r>
            <w:rPr>
              <w:noProof/>
            </w:rPr>
            <w:fldChar w:fldCharType="begin"/>
          </w:r>
          <w:r>
            <w:rPr>
              <w:noProof/>
            </w:rPr>
            <w:instrText xml:space="preserve"> STYLEREF CharChapText \*charformat </w:instrText>
          </w:r>
          <w:r>
            <w:rPr>
              <w:noProof/>
            </w:rPr>
            <w:fldChar w:fldCharType="separate"/>
          </w:r>
          <w:r w:rsidR="00D2723E">
            <w:rPr>
              <w:noProof/>
            </w:rPr>
            <w:t>Management objectives for public land</w:t>
          </w:r>
          <w:r>
            <w:rPr>
              <w:noProof/>
            </w:rPr>
            <w:fldChar w:fldCharType="end"/>
          </w:r>
        </w:p>
      </w:tc>
      <w:tc>
        <w:tcPr>
          <w:tcW w:w="1560" w:type="dxa"/>
        </w:tcPr>
        <w:p w:rsidR="00DF5B2E" w:rsidRDefault="00DF5B2E">
          <w:pPr>
            <w:pStyle w:val="HeaderEven"/>
            <w:jc w:val="right"/>
            <w:rPr>
              <w:b/>
            </w:rPr>
          </w:pPr>
          <w:r>
            <w:rPr>
              <w:b/>
            </w:rPr>
            <w:fldChar w:fldCharType="begin"/>
          </w:r>
          <w:r>
            <w:rPr>
              <w:b/>
            </w:rPr>
            <w:instrText xml:space="preserve"> STYLEREF CharChapNo \*charformat </w:instrText>
          </w:r>
          <w:r>
            <w:rPr>
              <w:b/>
            </w:rPr>
            <w:fldChar w:fldCharType="separate"/>
          </w:r>
          <w:r w:rsidR="00D2723E">
            <w:rPr>
              <w:b/>
              <w:noProof/>
            </w:rPr>
            <w:t>Schedule 3</w:t>
          </w:r>
          <w:r>
            <w:rPr>
              <w:b/>
            </w:rPr>
            <w:fldChar w:fldCharType="end"/>
          </w:r>
        </w:p>
      </w:tc>
    </w:tr>
    <w:tr w:rsidR="00DF5B2E">
      <w:trPr>
        <w:jc w:val="center"/>
      </w:trPr>
      <w:tc>
        <w:tcPr>
          <w:tcW w:w="5741" w:type="dxa"/>
        </w:tcPr>
        <w:p w:rsidR="00DF5B2E" w:rsidRDefault="00DF5B2E">
          <w:pPr>
            <w:pStyle w:val="HeaderEven"/>
            <w:jc w:val="right"/>
          </w:pPr>
          <w:r>
            <w:fldChar w:fldCharType="begin"/>
          </w:r>
          <w:r>
            <w:instrText xml:space="preserve"> STYLEREF CharPartText \*charformat </w:instrText>
          </w:r>
          <w:r>
            <w:fldChar w:fldCharType="end"/>
          </w:r>
        </w:p>
      </w:tc>
      <w:tc>
        <w:tcPr>
          <w:tcW w:w="1560" w:type="dxa"/>
        </w:tcPr>
        <w:p w:rsidR="00DF5B2E" w:rsidRDefault="00DF5B2E">
          <w:pPr>
            <w:pStyle w:val="HeaderEven"/>
            <w:jc w:val="right"/>
            <w:rPr>
              <w:b/>
            </w:rPr>
          </w:pPr>
          <w:r>
            <w:rPr>
              <w:b/>
            </w:rPr>
            <w:fldChar w:fldCharType="begin"/>
          </w:r>
          <w:r>
            <w:rPr>
              <w:b/>
            </w:rPr>
            <w:instrText xml:space="preserve"> STYLEREF CharPartNo \*charformat </w:instrText>
          </w:r>
          <w:r>
            <w:rPr>
              <w:b/>
            </w:rPr>
            <w:fldChar w:fldCharType="end"/>
          </w:r>
        </w:p>
      </w:tc>
    </w:tr>
    <w:tr w:rsidR="00DF5B2E">
      <w:trPr>
        <w:jc w:val="center"/>
      </w:trPr>
      <w:tc>
        <w:tcPr>
          <w:tcW w:w="7296" w:type="dxa"/>
          <w:gridSpan w:val="2"/>
          <w:tcBorders>
            <w:bottom w:val="single" w:sz="4" w:space="0" w:color="auto"/>
          </w:tcBorders>
        </w:tcPr>
        <w:p w:rsidR="00DF5B2E" w:rsidRDefault="00DF5B2E">
          <w:pPr>
            <w:pStyle w:val="HeaderOdd6"/>
          </w:pPr>
        </w:p>
      </w:tc>
    </w:tr>
  </w:tbl>
  <w:p w:rsidR="00DF5B2E" w:rsidRDefault="00DF5B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5B2E">
      <w:trPr>
        <w:jc w:val="center"/>
      </w:trPr>
      <w:tc>
        <w:tcPr>
          <w:tcW w:w="1560" w:type="dxa"/>
        </w:tcPr>
        <w:p w:rsidR="00DF5B2E" w:rsidRDefault="00DF5B2E">
          <w:pPr>
            <w:pStyle w:val="HeaderEven"/>
            <w:rPr>
              <w:b/>
            </w:rPr>
          </w:pPr>
          <w:r>
            <w:rPr>
              <w:b/>
            </w:rPr>
            <w:fldChar w:fldCharType="begin"/>
          </w:r>
          <w:r>
            <w:rPr>
              <w:b/>
            </w:rPr>
            <w:instrText xml:space="preserve"> STYLEREF CharChapNo \*charformat </w:instrText>
          </w:r>
          <w:r>
            <w:rPr>
              <w:b/>
            </w:rPr>
            <w:fldChar w:fldCharType="separate"/>
          </w:r>
          <w:r w:rsidR="00D2723E">
            <w:rPr>
              <w:b/>
              <w:noProof/>
            </w:rPr>
            <w:t>Schedule 4</w:t>
          </w:r>
          <w:r>
            <w:rPr>
              <w:b/>
            </w:rPr>
            <w:fldChar w:fldCharType="end"/>
          </w:r>
        </w:p>
      </w:tc>
      <w:tc>
        <w:tcPr>
          <w:tcW w:w="5741" w:type="dxa"/>
        </w:tcPr>
        <w:p w:rsidR="00DF5B2E" w:rsidRDefault="00DF5B2E">
          <w:pPr>
            <w:pStyle w:val="HeaderEven"/>
          </w:pPr>
          <w:r>
            <w:rPr>
              <w:noProof/>
            </w:rPr>
            <w:fldChar w:fldCharType="begin"/>
          </w:r>
          <w:r>
            <w:rPr>
              <w:noProof/>
            </w:rPr>
            <w:instrText xml:space="preserve"> STYLEREF CharChapText \*charformat </w:instrText>
          </w:r>
          <w:r>
            <w:rPr>
              <w:noProof/>
            </w:rPr>
            <w:fldChar w:fldCharType="separate"/>
          </w:r>
          <w:r w:rsidR="00D2723E">
            <w:rPr>
              <w:noProof/>
            </w:rPr>
            <w:t>Development proposals in impact track because of need for EIS</w:t>
          </w:r>
          <w:r>
            <w:rPr>
              <w:noProof/>
            </w:rPr>
            <w:fldChar w:fldCharType="end"/>
          </w:r>
        </w:p>
      </w:tc>
    </w:tr>
    <w:tr w:rsidR="00DF5B2E">
      <w:trPr>
        <w:jc w:val="center"/>
      </w:trPr>
      <w:tc>
        <w:tcPr>
          <w:tcW w:w="1560" w:type="dxa"/>
        </w:tcPr>
        <w:p w:rsidR="00DF5B2E" w:rsidRDefault="00DF5B2E">
          <w:pPr>
            <w:pStyle w:val="HeaderEven"/>
            <w:rPr>
              <w:b/>
            </w:rPr>
          </w:pPr>
          <w:r>
            <w:rPr>
              <w:b/>
            </w:rPr>
            <w:fldChar w:fldCharType="begin"/>
          </w:r>
          <w:r>
            <w:rPr>
              <w:b/>
            </w:rPr>
            <w:instrText xml:space="preserve"> STYLEREF CharPartNo \*charformat </w:instrText>
          </w:r>
          <w:r>
            <w:rPr>
              <w:b/>
            </w:rPr>
            <w:fldChar w:fldCharType="separate"/>
          </w:r>
          <w:r w:rsidR="00D2723E">
            <w:rPr>
              <w:b/>
              <w:noProof/>
            </w:rPr>
            <w:t>Part 4.1</w:t>
          </w:r>
          <w:r>
            <w:rPr>
              <w:b/>
            </w:rPr>
            <w:fldChar w:fldCharType="end"/>
          </w:r>
        </w:p>
      </w:tc>
      <w:tc>
        <w:tcPr>
          <w:tcW w:w="5741" w:type="dxa"/>
        </w:tcPr>
        <w:p w:rsidR="00DF5B2E" w:rsidRDefault="00DF5B2E">
          <w:pPr>
            <w:pStyle w:val="HeaderEven"/>
          </w:pPr>
          <w:r>
            <w:rPr>
              <w:noProof/>
            </w:rPr>
            <w:fldChar w:fldCharType="begin"/>
          </w:r>
          <w:r>
            <w:rPr>
              <w:noProof/>
            </w:rPr>
            <w:instrText xml:space="preserve"> STYLEREF CharPartText \*charformat </w:instrText>
          </w:r>
          <w:r>
            <w:rPr>
              <w:noProof/>
            </w:rPr>
            <w:fldChar w:fldCharType="separate"/>
          </w:r>
          <w:r w:rsidR="00D2723E">
            <w:rPr>
              <w:noProof/>
            </w:rPr>
            <w:t>Interpretation—sch 4</w:t>
          </w:r>
          <w:r>
            <w:rPr>
              <w:noProof/>
            </w:rPr>
            <w:fldChar w:fldCharType="end"/>
          </w:r>
        </w:p>
      </w:tc>
    </w:tr>
    <w:tr w:rsidR="00DF5B2E">
      <w:trPr>
        <w:jc w:val="center"/>
      </w:trPr>
      <w:tc>
        <w:tcPr>
          <w:tcW w:w="7296" w:type="dxa"/>
          <w:gridSpan w:val="2"/>
          <w:tcBorders>
            <w:bottom w:val="single" w:sz="4" w:space="0" w:color="auto"/>
          </w:tcBorders>
        </w:tcPr>
        <w:p w:rsidR="00DF5B2E" w:rsidRDefault="00DF5B2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2723E">
            <w:rPr>
              <w:noProof/>
            </w:rPr>
            <w:t>4.1</w:t>
          </w:r>
          <w:r>
            <w:rPr>
              <w:noProof/>
            </w:rPr>
            <w:fldChar w:fldCharType="end"/>
          </w:r>
        </w:p>
      </w:tc>
    </w:tr>
  </w:tbl>
  <w:p w:rsidR="00DF5B2E" w:rsidRDefault="00DF5B2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5B2E">
      <w:trPr>
        <w:jc w:val="center"/>
      </w:trPr>
      <w:tc>
        <w:tcPr>
          <w:tcW w:w="5741" w:type="dxa"/>
        </w:tcPr>
        <w:p w:rsidR="00DF5B2E" w:rsidRDefault="00DF5B2E">
          <w:pPr>
            <w:pStyle w:val="HeaderEven"/>
            <w:jc w:val="right"/>
          </w:pPr>
          <w:r>
            <w:rPr>
              <w:noProof/>
            </w:rPr>
            <w:fldChar w:fldCharType="begin"/>
          </w:r>
          <w:r>
            <w:rPr>
              <w:noProof/>
            </w:rPr>
            <w:instrText xml:space="preserve"> STYLEREF CharChapText \*charformat </w:instrText>
          </w:r>
          <w:r>
            <w:rPr>
              <w:noProof/>
            </w:rPr>
            <w:fldChar w:fldCharType="separate"/>
          </w:r>
          <w:r w:rsidR="00D2723E">
            <w:rPr>
              <w:noProof/>
            </w:rPr>
            <w:t>Development proposals in impact track because of need for EIS</w:t>
          </w:r>
          <w:r>
            <w:rPr>
              <w:noProof/>
            </w:rPr>
            <w:fldChar w:fldCharType="end"/>
          </w:r>
        </w:p>
      </w:tc>
      <w:tc>
        <w:tcPr>
          <w:tcW w:w="1560" w:type="dxa"/>
        </w:tcPr>
        <w:p w:rsidR="00DF5B2E" w:rsidRDefault="00DF5B2E">
          <w:pPr>
            <w:pStyle w:val="HeaderEven"/>
            <w:jc w:val="right"/>
            <w:rPr>
              <w:b/>
            </w:rPr>
          </w:pPr>
          <w:r>
            <w:rPr>
              <w:b/>
            </w:rPr>
            <w:fldChar w:fldCharType="begin"/>
          </w:r>
          <w:r>
            <w:rPr>
              <w:b/>
            </w:rPr>
            <w:instrText xml:space="preserve"> STYLEREF CharChapNo \*charformat </w:instrText>
          </w:r>
          <w:r>
            <w:rPr>
              <w:b/>
            </w:rPr>
            <w:fldChar w:fldCharType="separate"/>
          </w:r>
          <w:r w:rsidR="00D2723E">
            <w:rPr>
              <w:b/>
              <w:noProof/>
            </w:rPr>
            <w:t>Schedule 4</w:t>
          </w:r>
          <w:r>
            <w:rPr>
              <w:b/>
            </w:rPr>
            <w:fldChar w:fldCharType="end"/>
          </w:r>
        </w:p>
      </w:tc>
    </w:tr>
    <w:tr w:rsidR="00DF5B2E">
      <w:trPr>
        <w:jc w:val="center"/>
      </w:trPr>
      <w:tc>
        <w:tcPr>
          <w:tcW w:w="5741" w:type="dxa"/>
        </w:tcPr>
        <w:p w:rsidR="00DF5B2E" w:rsidRDefault="00DF5B2E">
          <w:pPr>
            <w:pStyle w:val="HeaderEven"/>
            <w:jc w:val="right"/>
          </w:pPr>
          <w:r>
            <w:rPr>
              <w:noProof/>
            </w:rPr>
            <w:fldChar w:fldCharType="begin"/>
          </w:r>
          <w:r>
            <w:rPr>
              <w:noProof/>
            </w:rPr>
            <w:instrText xml:space="preserve"> STYLEREF CharPartText \*charformat </w:instrText>
          </w:r>
          <w:r>
            <w:rPr>
              <w:noProof/>
            </w:rPr>
            <w:fldChar w:fldCharType="separate"/>
          </w:r>
          <w:r w:rsidR="00D2723E">
            <w:rPr>
              <w:noProof/>
            </w:rPr>
            <w:t>Interpretation—sch 4</w:t>
          </w:r>
          <w:r>
            <w:rPr>
              <w:noProof/>
            </w:rPr>
            <w:fldChar w:fldCharType="end"/>
          </w:r>
        </w:p>
      </w:tc>
      <w:tc>
        <w:tcPr>
          <w:tcW w:w="1560" w:type="dxa"/>
        </w:tcPr>
        <w:p w:rsidR="00DF5B2E" w:rsidRDefault="00DF5B2E">
          <w:pPr>
            <w:pStyle w:val="HeaderEven"/>
            <w:jc w:val="right"/>
            <w:rPr>
              <w:b/>
            </w:rPr>
          </w:pPr>
          <w:r>
            <w:rPr>
              <w:b/>
            </w:rPr>
            <w:fldChar w:fldCharType="begin"/>
          </w:r>
          <w:r>
            <w:rPr>
              <w:b/>
            </w:rPr>
            <w:instrText xml:space="preserve"> STYLEREF CharPartNo \*charformat </w:instrText>
          </w:r>
          <w:r>
            <w:rPr>
              <w:b/>
            </w:rPr>
            <w:fldChar w:fldCharType="separate"/>
          </w:r>
          <w:r w:rsidR="00D2723E">
            <w:rPr>
              <w:b/>
              <w:noProof/>
            </w:rPr>
            <w:t>Part 4.1</w:t>
          </w:r>
          <w:r>
            <w:rPr>
              <w:b/>
            </w:rPr>
            <w:fldChar w:fldCharType="end"/>
          </w:r>
        </w:p>
      </w:tc>
    </w:tr>
    <w:tr w:rsidR="00DF5B2E">
      <w:trPr>
        <w:jc w:val="center"/>
      </w:trPr>
      <w:tc>
        <w:tcPr>
          <w:tcW w:w="7296" w:type="dxa"/>
          <w:gridSpan w:val="2"/>
          <w:tcBorders>
            <w:bottom w:val="single" w:sz="4" w:space="0" w:color="auto"/>
          </w:tcBorders>
        </w:tcPr>
        <w:p w:rsidR="00DF5B2E" w:rsidRDefault="00DF5B2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2723E">
            <w:rPr>
              <w:noProof/>
            </w:rPr>
            <w:t>4.1</w:t>
          </w:r>
          <w:r>
            <w:rPr>
              <w:noProof/>
            </w:rPr>
            <w:fldChar w:fldCharType="end"/>
          </w:r>
        </w:p>
      </w:tc>
    </w:tr>
  </w:tbl>
  <w:p w:rsidR="00DF5B2E" w:rsidRDefault="00DF5B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5B2E">
      <w:trPr>
        <w:jc w:val="center"/>
      </w:trPr>
      <w:tc>
        <w:tcPr>
          <w:tcW w:w="1560" w:type="dxa"/>
        </w:tcPr>
        <w:p w:rsidR="00DF5B2E" w:rsidRDefault="00DF5B2E">
          <w:pPr>
            <w:pStyle w:val="HeaderEven"/>
            <w:rPr>
              <w:b/>
            </w:rPr>
          </w:pPr>
          <w:r>
            <w:rPr>
              <w:b/>
            </w:rPr>
            <w:fldChar w:fldCharType="begin"/>
          </w:r>
          <w:r>
            <w:rPr>
              <w:b/>
            </w:rPr>
            <w:instrText xml:space="preserve"> STYLEREF CharChapNo \*charformat </w:instrText>
          </w:r>
          <w:r>
            <w:rPr>
              <w:b/>
            </w:rPr>
            <w:fldChar w:fldCharType="separate"/>
          </w:r>
          <w:r w:rsidR="00D2723E">
            <w:rPr>
              <w:b/>
              <w:noProof/>
            </w:rPr>
            <w:t>Schedule 4</w:t>
          </w:r>
          <w:r>
            <w:rPr>
              <w:b/>
            </w:rPr>
            <w:fldChar w:fldCharType="end"/>
          </w:r>
        </w:p>
      </w:tc>
      <w:tc>
        <w:tcPr>
          <w:tcW w:w="5741" w:type="dxa"/>
        </w:tcPr>
        <w:p w:rsidR="00DF5B2E" w:rsidRDefault="00DF5B2E">
          <w:pPr>
            <w:pStyle w:val="HeaderEven"/>
          </w:pPr>
          <w:r>
            <w:rPr>
              <w:noProof/>
            </w:rPr>
            <w:fldChar w:fldCharType="begin"/>
          </w:r>
          <w:r>
            <w:rPr>
              <w:noProof/>
            </w:rPr>
            <w:instrText xml:space="preserve"> STYLEREF CharChapText \*charformat </w:instrText>
          </w:r>
          <w:r>
            <w:rPr>
              <w:noProof/>
            </w:rPr>
            <w:fldChar w:fldCharType="separate"/>
          </w:r>
          <w:r w:rsidR="00D2723E">
            <w:rPr>
              <w:noProof/>
            </w:rPr>
            <w:t>Development proposals in impact track because of need for EIS</w:t>
          </w:r>
          <w:r>
            <w:rPr>
              <w:noProof/>
            </w:rPr>
            <w:fldChar w:fldCharType="end"/>
          </w:r>
        </w:p>
      </w:tc>
    </w:tr>
    <w:tr w:rsidR="00DF5B2E">
      <w:trPr>
        <w:jc w:val="center"/>
      </w:trPr>
      <w:tc>
        <w:tcPr>
          <w:tcW w:w="1560" w:type="dxa"/>
        </w:tcPr>
        <w:p w:rsidR="00DF5B2E" w:rsidRDefault="00DF5B2E">
          <w:pPr>
            <w:pStyle w:val="HeaderEven"/>
            <w:rPr>
              <w:b/>
            </w:rPr>
          </w:pPr>
          <w:r>
            <w:rPr>
              <w:b/>
            </w:rPr>
            <w:fldChar w:fldCharType="begin"/>
          </w:r>
          <w:r>
            <w:rPr>
              <w:b/>
            </w:rPr>
            <w:instrText xml:space="preserve"> STYLEREF CharPartNo \*charformat </w:instrText>
          </w:r>
          <w:r>
            <w:rPr>
              <w:b/>
            </w:rPr>
            <w:fldChar w:fldCharType="separate"/>
          </w:r>
          <w:r w:rsidR="00D2723E">
            <w:rPr>
              <w:b/>
              <w:noProof/>
            </w:rPr>
            <w:t>Part 4.3</w:t>
          </w:r>
          <w:r>
            <w:rPr>
              <w:b/>
            </w:rPr>
            <w:fldChar w:fldCharType="end"/>
          </w:r>
        </w:p>
      </w:tc>
      <w:tc>
        <w:tcPr>
          <w:tcW w:w="5741" w:type="dxa"/>
        </w:tcPr>
        <w:p w:rsidR="00DF5B2E" w:rsidRDefault="00DF5B2E">
          <w:pPr>
            <w:pStyle w:val="HeaderEven"/>
          </w:pPr>
          <w:r>
            <w:rPr>
              <w:noProof/>
            </w:rPr>
            <w:fldChar w:fldCharType="begin"/>
          </w:r>
          <w:r>
            <w:rPr>
              <w:noProof/>
            </w:rPr>
            <w:instrText xml:space="preserve"> STYLEREF CharPartText \*charformat </w:instrText>
          </w:r>
          <w:r>
            <w:rPr>
              <w:noProof/>
            </w:rPr>
            <w:fldChar w:fldCharType="separate"/>
          </w:r>
          <w:r w:rsidR="00D2723E">
            <w:rPr>
              <w:noProof/>
            </w:rPr>
            <w:t>Development proposals requiring EIS—areas and processes</w:t>
          </w:r>
          <w:r>
            <w:rPr>
              <w:noProof/>
            </w:rPr>
            <w:fldChar w:fldCharType="end"/>
          </w:r>
        </w:p>
      </w:tc>
    </w:tr>
    <w:tr w:rsidR="00DF5B2E">
      <w:trPr>
        <w:jc w:val="center"/>
      </w:trPr>
      <w:tc>
        <w:tcPr>
          <w:tcW w:w="7296" w:type="dxa"/>
          <w:gridSpan w:val="2"/>
          <w:tcBorders>
            <w:bottom w:val="single" w:sz="4" w:space="0" w:color="auto"/>
          </w:tcBorders>
        </w:tcPr>
        <w:p w:rsidR="00DF5B2E" w:rsidRDefault="00DF5B2E">
          <w:pPr>
            <w:pStyle w:val="HeaderEven6"/>
          </w:pPr>
        </w:p>
      </w:tc>
    </w:tr>
  </w:tbl>
  <w:p w:rsidR="00DF5B2E" w:rsidRDefault="00DF5B2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5B2E">
      <w:trPr>
        <w:jc w:val="center"/>
      </w:trPr>
      <w:tc>
        <w:tcPr>
          <w:tcW w:w="5741" w:type="dxa"/>
        </w:tcPr>
        <w:p w:rsidR="00DF5B2E" w:rsidRDefault="00DF5B2E">
          <w:pPr>
            <w:pStyle w:val="HeaderEven"/>
            <w:jc w:val="right"/>
          </w:pPr>
          <w:r>
            <w:rPr>
              <w:noProof/>
            </w:rPr>
            <w:fldChar w:fldCharType="begin"/>
          </w:r>
          <w:r>
            <w:rPr>
              <w:noProof/>
            </w:rPr>
            <w:instrText xml:space="preserve"> STYLEREF CharChapText \*charformat </w:instrText>
          </w:r>
          <w:r>
            <w:rPr>
              <w:noProof/>
            </w:rPr>
            <w:fldChar w:fldCharType="separate"/>
          </w:r>
          <w:r w:rsidR="00D2723E">
            <w:rPr>
              <w:noProof/>
            </w:rPr>
            <w:t>Development proposals in impact track because of need for EIS</w:t>
          </w:r>
          <w:r>
            <w:rPr>
              <w:noProof/>
            </w:rPr>
            <w:fldChar w:fldCharType="end"/>
          </w:r>
        </w:p>
      </w:tc>
      <w:tc>
        <w:tcPr>
          <w:tcW w:w="1560" w:type="dxa"/>
        </w:tcPr>
        <w:p w:rsidR="00DF5B2E" w:rsidRDefault="00DF5B2E">
          <w:pPr>
            <w:pStyle w:val="HeaderEven"/>
            <w:jc w:val="right"/>
            <w:rPr>
              <w:b/>
            </w:rPr>
          </w:pPr>
          <w:r>
            <w:rPr>
              <w:b/>
            </w:rPr>
            <w:fldChar w:fldCharType="begin"/>
          </w:r>
          <w:r>
            <w:rPr>
              <w:b/>
            </w:rPr>
            <w:instrText xml:space="preserve"> STYLEREF CharChapNo \*charformat </w:instrText>
          </w:r>
          <w:r>
            <w:rPr>
              <w:b/>
            </w:rPr>
            <w:fldChar w:fldCharType="separate"/>
          </w:r>
          <w:r w:rsidR="00D2723E">
            <w:rPr>
              <w:b/>
              <w:noProof/>
            </w:rPr>
            <w:t>Schedule 4</w:t>
          </w:r>
          <w:r>
            <w:rPr>
              <w:b/>
            </w:rPr>
            <w:fldChar w:fldCharType="end"/>
          </w:r>
        </w:p>
      </w:tc>
    </w:tr>
    <w:tr w:rsidR="00DF5B2E">
      <w:trPr>
        <w:jc w:val="center"/>
      </w:trPr>
      <w:tc>
        <w:tcPr>
          <w:tcW w:w="5741" w:type="dxa"/>
        </w:tcPr>
        <w:p w:rsidR="00DF5B2E" w:rsidRDefault="00DF5B2E">
          <w:pPr>
            <w:pStyle w:val="HeaderEven"/>
            <w:jc w:val="right"/>
          </w:pPr>
          <w:r>
            <w:rPr>
              <w:noProof/>
            </w:rPr>
            <w:fldChar w:fldCharType="begin"/>
          </w:r>
          <w:r>
            <w:rPr>
              <w:noProof/>
            </w:rPr>
            <w:instrText xml:space="preserve"> STYLEREF CharPartText \*charformat </w:instrText>
          </w:r>
          <w:r>
            <w:rPr>
              <w:noProof/>
            </w:rPr>
            <w:fldChar w:fldCharType="separate"/>
          </w:r>
          <w:r w:rsidR="00D2723E">
            <w:rPr>
              <w:noProof/>
            </w:rPr>
            <w:t>Development proposals requiring EIS—areas and processes</w:t>
          </w:r>
          <w:r>
            <w:rPr>
              <w:noProof/>
            </w:rPr>
            <w:fldChar w:fldCharType="end"/>
          </w:r>
        </w:p>
      </w:tc>
      <w:tc>
        <w:tcPr>
          <w:tcW w:w="1560" w:type="dxa"/>
        </w:tcPr>
        <w:p w:rsidR="00DF5B2E" w:rsidRDefault="00DF5B2E">
          <w:pPr>
            <w:pStyle w:val="HeaderEven"/>
            <w:jc w:val="right"/>
            <w:rPr>
              <w:b/>
            </w:rPr>
          </w:pPr>
          <w:r>
            <w:rPr>
              <w:b/>
            </w:rPr>
            <w:fldChar w:fldCharType="begin"/>
          </w:r>
          <w:r>
            <w:rPr>
              <w:b/>
            </w:rPr>
            <w:instrText xml:space="preserve"> STYLEREF CharPartNo \*charformat </w:instrText>
          </w:r>
          <w:r>
            <w:rPr>
              <w:b/>
            </w:rPr>
            <w:fldChar w:fldCharType="separate"/>
          </w:r>
          <w:r w:rsidR="00D2723E">
            <w:rPr>
              <w:b/>
              <w:noProof/>
            </w:rPr>
            <w:t>Part 4.3</w:t>
          </w:r>
          <w:r>
            <w:rPr>
              <w:b/>
            </w:rPr>
            <w:fldChar w:fldCharType="end"/>
          </w:r>
        </w:p>
      </w:tc>
    </w:tr>
    <w:tr w:rsidR="00DF5B2E">
      <w:trPr>
        <w:jc w:val="center"/>
      </w:trPr>
      <w:tc>
        <w:tcPr>
          <w:tcW w:w="7296" w:type="dxa"/>
          <w:gridSpan w:val="2"/>
          <w:tcBorders>
            <w:bottom w:val="single" w:sz="4" w:space="0" w:color="auto"/>
          </w:tcBorders>
        </w:tcPr>
        <w:p w:rsidR="00DF5B2E" w:rsidRDefault="00DF5B2E">
          <w:pPr>
            <w:pStyle w:val="HeaderOdd6"/>
          </w:pPr>
        </w:p>
      </w:tc>
    </w:tr>
  </w:tbl>
  <w:p w:rsidR="00DF5B2E" w:rsidRDefault="00DF5B2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5B2E" w:rsidRPr="00CB3D59">
      <w:trPr>
        <w:jc w:val="center"/>
      </w:trPr>
      <w:tc>
        <w:tcPr>
          <w:tcW w:w="1560" w:type="dxa"/>
        </w:tcPr>
        <w:p w:rsidR="00DF5B2E" w:rsidRPr="002E0219" w:rsidRDefault="00DF5B2E">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D2723E">
            <w:rPr>
              <w:rFonts w:cs="Arial"/>
              <w:b/>
              <w:noProof/>
              <w:szCs w:val="18"/>
            </w:rPr>
            <w:t>Schedule 5</w:t>
          </w:r>
          <w:r w:rsidRPr="002E0219">
            <w:rPr>
              <w:rFonts w:cs="Arial"/>
              <w:b/>
              <w:szCs w:val="18"/>
            </w:rPr>
            <w:fldChar w:fldCharType="end"/>
          </w:r>
        </w:p>
      </w:tc>
      <w:tc>
        <w:tcPr>
          <w:tcW w:w="5741" w:type="dxa"/>
        </w:tcPr>
        <w:p w:rsidR="00DF5B2E" w:rsidRPr="002E0219" w:rsidRDefault="00DF5B2E">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D2723E">
            <w:rPr>
              <w:rFonts w:cs="Arial"/>
              <w:noProof/>
              <w:szCs w:val="18"/>
            </w:rPr>
            <w:t>Market value leases and leases that are possibly concessional</w:t>
          </w:r>
          <w:r w:rsidRPr="002E0219">
            <w:rPr>
              <w:rFonts w:cs="Arial"/>
              <w:szCs w:val="18"/>
            </w:rPr>
            <w:fldChar w:fldCharType="end"/>
          </w:r>
        </w:p>
      </w:tc>
    </w:tr>
    <w:tr w:rsidR="00DF5B2E" w:rsidRPr="00CB3D59">
      <w:trPr>
        <w:jc w:val="center"/>
      </w:trPr>
      <w:tc>
        <w:tcPr>
          <w:tcW w:w="1560" w:type="dxa"/>
        </w:tcPr>
        <w:p w:rsidR="00DF5B2E" w:rsidRPr="002E0219" w:rsidRDefault="00DF5B2E">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D2723E">
            <w:rPr>
              <w:rFonts w:cs="Arial"/>
              <w:b/>
              <w:noProof/>
              <w:szCs w:val="18"/>
            </w:rPr>
            <w:t>Part 5.3</w:t>
          </w:r>
          <w:r w:rsidRPr="002E0219">
            <w:rPr>
              <w:rFonts w:cs="Arial"/>
              <w:b/>
              <w:szCs w:val="18"/>
            </w:rPr>
            <w:fldChar w:fldCharType="end"/>
          </w:r>
        </w:p>
      </w:tc>
      <w:tc>
        <w:tcPr>
          <w:tcW w:w="5741" w:type="dxa"/>
        </w:tcPr>
        <w:p w:rsidR="00DF5B2E" w:rsidRPr="002E0219" w:rsidRDefault="00DF5B2E">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D2723E">
            <w:rPr>
              <w:rFonts w:cs="Arial"/>
              <w:noProof/>
              <w:szCs w:val="18"/>
            </w:rPr>
            <w:t>Possibly concessional leases</w:t>
          </w:r>
          <w:r w:rsidRPr="002E0219">
            <w:rPr>
              <w:rFonts w:cs="Arial"/>
              <w:szCs w:val="18"/>
            </w:rPr>
            <w:fldChar w:fldCharType="end"/>
          </w:r>
        </w:p>
      </w:tc>
    </w:tr>
    <w:tr w:rsidR="00DF5B2E" w:rsidRPr="00CB3D59">
      <w:trPr>
        <w:jc w:val="center"/>
      </w:trPr>
      <w:tc>
        <w:tcPr>
          <w:tcW w:w="1560" w:type="dxa"/>
        </w:tcPr>
        <w:p w:rsidR="00DF5B2E" w:rsidRPr="002E0219" w:rsidRDefault="00DF5B2E">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DF5B2E" w:rsidRPr="002E0219" w:rsidRDefault="00DF5B2E">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DF5B2E" w:rsidRPr="00CB3D59">
      <w:trPr>
        <w:cantSplit/>
        <w:jc w:val="center"/>
      </w:trPr>
      <w:tc>
        <w:tcPr>
          <w:tcW w:w="7296" w:type="dxa"/>
          <w:gridSpan w:val="2"/>
          <w:tcBorders>
            <w:bottom w:val="single" w:sz="4" w:space="0" w:color="auto"/>
          </w:tcBorders>
        </w:tcPr>
        <w:p w:rsidR="00DF5B2E" w:rsidRPr="00783A18" w:rsidRDefault="00DF5B2E" w:rsidP="001A70CE">
          <w:pPr>
            <w:pStyle w:val="HeaderEven6"/>
            <w:spacing w:before="0" w:after="0"/>
            <w:rPr>
              <w:rFonts w:ascii="Times New Roman" w:hAnsi="Times New Roman"/>
              <w:sz w:val="24"/>
              <w:szCs w:val="24"/>
            </w:rPr>
          </w:pPr>
        </w:p>
      </w:tc>
    </w:tr>
  </w:tbl>
  <w:p w:rsidR="00DF5B2E" w:rsidRDefault="00DF5B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5B2E" w:rsidRPr="00CB3D59">
      <w:trPr>
        <w:jc w:val="center"/>
      </w:trPr>
      <w:tc>
        <w:tcPr>
          <w:tcW w:w="5741" w:type="dxa"/>
        </w:tcPr>
        <w:p w:rsidR="00DF5B2E" w:rsidRPr="002E0219" w:rsidRDefault="00DF5B2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D2723E">
            <w:rPr>
              <w:rFonts w:cs="Arial"/>
              <w:noProof/>
              <w:szCs w:val="18"/>
            </w:rPr>
            <w:t>Market value leases and leases that are possibly concessional</w:t>
          </w:r>
          <w:r w:rsidRPr="002E0219">
            <w:rPr>
              <w:rFonts w:cs="Arial"/>
              <w:szCs w:val="18"/>
            </w:rPr>
            <w:fldChar w:fldCharType="end"/>
          </w:r>
        </w:p>
      </w:tc>
      <w:tc>
        <w:tcPr>
          <w:tcW w:w="1560" w:type="dxa"/>
        </w:tcPr>
        <w:p w:rsidR="00DF5B2E" w:rsidRPr="002E0219" w:rsidRDefault="00DF5B2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D2723E">
            <w:rPr>
              <w:rFonts w:cs="Arial"/>
              <w:b/>
              <w:noProof/>
              <w:szCs w:val="18"/>
            </w:rPr>
            <w:t>Schedule 5</w:t>
          </w:r>
          <w:r w:rsidRPr="002E0219">
            <w:rPr>
              <w:rFonts w:cs="Arial"/>
              <w:b/>
              <w:szCs w:val="18"/>
            </w:rPr>
            <w:fldChar w:fldCharType="end"/>
          </w:r>
        </w:p>
      </w:tc>
    </w:tr>
    <w:tr w:rsidR="00DF5B2E" w:rsidRPr="00CB3D59">
      <w:trPr>
        <w:jc w:val="center"/>
      </w:trPr>
      <w:tc>
        <w:tcPr>
          <w:tcW w:w="5741" w:type="dxa"/>
        </w:tcPr>
        <w:p w:rsidR="00DF5B2E" w:rsidRPr="002E0219" w:rsidRDefault="00DF5B2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D2723E">
            <w:rPr>
              <w:rFonts w:cs="Arial"/>
              <w:noProof/>
              <w:szCs w:val="18"/>
            </w:rPr>
            <w:t>Possibly concessional leases</w:t>
          </w:r>
          <w:r w:rsidRPr="002E0219">
            <w:rPr>
              <w:rFonts w:cs="Arial"/>
              <w:szCs w:val="18"/>
            </w:rPr>
            <w:fldChar w:fldCharType="end"/>
          </w:r>
        </w:p>
      </w:tc>
      <w:tc>
        <w:tcPr>
          <w:tcW w:w="1560" w:type="dxa"/>
        </w:tcPr>
        <w:p w:rsidR="00DF5B2E" w:rsidRPr="002E0219" w:rsidRDefault="00DF5B2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D2723E">
            <w:rPr>
              <w:rFonts w:cs="Arial"/>
              <w:b/>
              <w:noProof/>
              <w:szCs w:val="18"/>
            </w:rPr>
            <w:t>Part 5.3</w:t>
          </w:r>
          <w:r w:rsidRPr="002E0219">
            <w:rPr>
              <w:rFonts w:cs="Arial"/>
              <w:b/>
              <w:szCs w:val="18"/>
            </w:rPr>
            <w:fldChar w:fldCharType="end"/>
          </w:r>
        </w:p>
      </w:tc>
    </w:tr>
    <w:tr w:rsidR="00DF5B2E" w:rsidRPr="00CB3D59">
      <w:trPr>
        <w:jc w:val="center"/>
      </w:trPr>
      <w:tc>
        <w:tcPr>
          <w:tcW w:w="5741" w:type="dxa"/>
        </w:tcPr>
        <w:p w:rsidR="00DF5B2E" w:rsidRPr="002E0219" w:rsidRDefault="00DF5B2E">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DF5B2E" w:rsidRPr="002E0219" w:rsidRDefault="00DF5B2E">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DF5B2E" w:rsidRPr="00CB3D59">
      <w:trPr>
        <w:jc w:val="center"/>
      </w:trPr>
      <w:tc>
        <w:tcPr>
          <w:tcW w:w="7296" w:type="dxa"/>
          <w:gridSpan w:val="2"/>
          <w:tcBorders>
            <w:bottom w:val="single" w:sz="4" w:space="0" w:color="auto"/>
          </w:tcBorders>
        </w:tcPr>
        <w:p w:rsidR="00DF5B2E" w:rsidRPr="00783A18" w:rsidRDefault="00DF5B2E" w:rsidP="001A70CE">
          <w:pPr>
            <w:pStyle w:val="HeaderOdd6"/>
            <w:spacing w:before="0" w:after="0"/>
            <w:jc w:val="left"/>
            <w:rPr>
              <w:rFonts w:ascii="Times New Roman" w:hAnsi="Times New Roman"/>
              <w:sz w:val="24"/>
              <w:szCs w:val="24"/>
            </w:rPr>
          </w:pPr>
        </w:p>
      </w:tc>
    </w:tr>
  </w:tbl>
  <w:p w:rsidR="00DF5B2E" w:rsidRDefault="00DF5B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5B2E" w:rsidRPr="00CB3D59">
      <w:trPr>
        <w:jc w:val="center"/>
      </w:trPr>
      <w:tc>
        <w:tcPr>
          <w:tcW w:w="1560" w:type="dxa"/>
        </w:tcPr>
        <w:p w:rsidR="00DF5B2E" w:rsidRPr="00F02A14" w:rsidRDefault="00DF5B2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2723E">
            <w:rPr>
              <w:rFonts w:cs="Arial"/>
              <w:b/>
              <w:noProof/>
              <w:szCs w:val="18"/>
            </w:rPr>
            <w:t>Schedule 6</w:t>
          </w:r>
          <w:r w:rsidRPr="00F02A14">
            <w:rPr>
              <w:rFonts w:cs="Arial"/>
              <w:b/>
              <w:szCs w:val="18"/>
            </w:rPr>
            <w:fldChar w:fldCharType="end"/>
          </w:r>
        </w:p>
      </w:tc>
      <w:tc>
        <w:tcPr>
          <w:tcW w:w="5741" w:type="dxa"/>
        </w:tcPr>
        <w:p w:rsidR="00DF5B2E" w:rsidRPr="00F02A14" w:rsidRDefault="00DF5B2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2723E">
            <w:rPr>
              <w:rFonts w:cs="Arial"/>
              <w:noProof/>
              <w:szCs w:val="18"/>
            </w:rPr>
            <w:t>Symonston site</w:t>
          </w:r>
          <w:r w:rsidRPr="00F02A14">
            <w:rPr>
              <w:rFonts w:cs="Arial"/>
              <w:szCs w:val="18"/>
            </w:rPr>
            <w:fldChar w:fldCharType="end"/>
          </w:r>
        </w:p>
      </w:tc>
    </w:tr>
    <w:tr w:rsidR="00DF5B2E" w:rsidRPr="00CB3D59">
      <w:trPr>
        <w:jc w:val="center"/>
      </w:trPr>
      <w:tc>
        <w:tcPr>
          <w:tcW w:w="1560" w:type="dxa"/>
        </w:tcPr>
        <w:p w:rsidR="00DF5B2E" w:rsidRPr="00F02A14" w:rsidRDefault="00DF5B2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F5B2E" w:rsidRPr="00F02A14" w:rsidRDefault="00DF5B2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F5B2E" w:rsidRPr="00CB3D59">
      <w:trPr>
        <w:jc w:val="center"/>
      </w:trPr>
      <w:tc>
        <w:tcPr>
          <w:tcW w:w="7296" w:type="dxa"/>
          <w:gridSpan w:val="2"/>
          <w:tcBorders>
            <w:bottom w:val="single" w:sz="4" w:space="0" w:color="auto"/>
          </w:tcBorders>
        </w:tcPr>
        <w:p w:rsidR="00DF5B2E" w:rsidRPr="00783A18" w:rsidRDefault="00DF5B2E" w:rsidP="001A70CE">
          <w:pPr>
            <w:pStyle w:val="HeaderEven6"/>
            <w:spacing w:before="0" w:after="0"/>
            <w:rPr>
              <w:rFonts w:ascii="Times New Roman" w:hAnsi="Times New Roman"/>
              <w:sz w:val="24"/>
              <w:szCs w:val="24"/>
            </w:rPr>
          </w:pPr>
        </w:p>
      </w:tc>
    </w:tr>
  </w:tbl>
  <w:p w:rsidR="00DF5B2E" w:rsidRDefault="00DF5B2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5B2E" w:rsidRPr="00CB3D59">
      <w:trPr>
        <w:jc w:val="center"/>
      </w:trPr>
      <w:tc>
        <w:tcPr>
          <w:tcW w:w="5741" w:type="dxa"/>
        </w:tcPr>
        <w:p w:rsidR="00DF5B2E" w:rsidRPr="00F02A14" w:rsidRDefault="00DF5B2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2612">
            <w:rPr>
              <w:rFonts w:cs="Arial"/>
              <w:noProof/>
              <w:szCs w:val="18"/>
            </w:rPr>
            <w:t>Market value leases and leases that are possibly concessional</w:t>
          </w:r>
          <w:r w:rsidRPr="00F02A14">
            <w:rPr>
              <w:rFonts w:cs="Arial"/>
              <w:szCs w:val="18"/>
            </w:rPr>
            <w:fldChar w:fldCharType="end"/>
          </w:r>
        </w:p>
      </w:tc>
      <w:tc>
        <w:tcPr>
          <w:tcW w:w="1560" w:type="dxa"/>
        </w:tcPr>
        <w:p w:rsidR="00DF5B2E" w:rsidRPr="00F02A14" w:rsidRDefault="00DF5B2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2612">
            <w:rPr>
              <w:rFonts w:cs="Arial"/>
              <w:b/>
              <w:noProof/>
              <w:szCs w:val="18"/>
            </w:rPr>
            <w:t>Schedule 5</w:t>
          </w:r>
          <w:r w:rsidRPr="00F02A14">
            <w:rPr>
              <w:rFonts w:cs="Arial"/>
              <w:b/>
              <w:szCs w:val="18"/>
            </w:rPr>
            <w:fldChar w:fldCharType="end"/>
          </w:r>
        </w:p>
      </w:tc>
    </w:tr>
    <w:tr w:rsidR="00DF5B2E" w:rsidRPr="00CB3D59">
      <w:trPr>
        <w:jc w:val="center"/>
      </w:trPr>
      <w:tc>
        <w:tcPr>
          <w:tcW w:w="5741" w:type="dxa"/>
        </w:tcPr>
        <w:p w:rsidR="00DF5B2E" w:rsidRPr="00F02A14" w:rsidRDefault="00DF5B2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A2612">
            <w:rPr>
              <w:rFonts w:cs="Arial"/>
              <w:noProof/>
              <w:szCs w:val="18"/>
            </w:rPr>
            <w:t>Possibly concessional leases</w:t>
          </w:r>
          <w:r w:rsidRPr="00F02A14">
            <w:rPr>
              <w:rFonts w:cs="Arial"/>
              <w:szCs w:val="18"/>
            </w:rPr>
            <w:fldChar w:fldCharType="end"/>
          </w:r>
        </w:p>
      </w:tc>
      <w:tc>
        <w:tcPr>
          <w:tcW w:w="1560" w:type="dxa"/>
        </w:tcPr>
        <w:p w:rsidR="00DF5B2E" w:rsidRPr="00F02A14" w:rsidRDefault="00DF5B2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A2612">
            <w:rPr>
              <w:rFonts w:cs="Arial"/>
              <w:b/>
              <w:noProof/>
              <w:szCs w:val="18"/>
            </w:rPr>
            <w:t>Part 5.3</w:t>
          </w:r>
          <w:r w:rsidRPr="00F02A14">
            <w:rPr>
              <w:rFonts w:cs="Arial"/>
              <w:b/>
              <w:szCs w:val="18"/>
            </w:rPr>
            <w:fldChar w:fldCharType="end"/>
          </w:r>
        </w:p>
      </w:tc>
    </w:tr>
    <w:tr w:rsidR="00DF5B2E" w:rsidRPr="00CB3D59">
      <w:trPr>
        <w:jc w:val="center"/>
      </w:trPr>
      <w:tc>
        <w:tcPr>
          <w:tcW w:w="7296" w:type="dxa"/>
          <w:gridSpan w:val="2"/>
          <w:tcBorders>
            <w:bottom w:val="single" w:sz="4" w:space="0" w:color="auto"/>
          </w:tcBorders>
        </w:tcPr>
        <w:p w:rsidR="00DF5B2E" w:rsidRPr="00783A18" w:rsidRDefault="00DF5B2E" w:rsidP="001A70CE">
          <w:pPr>
            <w:pStyle w:val="HeaderOdd6"/>
            <w:spacing w:before="0" w:after="0"/>
            <w:jc w:val="left"/>
            <w:rPr>
              <w:rFonts w:ascii="Times New Roman" w:hAnsi="Times New Roman"/>
              <w:sz w:val="24"/>
              <w:szCs w:val="24"/>
            </w:rPr>
          </w:pPr>
        </w:p>
      </w:tc>
    </w:tr>
  </w:tbl>
  <w:p w:rsidR="00DF5B2E" w:rsidRDefault="00DF5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79" w:rsidRDefault="00CF6B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F5B2E">
      <w:trPr>
        <w:jc w:val="center"/>
      </w:trPr>
      <w:tc>
        <w:tcPr>
          <w:tcW w:w="1340" w:type="dxa"/>
        </w:tcPr>
        <w:p w:rsidR="00DF5B2E" w:rsidRDefault="00DF5B2E">
          <w:pPr>
            <w:pStyle w:val="HeaderEven"/>
          </w:pPr>
        </w:p>
      </w:tc>
      <w:tc>
        <w:tcPr>
          <w:tcW w:w="6583" w:type="dxa"/>
        </w:tcPr>
        <w:p w:rsidR="00DF5B2E" w:rsidRDefault="00DF5B2E">
          <w:pPr>
            <w:pStyle w:val="HeaderEven"/>
          </w:pPr>
        </w:p>
      </w:tc>
    </w:tr>
    <w:tr w:rsidR="00DF5B2E">
      <w:trPr>
        <w:jc w:val="center"/>
      </w:trPr>
      <w:tc>
        <w:tcPr>
          <w:tcW w:w="7923" w:type="dxa"/>
          <w:gridSpan w:val="2"/>
          <w:tcBorders>
            <w:bottom w:val="single" w:sz="4" w:space="0" w:color="auto"/>
          </w:tcBorders>
        </w:tcPr>
        <w:p w:rsidR="00DF5B2E" w:rsidRDefault="00DF5B2E">
          <w:pPr>
            <w:pStyle w:val="HeaderEven6"/>
          </w:pPr>
          <w:r>
            <w:t>Dictionary</w:t>
          </w:r>
        </w:p>
      </w:tc>
    </w:tr>
  </w:tbl>
  <w:p w:rsidR="00DF5B2E" w:rsidRDefault="00DF5B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F5B2E">
      <w:trPr>
        <w:jc w:val="center"/>
      </w:trPr>
      <w:tc>
        <w:tcPr>
          <w:tcW w:w="6583" w:type="dxa"/>
        </w:tcPr>
        <w:p w:rsidR="00DF5B2E" w:rsidRDefault="00DF5B2E">
          <w:pPr>
            <w:pStyle w:val="HeaderOdd"/>
          </w:pPr>
        </w:p>
      </w:tc>
      <w:tc>
        <w:tcPr>
          <w:tcW w:w="1340" w:type="dxa"/>
        </w:tcPr>
        <w:p w:rsidR="00DF5B2E" w:rsidRDefault="00DF5B2E">
          <w:pPr>
            <w:pStyle w:val="HeaderOdd"/>
          </w:pPr>
        </w:p>
      </w:tc>
    </w:tr>
    <w:tr w:rsidR="00DF5B2E">
      <w:trPr>
        <w:jc w:val="center"/>
      </w:trPr>
      <w:tc>
        <w:tcPr>
          <w:tcW w:w="7923" w:type="dxa"/>
          <w:gridSpan w:val="2"/>
          <w:tcBorders>
            <w:bottom w:val="single" w:sz="4" w:space="0" w:color="auto"/>
          </w:tcBorders>
        </w:tcPr>
        <w:p w:rsidR="00DF5B2E" w:rsidRDefault="00DF5B2E">
          <w:pPr>
            <w:pStyle w:val="HeaderOdd6"/>
          </w:pPr>
          <w:r>
            <w:t>Dictionary</w:t>
          </w:r>
        </w:p>
      </w:tc>
    </w:tr>
  </w:tbl>
  <w:p w:rsidR="00DF5B2E" w:rsidRDefault="00DF5B2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F5B2E">
      <w:trPr>
        <w:jc w:val="center"/>
      </w:trPr>
      <w:tc>
        <w:tcPr>
          <w:tcW w:w="1234" w:type="dxa"/>
          <w:gridSpan w:val="2"/>
        </w:tcPr>
        <w:p w:rsidR="00DF5B2E" w:rsidRDefault="00DF5B2E">
          <w:pPr>
            <w:pStyle w:val="HeaderEven"/>
            <w:rPr>
              <w:b/>
            </w:rPr>
          </w:pPr>
          <w:r>
            <w:rPr>
              <w:b/>
            </w:rPr>
            <w:t>Endnotes</w:t>
          </w:r>
        </w:p>
      </w:tc>
      <w:tc>
        <w:tcPr>
          <w:tcW w:w="6062" w:type="dxa"/>
        </w:tcPr>
        <w:p w:rsidR="00DF5B2E" w:rsidRDefault="00DF5B2E">
          <w:pPr>
            <w:pStyle w:val="HeaderEven"/>
          </w:pPr>
        </w:p>
      </w:tc>
    </w:tr>
    <w:tr w:rsidR="00DF5B2E">
      <w:trPr>
        <w:cantSplit/>
        <w:jc w:val="center"/>
      </w:trPr>
      <w:tc>
        <w:tcPr>
          <w:tcW w:w="7296" w:type="dxa"/>
          <w:gridSpan w:val="3"/>
        </w:tcPr>
        <w:p w:rsidR="00DF5B2E" w:rsidRDefault="00DF5B2E">
          <w:pPr>
            <w:pStyle w:val="HeaderEven"/>
          </w:pPr>
        </w:p>
      </w:tc>
    </w:tr>
    <w:tr w:rsidR="00DF5B2E">
      <w:trPr>
        <w:cantSplit/>
        <w:jc w:val="center"/>
      </w:trPr>
      <w:tc>
        <w:tcPr>
          <w:tcW w:w="700" w:type="dxa"/>
          <w:tcBorders>
            <w:bottom w:val="single" w:sz="4" w:space="0" w:color="auto"/>
          </w:tcBorders>
        </w:tcPr>
        <w:p w:rsidR="00DF5B2E" w:rsidRDefault="00DF5B2E">
          <w:pPr>
            <w:pStyle w:val="HeaderEven6"/>
          </w:pPr>
          <w:r>
            <w:rPr>
              <w:noProof/>
            </w:rPr>
            <w:fldChar w:fldCharType="begin"/>
          </w:r>
          <w:r>
            <w:rPr>
              <w:noProof/>
            </w:rPr>
            <w:instrText xml:space="preserve"> STYLEREF charTableNo \*charformat </w:instrText>
          </w:r>
          <w:r>
            <w:rPr>
              <w:noProof/>
            </w:rPr>
            <w:fldChar w:fldCharType="separate"/>
          </w:r>
          <w:r w:rsidR="00D2723E">
            <w:rPr>
              <w:noProof/>
            </w:rPr>
            <w:t>5</w:t>
          </w:r>
          <w:r>
            <w:rPr>
              <w:noProof/>
            </w:rPr>
            <w:fldChar w:fldCharType="end"/>
          </w:r>
        </w:p>
      </w:tc>
      <w:tc>
        <w:tcPr>
          <w:tcW w:w="6600" w:type="dxa"/>
          <w:gridSpan w:val="2"/>
          <w:tcBorders>
            <w:bottom w:val="single" w:sz="4" w:space="0" w:color="auto"/>
          </w:tcBorders>
        </w:tcPr>
        <w:p w:rsidR="00DF5B2E" w:rsidRDefault="00DF5B2E">
          <w:pPr>
            <w:pStyle w:val="HeaderEven6"/>
          </w:pPr>
          <w:r>
            <w:rPr>
              <w:noProof/>
            </w:rPr>
            <w:fldChar w:fldCharType="begin"/>
          </w:r>
          <w:r>
            <w:rPr>
              <w:noProof/>
            </w:rPr>
            <w:instrText xml:space="preserve"> STYLEREF charTableText \*charformat </w:instrText>
          </w:r>
          <w:r>
            <w:rPr>
              <w:noProof/>
            </w:rPr>
            <w:fldChar w:fldCharType="separate"/>
          </w:r>
          <w:r w:rsidR="00D2723E">
            <w:rPr>
              <w:noProof/>
            </w:rPr>
            <w:t>Earlier republications</w:t>
          </w:r>
          <w:r>
            <w:rPr>
              <w:noProof/>
            </w:rPr>
            <w:fldChar w:fldCharType="end"/>
          </w:r>
        </w:p>
      </w:tc>
    </w:tr>
  </w:tbl>
  <w:p w:rsidR="00DF5B2E" w:rsidRDefault="00DF5B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F5B2E">
      <w:trPr>
        <w:jc w:val="center"/>
      </w:trPr>
      <w:tc>
        <w:tcPr>
          <w:tcW w:w="5741" w:type="dxa"/>
        </w:tcPr>
        <w:p w:rsidR="00DF5B2E" w:rsidRDefault="00DF5B2E">
          <w:pPr>
            <w:pStyle w:val="HeaderEven"/>
            <w:jc w:val="right"/>
          </w:pPr>
        </w:p>
      </w:tc>
      <w:tc>
        <w:tcPr>
          <w:tcW w:w="1560" w:type="dxa"/>
          <w:gridSpan w:val="2"/>
        </w:tcPr>
        <w:p w:rsidR="00DF5B2E" w:rsidRDefault="00DF5B2E">
          <w:pPr>
            <w:pStyle w:val="HeaderEven"/>
            <w:jc w:val="right"/>
            <w:rPr>
              <w:b/>
            </w:rPr>
          </w:pPr>
          <w:r>
            <w:rPr>
              <w:b/>
            </w:rPr>
            <w:t>Endnotes</w:t>
          </w:r>
        </w:p>
      </w:tc>
    </w:tr>
    <w:tr w:rsidR="00DF5B2E">
      <w:trPr>
        <w:jc w:val="center"/>
      </w:trPr>
      <w:tc>
        <w:tcPr>
          <w:tcW w:w="7301" w:type="dxa"/>
          <w:gridSpan w:val="3"/>
        </w:tcPr>
        <w:p w:rsidR="00DF5B2E" w:rsidRDefault="00DF5B2E">
          <w:pPr>
            <w:pStyle w:val="HeaderEven"/>
            <w:jc w:val="right"/>
            <w:rPr>
              <w:b/>
            </w:rPr>
          </w:pPr>
        </w:p>
      </w:tc>
    </w:tr>
    <w:tr w:rsidR="00DF5B2E">
      <w:trPr>
        <w:jc w:val="center"/>
      </w:trPr>
      <w:tc>
        <w:tcPr>
          <w:tcW w:w="6600" w:type="dxa"/>
          <w:gridSpan w:val="2"/>
          <w:tcBorders>
            <w:bottom w:val="single" w:sz="4" w:space="0" w:color="auto"/>
          </w:tcBorders>
        </w:tcPr>
        <w:p w:rsidR="00DF5B2E" w:rsidRDefault="00DF5B2E">
          <w:pPr>
            <w:pStyle w:val="HeaderOdd6"/>
          </w:pPr>
          <w:r>
            <w:rPr>
              <w:noProof/>
            </w:rPr>
            <w:fldChar w:fldCharType="begin"/>
          </w:r>
          <w:r>
            <w:rPr>
              <w:noProof/>
            </w:rPr>
            <w:instrText xml:space="preserve"> STYLEREF charTableText \*charformat </w:instrText>
          </w:r>
          <w:r>
            <w:rPr>
              <w:noProof/>
            </w:rPr>
            <w:fldChar w:fldCharType="separate"/>
          </w:r>
          <w:r w:rsidR="00D2723E">
            <w:rPr>
              <w:noProof/>
            </w:rPr>
            <w:t>Expired transitional or validating provisions</w:t>
          </w:r>
          <w:r>
            <w:rPr>
              <w:noProof/>
            </w:rPr>
            <w:fldChar w:fldCharType="end"/>
          </w:r>
        </w:p>
      </w:tc>
      <w:tc>
        <w:tcPr>
          <w:tcW w:w="700" w:type="dxa"/>
          <w:tcBorders>
            <w:bottom w:val="single" w:sz="4" w:space="0" w:color="auto"/>
          </w:tcBorders>
        </w:tcPr>
        <w:p w:rsidR="00DF5B2E" w:rsidRDefault="00DF5B2E">
          <w:pPr>
            <w:pStyle w:val="HeaderOdd6"/>
          </w:pPr>
          <w:r>
            <w:rPr>
              <w:noProof/>
            </w:rPr>
            <w:fldChar w:fldCharType="begin"/>
          </w:r>
          <w:r>
            <w:rPr>
              <w:noProof/>
            </w:rPr>
            <w:instrText xml:space="preserve"> STYLEREF charTableNo \*charformat </w:instrText>
          </w:r>
          <w:r>
            <w:rPr>
              <w:noProof/>
            </w:rPr>
            <w:fldChar w:fldCharType="separate"/>
          </w:r>
          <w:r w:rsidR="00D2723E">
            <w:rPr>
              <w:noProof/>
            </w:rPr>
            <w:t>6</w:t>
          </w:r>
          <w:r>
            <w:rPr>
              <w:noProof/>
            </w:rPr>
            <w:fldChar w:fldCharType="end"/>
          </w:r>
        </w:p>
      </w:tc>
    </w:tr>
  </w:tbl>
  <w:p w:rsidR="00DF5B2E" w:rsidRDefault="00DF5B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E" w:rsidRDefault="00DF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79" w:rsidRDefault="00CF6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5B2E">
      <w:tc>
        <w:tcPr>
          <w:tcW w:w="900" w:type="pct"/>
        </w:tcPr>
        <w:p w:rsidR="00DF5B2E" w:rsidRDefault="00DF5B2E">
          <w:pPr>
            <w:pStyle w:val="HeaderEven"/>
          </w:pPr>
        </w:p>
      </w:tc>
      <w:tc>
        <w:tcPr>
          <w:tcW w:w="4100" w:type="pct"/>
        </w:tcPr>
        <w:p w:rsidR="00DF5B2E" w:rsidRDefault="00DF5B2E">
          <w:pPr>
            <w:pStyle w:val="HeaderEven"/>
          </w:pPr>
        </w:p>
      </w:tc>
    </w:tr>
    <w:tr w:rsidR="00DF5B2E">
      <w:tc>
        <w:tcPr>
          <w:tcW w:w="4100" w:type="pct"/>
          <w:gridSpan w:val="2"/>
          <w:tcBorders>
            <w:bottom w:val="single" w:sz="4" w:space="0" w:color="auto"/>
          </w:tcBorders>
        </w:tcPr>
        <w:p w:rsidR="00DF5B2E" w:rsidRDefault="00DF5B2E">
          <w:pPr>
            <w:pStyle w:val="HeaderEven6"/>
          </w:pPr>
          <w:r>
            <w:rPr>
              <w:noProof/>
            </w:rPr>
            <w:fldChar w:fldCharType="begin"/>
          </w:r>
          <w:r>
            <w:rPr>
              <w:noProof/>
            </w:rPr>
            <w:instrText xml:space="preserve"> STYLEREF charContents \* MERGEFORMAT </w:instrText>
          </w:r>
          <w:r>
            <w:rPr>
              <w:noProof/>
            </w:rPr>
            <w:fldChar w:fldCharType="separate"/>
          </w:r>
          <w:r w:rsidR="00D2723E">
            <w:rPr>
              <w:noProof/>
            </w:rPr>
            <w:t>Contents</w:t>
          </w:r>
          <w:r>
            <w:rPr>
              <w:noProof/>
            </w:rPr>
            <w:fldChar w:fldCharType="end"/>
          </w:r>
        </w:p>
      </w:tc>
    </w:tr>
  </w:tbl>
  <w:p w:rsidR="00DF5B2E" w:rsidRDefault="00DF5B2E">
    <w:pPr>
      <w:pStyle w:val="N-9pt"/>
    </w:pPr>
    <w:r>
      <w:tab/>
    </w:r>
    <w:r>
      <w:rPr>
        <w:noProof/>
      </w:rPr>
      <w:fldChar w:fldCharType="begin"/>
    </w:r>
    <w:r>
      <w:rPr>
        <w:noProof/>
      </w:rPr>
      <w:instrText xml:space="preserve"> STYLEREF charPage \* MERGEFORMAT </w:instrText>
    </w:r>
    <w:r>
      <w:rPr>
        <w:noProof/>
      </w:rPr>
      <w:fldChar w:fldCharType="separate"/>
    </w:r>
    <w:r w:rsidR="00D2723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5B2E">
      <w:tc>
        <w:tcPr>
          <w:tcW w:w="4100" w:type="pct"/>
        </w:tcPr>
        <w:p w:rsidR="00DF5B2E" w:rsidRDefault="00DF5B2E">
          <w:pPr>
            <w:pStyle w:val="HeaderOdd"/>
          </w:pPr>
        </w:p>
      </w:tc>
      <w:tc>
        <w:tcPr>
          <w:tcW w:w="900" w:type="pct"/>
        </w:tcPr>
        <w:p w:rsidR="00DF5B2E" w:rsidRDefault="00DF5B2E">
          <w:pPr>
            <w:pStyle w:val="HeaderOdd"/>
          </w:pPr>
        </w:p>
      </w:tc>
    </w:tr>
    <w:tr w:rsidR="00DF5B2E">
      <w:tc>
        <w:tcPr>
          <w:tcW w:w="900" w:type="pct"/>
          <w:gridSpan w:val="2"/>
          <w:tcBorders>
            <w:bottom w:val="single" w:sz="4" w:space="0" w:color="auto"/>
          </w:tcBorders>
        </w:tcPr>
        <w:p w:rsidR="00DF5B2E" w:rsidRDefault="00DF5B2E">
          <w:pPr>
            <w:pStyle w:val="HeaderOdd6"/>
          </w:pPr>
          <w:r>
            <w:rPr>
              <w:noProof/>
            </w:rPr>
            <w:fldChar w:fldCharType="begin"/>
          </w:r>
          <w:r>
            <w:rPr>
              <w:noProof/>
            </w:rPr>
            <w:instrText xml:space="preserve"> STYLEREF charContents \* MERGEFORMAT </w:instrText>
          </w:r>
          <w:r>
            <w:rPr>
              <w:noProof/>
            </w:rPr>
            <w:fldChar w:fldCharType="separate"/>
          </w:r>
          <w:r w:rsidR="00D2723E">
            <w:rPr>
              <w:noProof/>
            </w:rPr>
            <w:t>Contents</w:t>
          </w:r>
          <w:r>
            <w:rPr>
              <w:noProof/>
            </w:rPr>
            <w:fldChar w:fldCharType="end"/>
          </w:r>
        </w:p>
      </w:tc>
    </w:tr>
  </w:tbl>
  <w:p w:rsidR="00DF5B2E" w:rsidRDefault="00DF5B2E">
    <w:pPr>
      <w:pStyle w:val="N-9pt"/>
    </w:pPr>
    <w:r>
      <w:tab/>
    </w:r>
    <w:r>
      <w:rPr>
        <w:noProof/>
      </w:rPr>
      <w:fldChar w:fldCharType="begin"/>
    </w:r>
    <w:r>
      <w:rPr>
        <w:noProof/>
      </w:rPr>
      <w:instrText xml:space="preserve"> STYLEREF charPage \* MERGEFORMAT </w:instrText>
    </w:r>
    <w:r>
      <w:rPr>
        <w:noProof/>
      </w:rPr>
      <w:fldChar w:fldCharType="separate"/>
    </w:r>
    <w:r w:rsidR="00D2723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DF5B2E" w:rsidTr="003B4DE6">
      <w:tc>
        <w:tcPr>
          <w:tcW w:w="1012" w:type="pct"/>
        </w:tcPr>
        <w:p w:rsidR="00DF5B2E" w:rsidRDefault="00DF5B2E">
          <w:pPr>
            <w:pStyle w:val="HeaderEven"/>
            <w:rPr>
              <w:b/>
            </w:rPr>
          </w:pPr>
          <w:r>
            <w:rPr>
              <w:b/>
            </w:rPr>
            <w:fldChar w:fldCharType="begin"/>
          </w:r>
          <w:r>
            <w:rPr>
              <w:b/>
            </w:rPr>
            <w:instrText xml:space="preserve"> STYLEREF CharChapNo \*charformat  </w:instrText>
          </w:r>
          <w:r>
            <w:rPr>
              <w:b/>
            </w:rPr>
            <w:fldChar w:fldCharType="separate"/>
          </w:r>
          <w:r w:rsidR="00D2723E">
            <w:rPr>
              <w:b/>
              <w:noProof/>
            </w:rPr>
            <w:t>Chapter 26</w:t>
          </w:r>
          <w:r>
            <w:rPr>
              <w:b/>
            </w:rPr>
            <w:fldChar w:fldCharType="end"/>
          </w:r>
        </w:p>
      </w:tc>
      <w:tc>
        <w:tcPr>
          <w:tcW w:w="3988" w:type="pct"/>
        </w:tcPr>
        <w:p w:rsidR="00DF5B2E" w:rsidRDefault="00DF5B2E">
          <w:pPr>
            <w:pStyle w:val="HeaderEven"/>
          </w:pPr>
          <w:r>
            <w:rPr>
              <w:noProof/>
            </w:rPr>
            <w:fldChar w:fldCharType="begin"/>
          </w:r>
          <w:r>
            <w:rPr>
              <w:noProof/>
            </w:rPr>
            <w:instrText xml:space="preserve"> STYLEREF CharChapText \*charformat  </w:instrText>
          </w:r>
          <w:r>
            <w:rPr>
              <w:noProof/>
            </w:rPr>
            <w:fldChar w:fldCharType="separate"/>
          </w:r>
          <w:r w:rsidR="00D2723E">
            <w:rPr>
              <w:noProof/>
            </w:rPr>
            <w:t>Transitional—Planning and Development (Community Concessional Leases) Amendment Act 2019</w:t>
          </w:r>
          <w:r>
            <w:rPr>
              <w:noProof/>
            </w:rPr>
            <w:fldChar w:fldCharType="end"/>
          </w:r>
        </w:p>
      </w:tc>
    </w:tr>
    <w:tr w:rsidR="00DF5B2E" w:rsidTr="003B4DE6">
      <w:tc>
        <w:tcPr>
          <w:tcW w:w="1012" w:type="pct"/>
        </w:tcPr>
        <w:p w:rsidR="00DF5B2E" w:rsidRDefault="00DF5B2E">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DF5B2E" w:rsidRDefault="00DF5B2E">
          <w:pPr>
            <w:pStyle w:val="HeaderEven"/>
          </w:pPr>
          <w:r>
            <w:rPr>
              <w:noProof/>
            </w:rPr>
            <w:fldChar w:fldCharType="begin"/>
          </w:r>
          <w:r>
            <w:rPr>
              <w:noProof/>
            </w:rPr>
            <w:instrText xml:space="preserve"> STYLEREF CharPartText \*charformat </w:instrText>
          </w:r>
          <w:r>
            <w:rPr>
              <w:noProof/>
            </w:rPr>
            <w:fldChar w:fldCharType="end"/>
          </w:r>
        </w:p>
      </w:tc>
    </w:tr>
    <w:tr w:rsidR="00DF5B2E" w:rsidTr="003B4DE6">
      <w:tc>
        <w:tcPr>
          <w:tcW w:w="1012" w:type="pct"/>
        </w:tcPr>
        <w:p w:rsidR="00DF5B2E" w:rsidRDefault="00DF5B2E">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DF5B2E" w:rsidRDefault="00DF5B2E">
          <w:pPr>
            <w:pStyle w:val="HeaderEven"/>
          </w:pPr>
          <w:r>
            <w:rPr>
              <w:noProof/>
            </w:rPr>
            <w:fldChar w:fldCharType="begin"/>
          </w:r>
          <w:r>
            <w:rPr>
              <w:noProof/>
            </w:rPr>
            <w:instrText xml:space="preserve"> STYLEREF CharDivText \*charformat </w:instrText>
          </w:r>
          <w:r>
            <w:rPr>
              <w:noProof/>
            </w:rPr>
            <w:fldChar w:fldCharType="end"/>
          </w:r>
        </w:p>
      </w:tc>
    </w:tr>
    <w:tr w:rsidR="00DF5B2E" w:rsidTr="00503C75">
      <w:trPr>
        <w:cantSplit/>
      </w:trPr>
      <w:tc>
        <w:tcPr>
          <w:tcW w:w="5000" w:type="pct"/>
          <w:gridSpan w:val="2"/>
          <w:tcBorders>
            <w:bottom w:val="single" w:sz="4" w:space="0" w:color="auto"/>
          </w:tcBorders>
        </w:tcPr>
        <w:p w:rsidR="00DF5B2E" w:rsidRDefault="00EF706E">
          <w:pPr>
            <w:pStyle w:val="HeaderEven6"/>
          </w:pPr>
          <w:r>
            <w:fldChar w:fldCharType="begin"/>
          </w:r>
          <w:r>
            <w:instrText xml:space="preserve"> DOCPROPERTY "Company"  \* MERGEFORMAT </w:instrText>
          </w:r>
          <w:r>
            <w:fldChar w:fldCharType="separate"/>
          </w:r>
          <w:r w:rsidR="006A2612">
            <w:t>Section</w:t>
          </w:r>
          <w:r>
            <w:fldChar w:fldCharType="end"/>
          </w:r>
          <w:r w:rsidR="00DF5B2E">
            <w:t xml:space="preserve"> </w:t>
          </w:r>
          <w:r w:rsidR="00DF5B2E">
            <w:rPr>
              <w:noProof/>
            </w:rPr>
            <w:fldChar w:fldCharType="begin"/>
          </w:r>
          <w:r w:rsidR="00DF5B2E">
            <w:rPr>
              <w:noProof/>
            </w:rPr>
            <w:instrText xml:space="preserve"> STYLEREF CharSectNo \*charformat </w:instrText>
          </w:r>
          <w:r w:rsidR="00DF5B2E">
            <w:rPr>
              <w:noProof/>
            </w:rPr>
            <w:fldChar w:fldCharType="separate"/>
          </w:r>
          <w:r w:rsidR="00D2723E">
            <w:rPr>
              <w:noProof/>
            </w:rPr>
            <w:t>512</w:t>
          </w:r>
          <w:r w:rsidR="00DF5B2E">
            <w:rPr>
              <w:noProof/>
            </w:rPr>
            <w:fldChar w:fldCharType="end"/>
          </w:r>
        </w:p>
      </w:tc>
    </w:tr>
  </w:tbl>
  <w:p w:rsidR="00DF5B2E" w:rsidRDefault="00DF5B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F5B2E" w:rsidTr="00503C75">
      <w:tc>
        <w:tcPr>
          <w:tcW w:w="4004" w:type="pct"/>
        </w:tcPr>
        <w:p w:rsidR="00DF5B2E" w:rsidRDefault="00DF5B2E">
          <w:pPr>
            <w:pStyle w:val="HeaderEven"/>
            <w:jc w:val="right"/>
          </w:pPr>
          <w:r>
            <w:rPr>
              <w:noProof/>
            </w:rPr>
            <w:fldChar w:fldCharType="begin"/>
          </w:r>
          <w:r>
            <w:rPr>
              <w:noProof/>
            </w:rPr>
            <w:instrText xml:space="preserve"> STYLEREF CharChapText \*charformat  </w:instrText>
          </w:r>
          <w:r>
            <w:rPr>
              <w:noProof/>
            </w:rPr>
            <w:fldChar w:fldCharType="separate"/>
          </w:r>
          <w:r w:rsidR="00D2723E">
            <w:rPr>
              <w:noProof/>
            </w:rPr>
            <w:t>Transitional—Planning and Development (Community Concessional Leases) Amendment Act 2019</w:t>
          </w:r>
          <w:r>
            <w:rPr>
              <w:noProof/>
            </w:rPr>
            <w:fldChar w:fldCharType="end"/>
          </w:r>
        </w:p>
      </w:tc>
      <w:tc>
        <w:tcPr>
          <w:tcW w:w="996" w:type="pct"/>
        </w:tcPr>
        <w:p w:rsidR="00DF5B2E" w:rsidRDefault="00DF5B2E">
          <w:pPr>
            <w:pStyle w:val="HeaderEven"/>
            <w:jc w:val="right"/>
            <w:rPr>
              <w:b/>
            </w:rPr>
          </w:pPr>
          <w:r>
            <w:rPr>
              <w:b/>
            </w:rPr>
            <w:fldChar w:fldCharType="begin"/>
          </w:r>
          <w:r>
            <w:rPr>
              <w:b/>
            </w:rPr>
            <w:instrText xml:space="preserve"> STYLEREF CharChapNo \*charformat  </w:instrText>
          </w:r>
          <w:r>
            <w:rPr>
              <w:b/>
            </w:rPr>
            <w:fldChar w:fldCharType="separate"/>
          </w:r>
          <w:r w:rsidR="00D2723E">
            <w:rPr>
              <w:b/>
              <w:noProof/>
            </w:rPr>
            <w:t>Chapter 26</w:t>
          </w:r>
          <w:r>
            <w:rPr>
              <w:b/>
            </w:rPr>
            <w:fldChar w:fldCharType="end"/>
          </w:r>
        </w:p>
      </w:tc>
    </w:tr>
    <w:tr w:rsidR="00DF5B2E" w:rsidTr="00503C75">
      <w:tc>
        <w:tcPr>
          <w:tcW w:w="4004" w:type="pct"/>
        </w:tcPr>
        <w:p w:rsidR="00DF5B2E" w:rsidRDefault="00DF5B2E">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DF5B2E" w:rsidRDefault="00DF5B2E">
          <w:pPr>
            <w:pStyle w:val="HeaderEven"/>
            <w:jc w:val="right"/>
            <w:rPr>
              <w:b/>
            </w:rPr>
          </w:pPr>
          <w:r>
            <w:rPr>
              <w:b/>
            </w:rPr>
            <w:fldChar w:fldCharType="begin"/>
          </w:r>
          <w:r>
            <w:rPr>
              <w:b/>
            </w:rPr>
            <w:instrText xml:space="preserve"> STYLEREF CharPartNo \*charformat </w:instrText>
          </w:r>
          <w:r>
            <w:rPr>
              <w:b/>
            </w:rPr>
            <w:fldChar w:fldCharType="end"/>
          </w:r>
        </w:p>
      </w:tc>
    </w:tr>
    <w:tr w:rsidR="00DF5B2E" w:rsidTr="00503C75">
      <w:tc>
        <w:tcPr>
          <w:tcW w:w="4004" w:type="pct"/>
        </w:tcPr>
        <w:p w:rsidR="00DF5B2E" w:rsidRDefault="00DF5B2E">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DF5B2E" w:rsidRDefault="00DF5B2E">
          <w:pPr>
            <w:pStyle w:val="HeaderEven"/>
            <w:jc w:val="right"/>
            <w:rPr>
              <w:b/>
            </w:rPr>
          </w:pPr>
          <w:r>
            <w:rPr>
              <w:b/>
            </w:rPr>
            <w:fldChar w:fldCharType="begin"/>
          </w:r>
          <w:r>
            <w:rPr>
              <w:b/>
            </w:rPr>
            <w:instrText xml:space="preserve"> STYLEREF CharDivNo \*charformat </w:instrText>
          </w:r>
          <w:r>
            <w:rPr>
              <w:b/>
            </w:rPr>
            <w:fldChar w:fldCharType="end"/>
          </w:r>
        </w:p>
      </w:tc>
    </w:tr>
    <w:tr w:rsidR="00DF5B2E" w:rsidTr="00503C75">
      <w:trPr>
        <w:cantSplit/>
      </w:trPr>
      <w:tc>
        <w:tcPr>
          <w:tcW w:w="5000" w:type="pct"/>
          <w:gridSpan w:val="2"/>
          <w:tcBorders>
            <w:bottom w:val="single" w:sz="4" w:space="0" w:color="auto"/>
          </w:tcBorders>
        </w:tcPr>
        <w:p w:rsidR="00DF5B2E" w:rsidRDefault="00EF706E">
          <w:pPr>
            <w:pStyle w:val="HeaderOdd6"/>
          </w:pPr>
          <w:r>
            <w:fldChar w:fldCharType="begin"/>
          </w:r>
          <w:r>
            <w:instrText xml:space="preserve"> DOCPROPERTY "Company"  \* MERGEFORMAT </w:instrText>
          </w:r>
          <w:r>
            <w:fldChar w:fldCharType="separate"/>
          </w:r>
          <w:r w:rsidR="006A2612">
            <w:t>Section</w:t>
          </w:r>
          <w:r>
            <w:fldChar w:fldCharType="end"/>
          </w:r>
          <w:r w:rsidR="00DF5B2E">
            <w:t xml:space="preserve"> </w:t>
          </w:r>
          <w:r w:rsidR="00DF5B2E">
            <w:rPr>
              <w:noProof/>
            </w:rPr>
            <w:fldChar w:fldCharType="begin"/>
          </w:r>
          <w:r w:rsidR="00DF5B2E">
            <w:rPr>
              <w:noProof/>
            </w:rPr>
            <w:instrText xml:space="preserve"> STYLEREF CharSectNo \*charformat </w:instrText>
          </w:r>
          <w:r w:rsidR="00DF5B2E">
            <w:rPr>
              <w:noProof/>
            </w:rPr>
            <w:fldChar w:fldCharType="separate"/>
          </w:r>
          <w:r w:rsidR="00D2723E">
            <w:rPr>
              <w:noProof/>
            </w:rPr>
            <w:t>513</w:t>
          </w:r>
          <w:r w:rsidR="00DF5B2E">
            <w:rPr>
              <w:noProof/>
            </w:rPr>
            <w:fldChar w:fldCharType="end"/>
          </w:r>
        </w:p>
      </w:tc>
    </w:tr>
  </w:tbl>
  <w:p w:rsidR="00DF5B2E" w:rsidRDefault="00DF5B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DF5B2E">
      <w:tc>
        <w:tcPr>
          <w:tcW w:w="1560" w:type="dxa"/>
        </w:tcPr>
        <w:p w:rsidR="00DF5B2E" w:rsidRDefault="00DF5B2E">
          <w:pPr>
            <w:pStyle w:val="HeaderEven"/>
          </w:pPr>
          <w:r>
            <w:rPr>
              <w:b/>
            </w:rPr>
            <w:fldChar w:fldCharType="begin"/>
          </w:r>
          <w:r>
            <w:rPr>
              <w:b/>
            </w:rPr>
            <w:instrText xml:space="preserve"> STYLEREF CharChapNo \*charformat  </w:instrText>
          </w:r>
          <w:r>
            <w:rPr>
              <w:b/>
            </w:rPr>
            <w:fldChar w:fldCharType="separate"/>
          </w:r>
          <w:r w:rsidR="00D2723E">
            <w:rPr>
              <w:b/>
              <w:noProof/>
            </w:rPr>
            <w:t>Schedule 1</w:t>
          </w:r>
          <w:r>
            <w:rPr>
              <w:b/>
            </w:rPr>
            <w:fldChar w:fldCharType="end"/>
          </w:r>
        </w:p>
      </w:tc>
      <w:tc>
        <w:tcPr>
          <w:tcW w:w="9840" w:type="dxa"/>
        </w:tcPr>
        <w:p w:rsidR="00DF5B2E" w:rsidRDefault="00DF5B2E">
          <w:pPr>
            <w:pStyle w:val="HeaderEven"/>
          </w:pPr>
          <w:r>
            <w:rPr>
              <w:noProof/>
            </w:rPr>
            <w:fldChar w:fldCharType="begin"/>
          </w:r>
          <w:r>
            <w:rPr>
              <w:noProof/>
            </w:rPr>
            <w:instrText xml:space="preserve"> STYLEREF CharChapText \*charformat  </w:instrText>
          </w:r>
          <w:r>
            <w:rPr>
              <w:noProof/>
            </w:rPr>
            <w:fldChar w:fldCharType="separate"/>
          </w:r>
          <w:r w:rsidR="00D2723E">
            <w:rPr>
              <w:noProof/>
            </w:rPr>
            <w:t>Reviewable decisions, eligible entities and interested entities</w:t>
          </w:r>
          <w:r>
            <w:rPr>
              <w:noProof/>
            </w:rPr>
            <w:fldChar w:fldCharType="end"/>
          </w:r>
        </w:p>
      </w:tc>
    </w:tr>
    <w:tr w:rsidR="00DF5B2E">
      <w:tc>
        <w:tcPr>
          <w:tcW w:w="1560" w:type="dxa"/>
        </w:tcPr>
        <w:p w:rsidR="00DF5B2E" w:rsidRDefault="00DF5B2E">
          <w:pPr>
            <w:pStyle w:val="HeaderEven"/>
          </w:pPr>
          <w:r>
            <w:rPr>
              <w:b/>
            </w:rPr>
            <w:fldChar w:fldCharType="begin"/>
          </w:r>
          <w:r>
            <w:rPr>
              <w:b/>
            </w:rPr>
            <w:instrText xml:space="preserve"> STYLEREF CharPartNo \*charformat </w:instrText>
          </w:r>
          <w:r>
            <w:rPr>
              <w:b/>
            </w:rPr>
            <w:fldChar w:fldCharType="end"/>
          </w:r>
        </w:p>
      </w:tc>
      <w:tc>
        <w:tcPr>
          <w:tcW w:w="9840" w:type="dxa"/>
        </w:tcPr>
        <w:p w:rsidR="00DF5B2E" w:rsidRDefault="00DF5B2E">
          <w:pPr>
            <w:pStyle w:val="HeaderEven"/>
          </w:pPr>
          <w:r>
            <w:fldChar w:fldCharType="begin"/>
          </w:r>
          <w:r>
            <w:instrText xml:space="preserve"> STYLEREF CharPartText \*charformat </w:instrText>
          </w:r>
          <w:r>
            <w:fldChar w:fldCharType="end"/>
          </w:r>
        </w:p>
      </w:tc>
    </w:tr>
    <w:tr w:rsidR="00DF5B2E">
      <w:trPr>
        <w:cantSplit/>
      </w:trPr>
      <w:tc>
        <w:tcPr>
          <w:tcW w:w="11400" w:type="dxa"/>
          <w:gridSpan w:val="2"/>
          <w:tcBorders>
            <w:bottom w:val="single" w:sz="4" w:space="0" w:color="auto"/>
          </w:tcBorders>
        </w:tcPr>
        <w:p w:rsidR="00DF5B2E" w:rsidRDefault="00DF5B2E">
          <w:pPr>
            <w:pStyle w:val="HeaderEven6"/>
          </w:pPr>
        </w:p>
      </w:tc>
    </w:tr>
  </w:tbl>
  <w:p w:rsidR="00DF5B2E" w:rsidRDefault="00DF5B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DF5B2E">
      <w:tc>
        <w:tcPr>
          <w:tcW w:w="9840" w:type="dxa"/>
        </w:tcPr>
        <w:p w:rsidR="00DF5B2E" w:rsidRDefault="00DF5B2E">
          <w:pPr>
            <w:pStyle w:val="HeaderOdd"/>
          </w:pPr>
          <w:r>
            <w:rPr>
              <w:noProof/>
            </w:rPr>
            <w:fldChar w:fldCharType="begin"/>
          </w:r>
          <w:r>
            <w:rPr>
              <w:noProof/>
            </w:rPr>
            <w:instrText xml:space="preserve"> STYLEREF CharChapText \*charformat  </w:instrText>
          </w:r>
          <w:r>
            <w:rPr>
              <w:noProof/>
            </w:rPr>
            <w:fldChar w:fldCharType="separate"/>
          </w:r>
          <w:r w:rsidR="00D2723E">
            <w:rPr>
              <w:noProof/>
            </w:rPr>
            <w:t>Reviewable decisions, eligible entities and interested entities</w:t>
          </w:r>
          <w:r>
            <w:rPr>
              <w:noProof/>
            </w:rPr>
            <w:fldChar w:fldCharType="end"/>
          </w:r>
        </w:p>
      </w:tc>
      <w:tc>
        <w:tcPr>
          <w:tcW w:w="1560" w:type="dxa"/>
        </w:tcPr>
        <w:p w:rsidR="00DF5B2E" w:rsidRDefault="00DF5B2E">
          <w:pPr>
            <w:pStyle w:val="HeaderOdd"/>
            <w:rPr>
              <w:b/>
            </w:rPr>
          </w:pPr>
          <w:r>
            <w:rPr>
              <w:b/>
            </w:rPr>
            <w:fldChar w:fldCharType="begin"/>
          </w:r>
          <w:r>
            <w:rPr>
              <w:b/>
            </w:rPr>
            <w:instrText xml:space="preserve"> STYLEREF CharChapNo \*charformat  </w:instrText>
          </w:r>
          <w:r>
            <w:rPr>
              <w:b/>
            </w:rPr>
            <w:fldChar w:fldCharType="separate"/>
          </w:r>
          <w:r w:rsidR="00D2723E">
            <w:rPr>
              <w:b/>
              <w:noProof/>
            </w:rPr>
            <w:t>Schedule 1</w:t>
          </w:r>
          <w:r>
            <w:rPr>
              <w:b/>
            </w:rPr>
            <w:fldChar w:fldCharType="end"/>
          </w:r>
        </w:p>
      </w:tc>
    </w:tr>
    <w:tr w:rsidR="00DF5B2E">
      <w:tc>
        <w:tcPr>
          <w:tcW w:w="9840" w:type="dxa"/>
        </w:tcPr>
        <w:p w:rsidR="00DF5B2E" w:rsidRDefault="00DF5B2E">
          <w:pPr>
            <w:pStyle w:val="HeaderOdd"/>
          </w:pPr>
          <w:r>
            <w:fldChar w:fldCharType="begin"/>
          </w:r>
          <w:r>
            <w:instrText xml:space="preserve"> STYLEREF CharPartText \*charformat </w:instrText>
          </w:r>
          <w:r>
            <w:fldChar w:fldCharType="end"/>
          </w:r>
        </w:p>
      </w:tc>
      <w:tc>
        <w:tcPr>
          <w:tcW w:w="1560" w:type="dxa"/>
        </w:tcPr>
        <w:p w:rsidR="00DF5B2E" w:rsidRDefault="00DF5B2E">
          <w:pPr>
            <w:pStyle w:val="HeaderOdd"/>
          </w:pPr>
          <w:r>
            <w:rPr>
              <w:b/>
            </w:rPr>
            <w:fldChar w:fldCharType="begin"/>
          </w:r>
          <w:r>
            <w:rPr>
              <w:b/>
            </w:rPr>
            <w:instrText xml:space="preserve"> STYLEREF CharPartNo \*charformat </w:instrText>
          </w:r>
          <w:r>
            <w:rPr>
              <w:b/>
            </w:rPr>
            <w:fldChar w:fldCharType="end"/>
          </w:r>
        </w:p>
      </w:tc>
    </w:tr>
    <w:tr w:rsidR="00DF5B2E">
      <w:trPr>
        <w:cantSplit/>
      </w:trPr>
      <w:tc>
        <w:tcPr>
          <w:tcW w:w="11400" w:type="dxa"/>
          <w:gridSpan w:val="2"/>
          <w:tcBorders>
            <w:bottom w:val="single" w:sz="4" w:space="0" w:color="auto"/>
          </w:tcBorders>
        </w:tcPr>
        <w:p w:rsidR="00DF5B2E" w:rsidRDefault="00DF5B2E">
          <w:pPr>
            <w:pStyle w:val="HeaderOdd6"/>
          </w:pPr>
        </w:p>
      </w:tc>
    </w:tr>
  </w:tbl>
  <w:p w:rsidR="00DF5B2E" w:rsidRDefault="00DF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5C6D"/>
    <w:rsid w:val="00086AD7"/>
    <w:rsid w:val="00090F2B"/>
    <w:rsid w:val="00091033"/>
    <w:rsid w:val="000916B0"/>
    <w:rsid w:val="000921D0"/>
    <w:rsid w:val="00092D43"/>
    <w:rsid w:val="00093534"/>
    <w:rsid w:val="00093D07"/>
    <w:rsid w:val="00094FF2"/>
    <w:rsid w:val="000A0D91"/>
    <w:rsid w:val="000A1CDF"/>
    <w:rsid w:val="000A247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6C33"/>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3C6B"/>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11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37B8"/>
    <w:rsid w:val="00344B0E"/>
    <w:rsid w:val="00344C42"/>
    <w:rsid w:val="00345244"/>
    <w:rsid w:val="003456A2"/>
    <w:rsid w:val="003456A4"/>
    <w:rsid w:val="00345F97"/>
    <w:rsid w:val="00345FA8"/>
    <w:rsid w:val="0034682F"/>
    <w:rsid w:val="003473A8"/>
    <w:rsid w:val="00347B08"/>
    <w:rsid w:val="00347D55"/>
    <w:rsid w:val="003502F7"/>
    <w:rsid w:val="0035060A"/>
    <w:rsid w:val="00350B37"/>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7E3"/>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37A1"/>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2612"/>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27AF0"/>
    <w:rsid w:val="00730973"/>
    <w:rsid w:val="00730F12"/>
    <w:rsid w:val="00730FBF"/>
    <w:rsid w:val="00731D8F"/>
    <w:rsid w:val="007325D9"/>
    <w:rsid w:val="00732703"/>
    <w:rsid w:val="0073281E"/>
    <w:rsid w:val="00734693"/>
    <w:rsid w:val="00734809"/>
    <w:rsid w:val="0073634F"/>
    <w:rsid w:val="00737120"/>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284"/>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97F"/>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25E"/>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5FB5"/>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6B2E"/>
    <w:rsid w:val="00AF77D5"/>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17283"/>
    <w:rsid w:val="00C20EFC"/>
    <w:rsid w:val="00C213AE"/>
    <w:rsid w:val="00C2179C"/>
    <w:rsid w:val="00C22BAD"/>
    <w:rsid w:val="00C23420"/>
    <w:rsid w:val="00C23FCE"/>
    <w:rsid w:val="00C24557"/>
    <w:rsid w:val="00C25542"/>
    <w:rsid w:val="00C255BC"/>
    <w:rsid w:val="00C257E9"/>
    <w:rsid w:val="00C25D7F"/>
    <w:rsid w:val="00C2641A"/>
    <w:rsid w:val="00C26EB5"/>
    <w:rsid w:val="00C272CD"/>
    <w:rsid w:val="00C27524"/>
    <w:rsid w:val="00C3130D"/>
    <w:rsid w:val="00C32F89"/>
    <w:rsid w:val="00C33044"/>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5C8C"/>
    <w:rsid w:val="00CA67F7"/>
    <w:rsid w:val="00CA70D5"/>
    <w:rsid w:val="00CA7B4E"/>
    <w:rsid w:val="00CA7FD1"/>
    <w:rsid w:val="00CB00D2"/>
    <w:rsid w:val="00CB0888"/>
    <w:rsid w:val="00CB0D2B"/>
    <w:rsid w:val="00CB14FC"/>
    <w:rsid w:val="00CB1C31"/>
    <w:rsid w:val="00CB31F9"/>
    <w:rsid w:val="00CB3640"/>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3EF1"/>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66D8"/>
    <w:rsid w:val="00CE7820"/>
    <w:rsid w:val="00CF0900"/>
    <w:rsid w:val="00CF19EE"/>
    <w:rsid w:val="00CF3D0A"/>
    <w:rsid w:val="00CF43FF"/>
    <w:rsid w:val="00CF4AB2"/>
    <w:rsid w:val="00CF5373"/>
    <w:rsid w:val="00CF5B60"/>
    <w:rsid w:val="00CF6611"/>
    <w:rsid w:val="00CF6A6A"/>
    <w:rsid w:val="00CF6B79"/>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23E"/>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7765B"/>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324A"/>
    <w:rsid w:val="00DA59A4"/>
    <w:rsid w:val="00DA5BF3"/>
    <w:rsid w:val="00DA6B6F"/>
    <w:rsid w:val="00DA758E"/>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667"/>
    <w:rsid w:val="00FB6BF2"/>
    <w:rsid w:val="00FB7708"/>
    <w:rsid w:val="00FC07A1"/>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9-28/"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8-8/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7-30/default.asp"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2004-3" TargetMode="External"/><Relationship Id="rId682" Type="http://schemas.openxmlformats.org/officeDocument/2006/relationships/footer" Target="footer20.xml"/><Relationship Id="rId2156" Type="http://schemas.openxmlformats.org/officeDocument/2006/relationships/hyperlink" Target="http://www.legislation.act.gov.au/a/2019-28/" TargetMode="External"/><Relationship Id="rId2363" Type="http://schemas.openxmlformats.org/officeDocument/2006/relationships/hyperlink" Target="http://www.legislation.act.gov.au/a/2008-16"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comlaw.gov.au/Series/C2004A00485"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9-22/default.asp" TargetMode="External"/><Relationship Id="rId2016" Type="http://schemas.openxmlformats.org/officeDocument/2006/relationships/hyperlink" Target="http://www.legislation.act.gov.au/a/2015-2/default.asp" TargetMode="External"/><Relationship Id="rId2223" Type="http://schemas.openxmlformats.org/officeDocument/2006/relationships/hyperlink" Target="http://www.legislation.act.gov.au/a/2014-59/default.asp" TargetMode="External"/><Relationship Id="rId2430" Type="http://schemas.openxmlformats.org/officeDocument/2006/relationships/hyperlink" Target="http://www.legislation.act.gov.au/a/2011-54"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6-13" TargetMode="External"/><Relationship Id="rId1032" Type="http://schemas.openxmlformats.org/officeDocument/2006/relationships/hyperlink" Target="http://www.legislation.act.gov.au/a/2013-23" TargetMode="External"/><Relationship Id="rId1477" Type="http://schemas.openxmlformats.org/officeDocument/2006/relationships/hyperlink" Target="http://www.legislation.act.gov.au/a/2019-28/" TargetMode="External"/><Relationship Id="rId1684" Type="http://schemas.openxmlformats.org/officeDocument/2006/relationships/hyperlink" Target="http://www.legislation.act.gov.au/a/2014-59/default.asp" TargetMode="External"/><Relationship Id="rId1891" Type="http://schemas.openxmlformats.org/officeDocument/2006/relationships/hyperlink" Target="http://www.legislation.act.gov.au/sl/2008-2" TargetMode="External"/><Relationship Id="rId2528" Type="http://schemas.openxmlformats.org/officeDocument/2006/relationships/hyperlink" Target="http://www.legislation.act.gov.au/a/2018-8/default.asp"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7-12/default.asp" TargetMode="External"/><Relationship Id="rId1337" Type="http://schemas.openxmlformats.org/officeDocument/2006/relationships/hyperlink" Target="http://www.legislation.act.gov.au/a/2010-24" TargetMode="External"/><Relationship Id="rId1544" Type="http://schemas.openxmlformats.org/officeDocument/2006/relationships/hyperlink" Target="http://www.legislation.act.gov.au/a/2010-37"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a/2010-24"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6-21" TargetMode="External"/><Relationship Id="rId1611" Type="http://schemas.openxmlformats.org/officeDocument/2006/relationships/hyperlink" Target="http://www.legislation.act.gov.au/a/2018-16/default.asp" TargetMode="External"/><Relationship Id="rId1849" Type="http://schemas.openxmlformats.org/officeDocument/2006/relationships/hyperlink" Target="http://www.legislation.act.gov.au/a/2009-3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36" TargetMode="External"/><Relationship Id="rId1916" Type="http://schemas.openxmlformats.org/officeDocument/2006/relationships/hyperlink" Target="http://www.legislation.act.gov.au/sl/2008-2" TargetMode="External"/><Relationship Id="rId497" Type="http://schemas.openxmlformats.org/officeDocument/2006/relationships/hyperlink" Target="http://www.legislation.act.gov.au/ni/2008-27/default.asp" TargetMode="Externa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4-26" TargetMode="External"/><Relationship Id="rId2385" Type="http://schemas.openxmlformats.org/officeDocument/2006/relationships/hyperlink" Target="http://www.legislation.act.gov.au/sl/2008-41" TargetMode="External"/><Relationship Id="rId357" Type="http://schemas.openxmlformats.org/officeDocument/2006/relationships/hyperlink" Target="http://www.legislation.act.gov.au/a/1991-100" TargetMode="External"/><Relationship Id="rId1194" Type="http://schemas.openxmlformats.org/officeDocument/2006/relationships/hyperlink" Target="http://www.legislation.act.gov.au/a/2013-23" TargetMode="External"/><Relationship Id="rId2038" Type="http://schemas.openxmlformats.org/officeDocument/2006/relationships/hyperlink" Target="http://www.legislation.act.gov.au/a/2019-2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comlaw.gov.au/Series/C2009A00130" TargetMode="External"/><Relationship Id="rId771" Type="http://schemas.openxmlformats.org/officeDocument/2006/relationships/hyperlink" Target="http://www.legislation.act.gov.au/a/2008-16" TargetMode="External"/><Relationship Id="rId869" Type="http://schemas.openxmlformats.org/officeDocument/2006/relationships/hyperlink" Target="http://www.legislation.act.gov.au/a/2017-21/default.asp" TargetMode="External"/><Relationship Id="rId1499" Type="http://schemas.openxmlformats.org/officeDocument/2006/relationships/hyperlink" Target="http://www.legislation.act.gov.au/a/2014-23" TargetMode="External"/><Relationship Id="rId2245" Type="http://schemas.openxmlformats.org/officeDocument/2006/relationships/hyperlink" Target="http://www.legislation.act.gov.au/a/2015-15/default.asp" TargetMode="External"/><Relationship Id="rId2452" Type="http://schemas.openxmlformats.org/officeDocument/2006/relationships/hyperlink" Target="http://www.legislation.act.gov.au/a/2014-13" TargetMode="External"/><Relationship Id="rId424" Type="http://schemas.openxmlformats.org/officeDocument/2006/relationships/hyperlink" Target="http://www.legislation.act.gov.au/a/1999-4" TargetMode="External"/><Relationship Id="rId631" Type="http://schemas.openxmlformats.org/officeDocument/2006/relationships/hyperlink" Target="http://www.legislation.act.gov.au/ni/2008-27/default.asp" TargetMode="External"/><Relationship Id="rId729" Type="http://schemas.openxmlformats.org/officeDocument/2006/relationships/hyperlink" Target="http://www.legislation.act.gov.au/a/2005-51"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4-59/default.asp" TargetMode="External"/><Relationship Id="rId2312" Type="http://schemas.openxmlformats.org/officeDocument/2006/relationships/hyperlink" Target="http://www.legislation.act.gov.au/a/2011-19" TargetMode="External"/><Relationship Id="rId936" Type="http://schemas.openxmlformats.org/officeDocument/2006/relationships/hyperlink" Target="http://www.legislation.act.gov.au/a/2017-12/default.asp" TargetMode="External"/><Relationship Id="rId1121" Type="http://schemas.openxmlformats.org/officeDocument/2006/relationships/hyperlink" Target="http://www.legislation.act.gov.au/a/2010-4"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8-16/default.asp" TargetMode="External"/><Relationship Id="rId1773" Type="http://schemas.openxmlformats.org/officeDocument/2006/relationships/hyperlink" Target="http://www.legislation.act.gov.au/a/2008-4/default.asp" TargetMode="External"/><Relationship Id="rId1980" Type="http://schemas.openxmlformats.org/officeDocument/2006/relationships/hyperlink" Target="http://www.legislation.act.gov.au/sl/2010-34"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01-4" TargetMode="External"/><Relationship Id="rId1840" Type="http://schemas.openxmlformats.org/officeDocument/2006/relationships/hyperlink" Target="http://www.legislation.act.gov.au/a/2009-30" TargetMode="External"/><Relationship Id="rId1700" Type="http://schemas.openxmlformats.org/officeDocument/2006/relationships/hyperlink" Target="http://www.legislation.act.gov.au/a/2008-4/default.asp"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4-7"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2-39" TargetMode="External"/><Relationship Id="rId586" Type="http://schemas.openxmlformats.org/officeDocument/2006/relationships/header" Target="header6.xml"/><Relationship Id="rId793" Type="http://schemas.openxmlformats.org/officeDocument/2006/relationships/hyperlink" Target="http://www.legislation.act.gov.au/a/2009-49"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5-19/default.asp"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1991-46" TargetMode="External"/><Relationship Id="rId1076" Type="http://schemas.openxmlformats.org/officeDocument/2006/relationships/hyperlink" Target="http://www.legislation.act.gov.au/a/2009-30"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9-28/" TargetMode="External"/><Relationship Id="rId2127" Type="http://schemas.openxmlformats.org/officeDocument/2006/relationships/hyperlink" Target="http://www.legislation.act.gov.au/a/2015-33"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1-16" TargetMode="External"/><Relationship Id="rId860" Type="http://schemas.openxmlformats.org/officeDocument/2006/relationships/hyperlink" Target="http://www.legislation.act.gov.au/a/2017-3/default.asp" TargetMode="External"/><Relationship Id="rId958" Type="http://schemas.openxmlformats.org/officeDocument/2006/relationships/hyperlink" Target="http://www.legislation.act.gov.au/a/2011-28" TargetMode="External"/><Relationship Id="rId1143" Type="http://schemas.openxmlformats.org/officeDocument/2006/relationships/hyperlink" Target="http://www.legislation.act.gov.au/a/2019-22/default.asp" TargetMode="External"/><Relationship Id="rId1588" Type="http://schemas.openxmlformats.org/officeDocument/2006/relationships/hyperlink" Target="http://www.legislation.act.gov.au/a/2011-19" TargetMode="External"/><Relationship Id="rId1795" Type="http://schemas.openxmlformats.org/officeDocument/2006/relationships/hyperlink" Target="http://www.legislation.act.gov.au/a/2011-23" TargetMode="External"/><Relationship Id="rId2541" Type="http://schemas.openxmlformats.org/officeDocument/2006/relationships/hyperlink" Target="http://www.legislation.act.gov.au/a/2019-20/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sl/2011-36" TargetMode="External"/><Relationship Id="rId818" Type="http://schemas.openxmlformats.org/officeDocument/2006/relationships/hyperlink" Target="http://www.legislation.act.gov.au/cn/2013-9/default.asp"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10-37" TargetMode="External"/><Relationship Id="rId1655" Type="http://schemas.openxmlformats.org/officeDocument/2006/relationships/hyperlink" Target="http://www.legislation.act.gov.au/a/2013-3" TargetMode="External"/><Relationship Id="rId2401" Type="http://schemas.openxmlformats.org/officeDocument/2006/relationships/hyperlink" Target="http://www.legislation.act.gov.au/a/2009-30" TargetMode="External"/><Relationship Id="rId1003" Type="http://schemas.openxmlformats.org/officeDocument/2006/relationships/hyperlink" Target="http://www.legislation.act.gov.au/a/2016-21"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1-23" TargetMode="External"/><Relationship Id="rId1862" Type="http://schemas.openxmlformats.org/officeDocument/2006/relationships/hyperlink" Target="http://www.legislation.act.gov.au/sl/2008-2" TargetMode="External"/><Relationship Id="rId1515" Type="http://schemas.openxmlformats.org/officeDocument/2006/relationships/hyperlink" Target="http://www.legislation.act.gov.au/a/2010-37" TargetMode="External"/><Relationship Id="rId1722" Type="http://schemas.openxmlformats.org/officeDocument/2006/relationships/hyperlink" Target="http://www.legislation.act.gov.au/a/2010-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2-23" TargetMode="External"/><Relationship Id="rId2289" Type="http://schemas.openxmlformats.org/officeDocument/2006/relationships/hyperlink" Target="http://www.legislation.act.gov.au/a/2016-29" TargetMode="External"/><Relationship Id="rId2496" Type="http://schemas.openxmlformats.org/officeDocument/2006/relationships/hyperlink" Target="http://www.legislation.act.gov.au/a/2016-44/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4-28" TargetMode="External"/><Relationship Id="rId675" Type="http://schemas.openxmlformats.org/officeDocument/2006/relationships/header" Target="header16.xml"/><Relationship Id="rId882" Type="http://schemas.openxmlformats.org/officeDocument/2006/relationships/hyperlink" Target="http://www.legislation.act.gov.au/a/2020-4/default.asp"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1-19" TargetMode="External"/><Relationship Id="rId2356" Type="http://schemas.openxmlformats.org/officeDocument/2006/relationships/hyperlink" Target="http://www.legislation.act.gov.au/sl/2008-8" TargetMode="External"/><Relationship Id="rId328" Type="http://schemas.openxmlformats.org/officeDocument/2006/relationships/hyperlink" Target="http://www.legislation.act.gov.au/a/2001-10" TargetMode="External"/><Relationship Id="rId535" Type="http://schemas.openxmlformats.org/officeDocument/2006/relationships/hyperlink" Target="http://www.legislation.act.gov.au/a/1925-1" TargetMode="External"/><Relationship Id="rId742" Type="http://schemas.openxmlformats.org/officeDocument/2006/relationships/header" Target="header20.xml"/><Relationship Id="rId1165" Type="http://schemas.openxmlformats.org/officeDocument/2006/relationships/hyperlink" Target="http://www.legislation.act.gov.au/a/2019-22/default.asp"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4-59/default.asp" TargetMode="External"/><Relationship Id="rId2216" Type="http://schemas.openxmlformats.org/officeDocument/2006/relationships/hyperlink" Target="http://www.legislation.act.gov.au/a/2014-59/default.asp" TargetMode="External"/><Relationship Id="rId2423" Type="http://schemas.openxmlformats.org/officeDocument/2006/relationships/hyperlink" Target="http://www.legislation.act.gov.au/a/2011-23" TargetMode="External"/><Relationship Id="rId602" Type="http://schemas.openxmlformats.org/officeDocument/2006/relationships/hyperlink" Target="http://www.legislation.act.gov.au/ni/2008-27/default.asp" TargetMode="External"/><Relationship Id="rId1025" Type="http://schemas.openxmlformats.org/officeDocument/2006/relationships/hyperlink" Target="http://www.legislation.act.gov.au/a/2013-23" TargetMode="External"/><Relationship Id="rId1232" Type="http://schemas.openxmlformats.org/officeDocument/2006/relationships/hyperlink" Target="http://www.legislation.act.gov.au/a/2015-33" TargetMode="External"/><Relationship Id="rId1677" Type="http://schemas.openxmlformats.org/officeDocument/2006/relationships/hyperlink" Target="http://www.legislation.act.gov.au/a/2017-20/default.asp"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8-16/default.asp" TargetMode="External"/><Relationship Id="rId1537" Type="http://schemas.openxmlformats.org/officeDocument/2006/relationships/hyperlink" Target="http://www.legislation.act.gov.au/a/2019-20/default.asp"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8-16/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2008-35" TargetMode="External"/><Relationship Id="rId697" Type="http://schemas.openxmlformats.org/officeDocument/2006/relationships/hyperlink" Target="http://www.legislation.act.gov.au/a/2010-35" TargetMode="External"/><Relationship Id="rId2073" Type="http://schemas.openxmlformats.org/officeDocument/2006/relationships/hyperlink" Target="http://www.legislation.act.gov.au/a/2019-22/default.asp"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sl/2008-2"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08-45" TargetMode="External"/><Relationship Id="rId2140" Type="http://schemas.openxmlformats.org/officeDocument/2006/relationships/hyperlink" Target="http://www.legislation.act.gov.au/a/2015-1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5" TargetMode="External"/><Relationship Id="rId764" Type="http://schemas.openxmlformats.org/officeDocument/2006/relationships/hyperlink" Target="http://www.legislation.act.gov.au/cn/2008-1/default.asp" TargetMode="External"/><Relationship Id="rId971" Type="http://schemas.openxmlformats.org/officeDocument/2006/relationships/hyperlink" Target="http://www.legislation.act.gov.au/a/2019-20/default.asp" TargetMode="External"/><Relationship Id="rId1394" Type="http://schemas.openxmlformats.org/officeDocument/2006/relationships/hyperlink" Target="http://www.legislation.act.gov.au/a/2007-25"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4-13" TargetMode="External"/><Relationship Id="rId2238" Type="http://schemas.openxmlformats.org/officeDocument/2006/relationships/hyperlink" Target="http://www.legislation.act.gov.au/a/2014-59/default.asp" TargetMode="External"/><Relationship Id="rId2445" Type="http://schemas.openxmlformats.org/officeDocument/2006/relationships/hyperlink" Target="http://www.legislation.act.gov.au/a/2013-23/default.asp" TargetMode="External"/><Relationship Id="rId417" Type="http://schemas.openxmlformats.org/officeDocument/2006/relationships/hyperlink" Target="http://www.legislation.act.gov.au/a/2008-16" TargetMode="External"/><Relationship Id="rId624" Type="http://schemas.openxmlformats.org/officeDocument/2006/relationships/hyperlink" Target="http://www.legislation.act.gov.au/a/2014-59" TargetMode="External"/><Relationship Id="rId831" Type="http://schemas.openxmlformats.org/officeDocument/2006/relationships/hyperlink" Target="http://www.legislation.act.gov.au/a/2015-2/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08-45" TargetMode="External"/><Relationship Id="rId1461" Type="http://schemas.openxmlformats.org/officeDocument/2006/relationships/hyperlink" Target="http://www.legislation.act.gov.au/a/2008-16" TargetMode="External"/><Relationship Id="rId2305" Type="http://schemas.openxmlformats.org/officeDocument/2006/relationships/hyperlink" Target="http://www.legislation.act.gov.au/a/2019-28/" TargetMode="External"/><Relationship Id="rId2512" Type="http://schemas.openxmlformats.org/officeDocument/2006/relationships/hyperlink" Target="http://www.legislation.act.gov.au/a/2017-21/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09-30"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18-33/default.asp" TargetMode="External"/><Relationship Id="rId1973" Type="http://schemas.openxmlformats.org/officeDocument/2006/relationships/hyperlink" Target="http://www.legislation.act.gov.au/a/2009-3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0-56" TargetMode="External"/><Relationship Id="rId1626" Type="http://schemas.openxmlformats.org/officeDocument/2006/relationships/hyperlink" Target="http://www.legislation.act.gov.au/a/2010-37"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0-56"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1925-1" TargetMode="External"/><Relationship Id="rId2162" Type="http://schemas.openxmlformats.org/officeDocument/2006/relationships/hyperlink" Target="http://www.legislation.act.gov.au/a/2013-19"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17"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04-57"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23" TargetMode="External"/><Relationship Id="rId1483" Type="http://schemas.openxmlformats.org/officeDocument/2006/relationships/hyperlink" Target="http://www.legislation.act.gov.au/a/2019-28/" TargetMode="External"/><Relationship Id="rId2022" Type="http://schemas.openxmlformats.org/officeDocument/2006/relationships/hyperlink" Target="http://www.legislation.act.gov.au/a/2016-21" TargetMode="External"/><Relationship Id="rId2327" Type="http://schemas.openxmlformats.org/officeDocument/2006/relationships/hyperlink" Target="http://www.legislation.act.gov.au/a/2010-37"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6-44/default.asp" TargetMode="External"/><Relationship Id="rId1136" Type="http://schemas.openxmlformats.org/officeDocument/2006/relationships/hyperlink" Target="http://www.legislation.act.gov.au/a/2015-2/default.asp" TargetMode="External"/><Relationship Id="rId1690" Type="http://schemas.openxmlformats.org/officeDocument/2006/relationships/hyperlink" Target="http://www.legislation.act.gov.au/a/2013-19" TargetMode="External"/><Relationship Id="rId1788" Type="http://schemas.openxmlformats.org/officeDocument/2006/relationships/hyperlink" Target="http://www.legislation.act.gov.au/a/2010-4" TargetMode="External"/><Relationship Id="rId1995" Type="http://schemas.openxmlformats.org/officeDocument/2006/relationships/hyperlink" Target="http://www.legislation.act.gov.au/a/2014-13" TargetMode="External"/><Relationship Id="rId2534" Type="http://schemas.openxmlformats.org/officeDocument/2006/relationships/hyperlink" Target="http://www.legislation.act.gov.au/a/2018-33/default.asp" TargetMode="External"/><Relationship Id="rId713" Type="http://schemas.openxmlformats.org/officeDocument/2006/relationships/hyperlink" Target="http://www.legislation.act.gov.au/a/1925-1"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14-45"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4-13"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08-4" TargetMode="External"/><Relationship Id="rId1508" Type="http://schemas.openxmlformats.org/officeDocument/2006/relationships/hyperlink" Target="http://www.legislation.act.gov.au/a/2008-36" TargetMode="External"/><Relationship Id="rId1855" Type="http://schemas.openxmlformats.org/officeDocument/2006/relationships/hyperlink" Target="http://www.legislation.act.gov.au/sl/2008-41" TargetMode="External"/><Relationship Id="rId1715" Type="http://schemas.openxmlformats.org/officeDocument/2006/relationships/hyperlink" Target="http://www.legislation.act.gov.au/a/2014-13" TargetMode="External"/><Relationship Id="rId1922" Type="http://schemas.openxmlformats.org/officeDocument/2006/relationships/hyperlink" Target="http://www.legislation.act.gov.au/sl/2008-2"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5-15/default.asp" TargetMode="External"/><Relationship Id="rId2391" Type="http://schemas.openxmlformats.org/officeDocument/2006/relationships/hyperlink" Target="http://www.legislation.act.gov.au/sl/2009-35"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25-1"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07-25" TargetMode="External"/><Relationship Id="rId2251" Type="http://schemas.openxmlformats.org/officeDocument/2006/relationships/hyperlink" Target="http://www.legislation.act.gov.au/a/2014-41/default.asp" TargetMode="External"/><Relationship Id="rId2489" Type="http://schemas.openxmlformats.org/officeDocument/2006/relationships/hyperlink" Target="http://www.legislation.act.gov.au/a/2016-21/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1999-4"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8-33/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08-36" TargetMode="External"/><Relationship Id="rId2111" Type="http://schemas.openxmlformats.org/officeDocument/2006/relationships/hyperlink" Target="http://www.legislation.act.gov.au/a/2014-59/default.asp" TargetMode="External"/><Relationship Id="rId2349" Type="http://schemas.openxmlformats.org/officeDocument/2006/relationships/hyperlink" Target="http://www.legislation.act.gov.au/sl/2008-8" TargetMode="External"/><Relationship Id="rId2556" Type="http://schemas.openxmlformats.org/officeDocument/2006/relationships/header" Target="header23.xm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01-14" TargetMode="External"/><Relationship Id="rId942" Type="http://schemas.openxmlformats.org/officeDocument/2006/relationships/hyperlink" Target="http://www.legislation.act.gov.au/a/2007-25" TargetMode="External"/><Relationship Id="rId1158" Type="http://schemas.openxmlformats.org/officeDocument/2006/relationships/hyperlink" Target="http://www.legislation.act.gov.au/a/2010-56" TargetMode="External"/><Relationship Id="rId1365" Type="http://schemas.openxmlformats.org/officeDocument/2006/relationships/hyperlink" Target="http://www.legislation.act.gov.au/a/2016-21" TargetMode="External"/><Relationship Id="rId1572" Type="http://schemas.openxmlformats.org/officeDocument/2006/relationships/hyperlink" Target="http://www.legislation.act.gov.au/a/2018-16/default.asp" TargetMode="External"/><Relationship Id="rId2209" Type="http://schemas.openxmlformats.org/officeDocument/2006/relationships/hyperlink" Target="http://www.legislation.act.gov.au/a/2015-15/default.asp" TargetMode="External"/><Relationship Id="rId2416" Type="http://schemas.openxmlformats.org/officeDocument/2006/relationships/hyperlink" Target="http://www.legislation.act.gov.au/a/2011-3" TargetMode="External"/><Relationship Id="rId1018" Type="http://schemas.openxmlformats.org/officeDocument/2006/relationships/hyperlink" Target="http://www.legislation.act.gov.au/a/2016-21" TargetMode="External"/><Relationship Id="rId1225" Type="http://schemas.openxmlformats.org/officeDocument/2006/relationships/hyperlink" Target="http://www.legislation.act.gov.au/a/2010-42" TargetMode="External"/><Relationship Id="rId1432" Type="http://schemas.openxmlformats.org/officeDocument/2006/relationships/hyperlink" Target="http://www.legislation.act.gov.au/a/2013-19" TargetMode="External"/><Relationship Id="rId1877" Type="http://schemas.openxmlformats.org/officeDocument/2006/relationships/hyperlink" Target="http://www.legislation.act.gov.au/a/2008-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0-13/default.asp" TargetMode="External"/><Relationship Id="rId1737" Type="http://schemas.openxmlformats.org/officeDocument/2006/relationships/hyperlink" Target="http://www.legislation.act.gov.au/a/2018-33/default.asp" TargetMode="External"/><Relationship Id="rId1944" Type="http://schemas.openxmlformats.org/officeDocument/2006/relationships/hyperlink" Target="http://www.legislation.act.gov.au/a/2008-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11-3" TargetMode="External"/><Relationship Id="rId385" Type="http://schemas.openxmlformats.org/officeDocument/2006/relationships/hyperlink" Target="http://www.legislation.act.gov.au/a/2002-39" TargetMode="External"/><Relationship Id="rId592" Type="http://schemas.openxmlformats.org/officeDocument/2006/relationships/header" Target="header9.xm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4-26" TargetMode="External"/><Relationship Id="rId2480" Type="http://schemas.openxmlformats.org/officeDocument/2006/relationships/hyperlink" Target="http://www.legislation.act.gov.au/a/2015-50"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5-15/default.asp" TargetMode="External"/><Relationship Id="rId2340" Type="http://schemas.openxmlformats.org/officeDocument/2006/relationships/hyperlink" Target="http://www.legislation.act.gov.au/sl/2008-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sl/2008-27" TargetMode="External"/><Relationship Id="rId964" Type="http://schemas.openxmlformats.org/officeDocument/2006/relationships/hyperlink" Target="http://www.legislation.act.gov.au/a/2017-30/default.asp" TargetMode="External"/><Relationship Id="rId1387" Type="http://schemas.openxmlformats.org/officeDocument/2006/relationships/hyperlink" Target="http://www.legislation.act.gov.au/a/2014-41/default.asp" TargetMode="External"/><Relationship Id="rId1594" Type="http://schemas.openxmlformats.org/officeDocument/2006/relationships/hyperlink" Target="http://www.legislation.act.gov.au/a/2011-19" TargetMode="External"/><Relationship Id="rId2200" Type="http://schemas.openxmlformats.org/officeDocument/2006/relationships/hyperlink" Target="http://www.legislation.act.gov.au/a/2010-4" TargetMode="External"/><Relationship Id="rId2438" Type="http://schemas.openxmlformats.org/officeDocument/2006/relationships/hyperlink" Target="http://www.legislation.act.gov.au/a/2011-54"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4-13" TargetMode="External"/><Relationship Id="rId1247" Type="http://schemas.openxmlformats.org/officeDocument/2006/relationships/hyperlink" Target="http://www.legislation.act.gov.au/a/2008-4" TargetMode="External"/><Relationship Id="rId1454" Type="http://schemas.openxmlformats.org/officeDocument/2006/relationships/hyperlink" Target="http://www.legislation.act.gov.au/a/2007-25" TargetMode="External"/><Relationship Id="rId1661" Type="http://schemas.openxmlformats.org/officeDocument/2006/relationships/hyperlink" Target="http://www.legislation.act.gov.au/a/2015-19" TargetMode="External"/><Relationship Id="rId1899" Type="http://schemas.openxmlformats.org/officeDocument/2006/relationships/hyperlink" Target="http://www.legislation.act.gov.au/sl/2008-27" TargetMode="External"/><Relationship Id="rId2505" Type="http://schemas.openxmlformats.org/officeDocument/2006/relationships/hyperlink" Target="http://www.legislation.act.gov.au/a/2017-20/default.asp"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08-36" TargetMode="External"/><Relationship Id="rId1521" Type="http://schemas.openxmlformats.org/officeDocument/2006/relationships/hyperlink" Target="http://www.legislation.act.gov.au/a/2010-37" TargetMode="External"/><Relationship Id="rId1759" Type="http://schemas.openxmlformats.org/officeDocument/2006/relationships/hyperlink" Target="http://www.legislation.act.gov.au/a/2010-4" TargetMode="External"/><Relationship Id="rId1966" Type="http://schemas.openxmlformats.org/officeDocument/2006/relationships/hyperlink" Target="http://www.legislation.act.gov.au/sl/2008-33" TargetMode="External"/><Relationship Id="rId1619" Type="http://schemas.openxmlformats.org/officeDocument/2006/relationships/hyperlink" Target="http://www.legislation.act.gov.au/a/2012-23" TargetMode="External"/><Relationship Id="rId1826" Type="http://schemas.openxmlformats.org/officeDocument/2006/relationships/hyperlink" Target="http://www.legislation.act.gov.au/sl/2008-33" TargetMode="External"/><Relationship Id="rId20" Type="http://schemas.openxmlformats.org/officeDocument/2006/relationships/footer" Target="footer2.xml"/><Relationship Id="rId2088" Type="http://schemas.openxmlformats.org/officeDocument/2006/relationships/hyperlink" Target="http://www.legislation.act.gov.au/a/2010-56" TargetMode="External"/><Relationship Id="rId2295" Type="http://schemas.openxmlformats.org/officeDocument/2006/relationships/hyperlink" Target="http://www.legislation.act.gov.au/a/2010-56"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0-37" TargetMode="External"/><Relationship Id="rId127" Type="http://schemas.openxmlformats.org/officeDocument/2006/relationships/hyperlink" Target="http://www.legislation.act.gov.au/a/2001-14" TargetMode="External"/><Relationship Id="rId681" Type="http://schemas.openxmlformats.org/officeDocument/2006/relationships/header" Target="header19.xml"/><Relationship Id="rId779" Type="http://schemas.openxmlformats.org/officeDocument/2006/relationships/hyperlink" Target="http://www.legislation.act.gov.au/cn/2009-2/default.asp"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sl/2008-27"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9-22/default.asp"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9-28/" TargetMode="External"/><Relationship Id="rId2015" Type="http://schemas.openxmlformats.org/officeDocument/2006/relationships/hyperlink" Target="http://www.legislation.act.gov.au/a/2015-2/default.asp" TargetMode="External"/><Relationship Id="rId2222" Type="http://schemas.openxmlformats.org/officeDocument/2006/relationships/hyperlink" Target="http://www.legislation.act.gov.au/a/2015-2/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6-2/default.asp" TargetMode="External"/><Relationship Id="rId1031" Type="http://schemas.openxmlformats.org/officeDocument/2006/relationships/hyperlink" Target="http://www.legislation.act.gov.au/a/2016-21" TargetMode="External"/><Relationship Id="rId1129" Type="http://schemas.openxmlformats.org/officeDocument/2006/relationships/hyperlink" Target="http://www.legislation.act.gov.au/a/2016-21" TargetMode="External"/><Relationship Id="rId1683" Type="http://schemas.openxmlformats.org/officeDocument/2006/relationships/hyperlink" Target="http://www.legislation.act.gov.au/a/2014-59/default.asp" TargetMode="External"/><Relationship Id="rId1890" Type="http://schemas.openxmlformats.org/officeDocument/2006/relationships/hyperlink" Target="http://www.legislation.act.gov.au/a/2008-4" TargetMode="External"/><Relationship Id="rId1988" Type="http://schemas.openxmlformats.org/officeDocument/2006/relationships/hyperlink" Target="http://www.legislation.act.gov.au/a/2010-24" TargetMode="External"/><Relationship Id="rId2527" Type="http://schemas.openxmlformats.org/officeDocument/2006/relationships/hyperlink" Target="http://www.legislation.act.gov.au/a/2018-8/default.asp"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20-22/" TargetMode="External"/><Relationship Id="rId1336" Type="http://schemas.openxmlformats.org/officeDocument/2006/relationships/hyperlink" Target="http://www.legislation.act.gov.au/a/2007-25" TargetMode="External"/><Relationship Id="rId1543" Type="http://schemas.openxmlformats.org/officeDocument/2006/relationships/hyperlink" Target="http://www.legislation.act.gov.au/a/2010-4" TargetMode="External"/><Relationship Id="rId1750" Type="http://schemas.openxmlformats.org/officeDocument/2006/relationships/hyperlink" Target="http://www.legislation.act.gov.au/a/2018-33/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5-33" TargetMode="External"/><Relationship Id="rId1610" Type="http://schemas.openxmlformats.org/officeDocument/2006/relationships/hyperlink" Target="http://www.legislation.act.gov.au/a/2011-19"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sl/2008-8" TargetMode="External"/><Relationship Id="rId289" Type="http://schemas.openxmlformats.org/officeDocument/2006/relationships/hyperlink" Target="http://www.legislation.act.gov.au/a/2004-57" TargetMode="External"/><Relationship Id="rId496" Type="http://schemas.openxmlformats.org/officeDocument/2006/relationships/hyperlink" Target="http://www.legislation.act.gov.au/a/2001-10" TargetMode="External"/><Relationship Id="rId2177" Type="http://schemas.openxmlformats.org/officeDocument/2006/relationships/hyperlink" Target="http://www.legislation.act.gov.au/a/2013-19" TargetMode="External"/><Relationship Id="rId2384" Type="http://schemas.openxmlformats.org/officeDocument/2006/relationships/hyperlink" Target="http://www.legislation.act.gov.au/a/2008-36"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6" TargetMode="External"/><Relationship Id="rId563" Type="http://schemas.openxmlformats.org/officeDocument/2006/relationships/hyperlink" Target="http://www.legislation.act.gov.au/a/1981-39"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13-15" TargetMode="External"/><Relationship Id="rId2037" Type="http://schemas.openxmlformats.org/officeDocument/2006/relationships/hyperlink" Target="http://www.legislation.act.gov.au/a/2019-20/default.asp" TargetMode="External"/><Relationship Id="rId2244" Type="http://schemas.openxmlformats.org/officeDocument/2006/relationships/hyperlink" Target="http://www.legislation.act.gov.au/a/2010-56" TargetMode="External"/><Relationship Id="rId2451" Type="http://schemas.openxmlformats.org/officeDocument/2006/relationships/hyperlink" Target="http://www.legislation.act.gov.au/a/2014-13"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1-100" TargetMode="External"/><Relationship Id="rId868" Type="http://schemas.openxmlformats.org/officeDocument/2006/relationships/hyperlink" Target="http://www.legislation.act.gov.au/cn/2017-3/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14-59/default.asp"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4-59/default.asp" TargetMode="External"/><Relationship Id="rId2549" Type="http://schemas.openxmlformats.org/officeDocument/2006/relationships/hyperlink" Target="http://www.legislation.act.gov.au/a/2020-16/" TargetMode="External"/><Relationship Id="rId630" Type="http://schemas.openxmlformats.org/officeDocument/2006/relationships/hyperlink" Target="http://www.comlaw.gov.au/Series/C2004A00485" TargetMode="External"/><Relationship Id="rId728" Type="http://schemas.openxmlformats.org/officeDocument/2006/relationships/hyperlink" Target="http://www.legislation.act.gov.au/a/1925-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08-28" TargetMode="External"/><Relationship Id="rId1565" Type="http://schemas.openxmlformats.org/officeDocument/2006/relationships/hyperlink" Target="http://www.legislation.act.gov.au/a/2017-28/default.asp" TargetMode="External"/><Relationship Id="rId1772" Type="http://schemas.openxmlformats.org/officeDocument/2006/relationships/hyperlink" Target="http://www.legislation.act.gov.au/a/2008-4/default.asp" TargetMode="External"/><Relationship Id="rId2311" Type="http://schemas.openxmlformats.org/officeDocument/2006/relationships/hyperlink" Target="http://www.legislation.act.gov.au/a/2018-16/default.asp" TargetMode="External"/><Relationship Id="rId2409" Type="http://schemas.openxmlformats.org/officeDocument/2006/relationships/hyperlink" Target="http://www.legislation.act.gov.au/a/2010-37"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8-28" TargetMode="External"/><Relationship Id="rId1218" Type="http://schemas.openxmlformats.org/officeDocument/2006/relationships/hyperlink" Target="http://www.legislation.act.gov.au/a/2010-4" TargetMode="External"/><Relationship Id="rId1425" Type="http://schemas.openxmlformats.org/officeDocument/2006/relationships/hyperlink" Target="http://www.legislation.act.gov.au/a/2010-56" TargetMode="External"/><Relationship Id="rId1632" Type="http://schemas.openxmlformats.org/officeDocument/2006/relationships/hyperlink" Target="http://www.legislation.act.gov.au/a/2009-30"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14-59/default.asp" TargetMode="External"/><Relationship Id="rId280" Type="http://schemas.openxmlformats.org/officeDocument/2006/relationships/hyperlink" Target="http://www.legislation.act.gov.au/a/2004-7"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25-1"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a/2009-30" TargetMode="External"/><Relationship Id="rId2059" Type="http://schemas.openxmlformats.org/officeDocument/2006/relationships/hyperlink" Target="http://www.legislation.act.gov.au/a/2014-41/default.asp" TargetMode="External"/><Relationship Id="rId2266" Type="http://schemas.openxmlformats.org/officeDocument/2006/relationships/hyperlink" Target="http://www.legislation.act.gov.au/a/2008-4" TargetMode="External"/><Relationship Id="rId2473" Type="http://schemas.openxmlformats.org/officeDocument/2006/relationships/hyperlink" Target="http://www.legislation.act.gov.au/a/2015-19/default.asp"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footer" Target="footer17.xm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5-15/default.asp" TargetMode="External"/><Relationship Id="rId2333" Type="http://schemas.openxmlformats.org/officeDocument/2006/relationships/hyperlink" Target="http://www.legislation.act.gov.au/a/2010-4" TargetMode="External"/><Relationship Id="rId2540" Type="http://schemas.openxmlformats.org/officeDocument/2006/relationships/hyperlink" Target="http://www.legislation.act.gov.au/a/2019-20/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3-15" TargetMode="External"/><Relationship Id="rId1142" Type="http://schemas.openxmlformats.org/officeDocument/2006/relationships/hyperlink" Target="http://www.legislation.act.gov.au/a/2010-56" TargetMode="External"/><Relationship Id="rId1587" Type="http://schemas.openxmlformats.org/officeDocument/2006/relationships/hyperlink" Target="http://www.legislation.act.gov.au/a/2018-16/default.asp" TargetMode="External"/><Relationship Id="rId1794" Type="http://schemas.openxmlformats.org/officeDocument/2006/relationships/hyperlink" Target="http://www.legislation.act.gov.au/a/2014-41/default.asp" TargetMode="External"/><Relationship Id="rId2400" Type="http://schemas.openxmlformats.org/officeDocument/2006/relationships/hyperlink" Target="http://www.legislation.act.gov.au/a/2009-30"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3-3/default.asp"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10-37" TargetMode="External"/><Relationship Id="rId1654" Type="http://schemas.openxmlformats.org/officeDocument/2006/relationships/hyperlink" Target="http://www.legislation.act.gov.au/a/2008-28" TargetMode="External"/><Relationship Id="rId1861" Type="http://schemas.openxmlformats.org/officeDocument/2006/relationships/hyperlink" Target="http://www.legislation.act.gov.au/a/2009-30" TargetMode="External"/><Relationship Id="rId1307" Type="http://schemas.openxmlformats.org/officeDocument/2006/relationships/hyperlink" Target="http://www.legislation.act.gov.au/a/2010-4" TargetMode="External"/><Relationship Id="rId1514" Type="http://schemas.openxmlformats.org/officeDocument/2006/relationships/hyperlink" Target="http://www.legislation.act.gov.au/a/2010-37"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6-21" TargetMode="External"/><Relationship Id="rId2288" Type="http://schemas.openxmlformats.org/officeDocument/2006/relationships/hyperlink" Target="http://www.legislation.act.gov.au/a/2008-4" TargetMode="External"/><Relationship Id="rId2495" Type="http://schemas.openxmlformats.org/officeDocument/2006/relationships/hyperlink" Target="http://www.legislation.act.gov.au/a/2016-29/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comlaw.gov.au/Series/C2004A00275" TargetMode="External"/><Relationship Id="rId1097" Type="http://schemas.openxmlformats.org/officeDocument/2006/relationships/hyperlink" Target="http://www.legislation.act.gov.au/a/2016-21" TargetMode="External"/><Relationship Id="rId2050" Type="http://schemas.openxmlformats.org/officeDocument/2006/relationships/hyperlink" Target="http://www.legislation.act.gov.au/a/2011-19" TargetMode="External"/><Relationship Id="rId2148" Type="http://schemas.openxmlformats.org/officeDocument/2006/relationships/hyperlink" Target="http://www.legislation.act.gov.au/a/2013-19" TargetMode="External"/><Relationship Id="rId674" Type="http://schemas.openxmlformats.org/officeDocument/2006/relationships/hyperlink" Target="http://www.legislation.act.gov.au/a/2001-16" TargetMode="External"/><Relationship Id="rId881" Type="http://schemas.openxmlformats.org/officeDocument/2006/relationships/hyperlink" Target="https://www.legislation.act.gov.au/cn/2019-13/" TargetMode="External"/><Relationship Id="rId979" Type="http://schemas.openxmlformats.org/officeDocument/2006/relationships/hyperlink" Target="http://www.legislation.act.gov.au/a/2014-26" TargetMode="External"/><Relationship Id="rId2355" Type="http://schemas.openxmlformats.org/officeDocument/2006/relationships/hyperlink" Target="http://www.legislation.act.gov.au/sl/2008-33" TargetMode="External"/><Relationship Id="rId2562" Type="http://schemas.openxmlformats.org/officeDocument/2006/relationships/theme" Target="theme/theme1.xml"/><Relationship Id="rId327" Type="http://schemas.openxmlformats.org/officeDocument/2006/relationships/hyperlink" Target="http://www.legislation.act.gov.au/a/2013-3/default.asp"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33/default.asp"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3-15" TargetMode="External"/><Relationship Id="rId1469" Type="http://schemas.openxmlformats.org/officeDocument/2006/relationships/hyperlink" Target="http://www.legislation.act.gov.au/a/2009-49" TargetMode="External"/><Relationship Id="rId2008" Type="http://schemas.openxmlformats.org/officeDocument/2006/relationships/hyperlink" Target="http://www.legislation.act.gov.au/a/2014-59/default.asp" TargetMode="External"/><Relationship Id="rId2215" Type="http://schemas.openxmlformats.org/officeDocument/2006/relationships/hyperlink" Target="http://www.legislation.act.gov.au/a/2015-15/default.asp" TargetMode="External"/><Relationship Id="rId2422" Type="http://schemas.openxmlformats.org/officeDocument/2006/relationships/hyperlink" Target="http://www.legislation.act.gov.au/a/2011-23"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6-21" TargetMode="External"/><Relationship Id="rId1231" Type="http://schemas.openxmlformats.org/officeDocument/2006/relationships/hyperlink" Target="http://www.legislation.act.gov.au/a/2015-17" TargetMode="External"/><Relationship Id="rId1676" Type="http://schemas.openxmlformats.org/officeDocument/2006/relationships/hyperlink" Target="http://www.legislation.act.gov.au/a/2014-59/default.asp" TargetMode="External"/><Relationship Id="rId1883" Type="http://schemas.openxmlformats.org/officeDocument/2006/relationships/hyperlink" Target="http://www.legislation.act.gov.au/a/2010-4" TargetMode="External"/><Relationship Id="rId906" Type="http://schemas.openxmlformats.org/officeDocument/2006/relationships/hyperlink" Target="http://www.legislation.act.gov.au/a/2014-41/default.asp" TargetMode="External"/><Relationship Id="rId1329" Type="http://schemas.openxmlformats.org/officeDocument/2006/relationships/hyperlink" Target="http://www.legislation.act.gov.au/a/2009-30" TargetMode="External"/><Relationship Id="rId1536" Type="http://schemas.openxmlformats.org/officeDocument/2006/relationships/hyperlink" Target="http://www.legislation.act.gov.au/a/2019-7/default.asp" TargetMode="External"/><Relationship Id="rId1743" Type="http://schemas.openxmlformats.org/officeDocument/2006/relationships/hyperlink" Target="http://www.legislation.act.gov.au/a/2010-4"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8-16/default.asp" TargetMode="External"/><Relationship Id="rId1810" Type="http://schemas.openxmlformats.org/officeDocument/2006/relationships/hyperlink" Target="http://www.legislation.act.gov.au/a/2014-41/default.asp"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09-30" TargetMode="External"/><Relationship Id="rId2072" Type="http://schemas.openxmlformats.org/officeDocument/2006/relationships/hyperlink" Target="http://www.legislation.act.gov.au/a/2019-22/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1918-2" TargetMode="External"/><Relationship Id="rId696" Type="http://schemas.openxmlformats.org/officeDocument/2006/relationships/hyperlink" Target="http://www.comlaw.gov.au/Series/C2004A05250" TargetMode="External"/><Relationship Id="rId2377" Type="http://schemas.openxmlformats.org/officeDocument/2006/relationships/hyperlink" Target="http://www.legislation.act.gov.au/a/2008-28"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0" TargetMode="External"/><Relationship Id="rId763" Type="http://schemas.openxmlformats.org/officeDocument/2006/relationships/hyperlink" Target="http://www.legislation.act.gov.au/sl/2010-34" TargetMode="External"/><Relationship Id="rId1186" Type="http://schemas.openxmlformats.org/officeDocument/2006/relationships/hyperlink" Target="http://www.legislation.act.gov.au/a/2008-28"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13-19" TargetMode="External"/><Relationship Id="rId2444" Type="http://schemas.openxmlformats.org/officeDocument/2006/relationships/hyperlink" Target="http://www.legislation.act.gov.au/a/2013-23/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7-30/default.asp"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08-36" TargetMode="External"/><Relationship Id="rId1698" Type="http://schemas.openxmlformats.org/officeDocument/2006/relationships/hyperlink" Target="http://www.legislation.act.gov.au/a/2008-4" TargetMode="External"/><Relationship Id="rId623" Type="http://schemas.openxmlformats.org/officeDocument/2006/relationships/hyperlink" Target="http://www.legislation.act.gov.au/a/2014-59" TargetMode="External"/><Relationship Id="rId830" Type="http://schemas.openxmlformats.org/officeDocument/2006/relationships/hyperlink" Target="http://www.legislation.act.gov.au/a/2014-59"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14-45"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5-15/default.asp" TargetMode="External"/><Relationship Id="rId2511" Type="http://schemas.openxmlformats.org/officeDocument/2006/relationships/hyperlink" Target="http://www.legislation.act.gov.au/a/2017-21/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6-21" TargetMode="External"/><Relationship Id="rId1320" Type="http://schemas.openxmlformats.org/officeDocument/2006/relationships/hyperlink" Target="http://www.legislation.act.gov.au/a/2014-45" TargetMode="External"/><Relationship Id="rId1418" Type="http://schemas.openxmlformats.org/officeDocument/2006/relationships/hyperlink" Target="http://www.legislation.act.gov.au/a/2016-21"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0-4" TargetMode="External"/><Relationship Id="rId1832" Type="http://schemas.openxmlformats.org/officeDocument/2006/relationships/hyperlink" Target="http://www.legislation.act.gov.au/a/2009-30"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3-3/default.asp" TargetMode="External"/><Relationship Id="rId2161" Type="http://schemas.openxmlformats.org/officeDocument/2006/relationships/hyperlink" Target="http://www.legislation.act.gov.au/a/2019-28/" TargetMode="External"/><Relationship Id="rId2399" Type="http://schemas.openxmlformats.org/officeDocument/2006/relationships/hyperlink" Target="http://www.legislation.act.gov.au/a/2009-30"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comlaw.gov.au/Series/C2004A00485"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9-18"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6-21" TargetMode="External"/><Relationship Id="rId2259" Type="http://schemas.openxmlformats.org/officeDocument/2006/relationships/hyperlink" Target="http://www.legislation.act.gov.au/a/2018-8/default.asp" TargetMode="External"/><Relationship Id="rId2466" Type="http://schemas.openxmlformats.org/officeDocument/2006/relationships/hyperlink" Target="http://www.legislation.act.gov.au/a/2015-17"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04-57" TargetMode="External"/><Relationship Id="rId852" Type="http://schemas.openxmlformats.org/officeDocument/2006/relationships/hyperlink" Target="http://www.legislation.act.gov.au/a/2016-29/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1-23" TargetMode="External"/><Relationship Id="rId1482" Type="http://schemas.openxmlformats.org/officeDocument/2006/relationships/hyperlink" Target="http://www.legislation.act.gov.au/a/2019-28/" TargetMode="External"/><Relationship Id="rId2119" Type="http://schemas.openxmlformats.org/officeDocument/2006/relationships/hyperlink" Target="http://www.legislation.act.gov.au/a/2007-25" TargetMode="External"/><Relationship Id="rId2326" Type="http://schemas.openxmlformats.org/officeDocument/2006/relationships/hyperlink" Target="http://www.legislation.act.gov.au/a/2014-59/default.asp" TargetMode="External"/><Relationship Id="rId2533" Type="http://schemas.openxmlformats.org/officeDocument/2006/relationships/hyperlink" Target="http://www.legislation.act.gov.au/a/2018-33/default.asp" TargetMode="External"/><Relationship Id="rId505" Type="http://schemas.openxmlformats.org/officeDocument/2006/relationships/hyperlink" Target="http://www.legislation.act.gov.au/a/2014-59/default.asp" TargetMode="External"/><Relationship Id="rId712" Type="http://schemas.openxmlformats.org/officeDocument/2006/relationships/hyperlink" Target="http://www.comlaw.gov.au/Series/C2004A00485" TargetMode="External"/><Relationship Id="rId1135" Type="http://schemas.openxmlformats.org/officeDocument/2006/relationships/hyperlink" Target="http://www.legislation.act.gov.au/a/2015-2/default.asp" TargetMode="External"/><Relationship Id="rId1342" Type="http://schemas.openxmlformats.org/officeDocument/2006/relationships/hyperlink" Target="http://www.legislation.act.gov.au/a/2010-4" TargetMode="External"/><Relationship Id="rId1787" Type="http://schemas.openxmlformats.org/officeDocument/2006/relationships/hyperlink" Target="http://www.legislation.act.gov.au/a/2008-36" TargetMode="External"/><Relationship Id="rId1994" Type="http://schemas.openxmlformats.org/officeDocument/2006/relationships/hyperlink" Target="http://www.legislation.act.gov.au/a/2014-23"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5-19" TargetMode="External"/><Relationship Id="rId1647" Type="http://schemas.openxmlformats.org/officeDocument/2006/relationships/hyperlink" Target="http://www.legislation.act.gov.au/a/2014-13" TargetMode="External"/><Relationship Id="rId1854" Type="http://schemas.openxmlformats.org/officeDocument/2006/relationships/hyperlink" Target="http://www.legislation.act.gov.au/sl/2008-2" TargetMode="External"/><Relationship Id="rId1507" Type="http://schemas.openxmlformats.org/officeDocument/2006/relationships/hyperlink" Target="http://www.legislation.act.gov.au/a/2014-23"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sl/2008-27" TargetMode="External"/><Relationship Id="rId2183" Type="http://schemas.openxmlformats.org/officeDocument/2006/relationships/hyperlink" Target="http://www.legislation.act.gov.au/a/2018-8/default.asp" TargetMode="External"/><Relationship Id="rId2390" Type="http://schemas.openxmlformats.org/officeDocument/2006/relationships/hyperlink" Target="http://www.legislation.act.gov.au/sl/2009-18" TargetMode="External"/><Relationship Id="rId2488" Type="http://schemas.openxmlformats.org/officeDocument/2006/relationships/hyperlink" Target="http://www.legislation.act.gov.au/a/2016-21/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91-100" TargetMode="External"/><Relationship Id="rId1297" Type="http://schemas.openxmlformats.org/officeDocument/2006/relationships/hyperlink" Target="http://www.legislation.act.gov.au/a/2007-25" TargetMode="External"/><Relationship Id="rId2043" Type="http://schemas.openxmlformats.org/officeDocument/2006/relationships/hyperlink" Target="http://www.legislation.act.gov.au/a/2019-28/" TargetMode="External"/><Relationship Id="rId2250" Type="http://schemas.openxmlformats.org/officeDocument/2006/relationships/hyperlink" Target="http://www.legislation.act.gov.au/a/2014-41/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91-100" TargetMode="External"/><Relationship Id="rId874" Type="http://schemas.openxmlformats.org/officeDocument/2006/relationships/hyperlink" Target="http://www.legislation.act.gov.au/a/2018-16/default.asp" TargetMode="External"/><Relationship Id="rId2110" Type="http://schemas.openxmlformats.org/officeDocument/2006/relationships/hyperlink" Target="http://www.legislation.act.gov.au/a/2014-41/default.asp" TargetMode="External"/><Relationship Id="rId2348" Type="http://schemas.openxmlformats.org/officeDocument/2006/relationships/hyperlink" Target="http://www.legislation.act.gov.au/sl/2008-33" TargetMode="External"/><Relationship Id="rId2555" Type="http://schemas.openxmlformats.org/officeDocument/2006/relationships/header" Target="header22.xml"/><Relationship Id="rId527" Type="http://schemas.openxmlformats.org/officeDocument/2006/relationships/hyperlink" Target="http://www.legislation.act.gov.au/a/2005-51"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2-23" TargetMode="External"/><Relationship Id="rId1157" Type="http://schemas.openxmlformats.org/officeDocument/2006/relationships/hyperlink" Target="http://www.legislation.act.gov.au/a/2011-52"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13-19" TargetMode="External"/><Relationship Id="rId2415" Type="http://schemas.openxmlformats.org/officeDocument/2006/relationships/hyperlink" Target="http://www.legislation.act.gov.au/a/2011-3"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0-42" TargetMode="External"/><Relationship Id="rId1017" Type="http://schemas.openxmlformats.org/officeDocument/2006/relationships/hyperlink" Target="http://www.legislation.act.gov.au/a/2015-33"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08-28" TargetMode="External"/><Relationship Id="rId1669" Type="http://schemas.openxmlformats.org/officeDocument/2006/relationships/hyperlink" Target="http://www.legislation.act.gov.au/a/2015-15/default.asp" TargetMode="External"/><Relationship Id="rId1876" Type="http://schemas.openxmlformats.org/officeDocument/2006/relationships/hyperlink" Target="http://www.legislation.act.gov.au/a/2010-37" TargetMode="External"/><Relationship Id="rId1529" Type="http://schemas.openxmlformats.org/officeDocument/2006/relationships/hyperlink" Target="http://www.legislation.act.gov.au/a/2008-16" TargetMode="External"/><Relationship Id="rId1736" Type="http://schemas.openxmlformats.org/officeDocument/2006/relationships/hyperlink" Target="http://www.legislation.act.gov.au/a/2008-4/default.asp" TargetMode="External"/><Relationship Id="rId1943" Type="http://schemas.openxmlformats.org/officeDocument/2006/relationships/hyperlink" Target="http://www.legislation.act.gov.au/a/2010-4"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11-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2-39" TargetMode="External"/><Relationship Id="rId591" Type="http://schemas.openxmlformats.org/officeDocument/2006/relationships/header" Target="header8.xml"/><Relationship Id="rId2065" Type="http://schemas.openxmlformats.org/officeDocument/2006/relationships/hyperlink" Target="http://www.legislation.act.gov.au/a/2018-8/default.asp" TargetMode="External"/><Relationship Id="rId2272" Type="http://schemas.openxmlformats.org/officeDocument/2006/relationships/hyperlink" Target="http://www.legislation.act.gov.au/a/2016-29"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7"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5-2/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sl/2008-8"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4-41/default.asp" TargetMode="External"/><Relationship Id="rId1593" Type="http://schemas.openxmlformats.org/officeDocument/2006/relationships/hyperlink" Target="http://www.legislation.act.gov.au/a/2018-16/default.asp" TargetMode="External"/><Relationship Id="rId2132" Type="http://schemas.openxmlformats.org/officeDocument/2006/relationships/hyperlink" Target="http://www.legislation.act.gov.au/a/2020-16/" TargetMode="External"/><Relationship Id="rId2437" Type="http://schemas.openxmlformats.org/officeDocument/2006/relationships/hyperlink" Target="http://www.legislation.act.gov.au/a/2012-2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ni/2008-27/default.asp" TargetMode="External"/><Relationship Id="rId963" Type="http://schemas.openxmlformats.org/officeDocument/2006/relationships/hyperlink" Target="http://www.legislation.act.gov.au/a/2017-30/default.asp" TargetMode="External"/><Relationship Id="rId1039" Type="http://schemas.openxmlformats.org/officeDocument/2006/relationships/hyperlink" Target="http://www.legislation.act.gov.au/a/2016-21"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cn/2014-1"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15-19"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7-14/default.asp" TargetMode="External"/><Relationship Id="rId1106" Type="http://schemas.openxmlformats.org/officeDocument/2006/relationships/hyperlink" Target="http://www.legislation.act.gov.au/a/2008-4" TargetMode="External"/><Relationship Id="rId1313" Type="http://schemas.openxmlformats.org/officeDocument/2006/relationships/hyperlink" Target="http://www.legislation.act.gov.au/a/2020-22/" TargetMode="External"/><Relationship Id="rId1520" Type="http://schemas.openxmlformats.org/officeDocument/2006/relationships/hyperlink" Target="http://www.legislation.act.gov.au/a/2011-19"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12-23"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59/default.asp" TargetMode="External"/><Relationship Id="rId2294" Type="http://schemas.openxmlformats.org/officeDocument/2006/relationships/hyperlink" Target="http://www.legislation.act.gov.au/a/2015-2/default.asp"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a/1996-22" TargetMode="External"/><Relationship Id="rId680" Type="http://schemas.openxmlformats.org/officeDocument/2006/relationships/header" Target="header18.xml"/><Relationship Id="rId2154" Type="http://schemas.openxmlformats.org/officeDocument/2006/relationships/hyperlink" Target="http://www.legislation.act.gov.au/a/2018-8/default.asp" TargetMode="External"/><Relationship Id="rId2361" Type="http://schemas.openxmlformats.org/officeDocument/2006/relationships/hyperlink" Target="http://www.legislation.act.gov.au/sl/2008-2"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1925-1" TargetMode="External"/><Relationship Id="rId778" Type="http://schemas.openxmlformats.org/officeDocument/2006/relationships/hyperlink" Target="http://www.legislation.act.gov.au/a/2008-35"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9-22/default.asp" TargetMode="External"/><Relationship Id="rId2014" Type="http://schemas.openxmlformats.org/officeDocument/2006/relationships/hyperlink" Target="http://www.legislation.act.gov.au/a/2014-59/default.asp" TargetMode="External"/><Relationship Id="rId2221" Type="http://schemas.openxmlformats.org/officeDocument/2006/relationships/hyperlink" Target="http://www.legislation.act.gov.au/a/2017-21/default.asp" TargetMode="External"/><Relationship Id="rId2459" Type="http://schemas.openxmlformats.org/officeDocument/2006/relationships/hyperlink" Target="http://www.legislation.act.gov.au/a/2014-45"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20-16/" TargetMode="External"/><Relationship Id="rId1682" Type="http://schemas.openxmlformats.org/officeDocument/2006/relationships/hyperlink" Target="http://www.legislation.act.gov.au/a/2014-59/default.asp" TargetMode="External"/><Relationship Id="rId2319" Type="http://schemas.openxmlformats.org/officeDocument/2006/relationships/hyperlink" Target="http://www.legislation.act.gov.au/a/2014-59/default.asp" TargetMode="External"/><Relationship Id="rId2526" Type="http://schemas.openxmlformats.org/officeDocument/2006/relationships/hyperlink" Target="http://www.legislation.act.gov.au/a/2018-8/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a/2001-14"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14-45" TargetMode="External"/><Relationship Id="rId1542" Type="http://schemas.openxmlformats.org/officeDocument/2006/relationships/hyperlink" Target="http://www.legislation.act.gov.au/a/2008-4" TargetMode="External"/><Relationship Id="rId1987" Type="http://schemas.openxmlformats.org/officeDocument/2006/relationships/hyperlink" Target="http://www.legislation.act.gov.au/a/2010-24" TargetMode="External"/><Relationship Id="rId912" Type="http://schemas.openxmlformats.org/officeDocument/2006/relationships/hyperlink" Target="http://www.legislation.act.gov.au/a/2019-22/default.asp" TargetMode="External"/><Relationship Id="rId1847" Type="http://schemas.openxmlformats.org/officeDocument/2006/relationships/hyperlink" Target="http://www.legislation.act.gov.au/sl/2009-38"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1925-1"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4-41/default.asp" TargetMode="External"/><Relationship Id="rId2383" Type="http://schemas.openxmlformats.org/officeDocument/2006/relationships/hyperlink" Target="http://www.legislation.act.gov.au/sl/2008-41"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6" TargetMode="External"/><Relationship Id="rId562" Type="http://schemas.openxmlformats.org/officeDocument/2006/relationships/hyperlink" Target="http://www.legislation.act.gov.au/a/2004-11" TargetMode="External"/><Relationship Id="rId1192" Type="http://schemas.openxmlformats.org/officeDocument/2006/relationships/hyperlink" Target="http://www.legislation.act.gov.au/a/2011-54" TargetMode="External"/><Relationship Id="rId2036" Type="http://schemas.openxmlformats.org/officeDocument/2006/relationships/hyperlink" Target="http://www.legislation.act.gov.au/a/2019-20/default.asp" TargetMode="External"/><Relationship Id="rId2243" Type="http://schemas.openxmlformats.org/officeDocument/2006/relationships/hyperlink" Target="http://www.legislation.act.gov.au/a/2010-4" TargetMode="External"/><Relationship Id="rId2450" Type="http://schemas.openxmlformats.org/officeDocument/2006/relationships/hyperlink" Target="http://www.legislation.act.gov.au/a/2013-40"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8-35" TargetMode="External"/><Relationship Id="rId867" Type="http://schemas.openxmlformats.org/officeDocument/2006/relationships/hyperlink" Target="http://www.legislation.act.gov.au/a/2017-12/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08-36"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11-19" TargetMode="External"/><Relationship Id="rId2548" Type="http://schemas.openxmlformats.org/officeDocument/2006/relationships/hyperlink" Target="http://www.legislation.act.gov.au/a/2020-16/" TargetMode="External"/><Relationship Id="rId727" Type="http://schemas.openxmlformats.org/officeDocument/2006/relationships/hyperlink" Target="http://www.legislation.act.gov.au/a/2014-59"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08-4" TargetMode="External"/><Relationship Id="rId1564" Type="http://schemas.openxmlformats.org/officeDocument/2006/relationships/hyperlink" Target="http://www.legislation.act.gov.au/a/2014-45" TargetMode="External"/><Relationship Id="rId1771" Type="http://schemas.openxmlformats.org/officeDocument/2006/relationships/hyperlink" Target="http://www.legislation.act.gov.au/a/2010-4" TargetMode="External"/><Relationship Id="rId2408" Type="http://schemas.openxmlformats.org/officeDocument/2006/relationships/hyperlink" Target="http://www.legislation.act.gov.au/sl/2010-34"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08-4" TargetMode="External"/><Relationship Id="rId1424" Type="http://schemas.openxmlformats.org/officeDocument/2006/relationships/hyperlink" Target="http://www.legislation.act.gov.au/a/2010-56" TargetMode="External"/><Relationship Id="rId1631" Type="http://schemas.openxmlformats.org/officeDocument/2006/relationships/hyperlink" Target="http://www.legislation.act.gov.au/a/2008-4" TargetMode="External"/><Relationship Id="rId1869" Type="http://schemas.openxmlformats.org/officeDocument/2006/relationships/hyperlink" Target="http://www.legislation.act.gov.au/sl/2009-35"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sl/2008-8" TargetMode="External"/><Relationship Id="rId2198" Type="http://schemas.openxmlformats.org/officeDocument/2006/relationships/hyperlink" Target="http://www.legislation.act.gov.au/a/2014-59/default.asp" TargetMode="External"/><Relationship Id="rId377" Type="http://schemas.openxmlformats.org/officeDocument/2006/relationships/hyperlink" Target="http://www.legislation.act.gov.au/a/1925-1" TargetMode="External"/><Relationship Id="rId584" Type="http://schemas.openxmlformats.org/officeDocument/2006/relationships/hyperlink" Target="https://www.legislation.act.gov.au/a/2019-28/" TargetMode="External"/><Relationship Id="rId2058" Type="http://schemas.openxmlformats.org/officeDocument/2006/relationships/hyperlink" Target="http://www.legislation.act.gov.au/a/2014-13" TargetMode="External"/><Relationship Id="rId2265" Type="http://schemas.openxmlformats.org/officeDocument/2006/relationships/hyperlink" Target="http://www.legislation.act.gov.au/a/2016-21"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09-20" TargetMode="External"/><Relationship Id="rId889" Type="http://schemas.openxmlformats.org/officeDocument/2006/relationships/hyperlink" Target="http://www.legislation.act.gov.au/a/2013-3" TargetMode="External"/><Relationship Id="rId1074" Type="http://schemas.openxmlformats.org/officeDocument/2006/relationships/hyperlink" Target="http://www.legislation.act.gov.au/a/2010-56" TargetMode="External"/><Relationship Id="rId2472" Type="http://schemas.openxmlformats.org/officeDocument/2006/relationships/hyperlink" Target="http://www.legislation.act.gov.au/a/2014-59/default.asp" TargetMode="External"/><Relationship Id="rId444" Type="http://schemas.openxmlformats.org/officeDocument/2006/relationships/hyperlink" Target="http://www.legislation.act.gov.au/a/2004-11" TargetMode="External"/><Relationship Id="rId651" Type="http://schemas.openxmlformats.org/officeDocument/2006/relationships/footer" Target="footer16.xml"/><Relationship Id="rId749" Type="http://schemas.openxmlformats.org/officeDocument/2006/relationships/hyperlink" Target="http://www.legislation.act.gov.au/a/2007-25" TargetMode="External"/><Relationship Id="rId1281" Type="http://schemas.openxmlformats.org/officeDocument/2006/relationships/hyperlink" Target="http://www.legislation.act.gov.au/a/2014-41/default.asp" TargetMode="External"/><Relationship Id="rId1379" Type="http://schemas.openxmlformats.org/officeDocument/2006/relationships/hyperlink" Target="http://www.legislation.act.gov.au/a/2016-2/default.asp" TargetMode="External"/><Relationship Id="rId1586" Type="http://schemas.openxmlformats.org/officeDocument/2006/relationships/hyperlink" Target="http://www.legislation.act.gov.au/a/2011-19" TargetMode="External"/><Relationship Id="rId2125" Type="http://schemas.openxmlformats.org/officeDocument/2006/relationships/hyperlink" Target="http://www.legislation.act.gov.au/a/2013-19" TargetMode="External"/><Relationship Id="rId2332" Type="http://schemas.openxmlformats.org/officeDocument/2006/relationships/hyperlink" Target="http://www.legislation.act.gov.au/a/2014-59/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5-33" TargetMode="External"/><Relationship Id="rId1141" Type="http://schemas.openxmlformats.org/officeDocument/2006/relationships/hyperlink" Target="http://www.legislation.act.gov.au/a/2019-22/default.asp"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a/2014-26"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2-23/default.asp" TargetMode="External"/><Relationship Id="rId1001" Type="http://schemas.openxmlformats.org/officeDocument/2006/relationships/hyperlink" Target="http://www.legislation.act.gov.au/a/2014-26" TargetMode="External"/><Relationship Id="rId1446" Type="http://schemas.openxmlformats.org/officeDocument/2006/relationships/hyperlink" Target="http://www.legislation.act.gov.au/a/2010-37" TargetMode="External"/><Relationship Id="rId1653" Type="http://schemas.openxmlformats.org/officeDocument/2006/relationships/hyperlink" Target="http://www.legislation.act.gov.au/a/2007-25" TargetMode="External"/><Relationship Id="rId1860" Type="http://schemas.openxmlformats.org/officeDocument/2006/relationships/hyperlink" Target="http://www.legislation.act.gov.au/sl/2008-2" TargetMode="External"/><Relationship Id="rId1306" Type="http://schemas.openxmlformats.org/officeDocument/2006/relationships/hyperlink" Target="http://www.legislation.act.gov.au/a/2019-20/default.asp"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09-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9-30"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1-19" TargetMode="External"/><Relationship Id="rId2494" Type="http://schemas.openxmlformats.org/officeDocument/2006/relationships/hyperlink" Target="http://www.legislation.act.gov.au/a/2016-29/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2001-16" TargetMode="External"/><Relationship Id="rId673" Type="http://schemas.openxmlformats.org/officeDocument/2006/relationships/hyperlink" Target="http://www.legislation.act.gov.au/a/2001-16" TargetMode="External"/><Relationship Id="rId880" Type="http://schemas.openxmlformats.org/officeDocument/2006/relationships/hyperlink" Target="http://www.legislation.act.gov.au/a/2019-38/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3-19" TargetMode="External"/><Relationship Id="rId2354" Type="http://schemas.openxmlformats.org/officeDocument/2006/relationships/hyperlink" Target="http://www.legislation.act.gov.au/sl/2008-2" TargetMode="External"/><Relationship Id="rId2561" Type="http://schemas.openxmlformats.org/officeDocument/2006/relationships/fontTable" Target="fontTable.xm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13-3/default.asp"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5-33"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0-56" TargetMode="External"/><Relationship Id="rId2007" Type="http://schemas.openxmlformats.org/officeDocument/2006/relationships/hyperlink" Target="http://www.legislation.act.gov.au/a/2014-59/default.asp" TargetMode="External"/><Relationship Id="rId2214" Type="http://schemas.openxmlformats.org/officeDocument/2006/relationships/hyperlink" Target="http://www.legislation.act.gov.au/a/2017-12/default.asp" TargetMode="External"/><Relationship Id="rId740" Type="http://schemas.openxmlformats.org/officeDocument/2006/relationships/hyperlink" Target="http://www.legislation.act.gov.au/a/2004-12/default.asp" TargetMode="External"/><Relationship Id="rId838" Type="http://schemas.openxmlformats.org/officeDocument/2006/relationships/hyperlink" Target="http://www.legislation.act.gov.au/cn/2015-9/default.asp" TargetMode="External"/><Relationship Id="rId1023" Type="http://schemas.openxmlformats.org/officeDocument/2006/relationships/hyperlink" Target="http://www.legislation.act.gov.au/a/2016-21" TargetMode="External"/><Relationship Id="rId1468" Type="http://schemas.openxmlformats.org/officeDocument/2006/relationships/hyperlink" Target="http://www.legislation.act.gov.au/a/2007-25"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a/2011-23" TargetMode="External"/><Relationship Id="rId2519" Type="http://schemas.openxmlformats.org/officeDocument/2006/relationships/hyperlink" Target="http://www.legislation.act.gov.au/a/2017-39/default.asp" TargetMode="External"/><Relationship Id="rId600" Type="http://schemas.openxmlformats.org/officeDocument/2006/relationships/footer" Target="footer13.xm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17-1/default.asp" TargetMode="External"/><Relationship Id="rId905" Type="http://schemas.openxmlformats.org/officeDocument/2006/relationships/hyperlink" Target="http://www.legislation.act.gov.au/a/2011-19" TargetMode="External"/><Relationship Id="rId1742" Type="http://schemas.openxmlformats.org/officeDocument/2006/relationships/hyperlink" Target="http://www.legislation.act.gov.au/a/2008-4"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8-16/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6"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9-22/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comlaw.gov.au/Series/C2004A03701"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07-25" TargetMode="External"/><Relationship Id="rId2376" Type="http://schemas.openxmlformats.org/officeDocument/2006/relationships/hyperlink" Target="http://www.legislation.act.gov.au/a/2008-2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7-69" TargetMode="External"/><Relationship Id="rId555" Type="http://schemas.openxmlformats.org/officeDocument/2006/relationships/hyperlink" Target="http://www.legislation.act.gov.au/a/1930-21" TargetMode="External"/><Relationship Id="rId762" Type="http://schemas.openxmlformats.org/officeDocument/2006/relationships/hyperlink" Target="http://www.legislation.act.gov.au/sl/2009-38"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5-50" TargetMode="External"/><Relationship Id="rId2029" Type="http://schemas.openxmlformats.org/officeDocument/2006/relationships/hyperlink" Target="http://www.legislation.act.gov.au/a/2018-16/default.asp" TargetMode="External"/><Relationship Id="rId2236" Type="http://schemas.openxmlformats.org/officeDocument/2006/relationships/hyperlink" Target="http://www.legislation.act.gov.au/a/2008-4" TargetMode="External"/><Relationship Id="rId2443" Type="http://schemas.openxmlformats.org/officeDocument/2006/relationships/hyperlink" Target="http://www.legislation.act.gov.au/a/2013-19/default.asp"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ancold.org.au"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07-25" TargetMode="External"/><Relationship Id="rId1697" Type="http://schemas.openxmlformats.org/officeDocument/2006/relationships/hyperlink" Target="http://www.legislation.act.gov.au/a/2007-26" TargetMode="External"/><Relationship Id="rId2303" Type="http://schemas.openxmlformats.org/officeDocument/2006/relationships/hyperlink" Target="http://www.legislation.act.gov.au/a/2014-13" TargetMode="External"/><Relationship Id="rId2510" Type="http://schemas.openxmlformats.org/officeDocument/2006/relationships/hyperlink" Target="http://www.legislation.act.gov.au/a/2017-21/default.asp" TargetMode="External"/><Relationship Id="rId927" Type="http://schemas.openxmlformats.org/officeDocument/2006/relationships/hyperlink" Target="http://www.legislation.act.gov.au/a/2015-16/default.asp" TargetMode="External"/><Relationship Id="rId1112" Type="http://schemas.openxmlformats.org/officeDocument/2006/relationships/hyperlink" Target="http://www.legislation.act.gov.au/a/2010-4" TargetMode="External"/><Relationship Id="rId1557" Type="http://schemas.openxmlformats.org/officeDocument/2006/relationships/hyperlink" Target="http://www.legislation.act.gov.au/a/2018-16/default.asp"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sl/2008-2"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0-56" TargetMode="External"/><Relationship Id="rId1624" Type="http://schemas.openxmlformats.org/officeDocument/2006/relationships/hyperlink" Target="http://www.legislation.act.gov.au/a/2007-25"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6-29" TargetMode="External"/><Relationship Id="rId2398" Type="http://schemas.openxmlformats.org/officeDocument/2006/relationships/hyperlink" Target="http://www.legislation.act.gov.au/a/2009-20"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1-28" TargetMode="External"/><Relationship Id="rId2258" Type="http://schemas.openxmlformats.org/officeDocument/2006/relationships/hyperlink" Target="http://www.legislation.act.gov.au/a/2017-30/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8-41" TargetMode="External"/><Relationship Id="rId991" Type="http://schemas.openxmlformats.org/officeDocument/2006/relationships/hyperlink" Target="http://www.legislation.act.gov.au/a/2015-33"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6-21" TargetMode="External"/><Relationship Id="rId2465" Type="http://schemas.openxmlformats.org/officeDocument/2006/relationships/hyperlink" Target="http://www.legislation.act.gov.au/a/2015-17"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24/default.asp" TargetMode="External"/><Relationship Id="rId1274" Type="http://schemas.openxmlformats.org/officeDocument/2006/relationships/hyperlink" Target="http://www.legislation.act.gov.au/a/2010-4" TargetMode="External"/><Relationship Id="rId1481" Type="http://schemas.openxmlformats.org/officeDocument/2006/relationships/hyperlink" Target="http://www.legislation.act.gov.au/a/2019-28/"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14-26" TargetMode="External"/><Relationship Id="rId2325" Type="http://schemas.openxmlformats.org/officeDocument/2006/relationships/hyperlink" Target="http://www.legislation.act.gov.au/a/2009-20" TargetMode="External"/><Relationship Id="rId2532" Type="http://schemas.openxmlformats.org/officeDocument/2006/relationships/hyperlink" Target="http://www.legislation.act.gov.au/a/2018-33/default.asp" TargetMode="External"/><Relationship Id="rId504" Type="http://schemas.openxmlformats.org/officeDocument/2006/relationships/hyperlink" Target="http://www.legislation.act.gov.au/a/2014-59/default.asp" TargetMode="External"/><Relationship Id="rId711" Type="http://schemas.openxmlformats.org/officeDocument/2006/relationships/hyperlink" Target="http://www.comlaw.gov.au/Series/C2004A00485" TargetMode="External"/><Relationship Id="rId949" Type="http://schemas.openxmlformats.org/officeDocument/2006/relationships/hyperlink" Target="http://www.legislation.act.gov.au/a/2011-28" TargetMode="External"/><Relationship Id="rId1134" Type="http://schemas.openxmlformats.org/officeDocument/2006/relationships/hyperlink" Target="http://www.legislation.act.gov.au/a/2015-2/default.asp" TargetMode="External"/><Relationship Id="rId1341" Type="http://schemas.openxmlformats.org/officeDocument/2006/relationships/hyperlink" Target="http://www.legislation.act.gov.au/a/2013-3" TargetMode="External"/><Relationship Id="rId1786" Type="http://schemas.openxmlformats.org/officeDocument/2006/relationships/hyperlink" Target="http://www.legislation.act.gov.au/a/2014-23" TargetMode="External"/><Relationship Id="rId1993" Type="http://schemas.openxmlformats.org/officeDocument/2006/relationships/hyperlink" Target="http://www.legislation.act.gov.au/a/2014-13"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0-24" TargetMode="External"/><Relationship Id="rId1201" Type="http://schemas.openxmlformats.org/officeDocument/2006/relationships/hyperlink" Target="http://www.legislation.act.gov.au/a/2020-22/" TargetMode="External"/><Relationship Id="rId1439" Type="http://schemas.openxmlformats.org/officeDocument/2006/relationships/hyperlink" Target="http://www.legislation.act.gov.au/a/2015-19" TargetMode="External"/><Relationship Id="rId1646" Type="http://schemas.openxmlformats.org/officeDocument/2006/relationships/hyperlink" Target="http://www.legislation.act.gov.au/a/2014-13" TargetMode="External"/><Relationship Id="rId1853" Type="http://schemas.openxmlformats.org/officeDocument/2006/relationships/hyperlink" Target="http://www.legislation.act.gov.au/a/2009-30" TargetMode="External"/><Relationship Id="rId1506" Type="http://schemas.openxmlformats.org/officeDocument/2006/relationships/hyperlink" Target="http://www.legislation.act.gov.au/a/2010-37"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7-30/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91-100" TargetMode="External"/><Relationship Id="rId599" Type="http://schemas.openxmlformats.org/officeDocument/2006/relationships/footer" Target="footer12.xml"/><Relationship Id="rId2042" Type="http://schemas.openxmlformats.org/officeDocument/2006/relationships/hyperlink" Target="http://www.legislation.act.gov.au/a/2019-28/" TargetMode="External"/><Relationship Id="rId2487" Type="http://schemas.openxmlformats.org/officeDocument/2006/relationships/hyperlink" Target="http://www.legislation.act.gov.au/a/2016-21/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1936-31" TargetMode="External"/><Relationship Id="rId873" Type="http://schemas.openxmlformats.org/officeDocument/2006/relationships/hyperlink" Target="http://www.legislation.act.gov.au/a/2018-8/default.asp" TargetMode="External"/><Relationship Id="rId1089" Type="http://schemas.openxmlformats.org/officeDocument/2006/relationships/hyperlink" Target="http://www.legislation.act.gov.au/a/2014-45" TargetMode="External"/><Relationship Id="rId1296" Type="http://schemas.openxmlformats.org/officeDocument/2006/relationships/hyperlink" Target="http://www.legislation.act.gov.au/a/2017-3/default.asp" TargetMode="External"/><Relationship Id="rId2347" Type="http://schemas.openxmlformats.org/officeDocument/2006/relationships/hyperlink" Target="http://www.legislation.act.gov.au/sl/2008-2" TargetMode="External"/><Relationship Id="rId2554"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0-56" TargetMode="External"/><Relationship Id="rId1363" Type="http://schemas.openxmlformats.org/officeDocument/2006/relationships/hyperlink" Target="http://www.legislation.act.gov.au/a/2014-41/default.asp" TargetMode="External"/><Relationship Id="rId2207" Type="http://schemas.openxmlformats.org/officeDocument/2006/relationships/hyperlink" Target="http://www.legislation.act.gov.au/a/2011-19" TargetMode="External"/><Relationship Id="rId733" Type="http://schemas.openxmlformats.org/officeDocument/2006/relationships/hyperlink" Target="http://www.legislation.act.gov.au/a/2000-68" TargetMode="External"/><Relationship Id="rId940" Type="http://schemas.openxmlformats.org/officeDocument/2006/relationships/hyperlink" Target="http://www.legislation.act.gov.au/a/2011-48" TargetMode="External"/><Relationship Id="rId1016" Type="http://schemas.openxmlformats.org/officeDocument/2006/relationships/hyperlink" Target="http://www.legislation.act.gov.au/a/2010-4" TargetMode="External"/><Relationship Id="rId1570" Type="http://schemas.openxmlformats.org/officeDocument/2006/relationships/hyperlink" Target="http://www.legislation.act.gov.au/a/2018-16/default.asp" TargetMode="External"/><Relationship Id="rId1668" Type="http://schemas.openxmlformats.org/officeDocument/2006/relationships/hyperlink" Target="http://www.legislation.act.gov.au/a/2014-59/default.asp" TargetMode="External"/><Relationship Id="rId1875" Type="http://schemas.openxmlformats.org/officeDocument/2006/relationships/hyperlink" Target="http://www.legislation.act.gov.au/a/2009-30" TargetMode="External"/><Relationship Id="rId2414" Type="http://schemas.openxmlformats.org/officeDocument/2006/relationships/hyperlink" Target="http://www.legislation.act.gov.au/a/2010-56" TargetMode="External"/><Relationship Id="rId800" Type="http://schemas.openxmlformats.org/officeDocument/2006/relationships/hyperlink" Target="http://www.legislation.act.gov.au/a/2010-37"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07-25" TargetMode="External"/><Relationship Id="rId1528" Type="http://schemas.openxmlformats.org/officeDocument/2006/relationships/hyperlink" Target="http://www.legislation.act.gov.au/a/2008-4" TargetMode="External"/><Relationship Id="rId1735" Type="http://schemas.openxmlformats.org/officeDocument/2006/relationships/hyperlink" Target="http://www.legislation.act.gov.au/a/2008-4/default.asp" TargetMode="External"/><Relationship Id="rId1942" Type="http://schemas.openxmlformats.org/officeDocument/2006/relationships/hyperlink" Target="http://www.legislation.act.gov.au/a/2010-4" TargetMode="External"/><Relationship Id="rId27" Type="http://schemas.openxmlformats.org/officeDocument/2006/relationships/footer" Target="footer6.xml"/><Relationship Id="rId1802" Type="http://schemas.openxmlformats.org/officeDocument/2006/relationships/hyperlink" Target="http://www.legislation.act.gov.au/a/2007-25"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2-39" TargetMode="External"/><Relationship Id="rId590" Type="http://schemas.openxmlformats.org/officeDocument/2006/relationships/footer" Target="footer9.xm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14-59/default.asp" TargetMode="External"/><Relationship Id="rId895" Type="http://schemas.openxmlformats.org/officeDocument/2006/relationships/hyperlink" Target="http://www.legislation.act.gov.au/a/2017-12/default.asp" TargetMode="External"/><Relationship Id="rId1080" Type="http://schemas.openxmlformats.org/officeDocument/2006/relationships/hyperlink" Target="http://www.legislation.act.gov.au/a/2015-2/default.asp" TargetMode="External"/><Relationship Id="rId2131" Type="http://schemas.openxmlformats.org/officeDocument/2006/relationships/hyperlink" Target="http://www.legislation.act.gov.au/a/2019-38/default.asp" TargetMode="External"/><Relationship Id="rId2369" Type="http://schemas.openxmlformats.org/officeDocument/2006/relationships/hyperlink" Target="http://www.legislation.act.gov.au/sl/2008-3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57"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sl/2008-2" TargetMode="External"/><Relationship Id="rId962" Type="http://schemas.openxmlformats.org/officeDocument/2006/relationships/hyperlink" Target="http://www.legislation.act.gov.au/a/2017-30/default.asp"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11-19" TargetMode="External"/><Relationship Id="rId2229" Type="http://schemas.openxmlformats.org/officeDocument/2006/relationships/hyperlink" Target="http://www.legislation.act.gov.au/a/2015-15/default.asp" TargetMode="External"/><Relationship Id="rId2436" Type="http://schemas.openxmlformats.org/officeDocument/2006/relationships/hyperlink" Target="http://www.legislation.act.gov.au/a/2012-2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1925-1" TargetMode="External"/><Relationship Id="rId408" Type="http://schemas.openxmlformats.org/officeDocument/2006/relationships/image" Target="media/image2.wmf"/><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a/2013-40" TargetMode="External"/><Relationship Id="rId1038" Type="http://schemas.openxmlformats.org/officeDocument/2006/relationships/hyperlink" Target="http://www.legislation.act.gov.au/a/2008-4"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10-4" TargetMode="External"/><Relationship Id="rId1897" Type="http://schemas.openxmlformats.org/officeDocument/2006/relationships/hyperlink" Target="http://www.legislation.act.gov.au/a/2008-4"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a/2015-15/default.asp" TargetMode="External"/><Relationship Id="rId2503" Type="http://schemas.openxmlformats.org/officeDocument/2006/relationships/hyperlink" Target="http://www.legislation.act.gov.au/a/2017-14/default.asp"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0-56" TargetMode="External"/><Relationship Id="rId1105" Type="http://schemas.openxmlformats.org/officeDocument/2006/relationships/hyperlink" Target="http://www.legislation.act.gov.au/a/2015-2/default.asp" TargetMode="External"/><Relationship Id="rId1312" Type="http://schemas.openxmlformats.org/officeDocument/2006/relationships/hyperlink" Target="http://www.legislation.act.gov.au/a/2020-22/"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a/2010-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4-28" TargetMode="External"/><Relationship Id="rId559" Type="http://schemas.openxmlformats.org/officeDocument/2006/relationships/hyperlink" Target="http://www.legislation.act.gov.au/a/2008-35" TargetMode="External"/><Relationship Id="rId766" Type="http://schemas.openxmlformats.org/officeDocument/2006/relationships/hyperlink" Target="http://www.legislation.act.gov.au/sl/2008-2" TargetMode="External"/><Relationship Id="rId1189" Type="http://schemas.openxmlformats.org/officeDocument/2006/relationships/hyperlink" Target="http://www.legislation.act.gov.au/a/2011-19"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15-15/default.asp" TargetMode="External"/><Relationship Id="rId1824" Type="http://schemas.openxmlformats.org/officeDocument/2006/relationships/hyperlink" Target="http://www.legislation.act.gov.au/a/2009-30" TargetMode="External"/><Relationship Id="rId2142" Type="http://schemas.openxmlformats.org/officeDocument/2006/relationships/hyperlink" Target="http://www.legislation.act.gov.au/a/2014-26" TargetMode="External"/><Relationship Id="rId2447" Type="http://schemas.openxmlformats.org/officeDocument/2006/relationships/hyperlink" Target="http://www.legislation.act.gov.au/a/2013-23/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4-4" TargetMode="External"/><Relationship Id="rId626" Type="http://schemas.openxmlformats.org/officeDocument/2006/relationships/hyperlink" Target="http://www.legislation.act.gov.au/a/2014-59" TargetMode="External"/><Relationship Id="rId973" Type="http://schemas.openxmlformats.org/officeDocument/2006/relationships/hyperlink" Target="http://www.legislation.act.gov.au/a/2015-33"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15-19" TargetMode="External"/><Relationship Id="rId2002" Type="http://schemas.openxmlformats.org/officeDocument/2006/relationships/hyperlink" Target="http://www.legislation.act.gov.au/a/2014-13"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15-15/default.asp" TargetMode="External"/><Relationship Id="rId833" Type="http://schemas.openxmlformats.org/officeDocument/2006/relationships/hyperlink" Target="http://www.legislation.act.gov.au/cn/2015-2/default.asp" TargetMode="External"/><Relationship Id="rId1116" Type="http://schemas.openxmlformats.org/officeDocument/2006/relationships/hyperlink" Target="http://www.legislation.act.gov.au/a/2010-4" TargetMode="External"/><Relationship Id="rId1463" Type="http://schemas.openxmlformats.org/officeDocument/2006/relationships/hyperlink" Target="http://www.legislation.act.gov.au/a/2010-4"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08-4" TargetMode="External"/><Relationship Id="rId2293" Type="http://schemas.openxmlformats.org/officeDocument/2006/relationships/hyperlink" Target="http://www.legislation.act.gov.au/a/2015-15/default.asp" TargetMode="External"/><Relationship Id="rId2514" Type="http://schemas.openxmlformats.org/officeDocument/2006/relationships/hyperlink" Target="http://www.legislation.act.gov.au/a/2017-30/default.asp"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sl/2008-2"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08-4" TargetMode="External"/><Relationship Id="rId1628" Type="http://schemas.openxmlformats.org/officeDocument/2006/relationships/hyperlink" Target="http://www.legislation.act.gov.au/a/2014-23" TargetMode="External"/><Relationship Id="rId1975" Type="http://schemas.openxmlformats.org/officeDocument/2006/relationships/hyperlink" Target="http://www.legislation.act.gov.au/sl/2009-18" TargetMode="External"/><Relationship Id="rId2153" Type="http://schemas.openxmlformats.org/officeDocument/2006/relationships/hyperlink" Target="http://www.legislation.act.gov.au/a/2016-21" TargetMode="External"/><Relationship Id="rId2360" Type="http://schemas.openxmlformats.org/officeDocument/2006/relationships/hyperlink" Target="http://www.legislation.act.gov.au/a/2008-16"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a/1997-69"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4-59/default.asp" TargetMode="External"/><Relationship Id="rId2220" Type="http://schemas.openxmlformats.org/officeDocument/2006/relationships/hyperlink" Target="http://www.legislation.act.gov.au/a/2015-2/default.asp" TargetMode="External"/><Relationship Id="rId2458" Type="http://schemas.openxmlformats.org/officeDocument/2006/relationships/hyperlink" Target="http://www.legislation.act.gov.au/a/2014-45"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cn/2015-21/default.asp"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0-37"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a/2009-30" TargetMode="External"/><Relationship Id="rId2097" Type="http://schemas.openxmlformats.org/officeDocument/2006/relationships/hyperlink" Target="http://www.legislation.act.gov.au/a/2016-29" TargetMode="External"/><Relationship Id="rId2318" Type="http://schemas.openxmlformats.org/officeDocument/2006/relationships/hyperlink" Target="http://www.legislation.act.gov.au/a/2009-20" TargetMode="External"/><Relationship Id="rId2525" Type="http://schemas.openxmlformats.org/officeDocument/2006/relationships/hyperlink" Target="http://www.legislation.act.gov.au/a/2018-8/default.asp"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1925-1" TargetMode="External"/><Relationship Id="rId690" Type="http://schemas.openxmlformats.org/officeDocument/2006/relationships/hyperlink" Target="http://www.legislation.act.gov.au/a/2004-12"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6-21"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09-30" TargetMode="External"/><Relationship Id="rId1541" Type="http://schemas.openxmlformats.org/officeDocument/2006/relationships/hyperlink" Target="http://www.legislation.act.gov.au/a/2010-4" TargetMode="External"/><Relationship Id="rId1779" Type="http://schemas.openxmlformats.org/officeDocument/2006/relationships/hyperlink" Target="http://www.legislation.act.gov.au/a/2014-23" TargetMode="External"/><Relationship Id="rId1986" Type="http://schemas.openxmlformats.org/officeDocument/2006/relationships/hyperlink" Target="http://www.legislation.act.gov.au/a/2010-24" TargetMode="External"/><Relationship Id="rId2164" Type="http://schemas.openxmlformats.org/officeDocument/2006/relationships/hyperlink" Target="http://www.legislation.act.gov.au/a/2010-37" TargetMode="External"/><Relationship Id="rId2371" Type="http://schemas.openxmlformats.org/officeDocument/2006/relationships/hyperlink" Target="http://www.legislation.act.gov.au/sl/2008-3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9-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5-33" TargetMode="External"/><Relationship Id="rId1180" Type="http://schemas.openxmlformats.org/officeDocument/2006/relationships/hyperlink" Target="http://www.legislation.act.gov.au/a/2011-23"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14-13" TargetMode="External"/><Relationship Id="rId1846" Type="http://schemas.openxmlformats.org/officeDocument/2006/relationships/hyperlink" Target="http://www.legislation.act.gov.au/sl/2008-2" TargetMode="External"/><Relationship Id="rId2024" Type="http://schemas.openxmlformats.org/officeDocument/2006/relationships/hyperlink" Target="http://www.legislation.act.gov.au/a/2017-12/default.asp" TargetMode="External"/><Relationship Id="rId2231" Type="http://schemas.openxmlformats.org/officeDocument/2006/relationships/hyperlink" Target="http://www.legislation.act.gov.au/a/2010-37" TargetMode="External"/><Relationship Id="rId2469" Type="http://schemas.openxmlformats.org/officeDocument/2006/relationships/hyperlink" Target="http://www.legislation.act.gov.au/a/2015-17"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ni/2008-27/default.asp" TargetMode="External"/><Relationship Id="rId855" Type="http://schemas.openxmlformats.org/officeDocument/2006/relationships/hyperlink" Target="http://www.legislation.act.gov.au/a/2016-55/default.asp" TargetMode="External"/><Relationship Id="rId1040" Type="http://schemas.openxmlformats.org/officeDocument/2006/relationships/hyperlink" Target="http://www.legislation.act.gov.au/a/2011-28" TargetMode="External"/><Relationship Id="rId1278" Type="http://schemas.openxmlformats.org/officeDocument/2006/relationships/hyperlink" Target="http://www.legislation.act.gov.au/a/2008-36" TargetMode="External"/><Relationship Id="rId1485" Type="http://schemas.openxmlformats.org/officeDocument/2006/relationships/hyperlink" Target="http://www.legislation.act.gov.au/a/2019-28/" TargetMode="External"/><Relationship Id="rId1692" Type="http://schemas.openxmlformats.org/officeDocument/2006/relationships/hyperlink" Target="http://www.legislation.act.gov.au/a/2007-26"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a/2009-30" TargetMode="External"/><Relationship Id="rId2329" Type="http://schemas.openxmlformats.org/officeDocument/2006/relationships/hyperlink" Target="http://www.legislation.act.gov.au/a/2015-15/default.asp" TargetMode="External"/><Relationship Id="rId2536" Type="http://schemas.openxmlformats.org/officeDocument/2006/relationships/hyperlink" Target="http://www.legislation.act.gov.au/a/2019-7/default.asp" TargetMode="External"/><Relationship Id="rId287" Type="http://schemas.openxmlformats.org/officeDocument/2006/relationships/hyperlink" Target="http://www.legislation.act.gov.au/ni/2008-27/default.asp"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ni/2008-27/default.asp" TargetMode="External"/><Relationship Id="rId508" Type="http://schemas.openxmlformats.org/officeDocument/2006/relationships/hyperlink" Target="http://www.legislation.act.gov.au/a/2014-59/default.asp" TargetMode="External"/><Relationship Id="rId715" Type="http://schemas.openxmlformats.org/officeDocument/2006/relationships/hyperlink" Target="http://www.legislation.act.gov.au/a/2014-59/default.asp"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5-2/default.asp"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4-13" TargetMode="External"/><Relationship Id="rId2175" Type="http://schemas.openxmlformats.org/officeDocument/2006/relationships/hyperlink" Target="http://www.legislation.act.gov.au/a/2014-26" TargetMode="External"/><Relationship Id="rId2382" Type="http://schemas.openxmlformats.org/officeDocument/2006/relationships/hyperlink" Target="http://www.legislation.act.gov.au/sl/2008-41"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25-1" TargetMode="External"/><Relationship Id="rId799" Type="http://schemas.openxmlformats.org/officeDocument/2006/relationships/hyperlink" Target="http://www.legislation.act.gov.au/sl/2008-2" TargetMode="External"/><Relationship Id="rId1191" Type="http://schemas.openxmlformats.org/officeDocument/2006/relationships/hyperlink" Target="http://www.legislation.act.gov.au/a/2012-23"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a/2009-30" TargetMode="External"/><Relationship Id="rId2035" Type="http://schemas.openxmlformats.org/officeDocument/2006/relationships/hyperlink" Target="http://www.legislation.act.gov.au/a/2019-20/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0" TargetMode="External"/><Relationship Id="rId659" Type="http://schemas.openxmlformats.org/officeDocument/2006/relationships/hyperlink" Target="http://www.comlaw.gov.au/Series/C2004A03701" TargetMode="External"/><Relationship Id="rId866" Type="http://schemas.openxmlformats.org/officeDocument/2006/relationships/hyperlink" Target="http://www.legislation.act.gov.au/sl/2017-18/default.asp" TargetMode="External"/><Relationship Id="rId1289" Type="http://schemas.openxmlformats.org/officeDocument/2006/relationships/hyperlink" Target="http://www.legislation.act.gov.au/a/2010-4" TargetMode="External"/><Relationship Id="rId1412" Type="http://schemas.openxmlformats.org/officeDocument/2006/relationships/hyperlink" Target="http://www.legislation.act.gov.au/a/2014-41/default.asp" TargetMode="External"/><Relationship Id="rId1496" Type="http://schemas.openxmlformats.org/officeDocument/2006/relationships/hyperlink" Target="http://www.legislation.act.gov.au/a/2007-25"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a/2009-30" TargetMode="External"/><Relationship Id="rId2242" Type="http://schemas.openxmlformats.org/officeDocument/2006/relationships/hyperlink" Target="http://www.legislation.act.gov.au/a/2010-4" TargetMode="External"/><Relationship Id="rId2547" Type="http://schemas.openxmlformats.org/officeDocument/2006/relationships/hyperlink" Target="http://www.legislation.act.gov.au/a/2019-38/"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04-11"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0-56" TargetMode="External"/><Relationship Id="rId1356" Type="http://schemas.openxmlformats.org/officeDocument/2006/relationships/hyperlink" Target="http://www.legislation.act.gov.au/a/2007-25" TargetMode="External"/><Relationship Id="rId2102" Type="http://schemas.openxmlformats.org/officeDocument/2006/relationships/hyperlink" Target="http://www.legislation.act.gov.au/a/2010-56"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14-59"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3-23"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08-4/default.asp" TargetMode="External"/><Relationship Id="rId1868" Type="http://schemas.openxmlformats.org/officeDocument/2006/relationships/hyperlink" Target="http://www.legislation.act.gov.au/sl/2008-41" TargetMode="External"/><Relationship Id="rId2186" Type="http://schemas.openxmlformats.org/officeDocument/2006/relationships/hyperlink" Target="http://www.legislation.act.gov.au/a/2015-19" TargetMode="External"/><Relationship Id="rId2393" Type="http://schemas.openxmlformats.org/officeDocument/2006/relationships/hyperlink" Target="http://www.legislation.act.gov.au/sl/2009-35" TargetMode="External"/><Relationship Id="rId2407" Type="http://schemas.openxmlformats.org/officeDocument/2006/relationships/hyperlink" Target="http://www.legislation.act.gov.au/sl/2008-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ni/2008-27/default.asp"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08-4" TargetMode="External"/><Relationship Id="rId1630" Type="http://schemas.openxmlformats.org/officeDocument/2006/relationships/hyperlink" Target="http://www.legislation.act.gov.au/a/2010-4" TargetMode="External"/><Relationship Id="rId2046" Type="http://schemas.openxmlformats.org/officeDocument/2006/relationships/hyperlink" Target="http://www.legislation.act.gov.au/a/2008-4" TargetMode="External"/><Relationship Id="rId2253" Type="http://schemas.openxmlformats.org/officeDocument/2006/relationships/hyperlink" Target="http://www.legislation.act.gov.au/a/2015-15/default.asp" TargetMode="External"/><Relationship Id="rId2460" Type="http://schemas.openxmlformats.org/officeDocument/2006/relationships/hyperlink" Target="http://www.legislation.act.gov.au/a/2014-49/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9-20/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9-49"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16-29" TargetMode="External"/><Relationship Id="rId2320" Type="http://schemas.openxmlformats.org/officeDocument/2006/relationships/hyperlink" Target="http://www.legislation.act.gov.au/a/2014-26" TargetMode="External"/><Relationship Id="rId2558" Type="http://schemas.openxmlformats.org/officeDocument/2006/relationships/footer" Target="footer25.xml"/><Relationship Id="rId737" Type="http://schemas.openxmlformats.org/officeDocument/2006/relationships/hyperlink" Target="http://www.legislation.act.gov.au/a/2005-51" TargetMode="External"/><Relationship Id="rId944" Type="http://schemas.openxmlformats.org/officeDocument/2006/relationships/hyperlink" Target="http://www.legislation.act.gov.au/a/2017-28/default.asp"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11-19" TargetMode="External"/><Relationship Id="rId1781" Type="http://schemas.openxmlformats.org/officeDocument/2006/relationships/hyperlink" Target="http://www.legislation.act.gov.au/a/2014-23" TargetMode="External"/><Relationship Id="rId2197" Type="http://schemas.openxmlformats.org/officeDocument/2006/relationships/hyperlink" Target="http://www.legislation.act.gov.au/a/2014-41/default.asp" TargetMode="External"/><Relationship Id="rId2418" Type="http://schemas.openxmlformats.org/officeDocument/2006/relationships/hyperlink" Target="http://www.legislation.act.gov.au/a/2011-22"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s://www.legislation.act.gov.au/a/2019-28/"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cn/2011-1/default.asp" TargetMode="External"/><Relationship Id="rId1227" Type="http://schemas.openxmlformats.org/officeDocument/2006/relationships/hyperlink" Target="http://www.legislation.act.gov.au/a/2015-33" TargetMode="External"/><Relationship Id="rId1434" Type="http://schemas.openxmlformats.org/officeDocument/2006/relationships/hyperlink" Target="http://www.legislation.act.gov.au/a/2017-12/default.asp" TargetMode="External"/><Relationship Id="rId1641" Type="http://schemas.openxmlformats.org/officeDocument/2006/relationships/hyperlink" Target="http://www.legislation.act.gov.au/a/2013-15" TargetMode="External"/><Relationship Id="rId1879" Type="http://schemas.openxmlformats.org/officeDocument/2006/relationships/hyperlink" Target="http://www.legislation.act.gov.au/sl/2008-27" TargetMode="External"/><Relationship Id="rId2057" Type="http://schemas.openxmlformats.org/officeDocument/2006/relationships/hyperlink" Target="http://www.legislation.act.gov.au/a/2013-3" TargetMode="External"/><Relationship Id="rId2264" Type="http://schemas.openxmlformats.org/officeDocument/2006/relationships/hyperlink" Target="http://www.legislation.act.gov.au/a/2007-25" TargetMode="External"/><Relationship Id="rId2471" Type="http://schemas.openxmlformats.org/officeDocument/2006/relationships/hyperlink" Target="http://www.legislation.act.gov.au/a/2015-17/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9-4" TargetMode="External"/><Relationship Id="rId650" Type="http://schemas.openxmlformats.org/officeDocument/2006/relationships/header" Target="header15.xml"/><Relationship Id="rId888" Type="http://schemas.openxmlformats.org/officeDocument/2006/relationships/hyperlink" Target="http://www.legislation.act.gov.au/a/2008-4" TargetMode="External"/><Relationship Id="rId1073" Type="http://schemas.openxmlformats.org/officeDocument/2006/relationships/hyperlink" Target="http://www.legislation.act.gov.au/a/2009-30"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a/2010-37" TargetMode="External"/><Relationship Id="rId2124" Type="http://schemas.openxmlformats.org/officeDocument/2006/relationships/hyperlink" Target="http://www.legislation.act.gov.au/a/2011-28" TargetMode="External"/><Relationship Id="rId2331" Type="http://schemas.openxmlformats.org/officeDocument/2006/relationships/hyperlink" Target="http://www.legislation.act.gov.au/a/2010-56"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1-28" TargetMode="External"/><Relationship Id="rId1140" Type="http://schemas.openxmlformats.org/officeDocument/2006/relationships/hyperlink" Target="http://www.legislation.act.gov.au/a/2015-2/default.asp"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8-16/default.asp" TargetMode="External"/><Relationship Id="rId1792" Type="http://schemas.openxmlformats.org/officeDocument/2006/relationships/hyperlink" Target="http://www.legislation.act.gov.au/a/2011-23" TargetMode="External"/><Relationship Id="rId1806" Type="http://schemas.openxmlformats.org/officeDocument/2006/relationships/hyperlink" Target="http://www.legislation.act.gov.au/a/2008-4" TargetMode="External"/><Relationship Id="rId2429" Type="http://schemas.openxmlformats.org/officeDocument/2006/relationships/hyperlink" Target="http://www.legislation.act.gov.au/a/2011-5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6" TargetMode="External"/><Relationship Id="rId510" Type="http://schemas.openxmlformats.org/officeDocument/2006/relationships/hyperlink" Target="http://www.legislation.act.gov.au/a/2001-14" TargetMode="External"/><Relationship Id="rId594" Type="http://schemas.openxmlformats.org/officeDocument/2006/relationships/footer" Target="footer11.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54" TargetMode="External"/><Relationship Id="rId1238" Type="http://schemas.openxmlformats.org/officeDocument/2006/relationships/hyperlink" Target="http://www.legislation.act.gov.au/a/2010-4" TargetMode="External"/><Relationship Id="rId1445" Type="http://schemas.openxmlformats.org/officeDocument/2006/relationships/hyperlink" Target="http://www.legislation.act.gov.au/a/2010-37" TargetMode="External"/><Relationship Id="rId1652" Type="http://schemas.openxmlformats.org/officeDocument/2006/relationships/hyperlink" Target="http://www.legislation.act.gov.au/a/2008-28" TargetMode="External"/><Relationship Id="rId2068" Type="http://schemas.openxmlformats.org/officeDocument/2006/relationships/hyperlink" Target="http://www.legislation.act.gov.au/a/2013-19" TargetMode="External"/><Relationship Id="rId2275" Type="http://schemas.openxmlformats.org/officeDocument/2006/relationships/hyperlink" Target="http://www.legislation.act.gov.au/a/2015-50"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3-19" TargetMode="External"/><Relationship Id="rId1000" Type="http://schemas.openxmlformats.org/officeDocument/2006/relationships/hyperlink" Target="http://www.legislation.act.gov.au/a/2015-33" TargetMode="External"/><Relationship Id="rId1084" Type="http://schemas.openxmlformats.org/officeDocument/2006/relationships/hyperlink" Target="http://www.legislation.act.gov.au/a/2019-22/default.asp" TargetMode="External"/><Relationship Id="rId1305" Type="http://schemas.openxmlformats.org/officeDocument/2006/relationships/hyperlink" Target="http://www.legislation.act.gov.au/a/2012-23" TargetMode="External"/><Relationship Id="rId1957" Type="http://schemas.openxmlformats.org/officeDocument/2006/relationships/hyperlink" Target="http://www.legislation.act.gov.au/a/2009-30" TargetMode="External"/><Relationship Id="rId2482" Type="http://schemas.openxmlformats.org/officeDocument/2006/relationships/hyperlink" Target="http://www.legislation.act.gov.au/a/2016-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8-41" TargetMode="External"/><Relationship Id="rId966" Type="http://schemas.openxmlformats.org/officeDocument/2006/relationships/hyperlink" Target="http://www.legislation.act.gov.au/a/2017-30/default.asp" TargetMode="External"/><Relationship Id="rId1291" Type="http://schemas.openxmlformats.org/officeDocument/2006/relationships/hyperlink" Target="http://www.legislation.act.gov.au/a/2008-36" TargetMode="External"/><Relationship Id="rId1389" Type="http://schemas.openxmlformats.org/officeDocument/2006/relationships/hyperlink" Target="http://www.legislation.act.gov.au/a/2010-56"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11-19"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1-19" TargetMode="External"/><Relationship Id="rId2342" Type="http://schemas.openxmlformats.org/officeDocument/2006/relationships/hyperlink" Target="http://www.legislation.act.gov.au/a/2007-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2"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7-30/default.asp" TargetMode="External"/><Relationship Id="rId1249" Type="http://schemas.openxmlformats.org/officeDocument/2006/relationships/hyperlink" Target="http://www.legislation.act.gov.au/a/2015-15/default.asp"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5-1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26" TargetMode="External"/><Relationship Id="rId1011" Type="http://schemas.openxmlformats.org/officeDocument/2006/relationships/hyperlink" Target="http://www.legislation.act.gov.au/a/2010-4" TargetMode="External"/><Relationship Id="rId1109" Type="http://schemas.openxmlformats.org/officeDocument/2006/relationships/hyperlink" Target="http://www.legislation.act.gov.au/a/2016-2/default.asp" TargetMode="External"/><Relationship Id="rId1456" Type="http://schemas.openxmlformats.org/officeDocument/2006/relationships/hyperlink" Target="http://www.legislation.act.gov.au/a/2010-4" TargetMode="External"/><Relationship Id="rId1663" Type="http://schemas.openxmlformats.org/officeDocument/2006/relationships/hyperlink" Target="http://www.legislation.act.gov.au/a/2014-59/default.asp"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a/2009-30" TargetMode="External"/><Relationship Id="rId2286" Type="http://schemas.openxmlformats.org/officeDocument/2006/relationships/hyperlink" Target="http://www.legislation.act.gov.au/a/2010-56" TargetMode="External"/><Relationship Id="rId2493" Type="http://schemas.openxmlformats.org/officeDocument/2006/relationships/hyperlink" Target="http://www.legislation.act.gov.au/a/2016-24/default.asp" TargetMode="External"/><Relationship Id="rId2507" Type="http://schemas.openxmlformats.org/officeDocument/2006/relationships/hyperlink" Target="http://www.legislation.act.gov.au/sl/2017-18/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legislation.act.gov.au/a/2001-16" TargetMode="External"/><Relationship Id="rId672" Type="http://schemas.openxmlformats.org/officeDocument/2006/relationships/hyperlink" Target="http://www.legislation.act.gov.au/a/1991-100" TargetMode="External"/><Relationship Id="rId1095" Type="http://schemas.openxmlformats.org/officeDocument/2006/relationships/hyperlink" Target="http://www.legislation.act.gov.au/a/2008-4" TargetMode="External"/><Relationship Id="rId1316" Type="http://schemas.openxmlformats.org/officeDocument/2006/relationships/hyperlink" Target="http://www.legislation.act.gov.au/a/2008-36" TargetMode="External"/><Relationship Id="rId1523" Type="http://schemas.openxmlformats.org/officeDocument/2006/relationships/hyperlink" Target="http://www.legislation.act.gov.au/a/2015-19" TargetMode="External"/><Relationship Id="rId1730" Type="http://schemas.openxmlformats.org/officeDocument/2006/relationships/hyperlink" Target="http://www.legislation.act.gov.au/a/2014-45" TargetMode="External"/><Relationship Id="rId2146" Type="http://schemas.openxmlformats.org/officeDocument/2006/relationships/hyperlink" Target="http://www.legislation.act.gov.au/a/2011-28" TargetMode="External"/><Relationship Id="rId2353" Type="http://schemas.openxmlformats.org/officeDocument/2006/relationships/hyperlink" Target="http://www.legislation.act.gov.au/sl/2008-8" TargetMode="External"/><Relationship Id="rId2560" Type="http://schemas.openxmlformats.org/officeDocument/2006/relationships/footer" Target="footer26.xm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2-23" TargetMode="External"/><Relationship Id="rId1162" Type="http://schemas.openxmlformats.org/officeDocument/2006/relationships/hyperlink" Target="http://www.legislation.act.gov.au/a/2011-54"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4-23" TargetMode="External"/><Relationship Id="rId2213" Type="http://schemas.openxmlformats.org/officeDocument/2006/relationships/hyperlink" Target="http://www.legislation.act.gov.au/a/2017-12/default.asp" TargetMode="External"/><Relationship Id="rId2420" Type="http://schemas.openxmlformats.org/officeDocument/2006/relationships/hyperlink" Target="http://www.legislation.act.gov.au/a/2011-2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5-19" TargetMode="External"/><Relationship Id="rId1022" Type="http://schemas.openxmlformats.org/officeDocument/2006/relationships/hyperlink" Target="http://www.legislation.act.gov.au/a/2015-33" TargetMode="External"/><Relationship Id="rId1467" Type="http://schemas.openxmlformats.org/officeDocument/2006/relationships/hyperlink" Target="http://www.legislation.act.gov.au/a/2015-19"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08-4" TargetMode="External"/><Relationship Id="rId2518" Type="http://schemas.openxmlformats.org/officeDocument/2006/relationships/hyperlink" Target="http://www.legislation.act.gov.au/a/2017-39/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comlaw.gov.au/Series/C2004A00275" TargetMode="External"/><Relationship Id="rId683" Type="http://schemas.openxmlformats.org/officeDocument/2006/relationships/footer" Target="footer21.xml"/><Relationship Id="rId890" Type="http://schemas.openxmlformats.org/officeDocument/2006/relationships/hyperlink" Target="http://www.legislation.act.gov.au/a/2015-19" TargetMode="External"/><Relationship Id="rId904" Type="http://schemas.openxmlformats.org/officeDocument/2006/relationships/hyperlink" Target="http://www.legislation.act.gov.au/a/2011-3" TargetMode="External"/><Relationship Id="rId1327" Type="http://schemas.openxmlformats.org/officeDocument/2006/relationships/hyperlink" Target="http://www.legislation.act.gov.au/a/2014-45" TargetMode="External"/><Relationship Id="rId1534" Type="http://schemas.openxmlformats.org/officeDocument/2006/relationships/hyperlink" Target="http://www.legislation.act.gov.au/a/2014-23"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9-28/" TargetMode="External"/><Relationship Id="rId2364" Type="http://schemas.openxmlformats.org/officeDocument/2006/relationships/hyperlink" Target="http://www.legislation.act.gov.au/sl/2008-2"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9-22/default.asp" TargetMode="External"/><Relationship Id="rId1380" Type="http://schemas.openxmlformats.org/officeDocument/2006/relationships/hyperlink" Target="http://www.legislation.act.gov.au/a/2014-41/default.asp" TargetMode="External"/><Relationship Id="rId1601" Type="http://schemas.openxmlformats.org/officeDocument/2006/relationships/hyperlink" Target="http://www.legislation.act.gov.au/a/2018-16/default.asp" TargetMode="External"/><Relationship Id="rId1839" Type="http://schemas.openxmlformats.org/officeDocument/2006/relationships/hyperlink" Target="http://www.legislation.act.gov.au/sl/2008-2" TargetMode="External"/><Relationship Id="rId2017" Type="http://schemas.openxmlformats.org/officeDocument/2006/relationships/hyperlink" Target="http://www.legislation.act.gov.au/a/2015-2/default.asp" TargetMode="External"/><Relationship Id="rId2224" Type="http://schemas.openxmlformats.org/officeDocument/2006/relationships/hyperlink" Target="http://www.legislation.act.gov.au/a/2014-59/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25-1" TargetMode="External"/><Relationship Id="rId750" Type="http://schemas.openxmlformats.org/officeDocument/2006/relationships/hyperlink" Target="http://www.legislation.act.gov.au/cn/2008-1/default.asp" TargetMode="External"/><Relationship Id="rId848" Type="http://schemas.openxmlformats.org/officeDocument/2006/relationships/hyperlink" Target="http://www.legislation.act.gov.au/a/2016-1/default.asp" TargetMode="External"/><Relationship Id="rId1033" Type="http://schemas.openxmlformats.org/officeDocument/2006/relationships/hyperlink" Target="http://www.legislation.act.gov.au/a/2012-23" TargetMode="External"/><Relationship Id="rId1478" Type="http://schemas.openxmlformats.org/officeDocument/2006/relationships/hyperlink" Target="http://www.legislation.act.gov.au/a/2019-28/" TargetMode="External"/><Relationship Id="rId1685" Type="http://schemas.openxmlformats.org/officeDocument/2006/relationships/hyperlink" Target="http://www.legislation.act.gov.au/a/2014-59/default.asp" TargetMode="External"/><Relationship Id="rId1892" Type="http://schemas.openxmlformats.org/officeDocument/2006/relationships/hyperlink" Target="http://www.legislation.act.gov.au/sl/2008-8"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0-15" TargetMode="External"/><Relationship Id="rId2529" Type="http://schemas.openxmlformats.org/officeDocument/2006/relationships/hyperlink" Target="http://www.legislation.act.gov.au/a/2018-16/default.asp" TargetMode="External"/><Relationship Id="rId487" Type="http://schemas.openxmlformats.org/officeDocument/2006/relationships/hyperlink" Target="http://www.legislation.act.gov.au/a/2001-16"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comlaw.gov.au/Series/C2004A05250" TargetMode="External"/><Relationship Id="rId708" Type="http://schemas.openxmlformats.org/officeDocument/2006/relationships/hyperlink" Target="http://www.legislation.act.gov.au/a/2001-14" TargetMode="External"/><Relationship Id="rId915" Type="http://schemas.openxmlformats.org/officeDocument/2006/relationships/hyperlink" Target="http://www.legislation.act.gov.au/a/2017-12/default.asp"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4-59/default.asp" TargetMode="External"/><Relationship Id="rId2168" Type="http://schemas.openxmlformats.org/officeDocument/2006/relationships/hyperlink" Target="http://www.legislation.act.gov.au/a/2014-41/default.asp" TargetMode="External"/><Relationship Id="rId2375" Type="http://schemas.openxmlformats.org/officeDocument/2006/relationships/hyperlink" Target="http://www.legislation.act.gov.au/a/2008-28"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4-26" TargetMode="External"/><Relationship Id="rId1100" Type="http://schemas.openxmlformats.org/officeDocument/2006/relationships/hyperlink" Target="http://www.legislation.act.gov.au/a/2014-59/default.asp" TargetMode="External"/><Relationship Id="rId1184" Type="http://schemas.openxmlformats.org/officeDocument/2006/relationships/hyperlink" Target="http://www.legislation.act.gov.au/a/2016-18/default.asp" TargetMode="External"/><Relationship Id="rId1405" Type="http://schemas.openxmlformats.org/officeDocument/2006/relationships/hyperlink" Target="http://www.legislation.act.gov.au/a/2008-4"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a/2018-1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sl/2009-35" TargetMode="External"/><Relationship Id="rId859" Type="http://schemas.openxmlformats.org/officeDocument/2006/relationships/hyperlink" Target="http://www.legislation.act.gov.au/cn/2017-5/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19-28/" TargetMode="External"/><Relationship Id="rId1612" Type="http://schemas.openxmlformats.org/officeDocument/2006/relationships/hyperlink" Target="http://www.legislation.act.gov.au/a/2011-19" TargetMode="External"/><Relationship Id="rId1696" Type="http://schemas.openxmlformats.org/officeDocument/2006/relationships/hyperlink" Target="http://www.legislation.act.gov.au/a/2016-13" TargetMode="External"/><Relationship Id="rId1917" Type="http://schemas.openxmlformats.org/officeDocument/2006/relationships/hyperlink" Target="http://www.legislation.act.gov.au/a/2009-30" TargetMode="External"/><Relationship Id="rId2235" Type="http://schemas.openxmlformats.org/officeDocument/2006/relationships/hyperlink" Target="http://www.legislation.act.gov.au/a/2017-39" TargetMode="External"/><Relationship Id="rId2442" Type="http://schemas.openxmlformats.org/officeDocument/2006/relationships/hyperlink" Target="http://www.legislation.act.gov.au/a/2013-23/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1994-28" TargetMode="External"/><Relationship Id="rId498" Type="http://schemas.openxmlformats.org/officeDocument/2006/relationships/hyperlink" Target="http://www.legislation.act.gov.au/ni/2008-27/default.asp" TargetMode="External"/><Relationship Id="rId621" Type="http://schemas.openxmlformats.org/officeDocument/2006/relationships/hyperlink" Target="http://www.comlaw.gov.au/Series/C2004A00485"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s://www.legislation.act.gov.au/a/2020-20/" TargetMode="External"/><Relationship Id="rId1349" Type="http://schemas.openxmlformats.org/officeDocument/2006/relationships/hyperlink" Target="http://www.legislation.act.gov.au/a/2016-21" TargetMode="External"/><Relationship Id="rId2081" Type="http://schemas.openxmlformats.org/officeDocument/2006/relationships/hyperlink" Target="http://www.legislation.act.gov.au/a/2010-56" TargetMode="External"/><Relationship Id="rId2179" Type="http://schemas.openxmlformats.org/officeDocument/2006/relationships/hyperlink" Target="http://www.legislation.act.gov.au/a/2010-56" TargetMode="External"/><Relationship Id="rId2302" Type="http://schemas.openxmlformats.org/officeDocument/2006/relationships/hyperlink" Target="http://www.legislation.act.gov.au/a/2015-15/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ni/2008-27/default.asp"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10-4"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9-18" TargetMode="External"/><Relationship Id="rId2386" Type="http://schemas.openxmlformats.org/officeDocument/2006/relationships/hyperlink" Target="http://www.legislation.act.gov.au/a/2008-45"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25-11"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cn/2008-10/default.asp" TargetMode="External"/><Relationship Id="rId1195" Type="http://schemas.openxmlformats.org/officeDocument/2006/relationships/hyperlink" Target="http://www.legislation.act.gov.au/a/2014-41/default.asp"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14-13" TargetMode="External"/><Relationship Id="rId1830" Type="http://schemas.openxmlformats.org/officeDocument/2006/relationships/hyperlink" Target="http://www.legislation.act.gov.au/sl/2008-33" TargetMode="External"/><Relationship Id="rId2039" Type="http://schemas.openxmlformats.org/officeDocument/2006/relationships/hyperlink" Target="http://www.legislation.act.gov.au/a/2019-28/" TargetMode="External"/><Relationship Id="rId2246" Type="http://schemas.openxmlformats.org/officeDocument/2006/relationships/hyperlink" Target="http://www.legislation.act.gov.au/a/2007-25" TargetMode="External"/><Relationship Id="rId2453" Type="http://schemas.openxmlformats.org/officeDocument/2006/relationships/hyperlink" Target="http://www.legislation.act.gov.au/a/2014-23/default.asp"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99-4" TargetMode="External"/><Relationship Id="rId632" Type="http://schemas.openxmlformats.org/officeDocument/2006/relationships/header" Target="header12.xm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27" TargetMode="External"/><Relationship Id="rId2092" Type="http://schemas.openxmlformats.org/officeDocument/2006/relationships/hyperlink" Target="http://www.legislation.act.gov.au/a/2014-59/default.asp" TargetMode="External"/><Relationship Id="rId2106" Type="http://schemas.openxmlformats.org/officeDocument/2006/relationships/hyperlink" Target="http://www.legislation.act.gov.au/a/2010-56" TargetMode="External"/><Relationship Id="rId2313" Type="http://schemas.openxmlformats.org/officeDocument/2006/relationships/hyperlink" Target="http://www.legislation.act.gov.au/a/2018-16/default.asp" TargetMode="External"/><Relationship Id="rId2520" Type="http://schemas.openxmlformats.org/officeDocument/2006/relationships/hyperlink" Target="http://www.legislation.act.gov.au/a/2017-39/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3-3"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4-23" TargetMode="External"/><Relationship Id="rId1981" Type="http://schemas.openxmlformats.org/officeDocument/2006/relationships/hyperlink" Target="http://www.legislation.act.gov.au/sl/2008-2" TargetMode="External"/><Relationship Id="rId2397" Type="http://schemas.openxmlformats.org/officeDocument/2006/relationships/hyperlink" Target="http://www.legislation.act.gov.au/a/2009-20"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ni/2008-27/default.asp"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sl/2008-2"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4-13"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a/2018-8/default.asp" TargetMode="External"/><Relationship Id="rId2464" Type="http://schemas.openxmlformats.org/officeDocument/2006/relationships/hyperlink" Target="http://www.legislation.act.gov.au/a/2015-2/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7-92"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08-36" TargetMode="External"/><Relationship Id="rId1480" Type="http://schemas.openxmlformats.org/officeDocument/2006/relationships/hyperlink" Target="http://www.legislation.act.gov.au/a/2019-28/"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15-15/default.asp" TargetMode="External"/><Relationship Id="rId2324" Type="http://schemas.openxmlformats.org/officeDocument/2006/relationships/hyperlink" Target="http://www.legislation.act.gov.au/a/2014-26" TargetMode="External"/><Relationship Id="rId850" Type="http://schemas.openxmlformats.org/officeDocument/2006/relationships/hyperlink" Target="http://www.legislation.act.gov.au/a/2016-21" TargetMode="External"/><Relationship Id="rId948" Type="http://schemas.openxmlformats.org/officeDocument/2006/relationships/hyperlink" Target="http://www.legislation.act.gov.au/a/2016-21" TargetMode="External"/><Relationship Id="rId1133" Type="http://schemas.openxmlformats.org/officeDocument/2006/relationships/hyperlink" Target="http://www.legislation.act.gov.au/a/2015-2/default.asp"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10-4" TargetMode="External"/><Relationship Id="rId1785" Type="http://schemas.openxmlformats.org/officeDocument/2006/relationships/hyperlink" Target="http://www.legislation.act.gov.au/a/2014-23" TargetMode="External"/><Relationship Id="rId1992" Type="http://schemas.openxmlformats.org/officeDocument/2006/relationships/hyperlink" Target="http://www.legislation.act.gov.au/a/2011-19" TargetMode="External"/><Relationship Id="rId2531" Type="http://schemas.openxmlformats.org/officeDocument/2006/relationships/hyperlink" Target="http://www.legislation.act.gov.au/a/2018-16/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5-51" TargetMode="External"/><Relationship Id="rId503" Type="http://schemas.openxmlformats.org/officeDocument/2006/relationships/hyperlink" Target="http://www.legislation.act.gov.au/a/2004-57" TargetMode="External"/><Relationship Id="rId587" Type="http://schemas.openxmlformats.org/officeDocument/2006/relationships/header" Target="header7.xml"/><Relationship Id="rId710" Type="http://schemas.openxmlformats.org/officeDocument/2006/relationships/hyperlink" Target="http://www.legislation.act.gov.au/a/1999-77" TargetMode="External"/><Relationship Id="rId808" Type="http://schemas.openxmlformats.org/officeDocument/2006/relationships/hyperlink" Target="http://www.legislation.act.gov.au/a/2011-23" TargetMode="External"/><Relationship Id="rId1340" Type="http://schemas.openxmlformats.org/officeDocument/2006/relationships/hyperlink" Target="http://www.legislation.act.gov.au/a/2009-30" TargetMode="External"/><Relationship Id="rId1438" Type="http://schemas.openxmlformats.org/officeDocument/2006/relationships/hyperlink" Target="http://www.legislation.act.gov.au/a/2015-19" TargetMode="External"/><Relationship Id="rId1645" Type="http://schemas.openxmlformats.org/officeDocument/2006/relationships/hyperlink" Target="http://www.legislation.act.gov.au/a/2014-13"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4-59/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a/2010-4"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9-22/default.asp" TargetMode="External"/><Relationship Id="rId1852" Type="http://schemas.openxmlformats.org/officeDocument/2006/relationships/hyperlink" Target="http://www.legislation.act.gov.au/sl/2008-2" TargetMode="External"/><Relationship Id="rId2030" Type="http://schemas.openxmlformats.org/officeDocument/2006/relationships/hyperlink" Target="http://www.legislation.act.gov.au/a/2018-16/default.asp" TargetMode="External"/><Relationship Id="rId2128" Type="http://schemas.openxmlformats.org/officeDocument/2006/relationships/hyperlink" Target="http://www.legislation.act.gov.au/a/2016-52/default.asp" TargetMode="External"/><Relationship Id="rId2475" Type="http://schemas.openxmlformats.org/officeDocument/2006/relationships/hyperlink" Target="http://www.legislation.act.gov.au/a/2015-33" TargetMode="External"/><Relationship Id="rId654" Type="http://schemas.openxmlformats.org/officeDocument/2006/relationships/hyperlink" Target="http://www.legislation.act.gov.au/a/2007-8" TargetMode="External"/><Relationship Id="rId861" Type="http://schemas.openxmlformats.org/officeDocument/2006/relationships/hyperlink" Target="http://www.legislation.act.gov.au/a/2017-12/default.asp" TargetMode="External"/><Relationship Id="rId959" Type="http://schemas.openxmlformats.org/officeDocument/2006/relationships/hyperlink" Target="http://www.legislation.act.gov.au/a/2015-33"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9-28/" TargetMode="External"/><Relationship Id="rId1505" Type="http://schemas.openxmlformats.org/officeDocument/2006/relationships/hyperlink" Target="http://www.legislation.act.gov.au/a/2014-23" TargetMode="External"/><Relationship Id="rId1589" Type="http://schemas.openxmlformats.org/officeDocument/2006/relationships/hyperlink" Target="http://www.legislation.act.gov.au/a/2018-16/default.asp"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a/2014-59/default.asp" TargetMode="External"/><Relationship Id="rId2542" Type="http://schemas.openxmlformats.org/officeDocument/2006/relationships/hyperlink" Target="http://www.legislation.act.gov.au/a/2019-22/default.asp"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6"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1-19" TargetMode="External"/><Relationship Id="rId1351" Type="http://schemas.openxmlformats.org/officeDocument/2006/relationships/hyperlink" Target="http://www.legislation.act.gov.au/a/2008-4"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a/2014-26" TargetMode="External"/><Relationship Id="rId2181" Type="http://schemas.openxmlformats.org/officeDocument/2006/relationships/hyperlink" Target="http://www.legislation.act.gov.au/a/2015-15/default.asp" TargetMode="External"/><Relationship Id="rId2402" Type="http://schemas.openxmlformats.org/officeDocument/2006/relationships/hyperlink" Target="http://www.legislation.act.gov.au/a/2009-49"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96-22" TargetMode="External"/><Relationship Id="rId598" Type="http://schemas.openxmlformats.org/officeDocument/2006/relationships/header" Target="header11.xml"/><Relationship Id="rId819" Type="http://schemas.openxmlformats.org/officeDocument/2006/relationships/hyperlink" Target="http://www.legislation.act.gov.au/a/2013-15" TargetMode="External"/><Relationship Id="rId1004" Type="http://schemas.openxmlformats.org/officeDocument/2006/relationships/hyperlink" Target="http://www.legislation.act.gov.au/a/2015-15/default.asp"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5-19" TargetMode="External"/><Relationship Id="rId1863" Type="http://schemas.openxmlformats.org/officeDocument/2006/relationships/hyperlink" Target="http://www.legislation.act.gov.au/sl/2008-41" TargetMode="External"/><Relationship Id="rId2041" Type="http://schemas.openxmlformats.org/officeDocument/2006/relationships/hyperlink" Target="http://www.legislation.act.gov.au/a/2019-28/" TargetMode="External"/><Relationship Id="rId2279" Type="http://schemas.openxmlformats.org/officeDocument/2006/relationships/hyperlink" Target="http://www.legislation.act.gov.au/a/2007-25" TargetMode="External"/><Relationship Id="rId2486" Type="http://schemas.openxmlformats.org/officeDocument/2006/relationships/hyperlink" Target="http://www.legislation.act.gov.au/a/2016-13/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1991-100" TargetMode="External"/><Relationship Id="rId872" Type="http://schemas.openxmlformats.org/officeDocument/2006/relationships/hyperlink" Target="http://www.legislation.act.gov.au/a/2017-39/default.asp" TargetMode="External"/><Relationship Id="rId1088" Type="http://schemas.openxmlformats.org/officeDocument/2006/relationships/hyperlink" Target="http://www.legislation.act.gov.au/a/2010-56"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15-19" TargetMode="External"/><Relationship Id="rId1516" Type="http://schemas.openxmlformats.org/officeDocument/2006/relationships/hyperlink" Target="http://www.legislation.act.gov.au/a/2010-56"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a/2009-30" TargetMode="External"/><Relationship Id="rId2139" Type="http://schemas.openxmlformats.org/officeDocument/2006/relationships/hyperlink" Target="https://www.legislation.act.gov.au/a/2020-20/" TargetMode="External"/><Relationship Id="rId2346" Type="http://schemas.openxmlformats.org/officeDocument/2006/relationships/hyperlink" Target="http://www.legislation.act.gov.au/sl/2008-8" TargetMode="External"/><Relationship Id="rId2553" Type="http://schemas.openxmlformats.org/officeDocument/2006/relationships/hyperlink" Target="https://www.legislation.act.gov.au/a/2020-2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11"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sl/2011-36" TargetMode="External"/><Relationship Id="rId1155" Type="http://schemas.openxmlformats.org/officeDocument/2006/relationships/hyperlink" Target="http://www.legislation.act.gov.au/a/2014-41/default.asp" TargetMode="External"/><Relationship Id="rId1362" Type="http://schemas.openxmlformats.org/officeDocument/2006/relationships/hyperlink" Target="http://www.legislation.act.gov.au/a/2008-4" TargetMode="External"/><Relationship Id="rId2192" Type="http://schemas.openxmlformats.org/officeDocument/2006/relationships/hyperlink" Target="http://www.legislation.act.gov.au/a/2014-41/default.asp" TargetMode="External"/><Relationship Id="rId2206" Type="http://schemas.openxmlformats.org/officeDocument/2006/relationships/hyperlink" Target="http://www.legislation.act.gov.au/a/2019-28/" TargetMode="External"/><Relationship Id="rId2413" Type="http://schemas.openxmlformats.org/officeDocument/2006/relationships/hyperlink" Target="http://www.legislation.act.gov.au/a/2010-56"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9-77" TargetMode="External"/><Relationship Id="rId1015" Type="http://schemas.openxmlformats.org/officeDocument/2006/relationships/hyperlink" Target="http://www.legislation.act.gov.au/a/2008-4" TargetMode="External"/><Relationship Id="rId1222" Type="http://schemas.openxmlformats.org/officeDocument/2006/relationships/hyperlink" Target="http://www.legislation.act.gov.au/a/2010-4"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4-13" TargetMode="External"/><Relationship Id="rId2497" Type="http://schemas.openxmlformats.org/officeDocument/2006/relationships/hyperlink" Target="http://www.legislation.act.gov.au/a/2016-44/default.asp" TargetMode="External"/><Relationship Id="rId469" Type="http://schemas.openxmlformats.org/officeDocument/2006/relationships/hyperlink" Target="http://www.legislation.act.gov.au/a/1936-31" TargetMode="External"/><Relationship Id="rId676" Type="http://schemas.openxmlformats.org/officeDocument/2006/relationships/header" Target="header17.xml"/><Relationship Id="rId883" Type="http://schemas.openxmlformats.org/officeDocument/2006/relationships/hyperlink" Target="http://www.legislation.act.gov.au/a/2020-16/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08-16" TargetMode="External"/><Relationship Id="rId1734" Type="http://schemas.openxmlformats.org/officeDocument/2006/relationships/hyperlink" Target="http://www.legislation.act.gov.au/a/2017-3/default.asp" TargetMode="External"/><Relationship Id="rId1941" Type="http://schemas.openxmlformats.org/officeDocument/2006/relationships/hyperlink" Target="http://www.legislation.act.gov.au/a/2010-37" TargetMode="External"/><Relationship Id="rId2357" Type="http://schemas.openxmlformats.org/officeDocument/2006/relationships/hyperlink" Target="http://www.legislation.act.gov.au/sl/2008-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1925-1" TargetMode="External"/><Relationship Id="rId1166" Type="http://schemas.openxmlformats.org/officeDocument/2006/relationships/hyperlink" Target="http://www.legislation.act.gov.au/a/2019-22/default.asp" TargetMode="External"/><Relationship Id="rId1373" Type="http://schemas.openxmlformats.org/officeDocument/2006/relationships/hyperlink" Target="http://www.legislation.act.gov.au/a/2016-21" TargetMode="External"/><Relationship Id="rId2217" Type="http://schemas.openxmlformats.org/officeDocument/2006/relationships/hyperlink" Target="http://www.legislation.act.gov.au/a/2008-16" TargetMode="External"/><Relationship Id="rId175" Type="http://schemas.openxmlformats.org/officeDocument/2006/relationships/hyperlink" Target="http://www.legislation.act.gov.au/ni/2008-27/default.asp" TargetMode="External"/><Relationship Id="rId743" Type="http://schemas.openxmlformats.org/officeDocument/2006/relationships/header" Target="header21.xml"/><Relationship Id="rId950" Type="http://schemas.openxmlformats.org/officeDocument/2006/relationships/hyperlink" Target="http://www.legislation.act.gov.au/a/2012-23" TargetMode="External"/><Relationship Id="rId1026" Type="http://schemas.openxmlformats.org/officeDocument/2006/relationships/hyperlink" Target="http://www.legislation.act.gov.au/a/2008-4"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a/2015-15/default.asp" TargetMode="External"/><Relationship Id="rId1885" Type="http://schemas.openxmlformats.org/officeDocument/2006/relationships/hyperlink" Target="http://www.legislation.act.gov.au/sl/2010-34" TargetMode="External"/><Relationship Id="rId2424" Type="http://schemas.openxmlformats.org/officeDocument/2006/relationships/hyperlink" Target="http://www.legislation.act.gov.au/a/2010-24"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11-28" TargetMode="External"/><Relationship Id="rId908" Type="http://schemas.openxmlformats.org/officeDocument/2006/relationships/hyperlink" Target="http://www.legislation.act.gov.au/a/2008-28" TargetMode="External"/><Relationship Id="rId1233" Type="http://schemas.openxmlformats.org/officeDocument/2006/relationships/hyperlink" Target="http://www.legislation.act.gov.au/a/2016-21" TargetMode="External"/><Relationship Id="rId1440" Type="http://schemas.openxmlformats.org/officeDocument/2006/relationships/hyperlink" Target="http://www.legislation.act.gov.au/a/2013-19" TargetMode="External"/><Relationship Id="rId1538" Type="http://schemas.openxmlformats.org/officeDocument/2006/relationships/hyperlink" Target="http://www.legislation.act.gov.au/a/2008-4"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14-41/default.asp" TargetMode="External"/><Relationship Id="rId2368" Type="http://schemas.openxmlformats.org/officeDocument/2006/relationships/hyperlink" Target="http://www.legislation.act.gov.au/sl/2008-41"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5-16/default.asp" TargetMode="External"/><Relationship Id="rId1177" Type="http://schemas.openxmlformats.org/officeDocument/2006/relationships/hyperlink" Target="http://www.legislation.act.gov.au/a/2011-23" TargetMode="External"/><Relationship Id="rId1300" Type="http://schemas.openxmlformats.org/officeDocument/2006/relationships/hyperlink" Target="http://www.legislation.act.gov.au/a/2013-40" TargetMode="External"/><Relationship Id="rId1745" Type="http://schemas.openxmlformats.org/officeDocument/2006/relationships/hyperlink" Target="http://www.legislation.act.gov.au/a/2008-4"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7-30/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cn/2008-1/default.asp" TargetMode="External"/><Relationship Id="rId961" Type="http://schemas.openxmlformats.org/officeDocument/2006/relationships/hyperlink" Target="http://www.legislation.act.gov.au/a/2015-2/default.asp" TargetMode="External"/><Relationship Id="rId1384" Type="http://schemas.openxmlformats.org/officeDocument/2006/relationships/hyperlink" Target="http://www.legislation.act.gov.au/a/2014-41/default.asp" TargetMode="External"/><Relationship Id="rId1591" Type="http://schemas.openxmlformats.org/officeDocument/2006/relationships/hyperlink" Target="http://www.legislation.act.gov.au/a/2018-16/default.asp"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4-59/default.asp" TargetMode="External"/><Relationship Id="rId1812" Type="http://schemas.openxmlformats.org/officeDocument/2006/relationships/hyperlink" Target="http://www.legislation.act.gov.au/sl/2008-41" TargetMode="External"/><Relationship Id="rId2228" Type="http://schemas.openxmlformats.org/officeDocument/2006/relationships/hyperlink" Target="http://www.legislation.act.gov.au/a/2010-37" TargetMode="External"/><Relationship Id="rId2435" Type="http://schemas.openxmlformats.org/officeDocument/2006/relationships/hyperlink" Target="http://www.legislation.act.gov.au/a/2012-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a/1996-22"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23" TargetMode="External"/><Relationship Id="rId1037" Type="http://schemas.openxmlformats.org/officeDocument/2006/relationships/hyperlink" Target="http://www.legislation.act.gov.au/a/2017-3/default.asp"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10-37" TargetMode="External"/><Relationship Id="rId1896" Type="http://schemas.openxmlformats.org/officeDocument/2006/relationships/hyperlink" Target="http://www.legislation.act.gov.au/a/2008-4" TargetMode="External"/><Relationship Id="rId2074" Type="http://schemas.openxmlformats.org/officeDocument/2006/relationships/hyperlink" Target="http://www.legislation.act.gov.au/a/2019-22/default.asp" TargetMode="External"/><Relationship Id="rId2281" Type="http://schemas.openxmlformats.org/officeDocument/2006/relationships/hyperlink" Target="http://www.legislation.act.gov.au/a/2011-23" TargetMode="External"/><Relationship Id="rId2502" Type="http://schemas.openxmlformats.org/officeDocument/2006/relationships/hyperlink" Target="http://www.legislation.act.gov.au/a/2017-14/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comlaw.gov.au/Series/C2004A00275"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7-12/default.asp" TargetMode="External"/><Relationship Id="rId1090" Type="http://schemas.openxmlformats.org/officeDocument/2006/relationships/hyperlink" Target="http://www.legislation.act.gov.au/a/2010-56" TargetMode="External"/><Relationship Id="rId1104" Type="http://schemas.openxmlformats.org/officeDocument/2006/relationships/hyperlink" Target="http://www.legislation.act.gov.au/a/2015-2/default.asp" TargetMode="External"/><Relationship Id="rId1311" Type="http://schemas.openxmlformats.org/officeDocument/2006/relationships/hyperlink" Target="http://www.legislation.act.gov.au/a/2011-23" TargetMode="External"/><Relationship Id="rId1549" Type="http://schemas.openxmlformats.org/officeDocument/2006/relationships/hyperlink" Target="http://www.legislation.act.gov.au/a/2018-16/default.asp"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a/2009-30" TargetMode="External"/><Relationship Id="rId2141" Type="http://schemas.openxmlformats.org/officeDocument/2006/relationships/hyperlink" Target="http://www.legislation.act.gov.au/a/2015-15/default.asp" TargetMode="External"/><Relationship Id="rId2379" Type="http://schemas.openxmlformats.org/officeDocument/2006/relationships/hyperlink" Target="http://www.legislation.act.gov.au/sl/2008-4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ni/2008-27/default.asp" TargetMode="External"/><Relationship Id="rId558" Type="http://schemas.openxmlformats.org/officeDocument/2006/relationships/hyperlink" Target="http://www.legislation.act.gov.au/a/2008-35" TargetMode="External"/><Relationship Id="rId765" Type="http://schemas.openxmlformats.org/officeDocument/2006/relationships/hyperlink" Target="http://www.legislation.act.gov.au/sl/2008-8" TargetMode="External"/><Relationship Id="rId972" Type="http://schemas.openxmlformats.org/officeDocument/2006/relationships/hyperlink" Target="http://www.legislation.act.gov.au/a/2011-28" TargetMode="External"/><Relationship Id="rId1188" Type="http://schemas.openxmlformats.org/officeDocument/2006/relationships/hyperlink" Target="http://www.legislation.act.gov.au/a/2010-56" TargetMode="External"/><Relationship Id="rId1395" Type="http://schemas.openxmlformats.org/officeDocument/2006/relationships/hyperlink" Target="http://www.legislation.act.gov.au/a/2010-56" TargetMode="External"/><Relationship Id="rId1409" Type="http://schemas.openxmlformats.org/officeDocument/2006/relationships/hyperlink" Target="http://www.legislation.act.gov.au/a/2014-41/default.asp" TargetMode="External"/><Relationship Id="rId1616" Type="http://schemas.openxmlformats.org/officeDocument/2006/relationships/hyperlink" Target="http://www.legislation.act.gov.au/a/2010-4"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14-13"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a/2013-3"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9-7" TargetMode="External"/><Relationship Id="rId625" Type="http://schemas.openxmlformats.org/officeDocument/2006/relationships/hyperlink" Target="http://www.legislation.act.gov.au/a/1997-92" TargetMode="External"/><Relationship Id="rId832" Type="http://schemas.openxmlformats.org/officeDocument/2006/relationships/hyperlink" Target="http://www.legislation.act.gov.au/a/2014-41/default.asp"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14-41/default.asp" TargetMode="External"/><Relationship Id="rId1462" Type="http://schemas.openxmlformats.org/officeDocument/2006/relationships/hyperlink" Target="http://www.legislation.act.gov.au/a/2009-30"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08-4" TargetMode="External"/><Relationship Id="rId2306" Type="http://schemas.openxmlformats.org/officeDocument/2006/relationships/hyperlink" Target="http://www.legislation.act.gov.au/a/2017-39" TargetMode="External"/><Relationship Id="rId2513" Type="http://schemas.openxmlformats.org/officeDocument/2006/relationships/hyperlink" Target="http://www.legislation.act.gov.au/a/2017-1/default.asp" TargetMode="External"/><Relationship Id="rId264" Type="http://schemas.openxmlformats.org/officeDocument/2006/relationships/hyperlink" Target="http://www.legislation.act.gov.au/ni/2008-27/default.asp" TargetMode="External"/><Relationship Id="rId471" Type="http://schemas.openxmlformats.org/officeDocument/2006/relationships/image" Target="media/image3.wmf"/><Relationship Id="rId1115" Type="http://schemas.openxmlformats.org/officeDocument/2006/relationships/hyperlink" Target="http://www.legislation.act.gov.au/a/2010-4" TargetMode="External"/><Relationship Id="rId1322" Type="http://schemas.openxmlformats.org/officeDocument/2006/relationships/hyperlink" Target="http://www.legislation.act.gov.au/a/2010-4"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4-59/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a/2008-28" TargetMode="External"/><Relationship Id="rId983" Type="http://schemas.openxmlformats.org/officeDocument/2006/relationships/hyperlink" Target="http://www.legislation.act.gov.au/a/2015-38" TargetMode="External"/><Relationship Id="rId1199" Type="http://schemas.openxmlformats.org/officeDocument/2006/relationships/hyperlink" Target="http://www.legislation.act.gov.au/a/2018-16/default.asp" TargetMode="External"/><Relationship Id="rId1627" Type="http://schemas.openxmlformats.org/officeDocument/2006/relationships/hyperlink" Target="http://www.legislation.act.gov.au/a/2012-23" TargetMode="External"/><Relationship Id="rId1834" Type="http://schemas.openxmlformats.org/officeDocument/2006/relationships/hyperlink" Target="http://www.legislation.act.gov.au/sl/2008-33" TargetMode="External"/><Relationship Id="rId2457" Type="http://schemas.openxmlformats.org/officeDocument/2006/relationships/hyperlink" Target="http://www.legislation.act.gov.au/a/2014-26" TargetMode="External"/><Relationship Id="rId331" Type="http://schemas.openxmlformats.org/officeDocument/2006/relationships/hyperlink" Target="http://www.legislation.act.gov.au/a/1997-69" TargetMode="External"/><Relationship Id="rId429" Type="http://schemas.openxmlformats.org/officeDocument/2006/relationships/hyperlink" Target="http://www.legislation.act.gov.au/a/1996-22"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0-4" TargetMode="External"/><Relationship Id="rId2012" Type="http://schemas.openxmlformats.org/officeDocument/2006/relationships/hyperlink" Target="http://www.legislation.act.gov.au/a/2014-59/default.asp" TargetMode="External"/><Relationship Id="rId2096" Type="http://schemas.openxmlformats.org/officeDocument/2006/relationships/hyperlink" Target="http://www.legislation.act.gov.au/a/2016-29" TargetMode="External"/><Relationship Id="rId2317" Type="http://schemas.openxmlformats.org/officeDocument/2006/relationships/hyperlink" Target="http://www.legislation.act.gov.au/a/2010-56" TargetMode="External"/><Relationship Id="rId843" Type="http://schemas.openxmlformats.org/officeDocument/2006/relationships/hyperlink" Target="http://www.legislation.act.gov.au/a/2015-42/default.asp"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14-59/default.asp" TargetMode="External"/><Relationship Id="rId1778" Type="http://schemas.openxmlformats.org/officeDocument/2006/relationships/hyperlink" Target="http://www.legislation.act.gov.au/a/2007-25"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7-30/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comlaw.gov.au/Series/C2004A03701" TargetMode="External"/><Relationship Id="rId910" Type="http://schemas.openxmlformats.org/officeDocument/2006/relationships/hyperlink" Target="http://www.legislation.act.gov.au/a/2014-41/default.asp" TargetMode="External"/><Relationship Id="rId1333" Type="http://schemas.openxmlformats.org/officeDocument/2006/relationships/hyperlink" Target="http://www.legislation.act.gov.au/a/2014-45" TargetMode="External"/><Relationship Id="rId1540" Type="http://schemas.openxmlformats.org/officeDocument/2006/relationships/hyperlink" Target="http://www.legislation.act.gov.au/a/2008-36" TargetMode="External"/><Relationship Id="rId1638" Type="http://schemas.openxmlformats.org/officeDocument/2006/relationships/hyperlink" Target="http://www.legislation.act.gov.au/a/2010-4" TargetMode="External"/><Relationship Id="rId2163" Type="http://schemas.openxmlformats.org/officeDocument/2006/relationships/hyperlink" Target="http://www.legislation.act.gov.au/a/2009-20" TargetMode="External"/><Relationship Id="rId2370" Type="http://schemas.openxmlformats.org/officeDocument/2006/relationships/hyperlink" Target="http://www.legislation.act.gov.au/sl/2008-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9-35"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5-33"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7-12/default.asp" TargetMode="External"/><Relationship Id="rId2230" Type="http://schemas.openxmlformats.org/officeDocument/2006/relationships/hyperlink" Target="http://www.legislation.act.gov.au/a/2014-41/default.asp" TargetMode="External"/><Relationship Id="rId2468" Type="http://schemas.openxmlformats.org/officeDocument/2006/relationships/hyperlink" Target="http://www.legislation.act.gov.au/a/2015-16/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97-92"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4-41/default.asp" TargetMode="External"/><Relationship Id="rId1484" Type="http://schemas.openxmlformats.org/officeDocument/2006/relationships/hyperlink" Target="http://www.legislation.act.gov.au/a/2019-28/" TargetMode="External"/><Relationship Id="rId1691" Type="http://schemas.openxmlformats.org/officeDocument/2006/relationships/hyperlink" Target="http://www.legislation.act.gov.au/a/2007-26" TargetMode="External"/><Relationship Id="rId1705" Type="http://schemas.openxmlformats.org/officeDocument/2006/relationships/hyperlink" Target="http://www.legislation.act.gov.au/a/2015-15/default.asp" TargetMode="External"/><Relationship Id="rId1912" Type="http://schemas.openxmlformats.org/officeDocument/2006/relationships/hyperlink" Target="http://www.legislation.act.gov.au/a/2009-30" TargetMode="External"/><Relationship Id="rId2328" Type="http://schemas.openxmlformats.org/officeDocument/2006/relationships/hyperlink" Target="http://www.legislation.act.gov.au/a/2015-15/default.asp" TargetMode="External"/><Relationship Id="rId2535" Type="http://schemas.openxmlformats.org/officeDocument/2006/relationships/hyperlink" Target="http://www.legislation.act.gov.au/a/2018-33/default.asp" TargetMode="External"/><Relationship Id="rId286" Type="http://schemas.openxmlformats.org/officeDocument/2006/relationships/hyperlink" Target="http://www.legislation.act.gov.au/a/2001-16" TargetMode="External"/><Relationship Id="rId493" Type="http://schemas.openxmlformats.org/officeDocument/2006/relationships/hyperlink" Target="http://www.legislation.act.gov.au/ni/2008-27/default.asp"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4-59" TargetMode="External"/><Relationship Id="rId921" Type="http://schemas.openxmlformats.org/officeDocument/2006/relationships/hyperlink" Target="http://www.legislation.act.gov.au/a/2017-12/default.asp" TargetMode="External"/><Relationship Id="rId1137" Type="http://schemas.openxmlformats.org/officeDocument/2006/relationships/hyperlink" Target="http://www.legislation.act.gov.au/a/2015-2/default.asp" TargetMode="External"/><Relationship Id="rId1344" Type="http://schemas.openxmlformats.org/officeDocument/2006/relationships/hyperlink" Target="http://www.legislation.act.gov.au/a/2015-19"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a/2013-40" TargetMode="External"/><Relationship Id="rId1996" Type="http://schemas.openxmlformats.org/officeDocument/2006/relationships/hyperlink" Target="http://www.legislation.act.gov.au/a/2014-23" TargetMode="External"/><Relationship Id="rId2174" Type="http://schemas.openxmlformats.org/officeDocument/2006/relationships/hyperlink" Target="http://www.legislation.act.gov.au/a/2014-41/default.asp" TargetMode="External"/><Relationship Id="rId2381" Type="http://schemas.openxmlformats.org/officeDocument/2006/relationships/hyperlink" Target="http://www.legislation.act.gov.au/sl/2008-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0"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sl/2010-34" TargetMode="External"/><Relationship Id="rId1190" Type="http://schemas.openxmlformats.org/officeDocument/2006/relationships/hyperlink" Target="http://www.legislation.act.gov.au/a/2011-23" TargetMode="External"/><Relationship Id="rId1204" Type="http://schemas.openxmlformats.org/officeDocument/2006/relationships/hyperlink" Target="http://www.legislation.act.gov.au/a/2019-22/default.asp"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13"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9-20/default.asp" TargetMode="External"/><Relationship Id="rId2241" Type="http://schemas.openxmlformats.org/officeDocument/2006/relationships/hyperlink" Target="http://www.legislation.act.gov.au/a/2014-59/default.asp" TargetMode="External"/><Relationship Id="rId2479" Type="http://schemas.openxmlformats.org/officeDocument/2006/relationships/hyperlink" Target="http://www.legislation.act.gov.au/a/2015-50"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4-3" TargetMode="External"/><Relationship Id="rId658" Type="http://schemas.openxmlformats.org/officeDocument/2006/relationships/hyperlink" Target="http://www.legislation.act.gov.au/ni/2008-27/default.asp" TargetMode="External"/><Relationship Id="rId865" Type="http://schemas.openxmlformats.org/officeDocument/2006/relationships/hyperlink" Target="http://www.legislation.act.gov.au/a/2017-20/default.asp" TargetMode="External"/><Relationship Id="rId1050" Type="http://schemas.openxmlformats.org/officeDocument/2006/relationships/hyperlink" Target="http://www.legislation.act.gov.au/a/2014-59/default.asp"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09-30" TargetMode="External"/><Relationship Id="rId1509" Type="http://schemas.openxmlformats.org/officeDocument/2006/relationships/hyperlink" Target="http://www.legislation.act.gov.au/a/2010-37" TargetMode="External"/><Relationship Id="rId1716" Type="http://schemas.openxmlformats.org/officeDocument/2006/relationships/hyperlink" Target="http://www.legislation.act.gov.au/a/2019-28/"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6-29" TargetMode="External"/><Relationship Id="rId2339" Type="http://schemas.openxmlformats.org/officeDocument/2006/relationships/hyperlink" Target="http://www.legislation.act.gov.au/a/2007-26" TargetMode="External"/><Relationship Id="rId2546" Type="http://schemas.openxmlformats.org/officeDocument/2006/relationships/hyperlink" Target="http://www.legislation.act.gov.au/a/2019-38/"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2004-12"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9-22/default.asp"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8-16/default.asp" TargetMode="External"/><Relationship Id="rId2185" Type="http://schemas.openxmlformats.org/officeDocument/2006/relationships/hyperlink" Target="http://www.legislation.act.gov.au/a/2014-45" TargetMode="External"/><Relationship Id="rId2392" Type="http://schemas.openxmlformats.org/officeDocument/2006/relationships/hyperlink" Target="http://www.legislation.act.gov.au/sl/2008-2" TargetMode="External"/><Relationship Id="rId2406" Type="http://schemas.openxmlformats.org/officeDocument/2006/relationships/hyperlink" Target="http://www.legislation.act.gov.au/sl/2010-34"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25-1" TargetMode="External"/><Relationship Id="rId1008" Type="http://schemas.openxmlformats.org/officeDocument/2006/relationships/hyperlink" Target="http://www.legislation.act.gov.au/a/2012-23" TargetMode="External"/><Relationship Id="rId1215" Type="http://schemas.openxmlformats.org/officeDocument/2006/relationships/hyperlink" Target="http://www.legislation.act.gov.au/a/2014-41/default.asp" TargetMode="External"/><Relationship Id="rId1422" Type="http://schemas.openxmlformats.org/officeDocument/2006/relationships/hyperlink" Target="http://www.legislation.act.gov.au/a/2007-25" TargetMode="External"/><Relationship Id="rId1867" Type="http://schemas.openxmlformats.org/officeDocument/2006/relationships/hyperlink" Target="http://www.legislation.act.gov.au/sl/2008-33" TargetMode="External"/><Relationship Id="rId2045" Type="http://schemas.openxmlformats.org/officeDocument/2006/relationships/hyperlink" Target="http://www.legislation.act.gov.au/a/2007-25"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91-100" TargetMode="External"/><Relationship Id="rId669" Type="http://schemas.openxmlformats.org/officeDocument/2006/relationships/hyperlink" Target="http://www.legislation.act.gov.au/a/1925-11" TargetMode="External"/><Relationship Id="rId876" Type="http://schemas.openxmlformats.org/officeDocument/2006/relationships/hyperlink" Target="http://www.legislation.act.gov.au/a/2019-7/default.asp" TargetMode="External"/><Relationship Id="rId1299" Type="http://schemas.openxmlformats.org/officeDocument/2006/relationships/hyperlink" Target="http://www.legislation.act.gov.au/a/2010-4"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08-4" TargetMode="External"/><Relationship Id="rId2252" Type="http://schemas.openxmlformats.org/officeDocument/2006/relationships/hyperlink" Target="http://www.legislation.act.gov.au/a/2014-41/default.asp" TargetMode="External"/><Relationship Id="rId2557" Type="http://schemas.openxmlformats.org/officeDocument/2006/relationships/footer" Target="footer24.xm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5-51"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2-23" TargetMode="External"/><Relationship Id="rId1366" Type="http://schemas.openxmlformats.org/officeDocument/2006/relationships/hyperlink" Target="http://www.legislation.act.gov.au/a/2010-56" TargetMode="External"/><Relationship Id="rId2112" Type="http://schemas.openxmlformats.org/officeDocument/2006/relationships/hyperlink" Target="http://www.legislation.act.gov.au/a/2015-42" TargetMode="External"/><Relationship Id="rId2196" Type="http://schemas.openxmlformats.org/officeDocument/2006/relationships/hyperlink" Target="http://www.legislation.act.gov.au/a/2014-41/default.asp" TargetMode="External"/><Relationship Id="rId2417" Type="http://schemas.openxmlformats.org/officeDocument/2006/relationships/hyperlink" Target="http://www.legislation.act.gov.au/a/2011-3"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4-26" TargetMode="External"/><Relationship Id="rId1019" Type="http://schemas.openxmlformats.org/officeDocument/2006/relationships/hyperlink" Target="http://www.legislation.act.gov.au/a/2011-23"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07-25" TargetMode="External"/><Relationship Id="rId1878" Type="http://schemas.openxmlformats.org/officeDocument/2006/relationships/hyperlink" Target="http://www.legislation.act.gov.au/sl/2008-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25-1"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56"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08-4/default.asp" TargetMode="External"/><Relationship Id="rId1640" Type="http://schemas.openxmlformats.org/officeDocument/2006/relationships/hyperlink" Target="http://www.legislation.act.gov.au/a/2010-4"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08-4" TargetMode="External"/><Relationship Id="rId2263" Type="http://schemas.openxmlformats.org/officeDocument/2006/relationships/hyperlink" Target="http://www.legislation.act.gov.au/a/2019-28/" TargetMode="External"/><Relationship Id="rId2470" Type="http://schemas.openxmlformats.org/officeDocument/2006/relationships/hyperlink" Target="http://www.legislation.act.gov.au/a/2015-15/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www.legislation.act.gov.au/a/2015-15/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08-36" TargetMode="External"/><Relationship Id="rId1945" Type="http://schemas.openxmlformats.org/officeDocument/2006/relationships/hyperlink" Target="http://www.legislation.act.gov.au/a/2010-4" TargetMode="External"/><Relationship Id="rId2123" Type="http://schemas.openxmlformats.org/officeDocument/2006/relationships/hyperlink" Target="http://www.legislation.act.gov.au/a/2010-56" TargetMode="External"/><Relationship Id="rId2330" Type="http://schemas.openxmlformats.org/officeDocument/2006/relationships/hyperlink" Target="http://www.legislation.act.gov.au/a/2014-59/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cn/2007-13/default.asp" TargetMode="External"/><Relationship Id="rId954" Type="http://schemas.openxmlformats.org/officeDocument/2006/relationships/hyperlink" Target="http://www.legislation.act.gov.au/a/2016-21"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11-19" TargetMode="External"/><Relationship Id="rId1791" Type="http://schemas.openxmlformats.org/officeDocument/2006/relationships/hyperlink" Target="http://www.legislation.act.gov.au/a/2014-41/default.asp" TargetMode="External"/><Relationship Id="rId1805" Type="http://schemas.openxmlformats.org/officeDocument/2006/relationships/hyperlink" Target="http://www.legislation.act.gov.au/a/2011-3" TargetMode="External"/><Relationship Id="rId2428" Type="http://schemas.openxmlformats.org/officeDocument/2006/relationships/hyperlink" Target="http://www.legislation.act.gov.au/a/2011-52"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4" TargetMode="External"/><Relationship Id="rId593" Type="http://schemas.openxmlformats.org/officeDocument/2006/relationships/footer" Target="footer10.xml"/><Relationship Id="rId607" Type="http://schemas.openxmlformats.org/officeDocument/2006/relationships/hyperlink" Target="http://www.legislation.act.gov.au/ni/2008-27/default.asp" TargetMode="External"/><Relationship Id="rId814" Type="http://schemas.openxmlformats.org/officeDocument/2006/relationships/hyperlink" Target="http://www.legislation.act.gov.au/a/2011-52" TargetMode="External"/><Relationship Id="rId1237" Type="http://schemas.openxmlformats.org/officeDocument/2006/relationships/hyperlink" Target="http://www.legislation.act.gov.au/a/2010-4" TargetMode="External"/><Relationship Id="rId1444" Type="http://schemas.openxmlformats.org/officeDocument/2006/relationships/hyperlink" Target="http://www.legislation.act.gov.au/a/2010-4" TargetMode="External"/><Relationship Id="rId1651" Type="http://schemas.openxmlformats.org/officeDocument/2006/relationships/hyperlink" Target="http://www.legislation.act.gov.au/a/2014-13" TargetMode="External"/><Relationship Id="rId1889" Type="http://schemas.openxmlformats.org/officeDocument/2006/relationships/hyperlink" Target="http://www.legislation.act.gov.au/a/2008-4" TargetMode="External"/><Relationship Id="rId2067" Type="http://schemas.openxmlformats.org/officeDocument/2006/relationships/hyperlink" Target="http://www.legislation.act.gov.au/a/2013-19" TargetMode="External"/><Relationship Id="rId2274" Type="http://schemas.openxmlformats.org/officeDocument/2006/relationships/hyperlink" Target="http://www.legislation.act.gov.au/a/2011-23" TargetMode="External"/><Relationship Id="rId2481" Type="http://schemas.openxmlformats.org/officeDocument/2006/relationships/hyperlink" Target="http://www.legislation.act.gov.au/a/2016-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75-19" TargetMode="External"/><Relationship Id="rId898" Type="http://schemas.openxmlformats.org/officeDocument/2006/relationships/hyperlink" Target="http://www.legislation.act.gov.au/a/2013-19" TargetMode="External"/><Relationship Id="rId1083" Type="http://schemas.openxmlformats.org/officeDocument/2006/relationships/hyperlink" Target="http://www.legislation.act.gov.au/a/2014-59/default.asp" TargetMode="External"/><Relationship Id="rId1290" Type="http://schemas.openxmlformats.org/officeDocument/2006/relationships/hyperlink" Target="http://www.legislation.act.gov.au/a/2017-3/default.asp" TargetMode="External"/><Relationship Id="rId1304" Type="http://schemas.openxmlformats.org/officeDocument/2006/relationships/hyperlink" Target="http://www.legislation.act.gov.au/a/2011-23" TargetMode="External"/><Relationship Id="rId1511" Type="http://schemas.openxmlformats.org/officeDocument/2006/relationships/hyperlink" Target="http://www.legislation.act.gov.au/a/2010-37"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sl/2008-2" TargetMode="External"/><Relationship Id="rId2134" Type="http://schemas.openxmlformats.org/officeDocument/2006/relationships/hyperlink" Target="http://www.legislation.act.gov.au/a/2015-15/default.asp" TargetMode="External"/><Relationship Id="rId2341" Type="http://schemas.openxmlformats.org/officeDocument/2006/relationships/hyperlink" Target="http://www.legislation.act.gov.au/a/2007-2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sl/2008-33" TargetMode="External"/><Relationship Id="rId965" Type="http://schemas.openxmlformats.org/officeDocument/2006/relationships/hyperlink" Target="http://www.legislation.act.gov.au/a/2015-2/default.asp" TargetMode="External"/><Relationship Id="rId1150" Type="http://schemas.openxmlformats.org/officeDocument/2006/relationships/hyperlink" Target="http://www.legislation.act.gov.au/a/2017-30/default.asp" TargetMode="External"/><Relationship Id="rId1388" Type="http://schemas.openxmlformats.org/officeDocument/2006/relationships/hyperlink" Target="http://www.legislation.act.gov.au/a/2008-28" TargetMode="External"/><Relationship Id="rId1595" Type="http://schemas.openxmlformats.org/officeDocument/2006/relationships/hyperlink" Target="http://www.legislation.act.gov.au/a/2018-16/default.asp" TargetMode="External"/><Relationship Id="rId1609" Type="http://schemas.openxmlformats.org/officeDocument/2006/relationships/hyperlink" Target="http://www.legislation.act.gov.au/a/2018-16/default.asp" TargetMode="External"/><Relationship Id="rId1816" Type="http://schemas.openxmlformats.org/officeDocument/2006/relationships/hyperlink" Target="http://www.legislation.act.gov.au/sl/2008-41" TargetMode="External"/><Relationship Id="rId2439" Type="http://schemas.openxmlformats.org/officeDocument/2006/relationships/hyperlink" Target="http://www.legislation.act.gov.au/a/2012-2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2004-11" TargetMode="External"/><Relationship Id="rId618" Type="http://schemas.openxmlformats.org/officeDocument/2006/relationships/hyperlink" Target="http://www.legislation.act.gov.au/a/2014-59" TargetMode="External"/><Relationship Id="rId825" Type="http://schemas.openxmlformats.org/officeDocument/2006/relationships/hyperlink" Target="http://www.legislation.act.gov.au/a/2014-23"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08-4" TargetMode="External"/><Relationship Id="rId1662" Type="http://schemas.openxmlformats.org/officeDocument/2006/relationships/hyperlink" Target="http://www.legislation.act.gov.au/a/2015-19"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0-56" TargetMode="External"/><Relationship Id="rId2285" Type="http://schemas.openxmlformats.org/officeDocument/2006/relationships/hyperlink" Target="http://www.legislation.act.gov.au/a/2014-41/default.asp" TargetMode="External"/><Relationship Id="rId2492" Type="http://schemas.openxmlformats.org/officeDocument/2006/relationships/hyperlink" Target="http://www.legislation.act.gov.au/a/2016-24/default.asp" TargetMode="External"/><Relationship Id="rId2506" Type="http://schemas.openxmlformats.org/officeDocument/2006/relationships/hyperlink" Target="http://www.legislation.act.gov.au/a/2017-20/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6" TargetMode="External"/><Relationship Id="rId1010" Type="http://schemas.openxmlformats.org/officeDocument/2006/relationships/hyperlink" Target="http://www.legislation.act.gov.au/a/2016-21" TargetMode="External"/><Relationship Id="rId1094" Type="http://schemas.openxmlformats.org/officeDocument/2006/relationships/hyperlink" Target="http://www.legislation.act.gov.au/a/2007-25" TargetMode="External"/><Relationship Id="rId1108" Type="http://schemas.openxmlformats.org/officeDocument/2006/relationships/hyperlink" Target="http://www.legislation.act.gov.au/a/2014-59/default.asp" TargetMode="External"/><Relationship Id="rId1315" Type="http://schemas.openxmlformats.org/officeDocument/2006/relationships/hyperlink" Target="http://www.legislation.act.gov.au/a/2008-36" TargetMode="External"/><Relationship Id="rId1967" Type="http://schemas.openxmlformats.org/officeDocument/2006/relationships/hyperlink" Target="http://www.legislation.act.gov.au/sl/2008-2" TargetMode="External"/><Relationship Id="rId2145" Type="http://schemas.openxmlformats.org/officeDocument/2006/relationships/hyperlink" Target="http://www.legislation.act.gov.au/a/2008-4"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18-2" TargetMode="External"/><Relationship Id="rId769" Type="http://schemas.openxmlformats.org/officeDocument/2006/relationships/hyperlink" Target="http://www.legislation.act.gov.au/sl/2008-27" TargetMode="External"/><Relationship Id="rId976" Type="http://schemas.openxmlformats.org/officeDocument/2006/relationships/hyperlink" Target="http://www.legislation.act.gov.au/a/2012-23"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sl/2008-8" TargetMode="External"/><Relationship Id="rId324" Type="http://schemas.openxmlformats.org/officeDocument/2006/relationships/hyperlink" Target="http://www.legislation.act.gov.au/ni/2008-27/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default.asp" TargetMode="External"/><Relationship Id="rId1161" Type="http://schemas.openxmlformats.org/officeDocument/2006/relationships/hyperlink" Target="http://www.legislation.act.gov.au/a/2011-54"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08-4" TargetMode="External"/><Relationship Id="rId2005" Type="http://schemas.openxmlformats.org/officeDocument/2006/relationships/hyperlink" Target="http://www.legislation.act.gov.au/a/2014-23" TargetMode="External"/><Relationship Id="rId2212" Type="http://schemas.openxmlformats.org/officeDocument/2006/relationships/hyperlink" Target="http://www.legislation.act.gov.au/a/2008-28" TargetMode="External"/><Relationship Id="rId836" Type="http://schemas.openxmlformats.org/officeDocument/2006/relationships/hyperlink" Target="http://www.legislation.act.gov.au/a/2015-17/default.asp" TargetMode="External"/><Relationship Id="rId1021" Type="http://schemas.openxmlformats.org/officeDocument/2006/relationships/hyperlink" Target="http://www.legislation.act.gov.au/a/2013-23" TargetMode="External"/><Relationship Id="rId1119" Type="http://schemas.openxmlformats.org/officeDocument/2006/relationships/hyperlink" Target="http://www.legislation.act.gov.au/a/2012-23"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08-4" TargetMode="External"/><Relationship Id="rId2517" Type="http://schemas.openxmlformats.org/officeDocument/2006/relationships/hyperlink" Target="http://www.legislation.act.gov.au/a/2017-28/default.asp" TargetMode="External"/><Relationship Id="rId903" Type="http://schemas.openxmlformats.org/officeDocument/2006/relationships/hyperlink" Target="http://www.legislation.act.gov.au/a/2008-28" TargetMode="External"/><Relationship Id="rId1326" Type="http://schemas.openxmlformats.org/officeDocument/2006/relationships/hyperlink" Target="http://www.legislation.act.gov.au/a/2010-4" TargetMode="External"/><Relationship Id="rId1533" Type="http://schemas.openxmlformats.org/officeDocument/2006/relationships/hyperlink" Target="http://www.legislation.act.gov.au/a/2010-4"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52" TargetMode="External"/><Relationship Id="rId1838" Type="http://schemas.openxmlformats.org/officeDocument/2006/relationships/hyperlink" Target="http://www.legislation.act.gov.au/sl/2008-33"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8"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1925-1"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6-21" TargetMode="External"/><Relationship Id="rId2374" Type="http://schemas.openxmlformats.org/officeDocument/2006/relationships/hyperlink" Target="http://www.legislation.act.gov.au/sl/2008-4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1999-4" TargetMode="External"/><Relationship Id="rId760" Type="http://schemas.openxmlformats.org/officeDocument/2006/relationships/hyperlink" Target="http://www.legislation.act.gov.au/sl/2009-18"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13-19" TargetMode="External"/><Relationship Id="rId1390" Type="http://schemas.openxmlformats.org/officeDocument/2006/relationships/hyperlink" Target="http://www.legislation.act.gov.au/a/2013-19" TargetMode="External"/><Relationship Id="rId2027" Type="http://schemas.openxmlformats.org/officeDocument/2006/relationships/hyperlink" Target="http://www.legislation.act.gov.au/a/2017-12/default.asp" TargetMode="External"/><Relationship Id="rId2234" Type="http://schemas.openxmlformats.org/officeDocument/2006/relationships/hyperlink" Target="http://www.legislation.act.gov.au/a/2017-39" TargetMode="External"/><Relationship Id="rId2441" Type="http://schemas.openxmlformats.org/officeDocument/2006/relationships/hyperlink" Target="http://www.legislation.act.gov.au/a/2013-15" TargetMode="External"/><Relationship Id="rId206" Type="http://schemas.openxmlformats.org/officeDocument/2006/relationships/hyperlink" Target="http://www.legislation.act.gov.au/a/1997-69" TargetMode="External"/><Relationship Id="rId413" Type="http://schemas.openxmlformats.org/officeDocument/2006/relationships/hyperlink" Target="https://www.legislation.gov.au/Series/C2004A00275" TargetMode="External"/><Relationship Id="rId858" Type="http://schemas.openxmlformats.org/officeDocument/2006/relationships/hyperlink" Target="http://www.legislation.act.gov.au/a/2017-1/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9-28/" TargetMode="External"/><Relationship Id="rId1695" Type="http://schemas.openxmlformats.org/officeDocument/2006/relationships/hyperlink" Target="http://www.legislation.act.gov.au/a/2015-15/default.asp" TargetMode="External"/><Relationship Id="rId2539" Type="http://schemas.openxmlformats.org/officeDocument/2006/relationships/hyperlink" Target="http://www.legislation.act.gov.au/a/2019-7/default.asp"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5-15/default.asp" TargetMode="External"/><Relationship Id="rId1250" Type="http://schemas.openxmlformats.org/officeDocument/2006/relationships/hyperlink" Target="http://www.legislation.act.gov.au/a/2016-21" TargetMode="External"/><Relationship Id="rId1348" Type="http://schemas.openxmlformats.org/officeDocument/2006/relationships/hyperlink" Target="http://www.legislation.act.gov.au/a/2016-21" TargetMode="External"/><Relationship Id="rId1555" Type="http://schemas.openxmlformats.org/officeDocument/2006/relationships/hyperlink" Target="http://www.legislation.act.gov.au/a/2018-16/default.asp"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6-21" TargetMode="External"/><Relationship Id="rId1110" Type="http://schemas.openxmlformats.org/officeDocument/2006/relationships/hyperlink" Target="http://www.legislation.act.gov.au/a/2019-22/default.asp"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0-5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4-13"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9-28/"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sl/2009-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sl/2008-41" TargetMode="External"/><Relationship Id="rId2049" Type="http://schemas.openxmlformats.org/officeDocument/2006/relationships/hyperlink" Target="http://www.legislation.act.gov.au/a/2010-37" TargetMode="External"/><Relationship Id="rId2256" Type="http://schemas.openxmlformats.org/officeDocument/2006/relationships/hyperlink" Target="http://www.legislation.act.gov.au/a/2018-8/default.asp" TargetMode="External"/><Relationship Id="rId2463" Type="http://schemas.openxmlformats.org/officeDocument/2006/relationships/hyperlink" Target="http://www.legislation.act.gov.au/a/2014-41/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1-23" TargetMode="External"/><Relationship Id="rId2116" Type="http://schemas.openxmlformats.org/officeDocument/2006/relationships/hyperlink" Target="http://www.legislation.act.gov.au/a/2010-37" TargetMode="External"/><Relationship Id="rId2323" Type="http://schemas.openxmlformats.org/officeDocument/2006/relationships/hyperlink" Target="http://www.legislation.act.gov.au/a/2014-26" TargetMode="External"/><Relationship Id="rId2530" Type="http://schemas.openxmlformats.org/officeDocument/2006/relationships/hyperlink" Target="http://www.legislation.act.gov.au/a/2018-16/default.asp" TargetMode="External"/><Relationship Id="rId502" Type="http://schemas.openxmlformats.org/officeDocument/2006/relationships/hyperlink" Target="http://www.legislation.act.gov.au/a/2004-57" TargetMode="External"/><Relationship Id="rId947" Type="http://schemas.openxmlformats.org/officeDocument/2006/relationships/hyperlink" Target="http://www.legislation.act.gov.au/a/2014-26" TargetMode="External"/><Relationship Id="rId1132" Type="http://schemas.openxmlformats.org/officeDocument/2006/relationships/hyperlink" Target="http://www.legislation.act.gov.au/a/2016-21"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08-36" TargetMode="External"/><Relationship Id="rId1991" Type="http://schemas.openxmlformats.org/officeDocument/2006/relationships/hyperlink" Target="http://www.legislation.act.gov.au/a/2011-19"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08-4" TargetMode="External"/><Relationship Id="rId1644" Type="http://schemas.openxmlformats.org/officeDocument/2006/relationships/hyperlink" Target="http://www.legislation.act.gov.au/a/2014-13" TargetMode="External"/><Relationship Id="rId1851" Type="http://schemas.openxmlformats.org/officeDocument/2006/relationships/hyperlink" Target="http://www.legislation.act.gov.au/sl/2009-38"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11-52" TargetMode="External"/><Relationship Id="rId1949" Type="http://schemas.openxmlformats.org/officeDocument/2006/relationships/hyperlink" Target="http://www.legislation.act.gov.au/sl/2008-41" TargetMode="External"/><Relationship Id="rId292" Type="http://schemas.openxmlformats.org/officeDocument/2006/relationships/hyperlink" Target="http://www.legislation.act.gov.au/a/1925-1" TargetMode="External"/><Relationship Id="rId1809" Type="http://schemas.openxmlformats.org/officeDocument/2006/relationships/hyperlink" Target="http://www.legislation.act.gov.au/a/2010-24" TargetMode="External"/><Relationship Id="rId597" Type="http://schemas.openxmlformats.org/officeDocument/2006/relationships/header" Target="header10.xml"/><Relationship Id="rId2180" Type="http://schemas.openxmlformats.org/officeDocument/2006/relationships/hyperlink" Target="http://www.legislation.act.gov.au/a/2014-59/default.asp" TargetMode="External"/><Relationship Id="rId2278" Type="http://schemas.openxmlformats.org/officeDocument/2006/relationships/hyperlink" Target="http://www.legislation.act.gov.au/a/2015-50" TargetMode="External"/><Relationship Id="rId2485" Type="http://schemas.openxmlformats.org/officeDocument/2006/relationships/hyperlink" Target="http://www.legislation.act.gov.au/a/2016-13/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6-21" TargetMode="External"/><Relationship Id="rId1294" Type="http://schemas.openxmlformats.org/officeDocument/2006/relationships/hyperlink" Target="http://www.legislation.act.gov.au/a/2008-36" TargetMode="External"/><Relationship Id="rId2040" Type="http://schemas.openxmlformats.org/officeDocument/2006/relationships/hyperlink" Target="http://www.legislation.act.gov.au/a/2019-28/" TargetMode="External"/><Relationship Id="rId2138" Type="http://schemas.openxmlformats.org/officeDocument/2006/relationships/hyperlink" Target="http://www.legislation.act.gov.au/a/2015-42" TargetMode="External"/><Relationship Id="rId664" Type="http://schemas.openxmlformats.org/officeDocument/2006/relationships/hyperlink" Target="http://www.comlaw.gov.au/Series/C2004A04206" TargetMode="External"/><Relationship Id="rId871" Type="http://schemas.openxmlformats.org/officeDocument/2006/relationships/hyperlink" Target="http://www.legislation.act.gov.au/a/2017-30/default.asp" TargetMode="External"/><Relationship Id="rId969" Type="http://schemas.openxmlformats.org/officeDocument/2006/relationships/hyperlink" Target="http://www.legislation.act.gov.au/a/2015-33" TargetMode="External"/><Relationship Id="rId1599" Type="http://schemas.openxmlformats.org/officeDocument/2006/relationships/hyperlink" Target="http://www.legislation.act.gov.au/a/2011-19" TargetMode="External"/><Relationship Id="rId2345" Type="http://schemas.openxmlformats.org/officeDocument/2006/relationships/hyperlink" Target="http://www.legislation.act.gov.au/sl/2008-8" TargetMode="External"/><Relationship Id="rId2552" Type="http://schemas.openxmlformats.org/officeDocument/2006/relationships/hyperlink" Target="http://www.legislation.act.gov.au/a/2020-22/" TargetMode="External"/><Relationship Id="rId317" Type="http://schemas.openxmlformats.org/officeDocument/2006/relationships/hyperlink" Target="http://www.legislation.act.gov.au/a/2004-11"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 TargetMode="External"/><Relationship Id="rId1154" Type="http://schemas.openxmlformats.org/officeDocument/2006/relationships/hyperlink" Target="http://www.legislation.act.gov.au/a/2014-45" TargetMode="External"/><Relationship Id="rId1361" Type="http://schemas.openxmlformats.org/officeDocument/2006/relationships/hyperlink" Target="http://www.legislation.act.gov.au/a/2007-25" TargetMode="External"/><Relationship Id="rId1459" Type="http://schemas.openxmlformats.org/officeDocument/2006/relationships/hyperlink" Target="http://www.legislation.act.gov.au/a/2008-4"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10-4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49" TargetMode="External"/><Relationship Id="rId1014" Type="http://schemas.openxmlformats.org/officeDocument/2006/relationships/hyperlink" Target="http://www.legislation.act.gov.au/a/2016-21"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sl/2008-41" TargetMode="External"/><Relationship Id="rId1319" Type="http://schemas.openxmlformats.org/officeDocument/2006/relationships/hyperlink" Target="http://www.legislation.act.gov.au/a/2014-23" TargetMode="External"/><Relationship Id="rId1526" Type="http://schemas.openxmlformats.org/officeDocument/2006/relationships/hyperlink" Target="http://www.legislation.act.gov.au/a/2008-16" TargetMode="External"/><Relationship Id="rId1733" Type="http://schemas.openxmlformats.org/officeDocument/2006/relationships/hyperlink" Target="http://www.legislation.act.gov.au/a/2014-49" TargetMode="External"/><Relationship Id="rId1940" Type="http://schemas.openxmlformats.org/officeDocument/2006/relationships/hyperlink" Target="http://www.legislation.act.gov.au/a/2008-4" TargetMode="External"/><Relationship Id="rId25" Type="http://schemas.openxmlformats.org/officeDocument/2006/relationships/footer" Target="footer4.xml"/><Relationship Id="rId1800" Type="http://schemas.openxmlformats.org/officeDocument/2006/relationships/hyperlink" Target="http://www.legislation.act.gov.au/a/2010-15"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21" TargetMode="External"/><Relationship Id="rId2367" Type="http://schemas.openxmlformats.org/officeDocument/2006/relationships/hyperlink" Target="http://www.legislation.act.gov.au/sl/2008-2" TargetMode="External"/><Relationship Id="rId339" Type="http://schemas.openxmlformats.org/officeDocument/2006/relationships/hyperlink" Target="http://www.comlaw.gov.au/Series/C2004A00485"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8-4" TargetMode="External"/><Relationship Id="rId1176" Type="http://schemas.openxmlformats.org/officeDocument/2006/relationships/hyperlink" Target="http://www.legislation.act.gov.au/a/2010-24"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15-15/default.asp" TargetMode="External"/><Relationship Id="rId2434" Type="http://schemas.openxmlformats.org/officeDocument/2006/relationships/hyperlink" Target="http://www.legislation.act.gov.au/a/2012-2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9-20/default.asp" TargetMode="External"/><Relationship Id="rId1036" Type="http://schemas.openxmlformats.org/officeDocument/2006/relationships/hyperlink" Target="http://www.legislation.act.gov.au/a/2013-23"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1-19" TargetMode="External"/><Relationship Id="rId1688" Type="http://schemas.openxmlformats.org/officeDocument/2006/relationships/hyperlink" Target="http://www.legislation.act.gov.au/a/2014-59/default.asp" TargetMode="External"/><Relationship Id="rId1895" Type="http://schemas.openxmlformats.org/officeDocument/2006/relationships/hyperlink" Target="http://www.legislation.act.gov.au/a/2009-30"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08-16"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7-3/default.asp" TargetMode="External"/><Relationship Id="rId1103" Type="http://schemas.openxmlformats.org/officeDocument/2006/relationships/hyperlink" Target="http://www.legislation.act.gov.au/a/2019-22/default.asp" TargetMode="External"/><Relationship Id="rId1310" Type="http://schemas.openxmlformats.org/officeDocument/2006/relationships/hyperlink" Target="http://www.legislation.act.gov.au/a/2010-4"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08-28" TargetMode="External"/><Relationship Id="rId1822" Type="http://schemas.openxmlformats.org/officeDocument/2006/relationships/hyperlink" Target="http://www.legislation.act.gov.au/sl/2008-33"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13-19"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1991-100" TargetMode="External"/><Relationship Id="rId2151" Type="http://schemas.openxmlformats.org/officeDocument/2006/relationships/hyperlink" Target="http://www.legislation.act.gov.au/a/2017-12/default.asp" TargetMode="External"/><Relationship Id="rId2389" Type="http://schemas.openxmlformats.org/officeDocument/2006/relationships/hyperlink" Target="http://www.legislation.act.gov.au/sl/2008-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7-69"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sl/2008-33"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a/2014-59/default.asp" TargetMode="External"/><Relationship Id="rId2249" Type="http://schemas.openxmlformats.org/officeDocument/2006/relationships/hyperlink" Target="http://www.legislation.act.gov.au/a/2014-41/default.asp" TargetMode="External"/><Relationship Id="rId2456" Type="http://schemas.openxmlformats.org/officeDocument/2006/relationships/hyperlink" Target="http://www.legislation.act.gov.au/a/2014-26" TargetMode="External"/><Relationship Id="rId428" Type="http://schemas.openxmlformats.org/officeDocument/2006/relationships/hyperlink" Target="http://www.legislation.act.gov.au/a/1925-1" TargetMode="External"/><Relationship Id="rId635" Type="http://schemas.openxmlformats.org/officeDocument/2006/relationships/footer" Target="footer15.xml"/><Relationship Id="rId842" Type="http://schemas.openxmlformats.org/officeDocument/2006/relationships/hyperlink" Target="http://www.legislation.act.gov.au/a/2015-38"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8-4" TargetMode="External"/><Relationship Id="rId2109" Type="http://schemas.openxmlformats.org/officeDocument/2006/relationships/hyperlink" Target="http://www.legislation.act.gov.au/a/2010-56" TargetMode="External"/><Relationship Id="rId2316" Type="http://schemas.openxmlformats.org/officeDocument/2006/relationships/hyperlink" Target="http://www.legislation.act.gov.au/a/2008-4" TargetMode="External"/><Relationship Id="rId2523" Type="http://schemas.openxmlformats.org/officeDocument/2006/relationships/hyperlink" Target="http://www.legislation.act.gov.au/a/2017-39/default.asp" TargetMode="External"/><Relationship Id="rId702" Type="http://schemas.openxmlformats.org/officeDocument/2006/relationships/hyperlink" Target="http://www.legislation.act.gov.au/a/2005-51" TargetMode="External"/><Relationship Id="rId1125" Type="http://schemas.openxmlformats.org/officeDocument/2006/relationships/hyperlink" Target="http://www.legislation.act.gov.au/a/2016-21" TargetMode="External"/><Relationship Id="rId1332" Type="http://schemas.openxmlformats.org/officeDocument/2006/relationships/hyperlink" Target="http://www.legislation.act.gov.au/a/2009-30" TargetMode="External"/><Relationship Id="rId1777" Type="http://schemas.openxmlformats.org/officeDocument/2006/relationships/hyperlink" Target="http://www.legislation.act.gov.au/a/2015-19" TargetMode="External"/><Relationship Id="rId1984" Type="http://schemas.openxmlformats.org/officeDocument/2006/relationships/hyperlink" Target="http://www.legislation.act.gov.au/sl/2010-34"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09-30"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08-36"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sl/2008-2" TargetMode="External"/><Relationship Id="rId492" Type="http://schemas.openxmlformats.org/officeDocument/2006/relationships/hyperlink" Target="http://www.legislation.act.gov.au/ord/1989-39" TargetMode="External"/><Relationship Id="rId797" Type="http://schemas.openxmlformats.org/officeDocument/2006/relationships/hyperlink" Target="http://www.legislation.act.gov.au/a/2010-24" TargetMode="External"/><Relationship Id="rId2173" Type="http://schemas.openxmlformats.org/officeDocument/2006/relationships/hyperlink" Target="http://www.legislation.act.gov.au/a/2014-26" TargetMode="External"/><Relationship Id="rId2380" Type="http://schemas.openxmlformats.org/officeDocument/2006/relationships/hyperlink" Target="http://www.legislation.act.gov.au/sl/2008-41" TargetMode="External"/><Relationship Id="rId2478" Type="http://schemas.openxmlformats.org/officeDocument/2006/relationships/hyperlink" Target="http://www.legislation.act.gov.au/a/2015-4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9-20/default.asp" TargetMode="External"/><Relationship Id="rId2240" Type="http://schemas.openxmlformats.org/officeDocument/2006/relationships/hyperlink" Target="http://www.legislation.act.gov.au/a/2014-59/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1975-19" TargetMode="External"/><Relationship Id="rId864" Type="http://schemas.openxmlformats.org/officeDocument/2006/relationships/hyperlink" Target="http://www.legislation.act.gov.au/a/2016-55/default.asp" TargetMode="External"/><Relationship Id="rId1494" Type="http://schemas.openxmlformats.org/officeDocument/2006/relationships/hyperlink" Target="http://www.legislation.act.gov.au/a/2015-19"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14-59/default.asp" TargetMode="External"/><Relationship Id="rId2338" Type="http://schemas.openxmlformats.org/officeDocument/2006/relationships/hyperlink" Target="http://www.legislation.act.gov.au/a/2010-24" TargetMode="External"/><Relationship Id="rId2545" Type="http://schemas.openxmlformats.org/officeDocument/2006/relationships/hyperlink" Target="http://www.legislation.act.gov.au/a/2019-28/" TargetMode="External"/><Relationship Id="rId517" Type="http://schemas.openxmlformats.org/officeDocument/2006/relationships/hyperlink" Target="http://www.legislation.act.gov.au/a/2004-11"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9-22/default.asp" TargetMode="External"/><Relationship Id="rId1354" Type="http://schemas.openxmlformats.org/officeDocument/2006/relationships/hyperlink" Target="http://www.legislation.act.gov.au/a/2010-56"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a/2010-4"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0-4" TargetMode="External"/><Relationship Id="rId1214" Type="http://schemas.openxmlformats.org/officeDocument/2006/relationships/hyperlink" Target="http://www.legislation.act.gov.au/a/2014-59/default.asp" TargetMode="External"/><Relationship Id="rId1421" Type="http://schemas.openxmlformats.org/officeDocument/2006/relationships/hyperlink" Target="http://www.legislation.act.gov.au/a/2014-41/default.asp" TargetMode="External"/><Relationship Id="rId1659" Type="http://schemas.openxmlformats.org/officeDocument/2006/relationships/hyperlink" Target="http://www.legislation.act.gov.au/a/2009-30" TargetMode="External"/><Relationship Id="rId1866" Type="http://schemas.openxmlformats.org/officeDocument/2006/relationships/hyperlink" Target="http://www.legislation.act.gov.au/sl/2008-2" TargetMode="External"/><Relationship Id="rId1519" Type="http://schemas.openxmlformats.org/officeDocument/2006/relationships/hyperlink" Target="http://www.legislation.act.gov.au/a/2010-37"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10-56" TargetMode="External"/><Relationship Id="rId18" Type="http://schemas.openxmlformats.org/officeDocument/2006/relationships/header" Target="header2.xml"/><Relationship Id="rId2195" Type="http://schemas.openxmlformats.org/officeDocument/2006/relationships/hyperlink" Target="http://www.legislation.act.gov.au/a/2014-41/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5-19" TargetMode="External"/><Relationship Id="rId2262" Type="http://schemas.openxmlformats.org/officeDocument/2006/relationships/hyperlink" Target="http://www.legislation.act.gov.au/a/2010-37" TargetMode="External"/><Relationship Id="rId234" Type="http://schemas.openxmlformats.org/officeDocument/2006/relationships/hyperlink" Target="http://www.legislation.act.gov.au/ni/2008-27/default.asp" TargetMode="External"/><Relationship Id="rId679" Type="http://schemas.openxmlformats.org/officeDocument/2006/relationships/image" Target="media/image4.jpeg"/><Relationship Id="rId886" Type="http://schemas.openxmlformats.org/officeDocument/2006/relationships/hyperlink" Target="http://www.legislation.act.gov.au/a/2020-22/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1925-1"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07-25" TargetMode="External"/><Relationship Id="rId2122" Type="http://schemas.openxmlformats.org/officeDocument/2006/relationships/hyperlink" Target="http://www.legislation.act.gov.au/a/2009-49" TargetMode="External"/><Relationship Id="rId2427" Type="http://schemas.openxmlformats.org/officeDocument/2006/relationships/hyperlink" Target="http://www.legislation.act.gov.au/a/2011-28"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5-33" TargetMode="External"/><Relationship Id="rId1029" Type="http://schemas.openxmlformats.org/officeDocument/2006/relationships/hyperlink" Target="http://www.legislation.act.gov.au/a/2008-4"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a/2010-37" TargetMode="External"/><Relationship Id="rId1888" Type="http://schemas.openxmlformats.org/officeDocument/2006/relationships/hyperlink" Target="http://www.legislation.act.gov.au/a/2008-4"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comlaw.gov.au/Series/C2004A00485" TargetMode="External"/><Relationship Id="rId813" Type="http://schemas.openxmlformats.org/officeDocument/2006/relationships/hyperlink" Target="http://www.legislation.act.gov.au/cn/2012-4/default.asp" TargetMode="External"/><Relationship Id="rId1443" Type="http://schemas.openxmlformats.org/officeDocument/2006/relationships/hyperlink" Target="http://www.legislation.act.gov.au/a/2007-25" TargetMode="External"/><Relationship Id="rId1650" Type="http://schemas.openxmlformats.org/officeDocument/2006/relationships/hyperlink" Target="http://www.legislation.act.gov.au/a/2014-13"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10-4"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sl/2008-41"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4-59/default.asp" TargetMode="External"/><Relationship Id="rId2491" Type="http://schemas.openxmlformats.org/officeDocument/2006/relationships/hyperlink" Target="http://www.legislation.act.gov.au/a/2016-24/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1991-100" TargetMode="External"/><Relationship Id="rId1093" Type="http://schemas.openxmlformats.org/officeDocument/2006/relationships/hyperlink" Target="http://www.legislation.act.gov.au/a/2011-23" TargetMode="External"/><Relationship Id="rId2144" Type="http://schemas.openxmlformats.org/officeDocument/2006/relationships/hyperlink" Target="http://www.legislation.act.gov.au/a/2010-24" TargetMode="External"/><Relationship Id="rId2351" Type="http://schemas.openxmlformats.org/officeDocument/2006/relationships/hyperlink" Target="http://www.legislation.act.gov.au/sl/2008-41"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1-28" TargetMode="External"/><Relationship Id="rId1160" Type="http://schemas.openxmlformats.org/officeDocument/2006/relationships/hyperlink" Target="http://www.legislation.act.gov.au/a/2019-22/default.asp" TargetMode="External"/><Relationship Id="rId1398" Type="http://schemas.openxmlformats.org/officeDocument/2006/relationships/hyperlink" Target="http://www.legislation.act.gov.au/a/2008-4" TargetMode="External"/><Relationship Id="rId2004" Type="http://schemas.openxmlformats.org/officeDocument/2006/relationships/hyperlink" Target="http://www.legislation.act.gov.au/a/2014-23" TargetMode="External"/><Relationship Id="rId2211" Type="http://schemas.openxmlformats.org/officeDocument/2006/relationships/hyperlink" Target="http://www.legislation.act.gov.au/a/2007-25" TargetMode="External"/><Relationship Id="rId2449" Type="http://schemas.openxmlformats.org/officeDocument/2006/relationships/hyperlink" Target="http://www.legislation.act.gov.au/a/2013-40"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a/2015-16/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09-30"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07-25" TargetMode="External"/><Relationship Id="rId2516" Type="http://schemas.openxmlformats.org/officeDocument/2006/relationships/hyperlink" Target="http://www.legislation.act.gov.au/a/2017-30/default.asp" TargetMode="External"/><Relationship Id="rId1020" Type="http://schemas.openxmlformats.org/officeDocument/2006/relationships/hyperlink" Target="http://www.legislation.act.gov.au/a/2012-23" TargetMode="External"/><Relationship Id="rId1118" Type="http://schemas.openxmlformats.org/officeDocument/2006/relationships/hyperlink" Target="http://www.legislation.act.gov.au/a/2011-23" TargetMode="External"/><Relationship Id="rId1325" Type="http://schemas.openxmlformats.org/officeDocument/2006/relationships/hyperlink" Target="http://www.legislation.act.gov.au/a/2009-30" TargetMode="External"/><Relationship Id="rId1532" Type="http://schemas.openxmlformats.org/officeDocument/2006/relationships/hyperlink" Target="http://www.legislation.act.gov.au/a/2008-36"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08-4/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59/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14-59/default.asp" TargetMode="External"/><Relationship Id="rId2166" Type="http://schemas.openxmlformats.org/officeDocument/2006/relationships/hyperlink" Target="http://www.legislation.act.gov.au/a/2016-21" TargetMode="External"/><Relationship Id="rId2373" Type="http://schemas.openxmlformats.org/officeDocument/2006/relationships/hyperlink" Target="http://www.legislation.act.gov.au/sl/2008-2"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sl/2017-18/default.asp" TargetMode="External"/><Relationship Id="rId2233" Type="http://schemas.openxmlformats.org/officeDocument/2006/relationships/hyperlink" Target="http://www.legislation.act.gov.au/a/2014-41/default.asp" TargetMode="External"/><Relationship Id="rId2440" Type="http://schemas.openxmlformats.org/officeDocument/2006/relationships/hyperlink" Target="http://www.legislation.act.gov.au/a/2013-15" TargetMode="External"/><Relationship Id="rId205" Type="http://schemas.openxmlformats.org/officeDocument/2006/relationships/hyperlink" Target="http://www.comlaw.gov.au/Series/C2004A00485" TargetMode="External"/><Relationship Id="rId412" Type="http://schemas.openxmlformats.org/officeDocument/2006/relationships/hyperlink" Target="https://www.legislation.act.gov.au/a/1925-1/" TargetMode="External"/><Relationship Id="rId857" Type="http://schemas.openxmlformats.org/officeDocument/2006/relationships/hyperlink" Target="http://www.legislation.act.gov.au/a/2017-14"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19-28/" TargetMode="External"/><Relationship Id="rId1694" Type="http://schemas.openxmlformats.org/officeDocument/2006/relationships/hyperlink" Target="http://www.legislation.act.gov.au/a/2007-26" TargetMode="External"/><Relationship Id="rId2300" Type="http://schemas.openxmlformats.org/officeDocument/2006/relationships/hyperlink" Target="http://www.legislation.act.gov.au/a/2015-15/default.asp" TargetMode="External"/><Relationship Id="rId2538" Type="http://schemas.openxmlformats.org/officeDocument/2006/relationships/hyperlink" Target="http://www.legislation.act.gov.au/a/2019-7/default.asp" TargetMode="Externa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14-13"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08-4" TargetMode="External"/><Relationship Id="rId1859" Type="http://schemas.openxmlformats.org/officeDocument/2006/relationships/hyperlink" Target="http://www.legislation.act.gov.au/sl/2008-41"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a/2008-4"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08-4" TargetMode="External"/><Relationship Id="rId2395" Type="http://schemas.openxmlformats.org/officeDocument/2006/relationships/hyperlink" Target="http://www.legislation.act.gov.au/sl/2008-2"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1991-100" TargetMode="External"/><Relationship Id="rId2048" Type="http://schemas.openxmlformats.org/officeDocument/2006/relationships/hyperlink" Target="http://www.legislation.act.gov.au/a/2010-4" TargetMode="External"/><Relationship Id="rId2255" Type="http://schemas.openxmlformats.org/officeDocument/2006/relationships/hyperlink" Target="http://www.legislation.act.gov.au/a/2017-30/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8-18/default.asp" TargetMode="External"/><Relationship Id="rId879" Type="http://schemas.openxmlformats.org/officeDocument/2006/relationships/hyperlink" Target="http://www.legislation.act.gov.au/a/2019-28/default.asp" TargetMode="External"/><Relationship Id="rId2462" Type="http://schemas.openxmlformats.org/officeDocument/2006/relationships/hyperlink" Target="http://www.legislation.act.gov.au/a/2015-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4-59"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08-4" TargetMode="External"/><Relationship Id="rId1369" Type="http://schemas.openxmlformats.org/officeDocument/2006/relationships/hyperlink" Target="http://www.legislation.act.gov.au/a/2008-4" TargetMode="External"/><Relationship Id="rId1576" Type="http://schemas.openxmlformats.org/officeDocument/2006/relationships/hyperlink" Target="http://www.legislation.act.gov.au/a/2011-52" TargetMode="External"/><Relationship Id="rId2115" Type="http://schemas.openxmlformats.org/officeDocument/2006/relationships/hyperlink" Target="http://www.legislation.act.gov.au/a/2017-39" TargetMode="External"/><Relationship Id="rId2322" Type="http://schemas.openxmlformats.org/officeDocument/2006/relationships/hyperlink" Target="http://www.legislation.act.gov.au/a/2015-19"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6-21"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07-25" TargetMode="External"/><Relationship Id="rId1783" Type="http://schemas.openxmlformats.org/officeDocument/2006/relationships/hyperlink" Target="http://www.legislation.act.gov.au/a/2007-25" TargetMode="External"/><Relationship Id="rId1990" Type="http://schemas.openxmlformats.org/officeDocument/2006/relationships/hyperlink" Target="http://www.legislation.act.gov.au/a/2011-19"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1-19" TargetMode="External"/><Relationship Id="rId1436" Type="http://schemas.openxmlformats.org/officeDocument/2006/relationships/hyperlink" Target="http://www.legislation.act.gov.au/a/2011-52" TargetMode="External"/><Relationship Id="rId1643" Type="http://schemas.openxmlformats.org/officeDocument/2006/relationships/hyperlink" Target="http://www.legislation.act.gov.au/a/2014-13"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0-37"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1925-1"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6" TargetMode="External"/><Relationship Id="rId596" Type="http://schemas.openxmlformats.org/officeDocument/2006/relationships/hyperlink" Target="http://www.legislation.act.gov.au/a/2013-3/default.asp" TargetMode="External"/><Relationship Id="rId2277" Type="http://schemas.openxmlformats.org/officeDocument/2006/relationships/hyperlink" Target="http://www.legislation.act.gov.au/a/2014-59/default.asp" TargetMode="External"/><Relationship Id="rId2484" Type="http://schemas.openxmlformats.org/officeDocument/2006/relationships/hyperlink" Target="http://www.legislation.act.gov.au/a/2015-38"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ni/2008-27/default.asp" TargetMode="External"/><Relationship Id="rId870" Type="http://schemas.openxmlformats.org/officeDocument/2006/relationships/hyperlink" Target="http://www.legislation.act.gov.au/a/2017-28/default.asp" TargetMode="External"/><Relationship Id="rId1086" Type="http://schemas.openxmlformats.org/officeDocument/2006/relationships/hyperlink" Target="http://www.legislation.act.gov.au/a/2008-4" TargetMode="External"/><Relationship Id="rId1293" Type="http://schemas.openxmlformats.org/officeDocument/2006/relationships/hyperlink" Target="http://www.legislation.act.gov.au/a/2017-3/default.asp" TargetMode="External"/><Relationship Id="rId2137" Type="http://schemas.openxmlformats.org/officeDocument/2006/relationships/hyperlink" Target="http://www.legislation.act.gov.au/a/2015-42" TargetMode="External"/><Relationship Id="rId2344" Type="http://schemas.openxmlformats.org/officeDocument/2006/relationships/hyperlink" Target="http://www.legislation.act.gov.au/sl/2008-2" TargetMode="External"/><Relationship Id="rId2551" Type="http://schemas.openxmlformats.org/officeDocument/2006/relationships/hyperlink" Target="http://www.legislation.act.gov.au/a/2020-22/"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11" TargetMode="External"/><Relationship Id="rId523" Type="http://schemas.openxmlformats.org/officeDocument/2006/relationships/hyperlink" Target="http://www.legislation.act.gov.au/a/2004-11" TargetMode="External"/><Relationship Id="rId968" Type="http://schemas.openxmlformats.org/officeDocument/2006/relationships/hyperlink" Target="http://www.legislation.act.gov.au/a/2011-28" TargetMode="External"/><Relationship Id="rId1153" Type="http://schemas.openxmlformats.org/officeDocument/2006/relationships/hyperlink" Target="http://www.legislation.act.gov.au/a/2010-56" TargetMode="External"/><Relationship Id="rId1598" Type="http://schemas.openxmlformats.org/officeDocument/2006/relationships/hyperlink" Target="http://www.legislation.act.gov.au/a/2007-25" TargetMode="External"/><Relationship Id="rId2204" Type="http://schemas.openxmlformats.org/officeDocument/2006/relationships/hyperlink" Target="http://www.legislation.act.gov.au/a/2010-24"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1997-92" TargetMode="External"/><Relationship Id="rId828" Type="http://schemas.openxmlformats.org/officeDocument/2006/relationships/hyperlink" Target="http://www.legislation.act.gov.au/a/2014-45" TargetMode="External"/><Relationship Id="rId1013" Type="http://schemas.openxmlformats.org/officeDocument/2006/relationships/hyperlink" Target="http://www.legislation.act.gov.au/a/2013-23"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19-28/"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a/2010-42" TargetMode="External"/><Relationship Id="rId2509" Type="http://schemas.openxmlformats.org/officeDocument/2006/relationships/hyperlink" Target="http://www.legislation.act.gov.au/sl/2017-18/default.asp" TargetMode="External"/><Relationship Id="rId1220" Type="http://schemas.openxmlformats.org/officeDocument/2006/relationships/hyperlink" Target="http://www.legislation.act.gov.au/a/2010-42" TargetMode="External"/><Relationship Id="rId1318" Type="http://schemas.openxmlformats.org/officeDocument/2006/relationships/hyperlink" Target="http://www.legislation.act.gov.au/a/2008-36" TargetMode="External"/><Relationship Id="rId1525" Type="http://schemas.openxmlformats.org/officeDocument/2006/relationships/hyperlink" Target="http://www.legislation.act.gov.au/a/2008-16" TargetMode="External"/><Relationship Id="rId1732" Type="http://schemas.openxmlformats.org/officeDocument/2006/relationships/hyperlink" Target="http://www.legislation.act.gov.au/a/2010-4" TargetMode="External"/><Relationship Id="rId24" Type="http://schemas.openxmlformats.org/officeDocument/2006/relationships/header" Target="header5.xml"/><Relationship Id="rId2299" Type="http://schemas.openxmlformats.org/officeDocument/2006/relationships/hyperlink" Target="http://www.legislation.act.gov.au/a/2008-4"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ni/2008-27/default.asp" TargetMode="External"/><Relationship Id="rId2061" Type="http://schemas.openxmlformats.org/officeDocument/2006/relationships/hyperlink" Target="http://www.legislation.act.gov.au/a/2015-15/default.asp"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1925-1"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16-44/default.asp" TargetMode="External"/><Relationship Id="rId2159" Type="http://schemas.openxmlformats.org/officeDocument/2006/relationships/hyperlink" Target="http://www.legislation.act.gov.au/a/2010-37" TargetMode="External"/><Relationship Id="rId2366" Type="http://schemas.openxmlformats.org/officeDocument/2006/relationships/hyperlink" Target="http://www.legislation.act.gov.au/a/2008-16"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0" TargetMode="External"/><Relationship Id="rId752" Type="http://schemas.openxmlformats.org/officeDocument/2006/relationships/hyperlink" Target="http://www.legislation.act.gov.au/cn/2008-1/default.asp" TargetMode="External"/><Relationship Id="rId1175" Type="http://schemas.openxmlformats.org/officeDocument/2006/relationships/hyperlink" Target="http://www.legislation.act.gov.au/a/2010-24"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6-21" TargetMode="External"/><Relationship Id="rId2226" Type="http://schemas.openxmlformats.org/officeDocument/2006/relationships/hyperlink" Target="http://www.legislation.act.gov.au/a/2011-19" TargetMode="External"/><Relationship Id="rId2433" Type="http://schemas.openxmlformats.org/officeDocument/2006/relationships/hyperlink" Target="http://www.legislation.act.gov.au/a/2011-48" TargetMode="External"/><Relationship Id="rId405" Type="http://schemas.openxmlformats.org/officeDocument/2006/relationships/hyperlink" Target="http://www.legislation.act.gov.au/ni/2008-27/default.asp" TargetMode="External"/><Relationship Id="rId612" Type="http://schemas.openxmlformats.org/officeDocument/2006/relationships/hyperlink" Target="http://www.legislation.act.gov.au/a/2014-59" TargetMode="External"/><Relationship Id="rId1035" Type="http://schemas.openxmlformats.org/officeDocument/2006/relationships/hyperlink" Target="http://www.legislation.act.gov.au/a/2013-40" TargetMode="External"/><Relationship Id="rId1242" Type="http://schemas.openxmlformats.org/officeDocument/2006/relationships/hyperlink" Target="http://www.legislation.act.gov.au/a/2015-17" TargetMode="External"/><Relationship Id="rId1687" Type="http://schemas.openxmlformats.org/officeDocument/2006/relationships/hyperlink" Target="http://www.legislation.act.gov.au/a/2014-59/default.asp" TargetMode="External"/><Relationship Id="rId1894" Type="http://schemas.openxmlformats.org/officeDocument/2006/relationships/hyperlink" Target="http://www.legislation.act.gov.au/a/2009-30" TargetMode="External"/><Relationship Id="rId2500" Type="http://schemas.openxmlformats.org/officeDocument/2006/relationships/hyperlink" Target="http://www.legislation.act.gov.au/a/2017-3/default.asp" TargetMode="External"/><Relationship Id="rId917" Type="http://schemas.openxmlformats.org/officeDocument/2006/relationships/hyperlink" Target="http://www.legislation.act.gov.au/a/2017-12/default.asp" TargetMode="External"/><Relationship Id="rId1102" Type="http://schemas.openxmlformats.org/officeDocument/2006/relationships/hyperlink" Target="http://www.legislation.act.gov.au/a/2016-21"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07-25"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4" TargetMode="External"/><Relationship Id="rId2083" Type="http://schemas.openxmlformats.org/officeDocument/2006/relationships/hyperlink" Target="http://www.legislation.act.gov.au/a/2017-39" TargetMode="External"/><Relationship Id="rId2290" Type="http://schemas.openxmlformats.org/officeDocument/2006/relationships/hyperlink" Target="http://www.legislation.act.gov.au/a/2016-29" TargetMode="External"/><Relationship Id="rId2388" Type="http://schemas.openxmlformats.org/officeDocument/2006/relationships/hyperlink" Target="http://www.legislation.act.gov.au/sl/2009-18"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ni/2008-27/default.asp" TargetMode="External"/><Relationship Id="rId1197" Type="http://schemas.openxmlformats.org/officeDocument/2006/relationships/hyperlink" Target="http://www.legislation.act.gov.au/a/2015-19" TargetMode="External"/><Relationship Id="rId2150" Type="http://schemas.openxmlformats.org/officeDocument/2006/relationships/hyperlink" Target="http://www.legislation.act.gov.au/a/2011-19" TargetMode="External"/><Relationship Id="rId2248" Type="http://schemas.openxmlformats.org/officeDocument/2006/relationships/hyperlink" Target="http://www.legislation.act.gov.au/a/2014-41/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 TargetMode="Externa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4-59/default.asp" TargetMode="External"/><Relationship Id="rId2455" Type="http://schemas.openxmlformats.org/officeDocument/2006/relationships/hyperlink" Target="http://www.legislation.act.gov.au/a/2014-23/default.asp" TargetMode="External"/><Relationship Id="rId427" Type="http://schemas.openxmlformats.org/officeDocument/2006/relationships/hyperlink" Target="http://www.legislation.act.gov.au/ni/2008-27/default.asp" TargetMode="External"/><Relationship Id="rId634" Type="http://schemas.openxmlformats.org/officeDocument/2006/relationships/footer" Target="footer14.xml"/><Relationship Id="rId841" Type="http://schemas.openxmlformats.org/officeDocument/2006/relationships/hyperlink" Target="http://www.legislation.act.gov.au/a/2014-51/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5-33"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18-8/default.asp" TargetMode="External"/><Relationship Id="rId2315" Type="http://schemas.openxmlformats.org/officeDocument/2006/relationships/hyperlink" Target="http://www.legislation.act.gov.au/a/2015-15/default.asp" TargetMode="External"/><Relationship Id="rId2522" Type="http://schemas.openxmlformats.org/officeDocument/2006/relationships/hyperlink" Target="http://www.legislation.act.gov.au/a/2017-14/default.asp"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08-4" TargetMode="External"/><Relationship Id="rId1124" Type="http://schemas.openxmlformats.org/officeDocument/2006/relationships/hyperlink" Target="http://www.legislation.act.gov.au/a/2018-8/default.asp"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14-23"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08-4" TargetMode="External"/><Relationship Id="rId1843" Type="http://schemas.openxmlformats.org/officeDocument/2006/relationships/hyperlink" Target="http://www.legislation.act.gov.au/sl/2009-18" TargetMode="External"/><Relationship Id="rId1703" Type="http://schemas.openxmlformats.org/officeDocument/2006/relationships/hyperlink" Target="http://www.legislation.act.gov.au/a/2008-4/default.asp" TargetMode="External"/><Relationship Id="rId1910" Type="http://schemas.openxmlformats.org/officeDocument/2006/relationships/hyperlink" Target="http://www.legislation.act.gov.au/sl/2008-27" TargetMode="External"/><Relationship Id="rId284" Type="http://schemas.openxmlformats.org/officeDocument/2006/relationships/hyperlink" Target="http://www.legislation.act.gov.au/a/2008-35" TargetMode="External"/><Relationship Id="rId491" Type="http://schemas.openxmlformats.org/officeDocument/2006/relationships/hyperlink" Target="http://www.legislation.act.gov.au/a/1936-31" TargetMode="External"/><Relationship Id="rId2172" Type="http://schemas.openxmlformats.org/officeDocument/2006/relationships/hyperlink" Target="http://www.legislation.act.gov.au/a/2014-26" TargetMode="External"/><Relationship Id="rId144" Type="http://schemas.openxmlformats.org/officeDocument/2006/relationships/hyperlink" Target="http://www.legislation.act.gov.au/a/2001-14" TargetMode="External"/><Relationship Id="rId589" Type="http://schemas.openxmlformats.org/officeDocument/2006/relationships/footer" Target="footer8.xml"/><Relationship Id="rId796" Type="http://schemas.openxmlformats.org/officeDocument/2006/relationships/hyperlink" Target="http://www.legislation.act.gov.au/a/2010-15" TargetMode="External"/><Relationship Id="rId2477" Type="http://schemas.openxmlformats.org/officeDocument/2006/relationships/hyperlink" Target="http://www.legislation.act.gov.au/a/2015-42/default.asp"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36-31" TargetMode="External"/><Relationship Id="rId863" Type="http://schemas.openxmlformats.org/officeDocument/2006/relationships/hyperlink" Target="http://www.legislation.act.gov.au/a/2017-14/default.asp" TargetMode="External"/><Relationship Id="rId1079" Type="http://schemas.openxmlformats.org/officeDocument/2006/relationships/hyperlink" Target="http://www.legislation.act.gov.au/a/2019-22/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18-16/default.asp" TargetMode="External"/><Relationship Id="rId2337" Type="http://schemas.openxmlformats.org/officeDocument/2006/relationships/hyperlink" Target="http://www.legislation.act.gov.au/a/2011-19" TargetMode="External"/><Relationship Id="rId2544" Type="http://schemas.openxmlformats.org/officeDocument/2006/relationships/hyperlink" Target="http://www.legislation.act.gov.au/a/2019-28/"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4-57"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4-41/default.asp" TargetMode="External"/><Relationship Id="rId1798" Type="http://schemas.openxmlformats.org/officeDocument/2006/relationships/hyperlink" Target="http://www.legislation.act.gov.au/a/2014-41/default.asp" TargetMode="External"/><Relationship Id="rId723" Type="http://schemas.openxmlformats.org/officeDocument/2006/relationships/hyperlink" Target="http://www.legislation.act.gov.au/a/1997-69" TargetMode="External"/><Relationship Id="rId930" Type="http://schemas.openxmlformats.org/officeDocument/2006/relationships/hyperlink" Target="http://www.legislation.act.gov.au/a/2013-19" TargetMode="External"/><Relationship Id="rId1006" Type="http://schemas.openxmlformats.org/officeDocument/2006/relationships/hyperlink" Target="http://www.legislation.act.gov.au/a/2008-4" TargetMode="External"/><Relationship Id="rId1353" Type="http://schemas.openxmlformats.org/officeDocument/2006/relationships/hyperlink" Target="http://www.legislation.act.gov.au/a/2007-25" TargetMode="External"/><Relationship Id="rId1560" Type="http://schemas.openxmlformats.org/officeDocument/2006/relationships/hyperlink" Target="http://www.legislation.act.gov.au/a/2014-45" TargetMode="External"/><Relationship Id="rId1658" Type="http://schemas.openxmlformats.org/officeDocument/2006/relationships/hyperlink" Target="http://www.legislation.act.gov.au/a/2016-55/default.asp" TargetMode="External"/><Relationship Id="rId1865" Type="http://schemas.openxmlformats.org/officeDocument/2006/relationships/hyperlink" Target="http://www.legislation.act.gov.au/a/2009-30" TargetMode="External"/><Relationship Id="rId2404" Type="http://schemas.openxmlformats.org/officeDocument/2006/relationships/hyperlink" Target="http://www.legislation.act.gov.au/a/2010-4"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11-52" TargetMode="External"/><Relationship Id="rId1518" Type="http://schemas.openxmlformats.org/officeDocument/2006/relationships/hyperlink" Target="http://www.legislation.act.gov.au/a/2010-37"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a/2010-37" TargetMode="External"/><Relationship Id="rId17" Type="http://schemas.openxmlformats.org/officeDocument/2006/relationships/header" Target="header1.xml"/><Relationship Id="rId2194" Type="http://schemas.openxmlformats.org/officeDocument/2006/relationships/hyperlink" Target="http://www.legislation.act.gov.au/a/2014-59/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4-41/default.asp" TargetMode="External"/><Relationship Id="rId2261" Type="http://schemas.openxmlformats.org/officeDocument/2006/relationships/hyperlink" Target="http://www.legislation.act.gov.au/a/2014-26" TargetMode="External"/><Relationship Id="rId2499" Type="http://schemas.openxmlformats.org/officeDocument/2006/relationships/hyperlink" Target="http://www.legislation.act.gov.au/a/2016-52/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footer" Target="footer19.xml"/><Relationship Id="rId885" Type="http://schemas.openxmlformats.org/officeDocument/2006/relationships/hyperlink" Target="https://www.legislation.act.gov.au/a/2020-20/"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09-20" TargetMode="External"/><Relationship Id="rId2359" Type="http://schemas.openxmlformats.org/officeDocument/2006/relationships/hyperlink" Target="http://www.legislation.act.gov.au/a/2008-16"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99-4" TargetMode="External"/><Relationship Id="rId745" Type="http://schemas.openxmlformats.org/officeDocument/2006/relationships/footer" Target="footer23.xml"/><Relationship Id="rId952" Type="http://schemas.openxmlformats.org/officeDocument/2006/relationships/hyperlink" Target="http://www.legislation.act.gov.au/a/2014-45" TargetMode="External"/><Relationship Id="rId1168" Type="http://schemas.openxmlformats.org/officeDocument/2006/relationships/hyperlink" Target="http://www.legislation.act.gov.au/a/2019-22/default.asp" TargetMode="External"/><Relationship Id="rId1375" Type="http://schemas.openxmlformats.org/officeDocument/2006/relationships/hyperlink" Target="http://www.legislation.act.gov.au/a/2016-21" TargetMode="External"/><Relationship Id="rId1582" Type="http://schemas.openxmlformats.org/officeDocument/2006/relationships/hyperlink" Target="http://www.legislation.act.gov.au/a/2014-23" TargetMode="External"/><Relationship Id="rId2219" Type="http://schemas.openxmlformats.org/officeDocument/2006/relationships/hyperlink" Target="http://www.legislation.act.gov.au/a/2011-19" TargetMode="External"/><Relationship Id="rId2426" Type="http://schemas.openxmlformats.org/officeDocument/2006/relationships/hyperlink" Target="http://www.legislation.act.gov.au/a/2011-28"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12" TargetMode="External"/><Relationship Id="rId1028" Type="http://schemas.openxmlformats.org/officeDocument/2006/relationships/hyperlink" Target="http://www.legislation.act.gov.au/a/2016-21"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11-19" TargetMode="External"/><Relationship Id="rId1887" Type="http://schemas.openxmlformats.org/officeDocument/2006/relationships/hyperlink" Target="http://www.legislation.act.gov.au/a/2010-37" TargetMode="External"/><Relationship Id="rId1302" Type="http://schemas.openxmlformats.org/officeDocument/2006/relationships/hyperlink" Target="http://www.legislation.act.gov.au/a/2011-23"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9-7/default.asp" TargetMode="External"/><Relationship Id="rId1814" Type="http://schemas.openxmlformats.org/officeDocument/2006/relationships/hyperlink" Target="http://www.legislation.act.gov.au/a/2009-30"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8-35"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08-4" TargetMode="External"/><Relationship Id="rId2490" Type="http://schemas.openxmlformats.org/officeDocument/2006/relationships/hyperlink" Target="http://www.legislation.act.gov.au/a/2016-18/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07-25" TargetMode="External"/><Relationship Id="rId1397" Type="http://schemas.openxmlformats.org/officeDocument/2006/relationships/hyperlink" Target="http://www.legislation.act.gov.au/a/2014-41/default.asp" TargetMode="External"/><Relationship Id="rId2143" Type="http://schemas.openxmlformats.org/officeDocument/2006/relationships/hyperlink" Target="http://www.legislation.act.gov.au/a/2015-19" TargetMode="External"/><Relationship Id="rId2350" Type="http://schemas.openxmlformats.org/officeDocument/2006/relationships/hyperlink" Target="http://www.legislation.act.gov.au/sl/2008-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3-3/default.asp" TargetMode="External"/><Relationship Id="rId767" Type="http://schemas.openxmlformats.org/officeDocument/2006/relationships/hyperlink" Target="http://www.legislation.act.gov.au/cn/2008-1/default.asp" TargetMode="External"/><Relationship Id="rId974" Type="http://schemas.openxmlformats.org/officeDocument/2006/relationships/hyperlink" Target="http://www.legislation.act.gov.au/a/2015-33" TargetMode="External"/><Relationship Id="rId2003" Type="http://schemas.openxmlformats.org/officeDocument/2006/relationships/hyperlink" Target="http://www.legislation.act.gov.au/a/2014-13" TargetMode="External"/><Relationship Id="rId2210" Type="http://schemas.openxmlformats.org/officeDocument/2006/relationships/hyperlink" Target="http://www.legislation.act.gov.au/a/2007-25" TargetMode="External"/><Relationship Id="rId2448" Type="http://schemas.openxmlformats.org/officeDocument/2006/relationships/hyperlink" Target="http://www.legislation.act.gov.au/a/2013-23/default.asp" TargetMode="External"/><Relationship Id="rId627" Type="http://schemas.openxmlformats.org/officeDocument/2006/relationships/hyperlink" Target="http://www.legislation.act.gov.au/a/2014-59/default.asp" TargetMode="External"/><Relationship Id="rId834" Type="http://schemas.openxmlformats.org/officeDocument/2006/relationships/hyperlink" Target="http://www.legislation.act.gov.au/a/2015-15/default.asp" TargetMode="External"/><Relationship Id="rId1257" Type="http://schemas.openxmlformats.org/officeDocument/2006/relationships/hyperlink" Target="http://www.legislation.act.gov.au/a/2008-4" TargetMode="External"/><Relationship Id="rId1464" Type="http://schemas.openxmlformats.org/officeDocument/2006/relationships/hyperlink" Target="http://www.legislation.act.gov.au/a/2019-28/"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15-15/default.asp" TargetMode="External"/><Relationship Id="rId2515" Type="http://schemas.openxmlformats.org/officeDocument/2006/relationships/hyperlink" Target="http://www.legislation.act.gov.au/a/2017-30/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0-24" TargetMode="External"/><Relationship Id="rId1324" Type="http://schemas.openxmlformats.org/officeDocument/2006/relationships/hyperlink" Target="http://www.legislation.act.gov.au/a/2015-19" TargetMode="External"/><Relationship Id="rId1531" Type="http://schemas.openxmlformats.org/officeDocument/2006/relationships/hyperlink" Target="http://www.legislation.act.gov.au/a/2008-16" TargetMode="External"/><Relationship Id="rId1769" Type="http://schemas.openxmlformats.org/officeDocument/2006/relationships/hyperlink" Target="http://www.legislation.act.gov.au/a/2008-4/default.asp" TargetMode="External"/><Relationship Id="rId1976" Type="http://schemas.openxmlformats.org/officeDocument/2006/relationships/hyperlink" Target="http://www.legislation.act.gov.au/sl/2008-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4-13" TargetMode="External"/><Relationship Id="rId1836" Type="http://schemas.openxmlformats.org/officeDocument/2006/relationships/hyperlink" Target="http://www.legislation.act.gov.au/a/2009-30" TargetMode="External"/><Relationship Id="rId1903" Type="http://schemas.openxmlformats.org/officeDocument/2006/relationships/hyperlink" Target="http://www.legislation.act.gov.au/a/2010-4" TargetMode="External"/><Relationship Id="rId2098" Type="http://schemas.openxmlformats.org/officeDocument/2006/relationships/hyperlink" Target="http://www.legislation.act.gov.au/a/2017-39"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6-21"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4-11" TargetMode="External"/><Relationship Id="rId789" Type="http://schemas.openxmlformats.org/officeDocument/2006/relationships/hyperlink" Target="http://www.legislation.act.gov.au/sl/2009-38"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sl/2017-18/default.asp" TargetMode="External"/><Relationship Id="rId2372" Type="http://schemas.openxmlformats.org/officeDocument/2006/relationships/hyperlink" Target="http://www.legislation.act.gov.au/sl/2008-33" TargetMode="External"/><Relationship Id="rId551" Type="http://schemas.openxmlformats.org/officeDocument/2006/relationships/hyperlink" Target="http://www.legislation.act.gov.au/a/2014-24/default.asp" TargetMode="External"/><Relationship Id="rId649" Type="http://schemas.openxmlformats.org/officeDocument/2006/relationships/header" Target="header14.xml"/><Relationship Id="rId856" Type="http://schemas.openxmlformats.org/officeDocument/2006/relationships/hyperlink" Target="http://www.legislation.act.gov.au/a/2017-14"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23" TargetMode="External"/><Relationship Id="rId1486" Type="http://schemas.openxmlformats.org/officeDocument/2006/relationships/hyperlink" Target="http://www.legislation.act.gov.au/a/2019-28/" TargetMode="External"/><Relationship Id="rId2232" Type="http://schemas.openxmlformats.org/officeDocument/2006/relationships/hyperlink" Target="http://www.legislation.act.gov.au/a/2014-26" TargetMode="External"/><Relationship Id="rId2537" Type="http://schemas.openxmlformats.org/officeDocument/2006/relationships/hyperlink" Target="http://www.legislation.act.gov.au/a/2019-7/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8-33/default.asp" TargetMode="External"/><Relationship Id="rId1139" Type="http://schemas.openxmlformats.org/officeDocument/2006/relationships/hyperlink" Target="http://www.legislation.act.gov.au/a/2015-2/default.asp"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16-18/default.asp" TargetMode="External"/><Relationship Id="rId1998" Type="http://schemas.openxmlformats.org/officeDocument/2006/relationships/hyperlink" Target="http://www.legislation.act.gov.au/a/2014-23" TargetMode="External"/><Relationship Id="rId716" Type="http://schemas.openxmlformats.org/officeDocument/2006/relationships/hyperlink" Target="http://www.legislation.act.gov.au/a/2014-59/default.asp"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a/2010-37"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8-16/default.asp" TargetMode="External"/><Relationship Id="rId2394" Type="http://schemas.openxmlformats.org/officeDocument/2006/relationships/hyperlink" Target="http://www.legislation.act.gov.au/sl/2009-38"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1991-100" TargetMode="External"/><Relationship Id="rId780" Type="http://schemas.openxmlformats.org/officeDocument/2006/relationships/hyperlink" Target="http://www.legislation.act.gov.au/a/2008-45" TargetMode="External"/><Relationship Id="rId2047" Type="http://schemas.openxmlformats.org/officeDocument/2006/relationships/hyperlink" Target="http://www.legislation.act.gov.au/a/2008-28" TargetMode="External"/><Relationship Id="rId2254" Type="http://schemas.openxmlformats.org/officeDocument/2006/relationships/hyperlink" Target="http://www.legislation.act.gov.au/a/2011-19" TargetMode="External"/><Relationship Id="rId2461" Type="http://schemas.openxmlformats.org/officeDocument/2006/relationships/hyperlink" Target="http://www.legislation.act.gov.au/a/2014-49/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9-22/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17-30/default.asp" TargetMode="External"/><Relationship Id="rId2559" Type="http://schemas.openxmlformats.org/officeDocument/2006/relationships/header" Target="header24.xm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4-26" TargetMode="External"/><Relationship Id="rId1368" Type="http://schemas.openxmlformats.org/officeDocument/2006/relationships/hyperlink" Target="http://www.legislation.act.gov.au/a/2016-21" TargetMode="External"/><Relationship Id="rId1575" Type="http://schemas.openxmlformats.org/officeDocument/2006/relationships/hyperlink" Target="http://www.legislation.act.gov.au/a/2011-19" TargetMode="External"/><Relationship Id="rId1782" Type="http://schemas.openxmlformats.org/officeDocument/2006/relationships/hyperlink" Target="http://www.legislation.act.gov.au/a/2014-23" TargetMode="External"/><Relationship Id="rId2321" Type="http://schemas.openxmlformats.org/officeDocument/2006/relationships/hyperlink" Target="http://www.legislation.act.gov.au/a/2015-15/default.asp" TargetMode="External"/><Relationship Id="rId2419" Type="http://schemas.openxmlformats.org/officeDocument/2006/relationships/hyperlink" Target="http://www.legislation.act.gov.au/a/2011-19"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1-14" TargetMode="External"/><Relationship Id="rId805" Type="http://schemas.openxmlformats.org/officeDocument/2006/relationships/hyperlink" Target="http://www.legislation.act.gov.au/a/2011-3" TargetMode="External"/><Relationship Id="rId1130" Type="http://schemas.openxmlformats.org/officeDocument/2006/relationships/hyperlink" Target="http://www.legislation.act.gov.au/a/2016-21" TargetMode="External"/><Relationship Id="rId1228" Type="http://schemas.openxmlformats.org/officeDocument/2006/relationships/hyperlink" Target="http://www.legislation.act.gov.au/a/2015-50" TargetMode="External"/><Relationship Id="rId1435" Type="http://schemas.openxmlformats.org/officeDocument/2006/relationships/hyperlink" Target="http://www.legislation.act.gov.au/a/2008-28" TargetMode="External"/><Relationship Id="rId1642" Type="http://schemas.openxmlformats.org/officeDocument/2006/relationships/hyperlink" Target="http://www.legislation.act.gov.au/a/2014-13" TargetMode="External"/><Relationship Id="rId1947" Type="http://schemas.openxmlformats.org/officeDocument/2006/relationships/hyperlink" Target="http://www.legislation.act.gov.au/a/2010-37" TargetMode="External"/><Relationship Id="rId1502" Type="http://schemas.openxmlformats.org/officeDocument/2006/relationships/hyperlink" Target="http://www.legislation.act.gov.au/a/2014-23" TargetMode="External"/><Relationship Id="rId1807" Type="http://schemas.openxmlformats.org/officeDocument/2006/relationships/hyperlink" Target="http://www.legislation.act.gov.au/a/2007-25"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0-56"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3-3/default.asp" TargetMode="External"/><Relationship Id="rId2276" Type="http://schemas.openxmlformats.org/officeDocument/2006/relationships/hyperlink" Target="http://www.legislation.act.gov.au/a/2008-4" TargetMode="External"/><Relationship Id="rId2483" Type="http://schemas.openxmlformats.org/officeDocument/2006/relationships/hyperlink" Target="http://www.legislation.act.gov.au/a/2016-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0-4"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08-4" TargetMode="External"/><Relationship Id="rId2550" Type="http://schemas.openxmlformats.org/officeDocument/2006/relationships/hyperlink" Target="http://www.legislation.act.gov.au/a/2020-22/"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4-12" TargetMode="External"/><Relationship Id="rId967" Type="http://schemas.openxmlformats.org/officeDocument/2006/relationships/hyperlink" Target="http://www.legislation.act.gov.au/a/2010-4" TargetMode="External"/><Relationship Id="rId1152" Type="http://schemas.openxmlformats.org/officeDocument/2006/relationships/hyperlink" Target="http://www.legislation.act.gov.au/a/2019-38/default.asp" TargetMode="External"/><Relationship Id="rId1597" Type="http://schemas.openxmlformats.org/officeDocument/2006/relationships/hyperlink" Target="http://www.legislation.act.gov.au/a/2018-16/default.asp" TargetMode="External"/><Relationship Id="rId2203" Type="http://schemas.openxmlformats.org/officeDocument/2006/relationships/hyperlink" Target="http://www.legislation.act.gov.au/a/2010-24" TargetMode="External"/><Relationship Id="rId2410" Type="http://schemas.openxmlformats.org/officeDocument/2006/relationships/hyperlink" Target="http://www.legislation.act.gov.au/a/2010-37"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41" TargetMode="External"/><Relationship Id="rId1012" Type="http://schemas.openxmlformats.org/officeDocument/2006/relationships/hyperlink" Target="http://www.legislation.act.gov.au/a/2012-23" TargetMode="External"/><Relationship Id="rId1457" Type="http://schemas.openxmlformats.org/officeDocument/2006/relationships/hyperlink" Target="http://www.legislation.act.gov.au/a/2016-21"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a/2009-30" TargetMode="External"/><Relationship Id="rId2508" Type="http://schemas.openxmlformats.org/officeDocument/2006/relationships/hyperlink" Target="http://www.legislation.act.gov.au/a/2017-12/default.asp" TargetMode="External"/><Relationship Id="rId1317" Type="http://schemas.openxmlformats.org/officeDocument/2006/relationships/hyperlink" Target="http://www.legislation.act.gov.au/a/2008-36" TargetMode="External"/><Relationship Id="rId1524" Type="http://schemas.openxmlformats.org/officeDocument/2006/relationships/hyperlink" Target="http://www.legislation.act.gov.au/a/2019-28/" TargetMode="External"/><Relationship Id="rId1731" Type="http://schemas.openxmlformats.org/officeDocument/2006/relationships/hyperlink" Target="http://www.legislation.act.gov.au/a/2007-25" TargetMode="External"/><Relationship Id="rId1969" Type="http://schemas.openxmlformats.org/officeDocument/2006/relationships/hyperlink" Target="http://www.legislation.act.gov.au/sl/2008-2" TargetMode="External"/><Relationship Id="rId23" Type="http://schemas.openxmlformats.org/officeDocument/2006/relationships/header" Target="header4.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a/2008-4"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4-28"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6-24/default.asp" TargetMode="External"/><Relationship Id="rId2158" Type="http://schemas.openxmlformats.org/officeDocument/2006/relationships/hyperlink" Target="http://www.legislation.act.gov.au/a/2019-28/" TargetMode="External"/><Relationship Id="rId2365" Type="http://schemas.openxmlformats.org/officeDocument/2006/relationships/hyperlink" Target="http://www.legislation.act.gov.au/sl/2008-33" TargetMode="External"/><Relationship Id="rId337" Type="http://schemas.openxmlformats.org/officeDocument/2006/relationships/hyperlink" Target="http://www.legislation.act.gov.au/ni/2008-27/default.asp" TargetMode="External"/><Relationship Id="rId891" Type="http://schemas.openxmlformats.org/officeDocument/2006/relationships/hyperlink" Target="http://www.legislation.act.gov.au/a/2015-15/default.asp"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5-2/default.asp" TargetMode="External"/><Relationship Id="rId544" Type="http://schemas.openxmlformats.org/officeDocument/2006/relationships/hyperlink" Target="http://www.legislation.act.gov.au/a/1925-1"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6-18" TargetMode="External"/><Relationship Id="rId1174" Type="http://schemas.openxmlformats.org/officeDocument/2006/relationships/hyperlink" Target="http://www.legislation.act.gov.au/a/2010-24" TargetMode="External"/><Relationship Id="rId1381" Type="http://schemas.openxmlformats.org/officeDocument/2006/relationships/hyperlink" Target="http://www.legislation.act.gov.au/a/2016-21" TargetMode="External"/><Relationship Id="rId1479" Type="http://schemas.openxmlformats.org/officeDocument/2006/relationships/hyperlink" Target="http://www.legislation.act.gov.au/a/2019-28/" TargetMode="External"/><Relationship Id="rId1686" Type="http://schemas.openxmlformats.org/officeDocument/2006/relationships/hyperlink" Target="http://www.legislation.act.gov.au/a/2014-59/default.asp" TargetMode="External"/><Relationship Id="rId2225" Type="http://schemas.openxmlformats.org/officeDocument/2006/relationships/hyperlink" Target="http://www.legislation.act.gov.au/a/2010-56" TargetMode="External"/><Relationship Id="rId2432" Type="http://schemas.openxmlformats.org/officeDocument/2006/relationships/hyperlink" Target="http://www.legislation.act.gov.au/a/2011-54"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13-23" TargetMode="External"/><Relationship Id="rId1241" Type="http://schemas.openxmlformats.org/officeDocument/2006/relationships/hyperlink" Target="http://www.legislation.act.gov.au/a/2015-17" TargetMode="External"/><Relationship Id="rId1339" Type="http://schemas.openxmlformats.org/officeDocument/2006/relationships/hyperlink" Target="http://www.legislation.act.gov.au/a/2009-30" TargetMode="External"/><Relationship Id="rId1893" Type="http://schemas.openxmlformats.org/officeDocument/2006/relationships/hyperlink" Target="http://www.legislation.act.gov.au/sl/2008-2" TargetMode="External"/><Relationship Id="rId709" Type="http://schemas.openxmlformats.org/officeDocument/2006/relationships/hyperlink" Target="http://www.legislation.act.gov.au/a/2008-16" TargetMode="External"/><Relationship Id="rId916" Type="http://schemas.openxmlformats.org/officeDocument/2006/relationships/hyperlink" Target="http://www.legislation.act.gov.au/a/2017-12/default.asp" TargetMode="External"/><Relationship Id="rId1101" Type="http://schemas.openxmlformats.org/officeDocument/2006/relationships/hyperlink" Target="http://www.legislation.act.gov.au/a/2016-2/default.asp" TargetMode="External"/><Relationship Id="rId1546" Type="http://schemas.openxmlformats.org/officeDocument/2006/relationships/hyperlink" Target="http://www.legislation.act.gov.au/a/2018-16/default.asp"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sl/2008-33"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09-30" TargetMode="External"/><Relationship Id="rId1820" Type="http://schemas.openxmlformats.org/officeDocument/2006/relationships/hyperlink" Target="http://www.legislation.act.gov.au/sl/2008-8"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a/2017-3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sl/2008-41" TargetMode="External"/><Relationship Id="rId359" Type="http://schemas.openxmlformats.org/officeDocument/2006/relationships/hyperlink" Target="http://www.legislation.act.gov.au/a/1925-11"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33" TargetMode="External"/><Relationship Id="rId1196" Type="http://schemas.openxmlformats.org/officeDocument/2006/relationships/hyperlink" Target="http://www.legislation.act.gov.au/a/2015-2/default.asp" TargetMode="External"/><Relationship Id="rId2247" Type="http://schemas.openxmlformats.org/officeDocument/2006/relationships/hyperlink" Target="http://www.legislation.act.gov.au/a/2007-25" TargetMode="External"/><Relationship Id="rId2454" Type="http://schemas.openxmlformats.org/officeDocument/2006/relationships/hyperlink" Target="http://www.legislation.act.gov.au/a/2014-23/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4" TargetMode="External"/><Relationship Id="rId633" Type="http://schemas.openxmlformats.org/officeDocument/2006/relationships/header" Target="header13.xml"/><Relationship Id="rId980" Type="http://schemas.openxmlformats.org/officeDocument/2006/relationships/hyperlink" Target="http://www.legislation.act.gov.au/a/2014-26"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7-30/default.asp" TargetMode="External"/><Relationship Id="rId2314" Type="http://schemas.openxmlformats.org/officeDocument/2006/relationships/hyperlink" Target="http://www.legislation.act.gov.au/a/2018-8/default.asp" TargetMode="External"/><Relationship Id="rId840" Type="http://schemas.openxmlformats.org/officeDocument/2006/relationships/hyperlink" Target="http://www.legislation.act.gov.au/a/2015-38" TargetMode="External"/><Relationship Id="rId938" Type="http://schemas.openxmlformats.org/officeDocument/2006/relationships/hyperlink" Target="http://www.legislation.act.gov.au/a/2012-23" TargetMode="External"/><Relationship Id="rId1470" Type="http://schemas.openxmlformats.org/officeDocument/2006/relationships/hyperlink" Target="http://www.legislation.act.gov.au/a/2010-4"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14-23" TargetMode="External"/><Relationship Id="rId2521" Type="http://schemas.openxmlformats.org/officeDocument/2006/relationships/hyperlink" Target="http://www.legislation.act.gov.au/a/2016-55/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7-30/default.asp" TargetMode="External"/><Relationship Id="rId1330" Type="http://schemas.openxmlformats.org/officeDocument/2006/relationships/hyperlink" Target="http://www.legislation.act.gov.au/a/2014-45"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10-4" TargetMode="External"/><Relationship Id="rId1982" Type="http://schemas.openxmlformats.org/officeDocument/2006/relationships/hyperlink" Target="http://www.legislation.act.gov.au/a/2010-37" TargetMode="External"/><Relationship Id="rId1842" Type="http://schemas.openxmlformats.org/officeDocument/2006/relationships/hyperlink" Target="http://www.legislation.act.gov.au/sl/2008-41" TargetMode="External"/><Relationship Id="rId1702" Type="http://schemas.openxmlformats.org/officeDocument/2006/relationships/hyperlink" Target="http://www.legislation.act.gov.au/a/2008-4/default.asp"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1925-11" TargetMode="External"/><Relationship Id="rId2171" Type="http://schemas.openxmlformats.org/officeDocument/2006/relationships/hyperlink" Target="http://www.legislation.act.gov.au/a/2015-1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footer" Target="footer7.xml"/><Relationship Id="rId795" Type="http://schemas.openxmlformats.org/officeDocument/2006/relationships/hyperlink" Target="http://www.legislation.act.gov.au/cn/2010-1/default.asp" TargetMode="External"/><Relationship Id="rId2031" Type="http://schemas.openxmlformats.org/officeDocument/2006/relationships/hyperlink" Target="http://www.legislation.act.gov.au/a/2018-16/default.asp" TargetMode="External"/><Relationship Id="rId2269" Type="http://schemas.openxmlformats.org/officeDocument/2006/relationships/hyperlink" Target="http://www.legislation.act.gov.au/a/2014-59/default.asp" TargetMode="External"/><Relationship Id="rId2476" Type="http://schemas.openxmlformats.org/officeDocument/2006/relationships/hyperlink" Target="http://www.legislation.act.gov.au/a/201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1936-31" TargetMode="External"/><Relationship Id="rId862" Type="http://schemas.openxmlformats.org/officeDocument/2006/relationships/hyperlink" Target="http://www.legislation.act.gov.au/cn/2017-3/default.asp"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09-30" TargetMode="External"/><Relationship Id="rId2129" Type="http://schemas.openxmlformats.org/officeDocument/2006/relationships/hyperlink" Target="http://www.legislation.act.gov.au/a/2017-12/default.asp" TargetMode="External"/><Relationship Id="rId2336" Type="http://schemas.openxmlformats.org/officeDocument/2006/relationships/hyperlink" Target="http://www.legislation.act.gov.au/a/2014-59/default.asp" TargetMode="External"/><Relationship Id="rId2543" Type="http://schemas.openxmlformats.org/officeDocument/2006/relationships/hyperlink" Target="http://www.legislation.act.gov.au/a/2019-22/default.asp"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1-10"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0-24" TargetMode="External"/><Relationship Id="rId1352" Type="http://schemas.openxmlformats.org/officeDocument/2006/relationships/hyperlink" Target="http://www.legislation.act.gov.au/a/2008-28" TargetMode="External"/><Relationship Id="rId1797" Type="http://schemas.openxmlformats.org/officeDocument/2006/relationships/hyperlink" Target="http://www.legislation.act.gov.au/a/2014-41/default.asp" TargetMode="External"/><Relationship Id="rId2403" Type="http://schemas.openxmlformats.org/officeDocument/2006/relationships/hyperlink" Target="http://www.legislation.act.gov.au/a/2009-49"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0-4"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5-19" TargetMode="External"/><Relationship Id="rId1864" Type="http://schemas.openxmlformats.org/officeDocument/2006/relationships/hyperlink" Target="http://www.legislation.act.gov.au/sl/2008-2" TargetMode="External"/><Relationship Id="rId1517" Type="http://schemas.openxmlformats.org/officeDocument/2006/relationships/hyperlink" Target="http://www.legislation.act.gov.au/a/2019-28/" TargetMode="External"/><Relationship Id="rId1724" Type="http://schemas.openxmlformats.org/officeDocument/2006/relationships/hyperlink" Target="http://www.legislation.act.gov.au/a/2008-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4-26" TargetMode="External"/><Relationship Id="rId2498" Type="http://schemas.openxmlformats.org/officeDocument/2006/relationships/hyperlink" Target="http://www.legislation.act.gov.au/a/2016-52/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99-77" TargetMode="External"/><Relationship Id="rId677" Type="http://schemas.openxmlformats.org/officeDocument/2006/relationships/footer" Target="footer18.xml"/><Relationship Id="rId2053" Type="http://schemas.openxmlformats.org/officeDocument/2006/relationships/hyperlink" Target="http://www.legislation.act.gov.au/a/2014-23"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sl/2008-41"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s://www.legislation.act.gov.au/a/2020-15/" TargetMode="External"/><Relationship Id="rId2120" Type="http://schemas.openxmlformats.org/officeDocument/2006/relationships/hyperlink" Target="http://www.legislation.act.gov.au/a/2008-36" TargetMode="External"/><Relationship Id="rId537" Type="http://schemas.openxmlformats.org/officeDocument/2006/relationships/hyperlink" Target="http://www.legislation.act.gov.au/a/1925-1" TargetMode="External"/><Relationship Id="rId744" Type="http://schemas.openxmlformats.org/officeDocument/2006/relationships/footer" Target="footer22.xml"/><Relationship Id="rId951" Type="http://schemas.openxmlformats.org/officeDocument/2006/relationships/hyperlink" Target="http://www.legislation.act.gov.au/a/2013-23" TargetMode="External"/><Relationship Id="rId1167" Type="http://schemas.openxmlformats.org/officeDocument/2006/relationships/hyperlink" Target="http://www.legislation.act.gov.au/a/2019-22/default.asp"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5-19" TargetMode="External"/><Relationship Id="rId2425" Type="http://schemas.openxmlformats.org/officeDocument/2006/relationships/hyperlink" Target="http://www.legislation.act.gov.au/a/2011-2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48" TargetMode="External"/><Relationship Id="rId1027" Type="http://schemas.openxmlformats.org/officeDocument/2006/relationships/hyperlink" Target="http://www.legislation.act.gov.au/a/2013-23"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0-4" TargetMode="External"/><Relationship Id="rId1886" Type="http://schemas.openxmlformats.org/officeDocument/2006/relationships/hyperlink" Target="http://www.legislation.act.gov.au/sl/2008-2" TargetMode="External"/><Relationship Id="rId909" Type="http://schemas.openxmlformats.org/officeDocument/2006/relationships/hyperlink" Target="http://www.legislation.act.gov.au/a/2012-23" TargetMode="External"/><Relationship Id="rId1301" Type="http://schemas.openxmlformats.org/officeDocument/2006/relationships/hyperlink" Target="http://www.legislation.act.gov.au/a/2010-4" TargetMode="External"/><Relationship Id="rId1539" Type="http://schemas.openxmlformats.org/officeDocument/2006/relationships/hyperlink" Target="http://www.legislation.act.gov.au/a/2008-4"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a/2010-37"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8-16/default.asp" TargetMode="External"/><Relationship Id="rId1813" Type="http://schemas.openxmlformats.org/officeDocument/2006/relationships/hyperlink" Target="http://www.legislation.act.gov.au/sl/2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52BE8-1B18-4A6A-B25A-4A097D70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695</Pages>
  <Words>147376</Words>
  <Characters>732466</Characters>
  <Application>Microsoft Office Word</Application>
  <DocSecurity>0</DocSecurity>
  <Lines>19256</Lines>
  <Paragraphs>11432</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R96</cp:keywords>
  <dc:description/>
  <cp:lastModifiedBy>Moxon, KarenL</cp:lastModifiedBy>
  <cp:revision>5</cp:revision>
  <cp:lastPrinted>2020-03-24T04:28:00Z</cp:lastPrinted>
  <dcterms:created xsi:type="dcterms:W3CDTF">2020-08-27T05:56:00Z</dcterms:created>
  <dcterms:modified xsi:type="dcterms:W3CDTF">2020-08-27T05:57:00Z</dcterms:modified>
  <cp:category>R96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-27/08/20</vt:lpwstr>
  </property>
  <property fmtid="{D5CDD505-2E9C-101B-9397-08002B2CF9AE}" pid="5" name="RepubDt">
    <vt:lpwstr>10/08/20</vt:lpwstr>
  </property>
  <property fmtid="{D5CDD505-2E9C-101B-9397-08002B2CF9AE}" pid="6" name="StartDt">
    <vt:lpwstr>10/08/20</vt:lpwstr>
  </property>
  <property fmtid="{D5CDD505-2E9C-101B-9397-08002B2CF9AE}" pid="7" name="DMSID">
    <vt:lpwstr>1227091</vt:lpwstr>
  </property>
  <property fmtid="{D5CDD505-2E9C-101B-9397-08002B2CF9AE}" pid="8" name="JMSREQUIREDCHECKIN">
    <vt:lpwstr/>
  </property>
  <property fmtid="{D5CDD505-2E9C-101B-9397-08002B2CF9AE}" pid="9" name="CHECKEDOUTFROMJMS">
    <vt:lpwstr/>
  </property>
</Properties>
</file>