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AD" w:rsidRPr="009040AD" w:rsidRDefault="009040AD" w:rsidP="009040AD">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9040AD">
            <w:rPr>
              <w:rFonts w:ascii="Arial" w:eastAsia="Times New Roman" w:hAnsi="Arial" w:cs="Arial"/>
              <w:sz w:val="24"/>
              <w:szCs w:val="20"/>
            </w:rPr>
            <w:t>Australian Capital Territory</w:t>
          </w:r>
        </w:smartTag>
      </w:smartTag>
    </w:p>
    <w:p w:rsidR="009040AD" w:rsidRPr="009040AD" w:rsidRDefault="009040AD" w:rsidP="009040AD">
      <w:pPr>
        <w:tabs>
          <w:tab w:val="left" w:pos="2400"/>
          <w:tab w:val="left" w:pos="2880"/>
        </w:tabs>
        <w:spacing w:before="500" w:after="100" w:line="240" w:lineRule="auto"/>
        <w:ind w:left="0"/>
        <w:rPr>
          <w:rFonts w:ascii="Arial" w:eastAsia="Times New Roman" w:hAnsi="Arial" w:cs="Arial"/>
          <w:b/>
          <w:bCs/>
          <w:sz w:val="40"/>
          <w:szCs w:val="40"/>
        </w:rPr>
      </w:pPr>
      <w:r w:rsidRPr="009040AD">
        <w:rPr>
          <w:rFonts w:ascii="Arial" w:eastAsia="Times New Roman" w:hAnsi="Arial" w:cs="Arial"/>
          <w:b/>
          <w:bCs/>
          <w:sz w:val="40"/>
          <w:szCs w:val="40"/>
        </w:rPr>
        <w:t>Corrections Management (Detainee Work) Policy 2019</w:t>
      </w:r>
    </w:p>
    <w:p w:rsidR="009040AD" w:rsidRPr="009040AD" w:rsidRDefault="009040AD" w:rsidP="009040AD">
      <w:pPr>
        <w:spacing w:before="240" w:after="60" w:line="240" w:lineRule="auto"/>
        <w:ind w:left="0"/>
        <w:rPr>
          <w:rFonts w:ascii="Arial" w:eastAsia="Times New Roman" w:hAnsi="Arial" w:cs="Arial"/>
          <w:b/>
          <w:bCs/>
          <w:sz w:val="24"/>
          <w:szCs w:val="20"/>
          <w:vertAlign w:val="superscript"/>
        </w:rPr>
      </w:pPr>
      <w:r w:rsidRPr="009040AD">
        <w:rPr>
          <w:rFonts w:ascii="Arial" w:eastAsia="Times New Roman" w:hAnsi="Arial" w:cs="Arial"/>
          <w:b/>
          <w:bCs/>
          <w:sz w:val="24"/>
          <w:szCs w:val="20"/>
        </w:rPr>
        <w:t>Notifiable instrument NI2019-863</w:t>
      </w:r>
    </w:p>
    <w:p w:rsidR="009040AD" w:rsidRPr="009040AD" w:rsidRDefault="009040AD" w:rsidP="009040AD">
      <w:pPr>
        <w:spacing w:before="240" w:after="120" w:line="240" w:lineRule="auto"/>
        <w:ind w:left="0"/>
        <w:jc w:val="both"/>
        <w:rPr>
          <w:rFonts w:ascii="Times New Roman" w:eastAsia="Times New Roman" w:hAnsi="Times New Roman"/>
          <w:sz w:val="24"/>
          <w:szCs w:val="24"/>
        </w:rPr>
      </w:pPr>
      <w:r w:rsidRPr="009040AD">
        <w:rPr>
          <w:rFonts w:ascii="Times New Roman" w:eastAsia="Times New Roman" w:hAnsi="Times New Roman"/>
          <w:sz w:val="24"/>
          <w:szCs w:val="24"/>
        </w:rPr>
        <w:t xml:space="preserve">made under the  </w:t>
      </w:r>
    </w:p>
    <w:p w:rsidR="009040AD" w:rsidRPr="009040AD" w:rsidRDefault="009040AD" w:rsidP="009040AD">
      <w:pPr>
        <w:tabs>
          <w:tab w:val="left" w:pos="2600"/>
        </w:tabs>
        <w:spacing w:before="200" w:line="240" w:lineRule="auto"/>
        <w:ind w:left="0"/>
        <w:jc w:val="both"/>
        <w:rPr>
          <w:rFonts w:ascii="Arial" w:eastAsia="Times New Roman" w:hAnsi="Arial" w:cs="Arial"/>
          <w:b/>
          <w:bCs/>
          <w:sz w:val="20"/>
          <w:szCs w:val="20"/>
        </w:rPr>
      </w:pPr>
      <w:r w:rsidRPr="009040AD">
        <w:rPr>
          <w:rFonts w:ascii="Arial" w:eastAsia="Times New Roman" w:hAnsi="Arial" w:cs="Arial"/>
          <w:b/>
          <w:bCs/>
          <w:iCs/>
          <w:sz w:val="20"/>
          <w:szCs w:val="20"/>
        </w:rPr>
        <w:t>Corrections Management Act 2007</w:t>
      </w:r>
      <w:r w:rsidRPr="009040AD">
        <w:rPr>
          <w:rFonts w:ascii="Arial" w:eastAsia="Times New Roman" w:hAnsi="Arial" w:cs="Arial"/>
          <w:b/>
          <w:bCs/>
          <w:sz w:val="20"/>
          <w:szCs w:val="20"/>
        </w:rPr>
        <w:t>, s14 (Corrections policies and operating procedures)</w:t>
      </w:r>
    </w:p>
    <w:p w:rsidR="009040AD" w:rsidRPr="009040AD" w:rsidRDefault="009040AD" w:rsidP="009040AD">
      <w:pPr>
        <w:tabs>
          <w:tab w:val="left" w:pos="2600"/>
        </w:tabs>
        <w:spacing w:line="240" w:lineRule="auto"/>
        <w:ind w:left="0"/>
        <w:jc w:val="both"/>
        <w:rPr>
          <w:rFonts w:ascii="Arial" w:eastAsia="Times New Roman" w:hAnsi="Arial" w:cs="Arial"/>
          <w:b/>
          <w:bCs/>
          <w:sz w:val="20"/>
          <w:szCs w:val="20"/>
        </w:rPr>
      </w:pPr>
    </w:p>
    <w:p w:rsidR="009040AD" w:rsidRPr="009040AD" w:rsidRDefault="009040AD" w:rsidP="009040AD">
      <w:pPr>
        <w:pBdr>
          <w:top w:val="single" w:sz="12" w:space="1" w:color="auto"/>
        </w:pBdr>
        <w:spacing w:line="240" w:lineRule="auto"/>
        <w:ind w:left="0"/>
        <w:jc w:val="both"/>
        <w:rPr>
          <w:rFonts w:ascii="Times New Roman" w:eastAsia="Times New Roman" w:hAnsi="Times New Roman"/>
          <w:sz w:val="24"/>
          <w:szCs w:val="24"/>
        </w:rPr>
      </w:pPr>
    </w:p>
    <w:p w:rsidR="009040AD" w:rsidRPr="009040AD" w:rsidRDefault="009040AD" w:rsidP="009040AD">
      <w:pPr>
        <w:spacing w:after="60" w:line="240" w:lineRule="auto"/>
        <w:ind w:hanging="720"/>
        <w:rPr>
          <w:rFonts w:ascii="Arial" w:eastAsia="Times New Roman" w:hAnsi="Arial" w:cs="Arial"/>
          <w:b/>
          <w:bCs/>
          <w:sz w:val="24"/>
          <w:szCs w:val="20"/>
        </w:rPr>
      </w:pPr>
      <w:r w:rsidRPr="009040AD">
        <w:rPr>
          <w:rFonts w:ascii="Arial" w:eastAsia="Times New Roman" w:hAnsi="Arial" w:cs="Arial"/>
          <w:b/>
          <w:bCs/>
          <w:sz w:val="24"/>
          <w:szCs w:val="20"/>
        </w:rPr>
        <w:t>1</w:t>
      </w:r>
      <w:r w:rsidRPr="009040AD">
        <w:rPr>
          <w:rFonts w:ascii="Arial" w:eastAsia="Times New Roman" w:hAnsi="Arial" w:cs="Arial"/>
          <w:b/>
          <w:bCs/>
          <w:sz w:val="24"/>
          <w:szCs w:val="20"/>
        </w:rPr>
        <w:tab/>
        <w:t>Name of instrument</w:t>
      </w:r>
    </w:p>
    <w:p w:rsidR="009040AD" w:rsidRPr="009040AD" w:rsidRDefault="009040AD" w:rsidP="009040AD">
      <w:pPr>
        <w:spacing w:before="80" w:after="60" w:line="240" w:lineRule="auto"/>
        <w:rPr>
          <w:rFonts w:ascii="Times New Roman" w:eastAsia="Times New Roman" w:hAnsi="Times New Roman"/>
          <w:sz w:val="24"/>
          <w:szCs w:val="20"/>
        </w:rPr>
      </w:pPr>
      <w:r w:rsidRPr="009040AD">
        <w:rPr>
          <w:rFonts w:ascii="Times New Roman" w:eastAsia="Times New Roman" w:hAnsi="Times New Roman"/>
          <w:sz w:val="24"/>
          <w:szCs w:val="20"/>
        </w:rPr>
        <w:t xml:space="preserve">This instrument is the </w:t>
      </w:r>
      <w:r w:rsidRPr="009040AD">
        <w:rPr>
          <w:rFonts w:ascii="Times New Roman" w:eastAsia="Times New Roman" w:hAnsi="Times New Roman"/>
          <w:i/>
          <w:sz w:val="24"/>
          <w:szCs w:val="20"/>
        </w:rPr>
        <w:t>Corrections Management</w:t>
      </w:r>
      <w:r w:rsidRPr="009040AD">
        <w:rPr>
          <w:rFonts w:ascii="Times New Roman" w:eastAsia="Times New Roman" w:hAnsi="Times New Roman"/>
          <w:sz w:val="24"/>
          <w:szCs w:val="20"/>
        </w:rPr>
        <w:t xml:space="preserve"> (</w:t>
      </w:r>
      <w:r w:rsidRPr="009040AD">
        <w:rPr>
          <w:rFonts w:ascii="Times New Roman" w:eastAsia="Times New Roman" w:hAnsi="Times New Roman"/>
          <w:i/>
          <w:sz w:val="24"/>
          <w:szCs w:val="20"/>
        </w:rPr>
        <w:t>Detainee Work) Policy 2019.</w:t>
      </w:r>
    </w:p>
    <w:p w:rsidR="009040AD" w:rsidRPr="009040AD" w:rsidRDefault="009040AD" w:rsidP="009040AD">
      <w:pPr>
        <w:spacing w:before="240" w:after="60" w:line="240" w:lineRule="auto"/>
        <w:ind w:left="0"/>
        <w:outlineLvl w:val="6"/>
        <w:rPr>
          <w:rFonts w:ascii="Times New Roman" w:eastAsia="Times New Roman" w:hAnsi="Times New Roman"/>
          <w:sz w:val="24"/>
          <w:szCs w:val="24"/>
          <w:lang w:val="x-none" w:eastAsia="x-none"/>
        </w:rPr>
      </w:pPr>
      <w:r w:rsidRPr="009040AD">
        <w:rPr>
          <w:rFonts w:ascii="Arial" w:eastAsia="Times New Roman" w:hAnsi="Arial" w:cs="Arial"/>
          <w:b/>
          <w:sz w:val="24"/>
          <w:szCs w:val="24"/>
          <w:lang w:val="x-none" w:eastAsia="x-none"/>
        </w:rPr>
        <w:t>2</w:t>
      </w:r>
      <w:r w:rsidRPr="009040AD">
        <w:rPr>
          <w:rFonts w:ascii="Times New Roman" w:eastAsia="Times New Roman" w:hAnsi="Times New Roman"/>
          <w:sz w:val="24"/>
          <w:szCs w:val="24"/>
          <w:lang w:val="x-none" w:eastAsia="x-none"/>
        </w:rPr>
        <w:tab/>
      </w:r>
      <w:r w:rsidRPr="009040AD">
        <w:rPr>
          <w:rFonts w:ascii="Arial" w:eastAsia="Times New Roman" w:hAnsi="Arial" w:cs="Arial"/>
          <w:b/>
          <w:sz w:val="24"/>
          <w:szCs w:val="24"/>
          <w:lang w:val="x-none" w:eastAsia="x-none"/>
        </w:rPr>
        <w:t>Commencement</w:t>
      </w:r>
    </w:p>
    <w:p w:rsidR="009040AD" w:rsidRPr="009040AD" w:rsidRDefault="009040AD" w:rsidP="009040AD">
      <w:pPr>
        <w:spacing w:before="80" w:after="60" w:line="240" w:lineRule="auto"/>
        <w:rPr>
          <w:rFonts w:ascii="Times New Roman" w:eastAsia="Times New Roman" w:hAnsi="Times New Roman"/>
          <w:sz w:val="24"/>
          <w:szCs w:val="20"/>
        </w:rPr>
      </w:pPr>
      <w:r w:rsidRPr="009040AD">
        <w:rPr>
          <w:rFonts w:ascii="Times New Roman" w:eastAsia="Times New Roman" w:hAnsi="Times New Roman"/>
          <w:sz w:val="24"/>
          <w:szCs w:val="20"/>
        </w:rPr>
        <w:t>This instrument commences on the day after its notification day.</w:t>
      </w:r>
    </w:p>
    <w:p w:rsidR="009040AD" w:rsidRPr="009040AD" w:rsidRDefault="009040AD" w:rsidP="009040AD">
      <w:pPr>
        <w:spacing w:before="240" w:after="60" w:line="240" w:lineRule="auto"/>
        <w:ind w:hanging="720"/>
        <w:rPr>
          <w:rFonts w:ascii="Arial" w:eastAsia="Times New Roman" w:hAnsi="Arial" w:cs="Arial"/>
          <w:b/>
          <w:bCs/>
          <w:sz w:val="24"/>
          <w:szCs w:val="20"/>
        </w:rPr>
      </w:pPr>
      <w:r w:rsidRPr="009040AD">
        <w:rPr>
          <w:rFonts w:ascii="Arial" w:eastAsia="Times New Roman" w:hAnsi="Arial" w:cs="Arial"/>
          <w:b/>
          <w:bCs/>
          <w:sz w:val="24"/>
          <w:szCs w:val="20"/>
        </w:rPr>
        <w:t>3</w:t>
      </w:r>
      <w:r w:rsidRPr="009040AD">
        <w:rPr>
          <w:rFonts w:ascii="Arial" w:eastAsia="Times New Roman" w:hAnsi="Arial" w:cs="Arial"/>
          <w:b/>
          <w:bCs/>
          <w:sz w:val="24"/>
          <w:szCs w:val="20"/>
        </w:rPr>
        <w:tab/>
        <w:t>Policy</w:t>
      </w:r>
    </w:p>
    <w:p w:rsidR="009040AD" w:rsidRPr="009040AD" w:rsidRDefault="009040AD" w:rsidP="009040AD">
      <w:pPr>
        <w:spacing w:before="80" w:after="60" w:line="240" w:lineRule="auto"/>
        <w:rPr>
          <w:rFonts w:ascii="Times New Roman" w:eastAsia="Times New Roman" w:hAnsi="Times New Roman"/>
          <w:sz w:val="24"/>
          <w:szCs w:val="20"/>
        </w:rPr>
      </w:pPr>
      <w:r w:rsidRPr="009040AD">
        <w:rPr>
          <w:rFonts w:ascii="Times New Roman" w:eastAsia="Times New Roman" w:hAnsi="Times New Roman"/>
          <w:sz w:val="24"/>
          <w:szCs w:val="20"/>
        </w:rPr>
        <w:t>I make this policy to facilitate the effective and efficient management of correctional services.</w:t>
      </w:r>
    </w:p>
    <w:p w:rsidR="009040AD" w:rsidRPr="009040AD" w:rsidRDefault="009040AD" w:rsidP="009040AD">
      <w:pPr>
        <w:spacing w:before="240" w:after="60" w:line="240" w:lineRule="auto"/>
        <w:ind w:hanging="720"/>
        <w:rPr>
          <w:rFonts w:ascii="Arial" w:eastAsia="Times New Roman" w:hAnsi="Arial" w:cs="Arial"/>
          <w:b/>
          <w:bCs/>
          <w:sz w:val="24"/>
          <w:szCs w:val="20"/>
        </w:rPr>
      </w:pPr>
      <w:r w:rsidRPr="009040AD">
        <w:rPr>
          <w:rFonts w:ascii="Arial" w:eastAsia="Times New Roman" w:hAnsi="Arial" w:cs="Arial"/>
          <w:b/>
          <w:bCs/>
          <w:sz w:val="24"/>
          <w:szCs w:val="20"/>
        </w:rPr>
        <w:t>4</w:t>
      </w:r>
      <w:r w:rsidRPr="009040AD">
        <w:rPr>
          <w:rFonts w:ascii="Arial" w:eastAsia="Times New Roman" w:hAnsi="Arial" w:cs="Arial"/>
          <w:b/>
          <w:bCs/>
          <w:sz w:val="24"/>
          <w:szCs w:val="20"/>
        </w:rPr>
        <w:tab/>
        <w:t>Revocation</w:t>
      </w:r>
    </w:p>
    <w:p w:rsidR="009040AD" w:rsidRPr="009040AD" w:rsidRDefault="009040AD" w:rsidP="009040AD">
      <w:pPr>
        <w:spacing w:before="80" w:after="60" w:line="240" w:lineRule="auto"/>
        <w:rPr>
          <w:rFonts w:ascii="Times New Roman" w:eastAsia="Times New Roman" w:hAnsi="Times New Roman"/>
          <w:sz w:val="24"/>
          <w:szCs w:val="20"/>
        </w:rPr>
      </w:pPr>
      <w:r w:rsidRPr="009040AD">
        <w:rPr>
          <w:rFonts w:ascii="Times New Roman" w:eastAsia="Times New Roman" w:hAnsi="Times New Roman"/>
          <w:sz w:val="24"/>
          <w:szCs w:val="20"/>
        </w:rPr>
        <w:t xml:space="preserve">This policy revokes the </w:t>
      </w:r>
      <w:r w:rsidRPr="009040AD">
        <w:rPr>
          <w:rFonts w:ascii="Times New Roman" w:eastAsia="Times New Roman" w:hAnsi="Times New Roman"/>
          <w:i/>
          <w:iCs/>
          <w:sz w:val="24"/>
          <w:szCs w:val="20"/>
        </w:rPr>
        <w:t>Corrections Management (Prisoner Employment) Policy 2009</w:t>
      </w:r>
      <w:r w:rsidRPr="009040AD">
        <w:rPr>
          <w:rFonts w:ascii="Times New Roman" w:eastAsia="Times New Roman" w:hAnsi="Times New Roman"/>
          <w:sz w:val="24"/>
          <w:szCs w:val="20"/>
        </w:rPr>
        <w:t xml:space="preserve"> [NI2009-149].</w:t>
      </w:r>
    </w:p>
    <w:p w:rsidR="009040AD" w:rsidRPr="009040AD" w:rsidRDefault="009040AD" w:rsidP="009040AD">
      <w:pPr>
        <w:spacing w:before="80" w:after="60" w:line="240" w:lineRule="auto"/>
        <w:rPr>
          <w:rFonts w:ascii="Times New Roman" w:eastAsia="Times New Roman" w:hAnsi="Times New Roman"/>
          <w:sz w:val="24"/>
          <w:szCs w:val="20"/>
        </w:rPr>
      </w:pPr>
    </w:p>
    <w:p w:rsidR="009040AD" w:rsidRPr="009040AD" w:rsidRDefault="009040AD" w:rsidP="009040AD">
      <w:pPr>
        <w:spacing w:line="240" w:lineRule="auto"/>
        <w:ind w:left="0"/>
        <w:rPr>
          <w:rFonts w:ascii="Arial" w:eastAsia="Times New Roman" w:hAnsi="Arial" w:cs="Arial"/>
          <w:b/>
          <w:bCs/>
          <w:sz w:val="24"/>
          <w:szCs w:val="20"/>
        </w:rPr>
      </w:pPr>
    </w:p>
    <w:p w:rsidR="009040AD" w:rsidRPr="009040AD" w:rsidRDefault="009040AD" w:rsidP="009040AD">
      <w:pPr>
        <w:spacing w:line="240" w:lineRule="auto"/>
        <w:ind w:left="0"/>
        <w:rPr>
          <w:rFonts w:ascii="Times New Roman" w:eastAsia="Times New Roman" w:hAnsi="Times New Roman"/>
          <w:sz w:val="24"/>
          <w:szCs w:val="20"/>
        </w:rPr>
      </w:pPr>
    </w:p>
    <w:p w:rsidR="009040AD" w:rsidRPr="009040AD" w:rsidRDefault="009040AD" w:rsidP="009040AD">
      <w:pPr>
        <w:spacing w:line="240" w:lineRule="auto"/>
        <w:ind w:left="0"/>
        <w:rPr>
          <w:rFonts w:ascii="Times New Roman" w:eastAsia="Times New Roman" w:hAnsi="Times New Roman"/>
          <w:sz w:val="24"/>
          <w:szCs w:val="20"/>
        </w:rPr>
      </w:pPr>
    </w:p>
    <w:p w:rsidR="009040AD" w:rsidRPr="009040AD" w:rsidRDefault="009040AD" w:rsidP="009040AD">
      <w:pPr>
        <w:spacing w:line="240" w:lineRule="auto"/>
        <w:ind w:left="0"/>
        <w:rPr>
          <w:rFonts w:ascii="Times New Roman" w:eastAsia="Times New Roman" w:hAnsi="Times New Roman"/>
          <w:sz w:val="24"/>
          <w:szCs w:val="20"/>
        </w:rPr>
      </w:pPr>
    </w:p>
    <w:p w:rsidR="009040AD" w:rsidRPr="009040AD" w:rsidRDefault="009040AD" w:rsidP="009040AD">
      <w:pPr>
        <w:spacing w:line="240" w:lineRule="auto"/>
        <w:ind w:left="0"/>
        <w:rPr>
          <w:rFonts w:ascii="Times New Roman" w:eastAsia="Times New Roman" w:hAnsi="Times New Roman"/>
          <w:sz w:val="24"/>
          <w:szCs w:val="20"/>
        </w:rPr>
      </w:pPr>
    </w:p>
    <w:p w:rsidR="009040AD" w:rsidRPr="009040AD" w:rsidRDefault="009040AD" w:rsidP="009040AD">
      <w:pPr>
        <w:spacing w:line="240" w:lineRule="auto"/>
        <w:ind w:left="0"/>
        <w:rPr>
          <w:rFonts w:ascii="Times New Roman" w:eastAsia="Times New Roman" w:hAnsi="Times New Roman"/>
          <w:sz w:val="24"/>
          <w:szCs w:val="20"/>
        </w:rPr>
      </w:pPr>
    </w:p>
    <w:p w:rsidR="009040AD" w:rsidRPr="009040AD" w:rsidRDefault="009040AD" w:rsidP="009040AD">
      <w:pPr>
        <w:spacing w:line="240" w:lineRule="auto"/>
        <w:ind w:left="0"/>
        <w:rPr>
          <w:rFonts w:ascii="Times New Roman" w:eastAsia="Times New Roman" w:hAnsi="Times New Roman"/>
          <w:sz w:val="24"/>
          <w:szCs w:val="20"/>
        </w:rPr>
      </w:pPr>
      <w:r w:rsidRPr="009040AD">
        <w:rPr>
          <w:rFonts w:ascii="Times New Roman" w:eastAsia="Times New Roman" w:hAnsi="Times New Roman"/>
          <w:noProof/>
          <w:sz w:val="24"/>
          <w:szCs w:val="20"/>
          <w:lang w:eastAsia="en-AU"/>
        </w:rPr>
        <w:drawing>
          <wp:inline distT="0" distB="0" distL="0" distR="0">
            <wp:extent cx="199072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9040AD" w:rsidRPr="009040AD" w:rsidRDefault="009040AD" w:rsidP="009040AD">
      <w:pPr>
        <w:spacing w:line="240" w:lineRule="auto"/>
        <w:ind w:left="0"/>
        <w:rPr>
          <w:rFonts w:ascii="Times New Roman" w:eastAsia="Times New Roman" w:hAnsi="Times New Roman"/>
          <w:sz w:val="24"/>
          <w:szCs w:val="20"/>
        </w:rPr>
      </w:pPr>
    </w:p>
    <w:bookmarkEnd w:id="0"/>
    <w:p w:rsidR="009040AD" w:rsidRPr="009040AD" w:rsidRDefault="009040AD" w:rsidP="009040AD">
      <w:pPr>
        <w:tabs>
          <w:tab w:val="left" w:pos="4320"/>
        </w:tabs>
        <w:spacing w:line="240" w:lineRule="auto"/>
        <w:ind w:left="0"/>
        <w:rPr>
          <w:rFonts w:ascii="Times New Roman" w:eastAsia="Times New Roman" w:hAnsi="Times New Roman"/>
          <w:noProof/>
          <w:sz w:val="24"/>
          <w:szCs w:val="20"/>
          <w:lang w:eastAsia="en-AU"/>
        </w:rPr>
      </w:pPr>
    </w:p>
    <w:p w:rsidR="009040AD" w:rsidRPr="009040AD" w:rsidRDefault="009040AD" w:rsidP="009040AD">
      <w:pPr>
        <w:tabs>
          <w:tab w:val="left" w:pos="4320"/>
        </w:tabs>
        <w:spacing w:line="240" w:lineRule="auto"/>
        <w:ind w:left="0"/>
        <w:rPr>
          <w:rFonts w:ascii="Times New Roman" w:eastAsia="Times New Roman" w:hAnsi="Times New Roman"/>
          <w:sz w:val="24"/>
          <w:szCs w:val="20"/>
        </w:rPr>
      </w:pPr>
      <w:r w:rsidRPr="009040AD">
        <w:rPr>
          <w:rFonts w:ascii="Times New Roman" w:eastAsia="Times New Roman" w:hAnsi="Times New Roman"/>
          <w:sz w:val="24"/>
          <w:szCs w:val="20"/>
        </w:rPr>
        <w:t>Jon Peach</w:t>
      </w:r>
    </w:p>
    <w:p w:rsidR="009040AD" w:rsidRPr="009040AD" w:rsidRDefault="009040AD" w:rsidP="009040AD">
      <w:pPr>
        <w:tabs>
          <w:tab w:val="left" w:pos="4320"/>
        </w:tabs>
        <w:spacing w:line="240" w:lineRule="auto"/>
        <w:ind w:left="0"/>
        <w:rPr>
          <w:rFonts w:ascii="Times New Roman" w:eastAsia="Times New Roman" w:hAnsi="Times New Roman"/>
          <w:sz w:val="24"/>
          <w:szCs w:val="24"/>
          <w:lang w:val="x-none" w:eastAsia="x-none"/>
        </w:rPr>
      </w:pPr>
      <w:r w:rsidRPr="009040AD">
        <w:rPr>
          <w:rFonts w:ascii="Times New Roman" w:eastAsia="Times New Roman" w:hAnsi="Times New Roman"/>
          <w:sz w:val="24"/>
          <w:szCs w:val="24"/>
          <w:lang w:val="x-none" w:eastAsia="x-none"/>
        </w:rPr>
        <w:t xml:space="preserve">Executive Director </w:t>
      </w:r>
    </w:p>
    <w:p w:rsidR="009040AD" w:rsidRPr="009040AD" w:rsidRDefault="009040AD" w:rsidP="009040AD">
      <w:pPr>
        <w:tabs>
          <w:tab w:val="left" w:pos="4320"/>
        </w:tabs>
        <w:spacing w:line="240" w:lineRule="auto"/>
        <w:ind w:left="0"/>
        <w:rPr>
          <w:rFonts w:ascii="Times New Roman" w:eastAsia="Times New Roman" w:hAnsi="Times New Roman"/>
          <w:sz w:val="24"/>
          <w:szCs w:val="20"/>
        </w:rPr>
      </w:pPr>
      <w:r w:rsidRPr="009040AD">
        <w:rPr>
          <w:rFonts w:ascii="Times New Roman" w:eastAsia="Times New Roman" w:hAnsi="Times New Roman"/>
          <w:sz w:val="24"/>
          <w:szCs w:val="20"/>
        </w:rPr>
        <w:t>ACT Corrective Services</w:t>
      </w:r>
    </w:p>
    <w:p w:rsidR="009040AD" w:rsidRPr="009040AD" w:rsidRDefault="009040AD" w:rsidP="009040AD">
      <w:pPr>
        <w:tabs>
          <w:tab w:val="left" w:pos="4320"/>
        </w:tabs>
        <w:spacing w:line="240" w:lineRule="auto"/>
        <w:ind w:left="0"/>
        <w:rPr>
          <w:rFonts w:ascii="Times New Roman" w:eastAsia="Times New Roman" w:hAnsi="Times New Roman"/>
          <w:sz w:val="24"/>
          <w:szCs w:val="20"/>
        </w:rPr>
      </w:pPr>
      <w:r w:rsidRPr="009040AD">
        <w:rPr>
          <w:rFonts w:ascii="Times New Roman" w:eastAsia="Times New Roman" w:hAnsi="Times New Roman"/>
          <w:sz w:val="24"/>
          <w:szCs w:val="20"/>
        </w:rPr>
        <w:t>20 December 2019</w:t>
      </w:r>
    </w:p>
    <w:p w:rsidR="009040AD" w:rsidRPr="009040AD" w:rsidRDefault="009040AD" w:rsidP="009040AD">
      <w:pPr>
        <w:spacing w:line="240" w:lineRule="auto"/>
        <w:ind w:left="0"/>
        <w:rPr>
          <w:rFonts w:ascii="Times New Roman" w:eastAsia="Times New Roman" w:hAnsi="Times New Roman"/>
          <w:sz w:val="24"/>
          <w:szCs w:val="20"/>
        </w:rPr>
      </w:pPr>
    </w:p>
    <w:p w:rsidR="009040AD" w:rsidRDefault="009040AD" w:rsidP="00451CE0">
      <w:pPr>
        <w:sectPr w:rsidR="009040AD" w:rsidSect="009040AD">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rsidR="00451CE0" w:rsidRDefault="00451CE0" w:rsidP="00451CE0"/>
    <w:p w:rsidR="00451CE0" w:rsidRDefault="00451CE0" w:rsidP="00451CE0">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224155</wp:posOffset>
                </wp:positionV>
                <wp:extent cx="4184015" cy="118681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E0" w:rsidRDefault="00451CE0" w:rsidP="00451CE0">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WORK</w:t>
                            </w:r>
                          </w:p>
                          <w:p w:rsidR="00451CE0" w:rsidRDefault="00451CE0" w:rsidP="00451CE0">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D3</w:t>
                            </w:r>
                            <w:r w:rsidR="004726D3">
                              <w:rPr>
                                <w:rFonts w:ascii="Calibri Light" w:hAnsi="Calibri Light"/>
                                <w:b/>
                                <w:caps/>
                                <w:sz w:val="28"/>
                                <w:szCs w:val="72"/>
                                <w:lang w:eastAsia="en-AU"/>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7.65pt;width:329.45pt;height:9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1tA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" filled="f" stroked="f">
                <v:textbox>
                  <w:txbxContent>
                    <w:p w:rsidR="00451CE0" w:rsidRDefault="00451CE0" w:rsidP="00451CE0">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WORK</w:t>
                      </w:r>
                    </w:p>
                    <w:p w:rsidR="00451CE0" w:rsidRDefault="00451CE0" w:rsidP="00451CE0">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D3</w:t>
                      </w:r>
                      <w:r w:rsidR="004726D3">
                        <w:rPr>
                          <w:rFonts w:ascii="Calibri Light" w:hAnsi="Calibri Light"/>
                          <w:b/>
                          <w:caps/>
                          <w:sz w:val="28"/>
                          <w:szCs w:val="72"/>
                          <w:lang w:eastAsia="en-AU"/>
                        </w:rPr>
                        <w:t>5</w:t>
                      </w:r>
                    </w:p>
                  </w:txbxContent>
                </v:textbox>
                <w10:wrap type="square"/>
              </v:shape>
            </w:pict>
          </mc:Fallback>
        </mc:AlternateContent>
      </w:r>
    </w:p>
    <w:p w:rsidR="00451CE0" w:rsidRDefault="00451CE0" w:rsidP="00451CE0"/>
    <w:p w:rsidR="00451CE0" w:rsidRDefault="00451CE0" w:rsidP="00451CE0"/>
    <w:p w:rsidR="00451CE0" w:rsidRDefault="00451CE0" w:rsidP="00451CE0"/>
    <w:p w:rsidR="00451CE0" w:rsidRDefault="00451CE0" w:rsidP="00451CE0"/>
    <w:p w:rsidR="00451CE0" w:rsidRDefault="00451CE0" w:rsidP="00451CE0"/>
    <w:p w:rsidR="00451CE0" w:rsidRDefault="00451CE0" w:rsidP="00451CE0"/>
    <w:p w:rsidR="00451CE0" w:rsidRDefault="00451CE0" w:rsidP="00451CE0"/>
    <w:p w:rsidR="00451CE0" w:rsidRDefault="00451CE0" w:rsidP="00451CE0"/>
    <w:p w:rsidR="00451CE0" w:rsidRDefault="00451CE0" w:rsidP="00451CE0"/>
    <w:p w:rsidR="002F76D7" w:rsidRDefault="00451CE0" w:rsidP="00451CE0">
      <w:pPr>
        <w:pStyle w:val="Heading2"/>
        <w:rPr>
          <w:noProof/>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200025</wp:posOffset>
                </wp:positionH>
                <wp:positionV relativeFrom="paragraph">
                  <wp:posOffset>205740</wp:posOffset>
                </wp:positionV>
                <wp:extent cx="3288665" cy="3105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E0" w:rsidRDefault="00451CE0" w:rsidP="00451CE0">
                            <w:pPr>
                              <w:ind w:left="0"/>
                              <w:rPr>
                                <w:rFonts w:ascii="Calibri Light" w:hAnsi="Calibri Light"/>
                                <w:b/>
                                <w:caps/>
                                <w:color w:val="FFFFFF"/>
                                <w:sz w:val="32"/>
                                <w:szCs w:val="72"/>
                                <w:lang w:eastAsia="en-AU"/>
                              </w:rPr>
                            </w:pPr>
                            <w:r>
                              <w:rPr>
                                <w:rFonts w:ascii="Calibri Light" w:hAnsi="Calibri Light"/>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on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DjLeie4AgAA&#10;wAUAAA4AAAAAAAAAAAAAAAAALgIAAGRycy9lMm9Eb2MueG1sUEsBAi0AFAAGAAgAAAAhAMbAUsDd&#10;AAAACAEAAA8AAAAAAAAAAAAAAAAAEgUAAGRycy9kb3ducmV2LnhtbFBLBQYAAAAABAAEAPMAAAAc&#10;BgAAAAA=&#10;" filled="f" stroked="f">
                <v:textbox>
                  <w:txbxContent>
                    <w:p w:rsidR="00451CE0" w:rsidRDefault="00451CE0" w:rsidP="00451CE0">
                      <w:pPr>
                        <w:ind w:left="0"/>
                        <w:rPr>
                          <w:rFonts w:ascii="Calibri Light" w:hAnsi="Calibri Light"/>
                          <w:b/>
                          <w:caps/>
                          <w:color w:val="FFFFFF"/>
                          <w:sz w:val="32"/>
                          <w:szCs w:val="72"/>
                          <w:lang w:eastAsia="en-AU"/>
                        </w:rPr>
                      </w:pPr>
                      <w:r>
                        <w:rPr>
                          <w:rFonts w:ascii="Calibri Light" w:hAnsi="Calibri Light"/>
                          <w:caps/>
                          <w:color w:val="FFFFFF"/>
                          <w:sz w:val="32"/>
                          <w:szCs w:val="72"/>
                          <w:lang w:eastAsia="en-AU"/>
                        </w:rPr>
                        <w:t>ACT Corrective services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128270</wp:posOffset>
                </wp:positionV>
                <wp:extent cx="5697855" cy="3962400"/>
                <wp:effectExtent l="0" t="0" r="17145" b="19050"/>
                <wp:wrapNone/>
                <wp:docPr id="6" name="Rectangle: Rounded Corners 6"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3"/>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0F6B9" id="Rectangle: Rounded Corners 6"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1pY3Jvc29mdCBXaW5kb3dzIFBob3RvIFZpZXdl&#10;ciA2LjEuNzYwMC4xNjM4NQAyMDE3OjEwOjI3IDEyOjQxOjI3AAAB6hwABwAACAwAAAi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4TG4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NaWNyb3NvZnQgV2luZG93&#10;cyBQaG90byBWaWV3ZXIgNi4xLjc2MDAuMTYzODU8L3htcDpDcmVhdG9yVG9vbD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8P3hwYWNrZXQgZW5kPSd3Jz8+/9sAQwADAgIDAgIDAwMDBAMDBAUIBQUEBAUKBwcG&#10;CAwKDAwLCgsLDQ4SEA0OEQ4LCxAWEBETFBUVFQwPFxgWFBgSFBUU/9sAQwEDBAQFBAUJBQUJFA0L&#10;DRQUFBQUFBQUFBQUFBQUFBQUFBQUFBQUFBQUFBQUFBQUFBQUFBQUFBQUFBQUFBQUFBQU/8AAEQgF&#10;ZgV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" strokecolor="white">
                <v:fill r:id="rId16" o:title="temp" recolor="t" type="frame"/>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118745</wp:posOffset>
                </wp:positionV>
                <wp:extent cx="3830955" cy="514350"/>
                <wp:effectExtent l="0" t="0" r="0"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D6639" id="Rectangle: Rounded Corners 5" o:spid="_x0000_s1026" style="position:absolute;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" stroked="f" strokecolor="white">
                <v:fill opacity="32896f"/>
              </v:roundrect>
            </w:pict>
          </mc:Fallback>
        </mc:AlternateContent>
      </w:r>
      <w:r>
        <w:br w:type="page"/>
      </w:r>
      <w:bookmarkStart w:id="2" w:name="TOCPage"/>
      <w:r>
        <w:rPr>
          <w:sz w:val="28"/>
          <w:szCs w:val="28"/>
        </w:rPr>
        <w:lastRenderedPageBreak/>
        <w:t>Contents</w:t>
      </w:r>
      <w:r>
        <w:rPr>
          <w:sz w:val="28"/>
          <w:szCs w:val="28"/>
        </w:rPr>
        <w:fldChar w:fldCharType="begin"/>
      </w:r>
      <w:r>
        <w:rPr>
          <w:sz w:val="28"/>
          <w:szCs w:val="28"/>
        </w:rPr>
        <w:instrText xml:space="preserve"> TOC \o "1-1" \h \z \u </w:instrText>
      </w:r>
      <w:r>
        <w:rPr>
          <w:sz w:val="28"/>
          <w:szCs w:val="28"/>
        </w:rPr>
        <w:fldChar w:fldCharType="separate"/>
      </w:r>
    </w:p>
    <w:p w:rsidR="002F76D7" w:rsidRDefault="00650B8E">
      <w:pPr>
        <w:pStyle w:val="TOC1"/>
        <w:rPr>
          <w:rFonts w:asciiTheme="minorHAnsi" w:eastAsiaTheme="minorEastAsia" w:hAnsiTheme="minorHAnsi" w:cstheme="minorBidi"/>
          <w:b w:val="0"/>
          <w:szCs w:val="22"/>
        </w:rPr>
      </w:pPr>
      <w:hyperlink w:anchor="_Toc27990918" w:history="1">
        <w:r w:rsidR="002F76D7" w:rsidRPr="00023E37">
          <w:rPr>
            <w:rStyle w:val="Hyperlink"/>
          </w:rPr>
          <w:t>1</w:t>
        </w:r>
        <w:r w:rsidR="002F76D7">
          <w:rPr>
            <w:rFonts w:asciiTheme="minorHAnsi" w:eastAsiaTheme="minorEastAsia" w:hAnsiTheme="minorHAnsi" w:cstheme="minorBidi"/>
            <w:b w:val="0"/>
            <w:szCs w:val="22"/>
          </w:rPr>
          <w:tab/>
        </w:r>
        <w:r w:rsidR="002F76D7" w:rsidRPr="00023E37">
          <w:rPr>
            <w:rStyle w:val="Hyperlink"/>
          </w:rPr>
          <w:t>PURPOSE</w:t>
        </w:r>
        <w:r w:rsidR="002F76D7">
          <w:rPr>
            <w:webHidden/>
          </w:rPr>
          <w:tab/>
        </w:r>
        <w:r w:rsidR="002F76D7">
          <w:rPr>
            <w:webHidden/>
          </w:rPr>
          <w:fldChar w:fldCharType="begin"/>
        </w:r>
        <w:r w:rsidR="002F76D7">
          <w:rPr>
            <w:webHidden/>
          </w:rPr>
          <w:instrText xml:space="preserve"> PAGEREF _Toc27990918 \h </w:instrText>
        </w:r>
        <w:r w:rsidR="002F76D7">
          <w:rPr>
            <w:webHidden/>
          </w:rPr>
        </w:r>
        <w:r w:rsidR="002F76D7">
          <w:rPr>
            <w:webHidden/>
          </w:rPr>
          <w:fldChar w:fldCharType="separate"/>
        </w:r>
        <w:r w:rsidR="002F76D7">
          <w:rPr>
            <w:webHidden/>
          </w:rPr>
          <w:t>4</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19" w:history="1">
        <w:r w:rsidR="002F76D7" w:rsidRPr="00023E37">
          <w:rPr>
            <w:rStyle w:val="Hyperlink"/>
          </w:rPr>
          <w:t>2</w:t>
        </w:r>
        <w:r w:rsidR="002F76D7">
          <w:rPr>
            <w:rFonts w:asciiTheme="minorHAnsi" w:eastAsiaTheme="minorEastAsia" w:hAnsiTheme="minorHAnsi" w:cstheme="minorBidi"/>
            <w:b w:val="0"/>
            <w:szCs w:val="22"/>
          </w:rPr>
          <w:tab/>
        </w:r>
        <w:r w:rsidR="002F76D7" w:rsidRPr="00023E37">
          <w:rPr>
            <w:rStyle w:val="Hyperlink"/>
          </w:rPr>
          <w:t>SCOPE</w:t>
        </w:r>
        <w:r w:rsidR="002F76D7">
          <w:rPr>
            <w:webHidden/>
          </w:rPr>
          <w:tab/>
        </w:r>
        <w:r w:rsidR="002F76D7">
          <w:rPr>
            <w:webHidden/>
          </w:rPr>
          <w:fldChar w:fldCharType="begin"/>
        </w:r>
        <w:r w:rsidR="002F76D7">
          <w:rPr>
            <w:webHidden/>
          </w:rPr>
          <w:instrText xml:space="preserve"> PAGEREF _Toc27990919 \h </w:instrText>
        </w:r>
        <w:r w:rsidR="002F76D7">
          <w:rPr>
            <w:webHidden/>
          </w:rPr>
        </w:r>
        <w:r w:rsidR="002F76D7">
          <w:rPr>
            <w:webHidden/>
          </w:rPr>
          <w:fldChar w:fldCharType="separate"/>
        </w:r>
        <w:r w:rsidR="002F76D7">
          <w:rPr>
            <w:webHidden/>
          </w:rPr>
          <w:t>4</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0" w:history="1">
        <w:r w:rsidR="002F76D7" w:rsidRPr="00023E37">
          <w:rPr>
            <w:rStyle w:val="Hyperlink"/>
          </w:rPr>
          <w:t>3</w:t>
        </w:r>
        <w:r w:rsidR="002F76D7">
          <w:rPr>
            <w:rFonts w:asciiTheme="minorHAnsi" w:eastAsiaTheme="minorEastAsia" w:hAnsiTheme="minorHAnsi" w:cstheme="minorBidi"/>
            <w:b w:val="0"/>
            <w:szCs w:val="22"/>
          </w:rPr>
          <w:tab/>
        </w:r>
        <w:r w:rsidR="002F76D7" w:rsidRPr="00023E37">
          <w:rPr>
            <w:rStyle w:val="Hyperlink"/>
          </w:rPr>
          <w:t>DEFINITIONS</w:t>
        </w:r>
        <w:r w:rsidR="002F76D7">
          <w:rPr>
            <w:webHidden/>
          </w:rPr>
          <w:tab/>
        </w:r>
        <w:r w:rsidR="002F76D7">
          <w:rPr>
            <w:webHidden/>
          </w:rPr>
          <w:fldChar w:fldCharType="begin"/>
        </w:r>
        <w:r w:rsidR="002F76D7">
          <w:rPr>
            <w:webHidden/>
          </w:rPr>
          <w:instrText xml:space="preserve"> PAGEREF _Toc27990920 \h </w:instrText>
        </w:r>
        <w:r w:rsidR="002F76D7">
          <w:rPr>
            <w:webHidden/>
          </w:rPr>
        </w:r>
        <w:r w:rsidR="002F76D7">
          <w:rPr>
            <w:webHidden/>
          </w:rPr>
          <w:fldChar w:fldCharType="separate"/>
        </w:r>
        <w:r w:rsidR="002F76D7">
          <w:rPr>
            <w:webHidden/>
          </w:rPr>
          <w:t>4</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1" w:history="1">
        <w:r w:rsidR="002F76D7" w:rsidRPr="00023E37">
          <w:rPr>
            <w:rStyle w:val="Hyperlink"/>
          </w:rPr>
          <w:t>4</w:t>
        </w:r>
        <w:r w:rsidR="002F76D7">
          <w:rPr>
            <w:rFonts w:asciiTheme="minorHAnsi" w:eastAsiaTheme="minorEastAsia" w:hAnsiTheme="minorHAnsi" w:cstheme="minorBidi"/>
            <w:b w:val="0"/>
            <w:szCs w:val="22"/>
          </w:rPr>
          <w:tab/>
        </w:r>
        <w:r w:rsidR="002F76D7" w:rsidRPr="00023E37">
          <w:rPr>
            <w:rStyle w:val="Hyperlink"/>
          </w:rPr>
          <w:t>PRINCIPLES</w:t>
        </w:r>
        <w:r w:rsidR="002F76D7">
          <w:rPr>
            <w:webHidden/>
          </w:rPr>
          <w:tab/>
        </w:r>
        <w:r w:rsidR="002F76D7">
          <w:rPr>
            <w:webHidden/>
          </w:rPr>
          <w:fldChar w:fldCharType="begin"/>
        </w:r>
        <w:r w:rsidR="002F76D7">
          <w:rPr>
            <w:webHidden/>
          </w:rPr>
          <w:instrText xml:space="preserve"> PAGEREF _Toc27990921 \h </w:instrText>
        </w:r>
        <w:r w:rsidR="002F76D7">
          <w:rPr>
            <w:webHidden/>
          </w:rPr>
        </w:r>
        <w:r w:rsidR="002F76D7">
          <w:rPr>
            <w:webHidden/>
          </w:rPr>
          <w:fldChar w:fldCharType="separate"/>
        </w:r>
        <w:r w:rsidR="002F76D7">
          <w:rPr>
            <w:webHidden/>
          </w:rPr>
          <w:t>4</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2" w:history="1">
        <w:r w:rsidR="002F76D7" w:rsidRPr="00023E37">
          <w:rPr>
            <w:rStyle w:val="Hyperlink"/>
          </w:rPr>
          <w:t>5</w:t>
        </w:r>
        <w:r w:rsidR="002F76D7">
          <w:rPr>
            <w:rFonts w:asciiTheme="minorHAnsi" w:eastAsiaTheme="minorEastAsia" w:hAnsiTheme="minorHAnsi" w:cstheme="minorBidi"/>
            <w:b w:val="0"/>
            <w:szCs w:val="22"/>
          </w:rPr>
          <w:tab/>
        </w:r>
        <w:r w:rsidR="002F76D7" w:rsidRPr="00023E37">
          <w:rPr>
            <w:rStyle w:val="Hyperlink"/>
          </w:rPr>
          <w:t>MANAGEMENT OF DETAINEE WORK</w:t>
        </w:r>
        <w:r w:rsidR="002F76D7">
          <w:rPr>
            <w:webHidden/>
          </w:rPr>
          <w:tab/>
        </w:r>
        <w:r w:rsidR="002F76D7">
          <w:rPr>
            <w:webHidden/>
          </w:rPr>
          <w:fldChar w:fldCharType="begin"/>
        </w:r>
        <w:r w:rsidR="002F76D7">
          <w:rPr>
            <w:webHidden/>
          </w:rPr>
          <w:instrText xml:space="preserve"> PAGEREF _Toc27990922 \h </w:instrText>
        </w:r>
        <w:r w:rsidR="002F76D7">
          <w:rPr>
            <w:webHidden/>
          </w:rPr>
        </w:r>
        <w:r w:rsidR="002F76D7">
          <w:rPr>
            <w:webHidden/>
          </w:rPr>
          <w:fldChar w:fldCharType="separate"/>
        </w:r>
        <w:r w:rsidR="002F76D7">
          <w:rPr>
            <w:webHidden/>
          </w:rPr>
          <w:t>5</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3" w:history="1">
        <w:r w:rsidR="002F76D7" w:rsidRPr="00023E37">
          <w:rPr>
            <w:rStyle w:val="Hyperlink"/>
          </w:rPr>
          <w:t>6</w:t>
        </w:r>
        <w:r w:rsidR="002F76D7">
          <w:rPr>
            <w:rFonts w:asciiTheme="minorHAnsi" w:eastAsiaTheme="minorEastAsia" w:hAnsiTheme="minorHAnsi" w:cstheme="minorBidi"/>
            <w:b w:val="0"/>
            <w:szCs w:val="22"/>
          </w:rPr>
          <w:tab/>
        </w:r>
        <w:r w:rsidR="002F76D7" w:rsidRPr="00023E37">
          <w:rPr>
            <w:rStyle w:val="Hyperlink"/>
          </w:rPr>
          <w:t>ACCESS TO WORK</w:t>
        </w:r>
        <w:r w:rsidR="002F76D7">
          <w:rPr>
            <w:webHidden/>
          </w:rPr>
          <w:tab/>
        </w:r>
        <w:r w:rsidR="002F76D7">
          <w:rPr>
            <w:webHidden/>
          </w:rPr>
          <w:fldChar w:fldCharType="begin"/>
        </w:r>
        <w:r w:rsidR="002F76D7">
          <w:rPr>
            <w:webHidden/>
          </w:rPr>
          <w:instrText xml:space="preserve"> PAGEREF _Toc27990923 \h </w:instrText>
        </w:r>
        <w:r w:rsidR="002F76D7">
          <w:rPr>
            <w:webHidden/>
          </w:rPr>
        </w:r>
        <w:r w:rsidR="002F76D7">
          <w:rPr>
            <w:webHidden/>
          </w:rPr>
          <w:fldChar w:fldCharType="separate"/>
        </w:r>
        <w:r w:rsidR="002F76D7">
          <w:rPr>
            <w:webHidden/>
          </w:rPr>
          <w:t>6</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4" w:history="1">
        <w:r w:rsidR="002F76D7" w:rsidRPr="00023E37">
          <w:rPr>
            <w:rStyle w:val="Hyperlink"/>
          </w:rPr>
          <w:t>7</w:t>
        </w:r>
        <w:r w:rsidR="002F76D7">
          <w:rPr>
            <w:rFonts w:asciiTheme="minorHAnsi" w:eastAsiaTheme="minorEastAsia" w:hAnsiTheme="minorHAnsi" w:cstheme="minorBidi"/>
            <w:b w:val="0"/>
            <w:szCs w:val="22"/>
          </w:rPr>
          <w:tab/>
        </w:r>
        <w:r w:rsidR="002F76D7" w:rsidRPr="00023E37">
          <w:rPr>
            <w:rStyle w:val="Hyperlink"/>
          </w:rPr>
          <w:t>TRAINING AND WORK HEALTH SAFETY</w:t>
        </w:r>
        <w:r w:rsidR="002F76D7">
          <w:rPr>
            <w:webHidden/>
          </w:rPr>
          <w:tab/>
        </w:r>
        <w:r w:rsidR="002F76D7">
          <w:rPr>
            <w:webHidden/>
          </w:rPr>
          <w:fldChar w:fldCharType="begin"/>
        </w:r>
        <w:r w:rsidR="002F76D7">
          <w:rPr>
            <w:webHidden/>
          </w:rPr>
          <w:instrText xml:space="preserve"> PAGEREF _Toc27990924 \h </w:instrText>
        </w:r>
        <w:r w:rsidR="002F76D7">
          <w:rPr>
            <w:webHidden/>
          </w:rPr>
        </w:r>
        <w:r w:rsidR="002F76D7">
          <w:rPr>
            <w:webHidden/>
          </w:rPr>
          <w:fldChar w:fldCharType="separate"/>
        </w:r>
        <w:r w:rsidR="002F76D7">
          <w:rPr>
            <w:webHidden/>
          </w:rPr>
          <w:t>8</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5" w:history="1">
        <w:r w:rsidR="002F76D7" w:rsidRPr="00023E37">
          <w:rPr>
            <w:rStyle w:val="Hyperlink"/>
          </w:rPr>
          <w:t>8</w:t>
        </w:r>
        <w:r w:rsidR="002F76D7">
          <w:rPr>
            <w:rFonts w:asciiTheme="minorHAnsi" w:eastAsiaTheme="minorEastAsia" w:hAnsiTheme="minorHAnsi" w:cstheme="minorBidi"/>
            <w:b w:val="0"/>
            <w:szCs w:val="22"/>
          </w:rPr>
          <w:tab/>
        </w:r>
        <w:r w:rsidR="002F76D7" w:rsidRPr="00023E37">
          <w:rPr>
            <w:rStyle w:val="Hyperlink"/>
          </w:rPr>
          <w:t>SUPERVISION AND WORK PERFORMANCE</w:t>
        </w:r>
        <w:r w:rsidR="002F76D7">
          <w:rPr>
            <w:webHidden/>
          </w:rPr>
          <w:tab/>
        </w:r>
        <w:r w:rsidR="002F76D7">
          <w:rPr>
            <w:webHidden/>
          </w:rPr>
          <w:fldChar w:fldCharType="begin"/>
        </w:r>
        <w:r w:rsidR="002F76D7">
          <w:rPr>
            <w:webHidden/>
          </w:rPr>
          <w:instrText xml:space="preserve"> PAGEREF _Toc27990925 \h </w:instrText>
        </w:r>
        <w:r w:rsidR="002F76D7">
          <w:rPr>
            <w:webHidden/>
          </w:rPr>
        </w:r>
        <w:r w:rsidR="002F76D7">
          <w:rPr>
            <w:webHidden/>
          </w:rPr>
          <w:fldChar w:fldCharType="separate"/>
        </w:r>
        <w:r w:rsidR="002F76D7">
          <w:rPr>
            <w:webHidden/>
          </w:rPr>
          <w:t>8</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6" w:history="1">
        <w:r w:rsidR="002F76D7" w:rsidRPr="00023E37">
          <w:rPr>
            <w:rStyle w:val="Hyperlink"/>
          </w:rPr>
          <w:t>9</w:t>
        </w:r>
        <w:r w:rsidR="002F76D7">
          <w:rPr>
            <w:rFonts w:asciiTheme="minorHAnsi" w:eastAsiaTheme="minorEastAsia" w:hAnsiTheme="minorHAnsi" w:cstheme="minorBidi"/>
            <w:b w:val="0"/>
            <w:szCs w:val="22"/>
          </w:rPr>
          <w:tab/>
        </w:r>
        <w:r w:rsidR="002F76D7" w:rsidRPr="00023E37">
          <w:rPr>
            <w:rStyle w:val="Hyperlink"/>
          </w:rPr>
          <w:t>REMUNERATION</w:t>
        </w:r>
        <w:r w:rsidR="002F76D7">
          <w:rPr>
            <w:webHidden/>
          </w:rPr>
          <w:tab/>
        </w:r>
        <w:r w:rsidR="002F76D7">
          <w:rPr>
            <w:webHidden/>
          </w:rPr>
          <w:fldChar w:fldCharType="begin"/>
        </w:r>
        <w:r w:rsidR="002F76D7">
          <w:rPr>
            <w:webHidden/>
          </w:rPr>
          <w:instrText xml:space="preserve"> PAGEREF _Toc27990926 \h </w:instrText>
        </w:r>
        <w:r w:rsidR="002F76D7">
          <w:rPr>
            <w:webHidden/>
          </w:rPr>
        </w:r>
        <w:r w:rsidR="002F76D7">
          <w:rPr>
            <w:webHidden/>
          </w:rPr>
          <w:fldChar w:fldCharType="separate"/>
        </w:r>
        <w:r w:rsidR="002F76D7">
          <w:rPr>
            <w:webHidden/>
          </w:rPr>
          <w:t>9</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7" w:history="1">
        <w:r w:rsidR="002F76D7" w:rsidRPr="00023E37">
          <w:rPr>
            <w:rStyle w:val="Hyperlink"/>
          </w:rPr>
          <w:t>10</w:t>
        </w:r>
        <w:r w:rsidR="002F76D7">
          <w:rPr>
            <w:rFonts w:asciiTheme="minorHAnsi" w:eastAsiaTheme="minorEastAsia" w:hAnsiTheme="minorHAnsi" w:cstheme="minorBidi"/>
            <w:b w:val="0"/>
            <w:szCs w:val="22"/>
          </w:rPr>
          <w:tab/>
        </w:r>
        <w:r w:rsidR="002F76D7" w:rsidRPr="00023E37">
          <w:rPr>
            <w:rStyle w:val="Hyperlink"/>
          </w:rPr>
          <w:t>ACCIDENTS</w:t>
        </w:r>
        <w:r w:rsidR="002F76D7">
          <w:rPr>
            <w:webHidden/>
          </w:rPr>
          <w:tab/>
        </w:r>
        <w:r w:rsidR="002F76D7">
          <w:rPr>
            <w:webHidden/>
          </w:rPr>
          <w:fldChar w:fldCharType="begin"/>
        </w:r>
        <w:r w:rsidR="002F76D7">
          <w:rPr>
            <w:webHidden/>
          </w:rPr>
          <w:instrText xml:space="preserve"> PAGEREF _Toc27990927 \h </w:instrText>
        </w:r>
        <w:r w:rsidR="002F76D7">
          <w:rPr>
            <w:webHidden/>
          </w:rPr>
        </w:r>
        <w:r w:rsidR="002F76D7">
          <w:rPr>
            <w:webHidden/>
          </w:rPr>
          <w:fldChar w:fldCharType="separate"/>
        </w:r>
        <w:r w:rsidR="002F76D7">
          <w:rPr>
            <w:webHidden/>
          </w:rPr>
          <w:t>10</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8" w:history="1">
        <w:r w:rsidR="002F76D7" w:rsidRPr="00023E37">
          <w:rPr>
            <w:rStyle w:val="Hyperlink"/>
          </w:rPr>
          <w:t>11</w:t>
        </w:r>
        <w:r w:rsidR="002F76D7">
          <w:rPr>
            <w:rFonts w:asciiTheme="minorHAnsi" w:eastAsiaTheme="minorEastAsia" w:hAnsiTheme="minorHAnsi" w:cstheme="minorBidi"/>
            <w:b w:val="0"/>
            <w:szCs w:val="22"/>
          </w:rPr>
          <w:tab/>
        </w:r>
        <w:r w:rsidR="002F76D7" w:rsidRPr="00023E37">
          <w:rPr>
            <w:rStyle w:val="Hyperlink"/>
          </w:rPr>
          <w:t>RESIGNATION AND DISMISSAL</w:t>
        </w:r>
        <w:r w:rsidR="002F76D7">
          <w:rPr>
            <w:webHidden/>
          </w:rPr>
          <w:tab/>
        </w:r>
        <w:r w:rsidR="002F76D7">
          <w:rPr>
            <w:webHidden/>
          </w:rPr>
          <w:fldChar w:fldCharType="begin"/>
        </w:r>
        <w:r w:rsidR="002F76D7">
          <w:rPr>
            <w:webHidden/>
          </w:rPr>
          <w:instrText xml:space="preserve"> PAGEREF _Toc27990928 \h </w:instrText>
        </w:r>
        <w:r w:rsidR="002F76D7">
          <w:rPr>
            <w:webHidden/>
          </w:rPr>
        </w:r>
        <w:r w:rsidR="002F76D7">
          <w:rPr>
            <w:webHidden/>
          </w:rPr>
          <w:fldChar w:fldCharType="separate"/>
        </w:r>
        <w:r w:rsidR="002F76D7">
          <w:rPr>
            <w:webHidden/>
          </w:rPr>
          <w:t>11</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29" w:history="1">
        <w:r w:rsidR="002F76D7" w:rsidRPr="00023E37">
          <w:rPr>
            <w:rStyle w:val="Hyperlink"/>
          </w:rPr>
          <w:t>12</w:t>
        </w:r>
        <w:r w:rsidR="002F76D7">
          <w:rPr>
            <w:rFonts w:asciiTheme="minorHAnsi" w:eastAsiaTheme="minorEastAsia" w:hAnsiTheme="minorHAnsi" w:cstheme="minorBidi"/>
            <w:b w:val="0"/>
            <w:szCs w:val="22"/>
          </w:rPr>
          <w:tab/>
        </w:r>
        <w:r w:rsidR="002F76D7" w:rsidRPr="00023E37">
          <w:rPr>
            <w:rStyle w:val="Hyperlink"/>
          </w:rPr>
          <w:t>RECORDS</w:t>
        </w:r>
        <w:r w:rsidR="002F76D7">
          <w:rPr>
            <w:webHidden/>
          </w:rPr>
          <w:tab/>
        </w:r>
        <w:r w:rsidR="002F76D7">
          <w:rPr>
            <w:webHidden/>
          </w:rPr>
          <w:fldChar w:fldCharType="begin"/>
        </w:r>
        <w:r w:rsidR="002F76D7">
          <w:rPr>
            <w:webHidden/>
          </w:rPr>
          <w:instrText xml:space="preserve"> PAGEREF _Toc27990929 \h </w:instrText>
        </w:r>
        <w:r w:rsidR="002F76D7">
          <w:rPr>
            <w:webHidden/>
          </w:rPr>
        </w:r>
        <w:r w:rsidR="002F76D7">
          <w:rPr>
            <w:webHidden/>
          </w:rPr>
          <w:fldChar w:fldCharType="separate"/>
        </w:r>
        <w:r w:rsidR="002F76D7">
          <w:rPr>
            <w:webHidden/>
          </w:rPr>
          <w:t>11</w:t>
        </w:r>
        <w:r w:rsidR="002F76D7">
          <w:rPr>
            <w:webHidden/>
          </w:rPr>
          <w:fldChar w:fldCharType="end"/>
        </w:r>
      </w:hyperlink>
    </w:p>
    <w:p w:rsidR="002F76D7" w:rsidRDefault="00650B8E">
      <w:pPr>
        <w:pStyle w:val="TOC1"/>
        <w:rPr>
          <w:rFonts w:asciiTheme="minorHAnsi" w:eastAsiaTheme="minorEastAsia" w:hAnsiTheme="minorHAnsi" w:cstheme="minorBidi"/>
          <w:b w:val="0"/>
          <w:szCs w:val="22"/>
        </w:rPr>
      </w:pPr>
      <w:hyperlink w:anchor="_Toc27990930" w:history="1">
        <w:r w:rsidR="002F76D7" w:rsidRPr="00023E37">
          <w:rPr>
            <w:rStyle w:val="Hyperlink"/>
          </w:rPr>
          <w:t>13</w:t>
        </w:r>
        <w:r w:rsidR="002F76D7">
          <w:rPr>
            <w:rFonts w:asciiTheme="minorHAnsi" w:eastAsiaTheme="minorEastAsia" w:hAnsiTheme="minorHAnsi" w:cstheme="minorBidi"/>
            <w:b w:val="0"/>
            <w:szCs w:val="22"/>
          </w:rPr>
          <w:tab/>
        </w:r>
        <w:r w:rsidR="002F76D7" w:rsidRPr="00023E37">
          <w:rPr>
            <w:rStyle w:val="Hyperlink"/>
          </w:rPr>
          <w:t>RELATED DOCUMENTS</w:t>
        </w:r>
        <w:r w:rsidR="002F76D7">
          <w:rPr>
            <w:webHidden/>
          </w:rPr>
          <w:tab/>
        </w:r>
        <w:r w:rsidR="002F76D7">
          <w:rPr>
            <w:webHidden/>
          </w:rPr>
          <w:fldChar w:fldCharType="begin"/>
        </w:r>
        <w:r w:rsidR="002F76D7">
          <w:rPr>
            <w:webHidden/>
          </w:rPr>
          <w:instrText xml:space="preserve"> PAGEREF _Toc27990930 \h </w:instrText>
        </w:r>
        <w:r w:rsidR="002F76D7">
          <w:rPr>
            <w:webHidden/>
          </w:rPr>
        </w:r>
        <w:r w:rsidR="002F76D7">
          <w:rPr>
            <w:webHidden/>
          </w:rPr>
          <w:fldChar w:fldCharType="separate"/>
        </w:r>
        <w:r w:rsidR="002F76D7">
          <w:rPr>
            <w:webHidden/>
          </w:rPr>
          <w:t>12</w:t>
        </w:r>
        <w:r w:rsidR="002F76D7">
          <w:rPr>
            <w:webHidden/>
          </w:rPr>
          <w:fldChar w:fldCharType="end"/>
        </w:r>
      </w:hyperlink>
    </w:p>
    <w:p w:rsidR="00451CE0" w:rsidRDefault="00451CE0" w:rsidP="00451CE0">
      <w:pPr>
        <w:pStyle w:val="Heading2"/>
        <w:ind w:left="1721"/>
      </w:pPr>
      <w:r>
        <w:rPr>
          <w:sz w:val="28"/>
          <w:szCs w:val="28"/>
        </w:rPr>
        <w:fldChar w:fldCharType="end"/>
      </w:r>
      <w:r>
        <w:t xml:space="preserve"> </w:t>
      </w:r>
    </w:p>
    <w:p w:rsidR="00451CE0" w:rsidRDefault="00451CE0" w:rsidP="00451CE0">
      <w:pPr>
        <w:pStyle w:val="Heading1"/>
      </w:pPr>
      <w:r>
        <w:rPr>
          <w:b w:val="0"/>
        </w:rPr>
        <w:br w:type="page"/>
      </w:r>
      <w:bookmarkStart w:id="3" w:name="_Toc486250522"/>
      <w:bookmarkStart w:id="4" w:name="_Toc27990918"/>
      <w:bookmarkStart w:id="5" w:name="_Toc373914674"/>
      <w:bookmarkEnd w:id="2"/>
      <w:r>
        <w:lastRenderedPageBreak/>
        <w:t>PURPOSE</w:t>
      </w:r>
      <w:bookmarkEnd w:id="3"/>
      <w:bookmarkEnd w:id="4"/>
    </w:p>
    <w:p w:rsidR="00451CE0" w:rsidRDefault="00451CE0" w:rsidP="00451CE0">
      <w:pPr>
        <w:ind w:left="794"/>
      </w:pPr>
      <w:r>
        <w:t xml:space="preserve">ACT Corrective Services (ACTCS) is committed to ensuring that detainees have access to, and are encouraged to participate in, </w:t>
      </w:r>
      <w:r w:rsidR="00384DFE">
        <w:t>activity</w:t>
      </w:r>
      <w:r>
        <w:t xml:space="preserve"> that is remunerated and develops skills that support employment outcomes on return to the community.</w:t>
      </w:r>
    </w:p>
    <w:p w:rsidR="00451CE0" w:rsidRDefault="00451CE0" w:rsidP="00451CE0"/>
    <w:p w:rsidR="00451CE0" w:rsidRDefault="00451CE0" w:rsidP="00451CE0">
      <w:pPr>
        <w:ind w:firstLine="74"/>
      </w:pPr>
      <w:r>
        <w:t>This policy establishes the requirements for detainee work in a correctional centre.</w:t>
      </w:r>
    </w:p>
    <w:p w:rsidR="00451CE0" w:rsidRDefault="00451CE0" w:rsidP="00451CE0">
      <w:pPr>
        <w:pStyle w:val="Heading1"/>
      </w:pPr>
      <w:bookmarkStart w:id="6" w:name="_Toc486250523"/>
      <w:bookmarkStart w:id="7" w:name="_Toc27990919"/>
      <w:r>
        <w:t>SCOPE</w:t>
      </w:r>
      <w:bookmarkEnd w:id="6"/>
      <w:bookmarkEnd w:id="7"/>
      <w:r>
        <w:t xml:space="preserve"> </w:t>
      </w:r>
    </w:p>
    <w:p w:rsidR="00451CE0" w:rsidRDefault="00451CE0" w:rsidP="00451CE0">
      <w:pPr>
        <w:ind w:firstLine="74"/>
        <w:rPr>
          <w:color w:val="000000" w:themeColor="text1"/>
        </w:rPr>
      </w:pPr>
      <w:r>
        <w:rPr>
          <w:color w:val="000000" w:themeColor="text1"/>
        </w:rPr>
        <w:t>This policy applies to all correctional centres in the ACT.</w:t>
      </w:r>
    </w:p>
    <w:p w:rsidR="00451CE0" w:rsidRDefault="00451CE0" w:rsidP="00451CE0"/>
    <w:p w:rsidR="00451CE0" w:rsidRDefault="00451CE0" w:rsidP="00451CE0">
      <w:pPr>
        <w:ind w:left="794"/>
      </w:pPr>
      <w:r>
        <w:t>Where required, the General Manager Custodial Operations will establish operational procedures under this policy.</w:t>
      </w:r>
    </w:p>
    <w:p w:rsidR="00451CE0" w:rsidRDefault="00451CE0" w:rsidP="00451CE0">
      <w:pPr>
        <w:pStyle w:val="Heading1"/>
      </w:pPr>
      <w:bookmarkStart w:id="8" w:name="_Toc27990920"/>
      <w:r>
        <w:t>DEFINITIONS</w:t>
      </w:r>
      <w:bookmarkEnd w:id="8"/>
    </w:p>
    <w:p w:rsidR="005F0751" w:rsidRDefault="005F0751" w:rsidP="00451CE0">
      <w:pPr>
        <w:ind w:left="1134" w:hanging="340"/>
        <w:rPr>
          <w:b/>
        </w:rPr>
      </w:pPr>
      <w:r>
        <w:rPr>
          <w:b/>
        </w:rPr>
        <w:t>Employment Supervisor</w:t>
      </w:r>
    </w:p>
    <w:p w:rsidR="005F0751" w:rsidRPr="005F0751" w:rsidRDefault="005F0751" w:rsidP="005F0751">
      <w:pPr>
        <w:ind w:left="812"/>
        <w:rPr>
          <w:bCs/>
        </w:rPr>
      </w:pPr>
      <w:r w:rsidRPr="005F0751">
        <w:rPr>
          <w:bCs/>
        </w:rPr>
        <w:t xml:space="preserve">The </w:t>
      </w:r>
      <w:r>
        <w:rPr>
          <w:bCs/>
        </w:rPr>
        <w:t xml:space="preserve">staff member responsible for management, coordination and selection of detainees for work activities. </w:t>
      </w:r>
    </w:p>
    <w:p w:rsidR="00451CE0" w:rsidRDefault="00451CE0" w:rsidP="00451CE0">
      <w:pPr>
        <w:ind w:left="1134" w:hanging="340"/>
        <w:rPr>
          <w:b/>
        </w:rPr>
      </w:pPr>
      <w:r>
        <w:rPr>
          <w:b/>
        </w:rPr>
        <w:t>Remunerated activity</w:t>
      </w:r>
    </w:p>
    <w:p w:rsidR="00451CE0" w:rsidRPr="00072F30" w:rsidRDefault="00451CE0" w:rsidP="00451CE0">
      <w:pPr>
        <w:ind w:left="798"/>
      </w:pPr>
      <w:r>
        <w:t>Includes detainee work, criminogenic programs and education.</w:t>
      </w:r>
    </w:p>
    <w:p w:rsidR="00451CE0" w:rsidRDefault="00451CE0" w:rsidP="00451CE0">
      <w:pPr>
        <w:ind w:left="1134" w:hanging="340"/>
        <w:rPr>
          <w:b/>
        </w:rPr>
      </w:pPr>
      <w:r>
        <w:rPr>
          <w:b/>
        </w:rPr>
        <w:t>Remuneration</w:t>
      </w:r>
    </w:p>
    <w:p w:rsidR="00451CE0" w:rsidRDefault="00451CE0" w:rsidP="00451CE0">
      <w:pPr>
        <w:ind w:left="794"/>
      </w:pPr>
      <w:r>
        <w:t>Monies paid to a detainee’s trust fund account in recognition of their participation in remunerated activities.</w:t>
      </w:r>
    </w:p>
    <w:p w:rsidR="005F0751" w:rsidRPr="005F0751" w:rsidRDefault="005F0751" w:rsidP="005F0751">
      <w:pPr>
        <w:ind w:left="1134" w:hanging="357"/>
        <w:rPr>
          <w:b/>
          <w:bCs/>
        </w:rPr>
      </w:pPr>
      <w:r w:rsidRPr="005F0751">
        <w:rPr>
          <w:b/>
          <w:bCs/>
        </w:rPr>
        <w:t>Work Supervisor</w:t>
      </w:r>
    </w:p>
    <w:p w:rsidR="005F0751" w:rsidRPr="005F0751" w:rsidRDefault="005F0751" w:rsidP="005F0751">
      <w:pPr>
        <w:ind w:left="1134" w:hanging="357"/>
      </w:pPr>
      <w:r>
        <w:t>The staff member responsible for supervising detainees undertaking work activities.</w:t>
      </w:r>
    </w:p>
    <w:p w:rsidR="00451CE0" w:rsidRDefault="00451CE0" w:rsidP="00451CE0">
      <w:pPr>
        <w:pStyle w:val="Heading1"/>
      </w:pPr>
      <w:bookmarkStart w:id="9" w:name="_Toc27990921"/>
      <w:r>
        <w:t>PRINCIPLES</w:t>
      </w:r>
      <w:bookmarkEnd w:id="9"/>
    </w:p>
    <w:p w:rsidR="00451CE0" w:rsidRDefault="00451CE0" w:rsidP="00451CE0">
      <w:pPr>
        <w:pStyle w:val="ListParagraph"/>
        <w:numPr>
          <w:ilvl w:val="1"/>
          <w:numId w:val="32"/>
        </w:numPr>
      </w:pPr>
      <w:r>
        <w:t>ACTCS is committed to providing work to detainees to encourage the normalisation of employment and opportunities for professional development that enhance reintegrative outcomes on release.</w:t>
      </w:r>
    </w:p>
    <w:p w:rsidR="00451CE0" w:rsidRDefault="00451CE0" w:rsidP="00451CE0">
      <w:pPr>
        <w:pStyle w:val="ListParagraph"/>
        <w:numPr>
          <w:ilvl w:val="1"/>
          <w:numId w:val="32"/>
        </w:numPr>
      </w:pPr>
      <w:r>
        <w:t>ACTCS is committed to providing opportunities for detainees to receive accredited vocational training relevant to their work activity.</w:t>
      </w:r>
    </w:p>
    <w:p w:rsidR="00451CE0" w:rsidRDefault="00451CE0" w:rsidP="00451CE0">
      <w:pPr>
        <w:pStyle w:val="ListParagraph"/>
        <w:numPr>
          <w:ilvl w:val="1"/>
          <w:numId w:val="32"/>
        </w:numPr>
      </w:pPr>
      <w:r>
        <w:t>Criminogenic programs will be remunerated at the highest level to all other remunerated activities.</w:t>
      </w:r>
    </w:p>
    <w:p w:rsidR="00451CE0" w:rsidRDefault="00451CE0" w:rsidP="00451CE0">
      <w:pPr>
        <w:pStyle w:val="ListParagraph"/>
        <w:numPr>
          <w:ilvl w:val="1"/>
          <w:numId w:val="32"/>
        </w:numPr>
      </w:pPr>
      <w:r>
        <w:t>Detainees on remand can request to</w:t>
      </w:r>
      <w:r w:rsidR="008D1491">
        <w:t xml:space="preserve"> participate in</w:t>
      </w:r>
      <w:r>
        <w:t xml:space="preserve"> </w:t>
      </w:r>
      <w:r w:rsidR="008D1491">
        <w:t>work</w:t>
      </w:r>
      <w:r>
        <w:t>.</w:t>
      </w:r>
    </w:p>
    <w:p w:rsidR="00451CE0" w:rsidRDefault="00451CE0" w:rsidP="00451CE0">
      <w:pPr>
        <w:pStyle w:val="ListParagraph"/>
        <w:numPr>
          <w:ilvl w:val="1"/>
          <w:numId w:val="32"/>
        </w:numPr>
      </w:pPr>
      <w:r>
        <w:lastRenderedPageBreak/>
        <w:t>ACTCS provides a safe work environment and training for all detainees that is equivalent to work health and safety standards applicable in the community.</w:t>
      </w:r>
    </w:p>
    <w:p w:rsidR="00451CE0" w:rsidRDefault="00451CE0" w:rsidP="00451CE0">
      <w:pPr>
        <w:pStyle w:val="Heading1"/>
      </w:pPr>
      <w:bookmarkStart w:id="10" w:name="_Toc27990922"/>
      <w:r>
        <w:t>MANAGEMENT OF DETAINEE WORK</w:t>
      </w:r>
      <w:bookmarkEnd w:id="10"/>
    </w:p>
    <w:p w:rsidR="00451CE0" w:rsidRDefault="00451CE0" w:rsidP="00451CE0">
      <w:pPr>
        <w:pStyle w:val="ListParagraph"/>
        <w:numPr>
          <w:ilvl w:val="1"/>
          <w:numId w:val="32"/>
        </w:numPr>
      </w:pPr>
      <w:r>
        <w:t>The Head of Detainee Services will maintain a Detainee Work Profile for a correctional centre identifying the:</w:t>
      </w:r>
    </w:p>
    <w:p w:rsidR="00451CE0" w:rsidRDefault="00451CE0" w:rsidP="00451CE0">
      <w:pPr>
        <w:pStyle w:val="ListParagraph"/>
        <w:numPr>
          <w:ilvl w:val="0"/>
          <w:numId w:val="33"/>
        </w:numPr>
      </w:pPr>
      <w:r>
        <w:t>work and other remunerated activities available; and</w:t>
      </w:r>
    </w:p>
    <w:p w:rsidR="00451CE0" w:rsidRDefault="00451CE0" w:rsidP="00451CE0">
      <w:pPr>
        <w:pStyle w:val="ListParagraph"/>
        <w:numPr>
          <w:ilvl w:val="0"/>
          <w:numId w:val="33"/>
        </w:numPr>
      </w:pPr>
      <w:r>
        <w:t>remuneration level for each activity undertaken.</w:t>
      </w:r>
    </w:p>
    <w:p w:rsidR="00451CE0" w:rsidRDefault="00451CE0" w:rsidP="00451CE0">
      <w:pPr>
        <w:pStyle w:val="ListParagraph"/>
        <w:numPr>
          <w:ilvl w:val="1"/>
          <w:numId w:val="32"/>
        </w:numPr>
      </w:pPr>
      <w:r>
        <w:t>Information about eligibility for trusted work activities will be made available to all detainees.</w:t>
      </w:r>
    </w:p>
    <w:p w:rsidR="00451CE0" w:rsidRDefault="00451CE0" w:rsidP="00451CE0">
      <w:pPr>
        <w:pStyle w:val="ListParagraph"/>
        <w:numPr>
          <w:ilvl w:val="1"/>
          <w:numId w:val="32"/>
        </w:numPr>
      </w:pPr>
      <w:r>
        <w:t>The GMCO will review the Detainee Work Profile annually following the Executive Director’s review of remuneration rates under the</w:t>
      </w:r>
      <w:r>
        <w:rPr>
          <w:i/>
        </w:rPr>
        <w:t xml:space="preserve"> </w:t>
      </w:r>
      <w:r>
        <w:rPr>
          <w:i/>
          <w:u w:val="single"/>
        </w:rPr>
        <w:t>Detainee Trust Fund Management Policy</w:t>
      </w:r>
      <w:r>
        <w:t>.</w:t>
      </w:r>
    </w:p>
    <w:p w:rsidR="00451CE0" w:rsidRDefault="00451CE0" w:rsidP="00451CE0">
      <w:pPr>
        <w:pStyle w:val="ListParagraph"/>
        <w:numPr>
          <w:ilvl w:val="1"/>
          <w:numId w:val="32"/>
        </w:numPr>
      </w:pPr>
      <w:r>
        <w:t>A safety and equipment orientation form will be maintained and outline the work health safety orientation requirements for each work activity.</w:t>
      </w:r>
    </w:p>
    <w:p w:rsidR="00451CE0" w:rsidRDefault="00451CE0" w:rsidP="00451CE0">
      <w:pPr>
        <w:pStyle w:val="ListParagraph"/>
        <w:numPr>
          <w:ilvl w:val="1"/>
          <w:numId w:val="32"/>
        </w:numPr>
      </w:pPr>
      <w:r>
        <w:t>Risk management processes will be established for the identification of risks in detainee work activities and potential for harm to:</w:t>
      </w:r>
    </w:p>
    <w:p w:rsidR="00451CE0" w:rsidRDefault="00451CE0" w:rsidP="00451CE0">
      <w:pPr>
        <w:pStyle w:val="ListParagraph"/>
        <w:numPr>
          <w:ilvl w:val="0"/>
          <w:numId w:val="41"/>
        </w:numPr>
      </w:pPr>
      <w:r>
        <w:t>detainees;</w:t>
      </w:r>
    </w:p>
    <w:p w:rsidR="00451CE0" w:rsidRDefault="00451CE0" w:rsidP="00451CE0">
      <w:pPr>
        <w:pStyle w:val="ListParagraph"/>
        <w:numPr>
          <w:ilvl w:val="0"/>
          <w:numId w:val="41"/>
        </w:numPr>
      </w:pPr>
      <w:r>
        <w:t>staff; and/or</w:t>
      </w:r>
    </w:p>
    <w:p w:rsidR="00451CE0" w:rsidRDefault="00451CE0" w:rsidP="00451CE0">
      <w:pPr>
        <w:pStyle w:val="ListParagraph"/>
        <w:numPr>
          <w:ilvl w:val="0"/>
          <w:numId w:val="41"/>
        </w:numPr>
      </w:pPr>
      <w:r>
        <w:t>the environment.</w:t>
      </w:r>
    </w:p>
    <w:p w:rsidR="00451CE0" w:rsidRPr="00E80F5D" w:rsidRDefault="00451CE0" w:rsidP="00451CE0">
      <w:pPr>
        <w:ind w:left="993"/>
        <w:rPr>
          <w:b/>
        </w:rPr>
      </w:pPr>
      <w:r w:rsidRPr="00E80F5D">
        <w:rPr>
          <w:b/>
        </w:rPr>
        <w:t>Duty Statements</w:t>
      </w:r>
    </w:p>
    <w:p w:rsidR="00451CE0" w:rsidRDefault="00451CE0" w:rsidP="00451CE0">
      <w:pPr>
        <w:pStyle w:val="ListParagraph"/>
        <w:numPr>
          <w:ilvl w:val="1"/>
          <w:numId w:val="32"/>
        </w:numPr>
      </w:pPr>
      <w:r>
        <w:t>A Duty Statement will be maintained for each work activity outlining:</w:t>
      </w:r>
    </w:p>
    <w:p w:rsidR="00451CE0" w:rsidRDefault="00451CE0" w:rsidP="00451CE0">
      <w:pPr>
        <w:pStyle w:val="ListParagraph"/>
        <w:numPr>
          <w:ilvl w:val="0"/>
          <w:numId w:val="43"/>
        </w:numPr>
      </w:pPr>
      <w:r>
        <w:t>the requirements, duties and conduct that constitutes acceptable performance in the activity; and</w:t>
      </w:r>
    </w:p>
    <w:p w:rsidR="00451CE0" w:rsidRDefault="00451CE0" w:rsidP="00451CE0">
      <w:pPr>
        <w:pStyle w:val="ListParagraph"/>
        <w:numPr>
          <w:ilvl w:val="0"/>
          <w:numId w:val="43"/>
        </w:numPr>
      </w:pPr>
      <w:r>
        <w:t>the work health safety and duty of care obligations applying to the work environment.</w:t>
      </w:r>
    </w:p>
    <w:p w:rsidR="00451CE0" w:rsidRDefault="00451CE0" w:rsidP="00451CE0">
      <w:pPr>
        <w:pStyle w:val="ListParagraph"/>
        <w:numPr>
          <w:ilvl w:val="1"/>
          <w:numId w:val="32"/>
        </w:numPr>
      </w:pPr>
      <w:r>
        <w:t>Duty Statements will be provided to detainees on commencement of a work activity. Detainees are required to sign their Duty Statement and agree to the standard required for their work activity.</w:t>
      </w:r>
    </w:p>
    <w:p w:rsidR="00451CE0" w:rsidRPr="009A75F3" w:rsidRDefault="00451CE0" w:rsidP="00451CE0">
      <w:pPr>
        <w:ind w:left="993"/>
        <w:rPr>
          <w:b/>
        </w:rPr>
      </w:pPr>
      <w:r w:rsidRPr="009A75F3">
        <w:rPr>
          <w:b/>
        </w:rPr>
        <w:t>Kitchen and bakery work</w:t>
      </w:r>
    </w:p>
    <w:p w:rsidR="00451CE0" w:rsidRDefault="00451CE0" w:rsidP="00451CE0">
      <w:pPr>
        <w:pStyle w:val="ListParagraph"/>
        <w:numPr>
          <w:ilvl w:val="1"/>
          <w:numId w:val="32"/>
        </w:numPr>
      </w:pPr>
      <w:r>
        <w:t xml:space="preserve">Detainees may not </w:t>
      </w:r>
      <w:r w:rsidR="000336E8">
        <w:t xml:space="preserve">be </w:t>
      </w:r>
      <w:r>
        <w:t>eligible to participate in trusted work in a kitchen or bakery on medical grounds, including but not limited to</w:t>
      </w:r>
      <w:r w:rsidR="0030641C">
        <w:t xml:space="preserve"> a diagnosis of</w:t>
      </w:r>
      <w:r>
        <w:t xml:space="preserve"> </w:t>
      </w:r>
      <w:r w:rsidR="00D96473">
        <w:t>infectious disease including</w:t>
      </w:r>
      <w:r w:rsidR="005114CD">
        <w:t xml:space="preserve"> but not limited to</w:t>
      </w:r>
      <w:r>
        <w:t xml:space="preserve"> Hepatitis or Influenza A viruses.</w:t>
      </w:r>
    </w:p>
    <w:p w:rsidR="00E9429C" w:rsidRDefault="00E9429C" w:rsidP="00E9429C">
      <w:pPr>
        <w:pStyle w:val="ListParagraph"/>
        <w:numPr>
          <w:ilvl w:val="0"/>
          <w:numId w:val="0"/>
        </w:numPr>
        <w:ind w:left="1787"/>
      </w:pPr>
    </w:p>
    <w:p w:rsidR="00451CE0" w:rsidRPr="009A75F3" w:rsidRDefault="00451CE0" w:rsidP="00451CE0">
      <w:pPr>
        <w:ind w:left="993"/>
        <w:rPr>
          <w:b/>
        </w:rPr>
      </w:pPr>
      <w:r>
        <w:rPr>
          <w:b/>
        </w:rPr>
        <w:lastRenderedPageBreak/>
        <w:t>Trusted w</w:t>
      </w:r>
      <w:r w:rsidRPr="009A75F3">
        <w:rPr>
          <w:b/>
        </w:rPr>
        <w:t>ork outside the secure perimeter</w:t>
      </w:r>
    </w:p>
    <w:p w:rsidR="00451CE0" w:rsidRDefault="00451CE0" w:rsidP="00451CE0">
      <w:pPr>
        <w:pStyle w:val="ListParagraph"/>
        <w:numPr>
          <w:ilvl w:val="1"/>
          <w:numId w:val="32"/>
        </w:numPr>
      </w:pPr>
      <w:r>
        <w:t>In addition to the approval processes for trusted work in section 6, the GMCO must make the final determination for any detainee to be approved for work outside the secure perimeter of a correctional centre.</w:t>
      </w:r>
    </w:p>
    <w:p w:rsidR="00451CE0" w:rsidRDefault="00451CE0" w:rsidP="00451CE0">
      <w:pPr>
        <w:pStyle w:val="ListParagraph"/>
        <w:numPr>
          <w:ilvl w:val="1"/>
          <w:numId w:val="32"/>
        </w:numPr>
      </w:pPr>
      <w:r>
        <w:t>Detainees must not commence work outside the secure perimeter prior to approval under section 5.</w:t>
      </w:r>
      <w:r w:rsidR="001B2C6B">
        <w:t>9</w:t>
      </w:r>
      <w:r>
        <w:t xml:space="preserve">. </w:t>
      </w:r>
    </w:p>
    <w:p w:rsidR="00451CE0" w:rsidRDefault="00451CE0" w:rsidP="00451CE0">
      <w:pPr>
        <w:pStyle w:val="ListParagraph"/>
        <w:numPr>
          <w:ilvl w:val="1"/>
          <w:numId w:val="32"/>
        </w:numPr>
      </w:pPr>
      <w:r>
        <w:t xml:space="preserve">Where a detainee has been refused approval to work outside the secure perimeter, reasons may not be provided if </w:t>
      </w:r>
      <w:r w:rsidR="00FF1096">
        <w:t>to do so</w:t>
      </w:r>
      <w:r>
        <w:t xml:space="preserve"> jeopardises the safety of any person, or security or good order at a correctional centre.</w:t>
      </w:r>
    </w:p>
    <w:p w:rsidR="00451CE0" w:rsidRDefault="00451CE0" w:rsidP="00451CE0">
      <w:pPr>
        <w:pStyle w:val="Heading1"/>
      </w:pPr>
      <w:bookmarkStart w:id="11" w:name="_Toc27990923"/>
      <w:r>
        <w:t>ACCESS TO WORK</w:t>
      </w:r>
      <w:bookmarkEnd w:id="11"/>
    </w:p>
    <w:p w:rsidR="00451CE0" w:rsidRDefault="00451CE0" w:rsidP="00451CE0">
      <w:pPr>
        <w:pStyle w:val="ListParagraph"/>
        <w:numPr>
          <w:ilvl w:val="1"/>
          <w:numId w:val="32"/>
        </w:numPr>
      </w:pPr>
      <w:r>
        <w:t xml:space="preserve">All detainees will </w:t>
      </w:r>
      <w:r w:rsidR="006221E6">
        <w:t>be provided with information on work activities</w:t>
      </w:r>
      <w:r>
        <w:t xml:space="preserve"> on induction to </w:t>
      </w:r>
      <w:r w:rsidR="00186CBB">
        <w:t xml:space="preserve">a correctional centre in order to assist in </w:t>
      </w:r>
      <w:r>
        <w:t>identify</w:t>
      </w:r>
      <w:r w:rsidR="00186CBB">
        <w:t>ing</w:t>
      </w:r>
      <w:r>
        <w:t xml:space="preserve"> opportunities</w:t>
      </w:r>
      <w:r w:rsidR="00186CBB">
        <w:t xml:space="preserve"> to participate in work</w:t>
      </w:r>
      <w:r>
        <w:t xml:space="preserve"> (</w:t>
      </w:r>
      <w:r>
        <w:rPr>
          <w:i/>
          <w:u w:val="single"/>
        </w:rPr>
        <w:t>Induction Policy</w:t>
      </w:r>
      <w:r>
        <w:t>).</w:t>
      </w:r>
    </w:p>
    <w:p w:rsidR="00451CE0" w:rsidRDefault="00451CE0" w:rsidP="00451CE0">
      <w:pPr>
        <w:pStyle w:val="ListParagraph"/>
        <w:numPr>
          <w:ilvl w:val="1"/>
          <w:numId w:val="32"/>
        </w:numPr>
      </w:pPr>
      <w:r>
        <w:t>Detainees may only be approved for a work activity where a vacancy exists.</w:t>
      </w:r>
    </w:p>
    <w:p w:rsidR="00451CE0" w:rsidRDefault="00451CE0" w:rsidP="00451CE0">
      <w:pPr>
        <w:ind w:left="993"/>
        <w:rPr>
          <w:b/>
        </w:rPr>
      </w:pPr>
      <w:r>
        <w:rPr>
          <w:b/>
        </w:rPr>
        <w:t>Accommodation unit work</w:t>
      </w:r>
    </w:p>
    <w:p w:rsidR="00451CE0" w:rsidRDefault="00451CE0" w:rsidP="00B660B5">
      <w:pPr>
        <w:pStyle w:val="ListParagraph"/>
        <w:numPr>
          <w:ilvl w:val="1"/>
          <w:numId w:val="32"/>
        </w:numPr>
      </w:pPr>
      <w:r>
        <w:t>Detainees can access work activities in their accommodation area by</w:t>
      </w:r>
      <w:r w:rsidR="00B660B5">
        <w:t xml:space="preserve"> </w:t>
      </w:r>
      <w:r>
        <w:t xml:space="preserve">submitting a </w:t>
      </w:r>
      <w:r w:rsidRPr="00B660B5">
        <w:rPr>
          <w:i/>
          <w:u w:val="single"/>
        </w:rPr>
        <w:t>D</w:t>
      </w:r>
      <w:r w:rsidR="00B660B5">
        <w:rPr>
          <w:i/>
          <w:u w:val="single"/>
        </w:rPr>
        <w:t>35.F3: D</w:t>
      </w:r>
      <w:r w:rsidRPr="00B660B5">
        <w:rPr>
          <w:i/>
          <w:u w:val="single"/>
        </w:rPr>
        <w:t xml:space="preserve">etainee </w:t>
      </w:r>
      <w:r w:rsidR="00B660B5">
        <w:rPr>
          <w:i/>
          <w:u w:val="single"/>
        </w:rPr>
        <w:t>Work Application</w:t>
      </w:r>
      <w:r w:rsidRPr="00B660B5">
        <w:rPr>
          <w:i/>
          <w:u w:val="single"/>
        </w:rPr>
        <w:t xml:space="preserve"> Form</w:t>
      </w:r>
      <w:r w:rsidR="00B660B5">
        <w:t>.</w:t>
      </w:r>
    </w:p>
    <w:p w:rsidR="00B660B5" w:rsidRDefault="00B660B5" w:rsidP="00B660B5">
      <w:pPr>
        <w:pStyle w:val="ListParagraph"/>
        <w:numPr>
          <w:ilvl w:val="1"/>
          <w:numId w:val="32"/>
        </w:numPr>
      </w:pPr>
      <w:r>
        <w:t>The Area Supervisor will forward all applications to the Employment Supervisor for assessment.</w:t>
      </w:r>
    </w:p>
    <w:p w:rsidR="00B660B5" w:rsidRDefault="00B660B5" w:rsidP="00B660B5">
      <w:pPr>
        <w:pStyle w:val="ListParagraph"/>
        <w:numPr>
          <w:ilvl w:val="1"/>
          <w:numId w:val="32"/>
        </w:numPr>
      </w:pPr>
      <w:r>
        <w:t xml:space="preserve">The Employment Supervisor will determine whether a detainee is suitable and </w:t>
      </w:r>
      <w:r w:rsidR="00CE6874">
        <w:t>complete the relevant section of</w:t>
      </w:r>
      <w:r w:rsidR="00A564C6">
        <w:t xml:space="preserve"> </w:t>
      </w:r>
      <w:r>
        <w:t xml:space="preserve">the </w:t>
      </w:r>
      <w:r w:rsidRPr="00B660B5">
        <w:rPr>
          <w:i/>
          <w:u w:val="single"/>
        </w:rPr>
        <w:t>D</w:t>
      </w:r>
      <w:r>
        <w:rPr>
          <w:i/>
          <w:u w:val="single"/>
        </w:rPr>
        <w:t>35.F3: D</w:t>
      </w:r>
      <w:r w:rsidRPr="00B660B5">
        <w:rPr>
          <w:i/>
          <w:u w:val="single"/>
        </w:rPr>
        <w:t xml:space="preserve">etainee </w:t>
      </w:r>
      <w:r>
        <w:rPr>
          <w:i/>
          <w:u w:val="single"/>
        </w:rPr>
        <w:t>Work Application</w:t>
      </w:r>
      <w:r w:rsidRPr="00B660B5">
        <w:rPr>
          <w:i/>
          <w:u w:val="single"/>
        </w:rPr>
        <w:t xml:space="preserve"> Form</w:t>
      </w:r>
      <w:r>
        <w:t>.</w:t>
      </w:r>
    </w:p>
    <w:p w:rsidR="00B660B5" w:rsidRDefault="00B660B5" w:rsidP="00B660B5">
      <w:pPr>
        <w:pStyle w:val="ListParagraph"/>
        <w:numPr>
          <w:ilvl w:val="1"/>
          <w:numId w:val="32"/>
        </w:numPr>
      </w:pPr>
      <w:r>
        <w:t>If no vacancy exists, the detainee will be placed onto a waiting list for their accommodation area.</w:t>
      </w:r>
    </w:p>
    <w:p w:rsidR="00451CE0" w:rsidRDefault="000F192F" w:rsidP="00451CE0">
      <w:pPr>
        <w:pStyle w:val="ListParagraph"/>
        <w:numPr>
          <w:ilvl w:val="1"/>
          <w:numId w:val="32"/>
        </w:numPr>
      </w:pPr>
      <w:r>
        <w:t>As a vacancy arises, t</w:t>
      </w:r>
      <w:r w:rsidR="00451CE0">
        <w:t>he Area Supervisor will consider the:</w:t>
      </w:r>
    </w:p>
    <w:p w:rsidR="00451CE0" w:rsidRDefault="00451CE0" w:rsidP="00451CE0">
      <w:pPr>
        <w:pStyle w:val="ListParagraph"/>
        <w:numPr>
          <w:ilvl w:val="0"/>
          <w:numId w:val="35"/>
        </w:numPr>
      </w:pPr>
      <w:r>
        <w:t>past work performance;</w:t>
      </w:r>
    </w:p>
    <w:p w:rsidR="00451CE0" w:rsidRDefault="00451CE0" w:rsidP="00451CE0">
      <w:pPr>
        <w:pStyle w:val="ListParagraph"/>
        <w:numPr>
          <w:ilvl w:val="0"/>
          <w:numId w:val="35"/>
        </w:numPr>
      </w:pPr>
      <w:r>
        <w:t>detainee’s desire to improve their knowledge and skills; and</w:t>
      </w:r>
    </w:p>
    <w:p w:rsidR="00451CE0" w:rsidRDefault="00451CE0" w:rsidP="00451CE0">
      <w:pPr>
        <w:pStyle w:val="ListParagraph"/>
        <w:numPr>
          <w:ilvl w:val="0"/>
          <w:numId w:val="35"/>
        </w:numPr>
      </w:pPr>
      <w:r>
        <w:t>any special needs,</w:t>
      </w:r>
    </w:p>
    <w:p w:rsidR="00451CE0" w:rsidRDefault="00451CE0" w:rsidP="00451CE0">
      <w:pPr>
        <w:ind w:left="1843"/>
      </w:pPr>
      <w:r>
        <w:t>of the detainee when assigning them to a work activity.</w:t>
      </w:r>
    </w:p>
    <w:p w:rsidR="00451CE0" w:rsidRDefault="00451CE0" w:rsidP="00451CE0">
      <w:pPr>
        <w:ind w:left="993"/>
        <w:rPr>
          <w:b/>
        </w:rPr>
      </w:pPr>
      <w:r>
        <w:rPr>
          <w:b/>
        </w:rPr>
        <w:t>Fitness to work</w:t>
      </w:r>
    </w:p>
    <w:p w:rsidR="00451CE0" w:rsidRDefault="00451CE0" w:rsidP="00451CE0">
      <w:pPr>
        <w:pStyle w:val="ListParagraph"/>
        <w:numPr>
          <w:ilvl w:val="1"/>
          <w:numId w:val="32"/>
        </w:numPr>
      </w:pPr>
      <w:r>
        <w:t>Where there is any doubt about a detainee’s fitness to participate in a work activity, the relevant Area Supervisor or Employment Supervisor must request a ‘Fit for Work Certificate’ for the detainee.</w:t>
      </w:r>
    </w:p>
    <w:p w:rsidR="00002A23" w:rsidRDefault="00002A23" w:rsidP="00451CE0">
      <w:pPr>
        <w:ind w:left="993"/>
        <w:rPr>
          <w:b/>
        </w:rPr>
      </w:pPr>
    </w:p>
    <w:p w:rsidR="00451CE0" w:rsidRDefault="00451CE0" w:rsidP="00451CE0">
      <w:pPr>
        <w:ind w:left="993"/>
        <w:rPr>
          <w:b/>
        </w:rPr>
      </w:pPr>
      <w:r>
        <w:rPr>
          <w:b/>
        </w:rPr>
        <w:lastRenderedPageBreak/>
        <w:t xml:space="preserve">Trusted Work </w:t>
      </w:r>
    </w:p>
    <w:p w:rsidR="00451CE0" w:rsidRDefault="00451CE0" w:rsidP="00451CE0">
      <w:pPr>
        <w:pStyle w:val="ListParagraph"/>
        <w:numPr>
          <w:ilvl w:val="1"/>
          <w:numId w:val="32"/>
        </w:numPr>
      </w:pPr>
      <w:r>
        <w:t xml:space="preserve">The Detainee Work Profile will include a schedule of trusted work activities available to detainees on Standard or Enhanced level under the </w:t>
      </w:r>
      <w:r>
        <w:rPr>
          <w:i/>
          <w:u w:val="single"/>
        </w:rPr>
        <w:t>Incentives and Earned Privileges Policy</w:t>
      </w:r>
      <w:r>
        <w:t>.</w:t>
      </w:r>
    </w:p>
    <w:p w:rsidR="00451CE0" w:rsidRDefault="00451CE0" w:rsidP="00451CE0">
      <w:pPr>
        <w:pStyle w:val="ListParagraph"/>
        <w:numPr>
          <w:ilvl w:val="1"/>
          <w:numId w:val="32"/>
        </w:numPr>
      </w:pPr>
      <w:r>
        <w:t xml:space="preserve">Where a detainee wishes to participate in a trusted work activity, they must submit a </w:t>
      </w:r>
      <w:r>
        <w:rPr>
          <w:i/>
          <w:u w:val="single"/>
        </w:rPr>
        <w:t>D3</w:t>
      </w:r>
      <w:r w:rsidR="004726D3">
        <w:rPr>
          <w:i/>
          <w:u w:val="single"/>
        </w:rPr>
        <w:t>5</w:t>
      </w:r>
      <w:r>
        <w:rPr>
          <w:i/>
          <w:u w:val="single"/>
        </w:rPr>
        <w:t>.F1: Trusted Work Application</w:t>
      </w:r>
      <w:r>
        <w:t>.</w:t>
      </w:r>
    </w:p>
    <w:p w:rsidR="00451CE0" w:rsidRDefault="00451CE0" w:rsidP="00451CE0">
      <w:pPr>
        <w:pStyle w:val="ListParagraph"/>
        <w:numPr>
          <w:ilvl w:val="1"/>
          <w:numId w:val="32"/>
        </w:numPr>
      </w:pPr>
      <w:r>
        <w:t>The Employment Supervisor will assess a detainee’s suitability for a trusted work activity by conducting a risk assessment to:</w:t>
      </w:r>
    </w:p>
    <w:p w:rsidR="00451CE0" w:rsidRDefault="00451CE0" w:rsidP="00451CE0">
      <w:pPr>
        <w:pStyle w:val="ListParagraph"/>
        <w:numPr>
          <w:ilvl w:val="0"/>
          <w:numId w:val="36"/>
        </w:numPr>
      </w:pPr>
      <w:r>
        <w:t>confirm the detainee is fit to participate in the work activity;</w:t>
      </w:r>
    </w:p>
    <w:p w:rsidR="00451CE0" w:rsidRDefault="00451CE0" w:rsidP="00451CE0">
      <w:pPr>
        <w:pStyle w:val="ListParagraph"/>
        <w:numPr>
          <w:ilvl w:val="0"/>
          <w:numId w:val="36"/>
        </w:numPr>
      </w:pPr>
      <w:r>
        <w:t xml:space="preserve">confirm the detainee is eligible for the activity according to the relevant Duty Statement and </w:t>
      </w:r>
      <w:r>
        <w:rPr>
          <w:i/>
          <w:u w:val="single"/>
        </w:rPr>
        <w:t>Incentives and Earned Privileges Policy</w:t>
      </w:r>
      <w:r>
        <w:t>;</w:t>
      </w:r>
    </w:p>
    <w:p w:rsidR="00451CE0" w:rsidRDefault="00451CE0" w:rsidP="00451CE0">
      <w:pPr>
        <w:pStyle w:val="ListParagraph"/>
        <w:numPr>
          <w:ilvl w:val="0"/>
          <w:numId w:val="36"/>
        </w:numPr>
      </w:pPr>
      <w:r>
        <w:t xml:space="preserve">confirm there are no non-association orders or security concerns between the detainee and any other detainee participating in, or in contact with, the work activity; </w:t>
      </w:r>
    </w:p>
    <w:p w:rsidR="00451CE0" w:rsidRDefault="00451CE0" w:rsidP="00451CE0">
      <w:pPr>
        <w:pStyle w:val="ListParagraph"/>
        <w:numPr>
          <w:ilvl w:val="0"/>
          <w:numId w:val="36"/>
        </w:numPr>
      </w:pPr>
      <w:r>
        <w:t>confirm with the relevant Accommodation Area Supervisor that the detainee’s behaviour and conduct in their accommodation area has been appropriate for a trusted work activity; and</w:t>
      </w:r>
    </w:p>
    <w:p w:rsidR="00451CE0" w:rsidRDefault="00451CE0" w:rsidP="00451CE0">
      <w:pPr>
        <w:pStyle w:val="ListParagraph"/>
        <w:numPr>
          <w:ilvl w:val="0"/>
          <w:numId w:val="36"/>
        </w:numPr>
      </w:pPr>
      <w:r>
        <w:t>consider any relevant information provided by the Intelligence and Integrity Unit regarding the detainee.</w:t>
      </w:r>
    </w:p>
    <w:p w:rsidR="00451CE0" w:rsidRDefault="00451CE0" w:rsidP="00451CE0">
      <w:pPr>
        <w:pStyle w:val="ListParagraph"/>
        <w:numPr>
          <w:ilvl w:val="1"/>
          <w:numId w:val="32"/>
        </w:numPr>
      </w:pPr>
      <w:r>
        <w:t>In conducting an assessment under section 6.11, the Employment Supervisor may conduct an interview with the detainee.</w:t>
      </w:r>
    </w:p>
    <w:p w:rsidR="00451CE0" w:rsidRDefault="00451CE0" w:rsidP="00451CE0">
      <w:pPr>
        <w:pStyle w:val="ListParagraph"/>
        <w:numPr>
          <w:ilvl w:val="1"/>
          <w:numId w:val="32"/>
        </w:numPr>
      </w:pPr>
      <w:r>
        <w:t xml:space="preserve">Where the Employment Supervisor has found a detainee eligible for the trusted work activity, they will complete the relevant sections of the </w:t>
      </w:r>
      <w:r>
        <w:rPr>
          <w:i/>
          <w:u w:val="single"/>
        </w:rPr>
        <w:t>D3</w:t>
      </w:r>
      <w:r w:rsidR="004726D3">
        <w:rPr>
          <w:i/>
          <w:u w:val="single"/>
        </w:rPr>
        <w:t>5</w:t>
      </w:r>
      <w:r>
        <w:rPr>
          <w:i/>
          <w:u w:val="single"/>
        </w:rPr>
        <w:t>.F1: Trusted Work Application</w:t>
      </w:r>
      <w:r>
        <w:t xml:space="preserve"> and provide a copy to the detainee.</w:t>
      </w:r>
    </w:p>
    <w:p w:rsidR="0096180F" w:rsidRDefault="0096180F" w:rsidP="0096180F">
      <w:pPr>
        <w:pStyle w:val="ListParagraph"/>
        <w:numPr>
          <w:ilvl w:val="1"/>
          <w:numId w:val="32"/>
        </w:numPr>
      </w:pPr>
      <w:r>
        <w:t>Where the available trusted work activity does not have capacity for additional workers, a detainee will be placed on a waiting list until a vacancy arises.</w:t>
      </w:r>
    </w:p>
    <w:p w:rsidR="00451CE0" w:rsidRDefault="00451CE0" w:rsidP="00451CE0">
      <w:pPr>
        <w:pStyle w:val="ListParagraph"/>
        <w:numPr>
          <w:ilvl w:val="1"/>
          <w:numId w:val="32"/>
        </w:numPr>
      </w:pPr>
      <w:r>
        <w:t>Detainees may be required to complete work-specific training under section 7 prior to commencing in a work activity.</w:t>
      </w:r>
    </w:p>
    <w:p w:rsidR="00451CE0" w:rsidRDefault="00451CE0" w:rsidP="00451CE0">
      <w:pPr>
        <w:pStyle w:val="Heading1"/>
      </w:pPr>
      <w:bookmarkStart w:id="12" w:name="_Toc27990924"/>
      <w:r>
        <w:t>TRAINING AND WORK HEALTH SAFETY</w:t>
      </w:r>
      <w:bookmarkEnd w:id="12"/>
    </w:p>
    <w:p w:rsidR="00451CE0" w:rsidRDefault="00451CE0" w:rsidP="00451CE0">
      <w:pPr>
        <w:pStyle w:val="ListParagraph"/>
        <w:numPr>
          <w:ilvl w:val="1"/>
          <w:numId w:val="32"/>
        </w:numPr>
      </w:pPr>
      <w:r>
        <w:t>Detainees must satisfactorily complete all required training in the Duty Statement prior to commencing in the work.</w:t>
      </w:r>
    </w:p>
    <w:p w:rsidR="00451CE0" w:rsidRDefault="00451CE0" w:rsidP="00451CE0">
      <w:pPr>
        <w:pStyle w:val="ListParagraph"/>
        <w:numPr>
          <w:ilvl w:val="1"/>
          <w:numId w:val="32"/>
        </w:numPr>
      </w:pPr>
      <w:r>
        <w:t>On commencement, detainees will receive a site-specific orientation on the:</w:t>
      </w:r>
    </w:p>
    <w:p w:rsidR="00451CE0" w:rsidRDefault="00451CE0" w:rsidP="00451CE0">
      <w:pPr>
        <w:pStyle w:val="ListParagraph"/>
        <w:numPr>
          <w:ilvl w:val="0"/>
          <w:numId w:val="42"/>
        </w:numPr>
      </w:pPr>
      <w:r>
        <w:t xml:space="preserve">identified risks and treatments related to the work activity; </w:t>
      </w:r>
    </w:p>
    <w:p w:rsidR="00451CE0" w:rsidRDefault="00451CE0" w:rsidP="00451CE0">
      <w:pPr>
        <w:pStyle w:val="ListParagraph"/>
        <w:numPr>
          <w:ilvl w:val="0"/>
          <w:numId w:val="42"/>
        </w:numPr>
      </w:pPr>
      <w:r>
        <w:lastRenderedPageBreak/>
        <w:t>appropriate use of Personal Protective Equipment (PPE) where required;</w:t>
      </w:r>
    </w:p>
    <w:p w:rsidR="00451CE0" w:rsidRDefault="00451CE0" w:rsidP="00451CE0">
      <w:pPr>
        <w:pStyle w:val="ListParagraph"/>
        <w:numPr>
          <w:ilvl w:val="0"/>
          <w:numId w:val="42"/>
        </w:numPr>
      </w:pPr>
      <w:r>
        <w:t>operating and safety procedures for use of each equipment item;</w:t>
      </w:r>
    </w:p>
    <w:p w:rsidR="00451CE0" w:rsidRDefault="00451CE0" w:rsidP="00451CE0">
      <w:pPr>
        <w:pStyle w:val="ListParagraph"/>
        <w:numPr>
          <w:ilvl w:val="0"/>
          <w:numId w:val="42"/>
        </w:numPr>
      </w:pPr>
      <w:r>
        <w:t>injury procedures; and</w:t>
      </w:r>
    </w:p>
    <w:p w:rsidR="00451CE0" w:rsidRDefault="00451CE0" w:rsidP="00451CE0">
      <w:pPr>
        <w:pStyle w:val="ListParagraph"/>
        <w:numPr>
          <w:ilvl w:val="0"/>
          <w:numId w:val="42"/>
        </w:numPr>
      </w:pPr>
      <w:r>
        <w:t>work health safety and responsible conduct in the work environment.</w:t>
      </w:r>
    </w:p>
    <w:p w:rsidR="00451CE0" w:rsidRDefault="00451CE0" w:rsidP="00451CE0">
      <w:pPr>
        <w:pStyle w:val="ListParagraph"/>
        <w:numPr>
          <w:ilvl w:val="1"/>
          <w:numId w:val="32"/>
        </w:numPr>
      </w:pPr>
      <w:r>
        <w:t>Following completion of the orientation, the detainee and work supervisor will sign the relevant safety and equipment orientation form to verify that the orientation has been completed.</w:t>
      </w:r>
    </w:p>
    <w:p w:rsidR="00451CE0" w:rsidRDefault="00451CE0" w:rsidP="00451CE0">
      <w:pPr>
        <w:pStyle w:val="ListParagraph"/>
        <w:numPr>
          <w:ilvl w:val="1"/>
          <w:numId w:val="32"/>
        </w:numPr>
      </w:pPr>
      <w:r>
        <w:t xml:space="preserve">The safety and equipment orientation form under section 7.3 </w:t>
      </w:r>
      <w:r w:rsidR="00DD13F5">
        <w:t>may be updated at appropriate intervals according to risk assessment (</w:t>
      </w:r>
      <w:r w:rsidR="00DD13F5">
        <w:rPr>
          <w:i/>
          <w:iCs/>
          <w:u w:val="single"/>
        </w:rPr>
        <w:t>Work Health and Safety (How to Manage Work Health and Safety Risks) Code of Practice 2011</w:t>
      </w:r>
      <w:r w:rsidR="00DD13F5">
        <w:t>)</w:t>
      </w:r>
      <w:r>
        <w:t>.</w:t>
      </w:r>
    </w:p>
    <w:p w:rsidR="00451CE0" w:rsidRDefault="00451CE0" w:rsidP="00451CE0">
      <w:pPr>
        <w:pStyle w:val="ListParagraph"/>
        <w:numPr>
          <w:ilvl w:val="1"/>
          <w:numId w:val="32"/>
        </w:numPr>
      </w:pPr>
      <w:r>
        <w:t>Operating instructions must be displayed alongside any static equipment used by detainees.</w:t>
      </w:r>
    </w:p>
    <w:p w:rsidR="00451CE0" w:rsidRDefault="00451CE0" w:rsidP="00451CE0">
      <w:pPr>
        <w:pStyle w:val="Heading1"/>
      </w:pPr>
      <w:bookmarkStart w:id="13" w:name="_Toc27990925"/>
      <w:r>
        <w:t>SUPERVISION AND WORK PERFORMANCE</w:t>
      </w:r>
      <w:bookmarkEnd w:id="13"/>
      <w:r>
        <w:t xml:space="preserve"> </w:t>
      </w:r>
    </w:p>
    <w:p w:rsidR="00451CE0" w:rsidRDefault="00451CE0" w:rsidP="00451CE0">
      <w:pPr>
        <w:pStyle w:val="ListParagraph"/>
        <w:numPr>
          <w:ilvl w:val="1"/>
          <w:numId w:val="32"/>
        </w:numPr>
      </w:pPr>
      <w:r>
        <w:t>Work activities will always be supervised by at least one (1) supervising officer who can provide instruction and management of the work environment in accordance with equivalent work health safety standards in the community.</w:t>
      </w:r>
    </w:p>
    <w:p w:rsidR="00451CE0" w:rsidRDefault="00451CE0" w:rsidP="00451CE0">
      <w:pPr>
        <w:pStyle w:val="ListParagraph"/>
        <w:numPr>
          <w:ilvl w:val="1"/>
          <w:numId w:val="32"/>
        </w:numPr>
      </w:pPr>
      <w:r>
        <w:t>Work supervisors will:</w:t>
      </w:r>
    </w:p>
    <w:p w:rsidR="00451CE0" w:rsidRDefault="00451CE0" w:rsidP="00451CE0">
      <w:pPr>
        <w:pStyle w:val="ListParagraph"/>
        <w:numPr>
          <w:ilvl w:val="0"/>
          <w:numId w:val="48"/>
        </w:numPr>
      </w:pPr>
      <w:r>
        <w:t xml:space="preserve">provide signed detainee pay sheets to </w:t>
      </w:r>
      <w:r w:rsidR="00155D65">
        <w:t>the Employment Supervisor</w:t>
      </w:r>
      <w:r>
        <w:t xml:space="preserve"> </w:t>
      </w:r>
      <w:r w:rsidR="00A21482">
        <w:t xml:space="preserve">by COB </w:t>
      </w:r>
      <w:r>
        <w:t>each Friday; and</w:t>
      </w:r>
    </w:p>
    <w:p w:rsidR="00451CE0" w:rsidRDefault="00451CE0" w:rsidP="00451CE0">
      <w:pPr>
        <w:pStyle w:val="ListParagraph"/>
        <w:numPr>
          <w:ilvl w:val="0"/>
          <w:numId w:val="48"/>
        </w:numPr>
      </w:pPr>
      <w:r>
        <w:t>record work attendance by detainees.</w:t>
      </w:r>
    </w:p>
    <w:p w:rsidR="00451CE0" w:rsidRPr="008819C5" w:rsidRDefault="00451CE0" w:rsidP="00451CE0">
      <w:pPr>
        <w:ind w:left="993"/>
        <w:rPr>
          <w:b/>
        </w:rPr>
      </w:pPr>
      <w:r w:rsidRPr="008819C5">
        <w:rPr>
          <w:b/>
        </w:rPr>
        <w:t>Work performance</w:t>
      </w:r>
    </w:p>
    <w:p w:rsidR="00451CE0" w:rsidRDefault="00451CE0" w:rsidP="00451CE0">
      <w:pPr>
        <w:pStyle w:val="ListParagraph"/>
        <w:numPr>
          <w:ilvl w:val="1"/>
          <w:numId w:val="32"/>
        </w:numPr>
      </w:pPr>
      <w:r>
        <w:t>Work supervisors are responsible for appropriately monitoring the standard and quality of work performance against the standards in the relevant Duty Statement, and:</w:t>
      </w:r>
    </w:p>
    <w:p w:rsidR="00451CE0" w:rsidRDefault="00451CE0" w:rsidP="00451CE0">
      <w:pPr>
        <w:pStyle w:val="ListParagraph"/>
        <w:numPr>
          <w:ilvl w:val="0"/>
          <w:numId w:val="47"/>
        </w:numPr>
      </w:pPr>
      <w:r>
        <w:t>providing positive, verbal reinforcement, to detainees completing their work to the required standard;</w:t>
      </w:r>
    </w:p>
    <w:p w:rsidR="00451CE0" w:rsidRDefault="00451CE0" w:rsidP="00451CE0">
      <w:pPr>
        <w:pStyle w:val="ListParagraph"/>
        <w:numPr>
          <w:ilvl w:val="0"/>
          <w:numId w:val="47"/>
        </w:numPr>
      </w:pPr>
      <w:r>
        <w:t>coaching detainees on meeting the requirements for adequate work performance; and</w:t>
      </w:r>
    </w:p>
    <w:p w:rsidR="00451CE0" w:rsidRDefault="00451CE0" w:rsidP="00451CE0">
      <w:pPr>
        <w:pStyle w:val="ListParagraph"/>
        <w:numPr>
          <w:ilvl w:val="0"/>
          <w:numId w:val="47"/>
        </w:numPr>
      </w:pPr>
      <w:r>
        <w:t>acting in accordance with section 11 where a detainee fails to complete their work to an adequate standard.</w:t>
      </w:r>
    </w:p>
    <w:p w:rsidR="00451CE0" w:rsidRDefault="00451CE0" w:rsidP="00451CE0">
      <w:pPr>
        <w:pStyle w:val="ListParagraph"/>
        <w:numPr>
          <w:ilvl w:val="1"/>
          <w:numId w:val="32"/>
        </w:numPr>
      </w:pPr>
      <w:r>
        <w:t xml:space="preserve">Where a detainee repeatedly fails to meet the standard of work performance in the relevant Duty Statement, the work supervisor may dismiss the detainee </w:t>
      </w:r>
      <w:r w:rsidR="000839C8">
        <w:t>in accordance with</w:t>
      </w:r>
      <w:r>
        <w:t xml:space="preserve"> section 11. </w:t>
      </w:r>
    </w:p>
    <w:p w:rsidR="00451CE0" w:rsidRDefault="00451CE0" w:rsidP="00451CE0">
      <w:pPr>
        <w:pStyle w:val="ListParagraph"/>
        <w:numPr>
          <w:ilvl w:val="1"/>
          <w:numId w:val="32"/>
        </w:numPr>
      </w:pPr>
      <w:r>
        <w:lastRenderedPageBreak/>
        <w:t>Where a detainee breaches a requirement in their Duty Statement, this may be dealt with under section 11 and</w:t>
      </w:r>
      <w:r w:rsidR="009A7A94">
        <w:t>/or</w:t>
      </w:r>
      <w:r>
        <w:t xml:space="preserve"> the </w:t>
      </w:r>
      <w:r w:rsidRPr="008819C5">
        <w:rPr>
          <w:i/>
          <w:u w:val="single"/>
        </w:rPr>
        <w:t>Discipline Policy</w:t>
      </w:r>
      <w:r>
        <w:t>.</w:t>
      </w:r>
    </w:p>
    <w:p w:rsidR="00451CE0" w:rsidRPr="007C6A2B" w:rsidRDefault="00451CE0" w:rsidP="00451CE0">
      <w:pPr>
        <w:ind w:left="993"/>
        <w:rPr>
          <w:b/>
        </w:rPr>
      </w:pPr>
      <w:r w:rsidRPr="007C6A2B">
        <w:rPr>
          <w:b/>
        </w:rPr>
        <w:t xml:space="preserve">Pay sheets </w:t>
      </w:r>
    </w:p>
    <w:p w:rsidR="00451CE0" w:rsidRDefault="00451CE0" w:rsidP="00451CE0">
      <w:pPr>
        <w:pStyle w:val="ListParagraph"/>
        <w:numPr>
          <w:ilvl w:val="1"/>
          <w:numId w:val="32"/>
        </w:numPr>
      </w:pPr>
      <w:r>
        <w:t>Detainees will be provided with a pay sheet on commencement of a work activity and are required to take ownership and ensure their pay sheet is always completed and current.</w:t>
      </w:r>
    </w:p>
    <w:p w:rsidR="00451CE0" w:rsidRDefault="00451CE0" w:rsidP="009A7A94">
      <w:pPr>
        <w:pStyle w:val="ListParagraph"/>
        <w:numPr>
          <w:ilvl w:val="1"/>
          <w:numId w:val="32"/>
        </w:numPr>
      </w:pPr>
      <w:r>
        <w:t>Detainees must provide their pay sheet to th</w:t>
      </w:r>
      <w:r w:rsidR="009A7A94">
        <w:t xml:space="preserve">eir work supervisor </w:t>
      </w:r>
      <w:r>
        <w:t xml:space="preserve">to sign each day </w:t>
      </w:r>
      <w:r w:rsidR="00DE0759">
        <w:t xml:space="preserve">once they have completed their work.  </w:t>
      </w:r>
    </w:p>
    <w:p w:rsidR="00451CE0" w:rsidRDefault="00451CE0" w:rsidP="00451CE0">
      <w:pPr>
        <w:pStyle w:val="ListParagraph"/>
        <w:numPr>
          <w:ilvl w:val="1"/>
          <w:numId w:val="32"/>
        </w:numPr>
      </w:pPr>
      <w:r>
        <w:t xml:space="preserve">Detainees must provide their pay sheet to their work supervisor </w:t>
      </w:r>
      <w:r w:rsidR="005663C3">
        <w:t xml:space="preserve">by COB </w:t>
      </w:r>
      <w:r>
        <w:t>each Friday for processing.</w:t>
      </w:r>
    </w:p>
    <w:p w:rsidR="00451CE0" w:rsidRDefault="00451CE0" w:rsidP="00451CE0">
      <w:pPr>
        <w:pStyle w:val="Heading1"/>
      </w:pPr>
      <w:bookmarkStart w:id="14" w:name="_Toc27990926"/>
      <w:r>
        <w:t>REMUNERATION</w:t>
      </w:r>
      <w:bookmarkEnd w:id="14"/>
    </w:p>
    <w:p w:rsidR="00451CE0" w:rsidRDefault="00451CE0" w:rsidP="00451CE0">
      <w:pPr>
        <w:pStyle w:val="ListParagraph"/>
        <w:numPr>
          <w:ilvl w:val="1"/>
          <w:numId w:val="32"/>
        </w:numPr>
      </w:pPr>
      <w:r>
        <w:t>Detainees will be remunerated for work at the eligible rate in the Detainee Work Profile.</w:t>
      </w:r>
    </w:p>
    <w:p w:rsidR="00451CE0" w:rsidRDefault="00451CE0" w:rsidP="00451CE0">
      <w:pPr>
        <w:pStyle w:val="ListParagraph"/>
        <w:numPr>
          <w:ilvl w:val="1"/>
          <w:numId w:val="32"/>
        </w:numPr>
      </w:pPr>
      <w:r>
        <w:t xml:space="preserve">Detainees will not be remunerated for </w:t>
      </w:r>
      <w:r w:rsidR="0044751F">
        <w:t>greater than</w:t>
      </w:r>
      <w:r>
        <w:t xml:space="preserve"> 42 hours each week (</w:t>
      </w:r>
      <w:r>
        <w:rPr>
          <w:i/>
          <w:u w:val="single"/>
        </w:rPr>
        <w:t>Detainee Trust Fund Management Policy</w:t>
      </w:r>
      <w:r>
        <w:t xml:space="preserve">). Where a detainee exceeds this amount, they will be remunerated at the highest rate for such work. </w:t>
      </w:r>
    </w:p>
    <w:p w:rsidR="00451CE0" w:rsidRDefault="00451CE0" w:rsidP="00451CE0">
      <w:pPr>
        <w:pStyle w:val="ListParagraph"/>
        <w:numPr>
          <w:ilvl w:val="1"/>
          <w:numId w:val="32"/>
        </w:numPr>
      </w:pPr>
      <w:r>
        <w:t>Detainees will not receive extra remuneration for participating in</w:t>
      </w:r>
      <w:r w:rsidR="00910C97">
        <w:t xml:space="preserve"> activities</w:t>
      </w:r>
      <w:r>
        <w:t xml:space="preserve"> on a public holiday in the ACT.</w:t>
      </w:r>
    </w:p>
    <w:p w:rsidR="00451CE0" w:rsidRPr="007468C3" w:rsidRDefault="00451CE0" w:rsidP="00451CE0">
      <w:pPr>
        <w:ind w:left="993"/>
        <w:rPr>
          <w:b/>
        </w:rPr>
      </w:pPr>
      <w:r w:rsidRPr="007468C3">
        <w:rPr>
          <w:b/>
        </w:rPr>
        <w:t>‘Unoccupied’ remuneration</w:t>
      </w:r>
    </w:p>
    <w:p w:rsidR="00451CE0" w:rsidRDefault="00451CE0" w:rsidP="00451CE0">
      <w:pPr>
        <w:pStyle w:val="ListParagraph"/>
        <w:numPr>
          <w:ilvl w:val="1"/>
          <w:numId w:val="32"/>
        </w:numPr>
      </w:pPr>
      <w:r>
        <w:t>Detainees who resign, or are dismissed, from a work activity under section 11 will not be remunerated for seven (7) days prior to receiving the ‘unoccupied’ remuneration.</w:t>
      </w:r>
    </w:p>
    <w:p w:rsidR="00451CE0" w:rsidRDefault="00451CE0" w:rsidP="00451CE0">
      <w:pPr>
        <w:pStyle w:val="ListParagraph"/>
        <w:numPr>
          <w:ilvl w:val="1"/>
          <w:numId w:val="32"/>
        </w:numPr>
      </w:pPr>
      <w:r>
        <w:t>The unoccupied remuneration will also be paid to detainees who:</w:t>
      </w:r>
    </w:p>
    <w:p w:rsidR="00451CE0" w:rsidRDefault="00451CE0" w:rsidP="00451CE0">
      <w:pPr>
        <w:pStyle w:val="ListParagraph"/>
        <w:numPr>
          <w:ilvl w:val="0"/>
          <w:numId w:val="49"/>
        </w:numPr>
      </w:pPr>
      <w:r>
        <w:t>Justice Health Services have assessed to be temporarily or permanently medically unfit to participate in a work activity;</w:t>
      </w:r>
    </w:p>
    <w:p w:rsidR="00451CE0" w:rsidRDefault="00451CE0" w:rsidP="00451CE0">
      <w:pPr>
        <w:pStyle w:val="ListParagraph"/>
        <w:numPr>
          <w:ilvl w:val="0"/>
          <w:numId w:val="49"/>
        </w:numPr>
      </w:pPr>
      <w:r>
        <w:t>cannot participate in a work activity due to:</w:t>
      </w:r>
    </w:p>
    <w:p w:rsidR="00451CE0" w:rsidRDefault="00451CE0" w:rsidP="00451CE0">
      <w:pPr>
        <w:pStyle w:val="ListParagraph"/>
        <w:numPr>
          <w:ilvl w:val="1"/>
          <w:numId w:val="49"/>
        </w:numPr>
      </w:pPr>
      <w:r>
        <w:t>segregation, separate confinement or protection status (</w:t>
      </w:r>
      <w:r>
        <w:rPr>
          <w:i/>
          <w:u w:val="single"/>
        </w:rPr>
        <w:t>Management of Segregation and Separate Confinement Policy</w:t>
      </w:r>
      <w:r>
        <w:t xml:space="preserve">, </w:t>
      </w:r>
      <w:r>
        <w:rPr>
          <w:i/>
          <w:u w:val="single"/>
        </w:rPr>
        <w:t>Placement Policy</w:t>
      </w:r>
      <w:r>
        <w:t>); or</w:t>
      </w:r>
    </w:p>
    <w:p w:rsidR="00451CE0" w:rsidRDefault="00451CE0" w:rsidP="00451CE0">
      <w:pPr>
        <w:pStyle w:val="ListParagraph"/>
        <w:numPr>
          <w:ilvl w:val="1"/>
          <w:numId w:val="49"/>
        </w:numPr>
      </w:pPr>
      <w:r>
        <w:t xml:space="preserve">being on Basic level under the </w:t>
      </w:r>
      <w:r>
        <w:rPr>
          <w:i/>
          <w:u w:val="single"/>
        </w:rPr>
        <w:t>Incentives and Earned Privileges Policy</w:t>
      </w:r>
      <w:r>
        <w:t>; or</w:t>
      </w:r>
    </w:p>
    <w:p w:rsidR="002D1FF8" w:rsidRDefault="002D1FF8" w:rsidP="00451CE0">
      <w:pPr>
        <w:pStyle w:val="ListParagraph"/>
        <w:numPr>
          <w:ilvl w:val="1"/>
          <w:numId w:val="49"/>
        </w:numPr>
      </w:pPr>
      <w:r>
        <w:t>are past working age;</w:t>
      </w:r>
    </w:p>
    <w:p w:rsidR="00451CE0" w:rsidRDefault="00451CE0" w:rsidP="00451CE0">
      <w:pPr>
        <w:pStyle w:val="ListParagraph"/>
        <w:numPr>
          <w:ilvl w:val="0"/>
          <w:numId w:val="49"/>
        </w:numPr>
      </w:pPr>
      <w:r>
        <w:lastRenderedPageBreak/>
        <w:t>are on remand and have chosen not to participate in remunerated activity.</w:t>
      </w:r>
    </w:p>
    <w:p w:rsidR="00451CE0" w:rsidRDefault="00451CE0" w:rsidP="00451CE0">
      <w:pPr>
        <w:pStyle w:val="ListParagraph"/>
        <w:numPr>
          <w:ilvl w:val="1"/>
          <w:numId w:val="32"/>
        </w:numPr>
      </w:pPr>
      <w:r>
        <w:t>Detainees with dual remand/sentenced status will not receive the ‘unoccupied’ remuneration under section 9.</w:t>
      </w:r>
      <w:r w:rsidR="004F26AE">
        <w:t>5</w:t>
      </w:r>
      <w:r>
        <w:t>(c).</w:t>
      </w:r>
    </w:p>
    <w:p w:rsidR="00451CE0" w:rsidRDefault="00451CE0" w:rsidP="00451CE0">
      <w:pPr>
        <w:pStyle w:val="Heading1"/>
      </w:pPr>
      <w:bookmarkStart w:id="15" w:name="_Toc27990927"/>
      <w:r>
        <w:t>ACCIDENTS</w:t>
      </w:r>
      <w:bookmarkEnd w:id="15"/>
    </w:p>
    <w:p w:rsidR="00451CE0" w:rsidRDefault="00451CE0" w:rsidP="00451CE0">
      <w:pPr>
        <w:pStyle w:val="ListParagraph"/>
        <w:numPr>
          <w:ilvl w:val="1"/>
          <w:numId w:val="32"/>
        </w:numPr>
      </w:pPr>
      <w:r>
        <w:t>Where an accident has occurred, the work supervisor must:</w:t>
      </w:r>
    </w:p>
    <w:p w:rsidR="00451CE0" w:rsidRDefault="00451CE0" w:rsidP="00451CE0">
      <w:pPr>
        <w:pStyle w:val="ListParagraph"/>
        <w:numPr>
          <w:ilvl w:val="0"/>
          <w:numId w:val="44"/>
        </w:numPr>
      </w:pPr>
      <w:r>
        <w:t>account for the safety of all detainees and staff;</w:t>
      </w:r>
    </w:p>
    <w:p w:rsidR="00451CE0" w:rsidRDefault="00451CE0" w:rsidP="00451CE0">
      <w:pPr>
        <w:pStyle w:val="ListParagraph"/>
        <w:numPr>
          <w:ilvl w:val="0"/>
          <w:numId w:val="44"/>
        </w:numPr>
      </w:pPr>
      <w:r>
        <w:t xml:space="preserve">confirm whether any detainees or staff have been injured; </w:t>
      </w:r>
    </w:p>
    <w:p w:rsidR="00451CE0" w:rsidRDefault="00451CE0" w:rsidP="00451CE0">
      <w:pPr>
        <w:pStyle w:val="ListParagraph"/>
        <w:numPr>
          <w:ilvl w:val="0"/>
          <w:numId w:val="44"/>
        </w:numPr>
      </w:pPr>
      <w:r>
        <w:t xml:space="preserve">report the incident in accordance with the </w:t>
      </w:r>
      <w:r>
        <w:rPr>
          <w:i/>
          <w:u w:val="single"/>
        </w:rPr>
        <w:t>Incident Reporting, Notifications and Debriefs Policy</w:t>
      </w:r>
      <w:r>
        <w:t xml:space="preserve">; </w:t>
      </w:r>
    </w:p>
    <w:p w:rsidR="00451CE0" w:rsidRDefault="00451CE0" w:rsidP="00451CE0">
      <w:pPr>
        <w:pStyle w:val="ListParagraph"/>
        <w:numPr>
          <w:ilvl w:val="0"/>
          <w:numId w:val="44"/>
        </w:numPr>
      </w:pPr>
      <w:r>
        <w:t xml:space="preserve">submit a </w:t>
      </w:r>
      <w:proofErr w:type="spellStart"/>
      <w:r>
        <w:t>RiskMan</w:t>
      </w:r>
      <w:proofErr w:type="spellEnd"/>
      <w:r>
        <w:t xml:space="preserve"> report</w:t>
      </w:r>
      <w:r w:rsidR="0057237E">
        <w:t xml:space="preserve"> where a staff member is injured, or a risk </w:t>
      </w:r>
      <w:r w:rsidR="00AD3541">
        <w:t>of</w:t>
      </w:r>
      <w:r w:rsidR="0057237E">
        <w:t xml:space="preserve"> staff </w:t>
      </w:r>
      <w:r w:rsidR="00AD3541">
        <w:t xml:space="preserve">injury </w:t>
      </w:r>
      <w:r w:rsidR="0057237E">
        <w:t>is identified</w:t>
      </w:r>
      <w:r>
        <w:t>; and</w:t>
      </w:r>
    </w:p>
    <w:p w:rsidR="00451CE0" w:rsidRDefault="00451CE0" w:rsidP="00451CE0">
      <w:pPr>
        <w:pStyle w:val="ListParagraph"/>
        <w:numPr>
          <w:ilvl w:val="0"/>
          <w:numId w:val="44"/>
        </w:numPr>
      </w:pPr>
      <w:r>
        <w:t>email the circumstances of the accident to the Employment Supervisor and Head of Detainee Services as soon as possible.</w:t>
      </w:r>
    </w:p>
    <w:p w:rsidR="00451CE0" w:rsidRDefault="00451CE0" w:rsidP="00451CE0">
      <w:pPr>
        <w:pStyle w:val="ListParagraph"/>
        <w:numPr>
          <w:ilvl w:val="1"/>
          <w:numId w:val="32"/>
        </w:numPr>
      </w:pPr>
      <w:r>
        <w:t>In addition to section 10.1, where a detainee has been injured in a work accident:</w:t>
      </w:r>
    </w:p>
    <w:p w:rsidR="00451CE0" w:rsidRDefault="00451CE0" w:rsidP="00451CE0">
      <w:pPr>
        <w:pStyle w:val="ListParagraph"/>
        <w:numPr>
          <w:ilvl w:val="0"/>
          <w:numId w:val="45"/>
        </w:numPr>
      </w:pPr>
      <w:r>
        <w:t>all detainees must immediately cease use of any equipment in use by the injured detainee at the time of the accident until further notice;</w:t>
      </w:r>
    </w:p>
    <w:p w:rsidR="00451CE0" w:rsidRDefault="00451CE0" w:rsidP="00451CE0">
      <w:pPr>
        <w:pStyle w:val="ListParagraph"/>
        <w:numPr>
          <w:ilvl w:val="0"/>
          <w:numId w:val="45"/>
        </w:numPr>
      </w:pPr>
      <w:r>
        <w:t xml:space="preserve">the detainee must be referred to Justice Health Services for assessment; </w:t>
      </w:r>
    </w:p>
    <w:p w:rsidR="00451CE0" w:rsidRDefault="00451CE0" w:rsidP="00451CE0">
      <w:pPr>
        <w:pStyle w:val="ListParagraph"/>
        <w:numPr>
          <w:ilvl w:val="0"/>
          <w:numId w:val="45"/>
        </w:numPr>
      </w:pPr>
      <w:r>
        <w:t>the detainee injury and location of the accident must be photographed as soon as practicable, including where there is no visible sign of injury; and</w:t>
      </w:r>
    </w:p>
    <w:p w:rsidR="00451CE0" w:rsidRDefault="00451CE0" w:rsidP="00451CE0">
      <w:pPr>
        <w:pStyle w:val="ListParagraph"/>
        <w:numPr>
          <w:ilvl w:val="0"/>
          <w:numId w:val="45"/>
        </w:numPr>
      </w:pPr>
      <w:r>
        <w:t>a Fit for Work Certificate must be requested prior to the detainee continuing the work.</w:t>
      </w:r>
    </w:p>
    <w:p w:rsidR="00451CE0" w:rsidRDefault="00451CE0" w:rsidP="00451CE0">
      <w:pPr>
        <w:pStyle w:val="ListParagraph"/>
        <w:numPr>
          <w:ilvl w:val="1"/>
          <w:numId w:val="32"/>
        </w:numPr>
      </w:pPr>
      <w:r>
        <w:t xml:space="preserve">Under section 10.2, the Employment Supervisor must compile all records related to the detainee injury, including documentation of the detainee’s orientation and training, and provide to Operational Compliance via email to </w:t>
      </w:r>
      <w:hyperlink r:id="rId17" w:anchor="ACTCSOperationalCompliance@act.gov.au" w:history="1">
        <w:r w:rsidRPr="00F766F5">
          <w:rPr>
            <w:rStyle w:val="Hyperlink"/>
          </w:rPr>
          <w:t>#ACTCSOperationalCompliance@act.gov.au</w:t>
        </w:r>
      </w:hyperlink>
      <w:r w:rsidR="00D64161">
        <w:t>.</w:t>
      </w:r>
    </w:p>
    <w:p w:rsidR="00451CE0" w:rsidRDefault="00451CE0" w:rsidP="00451CE0">
      <w:pPr>
        <w:pStyle w:val="Heading1"/>
      </w:pPr>
      <w:bookmarkStart w:id="16" w:name="_Toc27990928"/>
      <w:r>
        <w:t>RESIGNATION AND DISMISSAL</w:t>
      </w:r>
      <w:bookmarkEnd w:id="16"/>
    </w:p>
    <w:p w:rsidR="00451CE0" w:rsidRDefault="00451CE0" w:rsidP="00451CE0">
      <w:pPr>
        <w:pStyle w:val="ListParagraph"/>
        <w:numPr>
          <w:ilvl w:val="1"/>
          <w:numId w:val="32"/>
        </w:numPr>
      </w:pPr>
      <w:r>
        <w:t>Detainees may resign from a work activity by:</w:t>
      </w:r>
    </w:p>
    <w:p w:rsidR="00451CE0" w:rsidRDefault="00451CE0" w:rsidP="00451CE0">
      <w:pPr>
        <w:pStyle w:val="ListParagraph"/>
        <w:numPr>
          <w:ilvl w:val="0"/>
          <w:numId w:val="38"/>
        </w:numPr>
      </w:pPr>
      <w:r>
        <w:t xml:space="preserve">submitting a </w:t>
      </w:r>
      <w:r>
        <w:rPr>
          <w:i/>
          <w:u w:val="single"/>
        </w:rPr>
        <w:t>Detainee Request Form</w:t>
      </w:r>
      <w:r>
        <w:t xml:space="preserve"> including the reasons for ceasing work; or</w:t>
      </w:r>
    </w:p>
    <w:p w:rsidR="00451CE0" w:rsidRDefault="00451CE0" w:rsidP="00451CE0">
      <w:pPr>
        <w:pStyle w:val="ListParagraph"/>
        <w:numPr>
          <w:ilvl w:val="0"/>
          <w:numId w:val="38"/>
        </w:numPr>
      </w:pPr>
      <w:r>
        <w:lastRenderedPageBreak/>
        <w:t>for accommodation unit work, by informing the Accommodation Area Supervisor.</w:t>
      </w:r>
    </w:p>
    <w:p w:rsidR="00451CE0" w:rsidRDefault="00451CE0" w:rsidP="00451CE0">
      <w:pPr>
        <w:pStyle w:val="ListParagraph"/>
        <w:numPr>
          <w:ilvl w:val="1"/>
          <w:numId w:val="32"/>
        </w:numPr>
      </w:pPr>
      <w:r>
        <w:t>Detainees may be dismissed from a work activity for failing to meet the standard of work performance in the relevant Duty Statement.</w:t>
      </w:r>
    </w:p>
    <w:p w:rsidR="00451CE0" w:rsidRDefault="00451CE0" w:rsidP="00451CE0">
      <w:pPr>
        <w:pStyle w:val="ListParagraph"/>
        <w:numPr>
          <w:ilvl w:val="1"/>
          <w:numId w:val="32"/>
        </w:numPr>
      </w:pPr>
      <w:r>
        <w:t>Where a detainee has been dismissed, the relevant work supervisor will:</w:t>
      </w:r>
    </w:p>
    <w:p w:rsidR="00451CE0" w:rsidRDefault="00451CE0" w:rsidP="00451CE0">
      <w:pPr>
        <w:pStyle w:val="ListParagraph"/>
        <w:numPr>
          <w:ilvl w:val="0"/>
          <w:numId w:val="39"/>
        </w:numPr>
      </w:pPr>
      <w:r>
        <w:t xml:space="preserve">provide the detainee with a </w:t>
      </w:r>
      <w:r>
        <w:rPr>
          <w:i/>
          <w:u w:val="single"/>
        </w:rPr>
        <w:t>D3</w:t>
      </w:r>
      <w:r w:rsidR="004726D3">
        <w:rPr>
          <w:i/>
          <w:u w:val="single"/>
        </w:rPr>
        <w:t>5</w:t>
      </w:r>
      <w:r>
        <w:rPr>
          <w:i/>
          <w:u w:val="single"/>
        </w:rPr>
        <w:t xml:space="preserve">.F2: Work </w:t>
      </w:r>
      <w:r w:rsidR="006A6A61">
        <w:rPr>
          <w:i/>
          <w:u w:val="single"/>
        </w:rPr>
        <w:t>Dismissal</w:t>
      </w:r>
      <w:r>
        <w:t xml:space="preserve"> notice including the reasons for the dismissal; </w:t>
      </w:r>
    </w:p>
    <w:p w:rsidR="00451CE0" w:rsidRDefault="00451CE0" w:rsidP="00451CE0">
      <w:pPr>
        <w:pStyle w:val="ListParagraph"/>
        <w:numPr>
          <w:ilvl w:val="0"/>
          <w:numId w:val="39"/>
        </w:numPr>
      </w:pPr>
      <w:r>
        <w:t>inform the Finance Unit that the detainee is to be remunerated in accordance with section 9.</w:t>
      </w:r>
      <w:r w:rsidR="004F26AE">
        <w:t>5</w:t>
      </w:r>
      <w:r>
        <w:t>; and</w:t>
      </w:r>
    </w:p>
    <w:p w:rsidR="00451CE0" w:rsidRDefault="00451CE0" w:rsidP="00451CE0">
      <w:pPr>
        <w:pStyle w:val="ListParagraph"/>
        <w:numPr>
          <w:ilvl w:val="0"/>
          <w:numId w:val="39"/>
        </w:numPr>
      </w:pPr>
      <w:r>
        <w:t>inform the Employment Supervisor that the detainee has been dismissed from the work activity.</w:t>
      </w:r>
    </w:p>
    <w:p w:rsidR="00451CE0" w:rsidRDefault="00451CE0" w:rsidP="00451CE0">
      <w:pPr>
        <w:ind w:left="993"/>
        <w:rPr>
          <w:b/>
        </w:rPr>
      </w:pPr>
      <w:r>
        <w:rPr>
          <w:b/>
        </w:rPr>
        <w:t>Appeals</w:t>
      </w:r>
    </w:p>
    <w:p w:rsidR="00451CE0" w:rsidRDefault="00451CE0" w:rsidP="00451CE0">
      <w:pPr>
        <w:pStyle w:val="ListParagraph"/>
        <w:numPr>
          <w:ilvl w:val="1"/>
          <w:numId w:val="32"/>
        </w:numPr>
      </w:pPr>
      <w:r>
        <w:t xml:space="preserve">Detainees can appeal a decision to dismiss them from a work activity by completing the relevant section of the </w:t>
      </w:r>
      <w:r>
        <w:rPr>
          <w:i/>
          <w:u w:val="single"/>
        </w:rPr>
        <w:t>D3</w:t>
      </w:r>
      <w:r w:rsidR="004726D3">
        <w:rPr>
          <w:i/>
          <w:u w:val="single"/>
        </w:rPr>
        <w:t>5</w:t>
      </w:r>
      <w:r>
        <w:rPr>
          <w:i/>
          <w:u w:val="single"/>
        </w:rPr>
        <w:t>.F2: Work Dismissal</w:t>
      </w:r>
      <w:r>
        <w:t xml:space="preserve"> notice, including their reasons for reinstatement.</w:t>
      </w:r>
    </w:p>
    <w:p w:rsidR="00451CE0" w:rsidRDefault="00451CE0" w:rsidP="00451CE0">
      <w:pPr>
        <w:pStyle w:val="ListParagraph"/>
        <w:numPr>
          <w:ilvl w:val="1"/>
          <w:numId w:val="32"/>
        </w:numPr>
      </w:pPr>
      <w:r>
        <w:t>The Employment Supervisor will review all appeals under section 11.</w:t>
      </w:r>
      <w:r w:rsidR="004E5B5E">
        <w:t>4</w:t>
      </w:r>
      <w:r>
        <w:t xml:space="preserve"> and confirm the decision or reinstate the detainee (</w:t>
      </w:r>
      <w:r>
        <w:rPr>
          <w:i/>
          <w:u w:val="single"/>
        </w:rPr>
        <w:t>D3</w:t>
      </w:r>
      <w:r w:rsidR="004726D3">
        <w:rPr>
          <w:i/>
          <w:u w:val="single"/>
        </w:rPr>
        <w:t>5</w:t>
      </w:r>
      <w:r>
        <w:rPr>
          <w:i/>
          <w:u w:val="single"/>
        </w:rPr>
        <w:t>.F2: Work Dismissal</w:t>
      </w:r>
      <w:r>
        <w:t>).</w:t>
      </w:r>
    </w:p>
    <w:p w:rsidR="00451CE0" w:rsidRDefault="00451CE0" w:rsidP="00451CE0">
      <w:pPr>
        <w:pStyle w:val="ListParagraph"/>
        <w:numPr>
          <w:ilvl w:val="1"/>
          <w:numId w:val="32"/>
        </w:numPr>
      </w:pPr>
      <w:r>
        <w:t xml:space="preserve">Where a detainee remains unsatisfied with a decision under section 11.6, they may make a complaint in accordance with the </w:t>
      </w:r>
      <w:r>
        <w:rPr>
          <w:i/>
          <w:u w:val="single"/>
        </w:rPr>
        <w:t>Detainee Requests and Complaints Policy</w:t>
      </w:r>
      <w:r>
        <w:t>.</w:t>
      </w:r>
    </w:p>
    <w:p w:rsidR="00451CE0" w:rsidRDefault="00451CE0" w:rsidP="00451CE0">
      <w:pPr>
        <w:pStyle w:val="Heading1"/>
      </w:pPr>
      <w:bookmarkStart w:id="17" w:name="_Toc27990929"/>
      <w:r>
        <w:t>RECORDS</w:t>
      </w:r>
      <w:bookmarkEnd w:id="17"/>
    </w:p>
    <w:p w:rsidR="00451CE0" w:rsidRDefault="00451CE0" w:rsidP="00451CE0">
      <w:pPr>
        <w:pStyle w:val="ListParagraph"/>
        <w:numPr>
          <w:ilvl w:val="1"/>
          <w:numId w:val="32"/>
        </w:numPr>
      </w:pPr>
      <w:r>
        <w:t>A copy of all records under this policy must be stored on a detainee’s electronic record system and custody file.</w:t>
      </w:r>
    </w:p>
    <w:p w:rsidR="00451CE0" w:rsidRDefault="00451CE0" w:rsidP="00451CE0">
      <w:pPr>
        <w:pStyle w:val="ListParagraph"/>
        <w:numPr>
          <w:ilvl w:val="1"/>
          <w:numId w:val="32"/>
        </w:numPr>
      </w:pPr>
      <w:r>
        <w:t xml:space="preserve">Appropriate records under the </w:t>
      </w:r>
      <w:r>
        <w:rPr>
          <w:i/>
          <w:u w:val="single"/>
        </w:rPr>
        <w:t>Work Health Safety Act 2011</w:t>
      </w:r>
      <w:r>
        <w:t xml:space="preserve"> and associated Codes of Practice must be maintained and current at all times.</w:t>
      </w:r>
    </w:p>
    <w:p w:rsidR="00451CE0" w:rsidRDefault="00451CE0" w:rsidP="00451CE0">
      <w:pPr>
        <w:pStyle w:val="Heading1"/>
      </w:pPr>
      <w:bookmarkStart w:id="18" w:name="_Toc27990930"/>
      <w:r>
        <w:t>RELATED DOCUMENTS</w:t>
      </w:r>
      <w:bookmarkEnd w:id="18"/>
    </w:p>
    <w:bookmarkEnd w:id="5"/>
    <w:p w:rsidR="00451CE0" w:rsidRDefault="00451CE0" w:rsidP="00451CE0">
      <w:pPr>
        <w:pStyle w:val="ListParagraph"/>
      </w:pPr>
      <w:r>
        <w:t>A – D3</w:t>
      </w:r>
      <w:r w:rsidR="004726D3">
        <w:t>5</w:t>
      </w:r>
      <w:r>
        <w:t>.F1: Trusted Work Application</w:t>
      </w:r>
    </w:p>
    <w:p w:rsidR="00451CE0" w:rsidRDefault="00451CE0" w:rsidP="00451CE0">
      <w:pPr>
        <w:pStyle w:val="ListParagraph"/>
      </w:pPr>
      <w:r>
        <w:t>B – D3</w:t>
      </w:r>
      <w:r w:rsidR="004726D3">
        <w:t>5</w:t>
      </w:r>
      <w:r>
        <w:t>.F2: Work Dismissal</w:t>
      </w:r>
    </w:p>
    <w:p w:rsidR="00B660B5" w:rsidRDefault="00B660B5" w:rsidP="00451CE0">
      <w:pPr>
        <w:pStyle w:val="ListParagraph"/>
      </w:pPr>
      <w:r>
        <w:t>C – D35.F3: Detainee Work Application Form</w:t>
      </w:r>
    </w:p>
    <w:p w:rsidR="00451CE0" w:rsidRDefault="00451CE0" w:rsidP="00451CE0">
      <w:pPr>
        <w:pStyle w:val="ListParagraph"/>
      </w:pPr>
      <w:r>
        <w:t>C – Incentives and Earned Privileges Policy</w:t>
      </w:r>
    </w:p>
    <w:p w:rsidR="00451CE0" w:rsidRDefault="00451CE0" w:rsidP="00451CE0">
      <w:pPr>
        <w:pStyle w:val="ListParagraph"/>
      </w:pPr>
      <w:r>
        <w:t>D – Detainee Trust Fund Management Policy</w:t>
      </w:r>
    </w:p>
    <w:p w:rsidR="00451CE0" w:rsidRDefault="00451CE0" w:rsidP="00451CE0">
      <w:pPr>
        <w:pStyle w:val="ListParagraph"/>
      </w:pPr>
      <w:r>
        <w:t>E – Induction Policy</w:t>
      </w:r>
    </w:p>
    <w:p w:rsidR="00451CE0" w:rsidRDefault="00451CE0" w:rsidP="00451CE0">
      <w:pPr>
        <w:pStyle w:val="ListParagraph"/>
      </w:pPr>
      <w:r>
        <w:lastRenderedPageBreak/>
        <w:t>F – Discipline Policy</w:t>
      </w:r>
    </w:p>
    <w:p w:rsidR="00451CE0" w:rsidRDefault="00451CE0" w:rsidP="00451CE0">
      <w:pPr>
        <w:pStyle w:val="ListParagraph"/>
      </w:pPr>
      <w:r>
        <w:t>G – Detainee Requests and Complaints Policy</w:t>
      </w:r>
    </w:p>
    <w:p w:rsidR="00451CE0" w:rsidRDefault="00451CE0" w:rsidP="00451CE0">
      <w:pPr>
        <w:ind w:left="0"/>
      </w:pPr>
    </w:p>
    <w:p w:rsidR="00451CE0" w:rsidRDefault="00451CE0" w:rsidP="00451CE0"/>
    <w:p w:rsidR="00451CE0" w:rsidRDefault="00451CE0" w:rsidP="00451CE0"/>
    <w:p w:rsidR="00451CE0" w:rsidRDefault="00451CE0" w:rsidP="00451CE0">
      <w:pPr>
        <w:ind w:left="0"/>
      </w:pPr>
    </w:p>
    <w:p w:rsidR="00451CE0" w:rsidRDefault="001627E6" w:rsidP="00451CE0">
      <w:pPr>
        <w:pStyle w:val="NoSpacing"/>
        <w:spacing w:line="276" w:lineRule="auto"/>
      </w:pPr>
      <w:r w:rsidRPr="00017CC7">
        <w:rPr>
          <w:noProof/>
          <w:lang w:eastAsia="en-AU"/>
        </w:rPr>
        <w:drawing>
          <wp:inline distT="0" distB="0" distL="0" distR="0">
            <wp:extent cx="1989455" cy="702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523B54" w:rsidRDefault="00523B54" w:rsidP="00451CE0">
      <w:pPr>
        <w:pStyle w:val="NoSpacing"/>
        <w:spacing w:line="276" w:lineRule="auto"/>
      </w:pPr>
    </w:p>
    <w:p w:rsidR="00451CE0" w:rsidRDefault="00451CE0" w:rsidP="00451CE0">
      <w:pPr>
        <w:pStyle w:val="NoSpacing"/>
        <w:spacing w:line="276" w:lineRule="auto"/>
      </w:pPr>
      <w:r>
        <w:t xml:space="preserve">Jon Peach </w:t>
      </w:r>
      <w:r>
        <w:br/>
        <w:t xml:space="preserve">Executive Director </w:t>
      </w:r>
      <w:r>
        <w:br/>
        <w:t xml:space="preserve">ACT Corrective Services </w:t>
      </w:r>
      <w:r>
        <w:br/>
      </w:r>
      <w:r w:rsidR="001627E6">
        <w:t>20</w:t>
      </w:r>
      <w:r w:rsidR="00200F7C">
        <w:t xml:space="preserve"> December</w:t>
      </w:r>
      <w:r>
        <w:t xml:space="preserve"> 2019</w:t>
      </w:r>
    </w:p>
    <w:p w:rsidR="00451CE0" w:rsidRDefault="00451CE0" w:rsidP="00451CE0">
      <w:pPr>
        <w:pStyle w:val="NoSpacing"/>
        <w:spacing w:line="276" w:lineRule="auto"/>
      </w:pPr>
    </w:p>
    <w:p w:rsidR="00451CE0" w:rsidRDefault="00451CE0" w:rsidP="00451CE0">
      <w:pPr>
        <w:pStyle w:val="NoSpacing"/>
        <w:spacing w:line="276" w:lineRule="auto"/>
      </w:pPr>
    </w:p>
    <w:p w:rsidR="00451CE0" w:rsidRDefault="00451CE0" w:rsidP="00451CE0">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451CE0" w:rsidTr="00993FEF">
        <w:trPr>
          <w:cantSplit/>
          <w:tblHeader/>
        </w:trPr>
        <w:tc>
          <w:tcPr>
            <w:tcW w:w="1577" w:type="pct"/>
            <w:tcBorders>
              <w:top w:val="single" w:sz="4" w:space="0" w:color="666366"/>
              <w:left w:val="nil"/>
              <w:right w:val="nil"/>
            </w:tcBorders>
            <w:shd w:val="clear" w:color="auto" w:fill="839099"/>
            <w:vAlign w:val="center"/>
            <w:hideMark/>
          </w:tcPr>
          <w:p w:rsidR="00451CE0" w:rsidRDefault="00451CE0" w:rsidP="00993FEF">
            <w:pPr>
              <w:pStyle w:val="TableHeader"/>
              <w:rPr>
                <w:rFonts w:ascii="Calibri" w:hAnsi="Calibri"/>
                <w:szCs w:val="22"/>
              </w:rPr>
            </w:pPr>
            <w:r>
              <w:rPr>
                <w:rFonts w:ascii="Calibri" w:hAnsi="Calibri"/>
                <w:szCs w:val="22"/>
              </w:rPr>
              <w:t>Criteria</w:t>
            </w:r>
          </w:p>
        </w:tc>
        <w:tc>
          <w:tcPr>
            <w:tcW w:w="3423" w:type="pct"/>
            <w:tcBorders>
              <w:top w:val="single" w:sz="4" w:space="0" w:color="666366"/>
              <w:left w:val="nil"/>
              <w:right w:val="nil"/>
            </w:tcBorders>
            <w:shd w:val="clear" w:color="auto" w:fill="839099"/>
            <w:vAlign w:val="center"/>
            <w:hideMark/>
          </w:tcPr>
          <w:p w:rsidR="00451CE0" w:rsidRDefault="00451CE0" w:rsidP="00993FEF">
            <w:pPr>
              <w:pStyle w:val="TableHeader"/>
              <w:rPr>
                <w:rFonts w:ascii="Calibri" w:hAnsi="Calibri"/>
                <w:szCs w:val="22"/>
              </w:rPr>
            </w:pPr>
            <w:r>
              <w:rPr>
                <w:rFonts w:ascii="Calibri" w:hAnsi="Calibri"/>
                <w:szCs w:val="22"/>
              </w:rPr>
              <w:t>Details</w:t>
            </w:r>
          </w:p>
        </w:tc>
      </w:tr>
      <w:tr w:rsidR="00451CE0" w:rsidTr="00993FEF">
        <w:trPr>
          <w:cantSplit/>
        </w:trPr>
        <w:tc>
          <w:tcPr>
            <w:tcW w:w="1577"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Document title:</w:t>
            </w:r>
          </w:p>
        </w:tc>
        <w:tc>
          <w:tcPr>
            <w:tcW w:w="3423"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 xml:space="preserve">Corrections Management (Detainee Work) Policy 2019    </w:t>
            </w:r>
          </w:p>
        </w:tc>
      </w:tr>
      <w:tr w:rsidR="00451CE0" w:rsidTr="00993FEF">
        <w:trPr>
          <w:cantSplit/>
        </w:trPr>
        <w:tc>
          <w:tcPr>
            <w:tcW w:w="1577"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Document owner/approver:</w:t>
            </w:r>
          </w:p>
        </w:tc>
        <w:tc>
          <w:tcPr>
            <w:tcW w:w="3423"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Executive Director,  ACT Corrective Services</w:t>
            </w:r>
          </w:p>
        </w:tc>
      </w:tr>
      <w:tr w:rsidR="00451CE0" w:rsidTr="00993FEF">
        <w:trPr>
          <w:cantSplit/>
        </w:trPr>
        <w:tc>
          <w:tcPr>
            <w:tcW w:w="1577"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Date effective:</w:t>
            </w:r>
          </w:p>
        </w:tc>
        <w:tc>
          <w:tcPr>
            <w:tcW w:w="3423"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 xml:space="preserve">The day after the notification date </w:t>
            </w:r>
          </w:p>
        </w:tc>
      </w:tr>
      <w:tr w:rsidR="00451CE0" w:rsidTr="00993FEF">
        <w:trPr>
          <w:cantSplit/>
        </w:trPr>
        <w:tc>
          <w:tcPr>
            <w:tcW w:w="1577"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Review date:</w:t>
            </w:r>
          </w:p>
        </w:tc>
        <w:tc>
          <w:tcPr>
            <w:tcW w:w="3423"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 xml:space="preserve">Three years after the notification date </w:t>
            </w:r>
          </w:p>
        </w:tc>
      </w:tr>
      <w:tr w:rsidR="00451CE0" w:rsidTr="00993FEF">
        <w:trPr>
          <w:cantSplit/>
        </w:trPr>
        <w:tc>
          <w:tcPr>
            <w:tcW w:w="1577" w:type="pct"/>
            <w:tcBorders>
              <w:left w:val="nil"/>
              <w:right w:val="nil"/>
            </w:tcBorders>
            <w:hideMark/>
          </w:tcPr>
          <w:p w:rsidR="00451CE0" w:rsidRDefault="00451CE0" w:rsidP="00993FEF">
            <w:pPr>
              <w:pStyle w:val="TableText"/>
              <w:rPr>
                <w:rFonts w:ascii="Calibri" w:hAnsi="Calibri"/>
                <w:sz w:val="20"/>
                <w:szCs w:val="22"/>
              </w:rPr>
            </w:pPr>
            <w:r>
              <w:rPr>
                <w:rFonts w:ascii="Calibri" w:hAnsi="Calibri"/>
                <w:sz w:val="20"/>
                <w:szCs w:val="22"/>
              </w:rPr>
              <w:t>Compliance with law:</w:t>
            </w:r>
          </w:p>
        </w:tc>
        <w:tc>
          <w:tcPr>
            <w:tcW w:w="3423" w:type="pct"/>
            <w:tcBorders>
              <w:left w:val="nil"/>
              <w:right w:val="nil"/>
            </w:tcBorders>
            <w:hideMark/>
          </w:tcPr>
          <w:p w:rsidR="00451CE0" w:rsidRDefault="00451CE0" w:rsidP="00993FEF">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2019</w:t>
            </w:r>
          </w:p>
        </w:tc>
      </w:tr>
      <w:tr w:rsidR="00451CE0" w:rsidTr="00993FEF">
        <w:trPr>
          <w:cantSplit/>
        </w:trPr>
        <w:tc>
          <w:tcPr>
            <w:tcW w:w="1577" w:type="pct"/>
            <w:tcBorders>
              <w:left w:val="nil"/>
              <w:bottom w:val="single" w:sz="4" w:space="0" w:color="666366"/>
              <w:right w:val="nil"/>
            </w:tcBorders>
            <w:hideMark/>
          </w:tcPr>
          <w:p w:rsidR="00451CE0" w:rsidRDefault="00451CE0" w:rsidP="00993FEF">
            <w:pPr>
              <w:pStyle w:val="TableText"/>
              <w:rPr>
                <w:rFonts w:ascii="Calibri" w:hAnsi="Calibri"/>
                <w:sz w:val="20"/>
                <w:szCs w:val="22"/>
              </w:rPr>
            </w:pPr>
            <w:r>
              <w:rPr>
                <w:rFonts w:ascii="Calibri" w:hAnsi="Calibri"/>
                <w:sz w:val="20"/>
                <w:szCs w:val="22"/>
              </w:rPr>
              <w:t xml:space="preserve">Responsible officer: </w:t>
            </w:r>
          </w:p>
        </w:tc>
        <w:tc>
          <w:tcPr>
            <w:tcW w:w="3423" w:type="pct"/>
            <w:tcBorders>
              <w:left w:val="nil"/>
              <w:bottom w:val="single" w:sz="4" w:space="0" w:color="666366"/>
              <w:right w:val="nil"/>
            </w:tcBorders>
            <w:hideMark/>
          </w:tcPr>
          <w:p w:rsidR="00451CE0" w:rsidRDefault="00451CE0" w:rsidP="00993FEF">
            <w:pPr>
              <w:spacing w:line="240" w:lineRule="auto"/>
              <w:ind w:left="0"/>
              <w:rPr>
                <w:sz w:val="20"/>
              </w:rPr>
            </w:pPr>
            <w:r>
              <w:rPr>
                <w:sz w:val="20"/>
              </w:rPr>
              <w:t>Head of Detainee Services</w:t>
            </w:r>
          </w:p>
        </w:tc>
      </w:tr>
    </w:tbl>
    <w:p w:rsidR="00451CE0" w:rsidRDefault="00451CE0" w:rsidP="00451CE0">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35"/>
        <w:gridCol w:w="1712"/>
        <w:gridCol w:w="2543"/>
        <w:gridCol w:w="1766"/>
      </w:tblGrid>
      <w:tr w:rsidR="00451CE0" w:rsidTr="00993FEF">
        <w:trPr>
          <w:trHeight w:val="395"/>
        </w:trPr>
        <w:tc>
          <w:tcPr>
            <w:tcW w:w="0" w:type="auto"/>
            <w:gridSpan w:val="4"/>
            <w:shd w:val="clear" w:color="auto" w:fill="F2F2F2" w:themeFill="background1" w:themeFillShade="F2"/>
            <w:hideMark/>
          </w:tcPr>
          <w:p w:rsidR="00451CE0" w:rsidRDefault="00451CE0" w:rsidP="00993FEF">
            <w:pPr>
              <w:pStyle w:val="Heading2"/>
              <w:ind w:left="0"/>
              <w:outlineLvl w:val="1"/>
              <w:rPr>
                <w:rFonts w:asciiTheme="minorHAnsi" w:hAnsiTheme="minorHAnsi"/>
                <w:sz w:val="20"/>
              </w:rPr>
            </w:pPr>
            <w:r>
              <w:rPr>
                <w:rFonts w:asciiTheme="minorHAnsi" w:hAnsiTheme="minorHAnsi"/>
                <w:sz w:val="20"/>
              </w:rPr>
              <w:t xml:space="preserve">Version Control </w:t>
            </w:r>
          </w:p>
        </w:tc>
      </w:tr>
      <w:tr w:rsidR="00451CE0" w:rsidTr="00993FEF">
        <w:trPr>
          <w:trHeight w:val="395"/>
        </w:trPr>
        <w:tc>
          <w:tcPr>
            <w:tcW w:w="0" w:type="auto"/>
            <w:hideMark/>
          </w:tcPr>
          <w:p w:rsidR="00451CE0" w:rsidRDefault="00451CE0" w:rsidP="00993FEF">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hideMark/>
          </w:tcPr>
          <w:p w:rsidR="00451CE0" w:rsidRDefault="00451CE0" w:rsidP="00993FEF">
            <w:pPr>
              <w:pStyle w:val="Heading2"/>
              <w:ind w:left="0"/>
              <w:outlineLvl w:val="1"/>
              <w:rPr>
                <w:rFonts w:asciiTheme="minorHAnsi" w:hAnsiTheme="minorHAnsi"/>
                <w:sz w:val="20"/>
              </w:rPr>
            </w:pPr>
            <w:r>
              <w:rPr>
                <w:rFonts w:asciiTheme="minorHAnsi" w:hAnsiTheme="minorHAnsi"/>
                <w:sz w:val="20"/>
              </w:rPr>
              <w:t xml:space="preserve">Date </w:t>
            </w:r>
          </w:p>
        </w:tc>
        <w:tc>
          <w:tcPr>
            <w:tcW w:w="0" w:type="auto"/>
            <w:hideMark/>
          </w:tcPr>
          <w:p w:rsidR="00451CE0" w:rsidRDefault="00451CE0" w:rsidP="00993FEF">
            <w:pPr>
              <w:pStyle w:val="Heading2"/>
              <w:ind w:left="0"/>
              <w:outlineLvl w:val="1"/>
              <w:rPr>
                <w:rFonts w:asciiTheme="minorHAnsi" w:hAnsiTheme="minorHAnsi"/>
                <w:sz w:val="20"/>
              </w:rPr>
            </w:pPr>
            <w:r>
              <w:rPr>
                <w:rFonts w:asciiTheme="minorHAnsi" w:hAnsiTheme="minorHAnsi"/>
                <w:sz w:val="20"/>
              </w:rPr>
              <w:t>Description</w:t>
            </w:r>
          </w:p>
        </w:tc>
        <w:tc>
          <w:tcPr>
            <w:tcW w:w="0" w:type="auto"/>
            <w:hideMark/>
          </w:tcPr>
          <w:p w:rsidR="00451CE0" w:rsidRDefault="00451CE0" w:rsidP="00993FEF">
            <w:pPr>
              <w:pStyle w:val="Heading2"/>
              <w:ind w:left="0"/>
              <w:outlineLvl w:val="1"/>
              <w:rPr>
                <w:rFonts w:asciiTheme="minorHAnsi" w:hAnsiTheme="minorHAnsi"/>
                <w:sz w:val="20"/>
              </w:rPr>
            </w:pPr>
            <w:r>
              <w:rPr>
                <w:rFonts w:asciiTheme="minorHAnsi" w:hAnsiTheme="minorHAnsi"/>
                <w:sz w:val="20"/>
              </w:rPr>
              <w:t>Author</w:t>
            </w:r>
          </w:p>
        </w:tc>
      </w:tr>
      <w:tr w:rsidR="00451CE0" w:rsidTr="00993FEF">
        <w:trPr>
          <w:trHeight w:val="395"/>
        </w:trPr>
        <w:tc>
          <w:tcPr>
            <w:tcW w:w="0" w:type="auto"/>
            <w:hideMark/>
          </w:tcPr>
          <w:p w:rsidR="00451CE0" w:rsidRDefault="00451CE0" w:rsidP="00993FEF">
            <w:pPr>
              <w:pStyle w:val="Heading2"/>
              <w:ind w:left="0"/>
              <w:outlineLvl w:val="1"/>
              <w:rPr>
                <w:rFonts w:asciiTheme="minorHAnsi" w:hAnsiTheme="minorHAnsi"/>
                <w:b w:val="0"/>
                <w:sz w:val="20"/>
              </w:rPr>
            </w:pPr>
            <w:r>
              <w:rPr>
                <w:rFonts w:asciiTheme="minorHAnsi" w:hAnsiTheme="minorHAnsi"/>
                <w:b w:val="0"/>
                <w:sz w:val="20"/>
              </w:rPr>
              <w:t>V1</w:t>
            </w:r>
          </w:p>
        </w:tc>
        <w:tc>
          <w:tcPr>
            <w:tcW w:w="0" w:type="auto"/>
            <w:hideMark/>
          </w:tcPr>
          <w:p w:rsidR="00451CE0" w:rsidRDefault="00451CE0" w:rsidP="00993FEF">
            <w:pPr>
              <w:pStyle w:val="Heading2"/>
              <w:ind w:left="0"/>
              <w:outlineLvl w:val="1"/>
              <w:rPr>
                <w:rFonts w:asciiTheme="minorHAnsi" w:hAnsiTheme="minorHAnsi"/>
                <w:b w:val="0"/>
                <w:sz w:val="20"/>
              </w:rPr>
            </w:pPr>
            <w:r>
              <w:rPr>
                <w:rFonts w:asciiTheme="minorHAnsi" w:hAnsiTheme="minorHAnsi"/>
                <w:b w:val="0"/>
                <w:sz w:val="20"/>
              </w:rPr>
              <w:t>July-19</w:t>
            </w:r>
          </w:p>
        </w:tc>
        <w:tc>
          <w:tcPr>
            <w:tcW w:w="0" w:type="auto"/>
            <w:hideMark/>
          </w:tcPr>
          <w:p w:rsidR="00451CE0" w:rsidRDefault="00451CE0" w:rsidP="00993FEF">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hideMark/>
          </w:tcPr>
          <w:p w:rsidR="00451CE0" w:rsidRDefault="00451CE0" w:rsidP="00993FEF">
            <w:pPr>
              <w:pStyle w:val="Heading2"/>
              <w:ind w:left="0"/>
              <w:outlineLvl w:val="1"/>
              <w:rPr>
                <w:rFonts w:asciiTheme="minorHAnsi" w:hAnsiTheme="minorHAnsi"/>
                <w:b w:val="0"/>
                <w:sz w:val="20"/>
              </w:rPr>
            </w:pPr>
            <w:r>
              <w:rPr>
                <w:rFonts w:asciiTheme="minorHAnsi" w:hAnsiTheme="minorHAnsi"/>
                <w:b w:val="0"/>
                <w:sz w:val="20"/>
              </w:rPr>
              <w:t>L Kazak</w:t>
            </w:r>
          </w:p>
        </w:tc>
      </w:tr>
    </w:tbl>
    <w:p w:rsidR="00451CE0" w:rsidRDefault="00451CE0" w:rsidP="00451CE0"/>
    <w:p w:rsidR="00451CE0" w:rsidRPr="00F03B88" w:rsidRDefault="00451CE0" w:rsidP="00451CE0"/>
    <w:p w:rsidR="00C6621D" w:rsidRPr="00451CE0" w:rsidRDefault="00C6621D" w:rsidP="00451CE0"/>
    <w:sectPr w:rsidR="00C6621D" w:rsidRPr="00451CE0" w:rsidSect="009040AD">
      <w:headerReference w:type="first" r:id="rId18"/>
      <w:footerReference w:type="first" r:id="rId19"/>
      <w:pgSz w:w="11906" w:h="16838"/>
      <w:pgMar w:top="1440" w:right="1440" w:bottom="1440" w:left="144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764" w:rsidRDefault="00944764" w:rsidP="00D312E7">
      <w:r>
        <w:separator/>
      </w:r>
    </w:p>
    <w:p w:rsidR="00944764" w:rsidRDefault="00944764" w:rsidP="00D312E7"/>
  </w:endnote>
  <w:endnote w:type="continuationSeparator" w:id="0">
    <w:p w:rsidR="00944764" w:rsidRDefault="00944764" w:rsidP="00D312E7">
      <w:r>
        <w:continuationSeparator/>
      </w:r>
    </w:p>
    <w:p w:rsidR="00944764" w:rsidRDefault="00944764" w:rsidP="00D312E7"/>
    <w:tbl>
      <w:tblPr>
        <w:tblW w:w="5025" w:type="pct"/>
        <w:tblCellMar>
          <w:left w:w="0" w:type="dxa"/>
          <w:right w:w="0" w:type="dxa"/>
        </w:tblCellMar>
        <w:tblLook w:val="01E0" w:firstRow="1" w:lastRow="1" w:firstColumn="1" w:lastColumn="1" w:noHBand="0" w:noVBand="0"/>
      </w:tblPr>
      <w:tblGrid>
        <w:gridCol w:w="5145"/>
        <w:gridCol w:w="3926"/>
      </w:tblGrid>
      <w:tr w:rsidR="00944764" w:rsidRPr="00FF297B" w:rsidTr="00972184">
        <w:tc>
          <w:tcPr>
            <w:tcW w:w="2836" w:type="pct"/>
            <w:vAlign w:val="bottom"/>
          </w:tcPr>
          <w:p w:rsidR="00944764" w:rsidRPr="0042666E" w:rsidRDefault="00944764"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944764" w:rsidRPr="00FF297B" w:rsidRDefault="00944764" w:rsidP="0070559D">
            <w:pPr>
              <w:pStyle w:val="Header-Right"/>
              <w:pBdr>
                <w:right w:val="single" w:sz="2" w:space="4" w:color="FFFFFF"/>
              </w:pBdr>
              <w:rPr>
                <w:rFonts w:ascii="Calibri" w:hAnsi="Calibri"/>
                <w:color w:val="548DD4"/>
              </w:rPr>
            </w:pPr>
          </w:p>
        </w:tc>
      </w:tr>
    </w:tbl>
    <w:p w:rsidR="00944764" w:rsidRDefault="009447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9040AD"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9040AD" w:rsidRDefault="00941CB1" w:rsidP="00144D61">
          <w:pPr>
            <w:pStyle w:val="Footer"/>
            <w:jc w:val="right"/>
            <w:rPr>
              <w:rFonts w:ascii="Calibri" w:hAnsi="Calibri"/>
              <w:color w:val="000000"/>
              <w:sz w:val="18"/>
              <w:szCs w:val="18"/>
            </w:rPr>
          </w:pPr>
          <w:r w:rsidRPr="009040AD">
            <w:rPr>
              <w:rFonts w:ascii="Calibri" w:hAnsi="Calibri"/>
              <w:color w:val="000000"/>
              <w:sz w:val="18"/>
              <w:szCs w:val="18"/>
            </w:rPr>
            <w:t xml:space="preserve">Page </w:t>
          </w:r>
          <w:r w:rsidR="007171F6" w:rsidRPr="009040AD">
            <w:rPr>
              <w:rFonts w:ascii="Calibri" w:hAnsi="Calibri"/>
              <w:color w:val="000000"/>
              <w:sz w:val="18"/>
              <w:szCs w:val="18"/>
            </w:rPr>
            <w:fldChar w:fldCharType="begin"/>
          </w:r>
          <w:r w:rsidRPr="009040AD">
            <w:rPr>
              <w:rFonts w:ascii="Calibri" w:hAnsi="Calibri"/>
              <w:color w:val="000000"/>
              <w:sz w:val="18"/>
              <w:szCs w:val="18"/>
            </w:rPr>
            <w:instrText xml:space="preserve"> PAGE </w:instrText>
          </w:r>
          <w:r w:rsidR="007171F6" w:rsidRPr="009040AD">
            <w:rPr>
              <w:rFonts w:ascii="Calibri" w:hAnsi="Calibri"/>
              <w:color w:val="000000"/>
              <w:sz w:val="18"/>
              <w:szCs w:val="18"/>
            </w:rPr>
            <w:fldChar w:fldCharType="separate"/>
          </w:r>
          <w:r w:rsidR="007A44F9" w:rsidRPr="009040AD">
            <w:rPr>
              <w:rFonts w:ascii="Calibri" w:hAnsi="Calibri"/>
              <w:noProof/>
              <w:color w:val="000000"/>
              <w:sz w:val="18"/>
              <w:szCs w:val="18"/>
            </w:rPr>
            <w:t>4</w:t>
          </w:r>
          <w:r w:rsidR="007171F6" w:rsidRPr="009040AD">
            <w:rPr>
              <w:rFonts w:ascii="Calibri" w:hAnsi="Calibri"/>
              <w:color w:val="000000"/>
              <w:sz w:val="18"/>
              <w:szCs w:val="18"/>
            </w:rPr>
            <w:fldChar w:fldCharType="end"/>
          </w:r>
          <w:r w:rsidRPr="009040AD">
            <w:rPr>
              <w:rFonts w:ascii="Calibri" w:hAnsi="Calibri"/>
              <w:color w:val="000000"/>
              <w:sz w:val="18"/>
              <w:szCs w:val="18"/>
            </w:rPr>
            <w:t xml:space="preserve"> of </w:t>
          </w:r>
          <w:r w:rsidR="007171F6" w:rsidRPr="009040AD">
            <w:rPr>
              <w:rFonts w:ascii="Calibri" w:hAnsi="Calibri"/>
              <w:color w:val="000000"/>
              <w:sz w:val="18"/>
              <w:szCs w:val="18"/>
            </w:rPr>
            <w:fldChar w:fldCharType="begin"/>
          </w:r>
          <w:r w:rsidRPr="009040AD">
            <w:rPr>
              <w:rFonts w:ascii="Calibri" w:hAnsi="Calibri"/>
              <w:color w:val="000000"/>
              <w:sz w:val="18"/>
              <w:szCs w:val="18"/>
            </w:rPr>
            <w:instrText xml:space="preserve"> NUMPAGES </w:instrText>
          </w:r>
          <w:r w:rsidR="007171F6" w:rsidRPr="009040AD">
            <w:rPr>
              <w:rFonts w:ascii="Calibri" w:hAnsi="Calibri"/>
              <w:color w:val="000000"/>
              <w:sz w:val="18"/>
              <w:szCs w:val="18"/>
            </w:rPr>
            <w:fldChar w:fldCharType="separate"/>
          </w:r>
          <w:r w:rsidR="007A44F9" w:rsidRPr="009040AD">
            <w:rPr>
              <w:rFonts w:ascii="Calibri" w:hAnsi="Calibri"/>
              <w:noProof/>
              <w:color w:val="000000"/>
              <w:sz w:val="18"/>
              <w:szCs w:val="18"/>
            </w:rPr>
            <w:t>4</w:t>
          </w:r>
          <w:r w:rsidR="007171F6" w:rsidRPr="009040AD">
            <w:rPr>
              <w:rFonts w:ascii="Calibri" w:hAnsi="Calibri"/>
              <w:color w:val="000000"/>
              <w:sz w:val="18"/>
              <w:szCs w:val="18"/>
            </w:rPr>
            <w:fldChar w:fldCharType="end"/>
          </w:r>
        </w:p>
      </w:tc>
    </w:tr>
  </w:tbl>
  <w:p w:rsidR="00941CB1" w:rsidRPr="005F42F0" w:rsidRDefault="005F42F0" w:rsidP="005F42F0">
    <w:pPr>
      <w:ind w:left="0"/>
      <w:jc w:val="center"/>
      <w:rPr>
        <w:rFonts w:ascii="Arial" w:hAnsi="Arial" w:cs="Arial"/>
        <w:sz w:val="14"/>
        <w:szCs w:val="14"/>
      </w:rPr>
    </w:pPr>
    <w:r w:rsidRPr="005F42F0">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AD" w:rsidRPr="005F42F0" w:rsidRDefault="005F42F0" w:rsidP="005F42F0">
    <w:pPr>
      <w:spacing w:line="240" w:lineRule="auto"/>
      <w:ind w:left="0"/>
      <w:jc w:val="center"/>
      <w:rPr>
        <w:rFonts w:ascii="Arial" w:eastAsia="Times New Roman" w:hAnsi="Arial" w:cs="Arial"/>
        <w:sz w:val="14"/>
        <w:szCs w:val="20"/>
      </w:rPr>
    </w:pPr>
    <w:r w:rsidRPr="005F42F0">
      <w:rPr>
        <w:rFonts w:ascii="Arial" w:eastAsia="Times New Roman"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AD" w:rsidRDefault="009040AD"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9040AD" w:rsidRPr="0065591D" w:rsidTr="00972184">
      <w:tc>
        <w:tcPr>
          <w:tcW w:w="1407" w:type="pct"/>
          <w:vAlign w:val="center"/>
        </w:tcPr>
        <w:p w:rsidR="009040AD" w:rsidRPr="00951B9C" w:rsidRDefault="009040AD" w:rsidP="004228A6">
          <w:pPr>
            <w:pStyle w:val="Footer"/>
            <w:rPr>
              <w:color w:val="548DD4"/>
              <w:sz w:val="20"/>
              <w:szCs w:val="20"/>
            </w:rPr>
          </w:pPr>
        </w:p>
      </w:tc>
      <w:tc>
        <w:tcPr>
          <w:tcW w:w="1641" w:type="pct"/>
          <w:gridSpan w:val="2"/>
          <w:vAlign w:val="center"/>
        </w:tcPr>
        <w:p w:rsidR="009040AD" w:rsidRPr="00951B9C" w:rsidRDefault="009040AD" w:rsidP="00925494">
          <w:pPr>
            <w:pStyle w:val="Footer"/>
            <w:jc w:val="center"/>
            <w:rPr>
              <w:rFonts w:ascii="Calibri" w:hAnsi="Calibri"/>
              <w:b/>
              <w:color w:val="808080"/>
              <w:sz w:val="24"/>
              <w:szCs w:val="24"/>
            </w:rPr>
          </w:pPr>
        </w:p>
        <w:p w:rsidR="009040AD" w:rsidRPr="00951B9C" w:rsidRDefault="009040AD" w:rsidP="00951B9C">
          <w:pPr>
            <w:pStyle w:val="Footer"/>
            <w:jc w:val="center"/>
            <w:rPr>
              <w:color w:val="548DD4"/>
              <w:sz w:val="20"/>
              <w:szCs w:val="20"/>
            </w:rPr>
          </w:pPr>
        </w:p>
      </w:tc>
      <w:tc>
        <w:tcPr>
          <w:tcW w:w="1952" w:type="pct"/>
        </w:tcPr>
        <w:p w:rsidR="009040AD" w:rsidRPr="009F7848" w:rsidRDefault="009040AD" w:rsidP="0057079E">
          <w:pPr>
            <w:pStyle w:val="Footer"/>
            <w:jc w:val="right"/>
            <w:rPr>
              <w:color w:val="548DD4"/>
            </w:rPr>
          </w:pPr>
          <w:r>
            <w:rPr>
              <w:rFonts w:ascii="Calibri" w:hAnsi="Calibri"/>
              <w:b/>
              <w:noProof/>
              <w:snapToGrid/>
              <w:sz w:val="20"/>
              <w:lang w:eastAsia="en-AU"/>
            </w:rPr>
            <w:drawing>
              <wp:inline distT="0" distB="0" distL="0" distR="0" wp14:anchorId="44A417AE" wp14:editId="662D4CC5">
                <wp:extent cx="2190750" cy="676275"/>
                <wp:effectExtent l="19050" t="0" r="0" b="0"/>
                <wp:docPr id="13" name="Picture 1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9040AD" w:rsidRPr="0065591D" w:rsidTr="009040AD">
      <w:tc>
        <w:tcPr>
          <w:tcW w:w="1639" w:type="pct"/>
          <w:gridSpan w:val="2"/>
          <w:vAlign w:val="center"/>
        </w:tcPr>
        <w:p w:rsidR="009040AD" w:rsidRPr="00925494" w:rsidRDefault="009040AD" w:rsidP="00925494">
          <w:pPr>
            <w:pStyle w:val="Footer"/>
            <w:rPr>
              <w:rFonts w:ascii="Calibri" w:hAnsi="Calibri"/>
              <w:color w:val="808080"/>
              <w:sz w:val="18"/>
              <w:szCs w:val="18"/>
            </w:rPr>
          </w:pPr>
        </w:p>
      </w:tc>
      <w:tc>
        <w:tcPr>
          <w:tcW w:w="1409" w:type="pct"/>
          <w:vAlign w:val="center"/>
        </w:tcPr>
        <w:p w:rsidR="009040AD" w:rsidRDefault="009040AD" w:rsidP="00925494">
          <w:pPr>
            <w:pStyle w:val="Footer"/>
            <w:jc w:val="center"/>
            <w:rPr>
              <w:rFonts w:ascii="Calibri" w:hAnsi="Calibri"/>
              <w:b/>
              <w:color w:val="808080"/>
              <w:sz w:val="18"/>
              <w:szCs w:val="18"/>
            </w:rPr>
          </w:pPr>
        </w:p>
        <w:p w:rsidR="009040AD" w:rsidRPr="006D622F" w:rsidRDefault="009040AD" w:rsidP="00925494">
          <w:pPr>
            <w:pStyle w:val="Footer"/>
            <w:jc w:val="center"/>
            <w:rPr>
              <w:rFonts w:ascii="Calibri" w:hAnsi="Calibri"/>
              <w:b/>
              <w:color w:val="808080"/>
              <w:sz w:val="18"/>
              <w:szCs w:val="18"/>
            </w:rPr>
          </w:pPr>
        </w:p>
      </w:tc>
      <w:tc>
        <w:tcPr>
          <w:tcW w:w="1952" w:type="pct"/>
        </w:tcPr>
        <w:p w:rsidR="009040AD" w:rsidRPr="002502E5" w:rsidRDefault="009040AD" w:rsidP="0057079E">
          <w:pPr>
            <w:pStyle w:val="Footer"/>
            <w:jc w:val="right"/>
            <w:rPr>
              <w:rFonts w:ascii="Calibri" w:hAnsi="Calibri"/>
              <w:b/>
              <w:noProof/>
              <w:sz w:val="20"/>
            </w:rPr>
          </w:pPr>
        </w:p>
      </w:tc>
    </w:tr>
  </w:tbl>
  <w:p w:rsidR="009040AD" w:rsidRPr="005F42F0" w:rsidRDefault="005F42F0" w:rsidP="005F42F0">
    <w:pPr>
      <w:spacing w:line="240" w:lineRule="auto"/>
      <w:ind w:left="0"/>
      <w:jc w:val="center"/>
      <w:rPr>
        <w:rFonts w:ascii="Arial" w:eastAsia="Times New Roman" w:hAnsi="Arial" w:cs="Arial"/>
        <w:sz w:val="14"/>
        <w:szCs w:val="10"/>
      </w:rPr>
    </w:pPr>
    <w:r w:rsidRPr="005F42F0">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764" w:rsidRDefault="00944764" w:rsidP="00D312E7">
      <w:r>
        <w:separator/>
      </w:r>
    </w:p>
    <w:p w:rsidR="00944764" w:rsidRDefault="00944764" w:rsidP="00D312E7"/>
  </w:footnote>
  <w:footnote w:type="continuationSeparator" w:id="0">
    <w:p w:rsidR="00944764" w:rsidRDefault="00944764" w:rsidP="00D312E7">
      <w:r>
        <w:continuationSeparator/>
      </w:r>
    </w:p>
    <w:p w:rsidR="00944764" w:rsidRDefault="00944764"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AD" w:rsidRPr="009040AD" w:rsidRDefault="009040AD" w:rsidP="009040AD">
    <w:pPr>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AD" w:rsidRDefault="009040AD" w:rsidP="00650B8E">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55237"/>
    <w:multiLevelType w:val="hybridMultilevel"/>
    <w:tmpl w:val="A976B4A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32063B4E"/>
    <w:multiLevelType w:val="hybridMultilevel"/>
    <w:tmpl w:val="D6D67D9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1" w15:restartNumberingAfterBreak="0">
    <w:nsid w:val="3C0C55FB"/>
    <w:multiLevelType w:val="hybridMultilevel"/>
    <w:tmpl w:val="6D445B9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215DA"/>
    <w:multiLevelType w:val="hybridMultilevel"/>
    <w:tmpl w:val="20C2074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46351D4C"/>
    <w:multiLevelType w:val="hybridMultilevel"/>
    <w:tmpl w:val="21E81284"/>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26"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ECD651D"/>
    <w:multiLevelType w:val="hybridMultilevel"/>
    <w:tmpl w:val="971820D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8"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9" w15:restartNumberingAfterBreak="0">
    <w:nsid w:val="53E950CB"/>
    <w:multiLevelType w:val="hybridMultilevel"/>
    <w:tmpl w:val="99A6DC1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5C405CA1"/>
    <w:multiLevelType w:val="hybridMultilevel"/>
    <w:tmpl w:val="9612A2D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C0BFA"/>
    <w:multiLevelType w:val="hybridMultilevel"/>
    <w:tmpl w:val="F5F08420"/>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6661737B"/>
    <w:multiLevelType w:val="hybridMultilevel"/>
    <w:tmpl w:val="21A2CDDE"/>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36" w15:restartNumberingAfterBreak="0">
    <w:nsid w:val="6A2A199C"/>
    <w:multiLevelType w:val="hybridMultilevel"/>
    <w:tmpl w:val="580C3B7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0FA73CF"/>
    <w:multiLevelType w:val="hybridMultilevel"/>
    <w:tmpl w:val="3DAC7B0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73135E41"/>
    <w:multiLevelType w:val="hybridMultilevel"/>
    <w:tmpl w:val="6F928E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3" w15:restartNumberingAfterBreak="0">
    <w:nsid w:val="742B5C74"/>
    <w:multiLevelType w:val="hybridMultilevel"/>
    <w:tmpl w:val="371817D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5" w15:restartNumberingAfterBreak="0">
    <w:nsid w:val="774C005A"/>
    <w:multiLevelType w:val="hybridMultilevel"/>
    <w:tmpl w:val="3A4AB7D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7A364895"/>
    <w:multiLevelType w:val="hybridMultilevel"/>
    <w:tmpl w:val="67D25FA8"/>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7D0C0105"/>
    <w:multiLevelType w:val="hybridMultilevel"/>
    <w:tmpl w:val="80AE1B82"/>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48"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0"/>
  </w:num>
  <w:num w:numId="2">
    <w:abstractNumId w:val="23"/>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8"/>
  </w:num>
  <w:num w:numId="15">
    <w:abstractNumId w:val="20"/>
  </w:num>
  <w:num w:numId="16">
    <w:abstractNumId w:val="12"/>
  </w:num>
  <w:num w:numId="17">
    <w:abstractNumId w:val="22"/>
  </w:num>
  <w:num w:numId="18">
    <w:abstractNumId w:val="26"/>
  </w:num>
  <w:num w:numId="19">
    <w:abstractNumId w:val="16"/>
  </w:num>
  <w:num w:numId="20">
    <w:abstractNumId w:val="19"/>
  </w:num>
  <w:num w:numId="21">
    <w:abstractNumId w:val="38"/>
  </w:num>
  <w:num w:numId="22">
    <w:abstractNumId w:val="31"/>
  </w:num>
  <w:num w:numId="23">
    <w:abstractNumId w:val="39"/>
  </w:num>
  <w:num w:numId="24">
    <w:abstractNumId w:val="28"/>
  </w:num>
  <w:num w:numId="25">
    <w:abstractNumId w:val="17"/>
  </w:num>
  <w:num w:numId="26">
    <w:abstractNumId w:val="37"/>
  </w:num>
  <w:num w:numId="27">
    <w:abstractNumId w:val="15"/>
  </w:num>
  <w:num w:numId="28">
    <w:abstractNumId w:val="11"/>
  </w:num>
  <w:num w:numId="29">
    <w:abstractNumId w:val="44"/>
  </w:num>
  <w:num w:numId="30">
    <w:abstractNumId w:val="13"/>
  </w:num>
  <w:num w:numId="31">
    <w:abstractNumId w:val="33"/>
  </w:num>
  <w:num w:numId="32">
    <w:abstractNumId w:val="1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4"/>
  </w:num>
  <w:num w:numId="42">
    <w:abstractNumId w:val="27"/>
  </w:num>
  <w:num w:numId="43">
    <w:abstractNumId w:val="18"/>
  </w:num>
  <w:num w:numId="44">
    <w:abstractNumId w:val="24"/>
  </w:num>
  <w:num w:numId="45">
    <w:abstractNumId w:val="10"/>
  </w:num>
  <w:num w:numId="46">
    <w:abstractNumId w:val="36"/>
  </w:num>
  <w:num w:numId="47">
    <w:abstractNumId w:val="29"/>
  </w:num>
  <w:num w:numId="48">
    <w:abstractNumId w:val="30"/>
  </w:num>
  <w:num w:numId="49">
    <w:abstractNumId w:val="46"/>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F9"/>
    <w:rsid w:val="000019FA"/>
    <w:rsid w:val="00002A23"/>
    <w:rsid w:val="00004774"/>
    <w:rsid w:val="00004B65"/>
    <w:rsid w:val="00005087"/>
    <w:rsid w:val="00006060"/>
    <w:rsid w:val="00010327"/>
    <w:rsid w:val="000130D1"/>
    <w:rsid w:val="00013694"/>
    <w:rsid w:val="00020DE3"/>
    <w:rsid w:val="00022F92"/>
    <w:rsid w:val="000304B1"/>
    <w:rsid w:val="0003195A"/>
    <w:rsid w:val="000329BA"/>
    <w:rsid w:val="00033064"/>
    <w:rsid w:val="000336E8"/>
    <w:rsid w:val="0003618C"/>
    <w:rsid w:val="00037D75"/>
    <w:rsid w:val="00040C4B"/>
    <w:rsid w:val="00041091"/>
    <w:rsid w:val="00041757"/>
    <w:rsid w:val="00041DA2"/>
    <w:rsid w:val="00045137"/>
    <w:rsid w:val="000468FB"/>
    <w:rsid w:val="000507A4"/>
    <w:rsid w:val="0005162D"/>
    <w:rsid w:val="00052337"/>
    <w:rsid w:val="00052AA1"/>
    <w:rsid w:val="00052E6D"/>
    <w:rsid w:val="000606A8"/>
    <w:rsid w:val="00062656"/>
    <w:rsid w:val="000629D8"/>
    <w:rsid w:val="00072F30"/>
    <w:rsid w:val="0007358E"/>
    <w:rsid w:val="00076AA2"/>
    <w:rsid w:val="00076D3B"/>
    <w:rsid w:val="000839C8"/>
    <w:rsid w:val="00086620"/>
    <w:rsid w:val="00087F9F"/>
    <w:rsid w:val="00093873"/>
    <w:rsid w:val="00094E7D"/>
    <w:rsid w:val="00095B2B"/>
    <w:rsid w:val="000A38DF"/>
    <w:rsid w:val="000A60AD"/>
    <w:rsid w:val="000A74CE"/>
    <w:rsid w:val="000B0B30"/>
    <w:rsid w:val="000B122D"/>
    <w:rsid w:val="000B34A1"/>
    <w:rsid w:val="000B77F8"/>
    <w:rsid w:val="000B7E77"/>
    <w:rsid w:val="000C0831"/>
    <w:rsid w:val="000C45BE"/>
    <w:rsid w:val="000D0661"/>
    <w:rsid w:val="000D10E3"/>
    <w:rsid w:val="000D2510"/>
    <w:rsid w:val="000D2B3F"/>
    <w:rsid w:val="000D57C9"/>
    <w:rsid w:val="000D5E0C"/>
    <w:rsid w:val="000E0268"/>
    <w:rsid w:val="000E0638"/>
    <w:rsid w:val="000E1F90"/>
    <w:rsid w:val="000E360C"/>
    <w:rsid w:val="000E5173"/>
    <w:rsid w:val="000E5E86"/>
    <w:rsid w:val="000F0A84"/>
    <w:rsid w:val="000F0F36"/>
    <w:rsid w:val="000F192F"/>
    <w:rsid w:val="000F44B6"/>
    <w:rsid w:val="00101A48"/>
    <w:rsid w:val="00102F66"/>
    <w:rsid w:val="001071AA"/>
    <w:rsid w:val="00110125"/>
    <w:rsid w:val="0011079D"/>
    <w:rsid w:val="001124EB"/>
    <w:rsid w:val="00115531"/>
    <w:rsid w:val="00115C43"/>
    <w:rsid w:val="00117134"/>
    <w:rsid w:val="00121117"/>
    <w:rsid w:val="00121BAD"/>
    <w:rsid w:val="00126438"/>
    <w:rsid w:val="001264F2"/>
    <w:rsid w:val="001313EE"/>
    <w:rsid w:val="00131D12"/>
    <w:rsid w:val="0014337B"/>
    <w:rsid w:val="00144D61"/>
    <w:rsid w:val="00146535"/>
    <w:rsid w:val="001504D1"/>
    <w:rsid w:val="001512D2"/>
    <w:rsid w:val="0015196D"/>
    <w:rsid w:val="00153900"/>
    <w:rsid w:val="00153E47"/>
    <w:rsid w:val="00154FEA"/>
    <w:rsid w:val="00155D65"/>
    <w:rsid w:val="00160BD2"/>
    <w:rsid w:val="0016141C"/>
    <w:rsid w:val="001614BB"/>
    <w:rsid w:val="001627E6"/>
    <w:rsid w:val="0016582A"/>
    <w:rsid w:val="00170F2A"/>
    <w:rsid w:val="00171E56"/>
    <w:rsid w:val="00171ECC"/>
    <w:rsid w:val="00173CB6"/>
    <w:rsid w:val="001740F6"/>
    <w:rsid w:val="00175883"/>
    <w:rsid w:val="00175C76"/>
    <w:rsid w:val="0018152E"/>
    <w:rsid w:val="0018289D"/>
    <w:rsid w:val="00184FB4"/>
    <w:rsid w:val="00186CBB"/>
    <w:rsid w:val="0019363A"/>
    <w:rsid w:val="00194F37"/>
    <w:rsid w:val="00196C15"/>
    <w:rsid w:val="00197F1A"/>
    <w:rsid w:val="001A4A45"/>
    <w:rsid w:val="001A4FDC"/>
    <w:rsid w:val="001A6CE5"/>
    <w:rsid w:val="001A7578"/>
    <w:rsid w:val="001A7C4C"/>
    <w:rsid w:val="001B0713"/>
    <w:rsid w:val="001B0A91"/>
    <w:rsid w:val="001B0BF0"/>
    <w:rsid w:val="001B2C6B"/>
    <w:rsid w:val="001B692E"/>
    <w:rsid w:val="001B7BF8"/>
    <w:rsid w:val="001C30EF"/>
    <w:rsid w:val="001C46DF"/>
    <w:rsid w:val="001C7D54"/>
    <w:rsid w:val="001D58CE"/>
    <w:rsid w:val="001D5CCE"/>
    <w:rsid w:val="001D5CD6"/>
    <w:rsid w:val="001D62E6"/>
    <w:rsid w:val="001D65C4"/>
    <w:rsid w:val="001E0AB4"/>
    <w:rsid w:val="001E1840"/>
    <w:rsid w:val="001E38D9"/>
    <w:rsid w:val="001E7C23"/>
    <w:rsid w:val="001F0029"/>
    <w:rsid w:val="001F2B50"/>
    <w:rsid w:val="001F4B2C"/>
    <w:rsid w:val="001F5F35"/>
    <w:rsid w:val="00200F7C"/>
    <w:rsid w:val="002057B0"/>
    <w:rsid w:val="00210343"/>
    <w:rsid w:val="00211408"/>
    <w:rsid w:val="00212614"/>
    <w:rsid w:val="00215A55"/>
    <w:rsid w:val="00217825"/>
    <w:rsid w:val="0022002A"/>
    <w:rsid w:val="00223031"/>
    <w:rsid w:val="002246CE"/>
    <w:rsid w:val="00226A12"/>
    <w:rsid w:val="00230DB8"/>
    <w:rsid w:val="00231475"/>
    <w:rsid w:val="00234598"/>
    <w:rsid w:val="002354C7"/>
    <w:rsid w:val="00246D3F"/>
    <w:rsid w:val="00250A59"/>
    <w:rsid w:val="00252622"/>
    <w:rsid w:val="002540CF"/>
    <w:rsid w:val="00254873"/>
    <w:rsid w:val="00266975"/>
    <w:rsid w:val="002675C5"/>
    <w:rsid w:val="0027393C"/>
    <w:rsid w:val="002748BB"/>
    <w:rsid w:val="002768EE"/>
    <w:rsid w:val="0028758E"/>
    <w:rsid w:val="00290D1C"/>
    <w:rsid w:val="0029151A"/>
    <w:rsid w:val="00291F0D"/>
    <w:rsid w:val="00292C8D"/>
    <w:rsid w:val="002938F4"/>
    <w:rsid w:val="002A16C5"/>
    <w:rsid w:val="002A209D"/>
    <w:rsid w:val="002A21AB"/>
    <w:rsid w:val="002A3619"/>
    <w:rsid w:val="002A4D6C"/>
    <w:rsid w:val="002C1E97"/>
    <w:rsid w:val="002C2BA5"/>
    <w:rsid w:val="002C4E96"/>
    <w:rsid w:val="002C5EA8"/>
    <w:rsid w:val="002D0251"/>
    <w:rsid w:val="002D1FF8"/>
    <w:rsid w:val="002D3CF4"/>
    <w:rsid w:val="002E109E"/>
    <w:rsid w:val="002E7ABC"/>
    <w:rsid w:val="002F0C20"/>
    <w:rsid w:val="002F4A5E"/>
    <w:rsid w:val="002F76D7"/>
    <w:rsid w:val="00304ADC"/>
    <w:rsid w:val="0030641C"/>
    <w:rsid w:val="0031032F"/>
    <w:rsid w:val="00313A91"/>
    <w:rsid w:val="003149D6"/>
    <w:rsid w:val="00314AD2"/>
    <w:rsid w:val="003155FF"/>
    <w:rsid w:val="003238C1"/>
    <w:rsid w:val="00324DD0"/>
    <w:rsid w:val="003255D9"/>
    <w:rsid w:val="00326F99"/>
    <w:rsid w:val="00327B0F"/>
    <w:rsid w:val="003339B3"/>
    <w:rsid w:val="003365B1"/>
    <w:rsid w:val="00337813"/>
    <w:rsid w:val="00342627"/>
    <w:rsid w:val="00342CF9"/>
    <w:rsid w:val="0034740E"/>
    <w:rsid w:val="0035094E"/>
    <w:rsid w:val="003521CF"/>
    <w:rsid w:val="0036396B"/>
    <w:rsid w:val="00364F1A"/>
    <w:rsid w:val="00372E13"/>
    <w:rsid w:val="00374958"/>
    <w:rsid w:val="0037569A"/>
    <w:rsid w:val="0037593D"/>
    <w:rsid w:val="00377A81"/>
    <w:rsid w:val="0038055C"/>
    <w:rsid w:val="003806DE"/>
    <w:rsid w:val="0038161D"/>
    <w:rsid w:val="0038353A"/>
    <w:rsid w:val="003845C3"/>
    <w:rsid w:val="00384DFE"/>
    <w:rsid w:val="00385AF8"/>
    <w:rsid w:val="0039469A"/>
    <w:rsid w:val="00394716"/>
    <w:rsid w:val="00394BBA"/>
    <w:rsid w:val="00395FE0"/>
    <w:rsid w:val="003A14C4"/>
    <w:rsid w:val="003A2D03"/>
    <w:rsid w:val="003A3296"/>
    <w:rsid w:val="003A4989"/>
    <w:rsid w:val="003A554C"/>
    <w:rsid w:val="003A7C16"/>
    <w:rsid w:val="003B5AEE"/>
    <w:rsid w:val="003B6156"/>
    <w:rsid w:val="003C1C41"/>
    <w:rsid w:val="003C3E48"/>
    <w:rsid w:val="003C58B4"/>
    <w:rsid w:val="003D22A5"/>
    <w:rsid w:val="003D3BE8"/>
    <w:rsid w:val="003D4C38"/>
    <w:rsid w:val="003E0D64"/>
    <w:rsid w:val="003E0F31"/>
    <w:rsid w:val="003E498E"/>
    <w:rsid w:val="003E4A0C"/>
    <w:rsid w:val="003E61CD"/>
    <w:rsid w:val="003E6E5B"/>
    <w:rsid w:val="003F03C1"/>
    <w:rsid w:val="003F46CF"/>
    <w:rsid w:val="003F5D56"/>
    <w:rsid w:val="003F6252"/>
    <w:rsid w:val="004009B8"/>
    <w:rsid w:val="00402BA6"/>
    <w:rsid w:val="00403434"/>
    <w:rsid w:val="004045D3"/>
    <w:rsid w:val="00406395"/>
    <w:rsid w:val="00407D68"/>
    <w:rsid w:val="00416D03"/>
    <w:rsid w:val="004228A6"/>
    <w:rsid w:val="004239BA"/>
    <w:rsid w:val="00424281"/>
    <w:rsid w:val="0042666E"/>
    <w:rsid w:val="004267D9"/>
    <w:rsid w:val="00431AB7"/>
    <w:rsid w:val="0043216F"/>
    <w:rsid w:val="0043229E"/>
    <w:rsid w:val="004358CA"/>
    <w:rsid w:val="00436226"/>
    <w:rsid w:val="00436A36"/>
    <w:rsid w:val="004373DD"/>
    <w:rsid w:val="0044476D"/>
    <w:rsid w:val="0044751F"/>
    <w:rsid w:val="004505ED"/>
    <w:rsid w:val="0045159C"/>
    <w:rsid w:val="00451CE0"/>
    <w:rsid w:val="00453E25"/>
    <w:rsid w:val="00457115"/>
    <w:rsid w:val="00462DE9"/>
    <w:rsid w:val="004645EE"/>
    <w:rsid w:val="00470416"/>
    <w:rsid w:val="0047259F"/>
    <w:rsid w:val="004726D3"/>
    <w:rsid w:val="00473F36"/>
    <w:rsid w:val="00475745"/>
    <w:rsid w:val="00475FA0"/>
    <w:rsid w:val="00477142"/>
    <w:rsid w:val="004774CF"/>
    <w:rsid w:val="00481216"/>
    <w:rsid w:val="00487A49"/>
    <w:rsid w:val="00491DD3"/>
    <w:rsid w:val="004A0921"/>
    <w:rsid w:val="004A2816"/>
    <w:rsid w:val="004B0482"/>
    <w:rsid w:val="004C63C6"/>
    <w:rsid w:val="004C7016"/>
    <w:rsid w:val="004D0BAE"/>
    <w:rsid w:val="004D587D"/>
    <w:rsid w:val="004D5C22"/>
    <w:rsid w:val="004D6CB0"/>
    <w:rsid w:val="004E5247"/>
    <w:rsid w:val="004E5B5E"/>
    <w:rsid w:val="004F26AE"/>
    <w:rsid w:val="004F3B53"/>
    <w:rsid w:val="004F5B7F"/>
    <w:rsid w:val="005044D7"/>
    <w:rsid w:val="00504AF7"/>
    <w:rsid w:val="00510E87"/>
    <w:rsid w:val="005114CD"/>
    <w:rsid w:val="0051190C"/>
    <w:rsid w:val="00513D7B"/>
    <w:rsid w:val="005167BC"/>
    <w:rsid w:val="00522196"/>
    <w:rsid w:val="00523B54"/>
    <w:rsid w:val="00527021"/>
    <w:rsid w:val="005273AF"/>
    <w:rsid w:val="00527F3F"/>
    <w:rsid w:val="005309E9"/>
    <w:rsid w:val="00534D22"/>
    <w:rsid w:val="0053575C"/>
    <w:rsid w:val="005446F4"/>
    <w:rsid w:val="00550791"/>
    <w:rsid w:val="005523FE"/>
    <w:rsid w:val="0055250F"/>
    <w:rsid w:val="00556A34"/>
    <w:rsid w:val="00557FB8"/>
    <w:rsid w:val="00560FF0"/>
    <w:rsid w:val="00562132"/>
    <w:rsid w:val="00564C92"/>
    <w:rsid w:val="005663C3"/>
    <w:rsid w:val="005702B4"/>
    <w:rsid w:val="0057079E"/>
    <w:rsid w:val="0057237E"/>
    <w:rsid w:val="005766C2"/>
    <w:rsid w:val="005841F9"/>
    <w:rsid w:val="00585797"/>
    <w:rsid w:val="0058607E"/>
    <w:rsid w:val="005908A0"/>
    <w:rsid w:val="00594713"/>
    <w:rsid w:val="005A4844"/>
    <w:rsid w:val="005B1834"/>
    <w:rsid w:val="005B3ADB"/>
    <w:rsid w:val="005B4AB5"/>
    <w:rsid w:val="005B5D1B"/>
    <w:rsid w:val="005C428C"/>
    <w:rsid w:val="005C4F59"/>
    <w:rsid w:val="005C7530"/>
    <w:rsid w:val="005D14EC"/>
    <w:rsid w:val="005D471D"/>
    <w:rsid w:val="005E4A7D"/>
    <w:rsid w:val="005E5B03"/>
    <w:rsid w:val="005E6912"/>
    <w:rsid w:val="005F0374"/>
    <w:rsid w:val="005F0751"/>
    <w:rsid w:val="005F0B67"/>
    <w:rsid w:val="005F19A3"/>
    <w:rsid w:val="005F19CA"/>
    <w:rsid w:val="005F1B00"/>
    <w:rsid w:val="005F23B2"/>
    <w:rsid w:val="005F3F7E"/>
    <w:rsid w:val="005F42F0"/>
    <w:rsid w:val="005F47A0"/>
    <w:rsid w:val="005F6BFC"/>
    <w:rsid w:val="006001A5"/>
    <w:rsid w:val="0060032F"/>
    <w:rsid w:val="00601311"/>
    <w:rsid w:val="0060209D"/>
    <w:rsid w:val="00602E1F"/>
    <w:rsid w:val="00603571"/>
    <w:rsid w:val="006141C9"/>
    <w:rsid w:val="00617A0B"/>
    <w:rsid w:val="006209E4"/>
    <w:rsid w:val="00621E5D"/>
    <w:rsid w:val="006221E6"/>
    <w:rsid w:val="00622808"/>
    <w:rsid w:val="00624C0E"/>
    <w:rsid w:val="00634187"/>
    <w:rsid w:val="0064618F"/>
    <w:rsid w:val="006461DD"/>
    <w:rsid w:val="00650B8E"/>
    <w:rsid w:val="0065591D"/>
    <w:rsid w:val="00662507"/>
    <w:rsid w:val="00663043"/>
    <w:rsid w:val="00665E73"/>
    <w:rsid w:val="00670711"/>
    <w:rsid w:val="00671790"/>
    <w:rsid w:val="006734E2"/>
    <w:rsid w:val="006737F5"/>
    <w:rsid w:val="006744A8"/>
    <w:rsid w:val="0067541A"/>
    <w:rsid w:val="00676665"/>
    <w:rsid w:val="00677126"/>
    <w:rsid w:val="006810E8"/>
    <w:rsid w:val="00685F53"/>
    <w:rsid w:val="00686EFE"/>
    <w:rsid w:val="00687860"/>
    <w:rsid w:val="006A26DF"/>
    <w:rsid w:val="006A296E"/>
    <w:rsid w:val="006A501C"/>
    <w:rsid w:val="006A6A61"/>
    <w:rsid w:val="006B0CF5"/>
    <w:rsid w:val="006B2DE5"/>
    <w:rsid w:val="006B3949"/>
    <w:rsid w:val="006B490B"/>
    <w:rsid w:val="006B4C64"/>
    <w:rsid w:val="006B7ABA"/>
    <w:rsid w:val="006C0545"/>
    <w:rsid w:val="006C3473"/>
    <w:rsid w:val="006D622F"/>
    <w:rsid w:val="006E0483"/>
    <w:rsid w:val="006E381E"/>
    <w:rsid w:val="006E38F7"/>
    <w:rsid w:val="006E734B"/>
    <w:rsid w:val="006F0EF9"/>
    <w:rsid w:val="006F21BA"/>
    <w:rsid w:val="006F32C5"/>
    <w:rsid w:val="006F5B45"/>
    <w:rsid w:val="006F6F5C"/>
    <w:rsid w:val="006F79BC"/>
    <w:rsid w:val="00703EA2"/>
    <w:rsid w:val="0070559D"/>
    <w:rsid w:val="0070730A"/>
    <w:rsid w:val="0071376B"/>
    <w:rsid w:val="00714496"/>
    <w:rsid w:val="0071533E"/>
    <w:rsid w:val="00715FC7"/>
    <w:rsid w:val="007171F6"/>
    <w:rsid w:val="007206B1"/>
    <w:rsid w:val="00721303"/>
    <w:rsid w:val="00724011"/>
    <w:rsid w:val="00725E1F"/>
    <w:rsid w:val="0073017E"/>
    <w:rsid w:val="00730689"/>
    <w:rsid w:val="007324D2"/>
    <w:rsid w:val="00732B01"/>
    <w:rsid w:val="00737A0E"/>
    <w:rsid w:val="00742BA9"/>
    <w:rsid w:val="00744618"/>
    <w:rsid w:val="00744A6D"/>
    <w:rsid w:val="00744C6F"/>
    <w:rsid w:val="007468C3"/>
    <w:rsid w:val="00750FE9"/>
    <w:rsid w:val="00753E59"/>
    <w:rsid w:val="00757BAF"/>
    <w:rsid w:val="00761E50"/>
    <w:rsid w:val="0076730E"/>
    <w:rsid w:val="00771A65"/>
    <w:rsid w:val="007735D6"/>
    <w:rsid w:val="007776B7"/>
    <w:rsid w:val="00777763"/>
    <w:rsid w:val="007811D2"/>
    <w:rsid w:val="00786AE7"/>
    <w:rsid w:val="00790BFB"/>
    <w:rsid w:val="00795AD5"/>
    <w:rsid w:val="007A285D"/>
    <w:rsid w:val="007A2B52"/>
    <w:rsid w:val="007A444A"/>
    <w:rsid w:val="007A44F9"/>
    <w:rsid w:val="007B0411"/>
    <w:rsid w:val="007B18B0"/>
    <w:rsid w:val="007B6E5F"/>
    <w:rsid w:val="007B729A"/>
    <w:rsid w:val="007C4FE8"/>
    <w:rsid w:val="007C6A2B"/>
    <w:rsid w:val="007C6EB5"/>
    <w:rsid w:val="007C7074"/>
    <w:rsid w:val="007D1380"/>
    <w:rsid w:val="007D20A0"/>
    <w:rsid w:val="007D2BD3"/>
    <w:rsid w:val="007D3877"/>
    <w:rsid w:val="007D4775"/>
    <w:rsid w:val="007E2C61"/>
    <w:rsid w:val="007E31FE"/>
    <w:rsid w:val="007E47B3"/>
    <w:rsid w:val="007E67C4"/>
    <w:rsid w:val="007F5FBB"/>
    <w:rsid w:val="007F79EC"/>
    <w:rsid w:val="00800067"/>
    <w:rsid w:val="00802CE6"/>
    <w:rsid w:val="00804870"/>
    <w:rsid w:val="00804C8B"/>
    <w:rsid w:val="00805899"/>
    <w:rsid w:val="00805D3F"/>
    <w:rsid w:val="0080657A"/>
    <w:rsid w:val="00814F8C"/>
    <w:rsid w:val="00823FCB"/>
    <w:rsid w:val="0082562F"/>
    <w:rsid w:val="00826694"/>
    <w:rsid w:val="00831EED"/>
    <w:rsid w:val="008431A2"/>
    <w:rsid w:val="00845204"/>
    <w:rsid w:val="00846A2B"/>
    <w:rsid w:val="00853809"/>
    <w:rsid w:val="0085425A"/>
    <w:rsid w:val="0085485E"/>
    <w:rsid w:val="00854DBF"/>
    <w:rsid w:val="00860962"/>
    <w:rsid w:val="008631C9"/>
    <w:rsid w:val="00870BEA"/>
    <w:rsid w:val="008745C3"/>
    <w:rsid w:val="00877549"/>
    <w:rsid w:val="00880B06"/>
    <w:rsid w:val="008819C5"/>
    <w:rsid w:val="00882B45"/>
    <w:rsid w:val="00882ED1"/>
    <w:rsid w:val="0088472D"/>
    <w:rsid w:val="00891243"/>
    <w:rsid w:val="008915F7"/>
    <w:rsid w:val="00897686"/>
    <w:rsid w:val="008A279D"/>
    <w:rsid w:val="008A43A8"/>
    <w:rsid w:val="008A693F"/>
    <w:rsid w:val="008B0FB1"/>
    <w:rsid w:val="008B13C2"/>
    <w:rsid w:val="008B16F0"/>
    <w:rsid w:val="008B25B8"/>
    <w:rsid w:val="008B48F5"/>
    <w:rsid w:val="008B49E1"/>
    <w:rsid w:val="008B538A"/>
    <w:rsid w:val="008B69B4"/>
    <w:rsid w:val="008C0A40"/>
    <w:rsid w:val="008C2053"/>
    <w:rsid w:val="008C7D87"/>
    <w:rsid w:val="008D1491"/>
    <w:rsid w:val="008D39AF"/>
    <w:rsid w:val="008D4205"/>
    <w:rsid w:val="008D49FE"/>
    <w:rsid w:val="008D6DC6"/>
    <w:rsid w:val="008D71D1"/>
    <w:rsid w:val="008E4A62"/>
    <w:rsid w:val="008E5D7E"/>
    <w:rsid w:val="008E7E22"/>
    <w:rsid w:val="008F1E30"/>
    <w:rsid w:val="008F5674"/>
    <w:rsid w:val="00901022"/>
    <w:rsid w:val="00901A2D"/>
    <w:rsid w:val="009040AD"/>
    <w:rsid w:val="009049CD"/>
    <w:rsid w:val="00906F5A"/>
    <w:rsid w:val="0091007E"/>
    <w:rsid w:val="00910C97"/>
    <w:rsid w:val="00912622"/>
    <w:rsid w:val="00913185"/>
    <w:rsid w:val="009154EC"/>
    <w:rsid w:val="00916A3E"/>
    <w:rsid w:val="009217D3"/>
    <w:rsid w:val="00921888"/>
    <w:rsid w:val="00924933"/>
    <w:rsid w:val="00925494"/>
    <w:rsid w:val="00927BE1"/>
    <w:rsid w:val="009311F9"/>
    <w:rsid w:val="009350FF"/>
    <w:rsid w:val="0093515F"/>
    <w:rsid w:val="00935A20"/>
    <w:rsid w:val="009415F2"/>
    <w:rsid w:val="00941CB1"/>
    <w:rsid w:val="00942385"/>
    <w:rsid w:val="009425FB"/>
    <w:rsid w:val="00944764"/>
    <w:rsid w:val="00947E04"/>
    <w:rsid w:val="00951B9C"/>
    <w:rsid w:val="00953BD3"/>
    <w:rsid w:val="009568CC"/>
    <w:rsid w:val="00957F87"/>
    <w:rsid w:val="0096180F"/>
    <w:rsid w:val="00964C13"/>
    <w:rsid w:val="0096525A"/>
    <w:rsid w:val="00967FBD"/>
    <w:rsid w:val="00972184"/>
    <w:rsid w:val="00972299"/>
    <w:rsid w:val="00973032"/>
    <w:rsid w:val="00973BD2"/>
    <w:rsid w:val="00975E1D"/>
    <w:rsid w:val="009770B4"/>
    <w:rsid w:val="00981D6D"/>
    <w:rsid w:val="00985893"/>
    <w:rsid w:val="00987F71"/>
    <w:rsid w:val="009912F1"/>
    <w:rsid w:val="00993DC6"/>
    <w:rsid w:val="009956A4"/>
    <w:rsid w:val="009A21EB"/>
    <w:rsid w:val="009A75F3"/>
    <w:rsid w:val="009A778F"/>
    <w:rsid w:val="009A7A94"/>
    <w:rsid w:val="009A7DE6"/>
    <w:rsid w:val="009B07F2"/>
    <w:rsid w:val="009B4810"/>
    <w:rsid w:val="009B6D3B"/>
    <w:rsid w:val="009C2B4D"/>
    <w:rsid w:val="009C3C13"/>
    <w:rsid w:val="009C7C79"/>
    <w:rsid w:val="009D01D5"/>
    <w:rsid w:val="009D20F1"/>
    <w:rsid w:val="009D2C1F"/>
    <w:rsid w:val="009D41BB"/>
    <w:rsid w:val="009D6D94"/>
    <w:rsid w:val="009D72B8"/>
    <w:rsid w:val="009D7560"/>
    <w:rsid w:val="009E4EE1"/>
    <w:rsid w:val="009E6E8E"/>
    <w:rsid w:val="009F06B0"/>
    <w:rsid w:val="009F1412"/>
    <w:rsid w:val="009F1717"/>
    <w:rsid w:val="009F4BE2"/>
    <w:rsid w:val="009F6BA9"/>
    <w:rsid w:val="00A019E6"/>
    <w:rsid w:val="00A02D9F"/>
    <w:rsid w:val="00A04DB3"/>
    <w:rsid w:val="00A05E11"/>
    <w:rsid w:val="00A061B5"/>
    <w:rsid w:val="00A10DE4"/>
    <w:rsid w:val="00A12026"/>
    <w:rsid w:val="00A14FDB"/>
    <w:rsid w:val="00A17A6F"/>
    <w:rsid w:val="00A207E5"/>
    <w:rsid w:val="00A20BEA"/>
    <w:rsid w:val="00A21117"/>
    <w:rsid w:val="00A21482"/>
    <w:rsid w:val="00A23B2E"/>
    <w:rsid w:val="00A24F57"/>
    <w:rsid w:val="00A30615"/>
    <w:rsid w:val="00A33066"/>
    <w:rsid w:val="00A35A90"/>
    <w:rsid w:val="00A36BF3"/>
    <w:rsid w:val="00A3701A"/>
    <w:rsid w:val="00A417C1"/>
    <w:rsid w:val="00A458CA"/>
    <w:rsid w:val="00A45C27"/>
    <w:rsid w:val="00A46757"/>
    <w:rsid w:val="00A54C2A"/>
    <w:rsid w:val="00A55690"/>
    <w:rsid w:val="00A564C6"/>
    <w:rsid w:val="00A56965"/>
    <w:rsid w:val="00A624EB"/>
    <w:rsid w:val="00A62938"/>
    <w:rsid w:val="00A6392E"/>
    <w:rsid w:val="00A738B4"/>
    <w:rsid w:val="00A744CD"/>
    <w:rsid w:val="00A754F7"/>
    <w:rsid w:val="00A757A1"/>
    <w:rsid w:val="00A77ED0"/>
    <w:rsid w:val="00A808CA"/>
    <w:rsid w:val="00A812AA"/>
    <w:rsid w:val="00A82038"/>
    <w:rsid w:val="00A82312"/>
    <w:rsid w:val="00A855D1"/>
    <w:rsid w:val="00A85B1D"/>
    <w:rsid w:val="00A85D9F"/>
    <w:rsid w:val="00A904C5"/>
    <w:rsid w:val="00A906CB"/>
    <w:rsid w:val="00A92ACA"/>
    <w:rsid w:val="00AA69CD"/>
    <w:rsid w:val="00AA6A85"/>
    <w:rsid w:val="00AA71FF"/>
    <w:rsid w:val="00AB27D6"/>
    <w:rsid w:val="00AB2FFC"/>
    <w:rsid w:val="00AB499E"/>
    <w:rsid w:val="00AB6B5C"/>
    <w:rsid w:val="00AB6EA9"/>
    <w:rsid w:val="00AC11A7"/>
    <w:rsid w:val="00AC3E13"/>
    <w:rsid w:val="00AC61AE"/>
    <w:rsid w:val="00AD16EA"/>
    <w:rsid w:val="00AD3541"/>
    <w:rsid w:val="00AD36D4"/>
    <w:rsid w:val="00AD7091"/>
    <w:rsid w:val="00AD70EE"/>
    <w:rsid w:val="00AD7914"/>
    <w:rsid w:val="00AD7D31"/>
    <w:rsid w:val="00AE3B32"/>
    <w:rsid w:val="00AE586B"/>
    <w:rsid w:val="00AF20D7"/>
    <w:rsid w:val="00AF22B9"/>
    <w:rsid w:val="00AF3F0C"/>
    <w:rsid w:val="00AF5CC6"/>
    <w:rsid w:val="00AF6D79"/>
    <w:rsid w:val="00AF77E6"/>
    <w:rsid w:val="00AF7A73"/>
    <w:rsid w:val="00B012BA"/>
    <w:rsid w:val="00B12E34"/>
    <w:rsid w:val="00B14B9A"/>
    <w:rsid w:val="00B15FD3"/>
    <w:rsid w:val="00B164A5"/>
    <w:rsid w:val="00B1796E"/>
    <w:rsid w:val="00B229F5"/>
    <w:rsid w:val="00B26085"/>
    <w:rsid w:val="00B3092C"/>
    <w:rsid w:val="00B30967"/>
    <w:rsid w:val="00B325B6"/>
    <w:rsid w:val="00B32890"/>
    <w:rsid w:val="00B32A59"/>
    <w:rsid w:val="00B3338B"/>
    <w:rsid w:val="00B33833"/>
    <w:rsid w:val="00B368A1"/>
    <w:rsid w:val="00B372AB"/>
    <w:rsid w:val="00B37562"/>
    <w:rsid w:val="00B418AE"/>
    <w:rsid w:val="00B43D47"/>
    <w:rsid w:val="00B507A3"/>
    <w:rsid w:val="00B53BE1"/>
    <w:rsid w:val="00B54A79"/>
    <w:rsid w:val="00B54B70"/>
    <w:rsid w:val="00B60A28"/>
    <w:rsid w:val="00B60EB2"/>
    <w:rsid w:val="00B6329C"/>
    <w:rsid w:val="00B65017"/>
    <w:rsid w:val="00B660B5"/>
    <w:rsid w:val="00B66644"/>
    <w:rsid w:val="00B73F2A"/>
    <w:rsid w:val="00B741C3"/>
    <w:rsid w:val="00B7517B"/>
    <w:rsid w:val="00B7564C"/>
    <w:rsid w:val="00B768FE"/>
    <w:rsid w:val="00B82E38"/>
    <w:rsid w:val="00B83433"/>
    <w:rsid w:val="00B834FB"/>
    <w:rsid w:val="00B86147"/>
    <w:rsid w:val="00B872A9"/>
    <w:rsid w:val="00B922B9"/>
    <w:rsid w:val="00B928AC"/>
    <w:rsid w:val="00B937CB"/>
    <w:rsid w:val="00BB0466"/>
    <w:rsid w:val="00BB518D"/>
    <w:rsid w:val="00BB6E8E"/>
    <w:rsid w:val="00BB7840"/>
    <w:rsid w:val="00BB7CC5"/>
    <w:rsid w:val="00BC0D28"/>
    <w:rsid w:val="00BC14A7"/>
    <w:rsid w:val="00BC1817"/>
    <w:rsid w:val="00BC3B6B"/>
    <w:rsid w:val="00BC5B49"/>
    <w:rsid w:val="00BD1A4B"/>
    <w:rsid w:val="00BD22FA"/>
    <w:rsid w:val="00BD284F"/>
    <w:rsid w:val="00BD5144"/>
    <w:rsid w:val="00BE24E9"/>
    <w:rsid w:val="00BE55A8"/>
    <w:rsid w:val="00BE5A40"/>
    <w:rsid w:val="00BE65A1"/>
    <w:rsid w:val="00BF070E"/>
    <w:rsid w:val="00BF177B"/>
    <w:rsid w:val="00BF39CC"/>
    <w:rsid w:val="00C003A9"/>
    <w:rsid w:val="00C01D16"/>
    <w:rsid w:val="00C03ACE"/>
    <w:rsid w:val="00C10309"/>
    <w:rsid w:val="00C11F9F"/>
    <w:rsid w:val="00C120A4"/>
    <w:rsid w:val="00C120BF"/>
    <w:rsid w:val="00C125EE"/>
    <w:rsid w:val="00C15B2F"/>
    <w:rsid w:val="00C1677E"/>
    <w:rsid w:val="00C17340"/>
    <w:rsid w:val="00C23811"/>
    <w:rsid w:val="00C23ADF"/>
    <w:rsid w:val="00C34F30"/>
    <w:rsid w:val="00C351C0"/>
    <w:rsid w:val="00C35B82"/>
    <w:rsid w:val="00C37997"/>
    <w:rsid w:val="00C455C1"/>
    <w:rsid w:val="00C51D40"/>
    <w:rsid w:val="00C53067"/>
    <w:rsid w:val="00C545A3"/>
    <w:rsid w:val="00C57125"/>
    <w:rsid w:val="00C6176A"/>
    <w:rsid w:val="00C627F6"/>
    <w:rsid w:val="00C63DA2"/>
    <w:rsid w:val="00C6621D"/>
    <w:rsid w:val="00C6752A"/>
    <w:rsid w:val="00C67D00"/>
    <w:rsid w:val="00C71FDA"/>
    <w:rsid w:val="00C723C7"/>
    <w:rsid w:val="00C73762"/>
    <w:rsid w:val="00C74FDC"/>
    <w:rsid w:val="00C7665E"/>
    <w:rsid w:val="00C777B5"/>
    <w:rsid w:val="00C80543"/>
    <w:rsid w:val="00C818C2"/>
    <w:rsid w:val="00C8249A"/>
    <w:rsid w:val="00C829B6"/>
    <w:rsid w:val="00C82C48"/>
    <w:rsid w:val="00C85DE3"/>
    <w:rsid w:val="00C90831"/>
    <w:rsid w:val="00C9571A"/>
    <w:rsid w:val="00C96C3B"/>
    <w:rsid w:val="00CA10EE"/>
    <w:rsid w:val="00CA12E1"/>
    <w:rsid w:val="00CA1933"/>
    <w:rsid w:val="00CB2E30"/>
    <w:rsid w:val="00CB57CF"/>
    <w:rsid w:val="00CB6C03"/>
    <w:rsid w:val="00CC0B41"/>
    <w:rsid w:val="00CC36FB"/>
    <w:rsid w:val="00CC3B44"/>
    <w:rsid w:val="00CC3DBD"/>
    <w:rsid w:val="00CC5D8C"/>
    <w:rsid w:val="00CD1D7B"/>
    <w:rsid w:val="00CD3D94"/>
    <w:rsid w:val="00CD5513"/>
    <w:rsid w:val="00CD5FFC"/>
    <w:rsid w:val="00CD64DA"/>
    <w:rsid w:val="00CD7C17"/>
    <w:rsid w:val="00CE1F96"/>
    <w:rsid w:val="00CE2236"/>
    <w:rsid w:val="00CE261F"/>
    <w:rsid w:val="00CE340C"/>
    <w:rsid w:val="00CE6874"/>
    <w:rsid w:val="00CE6CC2"/>
    <w:rsid w:val="00CF2C8C"/>
    <w:rsid w:val="00CF49E4"/>
    <w:rsid w:val="00D00DB0"/>
    <w:rsid w:val="00D01C55"/>
    <w:rsid w:val="00D06D73"/>
    <w:rsid w:val="00D215A7"/>
    <w:rsid w:val="00D21EF7"/>
    <w:rsid w:val="00D23216"/>
    <w:rsid w:val="00D312E7"/>
    <w:rsid w:val="00D32E54"/>
    <w:rsid w:val="00D34B9F"/>
    <w:rsid w:val="00D3638A"/>
    <w:rsid w:val="00D365EA"/>
    <w:rsid w:val="00D41921"/>
    <w:rsid w:val="00D436B8"/>
    <w:rsid w:val="00D44726"/>
    <w:rsid w:val="00D44A78"/>
    <w:rsid w:val="00D45C9A"/>
    <w:rsid w:val="00D5143F"/>
    <w:rsid w:val="00D53FBC"/>
    <w:rsid w:val="00D577F2"/>
    <w:rsid w:val="00D57C50"/>
    <w:rsid w:val="00D6155D"/>
    <w:rsid w:val="00D61A35"/>
    <w:rsid w:val="00D6291E"/>
    <w:rsid w:val="00D64161"/>
    <w:rsid w:val="00D652BB"/>
    <w:rsid w:val="00D655AE"/>
    <w:rsid w:val="00D65C88"/>
    <w:rsid w:val="00D65FC4"/>
    <w:rsid w:val="00D66224"/>
    <w:rsid w:val="00D667D6"/>
    <w:rsid w:val="00D677FF"/>
    <w:rsid w:val="00D70A6F"/>
    <w:rsid w:val="00D76D1C"/>
    <w:rsid w:val="00D77531"/>
    <w:rsid w:val="00D82B84"/>
    <w:rsid w:val="00D84C53"/>
    <w:rsid w:val="00D86488"/>
    <w:rsid w:val="00D872AA"/>
    <w:rsid w:val="00D90333"/>
    <w:rsid w:val="00D91073"/>
    <w:rsid w:val="00D9244A"/>
    <w:rsid w:val="00D92DE6"/>
    <w:rsid w:val="00D9398C"/>
    <w:rsid w:val="00D96473"/>
    <w:rsid w:val="00DA4ACC"/>
    <w:rsid w:val="00DA6D0F"/>
    <w:rsid w:val="00DA7617"/>
    <w:rsid w:val="00DB127D"/>
    <w:rsid w:val="00DB658A"/>
    <w:rsid w:val="00DC2EFA"/>
    <w:rsid w:val="00DC4D3E"/>
    <w:rsid w:val="00DC5837"/>
    <w:rsid w:val="00DD13F5"/>
    <w:rsid w:val="00DD6CDA"/>
    <w:rsid w:val="00DD7184"/>
    <w:rsid w:val="00DD7B6A"/>
    <w:rsid w:val="00DE0759"/>
    <w:rsid w:val="00DF3A8C"/>
    <w:rsid w:val="00DF4A80"/>
    <w:rsid w:val="00DF5E0F"/>
    <w:rsid w:val="00E0330D"/>
    <w:rsid w:val="00E03430"/>
    <w:rsid w:val="00E04401"/>
    <w:rsid w:val="00E06802"/>
    <w:rsid w:val="00E07810"/>
    <w:rsid w:val="00E103C7"/>
    <w:rsid w:val="00E113F1"/>
    <w:rsid w:val="00E12DE8"/>
    <w:rsid w:val="00E167D3"/>
    <w:rsid w:val="00E17E64"/>
    <w:rsid w:val="00E17FB8"/>
    <w:rsid w:val="00E200FC"/>
    <w:rsid w:val="00E20C08"/>
    <w:rsid w:val="00E24413"/>
    <w:rsid w:val="00E314F2"/>
    <w:rsid w:val="00E42C44"/>
    <w:rsid w:val="00E45783"/>
    <w:rsid w:val="00E46101"/>
    <w:rsid w:val="00E5172F"/>
    <w:rsid w:val="00E57B66"/>
    <w:rsid w:val="00E60B02"/>
    <w:rsid w:val="00E63F6A"/>
    <w:rsid w:val="00E649DA"/>
    <w:rsid w:val="00E64F3C"/>
    <w:rsid w:val="00E6771B"/>
    <w:rsid w:val="00E67C33"/>
    <w:rsid w:val="00E71976"/>
    <w:rsid w:val="00E73A22"/>
    <w:rsid w:val="00E73B99"/>
    <w:rsid w:val="00E74BDA"/>
    <w:rsid w:val="00E758D9"/>
    <w:rsid w:val="00E80F5D"/>
    <w:rsid w:val="00E86412"/>
    <w:rsid w:val="00E9429C"/>
    <w:rsid w:val="00EA252C"/>
    <w:rsid w:val="00EA3EA4"/>
    <w:rsid w:val="00EB335E"/>
    <w:rsid w:val="00EB3A46"/>
    <w:rsid w:val="00EB6CC0"/>
    <w:rsid w:val="00EC0F3E"/>
    <w:rsid w:val="00EC38DC"/>
    <w:rsid w:val="00EC5B91"/>
    <w:rsid w:val="00EC709F"/>
    <w:rsid w:val="00ED0E3D"/>
    <w:rsid w:val="00ED3266"/>
    <w:rsid w:val="00ED3FD0"/>
    <w:rsid w:val="00EE0BE0"/>
    <w:rsid w:val="00EE7147"/>
    <w:rsid w:val="00EE731B"/>
    <w:rsid w:val="00EF123D"/>
    <w:rsid w:val="00EF2E04"/>
    <w:rsid w:val="00EF30AA"/>
    <w:rsid w:val="00EF64EC"/>
    <w:rsid w:val="00F02DC5"/>
    <w:rsid w:val="00F033E9"/>
    <w:rsid w:val="00F039C4"/>
    <w:rsid w:val="00F03B88"/>
    <w:rsid w:val="00F046F4"/>
    <w:rsid w:val="00F04F23"/>
    <w:rsid w:val="00F10D74"/>
    <w:rsid w:val="00F2026B"/>
    <w:rsid w:val="00F207CF"/>
    <w:rsid w:val="00F213E7"/>
    <w:rsid w:val="00F27F9C"/>
    <w:rsid w:val="00F3073E"/>
    <w:rsid w:val="00F41353"/>
    <w:rsid w:val="00F4197A"/>
    <w:rsid w:val="00F42BF4"/>
    <w:rsid w:val="00F42FAD"/>
    <w:rsid w:val="00F47A21"/>
    <w:rsid w:val="00F51E73"/>
    <w:rsid w:val="00F54BE8"/>
    <w:rsid w:val="00F60009"/>
    <w:rsid w:val="00F61450"/>
    <w:rsid w:val="00F616A2"/>
    <w:rsid w:val="00F6240F"/>
    <w:rsid w:val="00F6302F"/>
    <w:rsid w:val="00F65395"/>
    <w:rsid w:val="00F663C0"/>
    <w:rsid w:val="00F70A0E"/>
    <w:rsid w:val="00F70E48"/>
    <w:rsid w:val="00F71C71"/>
    <w:rsid w:val="00F7310D"/>
    <w:rsid w:val="00F74E6E"/>
    <w:rsid w:val="00F758C0"/>
    <w:rsid w:val="00F813F6"/>
    <w:rsid w:val="00F87DFC"/>
    <w:rsid w:val="00F9055D"/>
    <w:rsid w:val="00F93310"/>
    <w:rsid w:val="00F946DD"/>
    <w:rsid w:val="00F9629E"/>
    <w:rsid w:val="00F975FE"/>
    <w:rsid w:val="00FA3EBB"/>
    <w:rsid w:val="00FA5181"/>
    <w:rsid w:val="00FA690E"/>
    <w:rsid w:val="00FA71E5"/>
    <w:rsid w:val="00FB12D6"/>
    <w:rsid w:val="00FB155E"/>
    <w:rsid w:val="00FB43B7"/>
    <w:rsid w:val="00FB75A2"/>
    <w:rsid w:val="00FB79B1"/>
    <w:rsid w:val="00FC14AC"/>
    <w:rsid w:val="00FC1DDC"/>
    <w:rsid w:val="00FC354D"/>
    <w:rsid w:val="00FC36F8"/>
    <w:rsid w:val="00FC3E20"/>
    <w:rsid w:val="00FD5C56"/>
    <w:rsid w:val="00FE4BF2"/>
    <w:rsid w:val="00FE6528"/>
    <w:rsid w:val="00FF1096"/>
    <w:rsid w:val="00FF1D39"/>
    <w:rsid w:val="00FF297B"/>
    <w:rsid w:val="00FF2DE7"/>
    <w:rsid w:val="00FF2E34"/>
    <w:rsid w:val="00FF418F"/>
    <w:rsid w:val="00FF5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fillcolor="none [1951]" strokecolor="none [3212]">
      <v:fill color="none [1951]"/>
      <v:stroke color="none [3212]"/>
    </o:shapedefaults>
    <o:shapelayout v:ext="edit">
      <o:idmap v:ext="edit" data="1"/>
    </o:shapelayout>
  </w:shapeDefaults>
  <w:decimalSymbol w:val="."/>
  <w:listSeparator w:val=","/>
  <w15:docId w15:val="{FE50A946-4DB0-4FAA-AB48-7DC798E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uiPriority w:val="9"/>
    <w:qFormat/>
    <w:rsid w:val="009C7C79"/>
    <w:pPr>
      <w:keepNext/>
      <w:numPr>
        <w:numId w:val="32"/>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uiPriority w:val="9"/>
    <w:qFormat/>
    <w:rsid w:val="005F1B00"/>
    <w:pPr>
      <w:keepNext/>
      <w:numPr>
        <w:ilvl w:val="2"/>
        <w:numId w:val="32"/>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uiPriority w:val="9"/>
    <w:qFormat/>
    <w:rsid w:val="005F1B00"/>
    <w:pPr>
      <w:keepNext/>
      <w:numPr>
        <w:ilvl w:val="3"/>
        <w:numId w:val="32"/>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0"/>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1"/>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326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10279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0A550-1A44-4939-A5D4-8DF849C7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2386</Words>
  <Characters>13731</Characters>
  <Application>Microsoft Office Word</Application>
  <DocSecurity>0</DocSecurity>
  <Lines>371</Lines>
  <Paragraphs>237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15880</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6</cp:revision>
  <cp:lastPrinted>2019-12-20T03:40:00Z</cp:lastPrinted>
  <dcterms:created xsi:type="dcterms:W3CDTF">2019-12-22T23:59:00Z</dcterms:created>
  <dcterms:modified xsi:type="dcterms:W3CDTF">2019-12-23T01:35:00Z</dcterms:modified>
</cp:coreProperties>
</file>