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1A7E1" w14:textId="77777777" w:rsidR="006113AD" w:rsidRPr="006113AD" w:rsidRDefault="006113AD" w:rsidP="006113AD">
      <w:pPr>
        <w:spacing w:line="240" w:lineRule="auto"/>
        <w:ind w:left="0"/>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6113AD">
            <w:rPr>
              <w:rFonts w:ascii="Arial" w:eastAsia="Times New Roman" w:hAnsi="Arial" w:cs="Arial"/>
              <w:sz w:val="24"/>
              <w:szCs w:val="20"/>
            </w:rPr>
            <w:t>Australian Capital Territory</w:t>
          </w:r>
        </w:smartTag>
      </w:smartTag>
    </w:p>
    <w:p w14:paraId="069224D5" w14:textId="77777777" w:rsidR="006113AD" w:rsidRPr="006113AD" w:rsidRDefault="006113AD" w:rsidP="006113AD">
      <w:pPr>
        <w:tabs>
          <w:tab w:val="left" w:pos="2400"/>
          <w:tab w:val="left" w:pos="2880"/>
        </w:tabs>
        <w:spacing w:before="500" w:after="100" w:line="240" w:lineRule="auto"/>
        <w:ind w:left="0"/>
        <w:rPr>
          <w:rFonts w:ascii="Arial" w:eastAsia="Times New Roman" w:hAnsi="Arial" w:cs="Arial"/>
          <w:b/>
          <w:bCs/>
          <w:sz w:val="40"/>
          <w:szCs w:val="40"/>
        </w:rPr>
      </w:pPr>
      <w:r w:rsidRPr="006113AD">
        <w:rPr>
          <w:rFonts w:ascii="Arial" w:eastAsia="Times New Roman" w:hAnsi="Arial" w:cs="Arial"/>
          <w:b/>
          <w:bCs/>
          <w:sz w:val="40"/>
          <w:szCs w:val="40"/>
        </w:rPr>
        <w:t xml:space="preserve">Corrections Management (Transitional Release Program) Policy 2020 </w:t>
      </w:r>
    </w:p>
    <w:p w14:paraId="2F9BAB70" w14:textId="77777777" w:rsidR="006113AD" w:rsidRPr="006113AD" w:rsidRDefault="006113AD" w:rsidP="006113AD">
      <w:pPr>
        <w:spacing w:before="240" w:after="60" w:line="240" w:lineRule="auto"/>
        <w:ind w:left="0"/>
        <w:rPr>
          <w:rFonts w:ascii="Arial" w:eastAsia="Times New Roman" w:hAnsi="Arial" w:cs="Arial"/>
          <w:b/>
          <w:bCs/>
          <w:sz w:val="24"/>
          <w:szCs w:val="20"/>
          <w:vertAlign w:val="superscript"/>
        </w:rPr>
      </w:pPr>
      <w:r w:rsidRPr="006113AD">
        <w:rPr>
          <w:rFonts w:ascii="Arial" w:eastAsia="Times New Roman" w:hAnsi="Arial" w:cs="Arial"/>
          <w:b/>
          <w:bCs/>
          <w:sz w:val="24"/>
          <w:szCs w:val="20"/>
        </w:rPr>
        <w:t>Notifiable instrument NI2020-746</w:t>
      </w:r>
    </w:p>
    <w:p w14:paraId="020CBA0A" w14:textId="77777777" w:rsidR="006113AD" w:rsidRPr="006113AD" w:rsidRDefault="006113AD" w:rsidP="006113AD">
      <w:pPr>
        <w:spacing w:before="240" w:after="120" w:line="240" w:lineRule="auto"/>
        <w:ind w:left="0"/>
        <w:jc w:val="both"/>
        <w:rPr>
          <w:rFonts w:ascii="Times New Roman" w:eastAsia="Times New Roman" w:hAnsi="Times New Roman"/>
          <w:sz w:val="24"/>
          <w:szCs w:val="24"/>
        </w:rPr>
      </w:pPr>
      <w:r w:rsidRPr="006113AD">
        <w:rPr>
          <w:rFonts w:ascii="Times New Roman" w:eastAsia="Times New Roman" w:hAnsi="Times New Roman"/>
          <w:sz w:val="24"/>
          <w:szCs w:val="24"/>
        </w:rPr>
        <w:t xml:space="preserve">made under the  </w:t>
      </w:r>
    </w:p>
    <w:p w14:paraId="3D49B6A6" w14:textId="77777777" w:rsidR="006113AD" w:rsidRPr="006113AD" w:rsidRDefault="006113AD" w:rsidP="006113AD">
      <w:pPr>
        <w:tabs>
          <w:tab w:val="left" w:pos="2600"/>
        </w:tabs>
        <w:spacing w:before="200" w:line="240" w:lineRule="auto"/>
        <w:ind w:left="0"/>
        <w:jc w:val="both"/>
        <w:rPr>
          <w:rFonts w:ascii="Arial" w:eastAsia="Times New Roman" w:hAnsi="Arial" w:cs="Arial"/>
          <w:b/>
          <w:bCs/>
          <w:sz w:val="20"/>
          <w:szCs w:val="20"/>
        </w:rPr>
      </w:pPr>
      <w:r w:rsidRPr="006113AD">
        <w:rPr>
          <w:rFonts w:ascii="Arial" w:eastAsia="Times New Roman" w:hAnsi="Arial" w:cs="Arial"/>
          <w:b/>
          <w:bCs/>
          <w:iCs/>
          <w:sz w:val="20"/>
          <w:szCs w:val="20"/>
        </w:rPr>
        <w:t>Corrections Management Act 2007</w:t>
      </w:r>
      <w:r w:rsidRPr="006113AD">
        <w:rPr>
          <w:rFonts w:ascii="Arial" w:eastAsia="Times New Roman" w:hAnsi="Arial" w:cs="Arial"/>
          <w:b/>
          <w:bCs/>
          <w:sz w:val="20"/>
          <w:szCs w:val="20"/>
        </w:rPr>
        <w:t>, s14 (Corrections policies and operating procedures)</w:t>
      </w:r>
    </w:p>
    <w:p w14:paraId="4FF0CDCE" w14:textId="77777777" w:rsidR="006113AD" w:rsidRPr="006113AD" w:rsidRDefault="006113AD" w:rsidP="006113AD">
      <w:pPr>
        <w:tabs>
          <w:tab w:val="left" w:pos="2600"/>
        </w:tabs>
        <w:spacing w:line="240" w:lineRule="auto"/>
        <w:ind w:left="0"/>
        <w:jc w:val="both"/>
        <w:rPr>
          <w:rFonts w:ascii="Arial" w:eastAsia="Times New Roman" w:hAnsi="Arial" w:cs="Arial"/>
          <w:b/>
          <w:bCs/>
          <w:sz w:val="20"/>
          <w:szCs w:val="20"/>
        </w:rPr>
      </w:pPr>
    </w:p>
    <w:p w14:paraId="64143DF6" w14:textId="77777777" w:rsidR="006113AD" w:rsidRPr="006113AD" w:rsidRDefault="006113AD" w:rsidP="006113AD">
      <w:pPr>
        <w:pBdr>
          <w:top w:val="single" w:sz="12" w:space="1" w:color="auto"/>
        </w:pBdr>
        <w:spacing w:line="240" w:lineRule="auto"/>
        <w:ind w:left="0"/>
        <w:jc w:val="both"/>
        <w:rPr>
          <w:rFonts w:ascii="Times New Roman" w:eastAsia="Times New Roman" w:hAnsi="Times New Roman"/>
          <w:sz w:val="24"/>
          <w:szCs w:val="24"/>
        </w:rPr>
      </w:pPr>
    </w:p>
    <w:p w14:paraId="7799F64F" w14:textId="77777777" w:rsidR="006113AD" w:rsidRPr="006113AD" w:rsidRDefault="006113AD" w:rsidP="006113AD">
      <w:pPr>
        <w:spacing w:after="60" w:line="240" w:lineRule="auto"/>
        <w:ind w:hanging="720"/>
        <w:rPr>
          <w:rFonts w:ascii="Arial" w:eastAsia="Times New Roman" w:hAnsi="Arial" w:cs="Arial"/>
          <w:b/>
          <w:bCs/>
          <w:sz w:val="24"/>
          <w:szCs w:val="20"/>
        </w:rPr>
      </w:pPr>
      <w:r w:rsidRPr="006113AD">
        <w:rPr>
          <w:rFonts w:ascii="Arial" w:eastAsia="Times New Roman" w:hAnsi="Arial" w:cs="Arial"/>
          <w:b/>
          <w:bCs/>
          <w:sz w:val="24"/>
          <w:szCs w:val="20"/>
        </w:rPr>
        <w:t>1</w:t>
      </w:r>
      <w:r w:rsidRPr="006113AD">
        <w:rPr>
          <w:rFonts w:ascii="Arial" w:eastAsia="Times New Roman" w:hAnsi="Arial" w:cs="Arial"/>
          <w:b/>
          <w:bCs/>
          <w:sz w:val="24"/>
          <w:szCs w:val="20"/>
        </w:rPr>
        <w:tab/>
        <w:t>Name of instrument</w:t>
      </w:r>
    </w:p>
    <w:p w14:paraId="688B1CC6" w14:textId="77777777" w:rsidR="006113AD" w:rsidRPr="006113AD" w:rsidRDefault="006113AD" w:rsidP="006113AD">
      <w:pPr>
        <w:spacing w:before="80" w:after="60" w:line="240" w:lineRule="auto"/>
        <w:rPr>
          <w:rFonts w:ascii="Times New Roman" w:eastAsia="Times New Roman" w:hAnsi="Times New Roman"/>
          <w:sz w:val="24"/>
          <w:szCs w:val="20"/>
        </w:rPr>
      </w:pPr>
      <w:r w:rsidRPr="006113AD">
        <w:rPr>
          <w:rFonts w:ascii="Times New Roman" w:eastAsia="Times New Roman" w:hAnsi="Times New Roman"/>
          <w:sz w:val="24"/>
          <w:szCs w:val="20"/>
        </w:rPr>
        <w:t xml:space="preserve">This instrument is the </w:t>
      </w:r>
      <w:r w:rsidRPr="006113AD">
        <w:rPr>
          <w:rFonts w:ascii="Times New Roman" w:eastAsia="Times New Roman" w:hAnsi="Times New Roman"/>
          <w:i/>
          <w:sz w:val="24"/>
          <w:szCs w:val="20"/>
        </w:rPr>
        <w:t>Corrections Management</w:t>
      </w:r>
      <w:r w:rsidRPr="006113AD">
        <w:rPr>
          <w:rFonts w:ascii="Times New Roman" w:eastAsia="Times New Roman" w:hAnsi="Times New Roman"/>
          <w:sz w:val="24"/>
          <w:szCs w:val="20"/>
        </w:rPr>
        <w:t xml:space="preserve"> (</w:t>
      </w:r>
      <w:r w:rsidRPr="006113AD">
        <w:rPr>
          <w:rFonts w:ascii="Times New Roman" w:eastAsia="Times New Roman" w:hAnsi="Times New Roman"/>
          <w:i/>
          <w:sz w:val="24"/>
          <w:szCs w:val="20"/>
        </w:rPr>
        <w:t>Transitional Release Program) Policy 2020.</w:t>
      </w:r>
    </w:p>
    <w:p w14:paraId="3BDBBD4F" w14:textId="77777777" w:rsidR="006113AD" w:rsidRPr="006113AD" w:rsidRDefault="006113AD" w:rsidP="006113AD">
      <w:pPr>
        <w:spacing w:before="240" w:after="60" w:line="240" w:lineRule="auto"/>
        <w:ind w:left="0"/>
        <w:outlineLvl w:val="6"/>
        <w:rPr>
          <w:rFonts w:ascii="Times New Roman" w:eastAsia="Times New Roman" w:hAnsi="Times New Roman"/>
          <w:sz w:val="24"/>
          <w:szCs w:val="24"/>
          <w:lang w:val="x-none" w:eastAsia="x-none"/>
        </w:rPr>
      </w:pPr>
      <w:r w:rsidRPr="006113AD">
        <w:rPr>
          <w:rFonts w:ascii="Arial" w:eastAsia="Times New Roman" w:hAnsi="Arial" w:cs="Arial"/>
          <w:b/>
          <w:sz w:val="24"/>
          <w:szCs w:val="24"/>
          <w:lang w:val="x-none" w:eastAsia="x-none"/>
        </w:rPr>
        <w:t>2</w:t>
      </w:r>
      <w:r w:rsidRPr="006113AD">
        <w:rPr>
          <w:rFonts w:ascii="Times New Roman" w:eastAsia="Times New Roman" w:hAnsi="Times New Roman"/>
          <w:sz w:val="24"/>
          <w:szCs w:val="24"/>
          <w:lang w:val="x-none" w:eastAsia="x-none"/>
        </w:rPr>
        <w:tab/>
      </w:r>
      <w:r w:rsidRPr="006113AD">
        <w:rPr>
          <w:rFonts w:ascii="Arial" w:eastAsia="Times New Roman" w:hAnsi="Arial" w:cs="Arial"/>
          <w:b/>
          <w:sz w:val="24"/>
          <w:szCs w:val="24"/>
          <w:lang w:val="x-none" w:eastAsia="x-none"/>
        </w:rPr>
        <w:t>Commencement</w:t>
      </w:r>
    </w:p>
    <w:p w14:paraId="77FA5052" w14:textId="77777777" w:rsidR="006113AD" w:rsidRPr="006113AD" w:rsidRDefault="006113AD" w:rsidP="006113AD">
      <w:pPr>
        <w:spacing w:before="80" w:after="60" w:line="240" w:lineRule="auto"/>
        <w:rPr>
          <w:rFonts w:ascii="Times New Roman" w:eastAsia="Times New Roman" w:hAnsi="Times New Roman"/>
          <w:sz w:val="24"/>
          <w:szCs w:val="20"/>
        </w:rPr>
      </w:pPr>
      <w:r w:rsidRPr="006113AD">
        <w:rPr>
          <w:rFonts w:ascii="Times New Roman" w:eastAsia="Times New Roman" w:hAnsi="Times New Roman"/>
          <w:sz w:val="24"/>
          <w:szCs w:val="20"/>
        </w:rPr>
        <w:t>This instrument commences on the day after its notification day.</w:t>
      </w:r>
    </w:p>
    <w:p w14:paraId="58E844B6" w14:textId="77777777" w:rsidR="006113AD" w:rsidRPr="006113AD" w:rsidRDefault="006113AD" w:rsidP="006113AD">
      <w:pPr>
        <w:spacing w:before="240" w:after="60" w:line="240" w:lineRule="auto"/>
        <w:ind w:hanging="720"/>
        <w:rPr>
          <w:rFonts w:ascii="Arial" w:eastAsia="Times New Roman" w:hAnsi="Arial" w:cs="Arial"/>
          <w:b/>
          <w:bCs/>
          <w:sz w:val="24"/>
          <w:szCs w:val="20"/>
        </w:rPr>
      </w:pPr>
      <w:r w:rsidRPr="006113AD">
        <w:rPr>
          <w:rFonts w:ascii="Arial" w:eastAsia="Times New Roman" w:hAnsi="Arial" w:cs="Arial"/>
          <w:b/>
          <w:bCs/>
          <w:sz w:val="24"/>
          <w:szCs w:val="20"/>
        </w:rPr>
        <w:t>3</w:t>
      </w:r>
      <w:r w:rsidRPr="006113AD">
        <w:rPr>
          <w:rFonts w:ascii="Arial" w:eastAsia="Times New Roman" w:hAnsi="Arial" w:cs="Arial"/>
          <w:b/>
          <w:bCs/>
          <w:sz w:val="24"/>
          <w:szCs w:val="20"/>
        </w:rPr>
        <w:tab/>
        <w:t>Policy</w:t>
      </w:r>
    </w:p>
    <w:p w14:paraId="61A0DBBF" w14:textId="77777777" w:rsidR="006113AD" w:rsidRPr="006113AD" w:rsidRDefault="006113AD" w:rsidP="006113AD">
      <w:pPr>
        <w:spacing w:before="80" w:after="60" w:line="240" w:lineRule="auto"/>
        <w:rPr>
          <w:rFonts w:ascii="Times New Roman" w:eastAsia="Times New Roman" w:hAnsi="Times New Roman"/>
          <w:sz w:val="24"/>
          <w:szCs w:val="20"/>
        </w:rPr>
      </w:pPr>
      <w:r w:rsidRPr="006113AD">
        <w:rPr>
          <w:rFonts w:ascii="Times New Roman" w:eastAsia="Times New Roman" w:hAnsi="Times New Roman"/>
          <w:sz w:val="24"/>
          <w:szCs w:val="20"/>
        </w:rPr>
        <w:t>I make this policy to facilitate the effective and efficient management of correctional services.</w:t>
      </w:r>
    </w:p>
    <w:p w14:paraId="731B2239" w14:textId="77777777" w:rsidR="006113AD" w:rsidRPr="006113AD" w:rsidRDefault="006113AD" w:rsidP="006113AD">
      <w:pPr>
        <w:spacing w:before="240" w:after="60" w:line="240" w:lineRule="auto"/>
        <w:ind w:hanging="720"/>
        <w:rPr>
          <w:rFonts w:ascii="Arial" w:eastAsia="Times New Roman" w:hAnsi="Arial" w:cs="Arial"/>
          <w:b/>
          <w:bCs/>
          <w:sz w:val="24"/>
          <w:szCs w:val="20"/>
        </w:rPr>
      </w:pPr>
      <w:r w:rsidRPr="006113AD">
        <w:rPr>
          <w:rFonts w:ascii="Arial" w:eastAsia="Times New Roman" w:hAnsi="Arial" w:cs="Arial"/>
          <w:b/>
          <w:bCs/>
          <w:sz w:val="24"/>
          <w:szCs w:val="20"/>
        </w:rPr>
        <w:t>4</w:t>
      </w:r>
      <w:r w:rsidRPr="006113AD">
        <w:rPr>
          <w:rFonts w:ascii="Arial" w:eastAsia="Times New Roman" w:hAnsi="Arial" w:cs="Arial"/>
          <w:b/>
          <w:bCs/>
          <w:sz w:val="24"/>
          <w:szCs w:val="20"/>
        </w:rPr>
        <w:tab/>
        <w:t>Revocation</w:t>
      </w:r>
    </w:p>
    <w:p w14:paraId="72FCDDDD" w14:textId="77777777" w:rsidR="006113AD" w:rsidRPr="006113AD" w:rsidRDefault="006113AD" w:rsidP="006113AD">
      <w:pPr>
        <w:spacing w:line="240" w:lineRule="auto"/>
        <w:rPr>
          <w:rFonts w:ascii="Times New Roman" w:eastAsia="Times New Roman" w:hAnsi="Times New Roman"/>
          <w:sz w:val="24"/>
          <w:szCs w:val="20"/>
        </w:rPr>
      </w:pPr>
      <w:r w:rsidRPr="006113AD">
        <w:rPr>
          <w:rFonts w:ascii="Times New Roman" w:eastAsia="Times New Roman" w:hAnsi="Times New Roman"/>
          <w:sz w:val="24"/>
          <w:szCs w:val="20"/>
        </w:rPr>
        <w:t xml:space="preserve">This instrument revokes the </w:t>
      </w:r>
      <w:r w:rsidRPr="006113AD">
        <w:rPr>
          <w:rFonts w:ascii="Times New Roman" w:eastAsia="Times New Roman" w:hAnsi="Times New Roman"/>
          <w:i/>
          <w:sz w:val="24"/>
          <w:szCs w:val="20"/>
        </w:rPr>
        <w:t xml:space="preserve">Corrections Management (Transitional Release) Policy 2010 </w:t>
      </w:r>
      <w:r w:rsidRPr="006113AD">
        <w:rPr>
          <w:rFonts w:ascii="Times New Roman" w:eastAsia="Times New Roman" w:hAnsi="Times New Roman"/>
          <w:sz w:val="24"/>
          <w:szCs w:val="20"/>
        </w:rPr>
        <w:t xml:space="preserve">[NI 2010-576], </w:t>
      </w:r>
      <w:r w:rsidRPr="006113AD">
        <w:rPr>
          <w:rFonts w:ascii="Times New Roman" w:eastAsia="Times New Roman" w:hAnsi="Times New Roman"/>
          <w:i/>
          <w:sz w:val="24"/>
          <w:szCs w:val="20"/>
        </w:rPr>
        <w:t xml:space="preserve">Corrections Management (Prisoner Leave) Policy 2010 </w:t>
      </w:r>
      <w:r w:rsidRPr="006113AD">
        <w:rPr>
          <w:rFonts w:ascii="Times New Roman" w:eastAsia="Times New Roman" w:hAnsi="Times New Roman"/>
          <w:sz w:val="24"/>
          <w:szCs w:val="20"/>
        </w:rPr>
        <w:t xml:space="preserve">[NI 2010-391], </w:t>
      </w:r>
      <w:r w:rsidRPr="006113AD">
        <w:rPr>
          <w:rFonts w:ascii="Times New Roman" w:eastAsia="Times New Roman" w:hAnsi="Times New Roman"/>
          <w:i/>
          <w:sz w:val="24"/>
          <w:szCs w:val="20"/>
        </w:rPr>
        <w:t xml:space="preserve">Corrections Management (Prisoner Leave) Procedure 2010 </w:t>
      </w:r>
      <w:r w:rsidRPr="006113AD">
        <w:rPr>
          <w:rFonts w:ascii="Times New Roman" w:eastAsia="Times New Roman" w:hAnsi="Times New Roman"/>
          <w:sz w:val="24"/>
          <w:szCs w:val="20"/>
        </w:rPr>
        <w:t xml:space="preserve">[NI 2010-390] and </w:t>
      </w:r>
      <w:r w:rsidRPr="006113AD">
        <w:rPr>
          <w:rFonts w:ascii="Times New Roman" w:eastAsia="Times New Roman" w:hAnsi="Times New Roman"/>
          <w:i/>
          <w:sz w:val="24"/>
          <w:szCs w:val="20"/>
        </w:rPr>
        <w:t xml:space="preserve">Corrections Management (Work Release) Policy 2012 </w:t>
      </w:r>
      <w:r w:rsidRPr="006113AD">
        <w:rPr>
          <w:rFonts w:ascii="Times New Roman" w:eastAsia="Times New Roman" w:hAnsi="Times New Roman"/>
          <w:sz w:val="24"/>
          <w:szCs w:val="20"/>
        </w:rPr>
        <w:t>[NI 2012-279].</w:t>
      </w:r>
    </w:p>
    <w:p w14:paraId="69D85C8C" w14:textId="77777777" w:rsidR="006113AD" w:rsidRPr="006113AD" w:rsidRDefault="006113AD" w:rsidP="006113AD">
      <w:pPr>
        <w:spacing w:line="240" w:lineRule="auto"/>
        <w:ind w:left="0"/>
        <w:rPr>
          <w:rFonts w:ascii="Times New Roman" w:eastAsia="Times New Roman" w:hAnsi="Times New Roman"/>
          <w:sz w:val="24"/>
          <w:szCs w:val="20"/>
        </w:rPr>
      </w:pPr>
    </w:p>
    <w:p w14:paraId="2C634B0A" w14:textId="77777777" w:rsidR="006113AD" w:rsidRPr="006113AD" w:rsidRDefault="006113AD" w:rsidP="006113AD">
      <w:pPr>
        <w:spacing w:line="240" w:lineRule="auto"/>
        <w:ind w:left="0"/>
        <w:rPr>
          <w:rFonts w:ascii="Times New Roman" w:eastAsia="Times New Roman" w:hAnsi="Times New Roman"/>
          <w:sz w:val="24"/>
          <w:szCs w:val="20"/>
        </w:rPr>
      </w:pPr>
    </w:p>
    <w:p w14:paraId="784292D9" w14:textId="77777777" w:rsidR="006113AD" w:rsidRPr="006113AD" w:rsidRDefault="006113AD" w:rsidP="006113AD">
      <w:pPr>
        <w:spacing w:line="240" w:lineRule="auto"/>
        <w:ind w:left="0"/>
        <w:rPr>
          <w:rFonts w:ascii="Times New Roman" w:eastAsia="Times New Roman" w:hAnsi="Times New Roman"/>
          <w:sz w:val="24"/>
          <w:szCs w:val="20"/>
        </w:rPr>
      </w:pPr>
    </w:p>
    <w:p w14:paraId="2D089554" w14:textId="77777777" w:rsidR="006113AD" w:rsidRPr="006113AD" w:rsidRDefault="006113AD" w:rsidP="006113AD">
      <w:pPr>
        <w:spacing w:line="240" w:lineRule="auto"/>
        <w:ind w:left="0"/>
        <w:rPr>
          <w:rFonts w:ascii="Times New Roman" w:eastAsia="Times New Roman" w:hAnsi="Times New Roman"/>
          <w:sz w:val="24"/>
          <w:szCs w:val="20"/>
        </w:rPr>
      </w:pPr>
    </w:p>
    <w:p w14:paraId="3D559327" w14:textId="77777777" w:rsidR="006113AD" w:rsidRPr="006113AD" w:rsidRDefault="006113AD" w:rsidP="006113AD">
      <w:pPr>
        <w:spacing w:line="240" w:lineRule="auto"/>
        <w:ind w:left="0"/>
        <w:rPr>
          <w:rFonts w:ascii="Times New Roman" w:eastAsia="Times New Roman" w:hAnsi="Times New Roman"/>
          <w:sz w:val="24"/>
          <w:szCs w:val="20"/>
        </w:rPr>
      </w:pPr>
    </w:p>
    <w:p w14:paraId="16FB1EA1" w14:textId="5D9CCDAD" w:rsidR="006113AD" w:rsidRPr="006113AD" w:rsidRDefault="006113AD" w:rsidP="006113AD">
      <w:pPr>
        <w:spacing w:line="240" w:lineRule="auto"/>
        <w:ind w:left="0"/>
        <w:rPr>
          <w:rFonts w:ascii="Times New Roman" w:eastAsia="Times New Roman" w:hAnsi="Times New Roman"/>
          <w:sz w:val="24"/>
          <w:szCs w:val="20"/>
        </w:rPr>
      </w:pPr>
      <w:r w:rsidRPr="006113AD">
        <w:rPr>
          <w:rFonts w:ascii="Times New Roman" w:eastAsia="Times New Roman" w:hAnsi="Times New Roman"/>
          <w:noProof/>
          <w:sz w:val="24"/>
          <w:szCs w:val="20"/>
          <w:lang w:eastAsia="en-AU"/>
        </w:rPr>
        <w:drawing>
          <wp:inline distT="0" distB="0" distL="0" distR="0" wp14:anchorId="02DE0F68" wp14:editId="275E0970">
            <wp:extent cx="1990725" cy="704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3AD2C9B3" w14:textId="77777777" w:rsidR="006113AD" w:rsidRPr="006113AD" w:rsidRDefault="006113AD" w:rsidP="006113AD">
      <w:pPr>
        <w:spacing w:line="240" w:lineRule="auto"/>
        <w:ind w:left="0"/>
        <w:rPr>
          <w:rFonts w:ascii="Times New Roman" w:eastAsia="Times New Roman" w:hAnsi="Times New Roman"/>
          <w:sz w:val="24"/>
          <w:szCs w:val="20"/>
        </w:rPr>
      </w:pPr>
    </w:p>
    <w:bookmarkEnd w:id="0"/>
    <w:p w14:paraId="4390AF3E" w14:textId="77777777" w:rsidR="006113AD" w:rsidRPr="006113AD" w:rsidRDefault="006113AD" w:rsidP="006113AD">
      <w:pPr>
        <w:tabs>
          <w:tab w:val="left" w:pos="4320"/>
        </w:tabs>
        <w:spacing w:line="240" w:lineRule="auto"/>
        <w:ind w:left="0"/>
        <w:rPr>
          <w:rFonts w:ascii="Times New Roman" w:eastAsia="Times New Roman" w:hAnsi="Times New Roman"/>
          <w:sz w:val="24"/>
          <w:szCs w:val="20"/>
        </w:rPr>
      </w:pPr>
      <w:r w:rsidRPr="006113AD">
        <w:rPr>
          <w:rFonts w:ascii="Times New Roman" w:eastAsia="Times New Roman" w:hAnsi="Times New Roman"/>
          <w:sz w:val="24"/>
          <w:szCs w:val="20"/>
        </w:rPr>
        <w:t>Jon Peach</w:t>
      </w:r>
    </w:p>
    <w:p w14:paraId="209FC7D9" w14:textId="77777777" w:rsidR="006113AD" w:rsidRPr="006113AD" w:rsidRDefault="006113AD" w:rsidP="006113AD">
      <w:pPr>
        <w:tabs>
          <w:tab w:val="left" w:pos="4320"/>
        </w:tabs>
        <w:spacing w:line="240" w:lineRule="auto"/>
        <w:ind w:left="0"/>
        <w:rPr>
          <w:rFonts w:ascii="Times New Roman" w:eastAsia="Times New Roman" w:hAnsi="Times New Roman"/>
          <w:sz w:val="24"/>
          <w:szCs w:val="24"/>
          <w:lang w:eastAsia="x-none"/>
        </w:rPr>
      </w:pPr>
      <w:r w:rsidRPr="006113AD">
        <w:rPr>
          <w:rFonts w:ascii="Times New Roman" w:eastAsia="Times New Roman" w:hAnsi="Times New Roman"/>
          <w:sz w:val="24"/>
          <w:szCs w:val="24"/>
          <w:lang w:eastAsia="x-none"/>
        </w:rPr>
        <w:t>Commissioner</w:t>
      </w:r>
    </w:p>
    <w:p w14:paraId="2CC2A002" w14:textId="77777777" w:rsidR="006113AD" w:rsidRPr="006113AD" w:rsidRDefault="006113AD" w:rsidP="006113AD">
      <w:pPr>
        <w:tabs>
          <w:tab w:val="left" w:pos="4320"/>
        </w:tabs>
        <w:spacing w:line="240" w:lineRule="auto"/>
        <w:ind w:left="0"/>
        <w:rPr>
          <w:rFonts w:ascii="Times New Roman" w:eastAsia="Times New Roman" w:hAnsi="Times New Roman"/>
          <w:sz w:val="24"/>
          <w:szCs w:val="20"/>
        </w:rPr>
      </w:pPr>
      <w:r w:rsidRPr="006113AD">
        <w:rPr>
          <w:rFonts w:ascii="Times New Roman" w:eastAsia="Times New Roman" w:hAnsi="Times New Roman"/>
          <w:sz w:val="24"/>
          <w:szCs w:val="20"/>
        </w:rPr>
        <w:t>ACT Corrective Services</w:t>
      </w:r>
    </w:p>
    <w:p w14:paraId="41812DD7" w14:textId="77777777" w:rsidR="006113AD" w:rsidRPr="006113AD" w:rsidRDefault="006113AD" w:rsidP="006113AD">
      <w:pPr>
        <w:tabs>
          <w:tab w:val="left" w:pos="4320"/>
        </w:tabs>
        <w:spacing w:line="240" w:lineRule="auto"/>
        <w:ind w:left="0"/>
        <w:rPr>
          <w:rFonts w:ascii="Times New Roman" w:eastAsia="Times New Roman" w:hAnsi="Times New Roman"/>
          <w:sz w:val="24"/>
          <w:szCs w:val="20"/>
        </w:rPr>
      </w:pPr>
      <w:r w:rsidRPr="006113AD">
        <w:rPr>
          <w:rFonts w:ascii="Times New Roman" w:eastAsia="Times New Roman" w:hAnsi="Times New Roman"/>
          <w:sz w:val="24"/>
          <w:szCs w:val="20"/>
        </w:rPr>
        <w:t>25 November 2020</w:t>
      </w:r>
    </w:p>
    <w:p w14:paraId="7FE9EED7" w14:textId="67340875" w:rsidR="006449B9" w:rsidRPr="006449B9" w:rsidRDefault="006449B9" w:rsidP="006449B9">
      <w:pPr>
        <w:pStyle w:val="ListParagraph"/>
        <w:sectPr w:rsidR="006449B9" w:rsidRPr="006449B9" w:rsidSect="006113AD">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p w14:paraId="65AAF588" w14:textId="7A53E7A0" w:rsidR="00E12056" w:rsidRDefault="00E12056" w:rsidP="00E12056">
      <w:pPr>
        <w:ind w:left="0"/>
      </w:pPr>
      <w:r>
        <w:lastRenderedPageBreak/>
        <w:tab/>
      </w:r>
    </w:p>
    <w:p w14:paraId="6A9A53D8" w14:textId="77777777" w:rsidR="00E12056" w:rsidRPr="00F43F5E" w:rsidRDefault="00E12056" w:rsidP="00E12056">
      <w:r w:rsidRPr="00F43F5E">
        <w:rPr>
          <w:noProof/>
        </w:rPr>
        <mc:AlternateContent>
          <mc:Choice Requires="wps">
            <w:drawing>
              <wp:anchor distT="45720" distB="45720" distL="114300" distR="114300" simplePos="0" relativeHeight="251659264" behindDoc="0" locked="0" layoutInCell="1" allowOverlap="1" wp14:anchorId="66FEA735" wp14:editId="526198DC">
                <wp:simplePos x="0" y="0"/>
                <wp:positionH relativeFrom="margin">
                  <wp:align>left</wp:align>
                </wp:positionH>
                <wp:positionV relativeFrom="paragraph">
                  <wp:posOffset>227965</wp:posOffset>
                </wp:positionV>
                <wp:extent cx="4184015" cy="164401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64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1E603" w14:textId="77777777" w:rsidR="00424AA6" w:rsidRDefault="00424AA6" w:rsidP="00E12056">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TRANSITIONAL RELEASE PROGRAM</w:t>
                            </w:r>
                          </w:p>
                          <w:p w14:paraId="4BF1FB99" w14:textId="77777777" w:rsidR="00424AA6" w:rsidRDefault="00424AA6" w:rsidP="00E12056">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FEA735" id="_x0000_t202" coordsize="21600,21600" o:spt="202" path="m,l,21600r21600,l21600,xe">
                <v:stroke joinstyle="miter"/>
                <v:path gradientshapeok="t" o:connecttype="rect"/>
              </v:shapetype>
              <v:shape id="Text Box 8" o:spid="_x0000_s1026" type="#_x0000_t202" style="position:absolute;left:0;text-align:left;margin-left:0;margin-top:17.95pt;width:329.45pt;height:12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" filled="f" stroked="f">
                <v:textbox>
                  <w:txbxContent>
                    <w:p w14:paraId="6751E603" w14:textId="77777777" w:rsidR="00424AA6" w:rsidRDefault="00424AA6" w:rsidP="00E12056">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TRANSITIONAL RELEASE PROGRAM</w:t>
                      </w:r>
                    </w:p>
                    <w:p w14:paraId="4BF1FB99" w14:textId="77777777" w:rsidR="00424AA6" w:rsidRDefault="00424AA6" w:rsidP="00E12056">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D26</w:t>
                      </w:r>
                    </w:p>
                  </w:txbxContent>
                </v:textbox>
                <w10:wrap type="square" anchorx="margin"/>
              </v:shape>
            </w:pict>
          </mc:Fallback>
        </mc:AlternateContent>
      </w:r>
    </w:p>
    <w:p w14:paraId="3D8F85D2" w14:textId="77777777" w:rsidR="00E12056" w:rsidRPr="00F43F5E" w:rsidRDefault="00E12056" w:rsidP="00E12056"/>
    <w:p w14:paraId="460DA8E6" w14:textId="77777777" w:rsidR="00E12056" w:rsidRPr="00F43F5E" w:rsidRDefault="00E12056" w:rsidP="00E12056"/>
    <w:p w14:paraId="151550B4" w14:textId="77777777" w:rsidR="00E12056" w:rsidRPr="00F43F5E" w:rsidRDefault="00E12056" w:rsidP="00E12056"/>
    <w:p w14:paraId="6DC5D85D" w14:textId="77777777" w:rsidR="00E12056" w:rsidRPr="00F43F5E" w:rsidRDefault="00E12056" w:rsidP="00E12056"/>
    <w:p w14:paraId="5A0A52DB" w14:textId="77777777" w:rsidR="00E12056" w:rsidRPr="00F43F5E" w:rsidRDefault="00E12056" w:rsidP="00E12056"/>
    <w:p w14:paraId="59198B20" w14:textId="77777777" w:rsidR="00E12056" w:rsidRPr="00F43F5E" w:rsidRDefault="00E12056" w:rsidP="00E12056"/>
    <w:p w14:paraId="43FB3639" w14:textId="77777777" w:rsidR="00E12056" w:rsidRPr="00F43F5E" w:rsidRDefault="00E12056" w:rsidP="00E12056"/>
    <w:p w14:paraId="175BFC41" w14:textId="77777777" w:rsidR="00E12056" w:rsidRPr="00F43F5E" w:rsidRDefault="00E12056" w:rsidP="00E12056"/>
    <w:p w14:paraId="3EE91165" w14:textId="77777777" w:rsidR="00E12056" w:rsidRPr="00F43F5E" w:rsidRDefault="00E12056" w:rsidP="00E12056"/>
    <w:p w14:paraId="0E4D29FC" w14:textId="77777777" w:rsidR="00621E52" w:rsidRDefault="00E12056" w:rsidP="00E12056">
      <w:pPr>
        <w:pStyle w:val="Heading2"/>
        <w:rPr>
          <w:noProof/>
        </w:rPr>
      </w:pPr>
      <w:r w:rsidRPr="00F43F5E">
        <w:rPr>
          <w:noProof/>
        </w:rPr>
        <mc:AlternateContent>
          <mc:Choice Requires="wps">
            <w:drawing>
              <wp:anchor distT="45720" distB="45720" distL="114300" distR="114300" simplePos="0" relativeHeight="251660288" behindDoc="0" locked="0" layoutInCell="1" allowOverlap="1" wp14:anchorId="05320C63" wp14:editId="6C11EAFC">
                <wp:simplePos x="0" y="0"/>
                <wp:positionH relativeFrom="column">
                  <wp:posOffset>200025</wp:posOffset>
                </wp:positionH>
                <wp:positionV relativeFrom="paragraph">
                  <wp:posOffset>205740</wp:posOffset>
                </wp:positionV>
                <wp:extent cx="3288665" cy="31051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98012" w14:textId="77777777" w:rsidR="00424AA6" w:rsidRDefault="00424AA6" w:rsidP="00E12056">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20C63" id="Text Box 4" o:spid="_x0000_s1027" type="#_x0000_t202" style="position:absolute;left:0;text-align:left;margin-left:15.75pt;margin-top:16.2pt;width:258.95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" filled="f" stroked="f">
                <v:textbox>
                  <w:txbxContent>
                    <w:p w14:paraId="52D98012" w14:textId="77777777" w:rsidR="00424AA6" w:rsidRDefault="00424AA6" w:rsidP="00E12056">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sidRPr="00F43F5E">
        <w:rPr>
          <w:noProof/>
        </w:rPr>
        <mc:AlternateContent>
          <mc:Choice Requires="wps">
            <w:drawing>
              <wp:anchor distT="0" distB="0" distL="114300" distR="114300" simplePos="0" relativeHeight="251661312" behindDoc="0" locked="0" layoutInCell="1" allowOverlap="1" wp14:anchorId="0670A828" wp14:editId="2AEFBB82">
                <wp:simplePos x="0" y="0"/>
                <wp:positionH relativeFrom="column">
                  <wp:posOffset>12065</wp:posOffset>
                </wp:positionH>
                <wp:positionV relativeFrom="paragraph">
                  <wp:posOffset>128270</wp:posOffset>
                </wp:positionV>
                <wp:extent cx="5697855" cy="3962400"/>
                <wp:effectExtent l="0" t="0" r="17145" b="19050"/>
                <wp:wrapNone/>
                <wp:docPr id="3" name="Rectangle: Rounded Corners 3"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3"/>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65D0DA" id="Rectangle: Rounded Corners 3" o:spid="_x0000_s1026" style="position:absolute;margin-left:.95pt;margin-top:10.1pt;width:448.6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1pY3Jvc29mdCBXaW5kb3dzIFBob3RvIFZpZXdl&#10;ciA2LjEuNzYwMC4xNjM4NQAyMDE3OjEwOjI3IDEyOjQxOjI3AAAB6hwABwAACAwAAAiq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4TG4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nhtcD0iaHR0cDov&#10;L25zLmFkb2JlLmNvbS94YXAvMS4wLyI+PHhtcDpDcmVhdG9yVG9vbD5NaWNyb3NvZnQgV2luZG93&#10;cyBQaG90byBWaWV3ZXIgNi4xLjc2MDAuMTYzODU8L3htcDpDcmVhdG9yVG9vbD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8P3hwYWNrZXQgZW5kPSd3Jz8+/9sAQwADAgIDAgIDAwMDBAMDBAUIBQUEBAUKBwcG&#10;CAwKDAwLCgsLDQ4SEA0OEQ4LCxAWEBETFBUVFQwPFxgWFBgSFBUU/9sAQwEDBAQFBAUJBQUJFA0L&#10;DRQUFBQUFBQUFBQUFBQUFBQUFBQUFBQUFBQUFBQUFBQUFBQUFBQUFBQUFBQUFBQUFBQU/8AAEQgF&#10;ZgV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" strokecolor="white">
                <v:fill r:id="rId16" o:title="temp" recolor="t" type="frame"/>
              </v:roundrect>
            </w:pict>
          </mc:Fallback>
        </mc:AlternateContent>
      </w:r>
      <w:r w:rsidRPr="00F43F5E">
        <w:rPr>
          <w:noProof/>
        </w:rPr>
        <mc:AlternateContent>
          <mc:Choice Requires="wps">
            <w:drawing>
              <wp:anchor distT="0" distB="0" distL="114300" distR="114300" simplePos="0" relativeHeight="251662336" behindDoc="0" locked="0" layoutInCell="1" allowOverlap="1" wp14:anchorId="49F92DD0" wp14:editId="775F5841">
                <wp:simplePos x="0" y="0"/>
                <wp:positionH relativeFrom="column">
                  <wp:posOffset>12065</wp:posOffset>
                </wp:positionH>
                <wp:positionV relativeFrom="paragraph">
                  <wp:posOffset>118745</wp:posOffset>
                </wp:positionV>
                <wp:extent cx="3830955" cy="514350"/>
                <wp:effectExtent l="0" t="0" r="0"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txbx>
                        <w:txbxContent>
                          <w:p w14:paraId="5E8C99E2" w14:textId="77777777" w:rsidR="00424AA6" w:rsidRDefault="00424AA6" w:rsidP="002613D3">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92DD0" id="Rectangle: Rounded Corners 2" o:spid="_x0000_s1028" style="position:absolute;left:0;text-align:left;margin-left:.95pt;margin-top:9.35pt;width:301.6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" stroked="f" strokecolor="white">
                <v:fill opacity="32896f"/>
                <v:textbox>
                  <w:txbxContent>
                    <w:p w14:paraId="5E8C99E2" w14:textId="77777777" w:rsidR="00424AA6" w:rsidRDefault="00424AA6" w:rsidP="002613D3">
                      <w:pPr>
                        <w:ind w:left="0"/>
                        <w:jc w:val="center"/>
                      </w:pPr>
                    </w:p>
                  </w:txbxContent>
                </v:textbox>
              </v:roundrect>
            </w:pict>
          </mc:Fallback>
        </mc:AlternateContent>
      </w:r>
      <w:r w:rsidRPr="00F43F5E">
        <w:br w:type="page"/>
      </w:r>
      <w:bookmarkStart w:id="1" w:name="TOCPage"/>
      <w:r w:rsidRPr="00F43F5E">
        <w:rPr>
          <w:sz w:val="28"/>
          <w:szCs w:val="28"/>
        </w:rPr>
        <w:lastRenderedPageBreak/>
        <w:t>Contents</w:t>
      </w:r>
      <w:r w:rsidRPr="00F43F5E">
        <w:fldChar w:fldCharType="begin"/>
      </w:r>
      <w:r w:rsidRPr="00F43F5E">
        <w:rPr>
          <w:sz w:val="28"/>
          <w:szCs w:val="28"/>
        </w:rPr>
        <w:instrText xml:space="preserve"> TOC \o "1-1" \h \z \u </w:instrText>
      </w:r>
      <w:r w:rsidRPr="00F43F5E">
        <w:fldChar w:fldCharType="separate"/>
      </w:r>
    </w:p>
    <w:p w14:paraId="4150574D" w14:textId="5D9BD248" w:rsidR="00621E52" w:rsidRDefault="009E6D5D">
      <w:pPr>
        <w:pStyle w:val="TOC1"/>
        <w:rPr>
          <w:rFonts w:asciiTheme="minorHAnsi" w:eastAsiaTheme="minorEastAsia" w:hAnsiTheme="minorHAnsi" w:cstheme="minorBidi"/>
          <w:b w:val="0"/>
          <w:szCs w:val="22"/>
        </w:rPr>
      </w:pPr>
      <w:hyperlink w:anchor="_Toc47708016" w:history="1">
        <w:r w:rsidR="00621E52" w:rsidRPr="009F493C">
          <w:rPr>
            <w:rStyle w:val="Hyperlink"/>
          </w:rPr>
          <w:t>1</w:t>
        </w:r>
        <w:r w:rsidR="00621E52">
          <w:rPr>
            <w:rFonts w:asciiTheme="minorHAnsi" w:eastAsiaTheme="minorEastAsia" w:hAnsiTheme="minorHAnsi" w:cstheme="minorBidi"/>
            <w:b w:val="0"/>
            <w:szCs w:val="22"/>
          </w:rPr>
          <w:tab/>
        </w:r>
        <w:r w:rsidR="00621E52" w:rsidRPr="009F493C">
          <w:rPr>
            <w:rStyle w:val="Hyperlink"/>
          </w:rPr>
          <w:t>PURPOSE</w:t>
        </w:r>
        <w:r w:rsidR="00621E52">
          <w:rPr>
            <w:webHidden/>
          </w:rPr>
          <w:tab/>
        </w:r>
        <w:r w:rsidR="00621E52">
          <w:rPr>
            <w:webHidden/>
          </w:rPr>
          <w:fldChar w:fldCharType="begin"/>
        </w:r>
        <w:r w:rsidR="00621E52">
          <w:rPr>
            <w:webHidden/>
          </w:rPr>
          <w:instrText xml:space="preserve"> PAGEREF _Toc47708016 \h </w:instrText>
        </w:r>
        <w:r w:rsidR="00621E52">
          <w:rPr>
            <w:webHidden/>
          </w:rPr>
        </w:r>
        <w:r w:rsidR="00621E52">
          <w:rPr>
            <w:webHidden/>
          </w:rPr>
          <w:fldChar w:fldCharType="separate"/>
        </w:r>
        <w:r w:rsidR="00424AA6">
          <w:rPr>
            <w:webHidden/>
          </w:rPr>
          <w:t>4</w:t>
        </w:r>
        <w:r w:rsidR="00621E52">
          <w:rPr>
            <w:webHidden/>
          </w:rPr>
          <w:fldChar w:fldCharType="end"/>
        </w:r>
      </w:hyperlink>
    </w:p>
    <w:p w14:paraId="42320C00" w14:textId="0970549A" w:rsidR="00621E52" w:rsidRDefault="009E6D5D">
      <w:pPr>
        <w:pStyle w:val="TOC1"/>
        <w:rPr>
          <w:rFonts w:asciiTheme="minorHAnsi" w:eastAsiaTheme="minorEastAsia" w:hAnsiTheme="minorHAnsi" w:cstheme="minorBidi"/>
          <w:b w:val="0"/>
          <w:szCs w:val="22"/>
        </w:rPr>
      </w:pPr>
      <w:hyperlink w:anchor="_Toc47708017" w:history="1">
        <w:r w:rsidR="00621E52" w:rsidRPr="009F493C">
          <w:rPr>
            <w:rStyle w:val="Hyperlink"/>
          </w:rPr>
          <w:t>2</w:t>
        </w:r>
        <w:r w:rsidR="00621E52">
          <w:rPr>
            <w:rFonts w:asciiTheme="minorHAnsi" w:eastAsiaTheme="minorEastAsia" w:hAnsiTheme="minorHAnsi" w:cstheme="minorBidi"/>
            <w:b w:val="0"/>
            <w:szCs w:val="22"/>
          </w:rPr>
          <w:tab/>
        </w:r>
        <w:r w:rsidR="00621E52" w:rsidRPr="009F493C">
          <w:rPr>
            <w:rStyle w:val="Hyperlink"/>
          </w:rPr>
          <w:t>SCOPE</w:t>
        </w:r>
        <w:r w:rsidR="00621E52">
          <w:rPr>
            <w:webHidden/>
          </w:rPr>
          <w:tab/>
        </w:r>
        <w:r w:rsidR="00621E52">
          <w:rPr>
            <w:webHidden/>
          </w:rPr>
          <w:fldChar w:fldCharType="begin"/>
        </w:r>
        <w:r w:rsidR="00621E52">
          <w:rPr>
            <w:webHidden/>
          </w:rPr>
          <w:instrText xml:space="preserve"> PAGEREF _Toc47708017 \h </w:instrText>
        </w:r>
        <w:r w:rsidR="00621E52">
          <w:rPr>
            <w:webHidden/>
          </w:rPr>
        </w:r>
        <w:r w:rsidR="00621E52">
          <w:rPr>
            <w:webHidden/>
          </w:rPr>
          <w:fldChar w:fldCharType="separate"/>
        </w:r>
        <w:r w:rsidR="00424AA6">
          <w:rPr>
            <w:webHidden/>
          </w:rPr>
          <w:t>4</w:t>
        </w:r>
        <w:r w:rsidR="00621E52">
          <w:rPr>
            <w:webHidden/>
          </w:rPr>
          <w:fldChar w:fldCharType="end"/>
        </w:r>
      </w:hyperlink>
    </w:p>
    <w:p w14:paraId="15032C7A" w14:textId="3752191F" w:rsidR="00621E52" w:rsidRDefault="009E6D5D">
      <w:pPr>
        <w:pStyle w:val="TOC1"/>
        <w:rPr>
          <w:rFonts w:asciiTheme="minorHAnsi" w:eastAsiaTheme="minorEastAsia" w:hAnsiTheme="minorHAnsi" w:cstheme="minorBidi"/>
          <w:b w:val="0"/>
          <w:szCs w:val="22"/>
        </w:rPr>
      </w:pPr>
      <w:hyperlink w:anchor="_Toc47708018" w:history="1">
        <w:r w:rsidR="00621E52" w:rsidRPr="009F493C">
          <w:rPr>
            <w:rStyle w:val="Hyperlink"/>
          </w:rPr>
          <w:t>3</w:t>
        </w:r>
        <w:r w:rsidR="00621E52">
          <w:rPr>
            <w:rFonts w:asciiTheme="minorHAnsi" w:eastAsiaTheme="minorEastAsia" w:hAnsiTheme="minorHAnsi" w:cstheme="minorBidi"/>
            <w:b w:val="0"/>
            <w:szCs w:val="22"/>
          </w:rPr>
          <w:tab/>
        </w:r>
        <w:r w:rsidR="00621E52" w:rsidRPr="009F493C">
          <w:rPr>
            <w:rStyle w:val="Hyperlink"/>
          </w:rPr>
          <w:t>PRINCIPLES</w:t>
        </w:r>
        <w:r w:rsidR="00621E52">
          <w:rPr>
            <w:webHidden/>
          </w:rPr>
          <w:tab/>
        </w:r>
        <w:r w:rsidR="00621E52">
          <w:rPr>
            <w:webHidden/>
          </w:rPr>
          <w:fldChar w:fldCharType="begin"/>
        </w:r>
        <w:r w:rsidR="00621E52">
          <w:rPr>
            <w:webHidden/>
          </w:rPr>
          <w:instrText xml:space="preserve"> PAGEREF _Toc47708018 \h </w:instrText>
        </w:r>
        <w:r w:rsidR="00621E52">
          <w:rPr>
            <w:webHidden/>
          </w:rPr>
        </w:r>
        <w:r w:rsidR="00621E52">
          <w:rPr>
            <w:webHidden/>
          </w:rPr>
          <w:fldChar w:fldCharType="separate"/>
        </w:r>
        <w:r w:rsidR="00424AA6">
          <w:rPr>
            <w:webHidden/>
          </w:rPr>
          <w:t>4</w:t>
        </w:r>
        <w:r w:rsidR="00621E52">
          <w:rPr>
            <w:webHidden/>
          </w:rPr>
          <w:fldChar w:fldCharType="end"/>
        </w:r>
      </w:hyperlink>
    </w:p>
    <w:p w14:paraId="35CDFAF2" w14:textId="5FFDAC82" w:rsidR="00621E52" w:rsidRDefault="009E6D5D">
      <w:pPr>
        <w:pStyle w:val="TOC1"/>
        <w:rPr>
          <w:rFonts w:asciiTheme="minorHAnsi" w:eastAsiaTheme="minorEastAsia" w:hAnsiTheme="minorHAnsi" w:cstheme="minorBidi"/>
          <w:b w:val="0"/>
          <w:szCs w:val="22"/>
        </w:rPr>
      </w:pPr>
      <w:hyperlink w:anchor="_Toc47708019" w:history="1">
        <w:r w:rsidR="00621E52" w:rsidRPr="009F493C">
          <w:rPr>
            <w:rStyle w:val="Hyperlink"/>
          </w:rPr>
          <w:t>4</w:t>
        </w:r>
        <w:r w:rsidR="00621E52">
          <w:rPr>
            <w:rFonts w:asciiTheme="minorHAnsi" w:eastAsiaTheme="minorEastAsia" w:hAnsiTheme="minorHAnsi" w:cstheme="minorBidi"/>
            <w:b w:val="0"/>
            <w:szCs w:val="22"/>
          </w:rPr>
          <w:tab/>
        </w:r>
        <w:r w:rsidR="00621E52" w:rsidRPr="009F493C">
          <w:rPr>
            <w:rStyle w:val="Hyperlink"/>
          </w:rPr>
          <w:t>TRANSITIONAL RELEASE PROGRAM</w:t>
        </w:r>
        <w:r w:rsidR="00621E52">
          <w:rPr>
            <w:webHidden/>
          </w:rPr>
          <w:tab/>
        </w:r>
        <w:r w:rsidR="00621E52">
          <w:rPr>
            <w:webHidden/>
          </w:rPr>
          <w:fldChar w:fldCharType="begin"/>
        </w:r>
        <w:r w:rsidR="00621E52">
          <w:rPr>
            <w:webHidden/>
          </w:rPr>
          <w:instrText xml:space="preserve"> PAGEREF _Toc47708019 \h </w:instrText>
        </w:r>
        <w:r w:rsidR="00621E52">
          <w:rPr>
            <w:webHidden/>
          </w:rPr>
        </w:r>
        <w:r w:rsidR="00621E52">
          <w:rPr>
            <w:webHidden/>
          </w:rPr>
          <w:fldChar w:fldCharType="separate"/>
        </w:r>
        <w:r w:rsidR="00424AA6">
          <w:rPr>
            <w:webHidden/>
          </w:rPr>
          <w:t>5</w:t>
        </w:r>
        <w:r w:rsidR="00621E52">
          <w:rPr>
            <w:webHidden/>
          </w:rPr>
          <w:fldChar w:fldCharType="end"/>
        </w:r>
      </w:hyperlink>
    </w:p>
    <w:p w14:paraId="3A20D95A" w14:textId="64AA5D46" w:rsidR="00621E52" w:rsidRDefault="009E6D5D">
      <w:pPr>
        <w:pStyle w:val="TOC1"/>
        <w:rPr>
          <w:rFonts w:asciiTheme="minorHAnsi" w:eastAsiaTheme="minorEastAsia" w:hAnsiTheme="minorHAnsi" w:cstheme="minorBidi"/>
          <w:b w:val="0"/>
          <w:szCs w:val="22"/>
        </w:rPr>
      </w:pPr>
      <w:hyperlink w:anchor="_Toc47708020" w:history="1">
        <w:r w:rsidR="00621E52" w:rsidRPr="009F493C">
          <w:rPr>
            <w:rStyle w:val="Hyperlink"/>
          </w:rPr>
          <w:t>5</w:t>
        </w:r>
        <w:r w:rsidR="00621E52">
          <w:rPr>
            <w:rFonts w:asciiTheme="minorHAnsi" w:eastAsiaTheme="minorEastAsia" w:hAnsiTheme="minorHAnsi" w:cstheme="minorBidi"/>
            <w:b w:val="0"/>
            <w:szCs w:val="22"/>
          </w:rPr>
          <w:tab/>
        </w:r>
        <w:r w:rsidR="00621E52" w:rsidRPr="009F493C">
          <w:rPr>
            <w:rStyle w:val="Hyperlink"/>
          </w:rPr>
          <w:t>APPLICATION</w:t>
        </w:r>
        <w:r w:rsidR="00621E52">
          <w:rPr>
            <w:webHidden/>
          </w:rPr>
          <w:tab/>
        </w:r>
        <w:r w:rsidR="00621E52">
          <w:rPr>
            <w:webHidden/>
          </w:rPr>
          <w:fldChar w:fldCharType="begin"/>
        </w:r>
        <w:r w:rsidR="00621E52">
          <w:rPr>
            <w:webHidden/>
          </w:rPr>
          <w:instrText xml:space="preserve"> PAGEREF _Toc47708020 \h </w:instrText>
        </w:r>
        <w:r w:rsidR="00621E52">
          <w:rPr>
            <w:webHidden/>
          </w:rPr>
        </w:r>
        <w:r w:rsidR="00621E52">
          <w:rPr>
            <w:webHidden/>
          </w:rPr>
          <w:fldChar w:fldCharType="separate"/>
        </w:r>
        <w:r w:rsidR="00424AA6">
          <w:rPr>
            <w:webHidden/>
          </w:rPr>
          <w:t>7</w:t>
        </w:r>
        <w:r w:rsidR="00621E52">
          <w:rPr>
            <w:webHidden/>
          </w:rPr>
          <w:fldChar w:fldCharType="end"/>
        </w:r>
      </w:hyperlink>
    </w:p>
    <w:p w14:paraId="193F1775" w14:textId="08C18065" w:rsidR="00621E52" w:rsidRDefault="009E6D5D">
      <w:pPr>
        <w:pStyle w:val="TOC1"/>
        <w:rPr>
          <w:rFonts w:asciiTheme="minorHAnsi" w:eastAsiaTheme="minorEastAsia" w:hAnsiTheme="minorHAnsi" w:cstheme="minorBidi"/>
          <w:b w:val="0"/>
          <w:szCs w:val="22"/>
        </w:rPr>
      </w:pPr>
      <w:hyperlink w:anchor="_Toc47708021" w:history="1">
        <w:r w:rsidR="00621E52" w:rsidRPr="009F493C">
          <w:rPr>
            <w:rStyle w:val="Hyperlink"/>
          </w:rPr>
          <w:t>6</w:t>
        </w:r>
        <w:r w:rsidR="00621E52">
          <w:rPr>
            <w:rFonts w:asciiTheme="minorHAnsi" w:eastAsiaTheme="minorEastAsia" w:hAnsiTheme="minorHAnsi" w:cstheme="minorBidi"/>
            <w:b w:val="0"/>
            <w:szCs w:val="22"/>
          </w:rPr>
          <w:tab/>
        </w:r>
        <w:r w:rsidR="00621E52" w:rsidRPr="009F493C">
          <w:rPr>
            <w:rStyle w:val="Hyperlink"/>
          </w:rPr>
          <w:t>ASSESSMENT</w:t>
        </w:r>
        <w:r w:rsidR="00621E52">
          <w:rPr>
            <w:webHidden/>
          </w:rPr>
          <w:tab/>
        </w:r>
        <w:r w:rsidR="00621E52">
          <w:rPr>
            <w:webHidden/>
          </w:rPr>
          <w:fldChar w:fldCharType="begin"/>
        </w:r>
        <w:r w:rsidR="00621E52">
          <w:rPr>
            <w:webHidden/>
          </w:rPr>
          <w:instrText xml:space="preserve"> PAGEREF _Toc47708021 \h </w:instrText>
        </w:r>
        <w:r w:rsidR="00621E52">
          <w:rPr>
            <w:webHidden/>
          </w:rPr>
        </w:r>
        <w:r w:rsidR="00621E52">
          <w:rPr>
            <w:webHidden/>
          </w:rPr>
          <w:fldChar w:fldCharType="separate"/>
        </w:r>
        <w:r w:rsidR="00424AA6">
          <w:rPr>
            <w:webHidden/>
          </w:rPr>
          <w:t>8</w:t>
        </w:r>
        <w:r w:rsidR="00621E52">
          <w:rPr>
            <w:webHidden/>
          </w:rPr>
          <w:fldChar w:fldCharType="end"/>
        </w:r>
      </w:hyperlink>
    </w:p>
    <w:p w14:paraId="24739B1A" w14:textId="0EE45B31" w:rsidR="00621E52" w:rsidRDefault="009E6D5D">
      <w:pPr>
        <w:pStyle w:val="TOC1"/>
        <w:rPr>
          <w:rFonts w:asciiTheme="minorHAnsi" w:eastAsiaTheme="minorEastAsia" w:hAnsiTheme="minorHAnsi" w:cstheme="minorBidi"/>
          <w:b w:val="0"/>
          <w:szCs w:val="22"/>
        </w:rPr>
      </w:pPr>
      <w:hyperlink w:anchor="_Toc47708022" w:history="1">
        <w:r w:rsidR="00621E52" w:rsidRPr="009F493C">
          <w:rPr>
            <w:rStyle w:val="Hyperlink"/>
          </w:rPr>
          <w:t>7</w:t>
        </w:r>
        <w:r w:rsidR="00621E52">
          <w:rPr>
            <w:rFonts w:asciiTheme="minorHAnsi" w:eastAsiaTheme="minorEastAsia" w:hAnsiTheme="minorHAnsi" w:cstheme="minorBidi"/>
            <w:b w:val="0"/>
            <w:szCs w:val="22"/>
          </w:rPr>
          <w:tab/>
        </w:r>
        <w:r w:rsidR="00621E52" w:rsidRPr="009F493C">
          <w:rPr>
            <w:rStyle w:val="Hyperlink"/>
          </w:rPr>
          <w:t>TRANSITIONAL RELEASE PLAN</w:t>
        </w:r>
        <w:r w:rsidR="00621E52">
          <w:rPr>
            <w:webHidden/>
          </w:rPr>
          <w:tab/>
        </w:r>
        <w:r w:rsidR="00621E52">
          <w:rPr>
            <w:webHidden/>
          </w:rPr>
          <w:fldChar w:fldCharType="begin"/>
        </w:r>
        <w:r w:rsidR="00621E52">
          <w:rPr>
            <w:webHidden/>
          </w:rPr>
          <w:instrText xml:space="preserve"> PAGEREF _Toc47708022 \h </w:instrText>
        </w:r>
        <w:r w:rsidR="00621E52">
          <w:rPr>
            <w:webHidden/>
          </w:rPr>
        </w:r>
        <w:r w:rsidR="00621E52">
          <w:rPr>
            <w:webHidden/>
          </w:rPr>
          <w:fldChar w:fldCharType="separate"/>
        </w:r>
        <w:r w:rsidR="00424AA6">
          <w:rPr>
            <w:webHidden/>
          </w:rPr>
          <w:t>12</w:t>
        </w:r>
        <w:r w:rsidR="00621E52">
          <w:rPr>
            <w:webHidden/>
          </w:rPr>
          <w:fldChar w:fldCharType="end"/>
        </w:r>
      </w:hyperlink>
    </w:p>
    <w:p w14:paraId="021205BF" w14:textId="648AB6BA" w:rsidR="00621E52" w:rsidRDefault="009E6D5D">
      <w:pPr>
        <w:pStyle w:val="TOC1"/>
        <w:rPr>
          <w:rFonts w:asciiTheme="minorHAnsi" w:eastAsiaTheme="minorEastAsia" w:hAnsiTheme="minorHAnsi" w:cstheme="minorBidi"/>
          <w:b w:val="0"/>
          <w:szCs w:val="22"/>
        </w:rPr>
      </w:pPr>
      <w:hyperlink w:anchor="_Toc47708023" w:history="1">
        <w:r w:rsidR="00621E52" w:rsidRPr="009F493C">
          <w:rPr>
            <w:rStyle w:val="Hyperlink"/>
          </w:rPr>
          <w:t>8</w:t>
        </w:r>
        <w:r w:rsidR="00621E52">
          <w:rPr>
            <w:rFonts w:asciiTheme="minorHAnsi" w:eastAsiaTheme="minorEastAsia" w:hAnsiTheme="minorHAnsi" w:cstheme="minorBidi"/>
            <w:b w:val="0"/>
            <w:szCs w:val="22"/>
          </w:rPr>
          <w:tab/>
        </w:r>
        <w:r w:rsidR="00621E52" w:rsidRPr="009F493C">
          <w:rPr>
            <w:rStyle w:val="Hyperlink"/>
          </w:rPr>
          <w:t>SPONSORS</w:t>
        </w:r>
        <w:r w:rsidR="00621E52">
          <w:rPr>
            <w:webHidden/>
          </w:rPr>
          <w:tab/>
        </w:r>
        <w:r w:rsidR="00621E52">
          <w:rPr>
            <w:webHidden/>
          </w:rPr>
          <w:fldChar w:fldCharType="begin"/>
        </w:r>
        <w:r w:rsidR="00621E52">
          <w:rPr>
            <w:webHidden/>
          </w:rPr>
          <w:instrText xml:space="preserve"> PAGEREF _Toc47708023 \h </w:instrText>
        </w:r>
        <w:r w:rsidR="00621E52">
          <w:rPr>
            <w:webHidden/>
          </w:rPr>
        </w:r>
        <w:r w:rsidR="00621E52">
          <w:rPr>
            <w:webHidden/>
          </w:rPr>
          <w:fldChar w:fldCharType="separate"/>
        </w:r>
        <w:r w:rsidR="00424AA6">
          <w:rPr>
            <w:webHidden/>
          </w:rPr>
          <w:t>13</w:t>
        </w:r>
        <w:r w:rsidR="00621E52">
          <w:rPr>
            <w:webHidden/>
          </w:rPr>
          <w:fldChar w:fldCharType="end"/>
        </w:r>
      </w:hyperlink>
    </w:p>
    <w:p w14:paraId="087326F0" w14:textId="3BBA6FD1" w:rsidR="00621E52" w:rsidRDefault="009E6D5D">
      <w:pPr>
        <w:pStyle w:val="TOC1"/>
        <w:rPr>
          <w:rFonts w:asciiTheme="minorHAnsi" w:eastAsiaTheme="minorEastAsia" w:hAnsiTheme="minorHAnsi" w:cstheme="minorBidi"/>
          <w:b w:val="0"/>
          <w:szCs w:val="22"/>
        </w:rPr>
      </w:pPr>
      <w:hyperlink w:anchor="_Toc47708024" w:history="1">
        <w:r w:rsidR="00621E52" w:rsidRPr="009F493C">
          <w:rPr>
            <w:rStyle w:val="Hyperlink"/>
          </w:rPr>
          <w:t>9</w:t>
        </w:r>
        <w:r w:rsidR="00621E52">
          <w:rPr>
            <w:rFonts w:asciiTheme="minorHAnsi" w:eastAsiaTheme="minorEastAsia" w:hAnsiTheme="minorHAnsi" w:cstheme="minorBidi"/>
            <w:b w:val="0"/>
            <w:szCs w:val="22"/>
          </w:rPr>
          <w:tab/>
        </w:r>
        <w:r w:rsidR="00621E52" w:rsidRPr="009F493C">
          <w:rPr>
            <w:rStyle w:val="Hyperlink"/>
          </w:rPr>
          <w:t>WORK PROVIDER AGREEMENTS</w:t>
        </w:r>
        <w:r w:rsidR="00621E52">
          <w:rPr>
            <w:webHidden/>
          </w:rPr>
          <w:tab/>
        </w:r>
        <w:r w:rsidR="00621E52">
          <w:rPr>
            <w:webHidden/>
          </w:rPr>
          <w:fldChar w:fldCharType="begin"/>
        </w:r>
        <w:r w:rsidR="00621E52">
          <w:rPr>
            <w:webHidden/>
          </w:rPr>
          <w:instrText xml:space="preserve"> PAGEREF _Toc47708024 \h </w:instrText>
        </w:r>
        <w:r w:rsidR="00621E52">
          <w:rPr>
            <w:webHidden/>
          </w:rPr>
        </w:r>
        <w:r w:rsidR="00621E52">
          <w:rPr>
            <w:webHidden/>
          </w:rPr>
          <w:fldChar w:fldCharType="separate"/>
        </w:r>
        <w:r w:rsidR="00424AA6">
          <w:rPr>
            <w:webHidden/>
          </w:rPr>
          <w:t>14</w:t>
        </w:r>
        <w:r w:rsidR="00621E52">
          <w:rPr>
            <w:webHidden/>
          </w:rPr>
          <w:fldChar w:fldCharType="end"/>
        </w:r>
      </w:hyperlink>
    </w:p>
    <w:p w14:paraId="44A981A8" w14:textId="38CADA4B" w:rsidR="00621E52" w:rsidRDefault="009E6D5D">
      <w:pPr>
        <w:pStyle w:val="TOC1"/>
        <w:rPr>
          <w:rFonts w:asciiTheme="minorHAnsi" w:eastAsiaTheme="minorEastAsia" w:hAnsiTheme="minorHAnsi" w:cstheme="minorBidi"/>
          <w:b w:val="0"/>
          <w:szCs w:val="22"/>
        </w:rPr>
      </w:pPr>
      <w:hyperlink w:anchor="_Toc47708025" w:history="1">
        <w:r w:rsidR="00621E52" w:rsidRPr="009F493C">
          <w:rPr>
            <w:rStyle w:val="Hyperlink"/>
          </w:rPr>
          <w:t>10</w:t>
        </w:r>
        <w:r w:rsidR="00621E52">
          <w:rPr>
            <w:rFonts w:asciiTheme="minorHAnsi" w:eastAsiaTheme="minorEastAsia" w:hAnsiTheme="minorHAnsi" w:cstheme="minorBidi"/>
            <w:b w:val="0"/>
            <w:szCs w:val="22"/>
          </w:rPr>
          <w:tab/>
        </w:r>
        <w:r w:rsidR="00621E52" w:rsidRPr="009F493C">
          <w:rPr>
            <w:rStyle w:val="Hyperlink"/>
          </w:rPr>
          <w:t>TRANSITIONAL RELEASE CENTRE (TRC)</w:t>
        </w:r>
        <w:r w:rsidR="00621E52">
          <w:rPr>
            <w:webHidden/>
          </w:rPr>
          <w:tab/>
        </w:r>
        <w:r w:rsidR="00621E52">
          <w:rPr>
            <w:webHidden/>
          </w:rPr>
          <w:fldChar w:fldCharType="begin"/>
        </w:r>
        <w:r w:rsidR="00621E52">
          <w:rPr>
            <w:webHidden/>
          </w:rPr>
          <w:instrText xml:space="preserve"> PAGEREF _Toc47708025 \h </w:instrText>
        </w:r>
        <w:r w:rsidR="00621E52">
          <w:rPr>
            <w:webHidden/>
          </w:rPr>
        </w:r>
        <w:r w:rsidR="00621E52">
          <w:rPr>
            <w:webHidden/>
          </w:rPr>
          <w:fldChar w:fldCharType="separate"/>
        </w:r>
        <w:r w:rsidR="00424AA6">
          <w:rPr>
            <w:webHidden/>
          </w:rPr>
          <w:t>16</w:t>
        </w:r>
        <w:r w:rsidR="00621E52">
          <w:rPr>
            <w:webHidden/>
          </w:rPr>
          <w:fldChar w:fldCharType="end"/>
        </w:r>
      </w:hyperlink>
    </w:p>
    <w:p w14:paraId="35DFEAE8" w14:textId="604CDF31" w:rsidR="00621E52" w:rsidRDefault="009E6D5D">
      <w:pPr>
        <w:pStyle w:val="TOC1"/>
        <w:rPr>
          <w:rFonts w:asciiTheme="minorHAnsi" w:eastAsiaTheme="minorEastAsia" w:hAnsiTheme="minorHAnsi" w:cstheme="minorBidi"/>
          <w:b w:val="0"/>
          <w:szCs w:val="22"/>
        </w:rPr>
      </w:pPr>
      <w:hyperlink w:anchor="_Toc47708026" w:history="1">
        <w:r w:rsidR="00621E52" w:rsidRPr="009F493C">
          <w:rPr>
            <w:rStyle w:val="Hyperlink"/>
          </w:rPr>
          <w:t>11</w:t>
        </w:r>
        <w:r w:rsidR="00621E52">
          <w:rPr>
            <w:rFonts w:asciiTheme="minorHAnsi" w:eastAsiaTheme="minorEastAsia" w:hAnsiTheme="minorHAnsi" w:cstheme="minorBidi"/>
            <w:b w:val="0"/>
            <w:szCs w:val="22"/>
          </w:rPr>
          <w:tab/>
        </w:r>
        <w:r w:rsidR="00621E52" w:rsidRPr="009F493C">
          <w:rPr>
            <w:rStyle w:val="Hyperlink"/>
          </w:rPr>
          <w:t>ACCESSING LEAVE</w:t>
        </w:r>
        <w:r w:rsidR="00621E52">
          <w:rPr>
            <w:webHidden/>
          </w:rPr>
          <w:tab/>
        </w:r>
        <w:r w:rsidR="00621E52">
          <w:rPr>
            <w:webHidden/>
          </w:rPr>
          <w:fldChar w:fldCharType="begin"/>
        </w:r>
        <w:r w:rsidR="00621E52">
          <w:rPr>
            <w:webHidden/>
          </w:rPr>
          <w:instrText xml:space="preserve"> PAGEREF _Toc47708026 \h </w:instrText>
        </w:r>
        <w:r w:rsidR="00621E52">
          <w:rPr>
            <w:webHidden/>
          </w:rPr>
        </w:r>
        <w:r w:rsidR="00621E52">
          <w:rPr>
            <w:webHidden/>
          </w:rPr>
          <w:fldChar w:fldCharType="separate"/>
        </w:r>
        <w:r w:rsidR="00424AA6">
          <w:rPr>
            <w:webHidden/>
          </w:rPr>
          <w:t>17</w:t>
        </w:r>
        <w:r w:rsidR="00621E52">
          <w:rPr>
            <w:webHidden/>
          </w:rPr>
          <w:fldChar w:fldCharType="end"/>
        </w:r>
      </w:hyperlink>
    </w:p>
    <w:p w14:paraId="6A438B83" w14:textId="12B91AD7" w:rsidR="00621E52" w:rsidRDefault="009E6D5D">
      <w:pPr>
        <w:pStyle w:val="TOC1"/>
        <w:rPr>
          <w:rFonts w:asciiTheme="minorHAnsi" w:eastAsiaTheme="minorEastAsia" w:hAnsiTheme="minorHAnsi" w:cstheme="minorBidi"/>
          <w:b w:val="0"/>
          <w:szCs w:val="22"/>
        </w:rPr>
      </w:pPr>
      <w:hyperlink w:anchor="_Toc47708027" w:history="1">
        <w:r w:rsidR="00621E52" w:rsidRPr="009F493C">
          <w:rPr>
            <w:rStyle w:val="Hyperlink"/>
          </w:rPr>
          <w:t>12</w:t>
        </w:r>
        <w:r w:rsidR="00621E52">
          <w:rPr>
            <w:rFonts w:asciiTheme="minorHAnsi" w:eastAsiaTheme="minorEastAsia" w:hAnsiTheme="minorHAnsi" w:cstheme="minorBidi"/>
            <w:b w:val="0"/>
            <w:szCs w:val="22"/>
          </w:rPr>
          <w:tab/>
        </w:r>
        <w:r w:rsidR="00621E52" w:rsidRPr="009F493C">
          <w:rPr>
            <w:rStyle w:val="Hyperlink"/>
          </w:rPr>
          <w:t>MONITORING AND REVIEW</w:t>
        </w:r>
        <w:r w:rsidR="00621E52">
          <w:rPr>
            <w:webHidden/>
          </w:rPr>
          <w:tab/>
        </w:r>
        <w:r w:rsidR="00621E52">
          <w:rPr>
            <w:webHidden/>
          </w:rPr>
          <w:fldChar w:fldCharType="begin"/>
        </w:r>
        <w:r w:rsidR="00621E52">
          <w:rPr>
            <w:webHidden/>
          </w:rPr>
          <w:instrText xml:space="preserve"> PAGEREF _Toc47708027 \h </w:instrText>
        </w:r>
        <w:r w:rsidR="00621E52">
          <w:rPr>
            <w:webHidden/>
          </w:rPr>
        </w:r>
        <w:r w:rsidR="00621E52">
          <w:rPr>
            <w:webHidden/>
          </w:rPr>
          <w:fldChar w:fldCharType="separate"/>
        </w:r>
        <w:r w:rsidR="00424AA6">
          <w:rPr>
            <w:webHidden/>
          </w:rPr>
          <w:t>19</w:t>
        </w:r>
        <w:r w:rsidR="00621E52">
          <w:rPr>
            <w:webHidden/>
          </w:rPr>
          <w:fldChar w:fldCharType="end"/>
        </w:r>
      </w:hyperlink>
    </w:p>
    <w:p w14:paraId="3C4C1A80" w14:textId="36307FC0" w:rsidR="00621E52" w:rsidRDefault="009E6D5D">
      <w:pPr>
        <w:pStyle w:val="TOC1"/>
        <w:rPr>
          <w:rFonts w:asciiTheme="minorHAnsi" w:eastAsiaTheme="minorEastAsia" w:hAnsiTheme="minorHAnsi" w:cstheme="minorBidi"/>
          <w:b w:val="0"/>
          <w:szCs w:val="22"/>
        </w:rPr>
      </w:pPr>
      <w:hyperlink w:anchor="_Toc47708028" w:history="1">
        <w:r w:rsidR="00621E52" w:rsidRPr="009F493C">
          <w:rPr>
            <w:rStyle w:val="Hyperlink"/>
          </w:rPr>
          <w:t>13</w:t>
        </w:r>
        <w:r w:rsidR="00621E52">
          <w:rPr>
            <w:rFonts w:asciiTheme="minorHAnsi" w:eastAsiaTheme="minorEastAsia" w:hAnsiTheme="minorHAnsi" w:cstheme="minorBidi"/>
            <w:b w:val="0"/>
            <w:szCs w:val="22"/>
          </w:rPr>
          <w:tab/>
        </w:r>
        <w:r w:rsidR="00621E52" w:rsidRPr="009F493C">
          <w:rPr>
            <w:rStyle w:val="Hyperlink"/>
          </w:rPr>
          <w:t>CANCELLATION</w:t>
        </w:r>
        <w:r w:rsidR="00621E52">
          <w:rPr>
            <w:webHidden/>
          </w:rPr>
          <w:tab/>
        </w:r>
        <w:r w:rsidR="00621E52">
          <w:rPr>
            <w:webHidden/>
          </w:rPr>
          <w:fldChar w:fldCharType="begin"/>
        </w:r>
        <w:r w:rsidR="00621E52">
          <w:rPr>
            <w:webHidden/>
          </w:rPr>
          <w:instrText xml:space="preserve"> PAGEREF _Toc47708028 \h </w:instrText>
        </w:r>
        <w:r w:rsidR="00621E52">
          <w:rPr>
            <w:webHidden/>
          </w:rPr>
        </w:r>
        <w:r w:rsidR="00621E52">
          <w:rPr>
            <w:webHidden/>
          </w:rPr>
          <w:fldChar w:fldCharType="separate"/>
        </w:r>
        <w:r w:rsidR="00424AA6">
          <w:rPr>
            <w:webHidden/>
          </w:rPr>
          <w:t>20</w:t>
        </w:r>
        <w:r w:rsidR="00621E52">
          <w:rPr>
            <w:webHidden/>
          </w:rPr>
          <w:fldChar w:fldCharType="end"/>
        </w:r>
      </w:hyperlink>
    </w:p>
    <w:p w14:paraId="4EA16848" w14:textId="47B1D2D4" w:rsidR="00621E52" w:rsidRDefault="009E6D5D">
      <w:pPr>
        <w:pStyle w:val="TOC1"/>
        <w:rPr>
          <w:rFonts w:asciiTheme="minorHAnsi" w:eastAsiaTheme="minorEastAsia" w:hAnsiTheme="minorHAnsi" w:cstheme="minorBidi"/>
          <w:b w:val="0"/>
          <w:szCs w:val="22"/>
        </w:rPr>
      </w:pPr>
      <w:hyperlink w:anchor="_Toc47708029" w:history="1">
        <w:r w:rsidR="00621E52" w:rsidRPr="009F493C">
          <w:rPr>
            <w:rStyle w:val="Hyperlink"/>
          </w:rPr>
          <w:t>14</w:t>
        </w:r>
        <w:r w:rsidR="00621E52">
          <w:rPr>
            <w:rFonts w:asciiTheme="minorHAnsi" w:eastAsiaTheme="minorEastAsia" w:hAnsiTheme="minorHAnsi" w:cstheme="minorBidi"/>
            <w:b w:val="0"/>
            <w:szCs w:val="22"/>
          </w:rPr>
          <w:tab/>
        </w:r>
        <w:r w:rsidR="00621E52" w:rsidRPr="009F493C">
          <w:rPr>
            <w:rStyle w:val="Hyperlink"/>
          </w:rPr>
          <w:t>APPEALS</w:t>
        </w:r>
        <w:r w:rsidR="00621E52">
          <w:rPr>
            <w:webHidden/>
          </w:rPr>
          <w:tab/>
        </w:r>
        <w:r w:rsidR="00621E52">
          <w:rPr>
            <w:webHidden/>
          </w:rPr>
          <w:fldChar w:fldCharType="begin"/>
        </w:r>
        <w:r w:rsidR="00621E52">
          <w:rPr>
            <w:webHidden/>
          </w:rPr>
          <w:instrText xml:space="preserve"> PAGEREF _Toc47708029 \h </w:instrText>
        </w:r>
        <w:r w:rsidR="00621E52">
          <w:rPr>
            <w:webHidden/>
          </w:rPr>
        </w:r>
        <w:r w:rsidR="00621E52">
          <w:rPr>
            <w:webHidden/>
          </w:rPr>
          <w:fldChar w:fldCharType="separate"/>
        </w:r>
        <w:r w:rsidR="00424AA6">
          <w:rPr>
            <w:webHidden/>
          </w:rPr>
          <w:t>21</w:t>
        </w:r>
        <w:r w:rsidR="00621E52">
          <w:rPr>
            <w:webHidden/>
          </w:rPr>
          <w:fldChar w:fldCharType="end"/>
        </w:r>
      </w:hyperlink>
    </w:p>
    <w:p w14:paraId="212A6C72" w14:textId="719956CE" w:rsidR="00621E52" w:rsidRDefault="009E6D5D">
      <w:pPr>
        <w:pStyle w:val="TOC1"/>
        <w:rPr>
          <w:rFonts w:asciiTheme="minorHAnsi" w:eastAsiaTheme="minorEastAsia" w:hAnsiTheme="minorHAnsi" w:cstheme="minorBidi"/>
          <w:b w:val="0"/>
          <w:szCs w:val="22"/>
        </w:rPr>
      </w:pPr>
      <w:hyperlink w:anchor="_Toc47708030" w:history="1">
        <w:r w:rsidR="00621E52" w:rsidRPr="009F493C">
          <w:rPr>
            <w:rStyle w:val="Hyperlink"/>
          </w:rPr>
          <w:t>15</w:t>
        </w:r>
        <w:r w:rsidR="00621E52">
          <w:rPr>
            <w:rFonts w:asciiTheme="minorHAnsi" w:eastAsiaTheme="minorEastAsia" w:hAnsiTheme="minorHAnsi" w:cstheme="minorBidi"/>
            <w:b w:val="0"/>
            <w:szCs w:val="22"/>
          </w:rPr>
          <w:tab/>
        </w:r>
        <w:r w:rsidR="00621E52" w:rsidRPr="009F493C">
          <w:rPr>
            <w:rStyle w:val="Hyperlink"/>
          </w:rPr>
          <w:t>RECORDS AND GOVERNANCE</w:t>
        </w:r>
        <w:r w:rsidR="00621E52">
          <w:rPr>
            <w:webHidden/>
          </w:rPr>
          <w:tab/>
        </w:r>
        <w:r w:rsidR="00621E52">
          <w:rPr>
            <w:webHidden/>
          </w:rPr>
          <w:fldChar w:fldCharType="begin"/>
        </w:r>
        <w:r w:rsidR="00621E52">
          <w:rPr>
            <w:webHidden/>
          </w:rPr>
          <w:instrText xml:space="preserve"> PAGEREF _Toc47708030 \h </w:instrText>
        </w:r>
        <w:r w:rsidR="00621E52">
          <w:rPr>
            <w:webHidden/>
          </w:rPr>
        </w:r>
        <w:r w:rsidR="00621E52">
          <w:rPr>
            <w:webHidden/>
          </w:rPr>
          <w:fldChar w:fldCharType="separate"/>
        </w:r>
        <w:r w:rsidR="00424AA6">
          <w:rPr>
            <w:webHidden/>
          </w:rPr>
          <w:t>21</w:t>
        </w:r>
        <w:r w:rsidR="00621E52">
          <w:rPr>
            <w:webHidden/>
          </w:rPr>
          <w:fldChar w:fldCharType="end"/>
        </w:r>
      </w:hyperlink>
    </w:p>
    <w:p w14:paraId="738F2688" w14:textId="6795E176" w:rsidR="00621E52" w:rsidRDefault="009E6D5D">
      <w:pPr>
        <w:pStyle w:val="TOC1"/>
        <w:rPr>
          <w:rFonts w:asciiTheme="minorHAnsi" w:eastAsiaTheme="minorEastAsia" w:hAnsiTheme="minorHAnsi" w:cstheme="minorBidi"/>
          <w:b w:val="0"/>
          <w:szCs w:val="22"/>
        </w:rPr>
      </w:pPr>
      <w:hyperlink w:anchor="_Toc47708031" w:history="1">
        <w:r w:rsidR="00621E52" w:rsidRPr="009F493C">
          <w:rPr>
            <w:rStyle w:val="Hyperlink"/>
          </w:rPr>
          <w:t>16</w:t>
        </w:r>
        <w:r w:rsidR="00621E52">
          <w:rPr>
            <w:rFonts w:asciiTheme="minorHAnsi" w:eastAsiaTheme="minorEastAsia" w:hAnsiTheme="minorHAnsi" w:cstheme="minorBidi"/>
            <w:b w:val="0"/>
            <w:szCs w:val="22"/>
          </w:rPr>
          <w:tab/>
        </w:r>
        <w:r w:rsidR="00621E52" w:rsidRPr="009F493C">
          <w:rPr>
            <w:rStyle w:val="Hyperlink"/>
          </w:rPr>
          <w:t>RELATED DOCUMENTS</w:t>
        </w:r>
        <w:r w:rsidR="00621E52">
          <w:rPr>
            <w:webHidden/>
          </w:rPr>
          <w:tab/>
        </w:r>
        <w:r w:rsidR="00621E52">
          <w:rPr>
            <w:webHidden/>
          </w:rPr>
          <w:fldChar w:fldCharType="begin"/>
        </w:r>
        <w:r w:rsidR="00621E52">
          <w:rPr>
            <w:webHidden/>
          </w:rPr>
          <w:instrText xml:space="preserve"> PAGEREF _Toc47708031 \h </w:instrText>
        </w:r>
        <w:r w:rsidR="00621E52">
          <w:rPr>
            <w:webHidden/>
          </w:rPr>
        </w:r>
        <w:r w:rsidR="00621E52">
          <w:rPr>
            <w:webHidden/>
          </w:rPr>
          <w:fldChar w:fldCharType="separate"/>
        </w:r>
        <w:r w:rsidR="00424AA6">
          <w:rPr>
            <w:webHidden/>
          </w:rPr>
          <w:t>21</w:t>
        </w:r>
        <w:r w:rsidR="00621E52">
          <w:rPr>
            <w:webHidden/>
          </w:rPr>
          <w:fldChar w:fldCharType="end"/>
        </w:r>
      </w:hyperlink>
    </w:p>
    <w:p w14:paraId="55C6166F" w14:textId="77777777" w:rsidR="00E12056" w:rsidRPr="00F43F5E" w:rsidRDefault="00E12056" w:rsidP="00E12056">
      <w:pPr>
        <w:pStyle w:val="Heading2"/>
        <w:ind w:left="1721"/>
      </w:pPr>
      <w:r w:rsidRPr="00F43F5E">
        <w:fldChar w:fldCharType="end"/>
      </w:r>
      <w:r w:rsidRPr="00F43F5E">
        <w:t xml:space="preserve"> </w:t>
      </w:r>
    </w:p>
    <w:p w14:paraId="2B5770E0" w14:textId="77777777" w:rsidR="00E12056" w:rsidRPr="00F43F5E" w:rsidRDefault="00E12056" w:rsidP="00E12056">
      <w:pPr>
        <w:pStyle w:val="Heading1"/>
      </w:pPr>
      <w:r w:rsidRPr="00F43F5E">
        <w:rPr>
          <w:b w:val="0"/>
        </w:rPr>
        <w:br w:type="page"/>
      </w:r>
      <w:bookmarkStart w:id="2" w:name="_Toc486250522"/>
      <w:bookmarkStart w:id="3" w:name="_Toc47708016"/>
      <w:bookmarkStart w:id="4" w:name="_Toc373914674"/>
      <w:bookmarkEnd w:id="1"/>
      <w:r w:rsidRPr="00F43F5E">
        <w:lastRenderedPageBreak/>
        <w:t>PURPOSE</w:t>
      </w:r>
      <w:bookmarkEnd w:id="2"/>
      <w:bookmarkEnd w:id="3"/>
    </w:p>
    <w:p w14:paraId="5491FEF7" w14:textId="77777777" w:rsidR="00E12056" w:rsidRPr="00F43F5E" w:rsidRDefault="00E12056" w:rsidP="00E12056">
      <w:pPr>
        <w:ind w:left="794"/>
      </w:pPr>
      <w:r w:rsidRPr="00F43F5E">
        <w:t xml:space="preserve">ACT Corrective Services (ACTCS) is committed to ensuring that a structured program of transitional release from a correctional centre is available for eligible detainees to allow participation in reintegrative activities that contribute to a successful return to the community. </w:t>
      </w:r>
    </w:p>
    <w:p w14:paraId="7FEF2F68" w14:textId="77777777" w:rsidR="00E12056" w:rsidRPr="00F43F5E" w:rsidRDefault="00E12056" w:rsidP="00E12056">
      <w:pPr>
        <w:ind w:left="794"/>
      </w:pPr>
    </w:p>
    <w:p w14:paraId="15FA9548" w14:textId="77777777" w:rsidR="00E12056" w:rsidRPr="00F43F5E" w:rsidRDefault="00E12056" w:rsidP="00E12056">
      <w:pPr>
        <w:ind w:left="794"/>
      </w:pPr>
      <w:r w:rsidRPr="00F43F5E">
        <w:t>ACTCS is committed to ensuring that community safety is of paramount concern and comprehensive risk assessments are completed prior to participation in the transitional release program.</w:t>
      </w:r>
    </w:p>
    <w:p w14:paraId="493D9F3B" w14:textId="77777777" w:rsidR="00E12056" w:rsidRPr="00F43F5E" w:rsidRDefault="00E12056" w:rsidP="00E12056"/>
    <w:p w14:paraId="5C127D7D" w14:textId="77777777" w:rsidR="00E12056" w:rsidRPr="00F43F5E" w:rsidRDefault="00E12056" w:rsidP="00E12056">
      <w:pPr>
        <w:ind w:firstLine="74"/>
      </w:pPr>
      <w:r w:rsidRPr="00F43F5E">
        <w:t>This policy establishes the transitional release program for correctional centres.</w:t>
      </w:r>
    </w:p>
    <w:p w14:paraId="4C650332" w14:textId="77777777" w:rsidR="00E12056" w:rsidRPr="00F43F5E" w:rsidRDefault="00E12056" w:rsidP="00E12056">
      <w:pPr>
        <w:pStyle w:val="Heading1"/>
      </w:pPr>
      <w:bookmarkStart w:id="5" w:name="_Toc486250523"/>
      <w:bookmarkStart w:id="6" w:name="_Toc47708017"/>
      <w:r w:rsidRPr="00F43F5E">
        <w:t>SCOPE</w:t>
      </w:r>
      <w:bookmarkEnd w:id="5"/>
      <w:bookmarkEnd w:id="6"/>
      <w:r w:rsidRPr="00F43F5E">
        <w:t xml:space="preserve"> </w:t>
      </w:r>
    </w:p>
    <w:p w14:paraId="5A386663" w14:textId="77777777" w:rsidR="00E12056" w:rsidRPr="00F43F5E" w:rsidRDefault="00E12056" w:rsidP="00E12056">
      <w:pPr>
        <w:ind w:firstLine="74"/>
        <w:rPr>
          <w:color w:val="000000" w:themeColor="text1"/>
        </w:rPr>
      </w:pPr>
      <w:r w:rsidRPr="00F43F5E">
        <w:rPr>
          <w:color w:val="000000" w:themeColor="text1"/>
        </w:rPr>
        <w:t>This policy applies to all correctional centres in the ACT.</w:t>
      </w:r>
    </w:p>
    <w:p w14:paraId="40BCB9E8" w14:textId="77777777" w:rsidR="00E12056" w:rsidRPr="00F43F5E" w:rsidRDefault="00E12056" w:rsidP="00E12056"/>
    <w:p w14:paraId="2334E03C" w14:textId="77777777" w:rsidR="00E12056" w:rsidRPr="00F43F5E" w:rsidRDefault="00E12056" w:rsidP="00E12056">
      <w:pPr>
        <w:ind w:left="794"/>
      </w:pPr>
      <w:r w:rsidRPr="00F43F5E">
        <w:t xml:space="preserve">Where required, </w:t>
      </w:r>
      <w:r w:rsidR="00C97111">
        <w:t>relevant Divisional Executives</w:t>
      </w:r>
      <w:r w:rsidRPr="00F43F5E">
        <w:t xml:space="preserve"> will establish operational procedures under this policy.</w:t>
      </w:r>
    </w:p>
    <w:p w14:paraId="3E8B274D" w14:textId="77777777" w:rsidR="00E12056" w:rsidRPr="00F43F5E" w:rsidRDefault="00E12056" w:rsidP="00E12056">
      <w:pPr>
        <w:pStyle w:val="Heading1"/>
      </w:pPr>
      <w:bookmarkStart w:id="7" w:name="_Toc47708018"/>
      <w:r w:rsidRPr="00F43F5E">
        <w:t>PRINCIPLES</w:t>
      </w:r>
      <w:bookmarkEnd w:id="7"/>
    </w:p>
    <w:p w14:paraId="7B6F9614" w14:textId="77777777" w:rsidR="00E12056" w:rsidRPr="00F43F5E" w:rsidRDefault="00E12056" w:rsidP="00E12056">
      <w:pPr>
        <w:pStyle w:val="ListParagraph"/>
        <w:numPr>
          <w:ilvl w:val="1"/>
          <w:numId w:val="33"/>
        </w:numPr>
      </w:pPr>
      <w:r w:rsidRPr="00F43F5E">
        <w:t>ACTCS recognises:</w:t>
      </w:r>
    </w:p>
    <w:p w14:paraId="02DD66B2" w14:textId="77777777" w:rsidR="00E12056" w:rsidRPr="00F43F5E" w:rsidRDefault="00E12056" w:rsidP="00E12056">
      <w:pPr>
        <w:pStyle w:val="ListParagraph"/>
        <w:numPr>
          <w:ilvl w:val="0"/>
          <w:numId w:val="34"/>
        </w:numPr>
      </w:pPr>
      <w:r w:rsidRPr="00F43F5E">
        <w:t>the importance of transitional release in supporting rehabilitation and preparing detainees for return to the community; and</w:t>
      </w:r>
    </w:p>
    <w:p w14:paraId="02B95DA9" w14:textId="77777777" w:rsidR="00E12056" w:rsidRPr="00F43F5E" w:rsidRDefault="00E12056" w:rsidP="00E12056">
      <w:pPr>
        <w:pStyle w:val="ListParagraph"/>
        <w:numPr>
          <w:ilvl w:val="0"/>
          <w:numId w:val="34"/>
        </w:numPr>
      </w:pPr>
      <w:r w:rsidRPr="00F43F5E">
        <w:t xml:space="preserve">the disadvantage that custody provides to securing employment in the community. </w:t>
      </w:r>
    </w:p>
    <w:p w14:paraId="1C4AC935" w14:textId="77777777" w:rsidR="00E12056" w:rsidRPr="00F43F5E" w:rsidRDefault="00E3470D" w:rsidP="00B073DE">
      <w:pPr>
        <w:pStyle w:val="ListParagraph"/>
        <w:numPr>
          <w:ilvl w:val="1"/>
          <w:numId w:val="33"/>
        </w:numPr>
      </w:pPr>
      <w:r w:rsidRPr="00F43F5E">
        <w:t xml:space="preserve">Through the transitional release program, </w:t>
      </w:r>
      <w:r w:rsidR="00E12056" w:rsidRPr="00F43F5E">
        <w:t>ACTCS is committed to ensuring that detainees can engage i</w:t>
      </w:r>
      <w:r w:rsidR="00B073DE" w:rsidRPr="00F43F5E">
        <w:t>n structured access to:</w:t>
      </w:r>
    </w:p>
    <w:p w14:paraId="7C15B230" w14:textId="77777777" w:rsidR="00B073DE" w:rsidRPr="00F43F5E" w:rsidRDefault="00B073DE" w:rsidP="00B62BF5">
      <w:pPr>
        <w:pStyle w:val="ListParagraph"/>
        <w:numPr>
          <w:ilvl w:val="0"/>
          <w:numId w:val="64"/>
        </w:numPr>
      </w:pPr>
      <w:r w:rsidRPr="00F43F5E">
        <w:t>work in the community;</w:t>
      </w:r>
    </w:p>
    <w:p w14:paraId="6761DFFC" w14:textId="77777777" w:rsidR="00B073DE" w:rsidRPr="00F43F5E" w:rsidRDefault="00B073DE" w:rsidP="00B62BF5">
      <w:pPr>
        <w:pStyle w:val="ListParagraph"/>
        <w:numPr>
          <w:ilvl w:val="0"/>
          <w:numId w:val="64"/>
        </w:numPr>
      </w:pPr>
      <w:r w:rsidRPr="00F43F5E">
        <w:t>maintaining family ties</w:t>
      </w:r>
    </w:p>
    <w:p w14:paraId="30DAACD3" w14:textId="77777777" w:rsidR="00B073DE" w:rsidRPr="00F43F5E" w:rsidRDefault="00B073DE" w:rsidP="00B62BF5">
      <w:pPr>
        <w:pStyle w:val="ListParagraph"/>
        <w:numPr>
          <w:ilvl w:val="0"/>
          <w:numId w:val="64"/>
        </w:numPr>
      </w:pPr>
      <w:r w:rsidRPr="00F43F5E">
        <w:t xml:space="preserve">education; and </w:t>
      </w:r>
    </w:p>
    <w:p w14:paraId="5024F22B" w14:textId="77777777" w:rsidR="00B073DE" w:rsidRPr="00F43F5E" w:rsidRDefault="00B073DE" w:rsidP="00B62BF5">
      <w:pPr>
        <w:pStyle w:val="ListParagraph"/>
        <w:numPr>
          <w:ilvl w:val="0"/>
          <w:numId w:val="64"/>
        </w:numPr>
      </w:pPr>
      <w:r w:rsidRPr="00F43F5E">
        <w:t>resocialisation activities.</w:t>
      </w:r>
    </w:p>
    <w:p w14:paraId="346B3B75" w14:textId="77777777" w:rsidR="00E12056" w:rsidRDefault="00197A46" w:rsidP="00E12056">
      <w:pPr>
        <w:pStyle w:val="ListParagraph"/>
        <w:numPr>
          <w:ilvl w:val="1"/>
          <w:numId w:val="33"/>
        </w:numPr>
      </w:pPr>
      <w:r w:rsidRPr="00F43F5E">
        <w:t>Participation in the t</w:t>
      </w:r>
      <w:r w:rsidR="00E12056" w:rsidRPr="00F43F5E">
        <w:t>ransitional release</w:t>
      </w:r>
      <w:r w:rsidRPr="00F43F5E">
        <w:t xml:space="preserve"> program</w:t>
      </w:r>
      <w:r w:rsidR="00E12056" w:rsidRPr="00F43F5E">
        <w:t xml:space="preserve"> is a special privilege for which eligible detainees must apply to participate in.</w:t>
      </w:r>
    </w:p>
    <w:p w14:paraId="10D4B732" w14:textId="77777777" w:rsidR="00F84187" w:rsidRPr="00F43F5E" w:rsidRDefault="00F84187" w:rsidP="00E12056">
      <w:pPr>
        <w:pStyle w:val="ListParagraph"/>
        <w:numPr>
          <w:ilvl w:val="1"/>
          <w:numId w:val="33"/>
        </w:numPr>
      </w:pPr>
      <w:r>
        <w:t xml:space="preserve">ACTCS takes into consideration the views of victims of an offender in considering their eligibility for access to transitional release. </w:t>
      </w:r>
    </w:p>
    <w:p w14:paraId="4B84BBC6" w14:textId="77777777" w:rsidR="00E12056" w:rsidRPr="00F43F5E" w:rsidRDefault="00E12056" w:rsidP="00E12056">
      <w:pPr>
        <w:pStyle w:val="ListParagraph"/>
        <w:numPr>
          <w:ilvl w:val="1"/>
          <w:numId w:val="33"/>
        </w:numPr>
      </w:pPr>
      <w:r w:rsidRPr="00F43F5E">
        <w:lastRenderedPageBreak/>
        <w:t xml:space="preserve">Detainees </w:t>
      </w:r>
      <w:r w:rsidR="00E3470D" w:rsidRPr="00F43F5E">
        <w:t xml:space="preserve">applying for the transitional release program are subject to comprehensive risk assessment and </w:t>
      </w:r>
      <w:r w:rsidRPr="00F43F5E">
        <w:t xml:space="preserve">will not be permitted to </w:t>
      </w:r>
      <w:r w:rsidR="00E3470D" w:rsidRPr="00F43F5E">
        <w:t>participate</w:t>
      </w:r>
      <w:r w:rsidRPr="00F43F5E">
        <w:t xml:space="preserve"> where it would present an unacceptable risk to community safety or undermine public confidence in the administration of justice.</w:t>
      </w:r>
    </w:p>
    <w:p w14:paraId="3E248720" w14:textId="77777777" w:rsidR="00BD427B" w:rsidRPr="00F43F5E" w:rsidRDefault="00BD427B" w:rsidP="00E12056">
      <w:pPr>
        <w:pStyle w:val="ListParagraph"/>
        <w:numPr>
          <w:ilvl w:val="1"/>
          <w:numId w:val="33"/>
        </w:numPr>
      </w:pPr>
      <w:r w:rsidRPr="00F43F5E">
        <w:t xml:space="preserve">Reintegration is a </w:t>
      </w:r>
      <w:r w:rsidR="00B536B8" w:rsidRPr="00F43F5E">
        <w:t>principle</w:t>
      </w:r>
      <w:r w:rsidRPr="00F43F5E">
        <w:t xml:space="preserve"> of </w:t>
      </w:r>
      <w:r w:rsidR="00B536B8" w:rsidRPr="00F43F5E">
        <w:t xml:space="preserve">ACTCS </w:t>
      </w:r>
      <w:r w:rsidRPr="00F43F5E">
        <w:t>sentence management</w:t>
      </w:r>
      <w:r w:rsidR="00137460" w:rsidRPr="00F43F5E">
        <w:t>.</w:t>
      </w:r>
      <w:r w:rsidRPr="00F43F5E">
        <w:t xml:space="preserve"> Sentence Management Officers will work </w:t>
      </w:r>
      <w:r w:rsidR="00B536B8" w:rsidRPr="00F43F5E">
        <w:t xml:space="preserve">with a detainee </w:t>
      </w:r>
      <w:r w:rsidRPr="00F43F5E">
        <w:t xml:space="preserve">towards transitional release </w:t>
      </w:r>
      <w:r w:rsidR="00FC3D5B" w:rsidRPr="00F43F5E">
        <w:t xml:space="preserve">as a part of their </w:t>
      </w:r>
      <w:r w:rsidR="00FC3D5B" w:rsidRPr="00F43F5E">
        <w:rPr>
          <w:i/>
          <w:iCs/>
          <w:u w:val="single"/>
        </w:rPr>
        <w:t>Sentence Management Plan</w:t>
      </w:r>
      <w:r w:rsidR="00FC3D5B" w:rsidRPr="00F43F5E">
        <w:t xml:space="preserve"> (</w:t>
      </w:r>
      <w:r w:rsidR="00FC3D5B" w:rsidRPr="00F43F5E">
        <w:rPr>
          <w:i/>
          <w:iCs/>
          <w:u w:val="single"/>
        </w:rPr>
        <w:t>Sentence Management Policy</w:t>
      </w:r>
      <w:r w:rsidR="00FC3D5B" w:rsidRPr="00F43F5E">
        <w:t>).</w:t>
      </w:r>
    </w:p>
    <w:p w14:paraId="1A60BB8E" w14:textId="77777777" w:rsidR="00E12056" w:rsidRPr="00F43F5E" w:rsidRDefault="00E12056" w:rsidP="00E12056">
      <w:pPr>
        <w:pStyle w:val="Heading1"/>
      </w:pPr>
      <w:bookmarkStart w:id="8" w:name="_Toc47708019"/>
      <w:r w:rsidRPr="00F43F5E">
        <w:t>TRANSITIONAL RELEASE PROGRAM</w:t>
      </w:r>
      <w:bookmarkEnd w:id="8"/>
    </w:p>
    <w:p w14:paraId="0C0803C4" w14:textId="77777777" w:rsidR="00BA7B13" w:rsidRPr="00F43F5E" w:rsidRDefault="00BA7B13" w:rsidP="00BA7B13">
      <w:pPr>
        <w:pStyle w:val="ListParagraph"/>
        <w:numPr>
          <w:ilvl w:val="1"/>
          <w:numId w:val="73"/>
        </w:numPr>
      </w:pPr>
      <w:r w:rsidRPr="00F43F5E">
        <w:t xml:space="preserve">Where a detainee wishes to access one-off or ad hoc temporary leave from a correctional centre relating to their rehabilitation or reintegration into the community, this will be managed under the </w:t>
      </w:r>
      <w:r w:rsidRPr="00F43F5E">
        <w:rPr>
          <w:i/>
          <w:iCs/>
          <w:u w:val="single"/>
        </w:rPr>
        <w:t>Temporary Leave Policy</w:t>
      </w:r>
      <w:r w:rsidRPr="00F43F5E">
        <w:t>.</w:t>
      </w:r>
    </w:p>
    <w:p w14:paraId="2A852D21" w14:textId="77777777" w:rsidR="00E12056" w:rsidRPr="00F43F5E" w:rsidRDefault="00E12056" w:rsidP="00E12056">
      <w:pPr>
        <w:pStyle w:val="ListParagraph"/>
        <w:numPr>
          <w:ilvl w:val="1"/>
          <w:numId w:val="33"/>
        </w:numPr>
      </w:pPr>
      <w:r w:rsidRPr="00F43F5E">
        <w:t>Detainees with a</w:t>
      </w:r>
      <w:r w:rsidR="00AE5327" w:rsidRPr="00F43F5E">
        <w:t>n approved</w:t>
      </w:r>
      <w:r w:rsidRPr="00F43F5E">
        <w:t xml:space="preserve"> </w:t>
      </w:r>
      <w:r w:rsidRPr="00F43F5E">
        <w:rPr>
          <w:i/>
          <w:u w:val="single"/>
        </w:rPr>
        <w:t>D26.F</w:t>
      </w:r>
      <w:r w:rsidR="00ED7D62" w:rsidRPr="00F43F5E">
        <w:rPr>
          <w:i/>
          <w:u w:val="single"/>
        </w:rPr>
        <w:t>3</w:t>
      </w:r>
      <w:r w:rsidRPr="00F43F5E">
        <w:rPr>
          <w:i/>
          <w:u w:val="single"/>
        </w:rPr>
        <w:t>: Transitional Release Plan</w:t>
      </w:r>
      <w:r w:rsidRPr="00F43F5E">
        <w:rPr>
          <w:iCs/>
        </w:rPr>
        <w:t xml:space="preserve"> may access the following types of transitional release:</w:t>
      </w:r>
    </w:p>
    <w:p w14:paraId="522103EF" w14:textId="77777777" w:rsidR="00E12056" w:rsidRPr="00F43F5E" w:rsidRDefault="00E12056" w:rsidP="00B62BF5">
      <w:pPr>
        <w:pStyle w:val="ListParagraph"/>
        <w:numPr>
          <w:ilvl w:val="0"/>
          <w:numId w:val="35"/>
        </w:numPr>
      </w:pPr>
      <w:r w:rsidRPr="00F43F5E">
        <w:t xml:space="preserve">community </w:t>
      </w:r>
      <w:r w:rsidR="009B6541" w:rsidRPr="00F43F5E">
        <w:t>reintegration</w:t>
      </w:r>
      <w:r w:rsidRPr="00F43F5E">
        <w:t>;</w:t>
      </w:r>
    </w:p>
    <w:p w14:paraId="57A0C376" w14:textId="77777777" w:rsidR="00E12056" w:rsidRPr="00F43F5E" w:rsidRDefault="00E12056" w:rsidP="00B62BF5">
      <w:pPr>
        <w:pStyle w:val="ListParagraph"/>
        <w:numPr>
          <w:ilvl w:val="0"/>
          <w:numId w:val="35"/>
        </w:numPr>
      </w:pPr>
      <w:r w:rsidRPr="00F43F5E">
        <w:t>family ties;</w:t>
      </w:r>
    </w:p>
    <w:p w14:paraId="4D776553" w14:textId="77777777" w:rsidR="00E12056" w:rsidRPr="00F43F5E" w:rsidRDefault="00E12056" w:rsidP="00B62BF5">
      <w:pPr>
        <w:pStyle w:val="ListParagraph"/>
        <w:numPr>
          <w:ilvl w:val="0"/>
          <w:numId w:val="35"/>
        </w:numPr>
      </w:pPr>
      <w:r w:rsidRPr="00F43F5E">
        <w:t xml:space="preserve">education and vocation; and </w:t>
      </w:r>
    </w:p>
    <w:p w14:paraId="78770AB9" w14:textId="77777777" w:rsidR="00E12056" w:rsidRPr="00F43F5E" w:rsidRDefault="00E12056" w:rsidP="00B62BF5">
      <w:pPr>
        <w:pStyle w:val="ListParagraph"/>
        <w:numPr>
          <w:ilvl w:val="0"/>
          <w:numId w:val="35"/>
        </w:numPr>
      </w:pPr>
      <w:r w:rsidRPr="00F43F5E">
        <w:t>work</w:t>
      </w:r>
      <w:r w:rsidR="002C485A" w:rsidRPr="00F43F5E">
        <w:t xml:space="preserve"> in the community</w:t>
      </w:r>
      <w:r w:rsidRPr="00F43F5E">
        <w:t>.</w:t>
      </w:r>
    </w:p>
    <w:p w14:paraId="09E358CA" w14:textId="77777777" w:rsidR="00E12056" w:rsidRPr="00F43F5E" w:rsidRDefault="00E12056" w:rsidP="00E12056">
      <w:pPr>
        <w:ind w:left="993"/>
        <w:rPr>
          <w:b/>
          <w:bCs/>
        </w:rPr>
      </w:pPr>
      <w:r w:rsidRPr="00F43F5E">
        <w:rPr>
          <w:b/>
          <w:bCs/>
        </w:rPr>
        <w:t xml:space="preserve">Community </w:t>
      </w:r>
      <w:r w:rsidR="00570C4B" w:rsidRPr="00F43F5E">
        <w:rPr>
          <w:b/>
          <w:bCs/>
        </w:rPr>
        <w:t>reintegration</w:t>
      </w:r>
    </w:p>
    <w:p w14:paraId="71D20157" w14:textId="77777777" w:rsidR="00E12056" w:rsidRPr="00F43F5E" w:rsidRDefault="00E12056" w:rsidP="00E12056">
      <w:pPr>
        <w:pStyle w:val="ListParagraph"/>
        <w:numPr>
          <w:ilvl w:val="1"/>
          <w:numId w:val="33"/>
        </w:numPr>
      </w:pPr>
      <w:bookmarkStart w:id="9" w:name="_Hlk20724462"/>
      <w:r w:rsidRPr="00F43F5E">
        <w:rPr>
          <w:iCs/>
        </w:rPr>
        <w:t xml:space="preserve">Community </w:t>
      </w:r>
      <w:r w:rsidR="00570C4B" w:rsidRPr="00F43F5E">
        <w:rPr>
          <w:iCs/>
        </w:rPr>
        <w:t xml:space="preserve">reintegration </w:t>
      </w:r>
      <w:r w:rsidRPr="00F43F5E">
        <w:rPr>
          <w:iCs/>
        </w:rPr>
        <w:t>activities include, but are not limited to:</w:t>
      </w:r>
    </w:p>
    <w:p w14:paraId="208A5D25" w14:textId="77777777" w:rsidR="00E12056" w:rsidRPr="00F43F5E" w:rsidRDefault="00E12056" w:rsidP="00B62BF5">
      <w:pPr>
        <w:pStyle w:val="ListParagraph"/>
        <w:numPr>
          <w:ilvl w:val="0"/>
          <w:numId w:val="36"/>
        </w:numPr>
      </w:pPr>
      <w:r w:rsidRPr="00F43F5E">
        <w:t>accessing government and community services;</w:t>
      </w:r>
    </w:p>
    <w:p w14:paraId="772415B3" w14:textId="77777777" w:rsidR="00E12056" w:rsidRPr="00F43F5E" w:rsidRDefault="00E12056" w:rsidP="00B62BF5">
      <w:pPr>
        <w:pStyle w:val="ListParagraph"/>
        <w:numPr>
          <w:ilvl w:val="0"/>
          <w:numId w:val="36"/>
        </w:numPr>
      </w:pPr>
      <w:r w:rsidRPr="00F43F5E">
        <w:t>participating in programs in the community; and</w:t>
      </w:r>
    </w:p>
    <w:p w14:paraId="3E617C3F" w14:textId="77777777" w:rsidR="00E12056" w:rsidRPr="00F43F5E" w:rsidRDefault="00E12056" w:rsidP="00B62BF5">
      <w:pPr>
        <w:pStyle w:val="ListParagraph"/>
        <w:numPr>
          <w:ilvl w:val="0"/>
          <w:numId w:val="36"/>
        </w:numPr>
      </w:pPr>
      <w:r w:rsidRPr="00F43F5E">
        <w:t>familiarisation activities in the detainee’s future local area.</w:t>
      </w:r>
    </w:p>
    <w:p w14:paraId="3CE85F6B" w14:textId="77777777" w:rsidR="00E12056" w:rsidRPr="00F43F5E" w:rsidRDefault="00E12056" w:rsidP="00E12056">
      <w:pPr>
        <w:pStyle w:val="ListParagraph"/>
        <w:numPr>
          <w:ilvl w:val="1"/>
          <w:numId w:val="33"/>
        </w:numPr>
      </w:pPr>
      <w:r w:rsidRPr="00F43F5E">
        <w:t xml:space="preserve">Detainees </w:t>
      </w:r>
      <w:r w:rsidR="009B6541" w:rsidRPr="00F43F5E">
        <w:t>may</w:t>
      </w:r>
      <w:r w:rsidRPr="00F43F5E">
        <w:t xml:space="preserve"> access religious worship in the community where it is identified as supporting the detainee’s </w:t>
      </w:r>
      <w:r w:rsidR="00570C4B" w:rsidRPr="00F43F5E">
        <w:t xml:space="preserve">reintegration to the community </w:t>
      </w:r>
      <w:r w:rsidRPr="00F43F5E">
        <w:t>from custody.</w:t>
      </w:r>
    </w:p>
    <w:p w14:paraId="39A1603E" w14:textId="77777777" w:rsidR="00E12056" w:rsidRPr="00F43F5E" w:rsidRDefault="00E12056" w:rsidP="00E12056">
      <w:pPr>
        <w:pStyle w:val="ListParagraph"/>
        <w:numPr>
          <w:ilvl w:val="1"/>
          <w:numId w:val="33"/>
        </w:numPr>
      </w:pPr>
      <w:r w:rsidRPr="00F43F5E">
        <w:t>There must be a clear purpose for accessing community services and the detainee must:</w:t>
      </w:r>
    </w:p>
    <w:p w14:paraId="7EF5F23A" w14:textId="77777777" w:rsidR="00E12056" w:rsidRPr="00F43F5E" w:rsidRDefault="00E12056" w:rsidP="00B62BF5">
      <w:pPr>
        <w:pStyle w:val="ListParagraph"/>
        <w:numPr>
          <w:ilvl w:val="0"/>
          <w:numId w:val="37"/>
        </w:numPr>
      </w:pPr>
      <w:r w:rsidRPr="00F43F5E">
        <w:t>understand the purpose and outcomes intended by accessing the service; and</w:t>
      </w:r>
    </w:p>
    <w:p w14:paraId="3C5A94C1" w14:textId="77777777" w:rsidR="00E12056" w:rsidRPr="00F43F5E" w:rsidRDefault="001B745B" w:rsidP="00B62BF5">
      <w:pPr>
        <w:pStyle w:val="ListParagraph"/>
        <w:numPr>
          <w:ilvl w:val="0"/>
          <w:numId w:val="37"/>
        </w:numPr>
      </w:pPr>
      <w:r>
        <w:t xml:space="preserve">understand </w:t>
      </w:r>
      <w:r w:rsidR="00E12056" w:rsidRPr="00F43F5E">
        <w:t>what aspects of their reintegration are being addressed</w:t>
      </w:r>
      <w:r>
        <w:t xml:space="preserve"> and how outcomes will be supported</w:t>
      </w:r>
      <w:r w:rsidR="00E12056" w:rsidRPr="00F43F5E">
        <w:t>.</w:t>
      </w:r>
    </w:p>
    <w:p w14:paraId="7A09895A" w14:textId="77777777" w:rsidR="00E12056" w:rsidRPr="00F43F5E" w:rsidRDefault="00E12056" w:rsidP="00E12056">
      <w:pPr>
        <w:pStyle w:val="ListParagraph"/>
        <w:numPr>
          <w:ilvl w:val="1"/>
          <w:numId w:val="33"/>
        </w:numPr>
      </w:pPr>
      <w:r w:rsidRPr="00F43F5E">
        <w:t xml:space="preserve">A current agreement </w:t>
      </w:r>
      <w:r w:rsidR="00ED693B" w:rsidRPr="00F43F5E">
        <w:t>may be</w:t>
      </w:r>
      <w:r w:rsidRPr="00F43F5E">
        <w:t xml:space="preserve"> required between ACTCS and a community service provider for </w:t>
      </w:r>
      <w:r w:rsidR="004C3409" w:rsidRPr="00F43F5E">
        <w:t xml:space="preserve">a </w:t>
      </w:r>
      <w:r w:rsidRPr="00F43F5E">
        <w:t>detainee to access a program or service in the community.</w:t>
      </w:r>
    </w:p>
    <w:p w14:paraId="5AE72859" w14:textId="77777777" w:rsidR="00E12056" w:rsidRPr="00F43F5E" w:rsidRDefault="00E12056" w:rsidP="00E12056">
      <w:pPr>
        <w:pStyle w:val="ListParagraph"/>
        <w:numPr>
          <w:ilvl w:val="1"/>
          <w:numId w:val="33"/>
        </w:numPr>
      </w:pPr>
      <w:r w:rsidRPr="00F43F5E">
        <w:lastRenderedPageBreak/>
        <w:t>A detainee’s Sentence Management Officer may contact service providers to obtain a report on the detainee’s behaviour</w:t>
      </w:r>
      <w:r w:rsidR="001B745B">
        <w:t xml:space="preserve"> and feedback on the impact of the reintegration activity</w:t>
      </w:r>
      <w:r w:rsidRPr="00F43F5E">
        <w:t>.</w:t>
      </w:r>
    </w:p>
    <w:bookmarkEnd w:id="9"/>
    <w:p w14:paraId="7103B279" w14:textId="77777777" w:rsidR="00E12056" w:rsidRPr="00F43F5E" w:rsidRDefault="00E12056" w:rsidP="00E12056">
      <w:pPr>
        <w:ind w:left="993"/>
        <w:rPr>
          <w:b/>
          <w:bCs/>
        </w:rPr>
      </w:pPr>
      <w:r w:rsidRPr="00F43F5E">
        <w:rPr>
          <w:b/>
          <w:bCs/>
        </w:rPr>
        <w:t xml:space="preserve">Family ties </w:t>
      </w:r>
    </w:p>
    <w:p w14:paraId="35E2CB7C" w14:textId="77777777" w:rsidR="00E12056" w:rsidRPr="00F43F5E" w:rsidRDefault="00E12056" w:rsidP="00E12056">
      <w:pPr>
        <w:pStyle w:val="ListParagraph"/>
        <w:numPr>
          <w:ilvl w:val="1"/>
          <w:numId w:val="33"/>
        </w:numPr>
      </w:pPr>
      <w:r w:rsidRPr="00F43F5E">
        <w:t xml:space="preserve">Family ties may be identified in a detainee’s </w:t>
      </w:r>
      <w:r w:rsidRPr="00F43F5E">
        <w:rPr>
          <w:i/>
          <w:u w:val="single"/>
        </w:rPr>
        <w:t>D26.F</w:t>
      </w:r>
      <w:r w:rsidR="00AE13BA" w:rsidRPr="00F43F5E">
        <w:rPr>
          <w:i/>
          <w:u w:val="single"/>
        </w:rPr>
        <w:t>3</w:t>
      </w:r>
      <w:r w:rsidRPr="00F43F5E">
        <w:rPr>
          <w:i/>
          <w:u w:val="single"/>
        </w:rPr>
        <w:t>: Transitional Release Plan</w:t>
      </w:r>
      <w:r w:rsidRPr="00F43F5E">
        <w:t xml:space="preserve"> to allow them to spend time with family members or those with whom the detainee will be residing with on return to the community.</w:t>
      </w:r>
    </w:p>
    <w:p w14:paraId="58A533E1" w14:textId="77777777" w:rsidR="00E12056" w:rsidRPr="00F43F5E" w:rsidRDefault="00E12056" w:rsidP="00E12056">
      <w:pPr>
        <w:pStyle w:val="ListParagraph"/>
        <w:numPr>
          <w:ilvl w:val="1"/>
          <w:numId w:val="33"/>
        </w:numPr>
      </w:pPr>
      <w:r w:rsidRPr="00F43F5E">
        <w:t xml:space="preserve">Detainees must have an approved sponsor </w:t>
      </w:r>
      <w:r w:rsidR="0047724B" w:rsidRPr="00F43F5E">
        <w:t xml:space="preserve">under section 8 </w:t>
      </w:r>
      <w:r w:rsidRPr="00F43F5E">
        <w:t>to access family ties leave.</w:t>
      </w:r>
    </w:p>
    <w:p w14:paraId="54C424CA" w14:textId="77777777" w:rsidR="00E12056" w:rsidRPr="00F43F5E" w:rsidRDefault="00E12056" w:rsidP="00E12056">
      <w:pPr>
        <w:pStyle w:val="ListParagraph"/>
        <w:numPr>
          <w:ilvl w:val="1"/>
          <w:numId w:val="33"/>
        </w:numPr>
      </w:pPr>
      <w:r w:rsidRPr="00F43F5E">
        <w:t>The need to maintain family ties will vary between detainees, however the following detainees may require more access to family ties activities:</w:t>
      </w:r>
    </w:p>
    <w:p w14:paraId="03C4425D" w14:textId="77777777" w:rsidR="00E12056" w:rsidRPr="00F43F5E" w:rsidRDefault="00E12056" w:rsidP="00B62BF5">
      <w:pPr>
        <w:pStyle w:val="ListParagraph"/>
        <w:numPr>
          <w:ilvl w:val="0"/>
          <w:numId w:val="38"/>
        </w:numPr>
      </w:pPr>
      <w:r w:rsidRPr="00F43F5E">
        <w:t>detainees who are the primary carers for children; and/or</w:t>
      </w:r>
    </w:p>
    <w:p w14:paraId="1B328942" w14:textId="77777777" w:rsidR="00E12056" w:rsidRPr="00F43F5E" w:rsidRDefault="00E12056" w:rsidP="00B62BF5">
      <w:pPr>
        <w:pStyle w:val="ListParagraph"/>
        <w:numPr>
          <w:ilvl w:val="0"/>
          <w:numId w:val="38"/>
        </w:numPr>
      </w:pPr>
      <w:r w:rsidRPr="00F43F5E">
        <w:t xml:space="preserve">detainees who are the carers for a parent or person who has been </w:t>
      </w:r>
      <w:r w:rsidRPr="00F43F5E">
        <w:rPr>
          <w:i/>
          <w:iCs/>
        </w:rPr>
        <w:t>in loco parentis</w:t>
      </w:r>
      <w:r w:rsidRPr="00F43F5E">
        <w:t xml:space="preserve"> for the detainee.</w:t>
      </w:r>
    </w:p>
    <w:p w14:paraId="7CC8678A" w14:textId="77777777" w:rsidR="00E12056" w:rsidRPr="00F43F5E" w:rsidRDefault="00E12056" w:rsidP="00E12056">
      <w:pPr>
        <w:pStyle w:val="ListParagraph"/>
        <w:numPr>
          <w:ilvl w:val="1"/>
          <w:numId w:val="33"/>
        </w:numPr>
      </w:pPr>
      <w:r w:rsidRPr="00F43F5E">
        <w:t xml:space="preserve">Detainees </w:t>
      </w:r>
      <w:r w:rsidR="009B6541" w:rsidRPr="00F43F5E">
        <w:t xml:space="preserve">participating in the transitional release program </w:t>
      </w:r>
      <w:r w:rsidRPr="00F43F5E">
        <w:t>may be approved for overnight leave to reside with their family subject to risk assessment and approval:</w:t>
      </w:r>
    </w:p>
    <w:tbl>
      <w:tblPr>
        <w:tblStyle w:val="TableGrid"/>
        <w:tblW w:w="0" w:type="auto"/>
        <w:tblInd w:w="1838" w:type="dxa"/>
        <w:tblLook w:val="04A0" w:firstRow="1" w:lastRow="0" w:firstColumn="1" w:lastColumn="0" w:noHBand="0" w:noVBand="1"/>
      </w:tblPr>
      <w:tblGrid>
        <w:gridCol w:w="2398"/>
        <w:gridCol w:w="4695"/>
      </w:tblGrid>
      <w:tr w:rsidR="00E12056" w:rsidRPr="00F43F5E" w14:paraId="5A11C79E" w14:textId="77777777" w:rsidTr="006D1046">
        <w:tc>
          <w:tcPr>
            <w:tcW w:w="23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390CAC" w14:textId="77777777" w:rsidR="00E12056" w:rsidRPr="00F43F5E" w:rsidRDefault="00E12056" w:rsidP="006D1046">
            <w:pPr>
              <w:spacing w:line="240" w:lineRule="auto"/>
              <w:ind w:left="0"/>
              <w:rPr>
                <w:rFonts w:asciiTheme="minorHAnsi" w:hAnsiTheme="minorHAnsi" w:cstheme="minorHAnsi"/>
                <w:b/>
              </w:rPr>
            </w:pPr>
            <w:r w:rsidRPr="00F43F5E">
              <w:rPr>
                <w:rFonts w:asciiTheme="minorHAnsi" w:hAnsiTheme="minorHAnsi" w:cstheme="minorHAnsi"/>
                <w:b/>
              </w:rPr>
              <w:t>Overnight stays</w:t>
            </w:r>
          </w:p>
        </w:tc>
        <w:tc>
          <w:tcPr>
            <w:tcW w:w="4695" w:type="dxa"/>
            <w:tcBorders>
              <w:top w:val="single" w:sz="4" w:space="0" w:color="auto"/>
              <w:left w:val="single" w:sz="4" w:space="0" w:color="auto"/>
              <w:bottom w:val="single" w:sz="4" w:space="0" w:color="auto"/>
              <w:right w:val="single" w:sz="4" w:space="0" w:color="auto"/>
            </w:tcBorders>
            <w:hideMark/>
          </w:tcPr>
          <w:p w14:paraId="3AA7FFEC" w14:textId="77777777" w:rsidR="00E12056" w:rsidRPr="00F43F5E" w:rsidRDefault="00E12056" w:rsidP="006D1046">
            <w:pPr>
              <w:spacing w:line="240" w:lineRule="auto"/>
              <w:ind w:left="0"/>
              <w:rPr>
                <w:rFonts w:asciiTheme="minorHAnsi" w:hAnsiTheme="minorHAnsi" w:cstheme="minorHAnsi"/>
              </w:rPr>
            </w:pPr>
            <w:r w:rsidRPr="00F43F5E">
              <w:rPr>
                <w:rFonts w:asciiTheme="minorHAnsi" w:hAnsiTheme="minorHAnsi" w:cstheme="minorHAnsi"/>
              </w:rPr>
              <w:t xml:space="preserve">Maximum of </w:t>
            </w:r>
            <w:r w:rsidR="001B745B">
              <w:rPr>
                <w:rFonts w:asciiTheme="minorHAnsi" w:hAnsiTheme="minorHAnsi" w:cstheme="minorHAnsi"/>
              </w:rPr>
              <w:t>24</w:t>
            </w:r>
            <w:r w:rsidRPr="00F43F5E">
              <w:rPr>
                <w:rFonts w:asciiTheme="minorHAnsi" w:hAnsiTheme="minorHAnsi" w:cstheme="minorHAnsi"/>
              </w:rPr>
              <w:t xml:space="preserve"> hours </w:t>
            </w:r>
          </w:p>
        </w:tc>
      </w:tr>
      <w:tr w:rsidR="00E12056" w:rsidRPr="00F43F5E" w14:paraId="5407152C" w14:textId="77777777" w:rsidTr="00470FF8">
        <w:trPr>
          <w:trHeight w:val="56"/>
        </w:trPr>
        <w:tc>
          <w:tcPr>
            <w:tcW w:w="23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23CBCA" w14:textId="77777777" w:rsidR="00E12056" w:rsidRPr="00F43F5E" w:rsidRDefault="00E12056" w:rsidP="006D1046">
            <w:pPr>
              <w:spacing w:line="240" w:lineRule="auto"/>
              <w:ind w:left="0"/>
              <w:rPr>
                <w:rFonts w:asciiTheme="minorHAnsi" w:hAnsiTheme="minorHAnsi" w:cstheme="minorHAnsi"/>
                <w:b/>
              </w:rPr>
            </w:pPr>
            <w:r w:rsidRPr="00F43F5E">
              <w:rPr>
                <w:rFonts w:asciiTheme="minorHAnsi" w:hAnsiTheme="minorHAnsi" w:cstheme="minorHAnsi"/>
                <w:b/>
              </w:rPr>
              <w:t>Weekend leave</w:t>
            </w:r>
          </w:p>
        </w:tc>
        <w:tc>
          <w:tcPr>
            <w:tcW w:w="4695" w:type="dxa"/>
            <w:tcBorders>
              <w:top w:val="single" w:sz="4" w:space="0" w:color="auto"/>
              <w:left w:val="single" w:sz="4" w:space="0" w:color="auto"/>
              <w:bottom w:val="single" w:sz="4" w:space="0" w:color="auto"/>
              <w:right w:val="single" w:sz="4" w:space="0" w:color="auto"/>
            </w:tcBorders>
            <w:hideMark/>
          </w:tcPr>
          <w:p w14:paraId="334E0AF5" w14:textId="77777777" w:rsidR="00E12056" w:rsidRPr="00F43F5E" w:rsidRDefault="00E12056" w:rsidP="006D1046">
            <w:pPr>
              <w:spacing w:line="240" w:lineRule="auto"/>
              <w:ind w:left="0"/>
              <w:rPr>
                <w:rFonts w:asciiTheme="minorHAnsi" w:hAnsiTheme="minorHAnsi" w:cstheme="minorHAnsi"/>
              </w:rPr>
            </w:pPr>
            <w:r w:rsidRPr="00F43F5E">
              <w:rPr>
                <w:rFonts w:asciiTheme="minorHAnsi" w:hAnsiTheme="minorHAnsi" w:cstheme="minorHAnsi"/>
              </w:rPr>
              <w:t>Maximum of 48 hours</w:t>
            </w:r>
            <w:r w:rsidR="001B745B">
              <w:rPr>
                <w:rFonts w:asciiTheme="minorHAnsi" w:hAnsiTheme="minorHAnsi" w:cstheme="minorHAnsi"/>
              </w:rPr>
              <w:t xml:space="preserve">, </w:t>
            </w:r>
            <w:r w:rsidR="00E21055">
              <w:rPr>
                <w:rFonts w:asciiTheme="minorHAnsi" w:hAnsiTheme="minorHAnsi" w:cstheme="minorHAnsi"/>
              </w:rPr>
              <w:t>unless</w:t>
            </w:r>
            <w:r w:rsidR="001B745B">
              <w:rPr>
                <w:rFonts w:asciiTheme="minorHAnsi" w:hAnsiTheme="minorHAnsi" w:cstheme="minorHAnsi"/>
              </w:rPr>
              <w:t xml:space="preserve"> over </w:t>
            </w:r>
            <w:r w:rsidR="00331C49">
              <w:rPr>
                <w:rFonts w:asciiTheme="minorHAnsi" w:hAnsiTheme="minorHAnsi" w:cstheme="minorHAnsi"/>
              </w:rPr>
              <w:t>public holidays</w:t>
            </w:r>
          </w:p>
        </w:tc>
      </w:tr>
    </w:tbl>
    <w:p w14:paraId="2EC40D5B" w14:textId="77777777" w:rsidR="00E12056" w:rsidRPr="00F43F5E" w:rsidRDefault="00E12056" w:rsidP="00E12056">
      <w:pPr>
        <w:pStyle w:val="ListParagraph"/>
        <w:numPr>
          <w:ilvl w:val="0"/>
          <w:numId w:val="0"/>
        </w:numPr>
        <w:ind w:left="1787"/>
        <w:rPr>
          <w:rFonts w:ascii="Calibri" w:hAnsi="Calibri"/>
        </w:rPr>
      </w:pPr>
    </w:p>
    <w:p w14:paraId="324123C4" w14:textId="77777777" w:rsidR="00E12056" w:rsidRPr="00F43F5E" w:rsidRDefault="00E12056" w:rsidP="00E12056">
      <w:pPr>
        <w:pStyle w:val="ListParagraph"/>
        <w:numPr>
          <w:ilvl w:val="1"/>
          <w:numId w:val="33"/>
        </w:numPr>
      </w:pPr>
      <w:r w:rsidRPr="00F43F5E">
        <w:t xml:space="preserve">Detainees will not be approved to spend time with a former detainee where a relationship was established </w:t>
      </w:r>
      <w:r w:rsidR="001B745B">
        <w:t>during the current</w:t>
      </w:r>
      <w:r w:rsidRPr="00F43F5E">
        <w:t xml:space="preserve"> </w:t>
      </w:r>
      <w:r w:rsidR="001B745B">
        <w:t xml:space="preserve">period in </w:t>
      </w:r>
      <w:r w:rsidRPr="00F43F5E">
        <w:t>custody.</w:t>
      </w:r>
    </w:p>
    <w:p w14:paraId="0805E987" w14:textId="77777777" w:rsidR="00E12056" w:rsidRPr="00F43F5E" w:rsidRDefault="00E12056" w:rsidP="00E12056">
      <w:pPr>
        <w:pStyle w:val="ListParagraph"/>
        <w:numPr>
          <w:ilvl w:val="1"/>
          <w:numId w:val="33"/>
        </w:numPr>
      </w:pPr>
      <w:r w:rsidRPr="00F43F5E">
        <w:t>Where a detainee intends to spend temporary leave in the company of any child under the care of Child and Youth Protection Services (CYPS), the detainee’s Sentence Management Officer is responsible for:</w:t>
      </w:r>
    </w:p>
    <w:p w14:paraId="65DC92EB" w14:textId="77777777" w:rsidR="00E12056" w:rsidRPr="00F43F5E" w:rsidRDefault="00E12056" w:rsidP="00B62BF5">
      <w:pPr>
        <w:pStyle w:val="ListParagraph"/>
        <w:numPr>
          <w:ilvl w:val="0"/>
          <w:numId w:val="39"/>
        </w:numPr>
      </w:pPr>
      <w:r w:rsidRPr="00F43F5E">
        <w:t>confirming that the contact is approved</w:t>
      </w:r>
      <w:r w:rsidR="00336F9E">
        <w:t xml:space="preserve"> by CYPS</w:t>
      </w:r>
      <w:r w:rsidRPr="00F43F5E">
        <w:t>; and</w:t>
      </w:r>
    </w:p>
    <w:p w14:paraId="59FD2806" w14:textId="77777777" w:rsidR="00E12056" w:rsidRPr="00F43F5E" w:rsidRDefault="00E12056" w:rsidP="00B62BF5">
      <w:pPr>
        <w:pStyle w:val="ListParagraph"/>
        <w:numPr>
          <w:ilvl w:val="0"/>
          <w:numId w:val="39"/>
        </w:numPr>
      </w:pPr>
      <w:r w:rsidRPr="00F43F5E">
        <w:t>informing CYPS of the leave</w:t>
      </w:r>
      <w:r w:rsidR="00336F9E">
        <w:t xml:space="preserve"> and supervision requirements</w:t>
      </w:r>
      <w:r w:rsidRPr="00F43F5E">
        <w:t>.</w:t>
      </w:r>
    </w:p>
    <w:p w14:paraId="5FF5422C" w14:textId="77777777" w:rsidR="00E12056" w:rsidRPr="00F43F5E" w:rsidRDefault="00E12056" w:rsidP="00E12056">
      <w:pPr>
        <w:ind w:left="993"/>
        <w:rPr>
          <w:b/>
          <w:bCs/>
        </w:rPr>
      </w:pPr>
      <w:r w:rsidRPr="00F43F5E">
        <w:rPr>
          <w:b/>
          <w:bCs/>
        </w:rPr>
        <w:t xml:space="preserve">Education and Vocation </w:t>
      </w:r>
    </w:p>
    <w:p w14:paraId="5EF88393" w14:textId="77777777" w:rsidR="00E12056" w:rsidRPr="00F43F5E" w:rsidRDefault="00E12056" w:rsidP="00E12056">
      <w:pPr>
        <w:pStyle w:val="ListParagraph"/>
        <w:numPr>
          <w:ilvl w:val="1"/>
          <w:numId w:val="33"/>
        </w:numPr>
      </w:pPr>
      <w:r w:rsidRPr="00F43F5E">
        <w:t>The transitional release program allows detainees to participate in education or vocational study in the community.</w:t>
      </w:r>
    </w:p>
    <w:p w14:paraId="7EDC8653" w14:textId="77777777" w:rsidR="00E12056" w:rsidRPr="00F43F5E" w:rsidRDefault="00E12056" w:rsidP="00E12056">
      <w:pPr>
        <w:pStyle w:val="ListParagraph"/>
        <w:numPr>
          <w:ilvl w:val="1"/>
          <w:numId w:val="33"/>
        </w:numPr>
      </w:pPr>
      <w:r w:rsidRPr="00F43F5E">
        <w:t>Tertiary or vocational providers must approve a detainee’s attendance prior to participation</w:t>
      </w:r>
      <w:r w:rsidR="00336F9E">
        <w:t xml:space="preserve"> and should confirm they are aware that the detainee </w:t>
      </w:r>
      <w:r w:rsidR="000B6857">
        <w:t>is</w:t>
      </w:r>
      <w:r w:rsidR="00336F9E">
        <w:t xml:space="preserve"> in the custody of ACTCS</w:t>
      </w:r>
      <w:r w:rsidRPr="00F43F5E">
        <w:t>.</w:t>
      </w:r>
    </w:p>
    <w:p w14:paraId="6D1A1BE1" w14:textId="77777777" w:rsidR="00336F9E" w:rsidRDefault="00336F9E" w:rsidP="00E12056">
      <w:pPr>
        <w:ind w:left="993"/>
        <w:rPr>
          <w:b/>
          <w:bCs/>
        </w:rPr>
      </w:pPr>
    </w:p>
    <w:p w14:paraId="1DAC7F27" w14:textId="77777777" w:rsidR="00336F9E" w:rsidRDefault="00336F9E" w:rsidP="00E12056">
      <w:pPr>
        <w:ind w:left="993"/>
        <w:rPr>
          <w:b/>
          <w:bCs/>
        </w:rPr>
      </w:pPr>
    </w:p>
    <w:p w14:paraId="7D96AABE" w14:textId="77777777" w:rsidR="00E12056" w:rsidRPr="00F43F5E" w:rsidRDefault="00E261D0" w:rsidP="00E12056">
      <w:pPr>
        <w:ind w:left="993"/>
        <w:rPr>
          <w:b/>
          <w:bCs/>
        </w:rPr>
      </w:pPr>
      <w:r w:rsidRPr="00F43F5E">
        <w:rPr>
          <w:b/>
          <w:bCs/>
        </w:rPr>
        <w:lastRenderedPageBreak/>
        <w:t>W</w:t>
      </w:r>
      <w:r w:rsidR="00E12056" w:rsidRPr="00F43F5E">
        <w:rPr>
          <w:b/>
          <w:bCs/>
        </w:rPr>
        <w:t>ork</w:t>
      </w:r>
      <w:r w:rsidRPr="00F43F5E">
        <w:rPr>
          <w:b/>
          <w:bCs/>
        </w:rPr>
        <w:t xml:space="preserve"> providers</w:t>
      </w:r>
    </w:p>
    <w:p w14:paraId="18214857" w14:textId="77777777" w:rsidR="00E12056" w:rsidRPr="00F43F5E" w:rsidRDefault="00E12056" w:rsidP="00E12056">
      <w:pPr>
        <w:pStyle w:val="ListParagraph"/>
        <w:numPr>
          <w:ilvl w:val="1"/>
          <w:numId w:val="33"/>
        </w:numPr>
      </w:pPr>
      <w:r w:rsidRPr="00F43F5E">
        <w:t xml:space="preserve">Detainees can access work experience and paid work placements in the community where identified in their </w:t>
      </w:r>
      <w:r w:rsidRPr="00F43F5E">
        <w:rPr>
          <w:i/>
          <w:u w:val="single"/>
        </w:rPr>
        <w:t>D26.F</w:t>
      </w:r>
      <w:r w:rsidR="00D774A3" w:rsidRPr="00F43F5E">
        <w:rPr>
          <w:i/>
          <w:u w:val="single"/>
        </w:rPr>
        <w:t>3</w:t>
      </w:r>
      <w:r w:rsidRPr="00F43F5E">
        <w:rPr>
          <w:i/>
          <w:u w:val="single"/>
        </w:rPr>
        <w:t>: Transitional Release Plan</w:t>
      </w:r>
      <w:r w:rsidRPr="00F43F5E">
        <w:rPr>
          <w:iCs/>
        </w:rPr>
        <w:t>.</w:t>
      </w:r>
    </w:p>
    <w:p w14:paraId="4FE0FB42" w14:textId="77777777" w:rsidR="00E12056" w:rsidRPr="00F43F5E" w:rsidRDefault="00E12056" w:rsidP="00E12056">
      <w:pPr>
        <w:pStyle w:val="ListParagraph"/>
        <w:numPr>
          <w:ilvl w:val="1"/>
          <w:numId w:val="33"/>
        </w:numPr>
      </w:pPr>
      <w:r w:rsidRPr="00F43F5E">
        <w:t xml:space="preserve">The following work </w:t>
      </w:r>
      <w:r w:rsidR="005A41F0" w:rsidRPr="00F43F5E">
        <w:t xml:space="preserve">provider </w:t>
      </w:r>
      <w:r w:rsidRPr="00F43F5E">
        <w:t>placements will not be approved:</w:t>
      </w:r>
    </w:p>
    <w:p w14:paraId="05140206" w14:textId="77777777" w:rsidR="00E12056" w:rsidRPr="00F43F5E" w:rsidRDefault="00E12056" w:rsidP="00B62BF5">
      <w:pPr>
        <w:pStyle w:val="ListParagraph"/>
        <w:numPr>
          <w:ilvl w:val="0"/>
          <w:numId w:val="40"/>
        </w:numPr>
      </w:pPr>
      <w:r w:rsidRPr="00F43F5E">
        <w:t>selling or serving of alcohol;</w:t>
      </w:r>
    </w:p>
    <w:p w14:paraId="6B9E5AFF" w14:textId="77777777" w:rsidR="00E12056" w:rsidRPr="00F43F5E" w:rsidRDefault="00E12056" w:rsidP="00B62BF5">
      <w:pPr>
        <w:pStyle w:val="ListParagraph"/>
        <w:numPr>
          <w:ilvl w:val="0"/>
          <w:numId w:val="40"/>
        </w:numPr>
      </w:pPr>
      <w:r w:rsidRPr="00F43F5E">
        <w:t>sex industry;</w:t>
      </w:r>
    </w:p>
    <w:p w14:paraId="3515D908" w14:textId="77777777" w:rsidR="00E12056" w:rsidRPr="00F43F5E" w:rsidRDefault="00E12056" w:rsidP="00B62BF5">
      <w:pPr>
        <w:pStyle w:val="ListParagraph"/>
        <w:numPr>
          <w:ilvl w:val="0"/>
          <w:numId w:val="40"/>
        </w:numPr>
      </w:pPr>
      <w:r w:rsidRPr="00F43F5E">
        <w:t>work in a gambling establishment; or</w:t>
      </w:r>
    </w:p>
    <w:p w14:paraId="2233CD11" w14:textId="77777777" w:rsidR="00E12056" w:rsidRPr="00F43F5E" w:rsidRDefault="00E12056" w:rsidP="00B62BF5">
      <w:pPr>
        <w:pStyle w:val="ListParagraph"/>
        <w:numPr>
          <w:ilvl w:val="0"/>
          <w:numId w:val="40"/>
        </w:numPr>
      </w:pPr>
      <w:r w:rsidRPr="00F43F5E">
        <w:t>security work.</w:t>
      </w:r>
    </w:p>
    <w:p w14:paraId="384ED1C1" w14:textId="77777777" w:rsidR="00E12056" w:rsidRPr="00F43F5E" w:rsidRDefault="00E12056" w:rsidP="00E12056">
      <w:pPr>
        <w:pStyle w:val="ListParagraph"/>
        <w:numPr>
          <w:ilvl w:val="1"/>
          <w:numId w:val="33"/>
        </w:numPr>
      </w:pPr>
      <w:r w:rsidRPr="00F43F5E">
        <w:t>Detainees who:</w:t>
      </w:r>
    </w:p>
    <w:p w14:paraId="42D1A504" w14:textId="77777777" w:rsidR="00E12056" w:rsidRPr="00F43F5E" w:rsidRDefault="00E12056" w:rsidP="00B62BF5">
      <w:pPr>
        <w:pStyle w:val="ListParagraph"/>
        <w:numPr>
          <w:ilvl w:val="0"/>
          <w:numId w:val="41"/>
        </w:numPr>
      </w:pPr>
      <w:r w:rsidRPr="00F43F5E">
        <w:t>are not eligible for Working With Vulnerable People registration; or</w:t>
      </w:r>
    </w:p>
    <w:p w14:paraId="7FB4645D" w14:textId="77777777" w:rsidR="00E12056" w:rsidRPr="00F43F5E" w:rsidRDefault="00E12056" w:rsidP="00B62BF5">
      <w:pPr>
        <w:pStyle w:val="ListParagraph"/>
        <w:numPr>
          <w:ilvl w:val="0"/>
          <w:numId w:val="41"/>
        </w:numPr>
      </w:pPr>
      <w:r w:rsidRPr="00F43F5E">
        <w:t>have been sentenced for a sexual offence,</w:t>
      </w:r>
    </w:p>
    <w:p w14:paraId="467B42CA" w14:textId="77777777" w:rsidR="00E12056" w:rsidRPr="00F43F5E" w:rsidRDefault="00E12056" w:rsidP="00E12056">
      <w:pPr>
        <w:ind w:left="1806"/>
      </w:pPr>
      <w:r w:rsidRPr="00F43F5E">
        <w:t xml:space="preserve">will not be permitted to </w:t>
      </w:r>
      <w:r w:rsidR="005A41F0" w:rsidRPr="00F43F5E">
        <w:t>participate in</w:t>
      </w:r>
      <w:r w:rsidRPr="00F43F5E">
        <w:t xml:space="preserve"> work that includes unsupervised contact, or potential contact, with children or vulnerable adults.</w:t>
      </w:r>
    </w:p>
    <w:p w14:paraId="01BE14BB" w14:textId="77777777" w:rsidR="00E12056" w:rsidRPr="00F43F5E" w:rsidRDefault="004561E1" w:rsidP="00E12056">
      <w:pPr>
        <w:pStyle w:val="ListParagraph"/>
        <w:numPr>
          <w:ilvl w:val="1"/>
          <w:numId w:val="33"/>
        </w:numPr>
      </w:pPr>
      <w:r>
        <w:t>Male d</w:t>
      </w:r>
      <w:r w:rsidR="00E12056" w:rsidRPr="00F43F5E">
        <w:t xml:space="preserve">etainees must be accommodated in the Transitional Release Centre (TRC) in order to </w:t>
      </w:r>
      <w:r w:rsidR="009B4A3A" w:rsidRPr="00F43F5E">
        <w:t>access a work provider placement in the community.</w:t>
      </w:r>
    </w:p>
    <w:p w14:paraId="742DF923" w14:textId="77777777" w:rsidR="00E12056" w:rsidRPr="00F43F5E" w:rsidRDefault="00E12056" w:rsidP="00E12056">
      <w:pPr>
        <w:pStyle w:val="Heading1"/>
      </w:pPr>
      <w:bookmarkStart w:id="10" w:name="_Toc47708020"/>
      <w:r w:rsidRPr="00F43F5E">
        <w:t>APPLICATION</w:t>
      </w:r>
      <w:bookmarkEnd w:id="10"/>
      <w:r w:rsidRPr="00F43F5E">
        <w:t xml:space="preserve"> </w:t>
      </w:r>
    </w:p>
    <w:p w14:paraId="22BB9E31" w14:textId="77777777" w:rsidR="00E12056" w:rsidRPr="00F43F5E" w:rsidRDefault="00E12056" w:rsidP="00E12056">
      <w:pPr>
        <w:pStyle w:val="ListParagraph"/>
        <w:numPr>
          <w:ilvl w:val="1"/>
          <w:numId w:val="33"/>
        </w:numPr>
      </w:pPr>
      <w:r w:rsidRPr="00F43F5E">
        <w:t>Detainees who meet the following minimum eligibility criteria may apply for the transitional release program by completing</w:t>
      </w:r>
      <w:r w:rsidR="0095688E" w:rsidRPr="00F43F5E">
        <w:t xml:space="preserve"> the relevant sections of</w:t>
      </w:r>
      <w:r w:rsidRPr="00F43F5E">
        <w:t xml:space="preserve"> a </w:t>
      </w:r>
      <w:r w:rsidRPr="00F43F5E">
        <w:rPr>
          <w:i/>
          <w:iCs/>
          <w:u w:val="single"/>
        </w:rPr>
        <w:t>D26.F1: Transitional Release Application</w:t>
      </w:r>
      <w:r w:rsidRPr="00F43F5E">
        <w:t>:</w:t>
      </w:r>
    </w:p>
    <w:p w14:paraId="12B08C8E" w14:textId="77777777" w:rsidR="00E12056" w:rsidRPr="00F43F5E" w:rsidRDefault="00E12056" w:rsidP="00B62BF5">
      <w:pPr>
        <w:pStyle w:val="ListParagraph"/>
        <w:numPr>
          <w:ilvl w:val="0"/>
          <w:numId w:val="43"/>
        </w:numPr>
      </w:pPr>
      <w:r w:rsidRPr="00F43F5E">
        <w:t xml:space="preserve">Minimum 1 or 2 security classification under the </w:t>
      </w:r>
      <w:r w:rsidRPr="00F43F5E">
        <w:rPr>
          <w:i/>
          <w:iCs/>
          <w:u w:val="single"/>
        </w:rPr>
        <w:t>Detainee Classification Policy</w:t>
      </w:r>
      <w:r w:rsidRPr="00F43F5E">
        <w:t>;</w:t>
      </w:r>
    </w:p>
    <w:p w14:paraId="1A0CD365" w14:textId="77777777" w:rsidR="00E12056" w:rsidRPr="00F43F5E" w:rsidRDefault="00E12056" w:rsidP="00B62BF5">
      <w:pPr>
        <w:pStyle w:val="ListParagraph"/>
        <w:numPr>
          <w:ilvl w:val="0"/>
          <w:numId w:val="43"/>
        </w:numPr>
      </w:pPr>
      <w:r w:rsidRPr="00F43F5E">
        <w:t xml:space="preserve">Standard or Enhanced level under the </w:t>
      </w:r>
      <w:r w:rsidRPr="00F43F5E">
        <w:rPr>
          <w:i/>
          <w:u w:val="single"/>
        </w:rPr>
        <w:t>Incentives and Earned Privileges Policy</w:t>
      </w:r>
      <w:r w:rsidRPr="00F43F5E">
        <w:t>;</w:t>
      </w:r>
    </w:p>
    <w:p w14:paraId="791678D1" w14:textId="77777777" w:rsidR="00E12056" w:rsidRPr="00F43F5E" w:rsidRDefault="00E12056" w:rsidP="00B62BF5">
      <w:pPr>
        <w:pStyle w:val="ListParagraph"/>
        <w:numPr>
          <w:ilvl w:val="0"/>
          <w:numId w:val="43"/>
        </w:numPr>
      </w:pPr>
      <w:r w:rsidRPr="00F43F5E">
        <w:t>12 months or less remaining on their non-parole period or sentence;</w:t>
      </w:r>
    </w:p>
    <w:p w14:paraId="6E25F3CB" w14:textId="77777777" w:rsidR="00E12056" w:rsidRPr="00F43F5E" w:rsidRDefault="00E12056" w:rsidP="00B62BF5">
      <w:pPr>
        <w:pStyle w:val="ListParagraph"/>
        <w:numPr>
          <w:ilvl w:val="0"/>
          <w:numId w:val="43"/>
        </w:numPr>
      </w:pPr>
      <w:r w:rsidRPr="00F43F5E">
        <w:t xml:space="preserve">no positive urinalysis test results </w:t>
      </w:r>
      <w:r w:rsidR="00792D8B">
        <w:t xml:space="preserve">under the </w:t>
      </w:r>
      <w:r w:rsidR="00792D8B">
        <w:rPr>
          <w:i/>
          <w:iCs/>
          <w:u w:val="single"/>
        </w:rPr>
        <w:t>Drug and Alcohol Testing Policy</w:t>
      </w:r>
      <w:r w:rsidR="00792D8B" w:rsidRPr="00792D8B">
        <w:rPr>
          <w:i/>
          <w:iCs/>
        </w:rPr>
        <w:t xml:space="preserve"> </w:t>
      </w:r>
      <w:r w:rsidRPr="00F43F5E">
        <w:t>in the prior six (6) months</w:t>
      </w:r>
      <w:r w:rsidR="004D3685" w:rsidRPr="00F43F5E">
        <w:t xml:space="preserve">, </w:t>
      </w:r>
      <w:r w:rsidR="0042181A" w:rsidRPr="00F43F5E">
        <w:t>where</w:t>
      </w:r>
      <w:r w:rsidR="004D3685" w:rsidRPr="00F43F5E">
        <w:t xml:space="preserve"> tes</w:t>
      </w:r>
      <w:r w:rsidR="004857FF" w:rsidRPr="00F43F5E">
        <w:t>ted</w:t>
      </w:r>
      <w:r w:rsidRPr="00F43F5E">
        <w:t>;</w:t>
      </w:r>
    </w:p>
    <w:p w14:paraId="410694FA" w14:textId="77777777" w:rsidR="00E12056" w:rsidRPr="00F43F5E" w:rsidRDefault="00E12056" w:rsidP="00B62BF5">
      <w:pPr>
        <w:pStyle w:val="ListParagraph"/>
        <w:numPr>
          <w:ilvl w:val="0"/>
          <w:numId w:val="43"/>
        </w:numPr>
      </w:pPr>
      <w:r w:rsidRPr="00F43F5E">
        <w:t xml:space="preserve">no </w:t>
      </w:r>
      <w:r w:rsidR="00392B49" w:rsidRPr="00F43F5E">
        <w:t>administrative</w:t>
      </w:r>
      <w:r w:rsidRPr="00F43F5E">
        <w:t xml:space="preserve"> penalties</w:t>
      </w:r>
      <w:r w:rsidR="00392B49" w:rsidRPr="00F43F5E">
        <w:t xml:space="preserve"> o</w:t>
      </w:r>
      <w:r w:rsidR="00BD0436">
        <w:t>r</w:t>
      </w:r>
      <w:r w:rsidR="00392B49" w:rsidRPr="00F43F5E">
        <w:t xml:space="preserve"> disciplinary breaches</w:t>
      </w:r>
      <w:r w:rsidRPr="00F43F5E">
        <w:t xml:space="preserve"> in the prior six (6) months;</w:t>
      </w:r>
    </w:p>
    <w:p w14:paraId="348E19C1" w14:textId="77777777" w:rsidR="00E12056" w:rsidRPr="00F43F5E" w:rsidRDefault="00E12056" w:rsidP="00B62BF5">
      <w:pPr>
        <w:pStyle w:val="ListParagraph"/>
        <w:numPr>
          <w:ilvl w:val="0"/>
          <w:numId w:val="43"/>
        </w:numPr>
      </w:pPr>
      <w:r w:rsidRPr="00F43F5E">
        <w:t>no immigration hold</w:t>
      </w:r>
      <w:r w:rsidR="00F824A3">
        <w:t>,</w:t>
      </w:r>
      <w:r w:rsidRPr="00F43F5E">
        <w:t xml:space="preserve"> notice of intention to cancel visa</w:t>
      </w:r>
      <w:r w:rsidR="00F824A3">
        <w:t xml:space="preserve"> or intended extradition to another jurisdiction</w:t>
      </w:r>
      <w:r w:rsidRPr="00F43F5E">
        <w:t>; and</w:t>
      </w:r>
    </w:p>
    <w:p w14:paraId="4A7EE046" w14:textId="77777777" w:rsidR="00E12056" w:rsidRPr="00F43F5E" w:rsidRDefault="00E12056" w:rsidP="00B62BF5">
      <w:pPr>
        <w:pStyle w:val="ListParagraph"/>
        <w:numPr>
          <w:ilvl w:val="0"/>
          <w:numId w:val="43"/>
        </w:numPr>
      </w:pPr>
      <w:r w:rsidRPr="00F43F5E">
        <w:t xml:space="preserve">all </w:t>
      </w:r>
      <w:r w:rsidR="00F824A3">
        <w:t xml:space="preserve">criminal </w:t>
      </w:r>
      <w:r w:rsidRPr="00F43F5E">
        <w:t>legal matters finalised.</w:t>
      </w:r>
    </w:p>
    <w:p w14:paraId="006EAB22" w14:textId="77777777" w:rsidR="00E12056" w:rsidRPr="00F43F5E" w:rsidRDefault="00E12056" w:rsidP="00E12056">
      <w:pPr>
        <w:pStyle w:val="ListParagraph"/>
        <w:numPr>
          <w:ilvl w:val="1"/>
          <w:numId w:val="33"/>
        </w:numPr>
      </w:pPr>
      <w:r w:rsidRPr="00F43F5E">
        <w:t xml:space="preserve">A detainee may apply six (6) weeks before they become eligible under section </w:t>
      </w:r>
      <w:r w:rsidR="001F1A92" w:rsidRPr="00F43F5E">
        <w:t>5</w:t>
      </w:r>
      <w:r w:rsidRPr="00F43F5E">
        <w:t>.1(c).</w:t>
      </w:r>
    </w:p>
    <w:p w14:paraId="30A7F8B1" w14:textId="77777777" w:rsidR="00E87EA8" w:rsidRPr="00F43F5E" w:rsidRDefault="00E12056" w:rsidP="00E12056">
      <w:pPr>
        <w:pStyle w:val="ListParagraph"/>
        <w:numPr>
          <w:ilvl w:val="1"/>
          <w:numId w:val="33"/>
        </w:numPr>
      </w:pPr>
      <w:r w:rsidRPr="00F43F5E">
        <w:lastRenderedPageBreak/>
        <w:t xml:space="preserve">To apply, a detainee </w:t>
      </w:r>
      <w:r w:rsidR="007A6E99" w:rsidRPr="00F43F5E">
        <w:t xml:space="preserve">should </w:t>
      </w:r>
      <w:r w:rsidRPr="00F43F5E">
        <w:t xml:space="preserve">discuss their intentions with their Sentence Management Officer, who will </w:t>
      </w:r>
      <w:r w:rsidR="006B79F2" w:rsidRPr="00F43F5E">
        <w:t>complete the eligibility criteria checklist</w:t>
      </w:r>
      <w:r w:rsidRPr="00F43F5E">
        <w:t xml:space="preserve"> </w:t>
      </w:r>
      <w:r w:rsidR="006B79F2" w:rsidRPr="00F43F5E">
        <w:t xml:space="preserve">in </w:t>
      </w:r>
      <w:r w:rsidR="00392B49" w:rsidRPr="00F43F5E">
        <w:t>a</w:t>
      </w:r>
      <w:r w:rsidRPr="00F43F5E">
        <w:t xml:space="preserve"> </w:t>
      </w:r>
      <w:r w:rsidRPr="00F43F5E">
        <w:rPr>
          <w:i/>
          <w:iCs/>
          <w:u w:val="single"/>
        </w:rPr>
        <w:t>D26.F1: Transitional Release Application</w:t>
      </w:r>
      <w:r w:rsidRPr="00F43F5E">
        <w:t>.</w:t>
      </w:r>
      <w:r w:rsidR="006B79F2" w:rsidRPr="00F43F5E">
        <w:t xml:space="preserve"> </w:t>
      </w:r>
    </w:p>
    <w:p w14:paraId="36FC60C4" w14:textId="77777777" w:rsidR="006B79F2" w:rsidRPr="00F43F5E" w:rsidRDefault="006B79F2" w:rsidP="00E12056">
      <w:pPr>
        <w:pStyle w:val="ListParagraph"/>
        <w:numPr>
          <w:ilvl w:val="1"/>
          <w:numId w:val="33"/>
        </w:numPr>
      </w:pPr>
      <w:r w:rsidRPr="00F43F5E">
        <w:t>Where a detainee is confirmed to be eligible under section</w:t>
      </w:r>
      <w:r w:rsidR="00E87EA8" w:rsidRPr="00F43F5E">
        <w:t xml:space="preserve"> </w:t>
      </w:r>
      <w:r w:rsidR="001F1A92" w:rsidRPr="00F43F5E">
        <w:t>5</w:t>
      </w:r>
      <w:r w:rsidR="00E87EA8" w:rsidRPr="00F43F5E">
        <w:t>.3</w:t>
      </w:r>
      <w:r w:rsidRPr="00F43F5E">
        <w:t xml:space="preserve">, the Sentence Management Officer will provide the </w:t>
      </w:r>
      <w:r w:rsidRPr="00F43F5E">
        <w:rPr>
          <w:i/>
          <w:iCs/>
          <w:u w:val="single"/>
        </w:rPr>
        <w:t>D26.F1: Transitional Release Application</w:t>
      </w:r>
      <w:r w:rsidRPr="00F43F5E">
        <w:t xml:space="preserve"> to the detainee for completion of the relevant section</w:t>
      </w:r>
      <w:r w:rsidR="00E87EA8" w:rsidRPr="00F43F5E">
        <w:t xml:space="preserve"> within two (2) business days of a request from a detainee</w:t>
      </w:r>
      <w:r w:rsidRPr="00F43F5E">
        <w:t>.</w:t>
      </w:r>
    </w:p>
    <w:p w14:paraId="0B19029B" w14:textId="77777777" w:rsidR="006B79F2" w:rsidRPr="00F43F5E" w:rsidRDefault="006B79F2" w:rsidP="006B79F2">
      <w:pPr>
        <w:pStyle w:val="ListParagraph"/>
        <w:numPr>
          <w:ilvl w:val="1"/>
          <w:numId w:val="33"/>
        </w:numPr>
      </w:pPr>
      <w:r w:rsidRPr="00F43F5E">
        <w:t xml:space="preserve">Where a detainee does not meet the eligibility criteria under section </w:t>
      </w:r>
      <w:r w:rsidR="007762AA" w:rsidRPr="00F43F5E">
        <w:t>5</w:t>
      </w:r>
      <w:r w:rsidRPr="00F43F5E">
        <w:t>.1, the Sentence Management Officer will discuss relevant goal setting with the detainee to support them to meet the eligibility requirements.</w:t>
      </w:r>
      <w:r w:rsidR="009C67C4">
        <w:t xml:space="preserve"> This must be documented in a case note on the detainee’s electronic record system. </w:t>
      </w:r>
    </w:p>
    <w:p w14:paraId="5985A35D" w14:textId="77777777" w:rsidR="00E12056" w:rsidRDefault="00B46334" w:rsidP="00E12056">
      <w:pPr>
        <w:pStyle w:val="ListParagraph"/>
        <w:numPr>
          <w:ilvl w:val="1"/>
          <w:numId w:val="33"/>
        </w:numPr>
      </w:pPr>
      <w:r w:rsidRPr="00F43F5E">
        <w:t>Detainees who have literacy difficulties or request support will be supported by their Sentence Management Officer to complete an application together.</w:t>
      </w:r>
    </w:p>
    <w:p w14:paraId="76D90352" w14:textId="77777777" w:rsidR="000E6EF2" w:rsidRDefault="00033A31" w:rsidP="00B52ED7">
      <w:pPr>
        <w:pStyle w:val="ListParagraph"/>
        <w:numPr>
          <w:ilvl w:val="1"/>
          <w:numId w:val="33"/>
        </w:numPr>
      </w:pPr>
      <w:r>
        <w:rPr>
          <w:noProof/>
        </w:rPr>
        <w:drawing>
          <wp:anchor distT="0" distB="0" distL="114300" distR="114300" simplePos="0" relativeHeight="251663360" behindDoc="0" locked="0" layoutInCell="1" allowOverlap="1" wp14:anchorId="1FC9B1B2" wp14:editId="17B2CBB7">
            <wp:simplePos x="0" y="0"/>
            <wp:positionH relativeFrom="column">
              <wp:posOffset>-212090</wp:posOffset>
            </wp:positionH>
            <wp:positionV relativeFrom="paragraph">
              <wp:posOffset>343459</wp:posOffset>
            </wp:positionV>
            <wp:extent cx="6858087" cy="3862426"/>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87" cy="3862426"/>
                    </a:xfrm>
                    <a:prstGeom prst="rect">
                      <a:avLst/>
                    </a:prstGeom>
                    <a:noFill/>
                    <a:ln>
                      <a:noFill/>
                    </a:ln>
                  </pic:spPr>
                </pic:pic>
              </a:graphicData>
            </a:graphic>
          </wp:anchor>
        </w:drawing>
      </w:r>
      <w:r w:rsidR="00470FF8">
        <w:t>The following timeframes apply once an application is received:</w:t>
      </w:r>
    </w:p>
    <w:p w14:paraId="7E614723" w14:textId="77777777" w:rsidR="00E12056" w:rsidRPr="00F43F5E" w:rsidRDefault="00E12056" w:rsidP="00E12056">
      <w:pPr>
        <w:pStyle w:val="Heading1"/>
      </w:pPr>
      <w:bookmarkStart w:id="11" w:name="_Toc47708021"/>
      <w:r w:rsidRPr="00F43F5E">
        <w:t>ASSESSMENT</w:t>
      </w:r>
      <w:bookmarkEnd w:id="11"/>
    </w:p>
    <w:p w14:paraId="74F30EB6" w14:textId="77777777" w:rsidR="00E87EA8" w:rsidRPr="00F43F5E" w:rsidRDefault="00EB429A" w:rsidP="00EB429A">
      <w:pPr>
        <w:pStyle w:val="ListParagraph"/>
        <w:numPr>
          <w:ilvl w:val="1"/>
          <w:numId w:val="33"/>
        </w:numPr>
      </w:pPr>
      <w:r w:rsidRPr="00F43F5E">
        <w:t xml:space="preserve">On receipt of a </w:t>
      </w:r>
      <w:r w:rsidRPr="00F43F5E">
        <w:rPr>
          <w:i/>
          <w:iCs/>
          <w:u w:val="single"/>
        </w:rPr>
        <w:t>D26.F1: Transitional Release Application</w:t>
      </w:r>
      <w:r w:rsidRPr="00F43F5E">
        <w:t>, the</w:t>
      </w:r>
      <w:r w:rsidR="00E87EA8" w:rsidRPr="00F43F5E">
        <w:t xml:space="preserve"> detainee’s Sentence Management Officer will </w:t>
      </w:r>
      <w:r w:rsidR="004032F9" w:rsidRPr="00F43F5E">
        <w:t>request a report of any adverse current intelligence relating to the detainee from the Intelligence and Integrity Unit.</w:t>
      </w:r>
    </w:p>
    <w:p w14:paraId="2B8845D8" w14:textId="77777777" w:rsidR="00EB429A" w:rsidRPr="00F43F5E" w:rsidRDefault="004032F9" w:rsidP="00EB429A">
      <w:pPr>
        <w:pStyle w:val="ListParagraph"/>
        <w:numPr>
          <w:ilvl w:val="1"/>
          <w:numId w:val="33"/>
        </w:numPr>
      </w:pPr>
      <w:r w:rsidRPr="00F43F5E">
        <w:lastRenderedPageBreak/>
        <w:t>The</w:t>
      </w:r>
      <w:r w:rsidR="008166B7" w:rsidRPr="00F43F5E">
        <w:t xml:space="preserve"> Sentence Management Officer </w:t>
      </w:r>
      <w:r w:rsidR="00EB429A" w:rsidRPr="00F43F5E">
        <w:t>will consider whether:</w:t>
      </w:r>
    </w:p>
    <w:p w14:paraId="25EC2E56" w14:textId="77777777" w:rsidR="00EB429A" w:rsidRPr="00F43F5E" w:rsidRDefault="00EB429A" w:rsidP="00B62BF5">
      <w:pPr>
        <w:pStyle w:val="ListParagraph"/>
        <w:numPr>
          <w:ilvl w:val="0"/>
          <w:numId w:val="59"/>
        </w:numPr>
      </w:pPr>
      <w:r w:rsidRPr="00F43F5E">
        <w:t xml:space="preserve">there is any adverse current intelligence relating to the detainee; and </w:t>
      </w:r>
    </w:p>
    <w:p w14:paraId="70BA5BED" w14:textId="77777777" w:rsidR="00EB429A" w:rsidRPr="00F43F5E" w:rsidRDefault="00EB429A" w:rsidP="00B62BF5">
      <w:pPr>
        <w:pStyle w:val="ListParagraph"/>
        <w:numPr>
          <w:ilvl w:val="0"/>
          <w:numId w:val="59"/>
        </w:numPr>
      </w:pPr>
      <w:r w:rsidRPr="00F43F5E">
        <w:t xml:space="preserve">the detainee has demonstrated comprehensive engagement with their </w:t>
      </w:r>
      <w:r w:rsidRPr="00F43F5E">
        <w:rPr>
          <w:i/>
          <w:iCs/>
          <w:u w:val="single"/>
        </w:rPr>
        <w:t>Sentence Management Plan</w:t>
      </w:r>
      <w:r w:rsidRPr="00F43F5E">
        <w:t xml:space="preserve"> (</w:t>
      </w:r>
      <w:r w:rsidRPr="00F43F5E">
        <w:rPr>
          <w:i/>
          <w:iCs/>
          <w:u w:val="single"/>
        </w:rPr>
        <w:t>Sentence Management Policy</w:t>
      </w:r>
      <w:r w:rsidRPr="00F43F5E">
        <w:t>).</w:t>
      </w:r>
    </w:p>
    <w:p w14:paraId="38658643" w14:textId="77777777" w:rsidR="00EB429A" w:rsidRPr="00F43F5E" w:rsidRDefault="00EB429A" w:rsidP="00EB429A">
      <w:pPr>
        <w:pStyle w:val="ListParagraph"/>
        <w:numPr>
          <w:ilvl w:val="1"/>
          <w:numId w:val="33"/>
        </w:numPr>
      </w:pPr>
      <w:r w:rsidRPr="00F43F5E">
        <w:t xml:space="preserve">Where satisfied under section </w:t>
      </w:r>
      <w:r w:rsidR="002239AF" w:rsidRPr="00F43F5E">
        <w:t>6</w:t>
      </w:r>
      <w:r w:rsidR="004032F9" w:rsidRPr="00F43F5E">
        <w:t>.2</w:t>
      </w:r>
      <w:r w:rsidRPr="00F43F5E">
        <w:t>, the Sentence Management</w:t>
      </w:r>
      <w:r w:rsidR="000963EB" w:rsidRPr="00F43F5E">
        <w:t xml:space="preserve"> Officer</w:t>
      </w:r>
      <w:r w:rsidRPr="00F43F5E">
        <w:t xml:space="preserve"> will </w:t>
      </w:r>
      <w:r w:rsidR="00992546" w:rsidRPr="00F43F5E">
        <w:t xml:space="preserve">endorse </w:t>
      </w:r>
      <w:r w:rsidR="00536ED3" w:rsidRPr="00F43F5E">
        <w:t>the application</w:t>
      </w:r>
      <w:r w:rsidR="006E083C" w:rsidRPr="00F43F5E">
        <w:rPr>
          <w:iCs/>
        </w:rPr>
        <w:t xml:space="preserve"> </w:t>
      </w:r>
      <w:r w:rsidRPr="00F43F5E">
        <w:rPr>
          <w:iCs/>
        </w:rPr>
        <w:t>to</w:t>
      </w:r>
      <w:r w:rsidRPr="00F43F5E">
        <w:t xml:space="preserve"> proceed to risk assessment and preparation of a </w:t>
      </w:r>
      <w:r w:rsidR="008E1393" w:rsidRPr="00F43F5E">
        <w:t xml:space="preserve">draft </w:t>
      </w:r>
      <w:r w:rsidRPr="00F43F5E">
        <w:rPr>
          <w:i/>
          <w:iCs/>
          <w:u w:val="single"/>
        </w:rPr>
        <w:t>D26.F</w:t>
      </w:r>
      <w:r w:rsidR="002239AF" w:rsidRPr="00F43F5E">
        <w:rPr>
          <w:i/>
          <w:iCs/>
          <w:u w:val="single"/>
        </w:rPr>
        <w:t>3</w:t>
      </w:r>
      <w:r w:rsidRPr="00F43F5E">
        <w:rPr>
          <w:i/>
          <w:iCs/>
          <w:u w:val="single"/>
        </w:rPr>
        <w:t>: Transitional Release Plan</w:t>
      </w:r>
      <w:r w:rsidRPr="00F43F5E">
        <w:t xml:space="preserve"> for the detainee.</w:t>
      </w:r>
    </w:p>
    <w:p w14:paraId="29DC9939" w14:textId="77777777" w:rsidR="00FB517A" w:rsidRPr="00F43F5E" w:rsidRDefault="00FB517A" w:rsidP="00EB429A">
      <w:pPr>
        <w:pStyle w:val="ListParagraph"/>
        <w:numPr>
          <w:ilvl w:val="1"/>
          <w:numId w:val="33"/>
        </w:numPr>
      </w:pPr>
      <w:r w:rsidRPr="00F43F5E">
        <w:t xml:space="preserve">Where a detainee is not </w:t>
      </w:r>
      <w:r w:rsidR="00F71CFD" w:rsidRPr="00F43F5E">
        <w:t xml:space="preserve">endorsed </w:t>
      </w:r>
      <w:r w:rsidRPr="00F43F5E">
        <w:t xml:space="preserve">under section </w:t>
      </w:r>
      <w:r w:rsidR="002239AF" w:rsidRPr="00F43F5E">
        <w:t>6</w:t>
      </w:r>
      <w:r w:rsidRPr="00F43F5E">
        <w:t xml:space="preserve">.3, the </w:t>
      </w:r>
      <w:r w:rsidR="000963EB" w:rsidRPr="00F43F5E">
        <w:t xml:space="preserve">Sentence Management Officer will refer the application and all related documents to the </w:t>
      </w:r>
      <w:r w:rsidRPr="00F43F5E">
        <w:t xml:space="preserve">Team Leader, Sentence Management, </w:t>
      </w:r>
      <w:r w:rsidR="000963EB" w:rsidRPr="00F43F5E">
        <w:t xml:space="preserve">for a decision. Where the Team Leader, Sentence Management, agrees that an application should not proceed, they </w:t>
      </w:r>
      <w:r w:rsidRPr="00F43F5E">
        <w:t>will provide written reasons for the decision to the detainee.</w:t>
      </w:r>
      <w:r w:rsidR="001F55FB" w:rsidRPr="00F43F5E">
        <w:t xml:space="preserve"> </w:t>
      </w:r>
    </w:p>
    <w:p w14:paraId="0EEEF43B" w14:textId="77777777" w:rsidR="00C12DBD" w:rsidRPr="00F43F5E" w:rsidRDefault="00C12DBD" w:rsidP="00C12DBD">
      <w:pPr>
        <w:ind w:left="993"/>
        <w:rPr>
          <w:b/>
          <w:bCs/>
        </w:rPr>
      </w:pPr>
      <w:r w:rsidRPr="00F43F5E">
        <w:rPr>
          <w:b/>
          <w:bCs/>
        </w:rPr>
        <w:t>Risk Assessment</w:t>
      </w:r>
    </w:p>
    <w:p w14:paraId="001C2AB8" w14:textId="77777777" w:rsidR="00E12056" w:rsidRPr="00F43F5E" w:rsidRDefault="00992546" w:rsidP="00992546">
      <w:pPr>
        <w:pStyle w:val="ListParagraph"/>
        <w:numPr>
          <w:ilvl w:val="1"/>
          <w:numId w:val="33"/>
        </w:numPr>
      </w:pPr>
      <w:r w:rsidRPr="00F43F5E">
        <w:t xml:space="preserve">A detainee’s Sentence Management Officer is responsible for completion of </w:t>
      </w:r>
      <w:r w:rsidR="00B07551">
        <w:t xml:space="preserve">the </w:t>
      </w:r>
      <w:r w:rsidRPr="00F43F5E">
        <w:rPr>
          <w:i/>
          <w:iCs/>
          <w:u w:val="single"/>
        </w:rPr>
        <w:t>D26.F2: Transitional Release Risk Assessment</w:t>
      </w:r>
      <w:r w:rsidR="00B56178" w:rsidRPr="00F43F5E">
        <w:t>.</w:t>
      </w:r>
    </w:p>
    <w:p w14:paraId="539F798F" w14:textId="77777777" w:rsidR="00B56178" w:rsidRPr="00F43F5E" w:rsidRDefault="00B56178" w:rsidP="00E12056">
      <w:pPr>
        <w:pStyle w:val="ListParagraph"/>
        <w:numPr>
          <w:ilvl w:val="1"/>
          <w:numId w:val="33"/>
        </w:numPr>
      </w:pPr>
      <w:r w:rsidRPr="00F43F5E">
        <w:t>The risk assessment will include information relating to the following:</w:t>
      </w:r>
    </w:p>
    <w:p w14:paraId="28073CF1" w14:textId="77777777" w:rsidR="00B56178" w:rsidRPr="00F43F5E" w:rsidRDefault="00B56178" w:rsidP="00B62BF5">
      <w:pPr>
        <w:pStyle w:val="ListParagraph"/>
        <w:numPr>
          <w:ilvl w:val="0"/>
          <w:numId w:val="60"/>
        </w:numPr>
      </w:pPr>
      <w:r w:rsidRPr="00F43F5E">
        <w:t>any intelligence provided by law enforcement agencies regarding the risk presented by the detainee to the community</w:t>
      </w:r>
    </w:p>
    <w:p w14:paraId="38B9B12F" w14:textId="77777777" w:rsidR="00B56178" w:rsidRPr="00F43F5E" w:rsidRDefault="00B56178" w:rsidP="00B62BF5">
      <w:pPr>
        <w:pStyle w:val="ListParagraph"/>
        <w:numPr>
          <w:ilvl w:val="0"/>
          <w:numId w:val="60"/>
        </w:numPr>
      </w:pPr>
      <w:r w:rsidRPr="00F43F5E">
        <w:t>conduct of the detainee in the correctional centre</w:t>
      </w:r>
    </w:p>
    <w:p w14:paraId="46CF246D" w14:textId="77777777" w:rsidR="00B56178" w:rsidRPr="00F43F5E" w:rsidRDefault="00B56178" w:rsidP="00B62BF5">
      <w:pPr>
        <w:pStyle w:val="ListParagraph"/>
        <w:numPr>
          <w:ilvl w:val="0"/>
          <w:numId w:val="60"/>
        </w:numPr>
      </w:pPr>
      <w:r w:rsidRPr="00F43F5E">
        <w:t xml:space="preserve">any </w:t>
      </w:r>
      <w:r w:rsidR="00C84A29">
        <w:t>comments provided by the Victim Liaison Officer</w:t>
      </w:r>
      <w:r w:rsidRPr="00F43F5E">
        <w:t>.</w:t>
      </w:r>
    </w:p>
    <w:p w14:paraId="13B546F6" w14:textId="77777777" w:rsidR="00E12056" w:rsidRPr="00F43F5E" w:rsidRDefault="002C3CB8" w:rsidP="00E12056">
      <w:pPr>
        <w:pStyle w:val="ListParagraph"/>
        <w:numPr>
          <w:ilvl w:val="1"/>
          <w:numId w:val="33"/>
        </w:numPr>
      </w:pPr>
      <w:r w:rsidRPr="00F43F5E">
        <w:t>A</w:t>
      </w:r>
      <w:r w:rsidR="00E12056" w:rsidRPr="00F43F5E">
        <w:t xml:space="preserve"> </w:t>
      </w:r>
      <w:r w:rsidR="00DC336A" w:rsidRPr="00F43F5E">
        <w:rPr>
          <w:i/>
          <w:iCs/>
          <w:u w:val="single"/>
        </w:rPr>
        <w:t>D26.F2: Transitional Release Risk Assessment</w:t>
      </w:r>
      <w:r w:rsidR="00DC336A" w:rsidRPr="00F43F5E">
        <w:t xml:space="preserve"> </w:t>
      </w:r>
      <w:r w:rsidR="00E12056" w:rsidRPr="00F43F5E">
        <w:t xml:space="preserve">will be completed within </w:t>
      </w:r>
      <w:r w:rsidR="00EF44FC">
        <w:t xml:space="preserve">10 business days </w:t>
      </w:r>
      <w:r w:rsidR="00E12056" w:rsidRPr="00F43F5E">
        <w:t xml:space="preserve">of </w:t>
      </w:r>
      <w:r w:rsidRPr="00F43F5E">
        <w:t>endorsement</w:t>
      </w:r>
      <w:r w:rsidR="00E12056" w:rsidRPr="00F43F5E">
        <w:rPr>
          <w:iCs/>
        </w:rPr>
        <w:t xml:space="preserve"> </w:t>
      </w:r>
      <w:r w:rsidR="00C84A29">
        <w:rPr>
          <w:iCs/>
        </w:rPr>
        <w:t xml:space="preserve">of the application </w:t>
      </w:r>
      <w:r w:rsidR="00E12056" w:rsidRPr="00F43F5E">
        <w:rPr>
          <w:iCs/>
        </w:rPr>
        <w:t>as far as practicable.</w:t>
      </w:r>
    </w:p>
    <w:p w14:paraId="2C700B48" w14:textId="77777777" w:rsidR="00E12056" w:rsidRPr="00F43F5E" w:rsidRDefault="00E12056" w:rsidP="00E12056">
      <w:pPr>
        <w:ind w:left="993"/>
      </w:pPr>
      <w:r w:rsidRPr="00F43F5E">
        <w:rPr>
          <w:b/>
        </w:rPr>
        <w:t>Victim submission</w:t>
      </w:r>
      <w:r w:rsidRPr="00F43F5E">
        <w:t xml:space="preserve"> </w:t>
      </w:r>
    </w:p>
    <w:p w14:paraId="616DA0AC" w14:textId="77777777" w:rsidR="00E12056" w:rsidRPr="00F43F5E" w:rsidRDefault="00E12056" w:rsidP="00E12056">
      <w:pPr>
        <w:pStyle w:val="ListParagraph"/>
        <w:numPr>
          <w:ilvl w:val="1"/>
          <w:numId w:val="33"/>
        </w:numPr>
      </w:pPr>
      <w:r w:rsidRPr="00F43F5E">
        <w:t xml:space="preserve">The Victim Liaison Officer will provide </w:t>
      </w:r>
      <w:r w:rsidR="00B56178" w:rsidRPr="00F43F5E">
        <w:t xml:space="preserve">any </w:t>
      </w:r>
      <w:r w:rsidRPr="00F43F5E">
        <w:t>registered victim of a detainee with information on the</w:t>
      </w:r>
      <w:r w:rsidR="00E02C4C" w:rsidRPr="00F43F5E">
        <w:t xml:space="preserve"> </w:t>
      </w:r>
      <w:r w:rsidRPr="00F43F5E">
        <w:t xml:space="preserve">transitional release </w:t>
      </w:r>
      <w:r w:rsidR="00E02C4C" w:rsidRPr="00F43F5E">
        <w:t>application</w:t>
      </w:r>
      <w:r w:rsidRPr="00F43F5E">
        <w:t xml:space="preserve"> and seven (7) days’ notice to make a submission on the detainee accessing transitional release from a correctional centre.</w:t>
      </w:r>
    </w:p>
    <w:p w14:paraId="45B9C651" w14:textId="77777777" w:rsidR="00233A70" w:rsidRPr="00F43F5E" w:rsidRDefault="00233A70" w:rsidP="00E12056">
      <w:pPr>
        <w:pStyle w:val="ListParagraph"/>
        <w:numPr>
          <w:ilvl w:val="1"/>
          <w:numId w:val="33"/>
        </w:numPr>
      </w:pPr>
      <w:r w:rsidRPr="00F43F5E">
        <w:t>The Victim Liaison Officer may also provide written feedback on available information in relation to any victim of the detainee</w:t>
      </w:r>
      <w:r w:rsidR="00045158">
        <w:t xml:space="preserve"> in accordance with section 6.</w:t>
      </w:r>
      <w:r w:rsidR="00293D91">
        <w:t>6</w:t>
      </w:r>
      <w:r w:rsidRPr="00F43F5E">
        <w:t>.</w:t>
      </w:r>
    </w:p>
    <w:p w14:paraId="02F9F77B" w14:textId="77777777" w:rsidR="00E12056" w:rsidRPr="00F43F5E" w:rsidRDefault="00E12056" w:rsidP="00E12056">
      <w:pPr>
        <w:pStyle w:val="ListParagraph"/>
        <w:numPr>
          <w:ilvl w:val="1"/>
          <w:numId w:val="33"/>
        </w:numPr>
      </w:pPr>
      <w:r w:rsidRPr="00F43F5E">
        <w:t>Any submissions received by the Victim Liaison Officer</w:t>
      </w:r>
      <w:r w:rsidR="008E2E00">
        <w:t xml:space="preserve"> under section 6.8</w:t>
      </w:r>
      <w:r w:rsidRPr="00F43F5E">
        <w:t xml:space="preserve"> will </w:t>
      </w:r>
      <w:r w:rsidR="00F014A0">
        <w:t xml:space="preserve">only </w:t>
      </w:r>
      <w:r w:rsidRPr="00F43F5E">
        <w:t xml:space="preserve">be provided </w:t>
      </w:r>
      <w:r w:rsidR="00B56178" w:rsidRPr="00F43F5E">
        <w:t xml:space="preserve">to the </w:t>
      </w:r>
      <w:r w:rsidR="00404B67">
        <w:t xml:space="preserve">Senior Director, Programs and Reintegration </w:t>
      </w:r>
      <w:r w:rsidRPr="00F43F5E">
        <w:t>for consideration in their decision.</w:t>
      </w:r>
      <w:r w:rsidR="00122495" w:rsidRPr="00F43F5E">
        <w:t xml:space="preserve"> </w:t>
      </w:r>
      <w:r w:rsidR="00F014A0">
        <w:t xml:space="preserve">The Senior Director, Programs and Reintegration </w:t>
      </w:r>
      <w:r w:rsidR="00F014A0">
        <w:lastRenderedPageBreak/>
        <w:t>will provide any submissions to the Deputy Commissioner Custodial Operations or Commissioner as required for their approval under section 7.</w:t>
      </w:r>
    </w:p>
    <w:p w14:paraId="4A97EC4B" w14:textId="77777777" w:rsidR="00E12056" w:rsidRPr="00F43F5E" w:rsidRDefault="00E12056" w:rsidP="00E12056">
      <w:pPr>
        <w:pStyle w:val="ListParagraph"/>
        <w:numPr>
          <w:ilvl w:val="1"/>
          <w:numId w:val="33"/>
        </w:numPr>
      </w:pPr>
      <w:r w:rsidRPr="00F43F5E">
        <w:t xml:space="preserve">The </w:t>
      </w:r>
      <w:r w:rsidR="00640045">
        <w:t>Senior Director, Programs and Reintegration,</w:t>
      </w:r>
      <w:r w:rsidR="00B56178" w:rsidRPr="00F43F5E">
        <w:t xml:space="preserve"> </w:t>
      </w:r>
      <w:r w:rsidRPr="00F43F5E">
        <w:t xml:space="preserve">will ensure that all submissions under section </w:t>
      </w:r>
      <w:r w:rsidR="000F2500" w:rsidRPr="00F43F5E">
        <w:t>6</w:t>
      </w:r>
      <w:r w:rsidR="006C13DC" w:rsidRPr="00F43F5E">
        <w:t>.10</w:t>
      </w:r>
      <w:r w:rsidRPr="00F43F5E">
        <w:t xml:space="preserve"> remain confidential and are not distributed or held with a detainee’s records.</w:t>
      </w:r>
      <w:r w:rsidR="009625CA" w:rsidRPr="00F43F5E">
        <w:t xml:space="preserve"> </w:t>
      </w:r>
    </w:p>
    <w:p w14:paraId="4150E572" w14:textId="77777777" w:rsidR="009625CA" w:rsidRPr="00F43F5E" w:rsidRDefault="009625CA" w:rsidP="009625CA">
      <w:pPr>
        <w:ind w:left="993"/>
      </w:pPr>
      <w:r w:rsidRPr="00F43F5E">
        <w:rPr>
          <w:b/>
          <w:bCs/>
        </w:rPr>
        <w:t>Draft Transitional Release Plan preparation</w:t>
      </w:r>
      <w:r w:rsidRPr="00F43F5E">
        <w:t xml:space="preserve"> </w:t>
      </w:r>
    </w:p>
    <w:p w14:paraId="577F1BFB" w14:textId="77777777" w:rsidR="002D211B" w:rsidRPr="00F43F5E" w:rsidRDefault="002D211B" w:rsidP="002D211B">
      <w:pPr>
        <w:pStyle w:val="ListParagraph"/>
        <w:numPr>
          <w:ilvl w:val="1"/>
          <w:numId w:val="30"/>
        </w:numPr>
      </w:pPr>
      <w:r w:rsidRPr="00F43F5E">
        <w:t xml:space="preserve">The </w:t>
      </w:r>
      <w:r w:rsidR="007C7F72" w:rsidRPr="00F43F5E">
        <w:t>Sen</w:t>
      </w:r>
      <w:r w:rsidR="00F43F5E" w:rsidRPr="00F43F5E">
        <w:t>tence Management Officer will</w:t>
      </w:r>
      <w:r w:rsidR="007C7F72" w:rsidRPr="00F43F5E">
        <w:t xml:space="preserve"> consult</w:t>
      </w:r>
      <w:r w:rsidR="00F43F5E" w:rsidRPr="00F43F5E">
        <w:t xml:space="preserve"> </w:t>
      </w:r>
      <w:r w:rsidR="007C7F72" w:rsidRPr="00F43F5E">
        <w:t xml:space="preserve">with the </w:t>
      </w:r>
      <w:r w:rsidRPr="00F43F5E">
        <w:t xml:space="preserve">detainee </w:t>
      </w:r>
      <w:r w:rsidR="007C7F72" w:rsidRPr="00F43F5E">
        <w:t xml:space="preserve">to </w:t>
      </w:r>
      <w:r w:rsidRPr="00F43F5E">
        <w:t xml:space="preserve">identify the transitional release activities that relate to each reintegration goal in the detainee’s </w:t>
      </w:r>
      <w:r w:rsidRPr="00F43F5E">
        <w:rPr>
          <w:i/>
          <w:u w:val="single"/>
        </w:rPr>
        <w:t>Sentence Management Plan</w:t>
      </w:r>
      <w:r w:rsidRPr="00F43F5E">
        <w:t xml:space="preserve"> by considering the following factors:</w:t>
      </w:r>
    </w:p>
    <w:tbl>
      <w:tblPr>
        <w:tblStyle w:val="TableGrid"/>
        <w:tblW w:w="0" w:type="auto"/>
        <w:tblInd w:w="993" w:type="dxa"/>
        <w:tblLook w:val="04A0" w:firstRow="1" w:lastRow="0" w:firstColumn="1" w:lastColumn="0" w:noHBand="0" w:noVBand="1"/>
      </w:tblPr>
      <w:tblGrid>
        <w:gridCol w:w="1554"/>
        <w:gridCol w:w="6469"/>
      </w:tblGrid>
      <w:tr w:rsidR="002D211B" w:rsidRPr="00F43F5E" w14:paraId="4270C950" w14:textId="77777777" w:rsidTr="00FE514E">
        <w:tc>
          <w:tcPr>
            <w:tcW w:w="1554" w:type="dxa"/>
            <w:shd w:val="clear" w:color="auto" w:fill="D9D9D9" w:themeFill="background1" w:themeFillShade="D9"/>
          </w:tcPr>
          <w:p w14:paraId="426156A8" w14:textId="77777777" w:rsidR="002D211B" w:rsidRPr="00F43F5E" w:rsidRDefault="002D211B" w:rsidP="00FE514E">
            <w:pPr>
              <w:spacing w:line="240" w:lineRule="auto"/>
              <w:ind w:left="0"/>
              <w:rPr>
                <w:rFonts w:asciiTheme="minorHAnsi" w:hAnsiTheme="minorHAnsi" w:cstheme="minorHAnsi"/>
                <w:b/>
              </w:rPr>
            </w:pPr>
            <w:r w:rsidRPr="00F43F5E">
              <w:rPr>
                <w:rFonts w:asciiTheme="minorHAnsi" w:hAnsiTheme="minorHAnsi" w:cstheme="minorHAnsi"/>
                <w:b/>
              </w:rPr>
              <w:t>Type of leave</w:t>
            </w:r>
          </w:p>
        </w:tc>
        <w:tc>
          <w:tcPr>
            <w:tcW w:w="6469" w:type="dxa"/>
            <w:shd w:val="clear" w:color="auto" w:fill="D9D9D9" w:themeFill="background1" w:themeFillShade="D9"/>
          </w:tcPr>
          <w:p w14:paraId="2B464925" w14:textId="77777777" w:rsidR="002D211B" w:rsidRPr="00F43F5E" w:rsidRDefault="002D211B" w:rsidP="00FE514E">
            <w:pPr>
              <w:spacing w:line="240" w:lineRule="auto"/>
              <w:ind w:left="0"/>
              <w:rPr>
                <w:rFonts w:asciiTheme="minorHAnsi" w:hAnsiTheme="minorHAnsi" w:cstheme="minorHAnsi"/>
                <w:b/>
              </w:rPr>
            </w:pPr>
            <w:r w:rsidRPr="00F43F5E">
              <w:rPr>
                <w:rFonts w:asciiTheme="minorHAnsi" w:hAnsiTheme="minorHAnsi" w:cstheme="minorHAnsi"/>
                <w:b/>
              </w:rPr>
              <w:t>Consideration</w:t>
            </w:r>
          </w:p>
        </w:tc>
      </w:tr>
      <w:tr w:rsidR="002D211B" w:rsidRPr="00F43F5E" w14:paraId="552F3E84" w14:textId="77777777" w:rsidTr="00FE514E">
        <w:tc>
          <w:tcPr>
            <w:tcW w:w="1554" w:type="dxa"/>
          </w:tcPr>
          <w:p w14:paraId="7BE7D6BA" w14:textId="77777777" w:rsidR="002D211B" w:rsidRPr="00F43F5E" w:rsidRDefault="002D211B" w:rsidP="00FE514E">
            <w:pPr>
              <w:spacing w:line="240" w:lineRule="auto"/>
              <w:ind w:left="0"/>
              <w:rPr>
                <w:rFonts w:asciiTheme="minorHAnsi" w:hAnsiTheme="minorHAnsi" w:cstheme="minorHAnsi"/>
                <w:b/>
              </w:rPr>
            </w:pPr>
            <w:r w:rsidRPr="00F43F5E">
              <w:rPr>
                <w:rFonts w:asciiTheme="minorHAnsi" w:hAnsiTheme="minorHAnsi" w:cstheme="minorHAnsi"/>
                <w:b/>
              </w:rPr>
              <w:t>Work</w:t>
            </w:r>
          </w:p>
        </w:tc>
        <w:tc>
          <w:tcPr>
            <w:tcW w:w="6469" w:type="dxa"/>
          </w:tcPr>
          <w:p w14:paraId="0825A784" w14:textId="77777777" w:rsidR="002D211B" w:rsidRPr="00F43F5E" w:rsidRDefault="002D211B" w:rsidP="00B62BF5">
            <w:pPr>
              <w:pStyle w:val="ListParagraph"/>
              <w:numPr>
                <w:ilvl w:val="0"/>
                <w:numId w:val="65"/>
              </w:numPr>
              <w:spacing w:line="240" w:lineRule="auto"/>
              <w:ind w:left="315"/>
              <w:rPr>
                <w:rFonts w:cstheme="minorHAnsi"/>
              </w:rPr>
            </w:pPr>
            <w:r w:rsidRPr="00F43F5E">
              <w:rPr>
                <w:rFonts w:cstheme="minorHAnsi"/>
              </w:rPr>
              <w:t>Skills and qualifications relevant to the work</w:t>
            </w:r>
          </w:p>
          <w:p w14:paraId="279835DE" w14:textId="77777777" w:rsidR="002D211B" w:rsidRPr="00F43F5E" w:rsidRDefault="002D211B" w:rsidP="00B62BF5">
            <w:pPr>
              <w:pStyle w:val="ListParagraph"/>
              <w:numPr>
                <w:ilvl w:val="0"/>
                <w:numId w:val="65"/>
              </w:numPr>
              <w:spacing w:line="240" w:lineRule="auto"/>
              <w:ind w:left="315"/>
              <w:rPr>
                <w:rFonts w:cstheme="minorHAnsi"/>
              </w:rPr>
            </w:pPr>
            <w:r w:rsidRPr="00F43F5E">
              <w:rPr>
                <w:rFonts w:cstheme="minorHAnsi"/>
              </w:rPr>
              <w:t>Risks the employment area poses for the detainee</w:t>
            </w:r>
          </w:p>
          <w:p w14:paraId="155740FF" w14:textId="77777777" w:rsidR="002D211B" w:rsidRPr="00F43F5E" w:rsidRDefault="002D211B" w:rsidP="00B62BF5">
            <w:pPr>
              <w:pStyle w:val="ListParagraph"/>
              <w:numPr>
                <w:ilvl w:val="0"/>
                <w:numId w:val="65"/>
              </w:numPr>
              <w:spacing w:line="240" w:lineRule="auto"/>
              <w:ind w:left="315"/>
              <w:rPr>
                <w:rFonts w:cstheme="minorHAnsi"/>
              </w:rPr>
            </w:pPr>
            <w:r w:rsidRPr="00F43F5E">
              <w:rPr>
                <w:rFonts w:cstheme="minorHAnsi"/>
              </w:rPr>
              <w:t>The detainee’s current work and their performance in it</w:t>
            </w:r>
          </w:p>
          <w:p w14:paraId="4F6524B8" w14:textId="77777777" w:rsidR="002D211B" w:rsidRPr="00F43F5E" w:rsidRDefault="002D211B" w:rsidP="00B62BF5">
            <w:pPr>
              <w:pStyle w:val="ListParagraph"/>
              <w:numPr>
                <w:ilvl w:val="0"/>
                <w:numId w:val="65"/>
              </w:numPr>
              <w:spacing w:line="240" w:lineRule="auto"/>
              <w:ind w:left="315"/>
              <w:rPr>
                <w:rFonts w:cstheme="minorHAnsi"/>
              </w:rPr>
            </w:pPr>
            <w:r w:rsidRPr="00F43F5E">
              <w:rPr>
                <w:rFonts w:cstheme="minorHAnsi"/>
              </w:rPr>
              <w:t>The contribution of the work skills to the detainee’s reintegration</w:t>
            </w:r>
          </w:p>
          <w:p w14:paraId="763E7584" w14:textId="77777777" w:rsidR="002D211B" w:rsidRPr="00F43F5E" w:rsidRDefault="002D211B" w:rsidP="00B62BF5">
            <w:pPr>
              <w:pStyle w:val="ListParagraph"/>
              <w:numPr>
                <w:ilvl w:val="0"/>
                <w:numId w:val="65"/>
              </w:numPr>
              <w:spacing w:line="240" w:lineRule="auto"/>
              <w:ind w:left="315"/>
              <w:rPr>
                <w:rFonts w:cstheme="minorHAnsi"/>
              </w:rPr>
            </w:pPr>
            <w:r w:rsidRPr="00F43F5E">
              <w:rPr>
                <w:rFonts w:cstheme="minorHAnsi"/>
              </w:rPr>
              <w:t>The detainee’s need for work</w:t>
            </w:r>
          </w:p>
        </w:tc>
      </w:tr>
      <w:tr w:rsidR="002D211B" w:rsidRPr="00F43F5E" w14:paraId="32F3C9B1" w14:textId="77777777" w:rsidTr="00FE514E">
        <w:tc>
          <w:tcPr>
            <w:tcW w:w="1554" w:type="dxa"/>
          </w:tcPr>
          <w:p w14:paraId="107E27A5" w14:textId="77777777" w:rsidR="002D211B" w:rsidRPr="00F43F5E" w:rsidRDefault="002D211B" w:rsidP="00FE514E">
            <w:pPr>
              <w:spacing w:line="240" w:lineRule="auto"/>
              <w:ind w:left="0"/>
              <w:rPr>
                <w:rFonts w:asciiTheme="minorHAnsi" w:hAnsiTheme="minorHAnsi" w:cstheme="minorHAnsi"/>
                <w:b/>
              </w:rPr>
            </w:pPr>
            <w:r w:rsidRPr="00F43F5E">
              <w:rPr>
                <w:rFonts w:asciiTheme="minorHAnsi" w:hAnsiTheme="minorHAnsi" w:cstheme="minorHAnsi"/>
                <w:b/>
              </w:rPr>
              <w:t>Family ties</w:t>
            </w:r>
          </w:p>
        </w:tc>
        <w:tc>
          <w:tcPr>
            <w:tcW w:w="6469" w:type="dxa"/>
          </w:tcPr>
          <w:p w14:paraId="52C3A8AD" w14:textId="77777777" w:rsidR="002D211B" w:rsidRPr="00F43F5E" w:rsidRDefault="002D211B" w:rsidP="00B62BF5">
            <w:pPr>
              <w:pStyle w:val="ListParagraph"/>
              <w:numPr>
                <w:ilvl w:val="0"/>
                <w:numId w:val="66"/>
              </w:numPr>
              <w:spacing w:line="240" w:lineRule="auto"/>
              <w:ind w:left="315"/>
              <w:rPr>
                <w:rFonts w:cstheme="minorHAnsi"/>
              </w:rPr>
            </w:pPr>
            <w:r w:rsidRPr="00F43F5E">
              <w:rPr>
                <w:rFonts w:cstheme="minorHAnsi"/>
              </w:rPr>
              <w:t>Whether the detainee is ordinarily the primary carer of children or parents</w:t>
            </w:r>
          </w:p>
          <w:p w14:paraId="372AD67B" w14:textId="77777777" w:rsidR="002D211B" w:rsidRPr="00F43F5E" w:rsidRDefault="002D211B" w:rsidP="00B62BF5">
            <w:pPr>
              <w:pStyle w:val="ListParagraph"/>
              <w:numPr>
                <w:ilvl w:val="0"/>
                <w:numId w:val="66"/>
              </w:numPr>
              <w:spacing w:line="240" w:lineRule="auto"/>
              <w:ind w:left="315"/>
              <w:rPr>
                <w:rFonts w:cstheme="minorHAnsi"/>
              </w:rPr>
            </w:pPr>
            <w:r w:rsidRPr="00F43F5E">
              <w:rPr>
                <w:rFonts w:cstheme="minorHAnsi"/>
              </w:rPr>
              <w:t>Availability of close family members in the jurisdiction</w:t>
            </w:r>
          </w:p>
          <w:p w14:paraId="0172FA2A" w14:textId="77777777" w:rsidR="002D211B" w:rsidRPr="00F43F5E" w:rsidRDefault="002D211B" w:rsidP="00B62BF5">
            <w:pPr>
              <w:pStyle w:val="ListParagraph"/>
              <w:numPr>
                <w:ilvl w:val="0"/>
                <w:numId w:val="66"/>
              </w:numPr>
              <w:spacing w:line="240" w:lineRule="auto"/>
              <w:ind w:left="315"/>
              <w:rPr>
                <w:rFonts w:cstheme="minorHAnsi"/>
              </w:rPr>
            </w:pPr>
            <w:r w:rsidRPr="00F43F5E">
              <w:rPr>
                <w:rFonts w:cstheme="minorHAnsi"/>
              </w:rPr>
              <w:t>Whether a close family member was a co-offender with the detainee</w:t>
            </w:r>
            <w:r w:rsidR="00C84A29">
              <w:rPr>
                <w:rFonts w:cstheme="minorHAnsi"/>
              </w:rPr>
              <w:t>, and whether there is a history of violence and/or CYPS involvement</w:t>
            </w:r>
          </w:p>
        </w:tc>
      </w:tr>
      <w:tr w:rsidR="002D211B" w:rsidRPr="00F43F5E" w14:paraId="180835A7" w14:textId="77777777" w:rsidTr="00FE514E">
        <w:tc>
          <w:tcPr>
            <w:tcW w:w="1554" w:type="dxa"/>
          </w:tcPr>
          <w:p w14:paraId="4D8D5A20" w14:textId="77777777" w:rsidR="002D211B" w:rsidRPr="00F43F5E" w:rsidRDefault="002D211B" w:rsidP="00FE514E">
            <w:pPr>
              <w:spacing w:line="240" w:lineRule="auto"/>
              <w:ind w:left="0"/>
              <w:rPr>
                <w:rFonts w:asciiTheme="minorHAnsi" w:hAnsiTheme="minorHAnsi" w:cstheme="minorHAnsi"/>
                <w:b/>
              </w:rPr>
            </w:pPr>
            <w:r w:rsidRPr="00F43F5E">
              <w:rPr>
                <w:rFonts w:asciiTheme="minorHAnsi" w:hAnsiTheme="minorHAnsi" w:cstheme="minorHAnsi"/>
                <w:b/>
              </w:rPr>
              <w:t>Rehabilitative</w:t>
            </w:r>
          </w:p>
        </w:tc>
        <w:tc>
          <w:tcPr>
            <w:tcW w:w="6469" w:type="dxa"/>
          </w:tcPr>
          <w:p w14:paraId="42C76643" w14:textId="77777777" w:rsidR="002D211B" w:rsidRPr="00F43F5E" w:rsidRDefault="002D211B" w:rsidP="00B62BF5">
            <w:pPr>
              <w:pStyle w:val="ListParagraph"/>
              <w:numPr>
                <w:ilvl w:val="0"/>
                <w:numId w:val="67"/>
              </w:numPr>
              <w:spacing w:line="240" w:lineRule="auto"/>
              <w:ind w:left="315"/>
              <w:rPr>
                <w:rFonts w:cstheme="minorHAnsi"/>
              </w:rPr>
            </w:pPr>
            <w:r w:rsidRPr="00F43F5E">
              <w:rPr>
                <w:rFonts w:cstheme="minorHAnsi"/>
              </w:rPr>
              <w:t>Clearly identified activities to support the detainee’s needs</w:t>
            </w:r>
          </w:p>
          <w:p w14:paraId="76AAF865" w14:textId="77777777" w:rsidR="002D211B" w:rsidRPr="00F43F5E" w:rsidRDefault="002D211B" w:rsidP="00B62BF5">
            <w:pPr>
              <w:pStyle w:val="ListParagraph"/>
              <w:numPr>
                <w:ilvl w:val="0"/>
                <w:numId w:val="67"/>
              </w:numPr>
              <w:spacing w:line="240" w:lineRule="auto"/>
              <w:ind w:left="315"/>
              <w:rPr>
                <w:rFonts w:cstheme="minorHAnsi"/>
              </w:rPr>
            </w:pPr>
            <w:r w:rsidRPr="00F43F5E">
              <w:rPr>
                <w:rFonts w:cstheme="minorHAnsi"/>
              </w:rPr>
              <w:t>Service providers are identified and support the detainee’s involvement</w:t>
            </w:r>
          </w:p>
        </w:tc>
      </w:tr>
      <w:tr w:rsidR="002D211B" w:rsidRPr="00F43F5E" w14:paraId="092FF308" w14:textId="77777777" w:rsidTr="00FE514E">
        <w:tc>
          <w:tcPr>
            <w:tcW w:w="1554" w:type="dxa"/>
          </w:tcPr>
          <w:p w14:paraId="0DFEFDFF" w14:textId="77777777" w:rsidR="002D211B" w:rsidRPr="00F43F5E" w:rsidRDefault="002D211B" w:rsidP="00FE514E">
            <w:pPr>
              <w:spacing w:line="240" w:lineRule="auto"/>
              <w:ind w:left="0"/>
              <w:rPr>
                <w:rFonts w:asciiTheme="minorHAnsi" w:hAnsiTheme="minorHAnsi" w:cstheme="minorHAnsi"/>
                <w:b/>
              </w:rPr>
            </w:pPr>
            <w:r w:rsidRPr="00F43F5E">
              <w:rPr>
                <w:rFonts w:asciiTheme="minorHAnsi" w:hAnsiTheme="minorHAnsi" w:cstheme="minorHAnsi"/>
                <w:b/>
              </w:rPr>
              <w:t>Reintegration</w:t>
            </w:r>
          </w:p>
        </w:tc>
        <w:tc>
          <w:tcPr>
            <w:tcW w:w="6469" w:type="dxa"/>
          </w:tcPr>
          <w:p w14:paraId="0A62C734" w14:textId="77777777" w:rsidR="002D211B" w:rsidRPr="00F43F5E" w:rsidRDefault="002D211B" w:rsidP="00B62BF5">
            <w:pPr>
              <w:pStyle w:val="ListParagraph"/>
              <w:numPr>
                <w:ilvl w:val="0"/>
                <w:numId w:val="68"/>
              </w:numPr>
              <w:spacing w:line="240" w:lineRule="auto"/>
              <w:ind w:left="315"/>
              <w:rPr>
                <w:rFonts w:cstheme="minorHAnsi"/>
              </w:rPr>
            </w:pPr>
            <w:r w:rsidRPr="00F43F5E">
              <w:rPr>
                <w:rFonts w:cstheme="minorHAnsi"/>
              </w:rPr>
              <w:t xml:space="preserve">Relevant vocational or tertiary education, or any current enrolment </w:t>
            </w:r>
          </w:p>
          <w:p w14:paraId="0A80C5C6" w14:textId="77777777" w:rsidR="002D211B" w:rsidRPr="00F43F5E" w:rsidRDefault="002D211B" w:rsidP="00B62BF5">
            <w:pPr>
              <w:pStyle w:val="ListParagraph"/>
              <w:numPr>
                <w:ilvl w:val="0"/>
                <w:numId w:val="68"/>
              </w:numPr>
              <w:spacing w:line="240" w:lineRule="auto"/>
              <w:ind w:left="315"/>
              <w:rPr>
                <w:rFonts w:cstheme="minorHAnsi"/>
              </w:rPr>
            </w:pPr>
            <w:r w:rsidRPr="00F43F5E">
              <w:rPr>
                <w:rFonts w:cstheme="minorHAnsi"/>
              </w:rPr>
              <w:t>Identified activities required to support return to the community</w:t>
            </w:r>
          </w:p>
        </w:tc>
      </w:tr>
    </w:tbl>
    <w:p w14:paraId="0F8B32EE" w14:textId="77777777" w:rsidR="002D211B" w:rsidRPr="00F43F5E" w:rsidRDefault="002D211B" w:rsidP="002D211B">
      <w:pPr>
        <w:ind w:left="993"/>
      </w:pPr>
    </w:p>
    <w:p w14:paraId="6A2D90B3" w14:textId="77777777" w:rsidR="009625CA" w:rsidRPr="00F43F5E" w:rsidRDefault="009625CA" w:rsidP="009625CA">
      <w:pPr>
        <w:pStyle w:val="ListParagraph"/>
        <w:numPr>
          <w:ilvl w:val="1"/>
          <w:numId w:val="33"/>
        </w:numPr>
      </w:pPr>
      <w:r w:rsidRPr="00F43F5E">
        <w:t>A</w:t>
      </w:r>
      <w:r w:rsidR="002D211B" w:rsidRPr="00F43F5E">
        <w:t xml:space="preserve"> draft </w:t>
      </w:r>
      <w:r w:rsidRPr="00F43F5E">
        <w:rPr>
          <w:i/>
          <w:u w:val="single"/>
        </w:rPr>
        <w:t>D26.F</w:t>
      </w:r>
      <w:r w:rsidR="00CE17FF" w:rsidRPr="00F43F5E">
        <w:rPr>
          <w:i/>
          <w:u w:val="single"/>
        </w:rPr>
        <w:t>3</w:t>
      </w:r>
      <w:r w:rsidRPr="00F43F5E">
        <w:rPr>
          <w:i/>
          <w:u w:val="single"/>
        </w:rPr>
        <w:t>: Transitional Release Plan</w:t>
      </w:r>
      <w:r w:rsidRPr="00F43F5E">
        <w:t xml:space="preserve"> will be developed </w:t>
      </w:r>
      <w:r w:rsidR="007C7F72" w:rsidRPr="00F43F5E">
        <w:t>that</w:t>
      </w:r>
      <w:r w:rsidRPr="00F43F5E">
        <w:t>:</w:t>
      </w:r>
    </w:p>
    <w:p w14:paraId="711524BA" w14:textId="77777777" w:rsidR="009625CA" w:rsidRPr="00F43F5E" w:rsidRDefault="009625CA" w:rsidP="00B62BF5">
      <w:pPr>
        <w:pStyle w:val="ListParagraph"/>
        <w:numPr>
          <w:ilvl w:val="0"/>
          <w:numId w:val="42"/>
        </w:numPr>
      </w:pPr>
      <w:r w:rsidRPr="00F43F5E">
        <w:t>identifies the activities relevant to the detainee’s reintegration into the community;</w:t>
      </w:r>
    </w:p>
    <w:p w14:paraId="532EDD85" w14:textId="77777777" w:rsidR="009625CA" w:rsidRPr="00F43F5E" w:rsidRDefault="009625CA" w:rsidP="00B62BF5">
      <w:pPr>
        <w:pStyle w:val="ListParagraph"/>
        <w:numPr>
          <w:ilvl w:val="0"/>
          <w:numId w:val="42"/>
        </w:numPr>
      </w:pPr>
      <w:r w:rsidRPr="00F43F5E">
        <w:t>determines the amount of leave in any one (1) month period required for the detainee to meet their goals; and</w:t>
      </w:r>
    </w:p>
    <w:p w14:paraId="47F50B29" w14:textId="77777777" w:rsidR="009625CA" w:rsidRPr="00F43F5E" w:rsidRDefault="009625CA" w:rsidP="00B62BF5">
      <w:pPr>
        <w:pStyle w:val="ListParagraph"/>
        <w:numPr>
          <w:ilvl w:val="0"/>
          <w:numId w:val="42"/>
        </w:numPr>
      </w:pPr>
      <w:r w:rsidRPr="00F43F5E">
        <w:t>identifies supports for the detainee while on transitional release.</w:t>
      </w:r>
    </w:p>
    <w:p w14:paraId="1EBA078D" w14:textId="77777777" w:rsidR="009625CA" w:rsidRPr="00F43F5E" w:rsidRDefault="007D6855" w:rsidP="007D6855">
      <w:pPr>
        <w:pStyle w:val="ListParagraph"/>
        <w:numPr>
          <w:ilvl w:val="1"/>
          <w:numId w:val="33"/>
        </w:numPr>
      </w:pPr>
      <w:r w:rsidRPr="00F43F5E">
        <w:t>Where a detainee wishes to work in the community, written confirmation from the relevant work provider must be provided to indicate their willingness to provide work for the detainee.</w:t>
      </w:r>
    </w:p>
    <w:p w14:paraId="61C07606" w14:textId="77777777" w:rsidR="00FE514E" w:rsidRDefault="009625CA" w:rsidP="002757DB">
      <w:pPr>
        <w:pStyle w:val="ListParagraph"/>
        <w:numPr>
          <w:ilvl w:val="1"/>
          <w:numId w:val="33"/>
        </w:numPr>
      </w:pPr>
      <w:r w:rsidRPr="00F43F5E">
        <w:t xml:space="preserve">Detainees who do not have an identified work provider in the community will be considered for participation in a community work crew in consultation with the </w:t>
      </w:r>
      <w:r w:rsidR="00FE514E" w:rsidRPr="00F43F5E">
        <w:lastRenderedPageBreak/>
        <w:t xml:space="preserve">Team Leader, </w:t>
      </w:r>
      <w:r w:rsidR="0043327B">
        <w:t>Transitional Support</w:t>
      </w:r>
      <w:r w:rsidRPr="00F43F5E">
        <w:t>.</w:t>
      </w:r>
      <w:r w:rsidR="0043327B">
        <w:t xml:space="preserve"> Participation will be subject to approval under section 10.</w:t>
      </w:r>
    </w:p>
    <w:p w14:paraId="2F7CC129" w14:textId="77777777" w:rsidR="002757DB" w:rsidRPr="00F43F5E" w:rsidRDefault="00FE514E" w:rsidP="002757DB">
      <w:pPr>
        <w:pStyle w:val="ListParagraph"/>
        <w:numPr>
          <w:ilvl w:val="1"/>
          <w:numId w:val="33"/>
        </w:numPr>
      </w:pPr>
      <w:r>
        <w:t>Where required, the</w:t>
      </w:r>
      <w:r w:rsidR="002757DB" w:rsidRPr="00F43F5E">
        <w:t xml:space="preserve"> Employment Specialist will meet with the detainee and their Sentence Management Officer to:</w:t>
      </w:r>
    </w:p>
    <w:p w14:paraId="600B1AD5" w14:textId="77777777" w:rsidR="002757DB" w:rsidRPr="00F43F5E" w:rsidRDefault="002757DB" w:rsidP="00B62BF5">
      <w:pPr>
        <w:pStyle w:val="ListParagraph"/>
        <w:numPr>
          <w:ilvl w:val="0"/>
          <w:numId w:val="49"/>
        </w:numPr>
      </w:pPr>
      <w:r w:rsidRPr="00F43F5E">
        <w:t xml:space="preserve">discuss suitable community work providers for the detainee; and </w:t>
      </w:r>
    </w:p>
    <w:p w14:paraId="25114E86" w14:textId="77777777" w:rsidR="009625CA" w:rsidRPr="00F43F5E" w:rsidRDefault="002757DB" w:rsidP="00B62BF5">
      <w:pPr>
        <w:pStyle w:val="ListParagraph"/>
        <w:numPr>
          <w:ilvl w:val="0"/>
          <w:numId w:val="49"/>
        </w:numPr>
      </w:pPr>
      <w:r w:rsidRPr="00F43F5E">
        <w:t>provide support on identifying and approaching potential work providers.</w:t>
      </w:r>
    </w:p>
    <w:p w14:paraId="23FE28CC" w14:textId="77777777" w:rsidR="009625CA" w:rsidRPr="00F43F5E" w:rsidRDefault="001B68E2" w:rsidP="00E12056">
      <w:pPr>
        <w:pStyle w:val="ListParagraph"/>
        <w:numPr>
          <w:ilvl w:val="1"/>
          <w:numId w:val="33"/>
        </w:numPr>
      </w:pPr>
      <w:r w:rsidRPr="00F43F5E">
        <w:t xml:space="preserve">The Team Leader, Specialist Communities </w:t>
      </w:r>
      <w:r w:rsidR="00FE514E">
        <w:t xml:space="preserve">and/or Women’s Services Coordinator </w:t>
      </w:r>
      <w:r w:rsidR="004308BB" w:rsidRPr="00F43F5E">
        <w:t>may assist in identifying appropriate supports and activities for women detainees</w:t>
      </w:r>
      <w:r w:rsidR="00FE514E">
        <w:t>, and detainees with complex needs,</w:t>
      </w:r>
      <w:r w:rsidR="004308BB" w:rsidRPr="00F43F5E">
        <w:t xml:space="preserve"> in the community.</w:t>
      </w:r>
      <w:r w:rsidR="005C39C1" w:rsidRPr="00F43F5E">
        <w:t xml:space="preserve"> </w:t>
      </w:r>
    </w:p>
    <w:p w14:paraId="686FE3D6" w14:textId="77777777" w:rsidR="005C39C1" w:rsidRPr="00F43F5E" w:rsidRDefault="005C39C1" w:rsidP="005C39C1">
      <w:pPr>
        <w:ind w:left="993"/>
        <w:rPr>
          <w:b/>
          <w:bCs/>
        </w:rPr>
      </w:pPr>
      <w:r w:rsidRPr="00F43F5E">
        <w:rPr>
          <w:b/>
          <w:bCs/>
        </w:rPr>
        <w:t xml:space="preserve">In-principle approval to progress </w:t>
      </w:r>
    </w:p>
    <w:p w14:paraId="27847EC2" w14:textId="77777777" w:rsidR="002D211B" w:rsidRPr="00F43F5E" w:rsidRDefault="00DC336A" w:rsidP="00E12056">
      <w:pPr>
        <w:pStyle w:val="ListParagraph"/>
        <w:numPr>
          <w:ilvl w:val="1"/>
          <w:numId w:val="33"/>
        </w:numPr>
      </w:pPr>
      <w:r w:rsidRPr="00F43F5E">
        <w:t>The</w:t>
      </w:r>
      <w:r w:rsidR="00406FC1">
        <w:t xml:space="preserve"> Sentence Management Officer will provide the</w:t>
      </w:r>
      <w:r w:rsidRPr="00F43F5E">
        <w:t xml:space="preserve"> </w:t>
      </w:r>
      <w:r w:rsidR="007C7F72" w:rsidRPr="00F43F5E">
        <w:t xml:space="preserve">following </w:t>
      </w:r>
      <w:r w:rsidRPr="00F43F5E">
        <w:t>completed documents to the Senior Director, Programs and Reintegration:</w:t>
      </w:r>
    </w:p>
    <w:p w14:paraId="20FF8F2D" w14:textId="77777777" w:rsidR="00DC336A" w:rsidRPr="00F43F5E" w:rsidRDefault="00DC336A" w:rsidP="00B62BF5">
      <w:pPr>
        <w:pStyle w:val="ListParagraph"/>
        <w:numPr>
          <w:ilvl w:val="0"/>
          <w:numId w:val="69"/>
        </w:numPr>
      </w:pPr>
      <w:r w:rsidRPr="00F43F5E">
        <w:rPr>
          <w:i/>
          <w:iCs/>
          <w:u w:val="single"/>
        </w:rPr>
        <w:t>D26.F1: Transitional Release Application</w:t>
      </w:r>
      <w:r w:rsidRPr="00F43F5E">
        <w:t>;</w:t>
      </w:r>
    </w:p>
    <w:p w14:paraId="07247BC1" w14:textId="77777777" w:rsidR="00DC336A" w:rsidRPr="00F43F5E" w:rsidRDefault="00DC336A" w:rsidP="00B62BF5">
      <w:pPr>
        <w:pStyle w:val="ListParagraph"/>
        <w:numPr>
          <w:ilvl w:val="0"/>
          <w:numId w:val="69"/>
        </w:numPr>
      </w:pPr>
      <w:r w:rsidRPr="00F43F5E">
        <w:rPr>
          <w:i/>
          <w:iCs/>
          <w:u w:val="single"/>
        </w:rPr>
        <w:t>D26.F2: Transitional Release Risk Assessment</w:t>
      </w:r>
      <w:r w:rsidRPr="00F43F5E">
        <w:t>;</w:t>
      </w:r>
    </w:p>
    <w:p w14:paraId="1DAC5CC1" w14:textId="77777777" w:rsidR="00DC336A" w:rsidRPr="00F43F5E" w:rsidRDefault="00DC336A" w:rsidP="00B62BF5">
      <w:pPr>
        <w:pStyle w:val="ListParagraph"/>
        <w:numPr>
          <w:ilvl w:val="0"/>
          <w:numId w:val="69"/>
        </w:numPr>
      </w:pPr>
      <w:r w:rsidRPr="00F43F5E">
        <w:rPr>
          <w:iCs/>
        </w:rPr>
        <w:t xml:space="preserve">draft </w:t>
      </w:r>
      <w:r w:rsidRPr="00F43F5E">
        <w:rPr>
          <w:i/>
          <w:u w:val="single"/>
        </w:rPr>
        <w:t>D26.F</w:t>
      </w:r>
      <w:r w:rsidR="009B6541" w:rsidRPr="00F43F5E">
        <w:rPr>
          <w:i/>
          <w:u w:val="single"/>
        </w:rPr>
        <w:t>3</w:t>
      </w:r>
      <w:r w:rsidRPr="00F43F5E">
        <w:rPr>
          <w:i/>
          <w:u w:val="single"/>
        </w:rPr>
        <w:t>: Transitional Release Plan</w:t>
      </w:r>
      <w:r w:rsidRPr="00F43F5E">
        <w:rPr>
          <w:iCs/>
        </w:rPr>
        <w:t>; and</w:t>
      </w:r>
    </w:p>
    <w:p w14:paraId="786F1015" w14:textId="77777777" w:rsidR="00DC336A" w:rsidRPr="00F43F5E" w:rsidRDefault="00DC336A" w:rsidP="00B62BF5">
      <w:pPr>
        <w:pStyle w:val="ListParagraph"/>
        <w:numPr>
          <w:ilvl w:val="0"/>
          <w:numId w:val="69"/>
        </w:numPr>
      </w:pPr>
      <w:r w:rsidRPr="00F43F5E">
        <w:rPr>
          <w:iCs/>
        </w:rPr>
        <w:t>any related documents.</w:t>
      </w:r>
    </w:p>
    <w:p w14:paraId="57C8E9C4" w14:textId="77777777" w:rsidR="00EC601C" w:rsidRPr="00F43F5E" w:rsidRDefault="00A76811" w:rsidP="00EC601C">
      <w:pPr>
        <w:pStyle w:val="ListParagraph"/>
        <w:numPr>
          <w:ilvl w:val="1"/>
          <w:numId w:val="33"/>
        </w:numPr>
      </w:pPr>
      <w:r w:rsidRPr="00F43F5E">
        <w:t xml:space="preserve">The Senior Director, Programs and Reintegration, will review the documents and </w:t>
      </w:r>
      <w:r w:rsidR="00EC601C" w:rsidRPr="00F43F5E">
        <w:t xml:space="preserve">grant or refuse </w:t>
      </w:r>
      <w:r w:rsidR="00F548C0" w:rsidRPr="00F43F5E">
        <w:t>in-principle approval for the</w:t>
      </w:r>
      <w:r w:rsidR="00EC601C" w:rsidRPr="00F43F5E">
        <w:t xml:space="preserve"> application</w:t>
      </w:r>
      <w:r w:rsidR="004414AC" w:rsidRPr="00F43F5E">
        <w:t xml:space="preserve"> to proceed to finalisation of the </w:t>
      </w:r>
      <w:r w:rsidR="004414AC" w:rsidRPr="00F43F5E">
        <w:rPr>
          <w:i/>
          <w:u w:val="single"/>
        </w:rPr>
        <w:t>D26.F</w:t>
      </w:r>
      <w:r w:rsidR="009B6541" w:rsidRPr="00F43F5E">
        <w:rPr>
          <w:i/>
          <w:u w:val="single"/>
        </w:rPr>
        <w:t>3</w:t>
      </w:r>
      <w:r w:rsidR="004414AC" w:rsidRPr="00F43F5E">
        <w:rPr>
          <w:i/>
          <w:u w:val="single"/>
        </w:rPr>
        <w:t>: Transitional Release Plan</w:t>
      </w:r>
      <w:r w:rsidR="004414AC" w:rsidRPr="00F43F5E">
        <w:rPr>
          <w:iCs/>
        </w:rPr>
        <w:t>.</w:t>
      </w:r>
    </w:p>
    <w:p w14:paraId="51BCF305" w14:textId="77777777" w:rsidR="00EC601C" w:rsidRPr="00F43F5E" w:rsidRDefault="00EC601C" w:rsidP="00EC601C">
      <w:pPr>
        <w:pStyle w:val="ListParagraph"/>
        <w:numPr>
          <w:ilvl w:val="1"/>
          <w:numId w:val="33"/>
        </w:numPr>
      </w:pPr>
      <w:r w:rsidRPr="00F43F5E">
        <w:t xml:space="preserve">In deciding whether to grant or refuse </w:t>
      </w:r>
      <w:r w:rsidR="00F548C0" w:rsidRPr="00F43F5E">
        <w:t>in-principle approval</w:t>
      </w:r>
      <w:r w:rsidRPr="00F43F5E">
        <w:t xml:space="preserve">, </w:t>
      </w:r>
      <w:r w:rsidR="006C3BE2" w:rsidRPr="00F43F5E">
        <w:t>the Senior Director, Programs and Reintegration,</w:t>
      </w:r>
      <w:r w:rsidRPr="00F43F5E">
        <w:t xml:space="preserve"> will consider:</w:t>
      </w:r>
    </w:p>
    <w:p w14:paraId="58C3F975" w14:textId="77777777" w:rsidR="00EC601C" w:rsidRPr="00F43F5E" w:rsidRDefault="00EC601C" w:rsidP="00B62BF5">
      <w:pPr>
        <w:pStyle w:val="ListParagraph"/>
        <w:numPr>
          <w:ilvl w:val="0"/>
          <w:numId w:val="44"/>
        </w:numPr>
      </w:pPr>
      <w:r w:rsidRPr="00F43F5E">
        <w:t>community safety and confidence in the administration of justice;</w:t>
      </w:r>
    </w:p>
    <w:p w14:paraId="7145D3E5" w14:textId="77777777" w:rsidR="00EC601C" w:rsidRPr="00F43F5E" w:rsidRDefault="00EC601C" w:rsidP="00B62BF5">
      <w:pPr>
        <w:pStyle w:val="ListParagraph"/>
        <w:numPr>
          <w:ilvl w:val="0"/>
          <w:numId w:val="44"/>
        </w:numPr>
      </w:pPr>
      <w:r w:rsidRPr="00F43F5E">
        <w:t>any issues raised in the risk assessment;</w:t>
      </w:r>
    </w:p>
    <w:p w14:paraId="1EDEE298" w14:textId="77777777" w:rsidR="00EC601C" w:rsidRPr="00F43F5E" w:rsidRDefault="00EC601C" w:rsidP="00B62BF5">
      <w:pPr>
        <w:pStyle w:val="ListParagraph"/>
        <w:numPr>
          <w:ilvl w:val="0"/>
          <w:numId w:val="44"/>
        </w:numPr>
      </w:pPr>
      <w:r w:rsidRPr="00F43F5E">
        <w:t>the likelihood of the detainee failing to comply with the conditions of leave from a correctional centre, including further offending;</w:t>
      </w:r>
    </w:p>
    <w:p w14:paraId="67A791FF" w14:textId="77777777" w:rsidR="00EC601C" w:rsidRPr="00F43F5E" w:rsidRDefault="00EC601C" w:rsidP="00B62BF5">
      <w:pPr>
        <w:pStyle w:val="ListParagraph"/>
        <w:numPr>
          <w:ilvl w:val="0"/>
          <w:numId w:val="44"/>
        </w:numPr>
      </w:pPr>
      <w:r w:rsidRPr="00F43F5E">
        <w:t>any history of escape or attempted escape from custody;</w:t>
      </w:r>
    </w:p>
    <w:p w14:paraId="2298C6FE" w14:textId="77777777" w:rsidR="00EC601C" w:rsidRPr="00F43F5E" w:rsidRDefault="00EC601C" w:rsidP="00B62BF5">
      <w:pPr>
        <w:pStyle w:val="ListParagraph"/>
        <w:numPr>
          <w:ilvl w:val="0"/>
          <w:numId w:val="44"/>
        </w:numPr>
      </w:pPr>
      <w:r w:rsidRPr="00F43F5E">
        <w:t xml:space="preserve">any victim submission/s; </w:t>
      </w:r>
      <w:r w:rsidR="00206563" w:rsidRPr="00F43F5E">
        <w:t>and</w:t>
      </w:r>
    </w:p>
    <w:p w14:paraId="5A16D291" w14:textId="77777777" w:rsidR="00EC601C" w:rsidRPr="00F43F5E" w:rsidRDefault="00EC601C" w:rsidP="00B62BF5">
      <w:pPr>
        <w:pStyle w:val="ListParagraph"/>
        <w:numPr>
          <w:ilvl w:val="0"/>
          <w:numId w:val="44"/>
        </w:numPr>
      </w:pPr>
      <w:r w:rsidRPr="00F43F5E">
        <w:t>whether the detainee has previously had their participation in transitional release cancelled</w:t>
      </w:r>
      <w:r w:rsidR="00206563" w:rsidRPr="00F43F5E">
        <w:t>.</w:t>
      </w:r>
    </w:p>
    <w:p w14:paraId="3898EBC7" w14:textId="77777777" w:rsidR="00EC601C" w:rsidRPr="00F43F5E" w:rsidRDefault="00EC601C" w:rsidP="00EC601C">
      <w:pPr>
        <w:pStyle w:val="ListParagraph"/>
        <w:numPr>
          <w:ilvl w:val="1"/>
          <w:numId w:val="33"/>
        </w:numPr>
      </w:pPr>
      <w:r w:rsidRPr="00F43F5E">
        <w:t xml:space="preserve">In </w:t>
      </w:r>
      <w:r w:rsidR="00FE2D64" w:rsidRPr="00F43F5E">
        <w:t>providing in-principle approval</w:t>
      </w:r>
      <w:r w:rsidR="0047158F" w:rsidRPr="00F43F5E">
        <w:t xml:space="preserve">, </w:t>
      </w:r>
      <w:r w:rsidRPr="00F43F5E">
        <w:t xml:space="preserve">the </w:t>
      </w:r>
      <w:r w:rsidR="00760979" w:rsidRPr="00F43F5E">
        <w:t>Senior Director, Programs and Reintegration,</w:t>
      </w:r>
      <w:r w:rsidRPr="00F43F5E">
        <w:t xml:space="preserve"> may include any relevant conditions or limitations.</w:t>
      </w:r>
    </w:p>
    <w:p w14:paraId="5D9A08BC" w14:textId="77777777" w:rsidR="00C348A9" w:rsidRPr="00F43F5E" w:rsidRDefault="00C348A9" w:rsidP="00C348A9">
      <w:pPr>
        <w:pStyle w:val="ListParagraph"/>
        <w:numPr>
          <w:ilvl w:val="1"/>
          <w:numId w:val="33"/>
        </w:numPr>
      </w:pPr>
      <w:bookmarkStart w:id="12" w:name="_Toc47708022"/>
      <w:r w:rsidRPr="00F43F5E">
        <w:lastRenderedPageBreak/>
        <w:t xml:space="preserve">Where </w:t>
      </w:r>
      <w:r>
        <w:t>an application is not approved under section 6.19</w:t>
      </w:r>
      <w:r w:rsidRPr="00F43F5E">
        <w:t xml:space="preserve">, the detainee will be informed in writing </w:t>
      </w:r>
      <w:r>
        <w:t xml:space="preserve">by the Sentence Management Officer </w:t>
      </w:r>
      <w:r w:rsidRPr="00F43F5E">
        <w:t>of the reasons for the refusal.</w:t>
      </w:r>
    </w:p>
    <w:p w14:paraId="794DED29" w14:textId="77777777" w:rsidR="00E12056" w:rsidRPr="00F43F5E" w:rsidRDefault="00E12056" w:rsidP="00E12056">
      <w:pPr>
        <w:pStyle w:val="Heading1"/>
      </w:pPr>
      <w:r w:rsidRPr="00F43F5E">
        <w:t>TRANSITIONAL RELEASE PLAN</w:t>
      </w:r>
      <w:bookmarkEnd w:id="12"/>
    </w:p>
    <w:p w14:paraId="3D902812" w14:textId="77777777" w:rsidR="00E12056" w:rsidRPr="00F43F5E" w:rsidRDefault="001E0181" w:rsidP="001E0181">
      <w:pPr>
        <w:pStyle w:val="ListParagraph"/>
        <w:numPr>
          <w:ilvl w:val="1"/>
          <w:numId w:val="33"/>
        </w:numPr>
      </w:pPr>
      <w:r w:rsidRPr="00F43F5E">
        <w:t>Where a detainee has</w:t>
      </w:r>
      <w:r w:rsidR="00444501" w:rsidRPr="00F43F5E">
        <w:t xml:space="preserve"> received in-principle</w:t>
      </w:r>
      <w:r w:rsidRPr="00F43F5E">
        <w:t xml:space="preserve"> approv</w:t>
      </w:r>
      <w:r w:rsidR="00444501" w:rsidRPr="00F43F5E">
        <w:t>al</w:t>
      </w:r>
      <w:r w:rsidRPr="00F43F5E">
        <w:t xml:space="preserve"> under section </w:t>
      </w:r>
      <w:r w:rsidR="00444501" w:rsidRPr="00F43F5E">
        <w:t>6.2</w:t>
      </w:r>
      <w:r w:rsidR="000B596A">
        <w:t>1</w:t>
      </w:r>
      <w:r w:rsidRPr="00F43F5E">
        <w:t xml:space="preserve">, the Senior Director, Programs and Reintegration, is responsible for </w:t>
      </w:r>
      <w:r w:rsidR="00B8659F">
        <w:t xml:space="preserve">ensuring completion of </w:t>
      </w:r>
      <w:r w:rsidRPr="00F43F5E">
        <w:t xml:space="preserve">the following processes </w:t>
      </w:r>
      <w:r w:rsidR="00FE514E">
        <w:t xml:space="preserve">by the Sentence Management Officer and </w:t>
      </w:r>
      <w:r w:rsidR="00FE514E" w:rsidRPr="00F43F5E">
        <w:t xml:space="preserve">Team Leader, Specialist Communities </w:t>
      </w:r>
      <w:r w:rsidRPr="00F43F5E">
        <w:t xml:space="preserve">and approvals </w:t>
      </w:r>
      <w:r w:rsidR="00274C0C">
        <w:t>for</w:t>
      </w:r>
      <w:r w:rsidR="00192CB3" w:rsidRPr="00F43F5E">
        <w:t xml:space="preserve"> </w:t>
      </w:r>
      <w:r w:rsidR="00AA5C84">
        <w:t>a</w:t>
      </w:r>
      <w:r w:rsidRPr="00F43F5E">
        <w:t xml:space="preserve"> </w:t>
      </w:r>
      <w:r w:rsidR="00E12056" w:rsidRPr="00F43F5E">
        <w:rPr>
          <w:i/>
          <w:u w:val="single"/>
        </w:rPr>
        <w:t>D26.F</w:t>
      </w:r>
      <w:r w:rsidR="009B6541" w:rsidRPr="00F43F5E">
        <w:rPr>
          <w:i/>
          <w:u w:val="single"/>
        </w:rPr>
        <w:t>3</w:t>
      </w:r>
      <w:r w:rsidR="00E12056" w:rsidRPr="00F43F5E">
        <w:rPr>
          <w:i/>
          <w:u w:val="single"/>
        </w:rPr>
        <w:t>: Transitional Release Plan</w:t>
      </w:r>
      <w:r w:rsidR="00E12056" w:rsidRPr="00F43F5E">
        <w:t>:</w:t>
      </w:r>
    </w:p>
    <w:p w14:paraId="5E5DFCD9" w14:textId="77777777" w:rsidR="001E0181" w:rsidRPr="00F43F5E" w:rsidRDefault="001E0181" w:rsidP="00B62BF5">
      <w:pPr>
        <w:pStyle w:val="ListParagraph"/>
        <w:numPr>
          <w:ilvl w:val="0"/>
          <w:numId w:val="70"/>
        </w:numPr>
      </w:pPr>
      <w:r w:rsidRPr="00F43F5E">
        <w:t xml:space="preserve">for a detainee wishing to participate in family ties leave, a sponsor must be </w:t>
      </w:r>
      <w:r w:rsidR="00E30CED" w:rsidRPr="00F43F5E">
        <w:t>assessed</w:t>
      </w:r>
      <w:r w:rsidRPr="00F43F5E">
        <w:t xml:space="preserve"> and approved in accordance with section </w:t>
      </w:r>
      <w:r w:rsidR="00444501" w:rsidRPr="00F43F5E">
        <w:t>8</w:t>
      </w:r>
      <w:r w:rsidRPr="00F43F5E">
        <w:t>;</w:t>
      </w:r>
    </w:p>
    <w:p w14:paraId="56BA0784" w14:textId="77777777" w:rsidR="001E0181" w:rsidRPr="00F43F5E" w:rsidRDefault="001E0181" w:rsidP="00B62BF5">
      <w:pPr>
        <w:pStyle w:val="ListParagraph"/>
        <w:numPr>
          <w:ilvl w:val="0"/>
          <w:numId w:val="70"/>
        </w:numPr>
      </w:pPr>
      <w:r w:rsidRPr="00F43F5E">
        <w:t xml:space="preserve">nominated work providers must be </w:t>
      </w:r>
      <w:r w:rsidR="000072B3" w:rsidRPr="00F43F5E">
        <w:t xml:space="preserve">assessed and </w:t>
      </w:r>
      <w:r w:rsidRPr="00F43F5E">
        <w:t xml:space="preserve">approved under section </w:t>
      </w:r>
      <w:r w:rsidR="00444501" w:rsidRPr="00F43F5E">
        <w:t>9</w:t>
      </w:r>
      <w:r w:rsidRPr="00F43F5E">
        <w:t>;</w:t>
      </w:r>
    </w:p>
    <w:p w14:paraId="39BF485E" w14:textId="77777777" w:rsidR="001E0181" w:rsidRPr="00F43F5E" w:rsidRDefault="001E0181" w:rsidP="00B62BF5">
      <w:pPr>
        <w:pStyle w:val="ListParagraph"/>
        <w:numPr>
          <w:ilvl w:val="0"/>
          <w:numId w:val="70"/>
        </w:numPr>
      </w:pPr>
      <w:r w:rsidRPr="00F43F5E">
        <w:t>community, education or vocational services a detainee wishes to access in the community must confirm their willingness for the detainee to participate</w:t>
      </w:r>
      <w:r w:rsidR="007C7F72" w:rsidRPr="00F43F5E">
        <w:t xml:space="preserve">; and </w:t>
      </w:r>
    </w:p>
    <w:p w14:paraId="7A4809D3" w14:textId="77777777" w:rsidR="007C7F72" w:rsidRPr="00F43F5E" w:rsidRDefault="007C7F72" w:rsidP="00B62BF5">
      <w:pPr>
        <w:pStyle w:val="ListParagraph"/>
        <w:numPr>
          <w:ilvl w:val="0"/>
          <w:numId w:val="70"/>
        </w:numPr>
      </w:pPr>
      <w:r w:rsidRPr="00F43F5E">
        <w:t>an updated report on the detainee is provided by the Intelligence and Integrity Unit.</w:t>
      </w:r>
    </w:p>
    <w:p w14:paraId="38ADCF06" w14:textId="77777777" w:rsidR="000E4A19" w:rsidRPr="00F43F5E" w:rsidRDefault="000E4A19" w:rsidP="000E4A19">
      <w:pPr>
        <w:pStyle w:val="ListParagraph"/>
        <w:numPr>
          <w:ilvl w:val="1"/>
          <w:numId w:val="33"/>
        </w:numPr>
      </w:pPr>
      <w:r w:rsidRPr="00F43F5E">
        <w:t xml:space="preserve">As far as practicable, a </w:t>
      </w:r>
      <w:r w:rsidRPr="00F43F5E">
        <w:rPr>
          <w:i/>
          <w:u w:val="single"/>
        </w:rPr>
        <w:t>D26.F</w:t>
      </w:r>
      <w:r w:rsidR="009B6541" w:rsidRPr="00F43F5E">
        <w:rPr>
          <w:i/>
          <w:u w:val="single"/>
        </w:rPr>
        <w:t>3</w:t>
      </w:r>
      <w:r w:rsidRPr="00F43F5E">
        <w:rPr>
          <w:i/>
          <w:u w:val="single"/>
        </w:rPr>
        <w:t>: Transitional Release Plan</w:t>
      </w:r>
      <w:r w:rsidRPr="00F43F5E">
        <w:t xml:space="preserve"> will be finalised within </w:t>
      </w:r>
      <w:r w:rsidR="000A08BF">
        <w:t>1</w:t>
      </w:r>
      <w:r w:rsidRPr="00F43F5E">
        <w:t>0 business days.</w:t>
      </w:r>
      <w:r w:rsidR="00D52C4D">
        <w:t xml:space="preserve"> The processes in sections 7.4-7.10 may be conducted pending confirmation of a criminal records check under section 8.3(c).</w:t>
      </w:r>
    </w:p>
    <w:p w14:paraId="7EEBFE41" w14:textId="77777777" w:rsidR="00E12056" w:rsidRPr="00F43F5E" w:rsidRDefault="00E12056" w:rsidP="00E12056">
      <w:pPr>
        <w:pStyle w:val="ListParagraph"/>
        <w:numPr>
          <w:ilvl w:val="1"/>
          <w:numId w:val="33"/>
        </w:numPr>
      </w:pPr>
      <w:r w:rsidRPr="00F43F5E">
        <w:t>The time allowed for transitional release must be appropriate for each activity and inclu</w:t>
      </w:r>
      <w:r w:rsidR="004D2B31" w:rsidRPr="00F43F5E">
        <w:t>sive of</w:t>
      </w:r>
      <w:r w:rsidRPr="00F43F5E">
        <w:t xml:space="preserve"> travel time.</w:t>
      </w:r>
    </w:p>
    <w:p w14:paraId="3E860517" w14:textId="77777777" w:rsidR="001E0181" w:rsidRPr="00F43F5E" w:rsidRDefault="00043167" w:rsidP="001E0181">
      <w:pPr>
        <w:ind w:left="993"/>
      </w:pPr>
      <w:r w:rsidRPr="00F43F5E">
        <w:rPr>
          <w:b/>
          <w:bCs/>
        </w:rPr>
        <w:t xml:space="preserve">Approval of finalised </w:t>
      </w:r>
      <w:r w:rsidR="001E0181" w:rsidRPr="00F43F5E">
        <w:rPr>
          <w:b/>
          <w:bCs/>
        </w:rPr>
        <w:t xml:space="preserve">Transitional Release Plan </w:t>
      </w:r>
    </w:p>
    <w:p w14:paraId="367E1866" w14:textId="77777777" w:rsidR="006644D5" w:rsidRPr="00F43F5E" w:rsidRDefault="006644D5" w:rsidP="006644D5">
      <w:pPr>
        <w:pStyle w:val="ListParagraph"/>
        <w:numPr>
          <w:ilvl w:val="1"/>
          <w:numId w:val="33"/>
        </w:numPr>
      </w:pPr>
      <w:r w:rsidRPr="00F43F5E">
        <w:t xml:space="preserve">The finalised </w:t>
      </w:r>
      <w:r w:rsidRPr="00F43F5E">
        <w:rPr>
          <w:i/>
          <w:u w:val="single"/>
        </w:rPr>
        <w:t>D26.F</w:t>
      </w:r>
      <w:r w:rsidR="00BF7501" w:rsidRPr="00F43F5E">
        <w:rPr>
          <w:i/>
          <w:u w:val="single"/>
        </w:rPr>
        <w:t>3</w:t>
      </w:r>
      <w:r w:rsidRPr="00F43F5E">
        <w:rPr>
          <w:i/>
          <w:u w:val="single"/>
        </w:rPr>
        <w:t>: Transitional Release Plan</w:t>
      </w:r>
      <w:r w:rsidRPr="00F43F5E">
        <w:t xml:space="preserve"> and all relevant documents will be provided to the </w:t>
      </w:r>
      <w:r w:rsidR="00444501" w:rsidRPr="00F43F5E">
        <w:t>DCCO</w:t>
      </w:r>
      <w:r w:rsidR="00FD491D" w:rsidRPr="00F43F5E">
        <w:t xml:space="preserve"> </w:t>
      </w:r>
      <w:r w:rsidRPr="00F43F5E">
        <w:t xml:space="preserve">for </w:t>
      </w:r>
      <w:r w:rsidR="00EC094E" w:rsidRPr="00F43F5E">
        <w:t>their decision to approve or refuse the plan</w:t>
      </w:r>
      <w:r w:rsidRPr="00F43F5E">
        <w:t>.</w:t>
      </w:r>
    </w:p>
    <w:p w14:paraId="1E7AE11D" w14:textId="77777777" w:rsidR="006644D5" w:rsidRPr="00F43F5E" w:rsidRDefault="006644D5" w:rsidP="006644D5">
      <w:pPr>
        <w:pStyle w:val="ListParagraph"/>
        <w:numPr>
          <w:ilvl w:val="1"/>
          <w:numId w:val="33"/>
        </w:numPr>
      </w:pPr>
      <w:r w:rsidRPr="00F43F5E">
        <w:t xml:space="preserve">In approving a detainee’s </w:t>
      </w:r>
      <w:r w:rsidRPr="00F43F5E">
        <w:rPr>
          <w:i/>
          <w:u w:val="single"/>
        </w:rPr>
        <w:t>D26.F</w:t>
      </w:r>
      <w:r w:rsidR="00BF7501" w:rsidRPr="00F43F5E">
        <w:rPr>
          <w:i/>
          <w:u w:val="single"/>
        </w:rPr>
        <w:t>3</w:t>
      </w:r>
      <w:r w:rsidRPr="00F43F5E">
        <w:rPr>
          <w:i/>
          <w:u w:val="single"/>
        </w:rPr>
        <w:t>: Transitional Release Plan</w:t>
      </w:r>
      <w:r w:rsidRPr="00F43F5E">
        <w:t xml:space="preserve">, the </w:t>
      </w:r>
      <w:r w:rsidR="00444501" w:rsidRPr="00F43F5E">
        <w:t>DCCO</w:t>
      </w:r>
      <w:r w:rsidRPr="00F43F5E">
        <w:t xml:space="preserve"> will consider:</w:t>
      </w:r>
    </w:p>
    <w:p w14:paraId="6B1AEA20" w14:textId="77777777" w:rsidR="006644D5" w:rsidRPr="00F43F5E" w:rsidRDefault="006644D5" w:rsidP="00B62BF5">
      <w:pPr>
        <w:pStyle w:val="ListParagraph"/>
        <w:numPr>
          <w:ilvl w:val="1"/>
          <w:numId w:val="71"/>
        </w:numPr>
        <w:tabs>
          <w:tab w:val="clear" w:pos="1787"/>
          <w:tab w:val="num" w:pos="2552"/>
        </w:tabs>
        <w:ind w:left="2552" w:hanging="425"/>
      </w:pPr>
      <w:r w:rsidRPr="00F43F5E">
        <w:t>including any relevant conditions or limitations, including where a nominated sponsor has been rejected;</w:t>
      </w:r>
    </w:p>
    <w:p w14:paraId="0294D09B" w14:textId="77777777" w:rsidR="006644D5" w:rsidRPr="00F43F5E" w:rsidRDefault="006644D5" w:rsidP="00B62BF5">
      <w:pPr>
        <w:pStyle w:val="ListParagraph"/>
        <w:numPr>
          <w:ilvl w:val="1"/>
          <w:numId w:val="71"/>
        </w:numPr>
        <w:tabs>
          <w:tab w:val="clear" w:pos="1787"/>
          <w:tab w:val="num" w:pos="2552"/>
        </w:tabs>
        <w:ind w:left="2552" w:hanging="425"/>
      </w:pPr>
      <w:r w:rsidRPr="00F43F5E">
        <w:t>whether appropriate travel arrangements are in place for the detainee; and</w:t>
      </w:r>
    </w:p>
    <w:p w14:paraId="22136AE8" w14:textId="77777777" w:rsidR="006644D5" w:rsidRDefault="006606AC" w:rsidP="00B62BF5">
      <w:pPr>
        <w:pStyle w:val="ListParagraph"/>
        <w:numPr>
          <w:ilvl w:val="1"/>
          <w:numId w:val="71"/>
        </w:numPr>
        <w:tabs>
          <w:tab w:val="clear" w:pos="1787"/>
          <w:tab w:val="num" w:pos="2552"/>
        </w:tabs>
        <w:ind w:left="2552" w:hanging="425"/>
      </w:pPr>
      <w:r w:rsidRPr="00F43F5E">
        <w:lastRenderedPageBreak/>
        <w:t>whether the detainee</w:t>
      </w:r>
      <w:r w:rsidR="00FE514E">
        <w:t xml:space="preserve"> should be</w:t>
      </w:r>
      <w:r w:rsidRPr="00F43F5E">
        <w:t xml:space="preserve"> accommodated in the Transitional Release Centre under section </w:t>
      </w:r>
      <w:r w:rsidR="00040065" w:rsidRPr="00F43F5E">
        <w:t>1</w:t>
      </w:r>
      <w:r w:rsidR="00444501" w:rsidRPr="00F43F5E">
        <w:t>0</w:t>
      </w:r>
      <w:r w:rsidR="006644D5" w:rsidRPr="00F43F5E">
        <w:t>.</w:t>
      </w:r>
    </w:p>
    <w:p w14:paraId="5DF8FA48" w14:textId="77777777" w:rsidR="00FE514E" w:rsidRPr="00F43F5E" w:rsidRDefault="00FE514E" w:rsidP="00FE514E">
      <w:pPr>
        <w:pStyle w:val="ListParagraph"/>
        <w:numPr>
          <w:ilvl w:val="1"/>
          <w:numId w:val="33"/>
        </w:numPr>
      </w:pPr>
      <w:r>
        <w:t>The DCCO may recommend revisions to a</w:t>
      </w:r>
      <w:r w:rsidRPr="00FE514E">
        <w:t xml:space="preserve"> </w:t>
      </w:r>
      <w:r w:rsidRPr="00F43F5E">
        <w:t xml:space="preserve">finalised </w:t>
      </w:r>
      <w:r w:rsidRPr="00F43F5E">
        <w:rPr>
          <w:i/>
          <w:u w:val="single"/>
        </w:rPr>
        <w:t>D26.F3: Transitional Release Plan</w:t>
      </w:r>
      <w:r>
        <w:t>. Revisions should be completed within 5 business days as far as practicable.</w:t>
      </w:r>
    </w:p>
    <w:p w14:paraId="33A68F3F" w14:textId="77777777" w:rsidR="00CC63A7" w:rsidRPr="00F43F5E" w:rsidRDefault="00CC63A7" w:rsidP="00CC63A7">
      <w:pPr>
        <w:ind w:left="993"/>
      </w:pPr>
      <w:r w:rsidRPr="00F43F5E">
        <w:rPr>
          <w:b/>
          <w:bCs/>
        </w:rPr>
        <w:t>Interstate transitional release</w:t>
      </w:r>
      <w:r w:rsidRPr="00F43F5E">
        <w:t xml:space="preserve"> </w:t>
      </w:r>
    </w:p>
    <w:p w14:paraId="17D23DBB" w14:textId="77777777" w:rsidR="00CC63A7" w:rsidRPr="00F43F5E" w:rsidRDefault="00CC63A7" w:rsidP="000E4A19">
      <w:pPr>
        <w:pStyle w:val="ListParagraph"/>
        <w:numPr>
          <w:ilvl w:val="1"/>
          <w:numId w:val="33"/>
        </w:numPr>
      </w:pPr>
      <w:r w:rsidRPr="00F43F5E">
        <w:t xml:space="preserve">Where a detainee’s finalised </w:t>
      </w:r>
      <w:r w:rsidRPr="00F43F5E">
        <w:rPr>
          <w:i/>
          <w:u w:val="single"/>
        </w:rPr>
        <w:t>D26.F</w:t>
      </w:r>
      <w:r w:rsidR="00010B45" w:rsidRPr="00F43F5E">
        <w:rPr>
          <w:i/>
          <w:u w:val="single"/>
        </w:rPr>
        <w:t>3</w:t>
      </w:r>
      <w:r w:rsidRPr="00F43F5E">
        <w:rPr>
          <w:i/>
          <w:u w:val="single"/>
        </w:rPr>
        <w:t>: Transitional Release Plan</w:t>
      </w:r>
      <w:r w:rsidRPr="00F43F5E">
        <w:rPr>
          <w:iCs/>
        </w:rPr>
        <w:t xml:space="preserve"> includes interstate leave, the </w:t>
      </w:r>
      <w:r w:rsidR="009B6541" w:rsidRPr="00F43F5E">
        <w:rPr>
          <w:iCs/>
        </w:rPr>
        <w:t>DCCO</w:t>
      </w:r>
      <w:r w:rsidRPr="00F43F5E">
        <w:rPr>
          <w:iCs/>
        </w:rPr>
        <w:t xml:space="preserve"> will provide a recommendation to the Commissioner.</w:t>
      </w:r>
    </w:p>
    <w:p w14:paraId="7796DA3D" w14:textId="77777777" w:rsidR="00A509A2" w:rsidRPr="00E946D1" w:rsidRDefault="00CC63A7" w:rsidP="00A509A2">
      <w:pPr>
        <w:pStyle w:val="ListParagraph"/>
        <w:numPr>
          <w:ilvl w:val="1"/>
          <w:numId w:val="33"/>
        </w:numPr>
      </w:pPr>
      <w:r w:rsidRPr="00F43F5E">
        <w:rPr>
          <w:iCs/>
        </w:rPr>
        <w:t xml:space="preserve">The Commissioner will </w:t>
      </w:r>
      <w:r w:rsidR="009B6541" w:rsidRPr="00F43F5E">
        <w:rPr>
          <w:iCs/>
        </w:rPr>
        <w:t>consider</w:t>
      </w:r>
      <w:r w:rsidR="00A509A2" w:rsidRPr="00F43F5E">
        <w:rPr>
          <w:iCs/>
        </w:rPr>
        <w:t xml:space="preserve"> section </w:t>
      </w:r>
      <w:r w:rsidR="009B6541" w:rsidRPr="00F43F5E">
        <w:rPr>
          <w:iCs/>
        </w:rPr>
        <w:t>7</w:t>
      </w:r>
      <w:r w:rsidR="00A509A2" w:rsidRPr="00F43F5E">
        <w:rPr>
          <w:iCs/>
        </w:rPr>
        <w:t>.</w:t>
      </w:r>
      <w:r w:rsidR="00A325D6">
        <w:rPr>
          <w:iCs/>
        </w:rPr>
        <w:t>6</w:t>
      </w:r>
      <w:r w:rsidR="00A509A2" w:rsidRPr="00F43F5E">
        <w:rPr>
          <w:iCs/>
        </w:rPr>
        <w:t xml:space="preserve"> in approving or refusing the </w:t>
      </w:r>
      <w:r w:rsidR="00A509A2" w:rsidRPr="00F43F5E">
        <w:rPr>
          <w:i/>
          <w:u w:val="single"/>
        </w:rPr>
        <w:t>D26.F</w:t>
      </w:r>
      <w:r w:rsidR="00010B45" w:rsidRPr="00F43F5E">
        <w:rPr>
          <w:i/>
          <w:u w:val="single"/>
        </w:rPr>
        <w:t>3</w:t>
      </w:r>
      <w:r w:rsidR="00A509A2" w:rsidRPr="00F43F5E">
        <w:rPr>
          <w:i/>
          <w:u w:val="single"/>
        </w:rPr>
        <w:t>: Transitional Release Plan</w:t>
      </w:r>
      <w:r w:rsidR="00A509A2" w:rsidRPr="00F43F5E">
        <w:rPr>
          <w:iCs/>
        </w:rPr>
        <w:t>.</w:t>
      </w:r>
    </w:p>
    <w:p w14:paraId="713F55E9" w14:textId="77777777" w:rsidR="00E946D1" w:rsidRPr="00F43F5E" w:rsidRDefault="00E946D1" w:rsidP="00E946D1">
      <w:pPr>
        <w:pStyle w:val="ListParagraph"/>
        <w:numPr>
          <w:ilvl w:val="1"/>
          <w:numId w:val="33"/>
        </w:numPr>
      </w:pPr>
      <w:r>
        <w:t>The Commissioner may recommend revisions to a</w:t>
      </w:r>
      <w:r w:rsidRPr="00FE514E">
        <w:t xml:space="preserve"> </w:t>
      </w:r>
      <w:r w:rsidRPr="00F43F5E">
        <w:t xml:space="preserve">finalised </w:t>
      </w:r>
      <w:r w:rsidRPr="00F43F5E">
        <w:rPr>
          <w:i/>
          <w:u w:val="single"/>
        </w:rPr>
        <w:t>D26.F3: Transitional Release Plan</w:t>
      </w:r>
      <w:r>
        <w:t>. Revisions should be completed within 5 business days as far as practicable.</w:t>
      </w:r>
    </w:p>
    <w:p w14:paraId="25CFC04F" w14:textId="77777777" w:rsidR="00A509A2" w:rsidRPr="00F43F5E" w:rsidRDefault="00A509A2" w:rsidP="00A509A2">
      <w:pPr>
        <w:pStyle w:val="ListParagraph"/>
        <w:numPr>
          <w:ilvl w:val="1"/>
          <w:numId w:val="33"/>
        </w:numPr>
      </w:pPr>
      <w:r w:rsidRPr="00F43F5E">
        <w:t xml:space="preserve">Where a </w:t>
      </w:r>
      <w:r w:rsidRPr="00F43F5E">
        <w:rPr>
          <w:i/>
          <w:u w:val="single"/>
        </w:rPr>
        <w:t>D26.F</w:t>
      </w:r>
      <w:r w:rsidR="00010B45" w:rsidRPr="00F43F5E">
        <w:rPr>
          <w:i/>
          <w:u w:val="single"/>
        </w:rPr>
        <w:t>3</w:t>
      </w:r>
      <w:r w:rsidRPr="00F43F5E">
        <w:rPr>
          <w:i/>
          <w:u w:val="single"/>
        </w:rPr>
        <w:t>: Transitional Release Plan</w:t>
      </w:r>
      <w:r w:rsidRPr="00F43F5E">
        <w:t xml:space="preserve"> is not approved by the </w:t>
      </w:r>
      <w:r w:rsidR="00256ED2" w:rsidRPr="00F43F5E">
        <w:t>DCCO</w:t>
      </w:r>
      <w:r w:rsidRPr="00F43F5E">
        <w:t xml:space="preserve"> or Commissioner, the detainee will be informed in writing </w:t>
      </w:r>
      <w:r w:rsidR="00FE514E">
        <w:t xml:space="preserve">by the Sentence Management Officer </w:t>
      </w:r>
      <w:r w:rsidRPr="00F43F5E">
        <w:t>of the reasons for the refusal.</w:t>
      </w:r>
    </w:p>
    <w:p w14:paraId="2E11697F" w14:textId="77777777" w:rsidR="00CC63A7" w:rsidRPr="00F43F5E" w:rsidRDefault="00A509A2" w:rsidP="00A509A2">
      <w:pPr>
        <w:pStyle w:val="ListParagraph"/>
        <w:numPr>
          <w:ilvl w:val="1"/>
          <w:numId w:val="33"/>
        </w:numPr>
      </w:pPr>
      <w:r w:rsidRPr="00F43F5E">
        <w:t xml:space="preserve">Where approved, </w:t>
      </w:r>
      <w:r w:rsidR="00FE514E">
        <w:t xml:space="preserve">the Sentence Management Officer will provide </w:t>
      </w:r>
      <w:r w:rsidRPr="00F43F5E">
        <w:t xml:space="preserve">a copy of the finalised </w:t>
      </w:r>
      <w:r w:rsidRPr="00F43F5E">
        <w:rPr>
          <w:i/>
          <w:u w:val="single"/>
        </w:rPr>
        <w:t>D26.F</w:t>
      </w:r>
      <w:r w:rsidR="00010B45" w:rsidRPr="00F43F5E">
        <w:rPr>
          <w:i/>
          <w:u w:val="single"/>
        </w:rPr>
        <w:t>3</w:t>
      </w:r>
      <w:r w:rsidRPr="00F43F5E">
        <w:rPr>
          <w:i/>
          <w:u w:val="single"/>
        </w:rPr>
        <w:t>: Transitional Release Plan</w:t>
      </w:r>
      <w:r w:rsidRPr="00F43F5E">
        <w:t xml:space="preserve"> to the detainee. </w:t>
      </w:r>
    </w:p>
    <w:p w14:paraId="6D08FBF5" w14:textId="77777777" w:rsidR="006A136B" w:rsidRPr="00F43F5E" w:rsidRDefault="006A136B" w:rsidP="006A136B">
      <w:pPr>
        <w:pStyle w:val="Heading1"/>
      </w:pPr>
      <w:bookmarkStart w:id="13" w:name="_Toc47708023"/>
      <w:r w:rsidRPr="00F43F5E">
        <w:t>SPONSORS</w:t>
      </w:r>
      <w:bookmarkEnd w:id="13"/>
    </w:p>
    <w:p w14:paraId="0CB6E982" w14:textId="77777777" w:rsidR="006A136B" w:rsidRPr="00F43F5E" w:rsidRDefault="006A136B" w:rsidP="006A136B">
      <w:pPr>
        <w:pStyle w:val="ListParagraph"/>
        <w:numPr>
          <w:ilvl w:val="1"/>
          <w:numId w:val="30"/>
        </w:numPr>
      </w:pPr>
      <w:r w:rsidRPr="00F43F5E">
        <w:t xml:space="preserve">A sponsor is required for a detainee to be approved for </w:t>
      </w:r>
      <w:r w:rsidR="0088479B" w:rsidRPr="00F43F5E">
        <w:t>transitional release</w:t>
      </w:r>
      <w:r w:rsidRPr="00F43F5E">
        <w:t xml:space="preserve"> to maintain family ties.</w:t>
      </w:r>
    </w:p>
    <w:p w14:paraId="6028CB4F" w14:textId="77777777" w:rsidR="006A136B" w:rsidRPr="00F43F5E" w:rsidRDefault="006A136B" w:rsidP="006A136B">
      <w:pPr>
        <w:pStyle w:val="ListParagraph"/>
        <w:numPr>
          <w:ilvl w:val="1"/>
          <w:numId w:val="30"/>
        </w:numPr>
      </w:pPr>
      <w:r w:rsidRPr="00F43F5E">
        <w:t xml:space="preserve">Where a sponsor is required, the detainee must submit a completed </w:t>
      </w:r>
      <w:r w:rsidR="00640E23" w:rsidRPr="00F43F5E">
        <w:rPr>
          <w:i/>
          <w:iCs/>
          <w:u w:val="single"/>
        </w:rPr>
        <w:t>D26.F</w:t>
      </w:r>
      <w:r w:rsidR="0044016B" w:rsidRPr="00F43F5E">
        <w:rPr>
          <w:i/>
          <w:iCs/>
          <w:u w:val="single"/>
        </w:rPr>
        <w:t>8</w:t>
      </w:r>
      <w:r w:rsidR="00640E23" w:rsidRPr="00F43F5E">
        <w:rPr>
          <w:i/>
          <w:iCs/>
          <w:u w:val="single"/>
        </w:rPr>
        <w:t>: Sponsor Nomination</w:t>
      </w:r>
      <w:r w:rsidR="00640E23" w:rsidRPr="00F43F5E">
        <w:rPr>
          <w:iCs/>
        </w:rPr>
        <w:t>.</w:t>
      </w:r>
    </w:p>
    <w:p w14:paraId="180C808D" w14:textId="77777777" w:rsidR="006A136B" w:rsidRPr="00F43F5E" w:rsidRDefault="006A136B" w:rsidP="006A136B">
      <w:pPr>
        <w:pStyle w:val="ListParagraph"/>
        <w:numPr>
          <w:ilvl w:val="1"/>
          <w:numId w:val="30"/>
        </w:numPr>
      </w:pPr>
      <w:r w:rsidRPr="00F43F5E">
        <w:t>Sponsors are required to meet the following minimum criteria to be considered for eligibility under this policy:</w:t>
      </w:r>
    </w:p>
    <w:p w14:paraId="32AC5573" w14:textId="77777777" w:rsidR="006A136B" w:rsidRPr="00F43F5E" w:rsidRDefault="006A136B" w:rsidP="00B62BF5">
      <w:pPr>
        <w:pStyle w:val="ListParagraph"/>
        <w:numPr>
          <w:ilvl w:val="0"/>
          <w:numId w:val="61"/>
        </w:numPr>
      </w:pPr>
      <w:r w:rsidRPr="00F43F5E">
        <w:t>must be 25 years of age or greater;</w:t>
      </w:r>
    </w:p>
    <w:p w14:paraId="1856E769" w14:textId="77777777" w:rsidR="004A7842" w:rsidRDefault="006A136B" w:rsidP="002752F9">
      <w:pPr>
        <w:pStyle w:val="ListParagraph"/>
        <w:numPr>
          <w:ilvl w:val="0"/>
          <w:numId w:val="61"/>
        </w:numPr>
      </w:pPr>
      <w:r w:rsidRPr="00F43F5E">
        <w:t>must</w:t>
      </w:r>
      <w:r w:rsidR="002752F9" w:rsidRPr="00F43F5E">
        <w:t xml:space="preserve"> </w:t>
      </w:r>
      <w:r w:rsidRPr="00F43F5E">
        <w:t>have a long-standing relationship with the detainee that commenced prior to the detainee’s incarceration, and maintain regular and current contact with the detainee</w:t>
      </w:r>
      <w:r w:rsidR="004A7842">
        <w:t>;</w:t>
      </w:r>
    </w:p>
    <w:p w14:paraId="58F85752" w14:textId="77777777" w:rsidR="006A136B" w:rsidRPr="00F43F5E" w:rsidRDefault="004A7842" w:rsidP="002752F9">
      <w:pPr>
        <w:pStyle w:val="ListParagraph"/>
        <w:numPr>
          <w:ilvl w:val="0"/>
          <w:numId w:val="61"/>
        </w:numPr>
      </w:pPr>
      <w:r>
        <w:t>must not have pending charges and must disclose previous offences, if any</w:t>
      </w:r>
      <w:r w:rsidR="006A136B" w:rsidRPr="00F43F5E">
        <w:t xml:space="preserve">; </w:t>
      </w:r>
      <w:r w:rsidR="002752F9" w:rsidRPr="00F43F5E">
        <w:t>and</w:t>
      </w:r>
    </w:p>
    <w:p w14:paraId="4A3ADD20" w14:textId="77777777" w:rsidR="006A136B" w:rsidRPr="00F43F5E" w:rsidRDefault="006A136B" w:rsidP="00B62BF5">
      <w:pPr>
        <w:pStyle w:val="ListParagraph"/>
        <w:numPr>
          <w:ilvl w:val="0"/>
          <w:numId w:val="61"/>
        </w:numPr>
      </w:pPr>
      <w:r w:rsidRPr="00F43F5E">
        <w:t xml:space="preserve">be able to comply with the conditions of a </w:t>
      </w:r>
      <w:r w:rsidRPr="00F43F5E">
        <w:rPr>
          <w:i/>
          <w:u w:val="single"/>
        </w:rPr>
        <w:t>D25.F</w:t>
      </w:r>
      <w:r w:rsidR="0044016B" w:rsidRPr="00F43F5E">
        <w:rPr>
          <w:i/>
          <w:u w:val="single"/>
        </w:rPr>
        <w:t>5</w:t>
      </w:r>
      <w:r w:rsidRPr="00F43F5E">
        <w:rPr>
          <w:i/>
          <w:u w:val="single"/>
        </w:rPr>
        <w:t xml:space="preserve">: </w:t>
      </w:r>
      <w:r w:rsidR="0044016B" w:rsidRPr="00F43F5E">
        <w:rPr>
          <w:i/>
          <w:u w:val="single"/>
        </w:rPr>
        <w:t>Transitional Release Leave Application</w:t>
      </w:r>
      <w:r w:rsidRPr="00F43F5E">
        <w:t xml:space="preserve"> and </w:t>
      </w:r>
      <w:r w:rsidRPr="00F43F5E">
        <w:rPr>
          <w:i/>
          <w:u w:val="single"/>
        </w:rPr>
        <w:t>D25.F</w:t>
      </w:r>
      <w:r w:rsidR="0044016B" w:rsidRPr="00F43F5E">
        <w:rPr>
          <w:i/>
          <w:u w:val="single"/>
        </w:rPr>
        <w:t>9</w:t>
      </w:r>
      <w:r w:rsidRPr="00F43F5E">
        <w:rPr>
          <w:i/>
          <w:u w:val="single"/>
        </w:rPr>
        <w:t>: Sponsor Agreement</w:t>
      </w:r>
      <w:r w:rsidRPr="00F43F5E">
        <w:t>, including always remaining in the company of the detainee.</w:t>
      </w:r>
    </w:p>
    <w:p w14:paraId="4F41E386" w14:textId="77777777" w:rsidR="006A136B" w:rsidRPr="00F43F5E" w:rsidRDefault="006A136B" w:rsidP="006A136B">
      <w:pPr>
        <w:ind w:left="993"/>
        <w:rPr>
          <w:b/>
        </w:rPr>
      </w:pPr>
      <w:r w:rsidRPr="00F43F5E">
        <w:rPr>
          <w:b/>
        </w:rPr>
        <w:lastRenderedPageBreak/>
        <w:t>Sponsor assessment</w:t>
      </w:r>
    </w:p>
    <w:p w14:paraId="2DC26FC9" w14:textId="77777777" w:rsidR="006A136B" w:rsidRPr="00F43F5E" w:rsidRDefault="006A136B" w:rsidP="006A136B">
      <w:pPr>
        <w:pStyle w:val="ListParagraph"/>
        <w:numPr>
          <w:ilvl w:val="1"/>
          <w:numId w:val="30"/>
        </w:numPr>
      </w:pPr>
      <w:r w:rsidRPr="00F43F5E">
        <w:t xml:space="preserve">Where a </w:t>
      </w:r>
      <w:r w:rsidR="00640E23" w:rsidRPr="00F43F5E">
        <w:rPr>
          <w:i/>
          <w:iCs/>
          <w:u w:val="single"/>
        </w:rPr>
        <w:t>D26.F</w:t>
      </w:r>
      <w:r w:rsidR="0044016B" w:rsidRPr="00F43F5E">
        <w:rPr>
          <w:i/>
          <w:iCs/>
          <w:u w:val="single"/>
        </w:rPr>
        <w:t>8</w:t>
      </w:r>
      <w:r w:rsidR="00640E23" w:rsidRPr="00F43F5E">
        <w:rPr>
          <w:i/>
          <w:iCs/>
          <w:u w:val="single"/>
        </w:rPr>
        <w:t>: Sponsor Nomination</w:t>
      </w:r>
      <w:r w:rsidR="00640E23" w:rsidRPr="00F43F5E">
        <w:t xml:space="preserve"> </w:t>
      </w:r>
      <w:r w:rsidRPr="00F43F5E">
        <w:t xml:space="preserve">has been received, the </w:t>
      </w:r>
      <w:r w:rsidR="00FC54CD" w:rsidRPr="00F43F5E">
        <w:t>Senior Director, Programs and Reintegration</w:t>
      </w:r>
      <w:r w:rsidRPr="00F43F5E">
        <w:t xml:space="preserve"> is responsible for</w:t>
      </w:r>
      <w:r w:rsidR="002F1C71" w:rsidRPr="00F43F5E">
        <w:t xml:space="preserve"> ensuring that the following actions are undertaken</w:t>
      </w:r>
      <w:r w:rsidRPr="00F43F5E">
        <w:t>:</w:t>
      </w:r>
    </w:p>
    <w:p w14:paraId="17473F46" w14:textId="77777777" w:rsidR="006A136B" w:rsidRPr="00F43F5E" w:rsidRDefault="006A136B" w:rsidP="00B62BF5">
      <w:pPr>
        <w:pStyle w:val="ListParagraph"/>
        <w:numPr>
          <w:ilvl w:val="0"/>
          <w:numId w:val="62"/>
        </w:numPr>
      </w:pPr>
      <w:r w:rsidRPr="00F43F5E">
        <w:t xml:space="preserve">a criminal record check from the sponsor; </w:t>
      </w:r>
    </w:p>
    <w:p w14:paraId="23531E53" w14:textId="77777777" w:rsidR="006A136B" w:rsidRPr="00F43F5E" w:rsidRDefault="006A136B" w:rsidP="00B62BF5">
      <w:pPr>
        <w:pStyle w:val="ListParagraph"/>
        <w:numPr>
          <w:ilvl w:val="0"/>
          <w:numId w:val="62"/>
        </w:numPr>
      </w:pPr>
      <w:r w:rsidRPr="00F43F5E">
        <w:t>the sponsor is interviewed to assess their suitability; and</w:t>
      </w:r>
    </w:p>
    <w:p w14:paraId="46BF0AFA" w14:textId="77777777" w:rsidR="006A136B" w:rsidRPr="00F43F5E" w:rsidRDefault="006A136B" w:rsidP="00B62BF5">
      <w:pPr>
        <w:pStyle w:val="ListParagraph"/>
        <w:numPr>
          <w:ilvl w:val="0"/>
          <w:numId w:val="62"/>
        </w:numPr>
      </w:pPr>
      <w:r w:rsidRPr="00F43F5E">
        <w:t xml:space="preserve">a recommendation </w:t>
      </w:r>
      <w:r w:rsidR="002F1C71" w:rsidRPr="00F43F5E">
        <w:t xml:space="preserve">is received </w:t>
      </w:r>
      <w:r w:rsidRPr="00F43F5E">
        <w:t>from the Intelligence and Integrity Unit.</w:t>
      </w:r>
    </w:p>
    <w:p w14:paraId="2A14F4D5" w14:textId="77777777" w:rsidR="006A136B" w:rsidRPr="00F43F5E" w:rsidRDefault="006A136B" w:rsidP="006A136B">
      <w:pPr>
        <w:pStyle w:val="ListParagraph"/>
        <w:numPr>
          <w:ilvl w:val="1"/>
          <w:numId w:val="30"/>
        </w:numPr>
      </w:pPr>
      <w:r w:rsidRPr="00F43F5E">
        <w:t xml:space="preserve">The Director, Intelligence and Integrity Unit, may request information from police to inform their recommendation under section </w:t>
      </w:r>
      <w:r w:rsidR="00640E23" w:rsidRPr="00F43F5E">
        <w:t>8</w:t>
      </w:r>
      <w:r w:rsidRPr="00F43F5E">
        <w:t>.4(c).</w:t>
      </w:r>
    </w:p>
    <w:p w14:paraId="01016B52" w14:textId="77777777" w:rsidR="006A136B" w:rsidRPr="00F43F5E" w:rsidRDefault="006A136B" w:rsidP="006A136B">
      <w:pPr>
        <w:pStyle w:val="ListParagraph"/>
        <w:numPr>
          <w:ilvl w:val="1"/>
          <w:numId w:val="30"/>
        </w:numPr>
      </w:pPr>
      <w:r w:rsidRPr="00F43F5E">
        <w:t xml:space="preserve">A home visit assessment is required where a detainee will be attending the sponsor’s residence during </w:t>
      </w:r>
      <w:r w:rsidR="00640E23" w:rsidRPr="00F43F5E">
        <w:t>transitional release</w:t>
      </w:r>
      <w:r w:rsidRPr="00F43F5E">
        <w:t xml:space="preserve"> to assess and confirm:</w:t>
      </w:r>
    </w:p>
    <w:p w14:paraId="2E7ED765" w14:textId="77777777" w:rsidR="006A136B" w:rsidRPr="00F43F5E" w:rsidRDefault="006A136B" w:rsidP="00B62BF5">
      <w:pPr>
        <w:pStyle w:val="ListParagraph"/>
        <w:numPr>
          <w:ilvl w:val="0"/>
          <w:numId w:val="63"/>
        </w:numPr>
      </w:pPr>
      <w:r w:rsidRPr="00F43F5E">
        <w:t>the identity of all residents at the location; and</w:t>
      </w:r>
    </w:p>
    <w:p w14:paraId="531A16C8" w14:textId="77777777" w:rsidR="006A136B" w:rsidRPr="00F43F5E" w:rsidRDefault="006A136B" w:rsidP="00B62BF5">
      <w:pPr>
        <w:pStyle w:val="ListParagraph"/>
        <w:numPr>
          <w:ilvl w:val="0"/>
          <w:numId w:val="63"/>
        </w:numPr>
      </w:pPr>
      <w:r w:rsidRPr="00F43F5E">
        <w:t>suitability of the accommodation</w:t>
      </w:r>
      <w:r w:rsidR="00640E23" w:rsidRPr="00F43F5E">
        <w:t xml:space="preserve"> (</w:t>
      </w:r>
      <w:r w:rsidR="00640E23" w:rsidRPr="00F43F5E">
        <w:rPr>
          <w:i/>
          <w:iCs/>
          <w:u w:val="single"/>
        </w:rPr>
        <w:t>Home Visit</w:t>
      </w:r>
      <w:r w:rsidR="00EC2B1A">
        <w:rPr>
          <w:i/>
          <w:iCs/>
          <w:u w:val="single"/>
        </w:rPr>
        <w:t xml:space="preserve"> Assessment </w:t>
      </w:r>
      <w:r w:rsidR="00640E23" w:rsidRPr="00F43F5E">
        <w:rPr>
          <w:i/>
          <w:iCs/>
          <w:u w:val="single"/>
        </w:rPr>
        <w:t>Policy</w:t>
      </w:r>
      <w:r w:rsidR="00640E23" w:rsidRPr="00F43F5E">
        <w:t>)</w:t>
      </w:r>
      <w:r w:rsidRPr="00F43F5E">
        <w:t>.</w:t>
      </w:r>
    </w:p>
    <w:p w14:paraId="2AE8DAE0" w14:textId="77777777" w:rsidR="006A136B" w:rsidRPr="00F43F5E" w:rsidRDefault="006A136B" w:rsidP="006A136B">
      <w:pPr>
        <w:pStyle w:val="ListParagraph"/>
        <w:numPr>
          <w:ilvl w:val="1"/>
          <w:numId w:val="30"/>
        </w:numPr>
      </w:pPr>
      <w:r w:rsidRPr="00F43F5E">
        <w:t xml:space="preserve">Where an adult resident of the sponsor’s accommodation is identified under section </w:t>
      </w:r>
      <w:r w:rsidR="00640E23" w:rsidRPr="00F43F5E">
        <w:t>8</w:t>
      </w:r>
      <w:r w:rsidRPr="00F43F5E">
        <w:t xml:space="preserve">.6, </w:t>
      </w:r>
      <w:r w:rsidR="009F2B9B" w:rsidRPr="00F43F5E">
        <w:t xml:space="preserve">the resident will be requested to supply </w:t>
      </w:r>
      <w:r w:rsidRPr="00F43F5E">
        <w:t>a criminal records check.</w:t>
      </w:r>
    </w:p>
    <w:p w14:paraId="422187DC" w14:textId="77777777" w:rsidR="006A136B" w:rsidRPr="00F43F5E" w:rsidRDefault="006A136B" w:rsidP="006A136B">
      <w:pPr>
        <w:pStyle w:val="ListParagraph"/>
        <w:numPr>
          <w:ilvl w:val="1"/>
          <w:numId w:val="30"/>
        </w:numPr>
      </w:pPr>
      <w:r w:rsidRPr="00F43F5E">
        <w:t xml:space="preserve">Where a resident refuses to provide a criminal records check under section </w:t>
      </w:r>
      <w:r w:rsidR="00640E23" w:rsidRPr="00F43F5E">
        <w:t>8</w:t>
      </w:r>
      <w:r w:rsidRPr="00F43F5E">
        <w:t xml:space="preserve">.7, the nominated sponsor </w:t>
      </w:r>
      <w:r w:rsidR="00E91442" w:rsidRPr="00F43F5E">
        <w:t>will be</w:t>
      </w:r>
      <w:r w:rsidRPr="00F43F5E">
        <w:t xml:space="preserve"> rejected.</w:t>
      </w:r>
    </w:p>
    <w:p w14:paraId="1B65DD83" w14:textId="77777777" w:rsidR="006A136B" w:rsidRPr="00F43F5E" w:rsidRDefault="006A136B" w:rsidP="006A136B">
      <w:pPr>
        <w:ind w:left="993"/>
        <w:rPr>
          <w:b/>
        </w:rPr>
      </w:pPr>
      <w:r w:rsidRPr="00F43F5E">
        <w:rPr>
          <w:b/>
        </w:rPr>
        <w:t>Sponsor approval</w:t>
      </w:r>
    </w:p>
    <w:p w14:paraId="2DEFB538" w14:textId="77777777" w:rsidR="006A136B" w:rsidRPr="00F43F5E" w:rsidRDefault="006A136B" w:rsidP="006A136B">
      <w:pPr>
        <w:pStyle w:val="ListParagraph"/>
        <w:numPr>
          <w:ilvl w:val="1"/>
          <w:numId w:val="30"/>
        </w:numPr>
      </w:pPr>
      <w:r w:rsidRPr="00F43F5E">
        <w:t xml:space="preserve">The </w:t>
      </w:r>
      <w:r w:rsidR="00B220E9" w:rsidRPr="00F43F5E">
        <w:t xml:space="preserve">Senior Director, Programs and Reintegration </w:t>
      </w:r>
      <w:r w:rsidRPr="00F43F5E">
        <w:t xml:space="preserve">will consider all relevant information and decide whether to approve or reject a </w:t>
      </w:r>
      <w:r w:rsidR="00640E23" w:rsidRPr="00F43F5E">
        <w:rPr>
          <w:i/>
          <w:iCs/>
          <w:u w:val="single"/>
        </w:rPr>
        <w:t>D26.F</w:t>
      </w:r>
      <w:r w:rsidR="0044016B" w:rsidRPr="00F43F5E">
        <w:rPr>
          <w:i/>
          <w:iCs/>
          <w:u w:val="single"/>
        </w:rPr>
        <w:t>8</w:t>
      </w:r>
      <w:r w:rsidR="00640E23" w:rsidRPr="00F43F5E">
        <w:rPr>
          <w:i/>
          <w:iCs/>
          <w:u w:val="single"/>
        </w:rPr>
        <w:t>: Sponsor Nomination</w:t>
      </w:r>
      <w:r w:rsidRPr="00F43F5E">
        <w:t xml:space="preserve">. </w:t>
      </w:r>
    </w:p>
    <w:p w14:paraId="6007FBE2" w14:textId="77777777" w:rsidR="006A136B" w:rsidRPr="00F43F5E" w:rsidRDefault="006A136B" w:rsidP="006A136B">
      <w:pPr>
        <w:pStyle w:val="ListParagraph"/>
        <w:numPr>
          <w:ilvl w:val="1"/>
          <w:numId w:val="30"/>
        </w:numPr>
      </w:pPr>
      <w:r w:rsidRPr="00F43F5E">
        <w:t>Where a sponsor has been rejected, reasons will not be provided to the detainee or the nominated sponsor where doing so may jeopardise the safety of any person, or security or good order at the correctional centre.</w:t>
      </w:r>
    </w:p>
    <w:p w14:paraId="2D570570" w14:textId="77777777" w:rsidR="0048357D" w:rsidRPr="00F43F5E" w:rsidRDefault="0048357D" w:rsidP="0048357D">
      <w:pPr>
        <w:pStyle w:val="Heading1"/>
      </w:pPr>
      <w:bookmarkStart w:id="14" w:name="_Toc47708024"/>
      <w:r w:rsidRPr="00F43F5E">
        <w:t>WORK PROVIDER AGREEMENTS</w:t>
      </w:r>
      <w:bookmarkEnd w:id="14"/>
    </w:p>
    <w:p w14:paraId="7E786895" w14:textId="77777777" w:rsidR="0048357D" w:rsidRPr="00F43F5E" w:rsidRDefault="0048357D" w:rsidP="0048357D">
      <w:pPr>
        <w:pStyle w:val="ListParagraph"/>
        <w:numPr>
          <w:ilvl w:val="1"/>
          <w:numId w:val="33"/>
        </w:numPr>
      </w:pPr>
      <w:r w:rsidRPr="00F43F5E">
        <w:t xml:space="preserve">Any work placement in the community whether for paid or unpaid work must be approved by the </w:t>
      </w:r>
      <w:r w:rsidR="00482DE3" w:rsidRPr="00F43F5E">
        <w:t>Senior Director, Programs and Reintegration</w:t>
      </w:r>
      <w:r w:rsidR="00890C92">
        <w:t>,</w:t>
      </w:r>
      <w:r w:rsidRPr="00F43F5E">
        <w:t xml:space="preserve"> and monitored based on risk assessment of both the provider and the detainee.</w:t>
      </w:r>
    </w:p>
    <w:p w14:paraId="6C512698" w14:textId="77777777" w:rsidR="000A64A4" w:rsidRPr="00F43F5E" w:rsidRDefault="000A64A4" w:rsidP="0048357D">
      <w:pPr>
        <w:pStyle w:val="ListParagraph"/>
        <w:numPr>
          <w:ilvl w:val="1"/>
          <w:numId w:val="33"/>
        </w:numPr>
      </w:pPr>
      <w:r w:rsidRPr="00F43F5E">
        <w:t>A male detainee should be residing in the Transitional Release Centre (TRC) to participate in a work placement.</w:t>
      </w:r>
      <w:r w:rsidR="001C1B0F">
        <w:t xml:space="preserve"> Female detainees will not be disadvantaged from accessing work in the community due to not being eligible for residing in the TRC.</w:t>
      </w:r>
    </w:p>
    <w:p w14:paraId="004288D6" w14:textId="77777777" w:rsidR="0048357D" w:rsidRPr="00F43F5E" w:rsidRDefault="0048357D" w:rsidP="0048357D">
      <w:pPr>
        <w:pStyle w:val="ListParagraph"/>
        <w:numPr>
          <w:ilvl w:val="1"/>
          <w:numId w:val="33"/>
        </w:numPr>
      </w:pPr>
      <w:r w:rsidRPr="00F43F5E">
        <w:lastRenderedPageBreak/>
        <w:t xml:space="preserve">Where a detainee </w:t>
      </w:r>
      <w:r w:rsidR="00E40A94" w:rsidRPr="00F43F5E">
        <w:t>has identified</w:t>
      </w:r>
      <w:r w:rsidRPr="00F43F5E">
        <w:t xml:space="preserve"> </w:t>
      </w:r>
      <w:r w:rsidR="00E40A94" w:rsidRPr="00F43F5E">
        <w:t>a</w:t>
      </w:r>
      <w:r w:rsidRPr="00F43F5E">
        <w:t xml:space="preserve"> community work</w:t>
      </w:r>
      <w:r w:rsidR="00E40A94" w:rsidRPr="00F43F5E">
        <w:t xml:space="preserve"> opportunity</w:t>
      </w:r>
      <w:r w:rsidRPr="00F43F5E">
        <w:t xml:space="preserve">, they must submit a </w:t>
      </w:r>
      <w:r w:rsidRPr="00F43F5E">
        <w:rPr>
          <w:i/>
          <w:u w:val="single"/>
        </w:rPr>
        <w:t>D26.F</w:t>
      </w:r>
      <w:r w:rsidR="00EB17B4" w:rsidRPr="00F43F5E">
        <w:rPr>
          <w:i/>
          <w:u w:val="single"/>
        </w:rPr>
        <w:t>6</w:t>
      </w:r>
      <w:r w:rsidRPr="00F43F5E">
        <w:rPr>
          <w:i/>
          <w:u w:val="single"/>
        </w:rPr>
        <w:t>: Work</w:t>
      </w:r>
      <w:r w:rsidR="00EB17B4" w:rsidRPr="00F43F5E">
        <w:rPr>
          <w:i/>
          <w:u w:val="single"/>
        </w:rPr>
        <w:t xml:space="preserve"> Provider</w:t>
      </w:r>
      <w:r w:rsidRPr="00F43F5E">
        <w:rPr>
          <w:i/>
          <w:u w:val="single"/>
        </w:rPr>
        <w:t xml:space="preserve"> Application</w:t>
      </w:r>
      <w:r w:rsidRPr="00F43F5E">
        <w:t xml:space="preserve"> including the contact details for the nominated work provider.</w:t>
      </w:r>
    </w:p>
    <w:p w14:paraId="138837B6" w14:textId="77777777" w:rsidR="0048357D" w:rsidRPr="00F43F5E" w:rsidRDefault="00EB17B4" w:rsidP="0048357D">
      <w:pPr>
        <w:pStyle w:val="ListParagraph"/>
        <w:numPr>
          <w:ilvl w:val="1"/>
          <w:numId w:val="33"/>
        </w:numPr>
      </w:pPr>
      <w:r w:rsidRPr="00F43F5E">
        <w:rPr>
          <w:i/>
          <w:u w:val="single"/>
        </w:rPr>
        <w:t>D26.F6: Work Provider Applications</w:t>
      </w:r>
      <w:r w:rsidRPr="00F43F5E">
        <w:t xml:space="preserve"> </w:t>
      </w:r>
      <w:r w:rsidR="0048357D" w:rsidRPr="00F43F5E">
        <w:t>must be provided to the Employment Specialist for risk assessment.</w:t>
      </w:r>
    </w:p>
    <w:p w14:paraId="6BCDFCE9" w14:textId="77777777" w:rsidR="0048357D" w:rsidRPr="00F43F5E" w:rsidRDefault="0048357D" w:rsidP="0048357D">
      <w:pPr>
        <w:pStyle w:val="ListParagraph"/>
        <w:numPr>
          <w:ilvl w:val="1"/>
          <w:numId w:val="33"/>
        </w:numPr>
      </w:pPr>
      <w:r w:rsidRPr="00F43F5E">
        <w:t>The Employment Specialist is responsible for:</w:t>
      </w:r>
    </w:p>
    <w:p w14:paraId="586C5CE7" w14:textId="77777777" w:rsidR="0048357D" w:rsidRPr="00F43F5E" w:rsidRDefault="003324F4" w:rsidP="003324F4">
      <w:pPr>
        <w:pStyle w:val="ListParagraph"/>
        <w:numPr>
          <w:ilvl w:val="0"/>
          <w:numId w:val="52"/>
        </w:numPr>
      </w:pPr>
      <w:r>
        <w:t xml:space="preserve">completing a </w:t>
      </w:r>
      <w:r w:rsidRPr="003324F4">
        <w:rPr>
          <w:i/>
          <w:iCs/>
          <w:u w:val="single"/>
        </w:rPr>
        <w:t>D26.F10: Workplace Assessment</w:t>
      </w:r>
      <w:r w:rsidR="0048357D" w:rsidRPr="00F43F5E">
        <w:t xml:space="preserve"> of potential community work providers; and</w:t>
      </w:r>
    </w:p>
    <w:p w14:paraId="5034E94D" w14:textId="77777777" w:rsidR="0048357D" w:rsidRPr="00F43F5E" w:rsidRDefault="0048357D" w:rsidP="00B62BF5">
      <w:pPr>
        <w:pStyle w:val="ListParagraph"/>
        <w:numPr>
          <w:ilvl w:val="0"/>
          <w:numId w:val="52"/>
        </w:numPr>
      </w:pPr>
      <w:r w:rsidRPr="00F43F5E">
        <w:t xml:space="preserve">providing a recommendation to the </w:t>
      </w:r>
      <w:r w:rsidR="00482DE3" w:rsidRPr="00F43F5E">
        <w:t>Senior Director, Programs and Reintegration</w:t>
      </w:r>
      <w:r w:rsidRPr="00F43F5E">
        <w:t>.</w:t>
      </w:r>
    </w:p>
    <w:p w14:paraId="18E71195" w14:textId="77777777" w:rsidR="00773F5D" w:rsidRPr="00F43F5E" w:rsidRDefault="00773F5D" w:rsidP="0048357D">
      <w:pPr>
        <w:pStyle w:val="ListParagraph"/>
        <w:numPr>
          <w:ilvl w:val="1"/>
          <w:numId w:val="33"/>
        </w:numPr>
      </w:pPr>
      <w:r w:rsidRPr="00F43F5E">
        <w:t xml:space="preserve">Work providers must </w:t>
      </w:r>
      <w:r w:rsidR="009C0952" w:rsidRPr="00F43F5E">
        <w:t xml:space="preserve">provide a copy of their current </w:t>
      </w:r>
      <w:r w:rsidRPr="00F43F5E">
        <w:t xml:space="preserve">appropriate public liability insurance. </w:t>
      </w:r>
    </w:p>
    <w:p w14:paraId="739A361A" w14:textId="77777777" w:rsidR="0048357D" w:rsidRPr="00F43F5E" w:rsidRDefault="0048357D" w:rsidP="0048357D">
      <w:pPr>
        <w:pStyle w:val="ListParagraph"/>
        <w:numPr>
          <w:ilvl w:val="1"/>
          <w:numId w:val="33"/>
        </w:numPr>
      </w:pPr>
      <w:r w:rsidRPr="00F43F5E">
        <w:t xml:space="preserve">The Employment Specialist will provide the completed </w:t>
      </w:r>
      <w:r w:rsidR="003324F4" w:rsidRPr="003324F4">
        <w:rPr>
          <w:i/>
          <w:iCs/>
          <w:u w:val="single"/>
        </w:rPr>
        <w:t>D26.F10: Workplace Assessment</w:t>
      </w:r>
      <w:r w:rsidR="003324F4" w:rsidRPr="00F43F5E">
        <w:t xml:space="preserve"> </w:t>
      </w:r>
      <w:r w:rsidRPr="00F43F5E">
        <w:t xml:space="preserve">and </w:t>
      </w:r>
      <w:r w:rsidR="00EB17B4" w:rsidRPr="00F43F5E">
        <w:rPr>
          <w:i/>
          <w:u w:val="single"/>
        </w:rPr>
        <w:t>D26.F6: Work Provider Application</w:t>
      </w:r>
      <w:r w:rsidR="00EB17B4" w:rsidRPr="00F43F5E">
        <w:t xml:space="preserve"> </w:t>
      </w:r>
      <w:r w:rsidRPr="00F43F5E">
        <w:t xml:space="preserve">to the </w:t>
      </w:r>
      <w:r w:rsidR="00482DE3" w:rsidRPr="00F43F5E">
        <w:t>Senior Director, Programs and Reintegration</w:t>
      </w:r>
      <w:r w:rsidRPr="00F43F5E">
        <w:t xml:space="preserve"> to approve or refuse the work provider.</w:t>
      </w:r>
    </w:p>
    <w:p w14:paraId="7E1A6D64" w14:textId="77777777" w:rsidR="0048357D" w:rsidRPr="00F43F5E" w:rsidRDefault="0048357D" w:rsidP="0048357D">
      <w:pPr>
        <w:pStyle w:val="ListParagraph"/>
        <w:numPr>
          <w:ilvl w:val="1"/>
          <w:numId w:val="33"/>
        </w:numPr>
      </w:pPr>
      <w:r w:rsidRPr="00F43F5E">
        <w:t>The detainee will be notified of the outcome of the decision under section 9.</w:t>
      </w:r>
      <w:r w:rsidR="00146FC6" w:rsidRPr="00F43F5E">
        <w:t>7</w:t>
      </w:r>
      <w:r w:rsidRPr="00F43F5E">
        <w:t>. Where a work provider has been refused, the detainee will be provided with written reasons for the decision.</w:t>
      </w:r>
    </w:p>
    <w:p w14:paraId="56E38F89" w14:textId="77777777" w:rsidR="00AC6FD0" w:rsidRPr="00F43F5E" w:rsidRDefault="00AC6FD0" w:rsidP="0048357D">
      <w:pPr>
        <w:pStyle w:val="ListParagraph"/>
        <w:numPr>
          <w:ilvl w:val="1"/>
          <w:numId w:val="33"/>
        </w:numPr>
      </w:pPr>
      <w:r w:rsidRPr="00F43F5E">
        <w:t>The Employment Specialist is responsible for ensuring that the processes in sections 9.</w:t>
      </w:r>
      <w:r w:rsidR="00E86B7C">
        <w:t>6</w:t>
      </w:r>
      <w:r w:rsidRPr="00F43F5E">
        <w:t>-9.</w:t>
      </w:r>
      <w:r w:rsidR="00E86B7C">
        <w:t>8</w:t>
      </w:r>
      <w:r w:rsidRPr="00F43F5E">
        <w:t xml:space="preserve"> are undertaken for all work providers they have identified to provide work placements for detainees.</w:t>
      </w:r>
    </w:p>
    <w:p w14:paraId="73065E7F" w14:textId="77777777" w:rsidR="0048357D" w:rsidRPr="00F43F5E" w:rsidRDefault="0048357D" w:rsidP="0048357D">
      <w:pPr>
        <w:ind w:left="993"/>
        <w:rPr>
          <w:b/>
        </w:rPr>
      </w:pPr>
      <w:r w:rsidRPr="00F43F5E">
        <w:rPr>
          <w:b/>
        </w:rPr>
        <w:t>Work provider agreement</w:t>
      </w:r>
    </w:p>
    <w:p w14:paraId="56642546" w14:textId="77777777" w:rsidR="0048357D" w:rsidRPr="00F43F5E" w:rsidRDefault="0048357D" w:rsidP="0048357D">
      <w:pPr>
        <w:pStyle w:val="ListParagraph"/>
        <w:numPr>
          <w:ilvl w:val="1"/>
          <w:numId w:val="33"/>
        </w:numPr>
      </w:pPr>
      <w:r w:rsidRPr="00F43F5E">
        <w:t xml:space="preserve">Where the </w:t>
      </w:r>
      <w:r w:rsidR="009A52DB" w:rsidRPr="00F43F5E">
        <w:t>Senior Director, Programs and Reintegration</w:t>
      </w:r>
      <w:r w:rsidRPr="00F43F5E">
        <w:t xml:space="preserve"> has approved a work provider, the Employment Specialist must provide the work provider with a </w:t>
      </w:r>
      <w:r w:rsidRPr="00F43F5E">
        <w:rPr>
          <w:i/>
          <w:u w:val="single"/>
        </w:rPr>
        <w:t>D26.F</w:t>
      </w:r>
      <w:r w:rsidR="00EB17B4" w:rsidRPr="00F43F5E">
        <w:rPr>
          <w:i/>
          <w:u w:val="single"/>
        </w:rPr>
        <w:t>7</w:t>
      </w:r>
      <w:r w:rsidRPr="00F43F5E">
        <w:rPr>
          <w:i/>
          <w:u w:val="single"/>
        </w:rPr>
        <w:t>: Work Provider Agreement</w:t>
      </w:r>
      <w:r w:rsidRPr="00F43F5E">
        <w:t xml:space="preserve"> for endorsement.</w:t>
      </w:r>
    </w:p>
    <w:p w14:paraId="5AF6C113" w14:textId="77777777" w:rsidR="0048357D" w:rsidRPr="00F43F5E" w:rsidRDefault="0048357D" w:rsidP="0048357D">
      <w:pPr>
        <w:pStyle w:val="ListParagraph"/>
        <w:numPr>
          <w:ilvl w:val="1"/>
          <w:numId w:val="33"/>
        </w:numPr>
      </w:pPr>
      <w:r w:rsidRPr="00F43F5E">
        <w:t xml:space="preserve">Work </w:t>
      </w:r>
      <w:r w:rsidR="009B4EF4">
        <w:t xml:space="preserve">placements will not commence without the work provider </w:t>
      </w:r>
      <w:r w:rsidR="002F12F0">
        <w:t>signing a</w:t>
      </w:r>
      <w:r w:rsidRPr="00F43F5E">
        <w:t xml:space="preserve"> </w:t>
      </w:r>
      <w:r w:rsidRPr="00F43F5E">
        <w:rPr>
          <w:i/>
          <w:u w:val="single"/>
        </w:rPr>
        <w:t>D26.F</w:t>
      </w:r>
      <w:r w:rsidR="00EB17B4" w:rsidRPr="00F43F5E">
        <w:rPr>
          <w:i/>
          <w:u w:val="single"/>
        </w:rPr>
        <w:t>7</w:t>
      </w:r>
      <w:r w:rsidRPr="00F43F5E">
        <w:rPr>
          <w:i/>
          <w:u w:val="single"/>
        </w:rPr>
        <w:t>: Work Provider Agreement</w:t>
      </w:r>
      <w:r w:rsidRPr="00F43F5E">
        <w:t xml:space="preserve"> relevant to the detainee.</w:t>
      </w:r>
    </w:p>
    <w:p w14:paraId="4759DD27" w14:textId="77777777" w:rsidR="0048357D" w:rsidRPr="00F43F5E" w:rsidRDefault="0048357D" w:rsidP="0048357D">
      <w:pPr>
        <w:pStyle w:val="ListParagraph"/>
        <w:numPr>
          <w:ilvl w:val="1"/>
          <w:numId w:val="33"/>
        </w:numPr>
      </w:pPr>
      <w:r w:rsidRPr="00F43F5E">
        <w:t>While there is no employment agreement between the detainee/ACTCS/ACT Government and the work provider, the work provider must agree to certain terms and conditions, including:</w:t>
      </w:r>
    </w:p>
    <w:p w14:paraId="5D86068B" w14:textId="77777777" w:rsidR="0048357D" w:rsidRPr="00F43F5E" w:rsidRDefault="0048357D" w:rsidP="00B62BF5">
      <w:pPr>
        <w:pStyle w:val="ListParagraph"/>
        <w:numPr>
          <w:ilvl w:val="0"/>
          <w:numId w:val="53"/>
        </w:numPr>
      </w:pPr>
      <w:r w:rsidRPr="00F43F5E">
        <w:t>notice periods; and</w:t>
      </w:r>
    </w:p>
    <w:p w14:paraId="79B5F97B" w14:textId="77777777" w:rsidR="0048357D" w:rsidRPr="00F43F5E" w:rsidRDefault="0048357D" w:rsidP="00B62BF5">
      <w:pPr>
        <w:pStyle w:val="ListParagraph"/>
        <w:numPr>
          <w:ilvl w:val="0"/>
          <w:numId w:val="53"/>
        </w:numPr>
      </w:pPr>
      <w:r w:rsidRPr="00F43F5E">
        <w:t>grievance and disciplinary rules and procedures.</w:t>
      </w:r>
    </w:p>
    <w:p w14:paraId="5530CE9B" w14:textId="77777777" w:rsidR="0048357D" w:rsidRPr="00F43F5E" w:rsidRDefault="0048357D" w:rsidP="0048357D">
      <w:pPr>
        <w:pStyle w:val="ListParagraph"/>
        <w:numPr>
          <w:ilvl w:val="1"/>
          <w:numId w:val="33"/>
        </w:numPr>
      </w:pPr>
      <w:r w:rsidRPr="00F43F5E">
        <w:lastRenderedPageBreak/>
        <w:t xml:space="preserve">Once a </w:t>
      </w:r>
      <w:r w:rsidRPr="00F43F5E">
        <w:rPr>
          <w:i/>
          <w:u w:val="single"/>
        </w:rPr>
        <w:t>D26.F</w:t>
      </w:r>
      <w:r w:rsidR="00EB17B4" w:rsidRPr="00F43F5E">
        <w:rPr>
          <w:i/>
          <w:u w:val="single"/>
        </w:rPr>
        <w:t>7</w:t>
      </w:r>
      <w:r w:rsidRPr="00F43F5E">
        <w:rPr>
          <w:i/>
          <w:u w:val="single"/>
        </w:rPr>
        <w:t>: Work Provider Agreement</w:t>
      </w:r>
      <w:r w:rsidRPr="00F43F5E">
        <w:t xml:space="preserve"> has been endorsed, the work provider will be registered with the ACT Insurance Agency and a public liability certificate will be issued to the provider.</w:t>
      </w:r>
    </w:p>
    <w:p w14:paraId="4C72F1F1" w14:textId="77777777" w:rsidR="0048357D" w:rsidRPr="00F43F5E" w:rsidRDefault="0048357D" w:rsidP="0048357D">
      <w:pPr>
        <w:ind w:left="993"/>
        <w:rPr>
          <w:b/>
          <w:bCs/>
        </w:rPr>
      </w:pPr>
      <w:r w:rsidRPr="00F43F5E">
        <w:rPr>
          <w:b/>
          <w:bCs/>
        </w:rPr>
        <w:t xml:space="preserve">Work experience placement </w:t>
      </w:r>
    </w:p>
    <w:p w14:paraId="70B87806" w14:textId="77777777" w:rsidR="0048357D" w:rsidRPr="00F43F5E" w:rsidRDefault="0048357D" w:rsidP="0048357D">
      <w:pPr>
        <w:pStyle w:val="ListParagraph"/>
        <w:numPr>
          <w:ilvl w:val="1"/>
          <w:numId w:val="33"/>
        </w:numPr>
      </w:pPr>
      <w:r w:rsidRPr="00F43F5E">
        <w:t>Detainees may participate in unpaid work experience placements with approved community work providers.</w:t>
      </w:r>
    </w:p>
    <w:p w14:paraId="6FE17756" w14:textId="77777777" w:rsidR="0048357D" w:rsidRPr="00F43F5E" w:rsidRDefault="0048357D" w:rsidP="0048357D">
      <w:pPr>
        <w:pStyle w:val="ListParagraph"/>
        <w:numPr>
          <w:ilvl w:val="1"/>
          <w:numId w:val="33"/>
        </w:numPr>
      </w:pPr>
      <w:r w:rsidRPr="00F43F5E">
        <w:t xml:space="preserve">Unpaid placements should be time limited </w:t>
      </w:r>
      <w:r w:rsidR="00DD3708" w:rsidRPr="00F43F5E">
        <w:t>and provide job-ready skills that will enhance a detainee’s employment prospects in the community.</w:t>
      </w:r>
    </w:p>
    <w:p w14:paraId="37AC1381" w14:textId="77777777" w:rsidR="0048357D" w:rsidRPr="00F43F5E" w:rsidRDefault="0048357D" w:rsidP="0048357D">
      <w:pPr>
        <w:ind w:left="993"/>
        <w:rPr>
          <w:b/>
          <w:bCs/>
        </w:rPr>
      </w:pPr>
      <w:r w:rsidRPr="00F43F5E">
        <w:rPr>
          <w:b/>
          <w:bCs/>
        </w:rPr>
        <w:t>Paid work placement</w:t>
      </w:r>
    </w:p>
    <w:p w14:paraId="5F75200A" w14:textId="77777777" w:rsidR="0048357D" w:rsidRPr="00F43F5E" w:rsidRDefault="0048357D" w:rsidP="0048357D">
      <w:pPr>
        <w:pStyle w:val="ListParagraph"/>
        <w:numPr>
          <w:ilvl w:val="1"/>
          <w:numId w:val="33"/>
        </w:numPr>
      </w:pPr>
      <w:r w:rsidRPr="00F43F5E">
        <w:t>A detainee should be paid at the same rate as others doing the same work for a work provider.</w:t>
      </w:r>
    </w:p>
    <w:p w14:paraId="2B5B1A38" w14:textId="77777777" w:rsidR="0048357D" w:rsidRPr="00F43F5E" w:rsidRDefault="0048357D" w:rsidP="0048357D">
      <w:pPr>
        <w:pStyle w:val="ListParagraph"/>
        <w:numPr>
          <w:ilvl w:val="1"/>
          <w:numId w:val="33"/>
        </w:numPr>
      </w:pPr>
      <w:r w:rsidRPr="00F43F5E">
        <w:t xml:space="preserve">Detainees are required to meet the cost of any meals and travel to and from their work provider where applicable. </w:t>
      </w:r>
    </w:p>
    <w:p w14:paraId="6109901D" w14:textId="77777777" w:rsidR="0048357D" w:rsidRPr="00F43F5E" w:rsidRDefault="0048357D" w:rsidP="0048357D">
      <w:pPr>
        <w:pStyle w:val="ListParagraph"/>
        <w:numPr>
          <w:ilvl w:val="1"/>
          <w:numId w:val="33"/>
        </w:numPr>
      </w:pPr>
      <w:r w:rsidRPr="00F43F5E">
        <w:t xml:space="preserve">The work provider must ensure that the detainee’s remuneration is deposited into the detainee’s trust fund account listed in the </w:t>
      </w:r>
      <w:r w:rsidRPr="00F43F5E">
        <w:rPr>
          <w:i/>
          <w:u w:val="single"/>
        </w:rPr>
        <w:t>D26.F</w:t>
      </w:r>
      <w:r w:rsidR="00EB17B4" w:rsidRPr="00F43F5E">
        <w:rPr>
          <w:i/>
          <w:u w:val="single"/>
        </w:rPr>
        <w:t>7</w:t>
      </w:r>
      <w:r w:rsidRPr="00F43F5E">
        <w:rPr>
          <w:i/>
          <w:u w:val="single"/>
        </w:rPr>
        <w:t>: Work Provider Agreement</w:t>
      </w:r>
      <w:r w:rsidRPr="00F43F5E">
        <w:t xml:space="preserve">. </w:t>
      </w:r>
    </w:p>
    <w:p w14:paraId="46EA8419" w14:textId="77777777" w:rsidR="00263671" w:rsidRPr="00F43F5E" w:rsidRDefault="00263671" w:rsidP="00263671">
      <w:pPr>
        <w:pStyle w:val="Heading1"/>
      </w:pPr>
      <w:bookmarkStart w:id="15" w:name="_Toc47708025"/>
      <w:r w:rsidRPr="00F43F5E">
        <w:t>TRANSITIONAL RELEASE CENTRE (TRC)</w:t>
      </w:r>
      <w:bookmarkEnd w:id="15"/>
    </w:p>
    <w:p w14:paraId="2DDA8B93" w14:textId="77777777" w:rsidR="00263671" w:rsidRPr="00F43F5E" w:rsidRDefault="00263671" w:rsidP="00263671">
      <w:pPr>
        <w:pStyle w:val="ListParagraph"/>
        <w:numPr>
          <w:ilvl w:val="1"/>
          <w:numId w:val="33"/>
        </w:numPr>
      </w:pPr>
      <w:r w:rsidRPr="00F43F5E">
        <w:t>The TRC supports detainees to prepare for release by providing minimum security conditions that enhance their transition into the community.</w:t>
      </w:r>
    </w:p>
    <w:p w14:paraId="34294DBC" w14:textId="77777777" w:rsidR="00263671" w:rsidRPr="00F43F5E" w:rsidRDefault="00263671" w:rsidP="00263671">
      <w:pPr>
        <w:pStyle w:val="ListParagraph"/>
        <w:numPr>
          <w:ilvl w:val="1"/>
          <w:numId w:val="33"/>
        </w:numPr>
      </w:pPr>
      <w:r w:rsidRPr="00F43F5E">
        <w:t xml:space="preserve">The </w:t>
      </w:r>
      <w:r w:rsidR="00E23A49" w:rsidRPr="00F43F5E">
        <w:t>DCCO</w:t>
      </w:r>
      <w:r w:rsidRPr="00F43F5E">
        <w:t xml:space="preserve"> will consider male detainees </w:t>
      </w:r>
      <w:r w:rsidR="00CC0CE8" w:rsidRPr="00F43F5E">
        <w:rPr>
          <w:iCs/>
        </w:rPr>
        <w:t>for placement in the TRC</w:t>
      </w:r>
      <w:r w:rsidR="00CC0CE8" w:rsidRPr="00F43F5E">
        <w:t xml:space="preserve"> </w:t>
      </w:r>
      <w:r w:rsidRPr="00F43F5E">
        <w:t xml:space="preserve">who </w:t>
      </w:r>
      <w:r w:rsidR="00CC0CE8" w:rsidRPr="00F43F5E">
        <w:t xml:space="preserve">are approved to access activities </w:t>
      </w:r>
      <w:r w:rsidRPr="00F43F5E">
        <w:rPr>
          <w:iCs/>
        </w:rPr>
        <w:t>that requires them to be absent from a correctional centre multiple times each week</w:t>
      </w:r>
      <w:r w:rsidR="00CC0CE8" w:rsidRPr="00F43F5E">
        <w:rPr>
          <w:iCs/>
        </w:rPr>
        <w:t xml:space="preserve"> (</w:t>
      </w:r>
      <w:r w:rsidR="00CC0CE8" w:rsidRPr="00F43F5E">
        <w:rPr>
          <w:i/>
          <w:u w:val="single"/>
        </w:rPr>
        <w:t>D26.F</w:t>
      </w:r>
      <w:r w:rsidR="009B6541" w:rsidRPr="00F43F5E">
        <w:rPr>
          <w:i/>
          <w:u w:val="single"/>
        </w:rPr>
        <w:t>3</w:t>
      </w:r>
      <w:r w:rsidR="00CC0CE8" w:rsidRPr="00F43F5E">
        <w:rPr>
          <w:i/>
          <w:u w:val="single"/>
        </w:rPr>
        <w:t>: Transitional Release Plan</w:t>
      </w:r>
      <w:r w:rsidR="00CC0CE8" w:rsidRPr="00F43F5E">
        <w:rPr>
          <w:iCs/>
        </w:rPr>
        <w:t>)</w:t>
      </w:r>
      <w:r w:rsidRPr="00F43F5E">
        <w:rPr>
          <w:iCs/>
        </w:rPr>
        <w:t>.</w:t>
      </w:r>
    </w:p>
    <w:p w14:paraId="2F97FC24" w14:textId="77777777" w:rsidR="00263671" w:rsidRPr="00F43F5E" w:rsidRDefault="00263671" w:rsidP="00263671">
      <w:pPr>
        <w:pStyle w:val="ListParagraph"/>
        <w:numPr>
          <w:ilvl w:val="1"/>
          <w:numId w:val="33"/>
        </w:numPr>
      </w:pPr>
      <w:r w:rsidRPr="00F43F5E">
        <w:t xml:space="preserve">All detainees will receive the </w:t>
      </w:r>
      <w:r w:rsidRPr="00F43F5E">
        <w:rPr>
          <w:i/>
          <w:iCs/>
          <w:u w:val="single"/>
        </w:rPr>
        <w:t>Annex A – Transitional Release Centre Rules</w:t>
      </w:r>
      <w:r w:rsidRPr="00F43F5E">
        <w:t xml:space="preserve"> on arrival.</w:t>
      </w:r>
    </w:p>
    <w:p w14:paraId="74B0B88F" w14:textId="77777777" w:rsidR="00263671" w:rsidRPr="00F43F5E" w:rsidRDefault="00263671" w:rsidP="005C46D7">
      <w:pPr>
        <w:pStyle w:val="ListParagraph"/>
        <w:numPr>
          <w:ilvl w:val="1"/>
          <w:numId w:val="33"/>
        </w:numPr>
      </w:pPr>
      <w:r w:rsidRPr="00F43F5E">
        <w:t>The TRC Team Leader is responsible for</w:t>
      </w:r>
      <w:r w:rsidR="005C46D7" w:rsidRPr="00F43F5E">
        <w:t xml:space="preserve"> </w:t>
      </w:r>
      <w:r w:rsidRPr="00F43F5E">
        <w:t>the monitoring of a detainee’s conduct and engagement at the TRC.</w:t>
      </w:r>
    </w:p>
    <w:p w14:paraId="3AA52ABA" w14:textId="77777777" w:rsidR="002467E2" w:rsidRPr="00F43F5E" w:rsidRDefault="002467E2" w:rsidP="005C46D7">
      <w:pPr>
        <w:pStyle w:val="ListParagraph"/>
        <w:numPr>
          <w:ilvl w:val="1"/>
          <w:numId w:val="33"/>
        </w:numPr>
      </w:pPr>
      <w:r w:rsidRPr="00F43F5E">
        <w:t>Detainees are expected to be engaged in full-time activities to reside in the TRC.</w:t>
      </w:r>
    </w:p>
    <w:p w14:paraId="6D65073F" w14:textId="77777777" w:rsidR="00263671" w:rsidRPr="00F43F5E" w:rsidRDefault="00263671" w:rsidP="00263671">
      <w:pPr>
        <w:ind w:left="993"/>
        <w:rPr>
          <w:b/>
          <w:bCs/>
        </w:rPr>
      </w:pPr>
      <w:r w:rsidRPr="00F43F5E">
        <w:rPr>
          <w:b/>
          <w:bCs/>
        </w:rPr>
        <w:t>Staffing</w:t>
      </w:r>
    </w:p>
    <w:p w14:paraId="57D3E862" w14:textId="77777777" w:rsidR="00263671" w:rsidRPr="00F43F5E" w:rsidRDefault="00263671" w:rsidP="00263671">
      <w:pPr>
        <w:pStyle w:val="ListParagraph"/>
        <w:numPr>
          <w:ilvl w:val="1"/>
          <w:numId w:val="33"/>
        </w:numPr>
      </w:pPr>
      <w:r w:rsidRPr="00F43F5E">
        <w:t>The appointment of custodial officers to the TRC should be based on their ability to develop constructive and positive relationships with detainees.</w:t>
      </w:r>
    </w:p>
    <w:p w14:paraId="7786D209" w14:textId="77777777" w:rsidR="002A7B91" w:rsidRDefault="002A7B91" w:rsidP="002A7B91">
      <w:pPr>
        <w:ind w:left="993"/>
      </w:pPr>
      <w:r>
        <w:rPr>
          <w:b/>
          <w:bCs/>
        </w:rPr>
        <w:t>Management of income for detainees working in the community</w:t>
      </w:r>
      <w:r>
        <w:t xml:space="preserve"> </w:t>
      </w:r>
    </w:p>
    <w:p w14:paraId="0A34ACB1" w14:textId="77777777" w:rsidR="005A131D" w:rsidRDefault="005A131D" w:rsidP="00263671">
      <w:pPr>
        <w:pStyle w:val="ListParagraph"/>
        <w:numPr>
          <w:ilvl w:val="1"/>
          <w:numId w:val="33"/>
        </w:numPr>
      </w:pPr>
      <w:r>
        <w:lastRenderedPageBreak/>
        <w:t xml:space="preserve">Board monies will be deducted from earning paid to a detainee who is participating in work in the community in accordance with the </w:t>
      </w:r>
      <w:r>
        <w:rPr>
          <w:i/>
          <w:iCs/>
          <w:u w:val="single"/>
        </w:rPr>
        <w:t>Detainee Trust Fund Management Policy</w:t>
      </w:r>
      <w:r>
        <w:t>.</w:t>
      </w:r>
    </w:p>
    <w:p w14:paraId="21D1BAE0" w14:textId="77777777" w:rsidR="002A7B91" w:rsidRPr="00F43F5E" w:rsidRDefault="000A7545" w:rsidP="00263671">
      <w:pPr>
        <w:pStyle w:val="ListParagraph"/>
        <w:numPr>
          <w:ilvl w:val="1"/>
          <w:numId w:val="33"/>
        </w:numPr>
      </w:pPr>
      <w:r>
        <w:t>To support a detainee’s successful reintegration into the community, 20 per cent of the income received by a detainee working in the community will be set aside and provided to them on their release from custody. Detainees may apply in writing by exception to the General Manager to spend withheld monies prior to release.</w:t>
      </w:r>
      <w:r w:rsidR="005A131D">
        <w:t xml:space="preserve"> </w:t>
      </w:r>
    </w:p>
    <w:p w14:paraId="05FADC2D" w14:textId="77777777" w:rsidR="00263671" w:rsidRPr="00F43F5E" w:rsidRDefault="00263671" w:rsidP="00263671">
      <w:pPr>
        <w:ind w:left="993"/>
        <w:rPr>
          <w:b/>
        </w:rPr>
      </w:pPr>
      <w:r w:rsidRPr="00F43F5E">
        <w:rPr>
          <w:b/>
        </w:rPr>
        <w:t>Removal from the TRC</w:t>
      </w:r>
    </w:p>
    <w:p w14:paraId="03DD51B0" w14:textId="77777777" w:rsidR="00263671" w:rsidRPr="00F43F5E" w:rsidRDefault="00263671" w:rsidP="00263671">
      <w:pPr>
        <w:pStyle w:val="ListParagraph"/>
        <w:numPr>
          <w:ilvl w:val="1"/>
          <w:numId w:val="33"/>
        </w:numPr>
      </w:pPr>
      <w:r w:rsidRPr="00F43F5E">
        <w:t>Detainees who:</w:t>
      </w:r>
    </w:p>
    <w:p w14:paraId="5C938E46" w14:textId="77777777" w:rsidR="00263671" w:rsidRPr="00F43F5E" w:rsidRDefault="00263671" w:rsidP="00B62BF5">
      <w:pPr>
        <w:pStyle w:val="ListParagraph"/>
        <w:numPr>
          <w:ilvl w:val="0"/>
          <w:numId w:val="50"/>
        </w:numPr>
      </w:pPr>
      <w:r w:rsidRPr="00F43F5E">
        <w:t>refuse to engage in induction or work activities;</w:t>
      </w:r>
    </w:p>
    <w:p w14:paraId="23C5FC42" w14:textId="77777777" w:rsidR="00263671" w:rsidRPr="00F43F5E" w:rsidRDefault="00263671" w:rsidP="00B62BF5">
      <w:pPr>
        <w:pStyle w:val="ListParagraph"/>
        <w:numPr>
          <w:ilvl w:val="0"/>
          <w:numId w:val="50"/>
        </w:numPr>
      </w:pPr>
      <w:r w:rsidRPr="00F43F5E">
        <w:t>have transitional release cancelled under section 14;</w:t>
      </w:r>
    </w:p>
    <w:p w14:paraId="7D6B27DF" w14:textId="77777777" w:rsidR="00263671" w:rsidRPr="00F43F5E" w:rsidRDefault="00263671" w:rsidP="00B62BF5">
      <w:pPr>
        <w:pStyle w:val="ListParagraph"/>
        <w:numPr>
          <w:ilvl w:val="0"/>
          <w:numId w:val="50"/>
        </w:numPr>
      </w:pPr>
      <w:r w:rsidRPr="00F43F5E">
        <w:t>become ineligible under section 5.</w:t>
      </w:r>
      <w:r w:rsidR="000249B3">
        <w:t>1</w:t>
      </w:r>
      <w:r w:rsidRPr="00F43F5E">
        <w:t>;</w:t>
      </w:r>
    </w:p>
    <w:p w14:paraId="12E5832F" w14:textId="77777777" w:rsidR="00263671" w:rsidRPr="00F43F5E" w:rsidRDefault="00263671" w:rsidP="00B62BF5">
      <w:pPr>
        <w:pStyle w:val="ListParagraph"/>
        <w:numPr>
          <w:ilvl w:val="0"/>
          <w:numId w:val="50"/>
        </w:numPr>
      </w:pPr>
      <w:r w:rsidRPr="00F43F5E">
        <w:t>display poor behaviour or conduct; or</w:t>
      </w:r>
    </w:p>
    <w:p w14:paraId="09E66E94" w14:textId="77777777" w:rsidR="00263671" w:rsidRPr="00F43F5E" w:rsidRDefault="00263671" w:rsidP="00B62BF5">
      <w:pPr>
        <w:pStyle w:val="ListParagraph"/>
        <w:numPr>
          <w:ilvl w:val="0"/>
          <w:numId w:val="50"/>
        </w:numPr>
      </w:pPr>
      <w:r w:rsidRPr="00F43F5E">
        <w:t xml:space="preserve">breach the </w:t>
      </w:r>
      <w:r w:rsidRPr="00F43F5E">
        <w:rPr>
          <w:i/>
          <w:u w:val="single"/>
        </w:rPr>
        <w:t>Annex A – Transitional Release Centre Rules</w:t>
      </w:r>
      <w:r w:rsidRPr="00F43F5E">
        <w:t>,</w:t>
      </w:r>
    </w:p>
    <w:p w14:paraId="682CE8B3" w14:textId="77777777" w:rsidR="00263671" w:rsidRDefault="00263671" w:rsidP="00263671">
      <w:pPr>
        <w:ind w:left="1792"/>
      </w:pPr>
      <w:r w:rsidRPr="00F43F5E">
        <w:t>will be removed from the TRC and returned to secure accommodation.</w:t>
      </w:r>
    </w:p>
    <w:p w14:paraId="1DE7F911" w14:textId="77777777" w:rsidR="00841657" w:rsidRPr="00841657" w:rsidRDefault="00841657" w:rsidP="00841657">
      <w:pPr>
        <w:pStyle w:val="ListParagraph"/>
        <w:numPr>
          <w:ilvl w:val="1"/>
          <w:numId w:val="33"/>
        </w:numPr>
      </w:pPr>
      <w:r>
        <w:t>The Team Leader, Transitional Services, will ensure that the reasons for the removal have been communicated to the detainee and are documented on the detainee’s electronic record system.</w:t>
      </w:r>
    </w:p>
    <w:p w14:paraId="674AB313" w14:textId="77777777" w:rsidR="00263671" w:rsidRPr="00F43F5E" w:rsidRDefault="00263671" w:rsidP="00841657">
      <w:pPr>
        <w:pStyle w:val="ListParagraph"/>
        <w:numPr>
          <w:ilvl w:val="1"/>
          <w:numId w:val="33"/>
        </w:numPr>
      </w:pPr>
      <w:r w:rsidRPr="00F43F5E">
        <w:t>Where a detainee has been removed from the TRC they will not be able to</w:t>
      </w:r>
      <w:r w:rsidR="00841657">
        <w:t xml:space="preserve"> </w:t>
      </w:r>
      <w:r w:rsidRPr="00F43F5E">
        <w:t>return to the TRC for a minimum of three (3) months</w:t>
      </w:r>
      <w:r w:rsidR="00A924D7">
        <w:t xml:space="preserve">. Where a detainee’s </w:t>
      </w:r>
      <w:r w:rsidR="00A924D7" w:rsidRPr="00F43F5E">
        <w:rPr>
          <w:i/>
          <w:u w:val="single"/>
        </w:rPr>
        <w:t>D26.F3: Transitional Release Plan</w:t>
      </w:r>
      <w:r w:rsidR="00A924D7">
        <w:rPr>
          <w:iCs/>
        </w:rPr>
        <w:t xml:space="preserve"> remains current and the reasons for the initial removal have been satisfactorily mitigated to ensure safety and security, the detainee may be accommodated in the TRC without undertaking a full application process.</w:t>
      </w:r>
    </w:p>
    <w:p w14:paraId="37C4DF0E" w14:textId="77777777" w:rsidR="00E12056" w:rsidRPr="00F43F5E" w:rsidRDefault="00E12056" w:rsidP="00E12056">
      <w:pPr>
        <w:pStyle w:val="Heading1"/>
      </w:pPr>
      <w:bookmarkStart w:id="16" w:name="_Toc47708026"/>
      <w:r w:rsidRPr="00F43F5E">
        <w:t>ACCESSING LEAVE</w:t>
      </w:r>
      <w:bookmarkEnd w:id="16"/>
      <w:r w:rsidRPr="00F43F5E">
        <w:t xml:space="preserve"> </w:t>
      </w:r>
    </w:p>
    <w:p w14:paraId="16ADFF4B" w14:textId="77777777" w:rsidR="00E12056" w:rsidRPr="00F43F5E" w:rsidRDefault="00E12056" w:rsidP="00E12056">
      <w:pPr>
        <w:pStyle w:val="ListParagraph"/>
        <w:numPr>
          <w:ilvl w:val="1"/>
          <w:numId w:val="33"/>
        </w:numPr>
      </w:pPr>
      <w:r w:rsidRPr="00F43F5E">
        <w:t xml:space="preserve">Following approval under section </w:t>
      </w:r>
      <w:r w:rsidR="00C04360">
        <w:t>7</w:t>
      </w:r>
      <w:r w:rsidRPr="00F43F5E">
        <w:t xml:space="preserve">, a detainee can submit </w:t>
      </w:r>
      <w:r w:rsidRPr="00F43F5E">
        <w:rPr>
          <w:i/>
          <w:u w:val="single"/>
        </w:rPr>
        <w:t>D26.F</w:t>
      </w:r>
      <w:r w:rsidR="00CC51FE" w:rsidRPr="00F43F5E">
        <w:rPr>
          <w:i/>
          <w:u w:val="single"/>
        </w:rPr>
        <w:t>5</w:t>
      </w:r>
      <w:r w:rsidRPr="00F43F5E">
        <w:rPr>
          <w:i/>
          <w:u w:val="single"/>
        </w:rPr>
        <w:t>: Transitional Release Leave Applications</w:t>
      </w:r>
      <w:r w:rsidRPr="00F43F5E">
        <w:t xml:space="preserve"> to access the activities in their plan.</w:t>
      </w:r>
    </w:p>
    <w:p w14:paraId="2C27A69B" w14:textId="77777777" w:rsidR="00E12056" w:rsidRPr="00F43F5E" w:rsidRDefault="00CC51FE" w:rsidP="00E12056">
      <w:pPr>
        <w:pStyle w:val="ListParagraph"/>
        <w:numPr>
          <w:ilvl w:val="1"/>
          <w:numId w:val="33"/>
        </w:numPr>
      </w:pPr>
      <w:r w:rsidRPr="00F43F5E">
        <w:rPr>
          <w:i/>
          <w:u w:val="single"/>
        </w:rPr>
        <w:t>D26.F5: Transitional Release Leave Applications</w:t>
      </w:r>
      <w:r w:rsidRPr="00F43F5E">
        <w:t xml:space="preserve"> </w:t>
      </w:r>
      <w:r w:rsidR="00E12056" w:rsidRPr="00F43F5E">
        <w:t>will be authorised at the following levels:</w:t>
      </w:r>
    </w:p>
    <w:p w14:paraId="082F514B" w14:textId="77777777" w:rsidR="00E12056" w:rsidRPr="00F43F5E" w:rsidRDefault="00CC51FE" w:rsidP="00B62BF5">
      <w:pPr>
        <w:pStyle w:val="ListParagraph"/>
        <w:numPr>
          <w:ilvl w:val="0"/>
          <w:numId w:val="45"/>
        </w:numPr>
      </w:pPr>
      <w:r w:rsidRPr="00F43F5E">
        <w:t>f</w:t>
      </w:r>
      <w:r w:rsidR="00E12056" w:rsidRPr="00F43F5E">
        <w:t>o</w:t>
      </w:r>
      <w:r w:rsidR="00DE761A" w:rsidRPr="00F43F5E">
        <w:t xml:space="preserve">r local leave, </w:t>
      </w:r>
      <w:r w:rsidR="00E12056" w:rsidRPr="00F43F5E">
        <w:t xml:space="preserve">by </w:t>
      </w:r>
      <w:r w:rsidR="00873A6A" w:rsidRPr="00F43F5E">
        <w:t xml:space="preserve">the </w:t>
      </w:r>
      <w:r w:rsidR="00E12056" w:rsidRPr="00F43F5E">
        <w:t>G</w:t>
      </w:r>
      <w:r w:rsidR="00882DF5" w:rsidRPr="00F43F5E">
        <w:t xml:space="preserve">eneral </w:t>
      </w:r>
      <w:r w:rsidR="00E12056" w:rsidRPr="00F43F5E">
        <w:t>M</w:t>
      </w:r>
      <w:r w:rsidR="00882DF5" w:rsidRPr="00F43F5E">
        <w:t>anager</w:t>
      </w:r>
      <w:r w:rsidR="00E12056" w:rsidRPr="00F43F5E">
        <w:t>; and</w:t>
      </w:r>
    </w:p>
    <w:p w14:paraId="1A4E5A94" w14:textId="77777777" w:rsidR="0092130F" w:rsidRPr="0092130F" w:rsidRDefault="00DE761A" w:rsidP="0092130F">
      <w:pPr>
        <w:pStyle w:val="ListParagraph"/>
        <w:numPr>
          <w:ilvl w:val="0"/>
          <w:numId w:val="45"/>
        </w:numPr>
      </w:pPr>
      <w:r w:rsidRPr="00F43F5E">
        <w:t>f</w:t>
      </w:r>
      <w:r w:rsidR="00E12056" w:rsidRPr="00F43F5E">
        <w:t>o</w:t>
      </w:r>
      <w:r w:rsidRPr="00F43F5E">
        <w:t xml:space="preserve">r interstate leave, by </w:t>
      </w:r>
      <w:r w:rsidR="00E12056" w:rsidRPr="00F43F5E">
        <w:t>the Commissioner.</w:t>
      </w:r>
    </w:p>
    <w:p w14:paraId="4AF5994F" w14:textId="77777777" w:rsidR="0092130F" w:rsidRPr="0092130F" w:rsidRDefault="0092130F" w:rsidP="0092130F">
      <w:pPr>
        <w:pStyle w:val="ListParagraph"/>
        <w:numPr>
          <w:ilvl w:val="1"/>
          <w:numId w:val="33"/>
        </w:numPr>
        <w:rPr>
          <w:b/>
          <w:bCs/>
        </w:rPr>
      </w:pPr>
      <w:r>
        <w:rPr>
          <w:iCs/>
        </w:rPr>
        <w:lastRenderedPageBreak/>
        <w:t xml:space="preserve">A leave permit will be issued for all approved leave under the </w:t>
      </w:r>
      <w:r>
        <w:rPr>
          <w:i/>
          <w:u w:val="single"/>
        </w:rPr>
        <w:t>Temporary Leave Policy</w:t>
      </w:r>
      <w:r>
        <w:rPr>
          <w:iCs/>
        </w:rPr>
        <w:t>.</w:t>
      </w:r>
    </w:p>
    <w:p w14:paraId="4B0758B8" w14:textId="77777777" w:rsidR="00E12056" w:rsidRPr="0092130F" w:rsidRDefault="00E12056" w:rsidP="0092130F">
      <w:pPr>
        <w:ind w:left="993"/>
        <w:rPr>
          <w:b/>
          <w:bCs/>
        </w:rPr>
      </w:pPr>
      <w:r w:rsidRPr="0092130F">
        <w:rPr>
          <w:b/>
          <w:bCs/>
        </w:rPr>
        <w:t>Spending money</w:t>
      </w:r>
    </w:p>
    <w:p w14:paraId="73E36FB2" w14:textId="77777777" w:rsidR="00E12056" w:rsidRPr="00F43F5E" w:rsidRDefault="00E12056" w:rsidP="00E12056">
      <w:pPr>
        <w:pStyle w:val="ListParagraph"/>
        <w:numPr>
          <w:ilvl w:val="1"/>
          <w:numId w:val="33"/>
        </w:numPr>
      </w:pPr>
      <w:r w:rsidRPr="00F43F5E">
        <w:t xml:space="preserve">Detainees with sufficient funds in their trust account may </w:t>
      </w:r>
      <w:r w:rsidR="002C65DA">
        <w:t xml:space="preserve">be approved to transfer </w:t>
      </w:r>
      <w:r w:rsidRPr="00F43F5E">
        <w:t xml:space="preserve">up to $300 </w:t>
      </w:r>
      <w:r w:rsidR="002C65DA">
        <w:t xml:space="preserve">to their sponsor’s bank account for spending during </w:t>
      </w:r>
      <w:r w:rsidR="002C65DA" w:rsidRPr="00F43F5E">
        <w:t>transitional release</w:t>
      </w:r>
      <w:r w:rsidR="00E72222">
        <w:t xml:space="preserve">. </w:t>
      </w:r>
    </w:p>
    <w:p w14:paraId="7740EC3B" w14:textId="77777777" w:rsidR="00E12056" w:rsidRPr="00F43F5E" w:rsidRDefault="00E12056" w:rsidP="00E12056">
      <w:pPr>
        <w:pStyle w:val="ListParagraph"/>
        <w:numPr>
          <w:ilvl w:val="1"/>
          <w:numId w:val="33"/>
        </w:numPr>
      </w:pPr>
      <w:r w:rsidRPr="00F43F5E">
        <w:t xml:space="preserve">Where a detainee wishes to access more than $300 from their trust account for transitional release, they must submit a </w:t>
      </w:r>
      <w:r w:rsidRPr="00F43F5E">
        <w:rPr>
          <w:i/>
          <w:u w:val="single"/>
        </w:rPr>
        <w:t>F1.F1: Detainee Request Form – Finance</w:t>
      </w:r>
      <w:r w:rsidRPr="00F43F5E">
        <w:t xml:space="preserve"> including the special reasons for the request.</w:t>
      </w:r>
    </w:p>
    <w:p w14:paraId="10B39B48" w14:textId="77777777" w:rsidR="00E12056" w:rsidRPr="00F43F5E" w:rsidRDefault="00E12056" w:rsidP="00E12056">
      <w:pPr>
        <w:pStyle w:val="ListParagraph"/>
        <w:numPr>
          <w:ilvl w:val="1"/>
          <w:numId w:val="33"/>
        </w:numPr>
      </w:pPr>
      <w:r w:rsidRPr="00F43F5E">
        <w:t xml:space="preserve">Requests under section </w:t>
      </w:r>
      <w:r w:rsidR="00882DF5" w:rsidRPr="00F43F5E">
        <w:t>1</w:t>
      </w:r>
      <w:r w:rsidR="003F4356">
        <w:t>1</w:t>
      </w:r>
      <w:r w:rsidRPr="00F43F5E">
        <w:t>.</w:t>
      </w:r>
      <w:r w:rsidR="0092130F">
        <w:t>5</w:t>
      </w:r>
      <w:r w:rsidRPr="00F43F5E">
        <w:t xml:space="preserve"> will be managed under the </w:t>
      </w:r>
      <w:r w:rsidRPr="00F43F5E">
        <w:rPr>
          <w:i/>
          <w:u w:val="single"/>
        </w:rPr>
        <w:t>Detainee Trust Fund Management Policy</w:t>
      </w:r>
      <w:r w:rsidRPr="00F43F5E">
        <w:t xml:space="preserve"> for special external payment requests.</w:t>
      </w:r>
    </w:p>
    <w:p w14:paraId="5558D8C5" w14:textId="77777777" w:rsidR="00E12056" w:rsidRPr="00F43F5E" w:rsidRDefault="00E12056" w:rsidP="00E12056">
      <w:pPr>
        <w:ind w:left="993"/>
        <w:rPr>
          <w:b/>
          <w:bCs/>
        </w:rPr>
      </w:pPr>
      <w:r w:rsidRPr="00F43F5E">
        <w:rPr>
          <w:b/>
          <w:bCs/>
        </w:rPr>
        <w:t>Prior to leave</w:t>
      </w:r>
    </w:p>
    <w:p w14:paraId="4C80DF92" w14:textId="77777777" w:rsidR="00E12056" w:rsidRPr="00F43F5E" w:rsidRDefault="00E12056" w:rsidP="00E12056">
      <w:pPr>
        <w:pStyle w:val="ListParagraph"/>
        <w:numPr>
          <w:ilvl w:val="1"/>
          <w:numId w:val="33"/>
        </w:numPr>
      </w:pPr>
      <w:r w:rsidRPr="00F43F5E">
        <w:t xml:space="preserve">Prior to any leave, the Officer-in-Charge or </w:t>
      </w:r>
      <w:r w:rsidR="00562377">
        <w:t>Team Leader, Transitional Services</w:t>
      </w:r>
      <w:r w:rsidRPr="00F43F5E">
        <w:t xml:space="preserve"> will ensure that:</w:t>
      </w:r>
    </w:p>
    <w:p w14:paraId="070DD45C" w14:textId="77777777" w:rsidR="00E12056" w:rsidRPr="00F43F5E" w:rsidRDefault="00E12056" w:rsidP="00B62BF5">
      <w:pPr>
        <w:pStyle w:val="ListParagraph"/>
        <w:numPr>
          <w:ilvl w:val="0"/>
          <w:numId w:val="46"/>
        </w:numPr>
      </w:pPr>
      <w:r w:rsidRPr="00F43F5E">
        <w:t>the detainee understands their obligations under the leave permit; and</w:t>
      </w:r>
    </w:p>
    <w:p w14:paraId="38988B9D" w14:textId="77777777" w:rsidR="00E12056" w:rsidRPr="00F43F5E" w:rsidRDefault="00E12056" w:rsidP="00B62BF5">
      <w:pPr>
        <w:pStyle w:val="ListParagraph"/>
        <w:numPr>
          <w:ilvl w:val="0"/>
          <w:numId w:val="46"/>
        </w:numPr>
      </w:pPr>
      <w:r w:rsidRPr="00F43F5E">
        <w:t xml:space="preserve">the sponsor understands their obligations under the </w:t>
      </w:r>
      <w:r w:rsidRPr="00F43F5E">
        <w:rPr>
          <w:i/>
          <w:u w:val="single"/>
        </w:rPr>
        <w:t>D2</w:t>
      </w:r>
      <w:r w:rsidR="0070310E" w:rsidRPr="00F43F5E">
        <w:rPr>
          <w:i/>
          <w:u w:val="single"/>
        </w:rPr>
        <w:t>6</w:t>
      </w:r>
      <w:r w:rsidRPr="00F43F5E">
        <w:rPr>
          <w:i/>
          <w:u w:val="single"/>
        </w:rPr>
        <w:t>.F</w:t>
      </w:r>
      <w:r w:rsidR="0044016B" w:rsidRPr="00F43F5E">
        <w:rPr>
          <w:i/>
          <w:u w:val="single"/>
        </w:rPr>
        <w:t>9</w:t>
      </w:r>
      <w:r w:rsidRPr="00F43F5E">
        <w:rPr>
          <w:i/>
          <w:u w:val="single"/>
        </w:rPr>
        <w:t>: Sponsor Agreement</w:t>
      </w:r>
      <w:r w:rsidRPr="00F43F5E">
        <w:t>, where applicable.</w:t>
      </w:r>
    </w:p>
    <w:p w14:paraId="4F30D6BB" w14:textId="77777777" w:rsidR="00E12056" w:rsidRPr="00F43F5E" w:rsidRDefault="00E12056" w:rsidP="00E12056">
      <w:pPr>
        <w:ind w:left="993"/>
        <w:rPr>
          <w:b/>
          <w:bCs/>
        </w:rPr>
      </w:pPr>
      <w:r w:rsidRPr="00F43F5E">
        <w:rPr>
          <w:b/>
          <w:bCs/>
        </w:rPr>
        <w:t>Sponsors</w:t>
      </w:r>
    </w:p>
    <w:p w14:paraId="1FAAB5D4" w14:textId="77777777" w:rsidR="00E12056" w:rsidRPr="00F43F5E" w:rsidRDefault="00E12056" w:rsidP="00E12056">
      <w:pPr>
        <w:pStyle w:val="ListParagraph"/>
        <w:numPr>
          <w:ilvl w:val="1"/>
          <w:numId w:val="33"/>
        </w:numPr>
      </w:pPr>
      <w:r w:rsidRPr="00F43F5E">
        <w:t>A detainee must be collected by their sponsor where required under their leave permit.</w:t>
      </w:r>
    </w:p>
    <w:p w14:paraId="730E3D16" w14:textId="77777777" w:rsidR="00E12056" w:rsidRPr="00F43F5E" w:rsidRDefault="00E12056" w:rsidP="00E12056">
      <w:pPr>
        <w:pStyle w:val="ListParagraph"/>
        <w:numPr>
          <w:ilvl w:val="1"/>
          <w:numId w:val="33"/>
        </w:numPr>
      </w:pPr>
      <w:r w:rsidRPr="00F43F5E">
        <w:t xml:space="preserve">Prior to the detainee and sponsor leaving the correctional centre, </w:t>
      </w:r>
      <w:r w:rsidR="0070310E" w:rsidRPr="00F43F5E">
        <w:t>Officer-in-Charge</w:t>
      </w:r>
      <w:r w:rsidR="004E330A">
        <w:t>,</w:t>
      </w:r>
      <w:r w:rsidRPr="00F43F5E">
        <w:t xml:space="preserve"> or </w:t>
      </w:r>
      <w:r w:rsidR="004E330A">
        <w:t>Team Leader, Transitional Services for the TRC,</w:t>
      </w:r>
      <w:r w:rsidRPr="00F43F5E">
        <w:t xml:space="preserve"> must be satisfied that:</w:t>
      </w:r>
    </w:p>
    <w:p w14:paraId="044A623E" w14:textId="77777777" w:rsidR="00E12056" w:rsidRPr="00F43F5E" w:rsidRDefault="00E12056" w:rsidP="00B62BF5">
      <w:pPr>
        <w:pStyle w:val="ListParagraph"/>
        <w:numPr>
          <w:ilvl w:val="0"/>
          <w:numId w:val="47"/>
        </w:numPr>
      </w:pPr>
      <w:r w:rsidRPr="00F43F5E">
        <w:t>the identity of the sponsor is confirmed;</w:t>
      </w:r>
    </w:p>
    <w:p w14:paraId="34A791B5" w14:textId="77777777" w:rsidR="00E12056" w:rsidRPr="00F43F5E" w:rsidRDefault="00E12056" w:rsidP="00B62BF5">
      <w:pPr>
        <w:pStyle w:val="ListParagraph"/>
        <w:numPr>
          <w:ilvl w:val="0"/>
          <w:numId w:val="47"/>
        </w:numPr>
      </w:pPr>
      <w:r w:rsidRPr="00F43F5E">
        <w:t xml:space="preserve">the sponsor understands their responsibilities under the </w:t>
      </w:r>
      <w:r w:rsidRPr="00F43F5E">
        <w:rPr>
          <w:i/>
          <w:u w:val="single"/>
        </w:rPr>
        <w:t>D2</w:t>
      </w:r>
      <w:r w:rsidR="0070310E" w:rsidRPr="00F43F5E">
        <w:rPr>
          <w:i/>
          <w:u w:val="single"/>
        </w:rPr>
        <w:t>6</w:t>
      </w:r>
      <w:r w:rsidRPr="00F43F5E">
        <w:rPr>
          <w:i/>
          <w:u w:val="single"/>
        </w:rPr>
        <w:t>.F</w:t>
      </w:r>
      <w:r w:rsidR="0044016B" w:rsidRPr="00F43F5E">
        <w:rPr>
          <w:i/>
          <w:u w:val="single"/>
        </w:rPr>
        <w:t>9</w:t>
      </w:r>
      <w:r w:rsidRPr="00F43F5E">
        <w:rPr>
          <w:i/>
          <w:u w:val="single"/>
        </w:rPr>
        <w:t>: Sponsor Agreement</w:t>
      </w:r>
      <w:r w:rsidRPr="00F43F5E">
        <w:t>;</w:t>
      </w:r>
    </w:p>
    <w:p w14:paraId="1B8D948A" w14:textId="77777777" w:rsidR="00E12056" w:rsidRPr="00F43F5E" w:rsidRDefault="00E12056" w:rsidP="00B62BF5">
      <w:pPr>
        <w:pStyle w:val="ListParagraph"/>
        <w:numPr>
          <w:ilvl w:val="0"/>
          <w:numId w:val="47"/>
        </w:numPr>
      </w:pPr>
      <w:r w:rsidRPr="00F43F5E">
        <w:t>the sponsor confirms their contact number;</w:t>
      </w:r>
    </w:p>
    <w:p w14:paraId="2188260F" w14:textId="77777777" w:rsidR="00E12056" w:rsidRPr="00F43F5E" w:rsidRDefault="00E12056" w:rsidP="00B62BF5">
      <w:pPr>
        <w:pStyle w:val="ListParagraph"/>
        <w:numPr>
          <w:ilvl w:val="0"/>
          <w:numId w:val="47"/>
        </w:numPr>
      </w:pPr>
      <w:r w:rsidRPr="00F43F5E">
        <w:t>the sponsor understands the itinerary in the detainee’s leave permit;</w:t>
      </w:r>
    </w:p>
    <w:p w14:paraId="7F28E290" w14:textId="77777777" w:rsidR="00E12056" w:rsidRPr="00F43F5E" w:rsidRDefault="00E12056" w:rsidP="00B62BF5">
      <w:pPr>
        <w:pStyle w:val="ListParagraph"/>
        <w:numPr>
          <w:ilvl w:val="0"/>
          <w:numId w:val="47"/>
        </w:numPr>
      </w:pPr>
      <w:r w:rsidRPr="00F43F5E">
        <w:t>the sponsor understands that they must contact the correctional centre immediately if they have any concerns about the detainee’s behaviour while on transitional release, or if they are no longer in the company of the detainee;</w:t>
      </w:r>
    </w:p>
    <w:p w14:paraId="5E88BBB3" w14:textId="77777777" w:rsidR="00E12056" w:rsidRPr="00F43F5E" w:rsidRDefault="00E12056" w:rsidP="00B62BF5">
      <w:pPr>
        <w:pStyle w:val="ListParagraph"/>
        <w:numPr>
          <w:ilvl w:val="0"/>
          <w:numId w:val="47"/>
        </w:numPr>
      </w:pPr>
      <w:r w:rsidRPr="00F43F5E">
        <w:t xml:space="preserve">the sponsor understands that they must always be contactable while supervising the detainee. </w:t>
      </w:r>
    </w:p>
    <w:p w14:paraId="3E95B8F0" w14:textId="77777777" w:rsidR="00E12056" w:rsidRPr="00F43F5E" w:rsidRDefault="00E12056" w:rsidP="00E12056">
      <w:pPr>
        <w:ind w:left="993"/>
      </w:pPr>
      <w:r w:rsidRPr="00F43F5E">
        <w:rPr>
          <w:b/>
        </w:rPr>
        <w:t>Return to the correctional centre</w:t>
      </w:r>
    </w:p>
    <w:p w14:paraId="10E4B325" w14:textId="77777777" w:rsidR="00E12056" w:rsidRPr="00F43F5E" w:rsidRDefault="00E12056" w:rsidP="00E12056">
      <w:pPr>
        <w:pStyle w:val="ListParagraph"/>
        <w:numPr>
          <w:ilvl w:val="1"/>
          <w:numId w:val="33"/>
        </w:numPr>
      </w:pPr>
      <w:r w:rsidRPr="00F43F5E">
        <w:lastRenderedPageBreak/>
        <w:t xml:space="preserve">All detainees returning to a correctional centre from </w:t>
      </w:r>
      <w:r w:rsidR="0070310E" w:rsidRPr="00F43F5E">
        <w:t>transitional release</w:t>
      </w:r>
      <w:r w:rsidRPr="00F43F5E">
        <w:t>:</w:t>
      </w:r>
    </w:p>
    <w:p w14:paraId="30B951C2" w14:textId="77777777" w:rsidR="00562377" w:rsidRDefault="00562377" w:rsidP="00B62BF5">
      <w:pPr>
        <w:pStyle w:val="ListParagraph"/>
        <w:numPr>
          <w:ilvl w:val="0"/>
          <w:numId w:val="48"/>
        </w:numPr>
      </w:pPr>
      <w:r>
        <w:t>may have their property searched;</w:t>
      </w:r>
    </w:p>
    <w:p w14:paraId="5082459C" w14:textId="77777777" w:rsidR="00E12056" w:rsidRPr="00F43F5E" w:rsidRDefault="0070310E" w:rsidP="00B62BF5">
      <w:pPr>
        <w:pStyle w:val="ListParagraph"/>
        <w:numPr>
          <w:ilvl w:val="0"/>
          <w:numId w:val="48"/>
        </w:numPr>
      </w:pPr>
      <w:r w:rsidRPr="00F43F5E">
        <w:t>may</w:t>
      </w:r>
      <w:r w:rsidR="00E12056" w:rsidRPr="00F43F5E">
        <w:t xml:space="preserve"> be strip-searched in accordance with section 113C(1)(a) of the </w:t>
      </w:r>
      <w:r w:rsidR="00E12056" w:rsidRPr="00F43F5E">
        <w:rPr>
          <w:i/>
          <w:u w:val="single"/>
        </w:rPr>
        <w:t xml:space="preserve">Corrections Management Act 2007 </w:t>
      </w:r>
      <w:r w:rsidR="00E12056" w:rsidRPr="00F43F5E">
        <w:rPr>
          <w:u w:val="single"/>
        </w:rPr>
        <w:t>(ACT)</w:t>
      </w:r>
      <w:r w:rsidR="00E12056" w:rsidRPr="00F43F5E">
        <w:t>; and</w:t>
      </w:r>
    </w:p>
    <w:p w14:paraId="30B54C1D" w14:textId="77777777" w:rsidR="00E12056" w:rsidRPr="00F43F5E" w:rsidRDefault="00E12056" w:rsidP="00B62BF5">
      <w:pPr>
        <w:pStyle w:val="ListParagraph"/>
        <w:numPr>
          <w:ilvl w:val="0"/>
          <w:numId w:val="48"/>
        </w:numPr>
      </w:pPr>
      <w:r w:rsidRPr="00F43F5E">
        <w:t xml:space="preserve">may be subject to testing under the </w:t>
      </w:r>
      <w:r w:rsidRPr="00F43F5E">
        <w:rPr>
          <w:i/>
          <w:u w:val="single"/>
        </w:rPr>
        <w:t>Drug and Alcohol Testing Policy</w:t>
      </w:r>
      <w:r w:rsidRPr="00F43F5E">
        <w:t>.</w:t>
      </w:r>
    </w:p>
    <w:p w14:paraId="3635B13A" w14:textId="0200B879" w:rsidR="00E12056" w:rsidRPr="00F43F5E" w:rsidRDefault="008C2E35" w:rsidP="00E12056">
      <w:pPr>
        <w:pStyle w:val="ListParagraph"/>
        <w:numPr>
          <w:ilvl w:val="1"/>
          <w:numId w:val="33"/>
        </w:numPr>
      </w:pPr>
      <w:r>
        <w:t>A supervision session of the detainee</w:t>
      </w:r>
      <w:r w:rsidR="00E12056" w:rsidRPr="00F43F5E">
        <w:t xml:space="preserve"> must </w:t>
      </w:r>
      <w:r>
        <w:t>occur</w:t>
      </w:r>
      <w:r w:rsidR="00E12056" w:rsidRPr="00F43F5E">
        <w:t xml:space="preserve"> each time </w:t>
      </w:r>
      <w:r>
        <w:t>they</w:t>
      </w:r>
      <w:r w:rsidR="00E12056" w:rsidRPr="00F43F5E">
        <w:t xml:space="preserve"> return to a correctional centre from family ties leave (</w:t>
      </w:r>
      <w:r>
        <w:rPr>
          <w:i/>
          <w:u w:val="single"/>
        </w:rPr>
        <w:t>Transitional Release Leave Operating Procedure</w:t>
      </w:r>
      <w:r w:rsidR="00E12056" w:rsidRPr="00F43F5E">
        <w:t>).</w:t>
      </w:r>
    </w:p>
    <w:p w14:paraId="44DCDCDB" w14:textId="77777777" w:rsidR="00E12056" w:rsidRPr="00F43F5E" w:rsidRDefault="00E12056" w:rsidP="00E12056">
      <w:pPr>
        <w:pStyle w:val="Heading1"/>
      </w:pPr>
      <w:bookmarkStart w:id="17" w:name="_Toc47708027"/>
      <w:r w:rsidRPr="00F43F5E">
        <w:t>MONITORING AND REVIEW</w:t>
      </w:r>
      <w:bookmarkEnd w:id="17"/>
    </w:p>
    <w:p w14:paraId="68118EC7" w14:textId="77777777" w:rsidR="00E12056" w:rsidRPr="00F43F5E" w:rsidRDefault="00E12056" w:rsidP="00E12056">
      <w:pPr>
        <w:pStyle w:val="ListParagraph"/>
        <w:numPr>
          <w:ilvl w:val="1"/>
          <w:numId w:val="33"/>
        </w:numPr>
      </w:pPr>
      <w:r w:rsidRPr="00F43F5E">
        <w:t>A detainee’s Sentence Management Officer will meet with a detainee to monitor the detainee’s transitional release</w:t>
      </w:r>
      <w:r w:rsidR="008869A8" w:rsidRPr="00F43F5E">
        <w:t xml:space="preserve"> plan</w:t>
      </w:r>
      <w:r w:rsidRPr="00F43F5E">
        <w:t>:</w:t>
      </w:r>
    </w:p>
    <w:p w14:paraId="049F649A" w14:textId="77777777" w:rsidR="00E12056" w:rsidRPr="00F43F5E" w:rsidRDefault="00E12056" w:rsidP="00B62BF5">
      <w:pPr>
        <w:pStyle w:val="ListParagraph"/>
        <w:numPr>
          <w:ilvl w:val="0"/>
          <w:numId w:val="54"/>
        </w:numPr>
      </w:pPr>
      <w:r w:rsidRPr="00F43F5E">
        <w:t>for the first six (6) weeks of transitional release, once every two (2) weeks; and</w:t>
      </w:r>
    </w:p>
    <w:p w14:paraId="71E32888" w14:textId="77777777" w:rsidR="00E12056" w:rsidRPr="00F43F5E" w:rsidRDefault="00E12056" w:rsidP="00B62BF5">
      <w:pPr>
        <w:pStyle w:val="ListParagraph"/>
        <w:numPr>
          <w:ilvl w:val="0"/>
          <w:numId w:val="54"/>
        </w:numPr>
      </w:pPr>
      <w:r w:rsidRPr="00F43F5E">
        <w:t xml:space="preserve">then in accordance with the relevant minimum standard under the </w:t>
      </w:r>
      <w:r w:rsidRPr="00F43F5E">
        <w:rPr>
          <w:i/>
          <w:u w:val="single"/>
        </w:rPr>
        <w:t>Sentence Management Policy</w:t>
      </w:r>
      <w:r w:rsidRPr="00F43F5E">
        <w:t>.</w:t>
      </w:r>
    </w:p>
    <w:p w14:paraId="3296D946" w14:textId="77777777" w:rsidR="00E12056" w:rsidRPr="00F43F5E" w:rsidRDefault="00E12056" w:rsidP="00E12056">
      <w:pPr>
        <w:pStyle w:val="ListParagraph"/>
        <w:numPr>
          <w:ilvl w:val="1"/>
          <w:numId w:val="33"/>
        </w:numPr>
      </w:pPr>
      <w:r w:rsidRPr="00F43F5E">
        <w:t>The purpose of meetings under section 1</w:t>
      </w:r>
      <w:r w:rsidR="00FD3A3D" w:rsidRPr="00F43F5E">
        <w:t>2</w:t>
      </w:r>
      <w:r w:rsidRPr="00F43F5E">
        <w:t>.1 is to:</w:t>
      </w:r>
    </w:p>
    <w:p w14:paraId="601A339C" w14:textId="77777777" w:rsidR="00E12056" w:rsidRPr="00F43F5E" w:rsidRDefault="00E12056" w:rsidP="00B62BF5">
      <w:pPr>
        <w:pStyle w:val="ListParagraph"/>
        <w:numPr>
          <w:ilvl w:val="0"/>
          <w:numId w:val="55"/>
        </w:numPr>
      </w:pPr>
      <w:r w:rsidRPr="00F43F5E">
        <w:t xml:space="preserve">review the leave accessed by a detainee under their </w:t>
      </w:r>
      <w:r w:rsidRPr="00F43F5E">
        <w:rPr>
          <w:i/>
          <w:u w:val="single"/>
        </w:rPr>
        <w:t>D26.F</w:t>
      </w:r>
      <w:r w:rsidR="009B6541" w:rsidRPr="00F43F5E">
        <w:rPr>
          <w:i/>
          <w:u w:val="single"/>
        </w:rPr>
        <w:t>3</w:t>
      </w:r>
      <w:r w:rsidRPr="00F43F5E">
        <w:rPr>
          <w:i/>
          <w:u w:val="single"/>
        </w:rPr>
        <w:t>: Transitional Release Plan</w:t>
      </w:r>
      <w:r w:rsidRPr="00F43F5E">
        <w:t xml:space="preserve">; </w:t>
      </w:r>
    </w:p>
    <w:p w14:paraId="683AD810" w14:textId="77777777" w:rsidR="00E12056" w:rsidRPr="00F43F5E" w:rsidRDefault="00E12056" w:rsidP="00B62BF5">
      <w:pPr>
        <w:pStyle w:val="ListParagraph"/>
        <w:numPr>
          <w:ilvl w:val="0"/>
          <w:numId w:val="55"/>
        </w:numPr>
      </w:pPr>
      <w:r w:rsidRPr="00F43F5E">
        <w:t>discuss any supports required to assist the detainee; and</w:t>
      </w:r>
    </w:p>
    <w:p w14:paraId="347FC956" w14:textId="77777777" w:rsidR="00E12056" w:rsidRPr="00F43F5E" w:rsidRDefault="00E12056" w:rsidP="00B62BF5">
      <w:pPr>
        <w:pStyle w:val="ListParagraph"/>
        <w:numPr>
          <w:ilvl w:val="0"/>
          <w:numId w:val="55"/>
        </w:numPr>
      </w:pPr>
      <w:r w:rsidRPr="00F43F5E">
        <w:t xml:space="preserve">monitor progress against the reintegration goals in the detainee’s </w:t>
      </w:r>
      <w:r w:rsidRPr="00F43F5E">
        <w:rPr>
          <w:i/>
          <w:u w:val="single"/>
        </w:rPr>
        <w:t>Sentence Management Plan</w:t>
      </w:r>
      <w:r w:rsidR="001E797B">
        <w:rPr>
          <w:iCs/>
        </w:rPr>
        <w:t xml:space="preserve"> and outcomes derived from the </w:t>
      </w:r>
      <w:r w:rsidR="001E797B" w:rsidRPr="00F43F5E">
        <w:rPr>
          <w:i/>
          <w:u w:val="single"/>
        </w:rPr>
        <w:t>D26.F3: Transitional Release Plan</w:t>
      </w:r>
      <w:r w:rsidRPr="00F43F5E">
        <w:t>.</w:t>
      </w:r>
    </w:p>
    <w:p w14:paraId="255BB4D2" w14:textId="77777777" w:rsidR="00E12056" w:rsidRPr="00F43F5E" w:rsidRDefault="00E12056" w:rsidP="00E12056">
      <w:pPr>
        <w:pStyle w:val="ListParagraph"/>
        <w:numPr>
          <w:ilvl w:val="1"/>
          <w:numId w:val="33"/>
        </w:numPr>
      </w:pPr>
      <w:r w:rsidRPr="00F43F5E">
        <w:t>The Team Leader</w:t>
      </w:r>
      <w:r w:rsidR="004E330A">
        <w:t>, Transitional Services,</w:t>
      </w:r>
      <w:r w:rsidRPr="00F43F5E">
        <w:t xml:space="preserve"> will participate in reviews under section 1</w:t>
      </w:r>
      <w:r w:rsidR="00FD3A3D" w:rsidRPr="00F43F5E">
        <w:t>2</w:t>
      </w:r>
      <w:r w:rsidRPr="00F43F5E">
        <w:t>.1 for detainees in the TRC.</w:t>
      </w:r>
    </w:p>
    <w:p w14:paraId="4A34A831" w14:textId="77777777" w:rsidR="00E12056" w:rsidRPr="00F43F5E" w:rsidRDefault="00E12056" w:rsidP="00E12056">
      <w:pPr>
        <w:pStyle w:val="ListParagraph"/>
        <w:numPr>
          <w:ilvl w:val="1"/>
          <w:numId w:val="33"/>
        </w:numPr>
      </w:pPr>
      <w:r w:rsidRPr="00F43F5E">
        <w:t xml:space="preserve">Where changes to a detainee’s </w:t>
      </w:r>
      <w:r w:rsidRPr="00F43F5E">
        <w:rPr>
          <w:i/>
          <w:u w:val="single"/>
        </w:rPr>
        <w:t>D26.F</w:t>
      </w:r>
      <w:r w:rsidR="009B6541" w:rsidRPr="00F43F5E">
        <w:rPr>
          <w:i/>
          <w:u w:val="single"/>
        </w:rPr>
        <w:t>3</w:t>
      </w:r>
      <w:r w:rsidRPr="00F43F5E">
        <w:rPr>
          <w:i/>
          <w:u w:val="single"/>
        </w:rPr>
        <w:t>: Transitional Release Plan</w:t>
      </w:r>
      <w:r w:rsidRPr="00F43F5E">
        <w:t xml:space="preserve"> are identified in meetings under section 1</w:t>
      </w:r>
      <w:r w:rsidR="00FD3A3D" w:rsidRPr="00F43F5E">
        <w:t>2</w:t>
      </w:r>
      <w:r w:rsidRPr="00F43F5E">
        <w:t xml:space="preserve">.1, an updated plan must be provided to the </w:t>
      </w:r>
      <w:r w:rsidR="008869A8" w:rsidRPr="00F43F5E">
        <w:t xml:space="preserve">Senior Director, Programs and Reintegration, </w:t>
      </w:r>
      <w:r w:rsidRPr="00F43F5E">
        <w:t>for</w:t>
      </w:r>
      <w:r w:rsidR="009F2B9B" w:rsidRPr="00F43F5E">
        <w:t xml:space="preserve"> approval</w:t>
      </w:r>
      <w:r w:rsidRPr="00F43F5E">
        <w:t xml:space="preserve">. </w:t>
      </w:r>
    </w:p>
    <w:p w14:paraId="612539B7" w14:textId="77777777" w:rsidR="00E12056" w:rsidRPr="00F43F5E" w:rsidRDefault="00E12056" w:rsidP="00E12056">
      <w:pPr>
        <w:ind w:left="993"/>
        <w:rPr>
          <w:b/>
          <w:bCs/>
        </w:rPr>
      </w:pPr>
      <w:r w:rsidRPr="00F43F5E">
        <w:rPr>
          <w:b/>
          <w:bCs/>
        </w:rPr>
        <w:t xml:space="preserve">Suspension </w:t>
      </w:r>
    </w:p>
    <w:p w14:paraId="6C23FA1E" w14:textId="77777777" w:rsidR="00E12056" w:rsidRPr="00F43F5E" w:rsidRDefault="00E12056" w:rsidP="00E12056">
      <w:pPr>
        <w:pStyle w:val="ListParagraph"/>
        <w:numPr>
          <w:ilvl w:val="1"/>
          <w:numId w:val="33"/>
        </w:numPr>
      </w:pPr>
      <w:r w:rsidRPr="00F43F5E">
        <w:t>The Officer-in-Charge</w:t>
      </w:r>
      <w:r w:rsidR="00536DFA" w:rsidRPr="00F43F5E">
        <w:t xml:space="preserve"> or </w:t>
      </w:r>
      <w:r w:rsidR="004E330A" w:rsidRPr="00F43F5E">
        <w:t>Team Leader</w:t>
      </w:r>
      <w:r w:rsidR="004E330A">
        <w:t>, Transitional Services,</w:t>
      </w:r>
      <w:r w:rsidR="004E330A" w:rsidRPr="00F43F5E">
        <w:t xml:space="preserve"> </w:t>
      </w:r>
      <w:r w:rsidRPr="00F43F5E">
        <w:t>may immediately suspend a detainee’s participation in transitional release where:</w:t>
      </w:r>
    </w:p>
    <w:p w14:paraId="3B3F4C88" w14:textId="77777777" w:rsidR="00E12056" w:rsidRPr="00F43F5E" w:rsidRDefault="00E12056" w:rsidP="00B62BF5">
      <w:pPr>
        <w:pStyle w:val="ListParagraph"/>
        <w:numPr>
          <w:ilvl w:val="0"/>
          <w:numId w:val="56"/>
        </w:numPr>
      </w:pPr>
      <w:r w:rsidRPr="00F43F5E">
        <w:t>a risk has been identified under section 1</w:t>
      </w:r>
      <w:r w:rsidR="00FD3A3D" w:rsidRPr="00F43F5E">
        <w:t>3</w:t>
      </w:r>
      <w:r w:rsidRPr="00F43F5E">
        <w:t>.1; and</w:t>
      </w:r>
    </w:p>
    <w:p w14:paraId="0667CC29" w14:textId="77777777" w:rsidR="00E12056" w:rsidRPr="00F43F5E" w:rsidRDefault="00E12056" w:rsidP="00B62BF5">
      <w:pPr>
        <w:pStyle w:val="ListParagraph"/>
        <w:numPr>
          <w:ilvl w:val="0"/>
          <w:numId w:val="56"/>
        </w:numPr>
      </w:pPr>
      <w:r w:rsidRPr="00F43F5E">
        <w:t>the G</w:t>
      </w:r>
      <w:r w:rsidR="009F2B9B" w:rsidRPr="00F43F5E">
        <w:t xml:space="preserve">eneral </w:t>
      </w:r>
      <w:r w:rsidRPr="00F43F5E">
        <w:t>M</w:t>
      </w:r>
      <w:r w:rsidR="009F2B9B" w:rsidRPr="00F43F5E">
        <w:t>anager</w:t>
      </w:r>
      <w:r w:rsidRPr="00F43F5E">
        <w:t xml:space="preserve"> is not available.</w:t>
      </w:r>
    </w:p>
    <w:p w14:paraId="570FF0B3" w14:textId="77777777" w:rsidR="00E12056" w:rsidRPr="00F43F5E" w:rsidRDefault="00E12056" w:rsidP="00E12056">
      <w:pPr>
        <w:pStyle w:val="ListParagraph"/>
        <w:numPr>
          <w:ilvl w:val="1"/>
          <w:numId w:val="33"/>
        </w:numPr>
      </w:pPr>
      <w:r w:rsidRPr="00F43F5E">
        <w:lastRenderedPageBreak/>
        <w:t>A detainee who has been suspended from accessing transitional release will have their participation reviewed under section 1</w:t>
      </w:r>
      <w:r w:rsidR="00FD3A3D" w:rsidRPr="00F43F5E">
        <w:t>3</w:t>
      </w:r>
      <w:r w:rsidRPr="00F43F5E">
        <w:t xml:space="preserve"> as soon as practicable.</w:t>
      </w:r>
    </w:p>
    <w:p w14:paraId="1991D886" w14:textId="77777777" w:rsidR="00600A9A" w:rsidRPr="00F43F5E" w:rsidRDefault="00600A9A" w:rsidP="00E12056">
      <w:pPr>
        <w:pStyle w:val="ListParagraph"/>
        <w:numPr>
          <w:ilvl w:val="1"/>
          <w:numId w:val="33"/>
        </w:numPr>
      </w:pPr>
      <w:r w:rsidRPr="00F43F5E">
        <w:t>Suspension from the transitional release program may result in a detainee being returned to secure accommodation in a correctional centre pending a review under section 13.</w:t>
      </w:r>
    </w:p>
    <w:p w14:paraId="0B2C49D3" w14:textId="77777777" w:rsidR="00E12056" w:rsidRPr="00F43F5E" w:rsidRDefault="00E12056" w:rsidP="00E12056">
      <w:pPr>
        <w:pStyle w:val="Heading1"/>
      </w:pPr>
      <w:bookmarkStart w:id="18" w:name="_Toc47708028"/>
      <w:r w:rsidRPr="00F43F5E">
        <w:t>CANCELLATION</w:t>
      </w:r>
      <w:bookmarkEnd w:id="18"/>
    </w:p>
    <w:p w14:paraId="3D18DF85" w14:textId="77777777" w:rsidR="00E12056" w:rsidRPr="00F43F5E" w:rsidRDefault="001E797B" w:rsidP="00E12056">
      <w:pPr>
        <w:pStyle w:val="ListParagraph"/>
        <w:numPr>
          <w:ilvl w:val="1"/>
          <w:numId w:val="33"/>
        </w:numPr>
      </w:pPr>
      <w:r>
        <w:t xml:space="preserve">On receipt of relevant information in relation to a detainee, </w:t>
      </w:r>
      <w:r w:rsidR="00190EE9" w:rsidRPr="00F43F5E">
        <w:t>General Manager</w:t>
      </w:r>
      <w:r w:rsidR="00E12056" w:rsidRPr="00F43F5E">
        <w:t xml:space="preserve"> or above may cancel a detainee’s participation in </w:t>
      </w:r>
      <w:r w:rsidR="00F32595" w:rsidRPr="00F43F5E">
        <w:t xml:space="preserve">the </w:t>
      </w:r>
      <w:r w:rsidR="00E12056" w:rsidRPr="00F43F5E">
        <w:t xml:space="preserve">transitional release </w:t>
      </w:r>
      <w:r w:rsidR="00F32595" w:rsidRPr="00F43F5E">
        <w:t xml:space="preserve">program </w:t>
      </w:r>
      <w:r w:rsidR="00E12056" w:rsidRPr="00F43F5E">
        <w:t>where necessary, including but not limited to the following reasons:</w:t>
      </w:r>
    </w:p>
    <w:p w14:paraId="7E43D02C" w14:textId="77777777" w:rsidR="00E12056" w:rsidRPr="00F43F5E" w:rsidRDefault="00E12056" w:rsidP="00B62BF5">
      <w:pPr>
        <w:pStyle w:val="ListParagraph"/>
        <w:numPr>
          <w:ilvl w:val="0"/>
          <w:numId w:val="57"/>
        </w:numPr>
      </w:pPr>
      <w:r w:rsidRPr="00F43F5E">
        <w:t>a detainee failed to return from leave at the specified time without reasonable grounds for the delay;</w:t>
      </w:r>
    </w:p>
    <w:p w14:paraId="0A96268B" w14:textId="77777777" w:rsidR="00E12056" w:rsidRPr="00F43F5E" w:rsidRDefault="00E12056" w:rsidP="00B62BF5">
      <w:pPr>
        <w:pStyle w:val="ListParagraph"/>
        <w:numPr>
          <w:ilvl w:val="0"/>
          <w:numId w:val="57"/>
        </w:numPr>
      </w:pPr>
      <w:r w:rsidRPr="00F43F5E">
        <w:t>any breach of the conditions of a detainee’s leave</w:t>
      </w:r>
      <w:r w:rsidR="00F32595" w:rsidRPr="00F43F5E">
        <w:t xml:space="preserve"> permit</w:t>
      </w:r>
      <w:r w:rsidRPr="00F43F5E">
        <w:t>;</w:t>
      </w:r>
    </w:p>
    <w:p w14:paraId="3D514E08" w14:textId="77777777" w:rsidR="00E12056" w:rsidRPr="00F43F5E" w:rsidRDefault="00E12056" w:rsidP="00B62BF5">
      <w:pPr>
        <w:pStyle w:val="ListParagraph"/>
        <w:numPr>
          <w:ilvl w:val="0"/>
          <w:numId w:val="57"/>
        </w:numPr>
      </w:pPr>
      <w:r w:rsidRPr="00F43F5E">
        <w:t>any risk to the safety of any person, or to security or good order at the correctional centre;</w:t>
      </w:r>
    </w:p>
    <w:p w14:paraId="732B50D6" w14:textId="77777777" w:rsidR="00E12056" w:rsidRPr="00F43F5E" w:rsidRDefault="00E12056" w:rsidP="00B62BF5">
      <w:pPr>
        <w:pStyle w:val="ListParagraph"/>
        <w:numPr>
          <w:ilvl w:val="0"/>
          <w:numId w:val="57"/>
        </w:numPr>
      </w:pPr>
      <w:r w:rsidRPr="00F43F5E">
        <w:t>the detainee is found to have committed a disciplinary breach (</w:t>
      </w:r>
      <w:r w:rsidRPr="00F43F5E">
        <w:rPr>
          <w:i/>
          <w:u w:val="single"/>
        </w:rPr>
        <w:t>Discipline Policy</w:t>
      </w:r>
      <w:r w:rsidRPr="00F43F5E">
        <w:t>);</w:t>
      </w:r>
    </w:p>
    <w:p w14:paraId="5FC909F7" w14:textId="77777777" w:rsidR="00E12056" w:rsidRPr="00F43F5E" w:rsidRDefault="00E12056" w:rsidP="00B62BF5">
      <w:pPr>
        <w:pStyle w:val="ListParagraph"/>
        <w:numPr>
          <w:ilvl w:val="0"/>
          <w:numId w:val="57"/>
        </w:numPr>
      </w:pPr>
      <w:r w:rsidRPr="00F43F5E">
        <w:t xml:space="preserve">the detainee returns a positive result to a test under the </w:t>
      </w:r>
      <w:r w:rsidRPr="00F43F5E">
        <w:rPr>
          <w:i/>
          <w:u w:val="single"/>
        </w:rPr>
        <w:t>Drug and Alcohol Testing Policy</w:t>
      </w:r>
      <w:r w:rsidRPr="00F43F5E">
        <w:t>;</w:t>
      </w:r>
    </w:p>
    <w:p w14:paraId="3E903C0C" w14:textId="77777777" w:rsidR="00E12056" w:rsidRPr="00F43F5E" w:rsidRDefault="00E12056" w:rsidP="00B62BF5">
      <w:pPr>
        <w:pStyle w:val="ListParagraph"/>
        <w:numPr>
          <w:ilvl w:val="0"/>
          <w:numId w:val="57"/>
        </w:numPr>
      </w:pPr>
      <w:r w:rsidRPr="00F43F5E">
        <w:t xml:space="preserve">the detainee is managed under the </w:t>
      </w:r>
      <w:r w:rsidRPr="00F43F5E">
        <w:rPr>
          <w:i/>
          <w:u w:val="single"/>
        </w:rPr>
        <w:t>Management of At-Risk Detainees Policy</w:t>
      </w:r>
      <w:r w:rsidRPr="00F43F5E">
        <w:t>;</w:t>
      </w:r>
    </w:p>
    <w:p w14:paraId="3E5C60BE" w14:textId="77777777" w:rsidR="00E12056" w:rsidRPr="00F43F5E" w:rsidRDefault="00E12056" w:rsidP="00B62BF5">
      <w:pPr>
        <w:pStyle w:val="ListParagraph"/>
        <w:numPr>
          <w:ilvl w:val="0"/>
          <w:numId w:val="57"/>
        </w:numPr>
      </w:pPr>
      <w:r w:rsidRPr="00F43F5E">
        <w:t>there is a change in the circumstances of the detainee, or their sponsor where applicable;</w:t>
      </w:r>
    </w:p>
    <w:p w14:paraId="78F81E54" w14:textId="77777777" w:rsidR="00E12056" w:rsidRPr="00F43F5E" w:rsidRDefault="00E12056" w:rsidP="00B62BF5">
      <w:pPr>
        <w:pStyle w:val="ListParagraph"/>
        <w:numPr>
          <w:ilvl w:val="0"/>
          <w:numId w:val="57"/>
        </w:numPr>
      </w:pPr>
      <w:r w:rsidRPr="00F43F5E">
        <w:t>the detainee poses an unacceptable risk of reoffending; or</w:t>
      </w:r>
    </w:p>
    <w:p w14:paraId="61B07D64" w14:textId="77777777" w:rsidR="00E12056" w:rsidRPr="00F43F5E" w:rsidRDefault="00E12056" w:rsidP="00B62BF5">
      <w:pPr>
        <w:pStyle w:val="ListParagraph"/>
        <w:numPr>
          <w:ilvl w:val="0"/>
          <w:numId w:val="57"/>
        </w:numPr>
      </w:pPr>
      <w:r w:rsidRPr="00F43F5E">
        <w:t xml:space="preserve">for any other reason the </w:t>
      </w:r>
      <w:r w:rsidR="00D50765" w:rsidRPr="00F43F5E">
        <w:t>General Manager</w:t>
      </w:r>
      <w:r w:rsidRPr="00F43F5E">
        <w:t xml:space="preserve"> or above considers reasonable.</w:t>
      </w:r>
    </w:p>
    <w:p w14:paraId="4AC74F5A" w14:textId="77777777" w:rsidR="00E12056" w:rsidRDefault="00E12056" w:rsidP="00E12056">
      <w:pPr>
        <w:pStyle w:val="ListParagraph"/>
        <w:numPr>
          <w:ilvl w:val="1"/>
          <w:numId w:val="33"/>
        </w:numPr>
      </w:pPr>
      <w:r w:rsidRPr="00F43F5E">
        <w:t xml:space="preserve">In cancelling a detainee’s participation in transitional release, the </w:t>
      </w:r>
      <w:r w:rsidR="00F32595" w:rsidRPr="00F43F5E">
        <w:t>General Manager or above</w:t>
      </w:r>
      <w:r w:rsidRPr="00F43F5E">
        <w:t xml:space="preserve"> will specify a time frame of not less than three (3) months in which the detainee is</w:t>
      </w:r>
      <w:r w:rsidR="003C4EC8" w:rsidRPr="00F43F5E">
        <w:t xml:space="preserve"> in</w:t>
      </w:r>
      <w:r w:rsidRPr="00F43F5E">
        <w:t>eligible to re-apply (</w:t>
      </w:r>
      <w:r w:rsidRPr="00F43F5E">
        <w:rPr>
          <w:i/>
          <w:u w:val="single"/>
        </w:rPr>
        <w:t>D26.F</w:t>
      </w:r>
      <w:r w:rsidR="00EB17B4" w:rsidRPr="00F43F5E">
        <w:rPr>
          <w:i/>
          <w:u w:val="single"/>
        </w:rPr>
        <w:t>4</w:t>
      </w:r>
      <w:r w:rsidRPr="00F43F5E">
        <w:rPr>
          <w:i/>
          <w:u w:val="single"/>
        </w:rPr>
        <w:t>: Cancellation Notice</w:t>
      </w:r>
      <w:r w:rsidRPr="00F43F5E">
        <w:t>).</w:t>
      </w:r>
    </w:p>
    <w:p w14:paraId="5B3C0A5B" w14:textId="77777777" w:rsidR="001E797B" w:rsidRPr="00F43F5E" w:rsidRDefault="001E797B" w:rsidP="00E12056">
      <w:pPr>
        <w:pStyle w:val="ListParagraph"/>
        <w:numPr>
          <w:ilvl w:val="1"/>
          <w:numId w:val="33"/>
        </w:numPr>
      </w:pPr>
      <w:r>
        <w:t>The detainee’s Sentence Management Officer will ensure written reasons for the cancellation are provided to the detainee and documented on the detainee’s electronic record system.</w:t>
      </w:r>
    </w:p>
    <w:p w14:paraId="29663D05" w14:textId="77777777" w:rsidR="00E12056" w:rsidRPr="00F43F5E" w:rsidRDefault="00E12056" w:rsidP="00E12056">
      <w:pPr>
        <w:pStyle w:val="ListParagraph"/>
        <w:numPr>
          <w:ilvl w:val="1"/>
          <w:numId w:val="33"/>
        </w:numPr>
      </w:pPr>
      <w:r w:rsidRPr="00F43F5E">
        <w:t xml:space="preserve">A detainee will be provided with a </w:t>
      </w:r>
      <w:r w:rsidRPr="00F43F5E">
        <w:rPr>
          <w:i/>
          <w:u w:val="single"/>
        </w:rPr>
        <w:t>D26.F</w:t>
      </w:r>
      <w:r w:rsidR="00EB17B4" w:rsidRPr="00F43F5E">
        <w:rPr>
          <w:i/>
          <w:u w:val="single"/>
        </w:rPr>
        <w:t>4</w:t>
      </w:r>
      <w:r w:rsidRPr="00F43F5E">
        <w:rPr>
          <w:i/>
          <w:u w:val="single"/>
        </w:rPr>
        <w:t>: Cancellation Notice</w:t>
      </w:r>
      <w:r w:rsidRPr="00F43F5E">
        <w:t xml:space="preserve"> within two (2) business days of a decision.</w:t>
      </w:r>
    </w:p>
    <w:p w14:paraId="523FBB3D" w14:textId="77777777" w:rsidR="00E12056" w:rsidRPr="00F43F5E" w:rsidRDefault="00E12056" w:rsidP="00E12056">
      <w:pPr>
        <w:pStyle w:val="ListParagraph"/>
        <w:numPr>
          <w:ilvl w:val="1"/>
          <w:numId w:val="33"/>
        </w:numPr>
      </w:pPr>
      <w:r w:rsidRPr="00F43F5E">
        <w:lastRenderedPageBreak/>
        <w:t>Where a detainee’s participation in transitional release has been cancelled, the G</w:t>
      </w:r>
      <w:r w:rsidR="00F32595" w:rsidRPr="00F43F5E">
        <w:t xml:space="preserve">eneral </w:t>
      </w:r>
      <w:r w:rsidRPr="00F43F5E">
        <w:t>M</w:t>
      </w:r>
      <w:r w:rsidR="00F32595" w:rsidRPr="00F43F5E">
        <w:t>anager</w:t>
      </w:r>
      <w:r w:rsidRPr="00F43F5E">
        <w:t xml:space="preserve"> or above has the discretion to reinstate participation where satisfied that any risk under section 1</w:t>
      </w:r>
      <w:r w:rsidR="00FD3A3D" w:rsidRPr="00F43F5E">
        <w:t>3</w:t>
      </w:r>
      <w:r w:rsidRPr="00F43F5E">
        <w:t>.1 has been resolved.</w:t>
      </w:r>
    </w:p>
    <w:p w14:paraId="71FEE581" w14:textId="77777777" w:rsidR="00E12056" w:rsidRPr="00F43F5E" w:rsidRDefault="00E12056" w:rsidP="00E12056">
      <w:pPr>
        <w:pStyle w:val="Heading1"/>
      </w:pPr>
      <w:bookmarkStart w:id="19" w:name="_Toc47708029"/>
      <w:r w:rsidRPr="00F43F5E">
        <w:t>APPEALS</w:t>
      </w:r>
      <w:bookmarkEnd w:id="19"/>
    </w:p>
    <w:p w14:paraId="5AB7779A" w14:textId="77777777" w:rsidR="00E12056" w:rsidRPr="00F43F5E" w:rsidRDefault="00E12056" w:rsidP="00E12056">
      <w:pPr>
        <w:pStyle w:val="ListParagraph"/>
        <w:numPr>
          <w:ilvl w:val="1"/>
          <w:numId w:val="33"/>
        </w:numPr>
      </w:pPr>
      <w:r w:rsidRPr="00F43F5E">
        <w:t xml:space="preserve">A detainee </w:t>
      </w:r>
      <w:r w:rsidR="009F2B9B" w:rsidRPr="00F43F5E">
        <w:t>may</w:t>
      </w:r>
      <w:r w:rsidRPr="00F43F5E">
        <w:t xml:space="preserve"> appeal decisions under this policy </w:t>
      </w:r>
      <w:r w:rsidR="00F32595" w:rsidRPr="00F43F5E">
        <w:t xml:space="preserve">in accordance with the </w:t>
      </w:r>
      <w:r w:rsidR="00F32595" w:rsidRPr="00F43F5E">
        <w:rPr>
          <w:i/>
          <w:iCs/>
          <w:u w:val="single"/>
        </w:rPr>
        <w:t>Detainee Requests and Complaints Policy</w:t>
      </w:r>
      <w:r w:rsidR="00F32595" w:rsidRPr="00F43F5E">
        <w:t>.</w:t>
      </w:r>
    </w:p>
    <w:p w14:paraId="4B7444F5" w14:textId="77777777" w:rsidR="00E12056" w:rsidRPr="00F43F5E" w:rsidRDefault="00E12056" w:rsidP="00E12056">
      <w:pPr>
        <w:pStyle w:val="ListParagraph"/>
        <w:numPr>
          <w:ilvl w:val="1"/>
          <w:numId w:val="33"/>
        </w:numPr>
      </w:pPr>
      <w:r w:rsidRPr="00F43F5E">
        <w:t xml:space="preserve">An appeal under this policy </w:t>
      </w:r>
      <w:r w:rsidR="00F32595" w:rsidRPr="00F43F5E">
        <w:t>will</w:t>
      </w:r>
      <w:r w:rsidRPr="00F43F5E">
        <w:t xml:space="preserve"> be provided to the </w:t>
      </w:r>
      <w:r w:rsidR="002D570B">
        <w:t xml:space="preserve">DCCO or Commissioner as appropriate </w:t>
      </w:r>
      <w:r w:rsidR="003772B2">
        <w:t>and a written response will be provided to the detainee.</w:t>
      </w:r>
      <w:r w:rsidRPr="00F43F5E">
        <w:t xml:space="preserve"> </w:t>
      </w:r>
    </w:p>
    <w:p w14:paraId="46864811" w14:textId="77777777" w:rsidR="00E12056" w:rsidRPr="00F43F5E" w:rsidRDefault="00E12056" w:rsidP="00E12056">
      <w:pPr>
        <w:pStyle w:val="Heading1"/>
      </w:pPr>
      <w:bookmarkStart w:id="20" w:name="_Toc47708030"/>
      <w:r w:rsidRPr="00F43F5E">
        <w:t>RECORDS AND GOVERNANCE</w:t>
      </w:r>
      <w:bookmarkEnd w:id="20"/>
    </w:p>
    <w:p w14:paraId="28877E95" w14:textId="77777777" w:rsidR="00E12056" w:rsidRPr="00F43F5E" w:rsidRDefault="00E12056" w:rsidP="00E12056">
      <w:pPr>
        <w:pStyle w:val="ListParagraph"/>
        <w:numPr>
          <w:ilvl w:val="1"/>
          <w:numId w:val="33"/>
        </w:numPr>
      </w:pPr>
      <w:r w:rsidRPr="00F43F5E">
        <w:t xml:space="preserve">The </w:t>
      </w:r>
      <w:r w:rsidR="001E797B">
        <w:t>Senior Director, Programs and Reintegration,</w:t>
      </w:r>
      <w:r w:rsidRPr="00F43F5E">
        <w:t xml:space="preserve"> will submit a monthly report to the Commissioner and Executive Governance Committee each month, including:</w:t>
      </w:r>
    </w:p>
    <w:p w14:paraId="710FDBC3" w14:textId="77777777" w:rsidR="00E12056" w:rsidRPr="00F43F5E" w:rsidRDefault="00E12056" w:rsidP="00B62BF5">
      <w:pPr>
        <w:pStyle w:val="ListParagraph"/>
        <w:numPr>
          <w:ilvl w:val="0"/>
          <w:numId w:val="58"/>
        </w:numPr>
      </w:pPr>
      <w:r w:rsidRPr="00F43F5E">
        <w:t>the number of detainees approved for transitional release</w:t>
      </w:r>
      <w:r w:rsidR="001E797B">
        <w:t xml:space="preserve"> in the previous month</w:t>
      </w:r>
      <w:r w:rsidRPr="00F43F5E">
        <w:t xml:space="preserve"> by:</w:t>
      </w:r>
    </w:p>
    <w:p w14:paraId="086ECC8B" w14:textId="77777777" w:rsidR="00E12056" w:rsidRPr="00F43F5E" w:rsidRDefault="00E12056" w:rsidP="00B62BF5">
      <w:pPr>
        <w:pStyle w:val="ListParagraph"/>
        <w:numPr>
          <w:ilvl w:val="1"/>
          <w:numId w:val="58"/>
        </w:numPr>
      </w:pPr>
      <w:r w:rsidRPr="00F43F5E">
        <w:t xml:space="preserve">gender; and </w:t>
      </w:r>
    </w:p>
    <w:p w14:paraId="1DA997FC" w14:textId="77777777" w:rsidR="00E12056" w:rsidRPr="00F43F5E" w:rsidRDefault="00E12056" w:rsidP="00B62BF5">
      <w:pPr>
        <w:pStyle w:val="ListParagraph"/>
        <w:numPr>
          <w:ilvl w:val="1"/>
          <w:numId w:val="58"/>
        </w:numPr>
      </w:pPr>
      <w:r w:rsidRPr="00F43F5E">
        <w:t xml:space="preserve">Aboriginal and Torres Strait Islander status; </w:t>
      </w:r>
    </w:p>
    <w:p w14:paraId="0E386DD3" w14:textId="77777777" w:rsidR="00E12056" w:rsidRPr="00F43F5E" w:rsidRDefault="00E12056" w:rsidP="00B62BF5">
      <w:pPr>
        <w:pStyle w:val="ListParagraph"/>
        <w:numPr>
          <w:ilvl w:val="0"/>
          <w:numId w:val="58"/>
        </w:numPr>
      </w:pPr>
      <w:r w:rsidRPr="00F43F5E">
        <w:t>the number of hours of transitional release by type of leave; and</w:t>
      </w:r>
    </w:p>
    <w:p w14:paraId="25D9F1E0" w14:textId="77777777" w:rsidR="00E12056" w:rsidRPr="00F43F5E" w:rsidRDefault="00E12056" w:rsidP="00B62BF5">
      <w:pPr>
        <w:pStyle w:val="ListParagraph"/>
        <w:numPr>
          <w:ilvl w:val="0"/>
          <w:numId w:val="58"/>
        </w:numPr>
      </w:pPr>
      <w:r w:rsidRPr="00F43F5E">
        <w:t xml:space="preserve">the </w:t>
      </w:r>
      <w:r w:rsidR="00106935" w:rsidRPr="00F43F5E">
        <w:t>number of transitional release program applications received</w:t>
      </w:r>
      <w:r w:rsidR="001E797B">
        <w:t xml:space="preserve"> in the previous month</w:t>
      </w:r>
      <w:r w:rsidRPr="00F43F5E">
        <w:t>.</w:t>
      </w:r>
    </w:p>
    <w:p w14:paraId="3520D706" w14:textId="77777777" w:rsidR="00E12056" w:rsidRPr="00F43F5E" w:rsidRDefault="00E12056" w:rsidP="00331905">
      <w:pPr>
        <w:pStyle w:val="ListParagraph"/>
        <w:numPr>
          <w:ilvl w:val="1"/>
          <w:numId w:val="33"/>
        </w:numPr>
      </w:pPr>
      <w:r w:rsidRPr="00F43F5E">
        <w:t xml:space="preserve">The </w:t>
      </w:r>
      <w:r w:rsidR="00FD3A3D" w:rsidRPr="00F43F5E">
        <w:t>S</w:t>
      </w:r>
      <w:r w:rsidR="00106935" w:rsidRPr="00F43F5E">
        <w:t xml:space="preserve">enior Director, Programs and Reintegration, </w:t>
      </w:r>
      <w:r w:rsidRPr="00F43F5E">
        <w:t>will conduct an annual review of transitional release to consider improvements to the process and outcomes for detainee</w:t>
      </w:r>
      <w:r w:rsidR="00331905" w:rsidRPr="00F43F5E">
        <w:t xml:space="preserve">s. A </w:t>
      </w:r>
      <w:r w:rsidRPr="00F43F5E">
        <w:t xml:space="preserve">report </w:t>
      </w:r>
      <w:r w:rsidR="00331905" w:rsidRPr="00F43F5E">
        <w:t xml:space="preserve">on </w:t>
      </w:r>
      <w:r w:rsidRPr="00F43F5E">
        <w:t xml:space="preserve">the outcomes of each review </w:t>
      </w:r>
      <w:r w:rsidR="00331905" w:rsidRPr="00F43F5E">
        <w:t xml:space="preserve">will be provided </w:t>
      </w:r>
      <w:r w:rsidRPr="00F43F5E">
        <w:t>to the Commissioner and Executive Governance Committee.</w:t>
      </w:r>
    </w:p>
    <w:p w14:paraId="47E5C0F2" w14:textId="77777777" w:rsidR="00E12056" w:rsidRPr="00F43F5E" w:rsidRDefault="00E12056" w:rsidP="00E12056">
      <w:pPr>
        <w:pStyle w:val="Heading1"/>
      </w:pPr>
      <w:bookmarkStart w:id="21" w:name="_Toc47708031"/>
      <w:r w:rsidRPr="00F43F5E">
        <w:t>RELATED DOCUMENTS</w:t>
      </w:r>
      <w:bookmarkEnd w:id="21"/>
    </w:p>
    <w:bookmarkEnd w:id="4"/>
    <w:p w14:paraId="5427CD7E" w14:textId="77777777" w:rsidR="00E12056" w:rsidRPr="00F43F5E" w:rsidRDefault="00E12056" w:rsidP="00E12056">
      <w:pPr>
        <w:pStyle w:val="ListParagraph"/>
      </w:pPr>
      <w:r w:rsidRPr="00F43F5E">
        <w:t>A – Annex A – Transitional Release Centre Rules</w:t>
      </w:r>
    </w:p>
    <w:p w14:paraId="160342DA" w14:textId="77777777" w:rsidR="00E12056" w:rsidRPr="00F43F5E" w:rsidRDefault="00E12056" w:rsidP="00E12056">
      <w:pPr>
        <w:pStyle w:val="ListParagraph"/>
      </w:pPr>
      <w:r w:rsidRPr="00F43F5E">
        <w:t>B – D26.F1: Transitional Release Application</w:t>
      </w:r>
    </w:p>
    <w:p w14:paraId="16286423" w14:textId="77777777" w:rsidR="00E12056" w:rsidRPr="00F43F5E" w:rsidRDefault="00E12056" w:rsidP="00E12056">
      <w:pPr>
        <w:pStyle w:val="ListParagraph"/>
      </w:pPr>
      <w:r w:rsidRPr="00F43F5E">
        <w:t xml:space="preserve">C – D26.F2: Transitional Release </w:t>
      </w:r>
      <w:r w:rsidR="00C717AF" w:rsidRPr="00F43F5E">
        <w:t>Risk Assessment</w:t>
      </w:r>
    </w:p>
    <w:p w14:paraId="26965C5F" w14:textId="77777777" w:rsidR="00C717AF" w:rsidRPr="00F43F5E" w:rsidRDefault="00C717AF" w:rsidP="00E12056">
      <w:pPr>
        <w:pStyle w:val="ListParagraph"/>
      </w:pPr>
      <w:r w:rsidRPr="00F43F5E">
        <w:t>D – D26.F3: Transitional Release Plan</w:t>
      </w:r>
    </w:p>
    <w:p w14:paraId="71627131" w14:textId="77777777" w:rsidR="00E12056" w:rsidRPr="00F43F5E" w:rsidRDefault="00E12056" w:rsidP="00E12056">
      <w:pPr>
        <w:pStyle w:val="ListParagraph"/>
      </w:pPr>
      <w:r w:rsidRPr="00F43F5E">
        <w:t>D – D26.F</w:t>
      </w:r>
      <w:r w:rsidR="00C717AF" w:rsidRPr="00F43F5E">
        <w:t>4</w:t>
      </w:r>
      <w:r w:rsidRPr="00F43F5E">
        <w:t>: Cancellation Notice</w:t>
      </w:r>
    </w:p>
    <w:p w14:paraId="689D45FB" w14:textId="77777777" w:rsidR="00E12056" w:rsidRPr="00F43F5E" w:rsidRDefault="00E12056" w:rsidP="00E12056">
      <w:pPr>
        <w:pStyle w:val="ListParagraph"/>
      </w:pPr>
      <w:r w:rsidRPr="00F43F5E">
        <w:t>E – D26.F</w:t>
      </w:r>
      <w:r w:rsidR="00C717AF" w:rsidRPr="00F43F5E">
        <w:t>5</w:t>
      </w:r>
      <w:r w:rsidRPr="00F43F5E">
        <w:t>: Transitional Release Leave Application</w:t>
      </w:r>
    </w:p>
    <w:p w14:paraId="74929EA6" w14:textId="77777777" w:rsidR="00E12056" w:rsidRPr="00F43F5E" w:rsidRDefault="00E12056" w:rsidP="00E12056">
      <w:pPr>
        <w:pStyle w:val="ListParagraph"/>
      </w:pPr>
      <w:r w:rsidRPr="00F43F5E">
        <w:t>F – D26.F</w:t>
      </w:r>
      <w:r w:rsidR="00C717AF" w:rsidRPr="00F43F5E">
        <w:t>6</w:t>
      </w:r>
      <w:r w:rsidRPr="00F43F5E">
        <w:t>: Work Provider Application</w:t>
      </w:r>
    </w:p>
    <w:p w14:paraId="37DD38CC" w14:textId="77777777" w:rsidR="00E12056" w:rsidRPr="00F43F5E" w:rsidRDefault="00E12056" w:rsidP="00E12056">
      <w:pPr>
        <w:pStyle w:val="ListParagraph"/>
      </w:pPr>
      <w:r w:rsidRPr="00F43F5E">
        <w:t>G – D26.F</w:t>
      </w:r>
      <w:r w:rsidR="00C717AF" w:rsidRPr="00F43F5E">
        <w:t>7</w:t>
      </w:r>
      <w:r w:rsidRPr="00F43F5E">
        <w:t>: Work Provider Agreement</w:t>
      </w:r>
    </w:p>
    <w:p w14:paraId="3CD8B291" w14:textId="77777777" w:rsidR="00640E23" w:rsidRPr="00F43F5E" w:rsidRDefault="00640E23" w:rsidP="00E12056">
      <w:pPr>
        <w:pStyle w:val="ListParagraph"/>
      </w:pPr>
      <w:r w:rsidRPr="00F43F5E">
        <w:lastRenderedPageBreak/>
        <w:t>H – D26.F</w:t>
      </w:r>
      <w:r w:rsidR="00C717AF" w:rsidRPr="00F43F5E">
        <w:t>8</w:t>
      </w:r>
      <w:r w:rsidRPr="00F43F5E">
        <w:t>: Sponsor Nomination</w:t>
      </w:r>
    </w:p>
    <w:p w14:paraId="604730F3" w14:textId="77777777" w:rsidR="0070310E" w:rsidRDefault="0070310E" w:rsidP="00E12056">
      <w:pPr>
        <w:pStyle w:val="ListParagraph"/>
      </w:pPr>
      <w:r w:rsidRPr="00F43F5E">
        <w:t>I – D26.F</w:t>
      </w:r>
      <w:r w:rsidR="00C717AF" w:rsidRPr="00F43F5E">
        <w:t>9</w:t>
      </w:r>
      <w:r w:rsidRPr="00F43F5E">
        <w:t>: Sponsor Agreement</w:t>
      </w:r>
    </w:p>
    <w:p w14:paraId="262DD709" w14:textId="209DC4EE" w:rsidR="00A51A3A" w:rsidRDefault="00A51A3A" w:rsidP="00E12056">
      <w:pPr>
        <w:pStyle w:val="ListParagraph"/>
      </w:pPr>
      <w:r w:rsidRPr="00F43F5E">
        <w:t>J – D26.F</w:t>
      </w:r>
      <w:r>
        <w:t>10</w:t>
      </w:r>
      <w:r w:rsidRPr="00F43F5E">
        <w:t xml:space="preserve">: </w:t>
      </w:r>
      <w:r>
        <w:t>Workplace Assessment</w:t>
      </w:r>
    </w:p>
    <w:p w14:paraId="5F98A784" w14:textId="22424783" w:rsidR="004A76DE" w:rsidRDefault="004A76DE" w:rsidP="00E12056">
      <w:pPr>
        <w:pStyle w:val="ListParagraph"/>
      </w:pPr>
      <w:r>
        <w:t xml:space="preserve">K – Transitional Release Program – Application Operating Procedure </w:t>
      </w:r>
    </w:p>
    <w:p w14:paraId="63BE20F6" w14:textId="02BFBCCE" w:rsidR="004A76DE" w:rsidRDefault="004A76DE" w:rsidP="00E12056">
      <w:pPr>
        <w:pStyle w:val="ListParagraph"/>
      </w:pPr>
      <w:r>
        <w:t>L – Transitional Release Program – Risk Assessment Operating Procedure</w:t>
      </w:r>
    </w:p>
    <w:p w14:paraId="10BAD16D" w14:textId="6A0B0BBB" w:rsidR="004A76DE" w:rsidRDefault="004A76DE" w:rsidP="00E12056">
      <w:pPr>
        <w:pStyle w:val="ListParagraph"/>
      </w:pPr>
      <w:r>
        <w:t>M – Transitional Release Program – Sponsor Operating Procedure</w:t>
      </w:r>
    </w:p>
    <w:p w14:paraId="44CDFFBE" w14:textId="1E53FE94" w:rsidR="004A76DE" w:rsidRDefault="004A76DE" w:rsidP="00E12056">
      <w:pPr>
        <w:pStyle w:val="ListParagraph"/>
      </w:pPr>
      <w:r>
        <w:t>N – Transitional Release Program – Leave Operating Procedure</w:t>
      </w:r>
    </w:p>
    <w:p w14:paraId="175A3BA0" w14:textId="3CA505A0" w:rsidR="004A76DE" w:rsidRDefault="004A76DE" w:rsidP="00E12056">
      <w:pPr>
        <w:pStyle w:val="ListParagraph"/>
      </w:pPr>
      <w:r>
        <w:t>O – Transitional Release Program – Workplace Assessment Operating Procedure</w:t>
      </w:r>
    </w:p>
    <w:p w14:paraId="21D594DB" w14:textId="03F356E8" w:rsidR="004A76DE" w:rsidRPr="00F43F5E" w:rsidRDefault="004A76DE" w:rsidP="00E12056">
      <w:pPr>
        <w:pStyle w:val="ListParagraph"/>
      </w:pPr>
      <w:r>
        <w:t>P – Transitional Release Program – Work Sponsor Operating Procedure</w:t>
      </w:r>
    </w:p>
    <w:p w14:paraId="479F384E" w14:textId="73EECA81" w:rsidR="00E12056" w:rsidRPr="00F43F5E" w:rsidRDefault="004A76DE" w:rsidP="00E12056">
      <w:pPr>
        <w:pStyle w:val="ListParagraph"/>
      </w:pPr>
      <w:r>
        <w:t>Q</w:t>
      </w:r>
      <w:r w:rsidR="00E12056" w:rsidRPr="00F43F5E">
        <w:t xml:space="preserve"> – Temporary Leave Policy</w:t>
      </w:r>
    </w:p>
    <w:p w14:paraId="423FDF7A" w14:textId="493BE23C" w:rsidR="00E12056" w:rsidRPr="00F43F5E" w:rsidRDefault="004A76DE" w:rsidP="00E12056">
      <w:pPr>
        <w:pStyle w:val="ListParagraph"/>
      </w:pPr>
      <w:r>
        <w:t>R</w:t>
      </w:r>
      <w:r w:rsidR="00E12056" w:rsidRPr="00F43F5E">
        <w:t xml:space="preserve"> – Incident Reporting, Notifications and Debriefs Policy</w:t>
      </w:r>
    </w:p>
    <w:p w14:paraId="276D2EAD" w14:textId="034FF23A" w:rsidR="00E12056" w:rsidRPr="00F43F5E" w:rsidRDefault="004A76DE" w:rsidP="00E12056">
      <w:pPr>
        <w:pStyle w:val="ListParagraph"/>
      </w:pPr>
      <w:r>
        <w:t>S</w:t>
      </w:r>
      <w:r w:rsidR="00E12056" w:rsidRPr="00F43F5E">
        <w:t xml:space="preserve"> – Detainee Classification Policy</w:t>
      </w:r>
    </w:p>
    <w:p w14:paraId="22A47725" w14:textId="4DA0F1DA" w:rsidR="00E12056" w:rsidRPr="00F43F5E" w:rsidRDefault="004A76DE" w:rsidP="00E12056">
      <w:pPr>
        <w:pStyle w:val="ListParagraph"/>
      </w:pPr>
      <w:r>
        <w:t>T</w:t>
      </w:r>
      <w:r w:rsidR="00E12056" w:rsidRPr="00F43F5E">
        <w:t xml:space="preserve"> – Drug and Alcohol Testing Policy</w:t>
      </w:r>
    </w:p>
    <w:p w14:paraId="1A7B872F" w14:textId="4F1306CA" w:rsidR="00E12056" w:rsidRPr="00F43F5E" w:rsidRDefault="004A76DE" w:rsidP="00E12056">
      <w:pPr>
        <w:pStyle w:val="ListParagraph"/>
      </w:pPr>
      <w:r>
        <w:t>U</w:t>
      </w:r>
      <w:r w:rsidR="00E12056" w:rsidRPr="00F43F5E">
        <w:t xml:space="preserve"> – Authorised Absences Policy</w:t>
      </w:r>
    </w:p>
    <w:p w14:paraId="0FFDC728" w14:textId="7AA361CA" w:rsidR="00E12056" w:rsidRPr="00F43F5E" w:rsidRDefault="004A76DE" w:rsidP="00E12056">
      <w:pPr>
        <w:pStyle w:val="ListParagraph"/>
      </w:pPr>
      <w:r>
        <w:t>V</w:t>
      </w:r>
      <w:r w:rsidR="00E12056" w:rsidRPr="00F43F5E">
        <w:t xml:space="preserve"> – Sentence Management Policy</w:t>
      </w:r>
    </w:p>
    <w:p w14:paraId="15CDFC09" w14:textId="2FB83253" w:rsidR="00E12056" w:rsidRPr="00F43F5E" w:rsidRDefault="004A76DE" w:rsidP="00E12056">
      <w:pPr>
        <w:pStyle w:val="ListParagraph"/>
      </w:pPr>
      <w:r>
        <w:t>W</w:t>
      </w:r>
      <w:r w:rsidR="00E12056" w:rsidRPr="00F43F5E">
        <w:t xml:space="preserve"> – Searching Policy</w:t>
      </w:r>
    </w:p>
    <w:p w14:paraId="1A4AA915" w14:textId="77777777" w:rsidR="00E12056" w:rsidRPr="00F43F5E" w:rsidRDefault="00E12056" w:rsidP="00E12056">
      <w:pPr>
        <w:ind w:left="0"/>
      </w:pPr>
    </w:p>
    <w:p w14:paraId="3D454CDE" w14:textId="77777777" w:rsidR="00E12056" w:rsidRPr="00F43F5E" w:rsidRDefault="00E12056" w:rsidP="00E12056"/>
    <w:p w14:paraId="26A2AA01" w14:textId="77777777" w:rsidR="00E12056" w:rsidRPr="00F43F5E" w:rsidRDefault="00E12056" w:rsidP="00E12056">
      <w:pPr>
        <w:pStyle w:val="NoSpacing"/>
        <w:spacing w:line="276" w:lineRule="auto"/>
      </w:pPr>
    </w:p>
    <w:p w14:paraId="4960BB89" w14:textId="77777777" w:rsidR="00E12056" w:rsidRPr="00F43F5E" w:rsidRDefault="00E12056" w:rsidP="00E12056">
      <w:pPr>
        <w:pStyle w:val="NoSpacing"/>
        <w:spacing w:line="276" w:lineRule="auto"/>
      </w:pPr>
    </w:p>
    <w:p w14:paraId="1F074213" w14:textId="77777777" w:rsidR="00E12056" w:rsidRPr="00F43F5E" w:rsidRDefault="00E12056" w:rsidP="00E12056">
      <w:pPr>
        <w:pStyle w:val="NoSpacing"/>
        <w:spacing w:line="276" w:lineRule="auto"/>
      </w:pPr>
    </w:p>
    <w:p w14:paraId="690AE762" w14:textId="17277B66" w:rsidR="00E12056" w:rsidRPr="00F43F5E" w:rsidRDefault="00AB6A7B" w:rsidP="00E12056">
      <w:pPr>
        <w:pStyle w:val="NoSpacing"/>
        <w:spacing w:line="276" w:lineRule="auto"/>
      </w:pPr>
      <w:r>
        <w:rPr>
          <w:noProof/>
          <w:lang w:eastAsia="en-AU"/>
        </w:rPr>
        <w:drawing>
          <wp:inline distT="0" distB="0" distL="0" distR="0" wp14:anchorId="24B08547" wp14:editId="2E47E4F6">
            <wp:extent cx="1989455" cy="702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455" cy="702310"/>
                    </a:xfrm>
                    <a:prstGeom prst="rect">
                      <a:avLst/>
                    </a:prstGeom>
                    <a:noFill/>
                    <a:ln>
                      <a:noFill/>
                    </a:ln>
                  </pic:spPr>
                </pic:pic>
              </a:graphicData>
            </a:graphic>
          </wp:inline>
        </w:drawing>
      </w:r>
    </w:p>
    <w:p w14:paraId="625B8C57" w14:textId="77777777" w:rsidR="00E12056" w:rsidRPr="00F43F5E" w:rsidRDefault="00E12056" w:rsidP="00E12056">
      <w:pPr>
        <w:pStyle w:val="NoSpacing"/>
        <w:spacing w:line="276" w:lineRule="auto"/>
      </w:pPr>
      <w:r w:rsidRPr="00F43F5E">
        <w:t xml:space="preserve">Jon Peach </w:t>
      </w:r>
      <w:r w:rsidRPr="00F43F5E">
        <w:br/>
        <w:t>Commissioner</w:t>
      </w:r>
    </w:p>
    <w:p w14:paraId="6D23DB77" w14:textId="732DC51B" w:rsidR="00E12056" w:rsidRPr="00F43F5E" w:rsidRDefault="00E12056" w:rsidP="00E12056">
      <w:pPr>
        <w:pStyle w:val="NoSpacing"/>
        <w:spacing w:line="276" w:lineRule="auto"/>
      </w:pPr>
      <w:r w:rsidRPr="00F43F5E">
        <w:t xml:space="preserve">ACT Corrective Services </w:t>
      </w:r>
      <w:r w:rsidRPr="00F43F5E">
        <w:br/>
      </w:r>
      <w:r w:rsidR="00AB6A7B">
        <w:t>18</w:t>
      </w:r>
      <w:r w:rsidRPr="00F43F5E">
        <w:t xml:space="preserve"> </w:t>
      </w:r>
      <w:r w:rsidR="004A76DE">
        <w:t>November</w:t>
      </w:r>
      <w:r w:rsidRPr="00F43F5E">
        <w:t xml:space="preserve"> 2020 </w:t>
      </w:r>
    </w:p>
    <w:p w14:paraId="13A759B9" w14:textId="77777777" w:rsidR="00E12056" w:rsidRPr="00F43F5E" w:rsidRDefault="00E12056" w:rsidP="00E12056">
      <w:pPr>
        <w:pStyle w:val="NoSpacing"/>
        <w:spacing w:line="276" w:lineRule="auto"/>
      </w:pPr>
    </w:p>
    <w:p w14:paraId="1629BA7E" w14:textId="77777777" w:rsidR="00E12056" w:rsidRPr="00F43F5E" w:rsidRDefault="00E12056" w:rsidP="00E12056">
      <w:pPr>
        <w:pStyle w:val="NoSpacing"/>
        <w:spacing w:line="276" w:lineRule="auto"/>
      </w:pPr>
    </w:p>
    <w:p w14:paraId="59E434A9" w14:textId="77777777" w:rsidR="00E12056" w:rsidRPr="00F43F5E" w:rsidRDefault="00E12056" w:rsidP="00E12056">
      <w:pPr>
        <w:pStyle w:val="Heading2"/>
      </w:pPr>
      <w:r w:rsidRPr="00F43F5E">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E12056" w:rsidRPr="00F43F5E" w14:paraId="7E681424" w14:textId="77777777" w:rsidTr="006D1046">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14:paraId="22C51CC6" w14:textId="77777777" w:rsidR="00E12056" w:rsidRPr="00F43F5E" w:rsidRDefault="00E12056" w:rsidP="006D1046">
            <w:pPr>
              <w:pStyle w:val="TableHeader"/>
              <w:rPr>
                <w:rFonts w:ascii="Calibri" w:hAnsi="Calibri"/>
                <w:szCs w:val="22"/>
              </w:rPr>
            </w:pPr>
            <w:r w:rsidRPr="00F43F5E">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14:paraId="7EEDA88D" w14:textId="77777777" w:rsidR="00E12056" w:rsidRPr="00F43F5E" w:rsidRDefault="00E12056" w:rsidP="006D1046">
            <w:pPr>
              <w:pStyle w:val="TableHeader"/>
              <w:rPr>
                <w:rFonts w:ascii="Calibri" w:hAnsi="Calibri"/>
                <w:szCs w:val="22"/>
              </w:rPr>
            </w:pPr>
            <w:r w:rsidRPr="00F43F5E">
              <w:rPr>
                <w:rFonts w:ascii="Calibri" w:hAnsi="Calibri"/>
                <w:szCs w:val="22"/>
              </w:rPr>
              <w:t>Details</w:t>
            </w:r>
          </w:p>
        </w:tc>
      </w:tr>
      <w:tr w:rsidR="00E12056" w:rsidRPr="00F43F5E" w14:paraId="350A82FB" w14:textId="77777777" w:rsidTr="006D1046">
        <w:trPr>
          <w:cantSplit/>
        </w:trPr>
        <w:tc>
          <w:tcPr>
            <w:tcW w:w="1577" w:type="pct"/>
            <w:tcBorders>
              <w:top w:val="single" w:sz="2" w:space="0" w:color="C0C0C0"/>
              <w:left w:val="nil"/>
              <w:bottom w:val="single" w:sz="2" w:space="0" w:color="C0C0C0"/>
              <w:right w:val="nil"/>
            </w:tcBorders>
            <w:hideMark/>
          </w:tcPr>
          <w:p w14:paraId="79D9B112" w14:textId="77777777" w:rsidR="00E12056" w:rsidRPr="00F43F5E" w:rsidRDefault="00E12056" w:rsidP="006D1046">
            <w:pPr>
              <w:pStyle w:val="TableText"/>
              <w:rPr>
                <w:rFonts w:ascii="Calibri" w:hAnsi="Calibri"/>
                <w:sz w:val="20"/>
                <w:szCs w:val="22"/>
              </w:rPr>
            </w:pPr>
            <w:r w:rsidRPr="00F43F5E">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14:paraId="2F6AF374" w14:textId="77777777" w:rsidR="00E12056" w:rsidRPr="00F43F5E" w:rsidRDefault="00E12056" w:rsidP="006D1046">
            <w:pPr>
              <w:pStyle w:val="TableText"/>
              <w:rPr>
                <w:rFonts w:ascii="Calibri" w:hAnsi="Calibri"/>
                <w:sz w:val="20"/>
                <w:szCs w:val="22"/>
              </w:rPr>
            </w:pPr>
            <w:r w:rsidRPr="00F43F5E">
              <w:rPr>
                <w:rFonts w:ascii="Calibri" w:hAnsi="Calibri"/>
                <w:sz w:val="20"/>
                <w:szCs w:val="22"/>
              </w:rPr>
              <w:t xml:space="preserve">Corrections Management (Transitional Release Program) Policy 2020   </w:t>
            </w:r>
          </w:p>
        </w:tc>
      </w:tr>
      <w:tr w:rsidR="00E12056" w:rsidRPr="00F43F5E" w14:paraId="4E96E294" w14:textId="77777777" w:rsidTr="006D1046">
        <w:trPr>
          <w:cantSplit/>
        </w:trPr>
        <w:tc>
          <w:tcPr>
            <w:tcW w:w="1577" w:type="pct"/>
            <w:tcBorders>
              <w:top w:val="single" w:sz="2" w:space="0" w:color="C0C0C0"/>
              <w:left w:val="nil"/>
              <w:bottom w:val="single" w:sz="2" w:space="0" w:color="C0C0C0"/>
              <w:right w:val="nil"/>
            </w:tcBorders>
            <w:hideMark/>
          </w:tcPr>
          <w:p w14:paraId="6F4FA8DA" w14:textId="77777777" w:rsidR="00E12056" w:rsidRPr="00F43F5E" w:rsidRDefault="00E12056" w:rsidP="006D1046">
            <w:pPr>
              <w:pStyle w:val="TableText"/>
              <w:rPr>
                <w:rFonts w:ascii="Calibri" w:hAnsi="Calibri"/>
                <w:sz w:val="20"/>
                <w:szCs w:val="22"/>
              </w:rPr>
            </w:pPr>
            <w:r w:rsidRPr="00F43F5E">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14:paraId="5E0DB2F2" w14:textId="77777777" w:rsidR="00E12056" w:rsidRPr="00F43F5E" w:rsidRDefault="00E12056" w:rsidP="006D1046">
            <w:pPr>
              <w:pStyle w:val="TableText"/>
              <w:rPr>
                <w:rFonts w:ascii="Calibri" w:hAnsi="Calibri"/>
                <w:sz w:val="20"/>
                <w:szCs w:val="22"/>
              </w:rPr>
            </w:pPr>
            <w:r w:rsidRPr="00F43F5E">
              <w:rPr>
                <w:rFonts w:ascii="Calibri" w:hAnsi="Calibri"/>
                <w:sz w:val="20"/>
                <w:szCs w:val="22"/>
              </w:rPr>
              <w:t>Commissioner,  ACT Corrective Services</w:t>
            </w:r>
          </w:p>
        </w:tc>
      </w:tr>
      <w:tr w:rsidR="00E12056" w:rsidRPr="00F43F5E" w14:paraId="77F912F5" w14:textId="77777777" w:rsidTr="006D1046">
        <w:trPr>
          <w:cantSplit/>
        </w:trPr>
        <w:tc>
          <w:tcPr>
            <w:tcW w:w="1577" w:type="pct"/>
            <w:tcBorders>
              <w:top w:val="single" w:sz="2" w:space="0" w:color="C0C0C0"/>
              <w:left w:val="nil"/>
              <w:bottom w:val="single" w:sz="2" w:space="0" w:color="C0C0C0"/>
              <w:right w:val="nil"/>
            </w:tcBorders>
            <w:hideMark/>
          </w:tcPr>
          <w:p w14:paraId="0D7F1A7D" w14:textId="77777777" w:rsidR="00E12056" w:rsidRPr="00F43F5E" w:rsidRDefault="00E12056" w:rsidP="006D1046">
            <w:pPr>
              <w:pStyle w:val="TableText"/>
              <w:rPr>
                <w:rFonts w:ascii="Calibri" w:hAnsi="Calibri"/>
                <w:sz w:val="20"/>
                <w:szCs w:val="22"/>
              </w:rPr>
            </w:pPr>
            <w:r w:rsidRPr="00F43F5E">
              <w:rPr>
                <w:rFonts w:ascii="Calibri" w:hAnsi="Calibri"/>
                <w:sz w:val="20"/>
                <w:szCs w:val="22"/>
              </w:rPr>
              <w:t>Date effective:</w:t>
            </w:r>
          </w:p>
        </w:tc>
        <w:tc>
          <w:tcPr>
            <w:tcW w:w="3423" w:type="pct"/>
            <w:tcBorders>
              <w:top w:val="single" w:sz="2" w:space="0" w:color="C0C0C0"/>
              <w:left w:val="nil"/>
              <w:bottom w:val="single" w:sz="2" w:space="0" w:color="C0C0C0"/>
              <w:right w:val="nil"/>
            </w:tcBorders>
            <w:hideMark/>
          </w:tcPr>
          <w:p w14:paraId="6027F544" w14:textId="77777777" w:rsidR="00E12056" w:rsidRPr="00F43F5E" w:rsidRDefault="00E12056" w:rsidP="006D1046">
            <w:pPr>
              <w:pStyle w:val="TableText"/>
              <w:rPr>
                <w:rFonts w:ascii="Calibri" w:hAnsi="Calibri"/>
                <w:sz w:val="20"/>
                <w:szCs w:val="22"/>
              </w:rPr>
            </w:pPr>
            <w:r w:rsidRPr="00F43F5E">
              <w:rPr>
                <w:rFonts w:ascii="Calibri" w:hAnsi="Calibri"/>
                <w:sz w:val="20"/>
                <w:szCs w:val="22"/>
              </w:rPr>
              <w:t xml:space="preserve">The day after the notification date </w:t>
            </w:r>
          </w:p>
        </w:tc>
      </w:tr>
      <w:tr w:rsidR="00E12056" w:rsidRPr="00F43F5E" w14:paraId="0D25F143" w14:textId="77777777" w:rsidTr="006D1046">
        <w:trPr>
          <w:cantSplit/>
        </w:trPr>
        <w:tc>
          <w:tcPr>
            <w:tcW w:w="1577" w:type="pct"/>
            <w:tcBorders>
              <w:top w:val="single" w:sz="2" w:space="0" w:color="C0C0C0"/>
              <w:left w:val="nil"/>
              <w:bottom w:val="single" w:sz="2" w:space="0" w:color="C0C0C0"/>
              <w:right w:val="nil"/>
            </w:tcBorders>
            <w:hideMark/>
          </w:tcPr>
          <w:p w14:paraId="2959385E" w14:textId="77777777" w:rsidR="00E12056" w:rsidRPr="00F43F5E" w:rsidRDefault="00E12056" w:rsidP="006D1046">
            <w:pPr>
              <w:pStyle w:val="TableText"/>
              <w:rPr>
                <w:rFonts w:ascii="Calibri" w:hAnsi="Calibri"/>
                <w:sz w:val="20"/>
                <w:szCs w:val="22"/>
              </w:rPr>
            </w:pPr>
            <w:r w:rsidRPr="00F43F5E">
              <w:rPr>
                <w:rFonts w:ascii="Calibri" w:hAnsi="Calibri"/>
                <w:sz w:val="20"/>
                <w:szCs w:val="22"/>
              </w:rPr>
              <w:lastRenderedPageBreak/>
              <w:t>Review date:</w:t>
            </w:r>
          </w:p>
        </w:tc>
        <w:tc>
          <w:tcPr>
            <w:tcW w:w="3423" w:type="pct"/>
            <w:tcBorders>
              <w:top w:val="single" w:sz="2" w:space="0" w:color="C0C0C0"/>
              <w:left w:val="nil"/>
              <w:bottom w:val="single" w:sz="2" w:space="0" w:color="C0C0C0"/>
              <w:right w:val="nil"/>
            </w:tcBorders>
            <w:hideMark/>
          </w:tcPr>
          <w:p w14:paraId="5ED42F42" w14:textId="77777777" w:rsidR="00E12056" w:rsidRPr="00F43F5E" w:rsidRDefault="00E12056" w:rsidP="006D1046">
            <w:pPr>
              <w:pStyle w:val="TableText"/>
              <w:rPr>
                <w:rFonts w:ascii="Calibri" w:hAnsi="Calibri"/>
                <w:sz w:val="20"/>
                <w:szCs w:val="22"/>
              </w:rPr>
            </w:pPr>
            <w:r w:rsidRPr="00F43F5E">
              <w:rPr>
                <w:rFonts w:ascii="Calibri" w:hAnsi="Calibri"/>
                <w:sz w:val="20"/>
                <w:szCs w:val="22"/>
              </w:rPr>
              <w:t xml:space="preserve">Three years after the notification date </w:t>
            </w:r>
          </w:p>
        </w:tc>
      </w:tr>
      <w:tr w:rsidR="00E12056" w:rsidRPr="00F43F5E" w14:paraId="1F643F7B" w14:textId="77777777" w:rsidTr="006D1046">
        <w:trPr>
          <w:cantSplit/>
        </w:trPr>
        <w:tc>
          <w:tcPr>
            <w:tcW w:w="1577" w:type="pct"/>
            <w:tcBorders>
              <w:top w:val="single" w:sz="2" w:space="0" w:color="C0C0C0"/>
              <w:left w:val="nil"/>
              <w:bottom w:val="single" w:sz="2" w:space="0" w:color="C0C0C0"/>
              <w:right w:val="nil"/>
            </w:tcBorders>
            <w:hideMark/>
          </w:tcPr>
          <w:p w14:paraId="03A55B9B" w14:textId="77777777" w:rsidR="00E12056" w:rsidRPr="00F43F5E" w:rsidRDefault="00E12056" w:rsidP="006D1046">
            <w:pPr>
              <w:pStyle w:val="TableText"/>
              <w:rPr>
                <w:rFonts w:ascii="Calibri" w:hAnsi="Calibri"/>
                <w:sz w:val="20"/>
                <w:szCs w:val="22"/>
              </w:rPr>
            </w:pPr>
            <w:r w:rsidRPr="00F43F5E">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14:paraId="79B7E8A0" w14:textId="77777777" w:rsidR="00E12056" w:rsidRPr="00F43F5E" w:rsidRDefault="00E12056" w:rsidP="006D1046">
            <w:pPr>
              <w:spacing w:line="240" w:lineRule="auto"/>
              <w:ind w:left="0"/>
              <w:rPr>
                <w:sz w:val="20"/>
              </w:rPr>
            </w:pPr>
            <w:r w:rsidRPr="00F43F5E">
              <w:rPr>
                <w:sz w:val="20"/>
              </w:rPr>
              <w:t xml:space="preserve">This policy reflects the requirements of the </w:t>
            </w:r>
            <w:r w:rsidRPr="00F43F5E">
              <w:rPr>
                <w:i/>
                <w:sz w:val="20"/>
              </w:rPr>
              <w:t>Corrections Management</w:t>
            </w:r>
            <w:r w:rsidRPr="00F43F5E">
              <w:rPr>
                <w:sz w:val="20"/>
              </w:rPr>
              <w:t xml:space="preserve"> </w:t>
            </w:r>
            <w:r w:rsidRPr="00F43F5E">
              <w:rPr>
                <w:i/>
                <w:sz w:val="20"/>
              </w:rPr>
              <w:t>(Policy Framework) Policy 2020</w:t>
            </w:r>
          </w:p>
        </w:tc>
      </w:tr>
      <w:tr w:rsidR="00E12056" w:rsidRPr="00F43F5E" w14:paraId="5322A96D" w14:textId="77777777" w:rsidTr="006D1046">
        <w:trPr>
          <w:cantSplit/>
        </w:trPr>
        <w:tc>
          <w:tcPr>
            <w:tcW w:w="1577" w:type="pct"/>
            <w:tcBorders>
              <w:top w:val="single" w:sz="2" w:space="0" w:color="C0C0C0"/>
              <w:left w:val="nil"/>
              <w:bottom w:val="single" w:sz="4" w:space="0" w:color="666366"/>
              <w:right w:val="nil"/>
            </w:tcBorders>
            <w:hideMark/>
          </w:tcPr>
          <w:p w14:paraId="63E4272D" w14:textId="77777777" w:rsidR="00E12056" w:rsidRPr="00F43F5E" w:rsidRDefault="00E12056" w:rsidP="006D1046">
            <w:pPr>
              <w:pStyle w:val="TableText"/>
              <w:rPr>
                <w:rFonts w:ascii="Calibri" w:hAnsi="Calibri"/>
                <w:sz w:val="20"/>
                <w:szCs w:val="22"/>
              </w:rPr>
            </w:pPr>
            <w:r w:rsidRPr="00F43F5E">
              <w:rPr>
                <w:rFonts w:ascii="Calibri" w:hAnsi="Calibri"/>
                <w:sz w:val="20"/>
                <w:szCs w:val="22"/>
              </w:rPr>
              <w:t xml:space="preserve">Responsible officer: </w:t>
            </w:r>
          </w:p>
        </w:tc>
        <w:tc>
          <w:tcPr>
            <w:tcW w:w="3423" w:type="pct"/>
            <w:tcBorders>
              <w:top w:val="single" w:sz="2" w:space="0" w:color="C0C0C0"/>
              <w:left w:val="nil"/>
              <w:bottom w:val="single" w:sz="4" w:space="0" w:color="666366"/>
              <w:right w:val="nil"/>
            </w:tcBorders>
            <w:hideMark/>
          </w:tcPr>
          <w:p w14:paraId="42BFCCDA" w14:textId="77777777" w:rsidR="00E12056" w:rsidRPr="00F43F5E" w:rsidRDefault="001E797B" w:rsidP="006D1046">
            <w:pPr>
              <w:spacing w:line="240" w:lineRule="auto"/>
              <w:ind w:left="0"/>
              <w:rPr>
                <w:sz w:val="20"/>
              </w:rPr>
            </w:pPr>
            <w:r>
              <w:rPr>
                <w:sz w:val="20"/>
              </w:rPr>
              <w:t>Senior Director Programs and Reintegration</w:t>
            </w:r>
          </w:p>
        </w:tc>
      </w:tr>
    </w:tbl>
    <w:p w14:paraId="73CA9974" w14:textId="77777777" w:rsidR="00E12056" w:rsidRPr="00F43F5E" w:rsidRDefault="00E12056" w:rsidP="00E12056">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02"/>
        <w:gridCol w:w="1801"/>
        <w:gridCol w:w="2510"/>
        <w:gridCol w:w="1743"/>
      </w:tblGrid>
      <w:tr w:rsidR="00E12056" w:rsidRPr="00F43F5E" w14:paraId="1B777F90" w14:textId="77777777" w:rsidTr="006D1046">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3E6DF5B2" w14:textId="77777777" w:rsidR="00E12056" w:rsidRPr="00F43F5E" w:rsidRDefault="00E12056" w:rsidP="006D1046">
            <w:pPr>
              <w:pStyle w:val="Heading2"/>
              <w:ind w:left="0"/>
              <w:outlineLvl w:val="1"/>
              <w:rPr>
                <w:rFonts w:asciiTheme="minorHAnsi" w:hAnsiTheme="minorHAnsi"/>
                <w:sz w:val="20"/>
              </w:rPr>
            </w:pPr>
            <w:r w:rsidRPr="00F43F5E">
              <w:rPr>
                <w:rFonts w:asciiTheme="minorHAnsi" w:hAnsiTheme="minorHAnsi"/>
                <w:sz w:val="20"/>
              </w:rPr>
              <w:t xml:space="preserve">Version Control </w:t>
            </w:r>
          </w:p>
        </w:tc>
      </w:tr>
      <w:tr w:rsidR="00E12056" w:rsidRPr="00F43F5E" w14:paraId="72DD6F58" w14:textId="77777777" w:rsidTr="006D1046">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657F3E" w14:textId="77777777" w:rsidR="00E12056" w:rsidRPr="00F43F5E" w:rsidRDefault="00E12056" w:rsidP="006D1046">
            <w:pPr>
              <w:pStyle w:val="Heading2"/>
              <w:ind w:left="0"/>
              <w:outlineLvl w:val="1"/>
              <w:rPr>
                <w:rFonts w:asciiTheme="minorHAnsi" w:hAnsiTheme="minorHAnsi"/>
                <w:sz w:val="20"/>
              </w:rPr>
            </w:pPr>
            <w:r w:rsidRPr="00F43F5E">
              <w:rPr>
                <w:rFonts w:asciiTheme="minorHAnsi" w:hAnsiTheme="minorHAnsi"/>
                <w:sz w:val="20"/>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ACF55C0" w14:textId="77777777" w:rsidR="00E12056" w:rsidRPr="00F43F5E" w:rsidRDefault="00E12056" w:rsidP="006D1046">
            <w:pPr>
              <w:pStyle w:val="Heading2"/>
              <w:ind w:left="0"/>
              <w:outlineLvl w:val="1"/>
              <w:rPr>
                <w:rFonts w:asciiTheme="minorHAnsi" w:hAnsiTheme="minorHAnsi"/>
                <w:sz w:val="20"/>
              </w:rPr>
            </w:pPr>
            <w:r w:rsidRPr="00F43F5E">
              <w:rPr>
                <w:rFonts w:asciiTheme="minorHAnsi" w:hAnsiTheme="minorHAnsi"/>
                <w:sz w:val="20"/>
              </w:rPr>
              <w:t xml:space="preserve">Date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1973A1" w14:textId="77777777" w:rsidR="00E12056" w:rsidRPr="00F43F5E" w:rsidRDefault="00E12056" w:rsidP="006D1046">
            <w:pPr>
              <w:pStyle w:val="Heading2"/>
              <w:ind w:left="0"/>
              <w:outlineLvl w:val="1"/>
              <w:rPr>
                <w:rFonts w:asciiTheme="minorHAnsi" w:hAnsiTheme="minorHAnsi"/>
                <w:sz w:val="20"/>
              </w:rPr>
            </w:pPr>
            <w:r w:rsidRPr="00F43F5E">
              <w:rPr>
                <w:rFonts w:asciiTheme="minorHAnsi" w:hAnsiTheme="minorHAnsi"/>
                <w:sz w:val="20"/>
              </w:rPr>
              <w:t>Description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E75A8E7" w14:textId="77777777" w:rsidR="00E12056" w:rsidRPr="00F43F5E" w:rsidRDefault="00E12056" w:rsidP="006D1046">
            <w:pPr>
              <w:pStyle w:val="Heading2"/>
              <w:ind w:left="0"/>
              <w:outlineLvl w:val="1"/>
              <w:rPr>
                <w:rFonts w:asciiTheme="minorHAnsi" w:hAnsiTheme="minorHAnsi"/>
                <w:sz w:val="20"/>
              </w:rPr>
            </w:pPr>
            <w:r w:rsidRPr="00F43F5E">
              <w:rPr>
                <w:rFonts w:asciiTheme="minorHAnsi" w:hAnsiTheme="minorHAnsi"/>
                <w:sz w:val="20"/>
              </w:rPr>
              <w:t>Author</w:t>
            </w:r>
          </w:p>
        </w:tc>
      </w:tr>
      <w:tr w:rsidR="00E12056" w14:paraId="09EAC74D" w14:textId="77777777" w:rsidTr="006D1046">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4058379" w14:textId="77777777" w:rsidR="00E12056" w:rsidRPr="00F43F5E" w:rsidRDefault="00E12056" w:rsidP="006D1046">
            <w:pPr>
              <w:pStyle w:val="Heading2"/>
              <w:ind w:left="0"/>
              <w:outlineLvl w:val="1"/>
              <w:rPr>
                <w:rFonts w:asciiTheme="minorHAnsi" w:hAnsiTheme="minorHAnsi"/>
                <w:b w:val="0"/>
                <w:sz w:val="20"/>
              </w:rPr>
            </w:pPr>
            <w:r w:rsidRPr="00F43F5E">
              <w:rPr>
                <w:rFonts w:asciiTheme="minorHAnsi" w:hAnsiTheme="minorHAnsi"/>
                <w:b w:val="0"/>
                <w:sz w:val="20"/>
              </w:rPr>
              <w:t>V1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2918037" w14:textId="77777777" w:rsidR="00E12056" w:rsidRPr="00F43F5E" w:rsidRDefault="00E12056" w:rsidP="006D1046">
            <w:pPr>
              <w:pStyle w:val="Heading2"/>
              <w:ind w:left="0"/>
              <w:outlineLvl w:val="1"/>
              <w:rPr>
                <w:rFonts w:asciiTheme="minorHAnsi" w:hAnsiTheme="minorHAnsi"/>
                <w:b w:val="0"/>
                <w:sz w:val="20"/>
              </w:rPr>
            </w:pPr>
            <w:r w:rsidRPr="00F43F5E">
              <w:rPr>
                <w:rFonts w:asciiTheme="minorHAnsi" w:hAnsiTheme="minorHAnsi"/>
                <w:b w:val="0"/>
                <w:sz w:val="20"/>
              </w:rPr>
              <w:t>May-19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F08DDB" w14:textId="77777777" w:rsidR="00E12056" w:rsidRPr="00F43F5E" w:rsidRDefault="00E12056" w:rsidP="006D1046">
            <w:pPr>
              <w:pStyle w:val="Heading2"/>
              <w:ind w:left="0"/>
              <w:outlineLvl w:val="1"/>
              <w:rPr>
                <w:rFonts w:asciiTheme="minorHAnsi" w:hAnsiTheme="minorHAnsi"/>
                <w:b w:val="0"/>
                <w:sz w:val="20"/>
              </w:rPr>
            </w:pPr>
            <w:r w:rsidRPr="00F43F5E">
              <w:rPr>
                <w:rFonts w:asciiTheme="minorHAnsi" w:hAnsiTheme="minorHAnsi"/>
                <w:b w:val="0"/>
                <w:sz w:val="20"/>
              </w:rPr>
              <w:t>First Issued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17ED629" w14:textId="77777777" w:rsidR="00E12056" w:rsidRDefault="00E12056" w:rsidP="006D1046">
            <w:pPr>
              <w:pStyle w:val="Heading2"/>
              <w:ind w:left="0"/>
              <w:outlineLvl w:val="1"/>
              <w:rPr>
                <w:rFonts w:asciiTheme="minorHAnsi" w:hAnsiTheme="minorHAnsi"/>
                <w:b w:val="0"/>
                <w:sz w:val="20"/>
              </w:rPr>
            </w:pPr>
            <w:r w:rsidRPr="00F43F5E">
              <w:rPr>
                <w:rFonts w:asciiTheme="minorHAnsi" w:hAnsiTheme="minorHAnsi"/>
                <w:b w:val="0"/>
                <w:sz w:val="20"/>
              </w:rPr>
              <w:t>L Kazak</w:t>
            </w:r>
          </w:p>
        </w:tc>
      </w:tr>
    </w:tbl>
    <w:p w14:paraId="0EEC97BD" w14:textId="77777777" w:rsidR="00E12056" w:rsidRDefault="00E12056" w:rsidP="00E12056"/>
    <w:p w14:paraId="2585DB12" w14:textId="77777777" w:rsidR="00E12056" w:rsidRPr="009E5CC7" w:rsidRDefault="00E12056" w:rsidP="00E12056"/>
    <w:p w14:paraId="1B31F7DD" w14:textId="77777777" w:rsidR="00C6621D" w:rsidRPr="00E12056" w:rsidRDefault="00C6621D" w:rsidP="00E12056"/>
    <w:sectPr w:rsidR="00C6621D" w:rsidRPr="00E12056" w:rsidSect="00E73A22">
      <w:headerReference w:type="first" r:id="rId18"/>
      <w:footerReference w:type="first" r:id="rId19"/>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20393" w14:textId="77777777" w:rsidR="00424AA6" w:rsidRDefault="00424AA6" w:rsidP="00D312E7">
      <w:r>
        <w:separator/>
      </w:r>
    </w:p>
    <w:p w14:paraId="2A1FD1BB" w14:textId="77777777" w:rsidR="00424AA6" w:rsidRDefault="00424AA6" w:rsidP="00D312E7"/>
  </w:endnote>
  <w:endnote w:type="continuationSeparator" w:id="0">
    <w:p w14:paraId="06159FC2" w14:textId="77777777" w:rsidR="00424AA6" w:rsidRDefault="00424AA6" w:rsidP="00D312E7">
      <w:r>
        <w:continuationSeparator/>
      </w:r>
    </w:p>
    <w:p w14:paraId="069E7C98" w14:textId="77777777" w:rsidR="00424AA6" w:rsidRDefault="00424AA6" w:rsidP="00D312E7"/>
    <w:tbl>
      <w:tblPr>
        <w:tblW w:w="5025" w:type="pct"/>
        <w:tblCellMar>
          <w:left w:w="0" w:type="dxa"/>
          <w:right w:w="0" w:type="dxa"/>
        </w:tblCellMar>
        <w:tblLook w:val="01E0" w:firstRow="1" w:lastRow="1" w:firstColumn="1" w:lastColumn="1" w:noHBand="0" w:noVBand="0"/>
      </w:tblPr>
      <w:tblGrid>
        <w:gridCol w:w="5145"/>
        <w:gridCol w:w="3926"/>
      </w:tblGrid>
      <w:tr w:rsidR="00424AA6" w:rsidRPr="00FF297B" w14:paraId="0330D6EA" w14:textId="77777777" w:rsidTr="00972184">
        <w:tc>
          <w:tcPr>
            <w:tcW w:w="2836" w:type="pct"/>
            <w:vAlign w:val="bottom"/>
          </w:tcPr>
          <w:p w14:paraId="091E7FA8" w14:textId="77777777" w:rsidR="00424AA6" w:rsidRPr="0042666E" w:rsidRDefault="00424AA6"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7213F87D" w14:textId="77777777" w:rsidR="00424AA6" w:rsidRPr="00FF297B" w:rsidRDefault="00424AA6" w:rsidP="0070559D">
            <w:pPr>
              <w:pStyle w:val="Header-Right"/>
              <w:pBdr>
                <w:right w:val="single" w:sz="2" w:space="4" w:color="FFFFFF"/>
              </w:pBdr>
              <w:rPr>
                <w:rFonts w:ascii="Calibri" w:hAnsi="Calibri"/>
                <w:color w:val="548DD4"/>
              </w:rPr>
            </w:pPr>
          </w:p>
        </w:tc>
      </w:tr>
    </w:tbl>
    <w:p w14:paraId="03B17A18" w14:textId="77777777" w:rsidR="00424AA6" w:rsidRDefault="00424A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502" w:type="pct"/>
      <w:tblCellMar>
        <w:left w:w="0" w:type="dxa"/>
        <w:right w:w="0" w:type="dxa"/>
      </w:tblCellMar>
      <w:tblLook w:val="01E0" w:firstRow="1" w:lastRow="1" w:firstColumn="1" w:lastColumn="1" w:noHBand="0" w:noVBand="0"/>
    </w:tblPr>
    <w:tblGrid>
      <w:gridCol w:w="2616"/>
      <w:gridCol w:w="3706"/>
    </w:tblGrid>
    <w:tr w:rsidR="00424AA6" w:rsidRPr="00951B9C" w14:paraId="30ACA93E" w14:textId="77777777" w:rsidTr="00823FCB">
      <w:tc>
        <w:tcPr>
          <w:tcW w:w="2069" w:type="pct"/>
        </w:tcPr>
        <w:p w14:paraId="11112C41" w14:textId="77777777" w:rsidR="00424AA6" w:rsidRPr="00951B9C" w:rsidRDefault="00424AA6" w:rsidP="00144D61">
          <w:pPr>
            <w:pStyle w:val="Footer"/>
            <w:rPr>
              <w:rFonts w:ascii="Calibri" w:hAnsi="Calibri"/>
              <w:color w:val="548DD4"/>
              <w:sz w:val="18"/>
              <w:szCs w:val="18"/>
            </w:rPr>
          </w:pPr>
        </w:p>
      </w:tc>
      <w:tc>
        <w:tcPr>
          <w:tcW w:w="2931" w:type="pct"/>
        </w:tcPr>
        <w:p w14:paraId="5ADB788D" w14:textId="77777777" w:rsidR="00424AA6" w:rsidRPr="00951B9C" w:rsidRDefault="00424AA6" w:rsidP="00144D61">
          <w:pPr>
            <w:pStyle w:val="Footer"/>
            <w:jc w:val="center"/>
            <w:rPr>
              <w:rFonts w:ascii="Calibri" w:hAnsi="Calibri"/>
              <w:color w:val="548DD4"/>
              <w:sz w:val="18"/>
              <w:szCs w:val="18"/>
            </w:rPr>
          </w:pPr>
        </w:p>
      </w:tc>
    </w:tr>
  </w:tbl>
  <w:p w14:paraId="6AE57834" w14:textId="77777777" w:rsidR="00424AA6" w:rsidRPr="00951B9C" w:rsidRDefault="00424AA6"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424AA6" w:rsidRPr="00951B9C" w14:paraId="5283AF66" w14:textId="77777777" w:rsidTr="00972184">
      <w:tc>
        <w:tcPr>
          <w:tcW w:w="1441" w:type="pct"/>
        </w:tcPr>
        <w:p w14:paraId="00414414" w14:textId="77777777" w:rsidR="00424AA6" w:rsidRPr="006113AD" w:rsidRDefault="00424AA6" w:rsidP="00144D61">
          <w:pPr>
            <w:pStyle w:val="Footer"/>
            <w:rPr>
              <w:rFonts w:ascii="Calibri" w:hAnsi="Calibri"/>
              <w:color w:val="000000"/>
              <w:sz w:val="18"/>
              <w:szCs w:val="18"/>
            </w:rPr>
          </w:pPr>
        </w:p>
      </w:tc>
      <w:tc>
        <w:tcPr>
          <w:tcW w:w="2040" w:type="pct"/>
        </w:tcPr>
        <w:p w14:paraId="62DD5701" w14:textId="77777777" w:rsidR="00424AA6" w:rsidRPr="00951B9C" w:rsidRDefault="00424AA6" w:rsidP="004228A6">
          <w:pPr>
            <w:pStyle w:val="Footer"/>
            <w:jc w:val="center"/>
            <w:rPr>
              <w:rFonts w:ascii="Calibri" w:hAnsi="Calibri"/>
              <w:color w:val="548DD4"/>
              <w:sz w:val="18"/>
              <w:szCs w:val="18"/>
            </w:rPr>
          </w:pPr>
        </w:p>
      </w:tc>
      <w:tc>
        <w:tcPr>
          <w:tcW w:w="1519" w:type="pct"/>
        </w:tcPr>
        <w:p w14:paraId="605FB3DB" w14:textId="77777777" w:rsidR="00424AA6" w:rsidRPr="006113AD" w:rsidRDefault="00424AA6" w:rsidP="00144D61">
          <w:pPr>
            <w:pStyle w:val="Footer"/>
            <w:jc w:val="right"/>
            <w:rPr>
              <w:rFonts w:ascii="Calibri" w:hAnsi="Calibri"/>
              <w:color w:val="000000"/>
              <w:sz w:val="18"/>
              <w:szCs w:val="18"/>
            </w:rPr>
          </w:pPr>
          <w:r w:rsidRPr="006113AD">
            <w:rPr>
              <w:rFonts w:ascii="Calibri" w:hAnsi="Calibri"/>
              <w:color w:val="000000"/>
              <w:sz w:val="18"/>
              <w:szCs w:val="18"/>
            </w:rPr>
            <w:t xml:space="preserve">Page </w:t>
          </w:r>
          <w:r w:rsidRPr="006113AD">
            <w:rPr>
              <w:rFonts w:ascii="Calibri" w:hAnsi="Calibri"/>
              <w:color w:val="000000"/>
              <w:sz w:val="18"/>
              <w:szCs w:val="18"/>
            </w:rPr>
            <w:fldChar w:fldCharType="begin"/>
          </w:r>
          <w:r w:rsidRPr="006113AD">
            <w:rPr>
              <w:rFonts w:ascii="Calibri" w:hAnsi="Calibri"/>
              <w:color w:val="000000"/>
              <w:sz w:val="18"/>
              <w:szCs w:val="18"/>
            </w:rPr>
            <w:instrText xml:space="preserve"> PAGE </w:instrText>
          </w:r>
          <w:r w:rsidRPr="006113AD">
            <w:rPr>
              <w:rFonts w:ascii="Calibri" w:hAnsi="Calibri"/>
              <w:color w:val="000000"/>
              <w:sz w:val="18"/>
              <w:szCs w:val="18"/>
            </w:rPr>
            <w:fldChar w:fldCharType="separate"/>
          </w:r>
          <w:r w:rsidRPr="006113AD">
            <w:rPr>
              <w:rFonts w:ascii="Calibri" w:hAnsi="Calibri"/>
              <w:noProof/>
              <w:color w:val="000000"/>
              <w:sz w:val="18"/>
              <w:szCs w:val="18"/>
            </w:rPr>
            <w:t>4</w:t>
          </w:r>
          <w:r w:rsidRPr="006113AD">
            <w:rPr>
              <w:rFonts w:ascii="Calibri" w:hAnsi="Calibri"/>
              <w:color w:val="000000"/>
              <w:sz w:val="18"/>
              <w:szCs w:val="18"/>
            </w:rPr>
            <w:fldChar w:fldCharType="end"/>
          </w:r>
          <w:r w:rsidRPr="006113AD">
            <w:rPr>
              <w:rFonts w:ascii="Calibri" w:hAnsi="Calibri"/>
              <w:color w:val="000000"/>
              <w:sz w:val="18"/>
              <w:szCs w:val="18"/>
            </w:rPr>
            <w:t xml:space="preserve"> of </w:t>
          </w:r>
          <w:r w:rsidRPr="006113AD">
            <w:rPr>
              <w:rFonts w:ascii="Calibri" w:hAnsi="Calibri"/>
              <w:color w:val="000000"/>
              <w:sz w:val="18"/>
              <w:szCs w:val="18"/>
            </w:rPr>
            <w:fldChar w:fldCharType="begin"/>
          </w:r>
          <w:r w:rsidRPr="006113AD">
            <w:rPr>
              <w:rFonts w:ascii="Calibri" w:hAnsi="Calibri"/>
              <w:color w:val="000000"/>
              <w:sz w:val="18"/>
              <w:szCs w:val="18"/>
            </w:rPr>
            <w:instrText xml:space="preserve"> NUMPAGES </w:instrText>
          </w:r>
          <w:r w:rsidRPr="006113AD">
            <w:rPr>
              <w:rFonts w:ascii="Calibri" w:hAnsi="Calibri"/>
              <w:color w:val="000000"/>
              <w:sz w:val="18"/>
              <w:szCs w:val="18"/>
            </w:rPr>
            <w:fldChar w:fldCharType="separate"/>
          </w:r>
          <w:r w:rsidRPr="006113AD">
            <w:rPr>
              <w:rFonts w:ascii="Calibri" w:hAnsi="Calibri"/>
              <w:noProof/>
              <w:color w:val="000000"/>
              <w:sz w:val="18"/>
              <w:szCs w:val="18"/>
            </w:rPr>
            <w:t>4</w:t>
          </w:r>
          <w:r w:rsidRPr="006113AD">
            <w:rPr>
              <w:rFonts w:ascii="Calibri" w:hAnsi="Calibri"/>
              <w:color w:val="000000"/>
              <w:sz w:val="18"/>
              <w:szCs w:val="18"/>
            </w:rPr>
            <w:fldChar w:fldCharType="end"/>
          </w:r>
        </w:p>
      </w:tc>
    </w:tr>
  </w:tbl>
  <w:p w14:paraId="20ECC9E7" w14:textId="77777777" w:rsidR="00424AA6" w:rsidRDefault="00424AA6">
    <w:pPr>
      <w:pStyle w:val="Footer"/>
    </w:pPr>
  </w:p>
  <w:p w14:paraId="370A6156" w14:textId="452BFF63" w:rsidR="00424AA6" w:rsidRPr="00B73AAB" w:rsidRDefault="00B73AAB" w:rsidP="00B73AAB">
    <w:pPr>
      <w:spacing w:after="120"/>
      <w:ind w:left="0"/>
      <w:jc w:val="center"/>
      <w:rPr>
        <w:rFonts w:ascii="Arial" w:hAnsi="Arial" w:cs="Arial"/>
        <w:sz w:val="14"/>
        <w:szCs w:val="14"/>
      </w:rPr>
    </w:pPr>
    <w:r w:rsidRPr="00B73AAB">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0695" w14:textId="5F22628F" w:rsidR="00B73AAB" w:rsidRPr="009E6D5D" w:rsidRDefault="00B73AAB" w:rsidP="00B73AAB">
    <w:pPr>
      <w:pStyle w:val="Footer"/>
      <w:jc w:val="center"/>
      <w:rPr>
        <w:color w:val="auto"/>
      </w:rPr>
    </w:pPr>
    <w:r w:rsidRPr="009E6D5D">
      <w:rPr>
        <w:color w:val="auto"/>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1928" w14:textId="77777777" w:rsidR="00424AA6" w:rsidRDefault="00424AA6"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424AA6" w:rsidRPr="0065591D" w14:paraId="1D03E795" w14:textId="77777777" w:rsidTr="00972184">
      <w:tc>
        <w:tcPr>
          <w:tcW w:w="1407" w:type="pct"/>
          <w:vAlign w:val="center"/>
        </w:tcPr>
        <w:p w14:paraId="6A59D9BD" w14:textId="77777777" w:rsidR="00424AA6" w:rsidRPr="00951B9C" w:rsidRDefault="00424AA6" w:rsidP="004228A6">
          <w:pPr>
            <w:pStyle w:val="Footer"/>
            <w:rPr>
              <w:color w:val="548DD4"/>
              <w:sz w:val="20"/>
              <w:szCs w:val="20"/>
            </w:rPr>
          </w:pPr>
        </w:p>
      </w:tc>
      <w:tc>
        <w:tcPr>
          <w:tcW w:w="1641" w:type="pct"/>
          <w:gridSpan w:val="2"/>
          <w:vAlign w:val="center"/>
        </w:tcPr>
        <w:p w14:paraId="14030912" w14:textId="77777777" w:rsidR="00424AA6" w:rsidRPr="00951B9C" w:rsidRDefault="00424AA6" w:rsidP="00925494">
          <w:pPr>
            <w:pStyle w:val="Footer"/>
            <w:jc w:val="center"/>
            <w:rPr>
              <w:rFonts w:ascii="Calibri" w:hAnsi="Calibri"/>
              <w:b/>
              <w:color w:val="808080"/>
              <w:sz w:val="24"/>
              <w:szCs w:val="24"/>
            </w:rPr>
          </w:pPr>
        </w:p>
        <w:p w14:paraId="537FB01C" w14:textId="77777777" w:rsidR="00424AA6" w:rsidRPr="00951B9C" w:rsidRDefault="00424AA6" w:rsidP="00951B9C">
          <w:pPr>
            <w:pStyle w:val="Footer"/>
            <w:jc w:val="center"/>
            <w:rPr>
              <w:color w:val="548DD4"/>
              <w:sz w:val="20"/>
              <w:szCs w:val="20"/>
            </w:rPr>
          </w:pPr>
        </w:p>
      </w:tc>
      <w:tc>
        <w:tcPr>
          <w:tcW w:w="1952" w:type="pct"/>
        </w:tcPr>
        <w:p w14:paraId="64940154" w14:textId="77777777" w:rsidR="00424AA6" w:rsidRPr="009F7848" w:rsidRDefault="00424AA6" w:rsidP="0057079E">
          <w:pPr>
            <w:pStyle w:val="Footer"/>
            <w:jc w:val="right"/>
            <w:rPr>
              <w:color w:val="548DD4"/>
            </w:rPr>
          </w:pPr>
          <w:r>
            <w:rPr>
              <w:rFonts w:ascii="Calibri" w:hAnsi="Calibri"/>
              <w:b/>
              <w:noProof/>
              <w:snapToGrid/>
              <w:sz w:val="20"/>
              <w:lang w:eastAsia="en-AU"/>
            </w:rPr>
            <w:drawing>
              <wp:inline distT="0" distB="0" distL="0" distR="0" wp14:anchorId="478D85F5" wp14:editId="1B58DFE6">
                <wp:extent cx="2190750" cy="676275"/>
                <wp:effectExtent l="19050" t="0" r="0" b="0"/>
                <wp:docPr id="6" name="Picture 6"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424AA6" w:rsidRPr="0065591D" w14:paraId="2F595F82" w14:textId="77777777" w:rsidTr="006449B9">
      <w:tc>
        <w:tcPr>
          <w:tcW w:w="1639" w:type="pct"/>
          <w:gridSpan w:val="2"/>
          <w:vAlign w:val="center"/>
        </w:tcPr>
        <w:p w14:paraId="39D80078" w14:textId="77777777" w:rsidR="00424AA6" w:rsidRPr="00925494" w:rsidRDefault="00424AA6" w:rsidP="00925494">
          <w:pPr>
            <w:pStyle w:val="Footer"/>
            <w:rPr>
              <w:rFonts w:ascii="Calibri" w:hAnsi="Calibri"/>
              <w:color w:val="808080"/>
              <w:sz w:val="18"/>
              <w:szCs w:val="18"/>
            </w:rPr>
          </w:pPr>
        </w:p>
      </w:tc>
      <w:tc>
        <w:tcPr>
          <w:tcW w:w="1409" w:type="pct"/>
          <w:vAlign w:val="center"/>
        </w:tcPr>
        <w:p w14:paraId="6805FD58" w14:textId="77777777" w:rsidR="00424AA6" w:rsidRPr="006D622F" w:rsidRDefault="00424AA6" w:rsidP="00925494">
          <w:pPr>
            <w:pStyle w:val="Footer"/>
            <w:jc w:val="center"/>
            <w:rPr>
              <w:rFonts w:ascii="Calibri" w:hAnsi="Calibri"/>
              <w:b/>
              <w:color w:val="808080"/>
              <w:sz w:val="18"/>
              <w:szCs w:val="18"/>
            </w:rPr>
          </w:pPr>
        </w:p>
      </w:tc>
      <w:tc>
        <w:tcPr>
          <w:tcW w:w="1952" w:type="pct"/>
        </w:tcPr>
        <w:p w14:paraId="48D50624" w14:textId="77777777" w:rsidR="00424AA6" w:rsidRPr="002502E5" w:rsidRDefault="00424AA6" w:rsidP="0057079E">
          <w:pPr>
            <w:pStyle w:val="Footer"/>
            <w:jc w:val="right"/>
            <w:rPr>
              <w:rFonts w:ascii="Calibri" w:hAnsi="Calibri"/>
              <w:b/>
              <w:noProof/>
              <w:sz w:val="20"/>
            </w:rPr>
          </w:pPr>
        </w:p>
      </w:tc>
    </w:tr>
  </w:tbl>
  <w:p w14:paraId="12B1BC32" w14:textId="43F140F9" w:rsidR="00424AA6" w:rsidRPr="00B73AAB" w:rsidRDefault="00B73AAB" w:rsidP="00B73AAB">
    <w:pPr>
      <w:spacing w:after="120"/>
      <w:ind w:left="0"/>
      <w:jc w:val="center"/>
      <w:rPr>
        <w:rFonts w:ascii="Arial" w:hAnsi="Arial" w:cs="Arial"/>
        <w:sz w:val="14"/>
        <w:szCs w:val="14"/>
      </w:rPr>
    </w:pPr>
    <w:r w:rsidRPr="00B73AAB">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50DF9" w14:textId="77777777" w:rsidR="00424AA6" w:rsidRDefault="00424AA6" w:rsidP="00D312E7">
      <w:r>
        <w:separator/>
      </w:r>
    </w:p>
    <w:p w14:paraId="26A5ED0A" w14:textId="77777777" w:rsidR="00424AA6" w:rsidRDefault="00424AA6" w:rsidP="00D312E7"/>
  </w:footnote>
  <w:footnote w:type="continuationSeparator" w:id="0">
    <w:p w14:paraId="385BC534" w14:textId="77777777" w:rsidR="00424AA6" w:rsidRDefault="00424AA6" w:rsidP="00D312E7">
      <w:r>
        <w:continuationSeparator/>
      </w:r>
    </w:p>
    <w:p w14:paraId="33A93056" w14:textId="77777777" w:rsidR="00424AA6" w:rsidRDefault="00424AA6"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9A81" w14:textId="77777777" w:rsidR="00424AA6" w:rsidRDefault="00424AA6" w:rsidP="001B7BF8">
    <w:pPr>
      <w:pStyle w:val="Header"/>
      <w:pBdr>
        <w:bottom w:val="none" w:sz="0" w:space="0" w:color="auto"/>
      </w:pBdr>
    </w:pPr>
  </w:p>
  <w:p w14:paraId="0A1A06A2" w14:textId="77777777" w:rsidR="00424AA6" w:rsidRDefault="00424AA6" w:rsidP="006449B9">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5E3E" w14:textId="77777777" w:rsidR="00424AA6" w:rsidRPr="006449B9" w:rsidRDefault="00424AA6" w:rsidP="006449B9">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2D754" w14:textId="77777777" w:rsidR="00424AA6" w:rsidRPr="006449B9" w:rsidRDefault="00424AA6" w:rsidP="006449B9">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D3262"/>
    <w:multiLevelType w:val="hybridMultilevel"/>
    <w:tmpl w:val="1380593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1"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0C6E15"/>
    <w:multiLevelType w:val="hybridMultilevel"/>
    <w:tmpl w:val="BB86987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3"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16B967F2"/>
    <w:multiLevelType w:val="hybridMultilevel"/>
    <w:tmpl w:val="090C84BC"/>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6" w15:restartNumberingAfterBreak="0">
    <w:nsid w:val="17665056"/>
    <w:multiLevelType w:val="hybridMultilevel"/>
    <w:tmpl w:val="5EE0504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7" w15:restartNumberingAfterBreak="0">
    <w:nsid w:val="182200AD"/>
    <w:multiLevelType w:val="multilevel"/>
    <w:tmpl w:val="0BE2478E"/>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b w:val="0"/>
        <w:bCs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1D516CFA"/>
    <w:multiLevelType w:val="hybridMultilevel"/>
    <w:tmpl w:val="F568564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9" w15:restartNumberingAfterBreak="0">
    <w:nsid w:val="200B6B9D"/>
    <w:multiLevelType w:val="hybridMultilevel"/>
    <w:tmpl w:val="54941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84196C"/>
    <w:multiLevelType w:val="hybridMultilevel"/>
    <w:tmpl w:val="0298E500"/>
    <w:lvl w:ilvl="0" w:tplc="0C090019">
      <w:start w:val="1"/>
      <w:numFmt w:val="lowerLetter"/>
      <w:lvlText w:val="%1."/>
      <w:lvlJc w:val="left"/>
      <w:pPr>
        <w:ind w:left="2507" w:hanging="360"/>
      </w:pPr>
    </w:lvl>
    <w:lvl w:ilvl="1" w:tplc="08090019">
      <w:start w:val="1"/>
      <w:numFmt w:val="lowerLetter"/>
      <w:lvlText w:val="%2."/>
      <w:lvlJc w:val="left"/>
      <w:pPr>
        <w:ind w:left="3227" w:hanging="360"/>
      </w:pPr>
    </w:lvl>
    <w:lvl w:ilvl="2" w:tplc="0809001B">
      <w:start w:val="1"/>
      <w:numFmt w:val="lowerRoman"/>
      <w:lvlText w:val="%3."/>
      <w:lvlJc w:val="right"/>
      <w:pPr>
        <w:ind w:left="3947" w:hanging="180"/>
      </w:pPr>
    </w:lvl>
    <w:lvl w:ilvl="3" w:tplc="0809000F">
      <w:start w:val="1"/>
      <w:numFmt w:val="decimal"/>
      <w:lvlText w:val="%4."/>
      <w:lvlJc w:val="left"/>
      <w:pPr>
        <w:ind w:left="4667" w:hanging="360"/>
      </w:pPr>
    </w:lvl>
    <w:lvl w:ilvl="4" w:tplc="08090019">
      <w:start w:val="1"/>
      <w:numFmt w:val="lowerLetter"/>
      <w:lvlText w:val="%5."/>
      <w:lvlJc w:val="left"/>
      <w:pPr>
        <w:ind w:left="5387" w:hanging="360"/>
      </w:pPr>
    </w:lvl>
    <w:lvl w:ilvl="5" w:tplc="0809001B">
      <w:start w:val="1"/>
      <w:numFmt w:val="lowerRoman"/>
      <w:lvlText w:val="%6."/>
      <w:lvlJc w:val="right"/>
      <w:pPr>
        <w:ind w:left="6107" w:hanging="180"/>
      </w:pPr>
    </w:lvl>
    <w:lvl w:ilvl="6" w:tplc="0809000F">
      <w:start w:val="1"/>
      <w:numFmt w:val="decimal"/>
      <w:lvlText w:val="%7."/>
      <w:lvlJc w:val="left"/>
      <w:pPr>
        <w:ind w:left="6827" w:hanging="360"/>
      </w:pPr>
    </w:lvl>
    <w:lvl w:ilvl="7" w:tplc="08090019">
      <w:start w:val="1"/>
      <w:numFmt w:val="lowerLetter"/>
      <w:lvlText w:val="%8."/>
      <w:lvlJc w:val="left"/>
      <w:pPr>
        <w:ind w:left="7547" w:hanging="360"/>
      </w:pPr>
    </w:lvl>
    <w:lvl w:ilvl="8" w:tplc="0809001B">
      <w:start w:val="1"/>
      <w:numFmt w:val="lowerRoman"/>
      <w:lvlText w:val="%9."/>
      <w:lvlJc w:val="right"/>
      <w:pPr>
        <w:ind w:left="8267" w:hanging="180"/>
      </w:pPr>
    </w:lvl>
  </w:abstractNum>
  <w:abstractNum w:abstractNumId="21" w15:restartNumberingAfterBreak="0">
    <w:nsid w:val="208C516C"/>
    <w:multiLevelType w:val="hybridMultilevel"/>
    <w:tmpl w:val="A512529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2"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3"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685C63"/>
    <w:multiLevelType w:val="hybridMultilevel"/>
    <w:tmpl w:val="0B3C478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5"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6" w15:restartNumberingAfterBreak="0">
    <w:nsid w:val="2FFC243F"/>
    <w:multiLevelType w:val="hybridMultilevel"/>
    <w:tmpl w:val="5D6A0D3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7" w15:restartNumberingAfterBreak="0">
    <w:nsid w:val="305F7748"/>
    <w:multiLevelType w:val="multilevel"/>
    <w:tmpl w:val="9646A840"/>
    <w:lvl w:ilvl="0">
      <w:start w:val="1"/>
      <w:numFmt w:val="decimal"/>
      <w:lvlText w:val="%1"/>
      <w:lvlJc w:val="left"/>
      <w:pPr>
        <w:tabs>
          <w:tab w:val="num" w:pos="794"/>
        </w:tabs>
        <w:ind w:left="794" w:hanging="794"/>
      </w:pPr>
      <w:rPr>
        <w:rFonts w:hint="default"/>
      </w:rPr>
    </w:lvl>
    <w:lvl w:ilvl="1">
      <w:start w:val="1"/>
      <w:numFmt w:val="lowerLetter"/>
      <w:lvlText w:val="%2."/>
      <w:lvlJc w:val="left"/>
      <w:pPr>
        <w:tabs>
          <w:tab w:val="num" w:pos="1787"/>
        </w:tabs>
        <w:ind w:left="1787"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8" w15:restartNumberingAfterBreak="0">
    <w:nsid w:val="30B670D4"/>
    <w:multiLevelType w:val="hybridMultilevel"/>
    <w:tmpl w:val="AE127CD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9" w15:restartNumberingAfterBreak="0">
    <w:nsid w:val="31554762"/>
    <w:multiLevelType w:val="hybridMultilevel"/>
    <w:tmpl w:val="8C8691F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0"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3809BD"/>
    <w:multiLevelType w:val="hybridMultilevel"/>
    <w:tmpl w:val="8344629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2"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33"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275C77"/>
    <w:multiLevelType w:val="hybridMultilevel"/>
    <w:tmpl w:val="15EC7FDE"/>
    <w:lvl w:ilvl="0" w:tplc="0C090019">
      <w:start w:val="1"/>
      <w:numFmt w:val="lowerLetter"/>
      <w:lvlText w:val="%1."/>
      <w:lvlJc w:val="left"/>
      <w:pPr>
        <w:ind w:left="2557" w:hanging="360"/>
      </w:pPr>
    </w:lvl>
    <w:lvl w:ilvl="1" w:tplc="0C090019" w:tentative="1">
      <w:start w:val="1"/>
      <w:numFmt w:val="lowerLetter"/>
      <w:lvlText w:val="%2."/>
      <w:lvlJc w:val="left"/>
      <w:pPr>
        <w:ind w:left="3277" w:hanging="360"/>
      </w:pPr>
    </w:lvl>
    <w:lvl w:ilvl="2" w:tplc="0C09001B" w:tentative="1">
      <w:start w:val="1"/>
      <w:numFmt w:val="lowerRoman"/>
      <w:lvlText w:val="%3."/>
      <w:lvlJc w:val="right"/>
      <w:pPr>
        <w:ind w:left="3997" w:hanging="180"/>
      </w:pPr>
    </w:lvl>
    <w:lvl w:ilvl="3" w:tplc="0C09000F" w:tentative="1">
      <w:start w:val="1"/>
      <w:numFmt w:val="decimal"/>
      <w:lvlText w:val="%4."/>
      <w:lvlJc w:val="left"/>
      <w:pPr>
        <w:ind w:left="4717" w:hanging="360"/>
      </w:pPr>
    </w:lvl>
    <w:lvl w:ilvl="4" w:tplc="0C090019" w:tentative="1">
      <w:start w:val="1"/>
      <w:numFmt w:val="lowerLetter"/>
      <w:lvlText w:val="%5."/>
      <w:lvlJc w:val="left"/>
      <w:pPr>
        <w:ind w:left="5437" w:hanging="360"/>
      </w:pPr>
    </w:lvl>
    <w:lvl w:ilvl="5" w:tplc="0C09001B" w:tentative="1">
      <w:start w:val="1"/>
      <w:numFmt w:val="lowerRoman"/>
      <w:lvlText w:val="%6."/>
      <w:lvlJc w:val="right"/>
      <w:pPr>
        <w:ind w:left="6157" w:hanging="180"/>
      </w:pPr>
    </w:lvl>
    <w:lvl w:ilvl="6" w:tplc="0C09000F" w:tentative="1">
      <w:start w:val="1"/>
      <w:numFmt w:val="decimal"/>
      <w:lvlText w:val="%7."/>
      <w:lvlJc w:val="left"/>
      <w:pPr>
        <w:ind w:left="6877" w:hanging="360"/>
      </w:pPr>
    </w:lvl>
    <w:lvl w:ilvl="7" w:tplc="0C090019" w:tentative="1">
      <w:start w:val="1"/>
      <w:numFmt w:val="lowerLetter"/>
      <w:lvlText w:val="%8."/>
      <w:lvlJc w:val="left"/>
      <w:pPr>
        <w:ind w:left="7597" w:hanging="360"/>
      </w:pPr>
    </w:lvl>
    <w:lvl w:ilvl="8" w:tplc="0C09001B" w:tentative="1">
      <w:start w:val="1"/>
      <w:numFmt w:val="lowerRoman"/>
      <w:lvlText w:val="%9."/>
      <w:lvlJc w:val="right"/>
      <w:pPr>
        <w:ind w:left="8317" w:hanging="180"/>
      </w:pPr>
    </w:lvl>
  </w:abstractNum>
  <w:abstractNum w:abstractNumId="36" w15:restartNumberingAfterBreak="0">
    <w:nsid w:val="403C10C9"/>
    <w:multiLevelType w:val="hybridMultilevel"/>
    <w:tmpl w:val="503EE786"/>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37" w15:restartNumberingAfterBreak="0">
    <w:nsid w:val="403D37E0"/>
    <w:multiLevelType w:val="hybridMultilevel"/>
    <w:tmpl w:val="9FDE9DD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8" w15:restartNumberingAfterBreak="0">
    <w:nsid w:val="428E149C"/>
    <w:multiLevelType w:val="hybridMultilevel"/>
    <w:tmpl w:val="941A47FA"/>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39" w15:restartNumberingAfterBreak="0">
    <w:nsid w:val="44327659"/>
    <w:multiLevelType w:val="hybridMultilevel"/>
    <w:tmpl w:val="FA66DCD6"/>
    <w:lvl w:ilvl="0" w:tplc="0C090001">
      <w:start w:val="1"/>
      <w:numFmt w:val="bullet"/>
      <w:lvlText w:val=""/>
      <w:lvlJc w:val="left"/>
      <w:pPr>
        <w:ind w:left="2507" w:hanging="360"/>
      </w:pPr>
      <w:rPr>
        <w:rFonts w:ascii="Symbol" w:hAnsi="Symbol" w:hint="default"/>
      </w:rPr>
    </w:lvl>
    <w:lvl w:ilvl="1" w:tplc="0C090003" w:tentative="1">
      <w:start w:val="1"/>
      <w:numFmt w:val="bullet"/>
      <w:lvlText w:val="o"/>
      <w:lvlJc w:val="left"/>
      <w:pPr>
        <w:ind w:left="3227" w:hanging="360"/>
      </w:pPr>
      <w:rPr>
        <w:rFonts w:ascii="Courier New" w:hAnsi="Courier New" w:cs="Courier New" w:hint="default"/>
      </w:rPr>
    </w:lvl>
    <w:lvl w:ilvl="2" w:tplc="0C090005">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40" w15:restartNumberingAfterBreak="0">
    <w:nsid w:val="446D52B7"/>
    <w:multiLevelType w:val="hybridMultilevel"/>
    <w:tmpl w:val="0EAA0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F222B8"/>
    <w:multiLevelType w:val="hybridMultilevel"/>
    <w:tmpl w:val="BF860712"/>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2"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49576167"/>
    <w:multiLevelType w:val="hybridMultilevel"/>
    <w:tmpl w:val="08B209A6"/>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4" w15:restartNumberingAfterBreak="0">
    <w:nsid w:val="4BA71ACD"/>
    <w:multiLevelType w:val="hybridMultilevel"/>
    <w:tmpl w:val="D696C22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5" w15:restartNumberingAfterBreak="0">
    <w:nsid w:val="4D8E7DCF"/>
    <w:multiLevelType w:val="hybridMultilevel"/>
    <w:tmpl w:val="813AFA3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6" w15:restartNumberingAfterBreak="0">
    <w:nsid w:val="52E42F00"/>
    <w:multiLevelType w:val="hybridMultilevel"/>
    <w:tmpl w:val="AC4EA01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7"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48" w15:restartNumberingAfterBreak="0">
    <w:nsid w:val="557C380B"/>
    <w:multiLevelType w:val="hybridMultilevel"/>
    <w:tmpl w:val="5D86540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9" w15:restartNumberingAfterBreak="0">
    <w:nsid w:val="5944601F"/>
    <w:multiLevelType w:val="hybridMultilevel"/>
    <w:tmpl w:val="ADFAEA2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0" w15:restartNumberingAfterBreak="0">
    <w:nsid w:val="5A7A545F"/>
    <w:multiLevelType w:val="hybridMultilevel"/>
    <w:tmpl w:val="6D98F1B2"/>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1" w15:restartNumberingAfterBreak="0">
    <w:nsid w:val="5EA93860"/>
    <w:multiLevelType w:val="hybridMultilevel"/>
    <w:tmpl w:val="F648A9B6"/>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52"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1F715FD"/>
    <w:multiLevelType w:val="hybridMultilevel"/>
    <w:tmpl w:val="88D60ADA"/>
    <w:lvl w:ilvl="0" w:tplc="0C090019">
      <w:start w:val="1"/>
      <w:numFmt w:val="lowerLetter"/>
      <w:lvlText w:val="%1."/>
      <w:lvlJc w:val="left"/>
      <w:pPr>
        <w:ind w:left="2558" w:hanging="360"/>
      </w:pPr>
    </w:lvl>
    <w:lvl w:ilvl="1" w:tplc="0C090019" w:tentative="1">
      <w:start w:val="1"/>
      <w:numFmt w:val="lowerLetter"/>
      <w:lvlText w:val="%2."/>
      <w:lvlJc w:val="left"/>
      <w:pPr>
        <w:ind w:left="3278" w:hanging="360"/>
      </w:pPr>
    </w:lvl>
    <w:lvl w:ilvl="2" w:tplc="0C09001B" w:tentative="1">
      <w:start w:val="1"/>
      <w:numFmt w:val="lowerRoman"/>
      <w:lvlText w:val="%3."/>
      <w:lvlJc w:val="right"/>
      <w:pPr>
        <w:ind w:left="3998" w:hanging="180"/>
      </w:pPr>
    </w:lvl>
    <w:lvl w:ilvl="3" w:tplc="0C09000F" w:tentative="1">
      <w:start w:val="1"/>
      <w:numFmt w:val="decimal"/>
      <w:lvlText w:val="%4."/>
      <w:lvlJc w:val="left"/>
      <w:pPr>
        <w:ind w:left="4718" w:hanging="360"/>
      </w:pPr>
    </w:lvl>
    <w:lvl w:ilvl="4" w:tplc="0C090019" w:tentative="1">
      <w:start w:val="1"/>
      <w:numFmt w:val="lowerLetter"/>
      <w:lvlText w:val="%5."/>
      <w:lvlJc w:val="left"/>
      <w:pPr>
        <w:ind w:left="5438" w:hanging="360"/>
      </w:pPr>
    </w:lvl>
    <w:lvl w:ilvl="5" w:tplc="0C09001B" w:tentative="1">
      <w:start w:val="1"/>
      <w:numFmt w:val="lowerRoman"/>
      <w:lvlText w:val="%6."/>
      <w:lvlJc w:val="right"/>
      <w:pPr>
        <w:ind w:left="6158" w:hanging="180"/>
      </w:pPr>
    </w:lvl>
    <w:lvl w:ilvl="6" w:tplc="0C09000F" w:tentative="1">
      <w:start w:val="1"/>
      <w:numFmt w:val="decimal"/>
      <w:lvlText w:val="%7."/>
      <w:lvlJc w:val="left"/>
      <w:pPr>
        <w:ind w:left="6878" w:hanging="360"/>
      </w:pPr>
    </w:lvl>
    <w:lvl w:ilvl="7" w:tplc="0C090019" w:tentative="1">
      <w:start w:val="1"/>
      <w:numFmt w:val="lowerLetter"/>
      <w:lvlText w:val="%8."/>
      <w:lvlJc w:val="left"/>
      <w:pPr>
        <w:ind w:left="7598" w:hanging="360"/>
      </w:pPr>
    </w:lvl>
    <w:lvl w:ilvl="8" w:tplc="0C09001B" w:tentative="1">
      <w:start w:val="1"/>
      <w:numFmt w:val="lowerRoman"/>
      <w:lvlText w:val="%9."/>
      <w:lvlJc w:val="right"/>
      <w:pPr>
        <w:ind w:left="8318" w:hanging="180"/>
      </w:pPr>
    </w:lvl>
  </w:abstractNum>
  <w:abstractNum w:abstractNumId="56" w15:restartNumberingAfterBreak="0">
    <w:nsid w:val="629C47BB"/>
    <w:multiLevelType w:val="hybridMultilevel"/>
    <w:tmpl w:val="1D106762"/>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57" w15:restartNumberingAfterBreak="0">
    <w:nsid w:val="637268BC"/>
    <w:multiLevelType w:val="hybridMultilevel"/>
    <w:tmpl w:val="94B0A13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8" w15:restartNumberingAfterBreak="0">
    <w:nsid w:val="6BA15552"/>
    <w:multiLevelType w:val="hybridMultilevel"/>
    <w:tmpl w:val="DCB0D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2"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70E97897"/>
    <w:multiLevelType w:val="hybridMultilevel"/>
    <w:tmpl w:val="1F6E252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4" w15:restartNumberingAfterBreak="0">
    <w:nsid w:val="739019F7"/>
    <w:multiLevelType w:val="hybridMultilevel"/>
    <w:tmpl w:val="AEF8EF32"/>
    <w:lvl w:ilvl="0" w:tplc="0C090019">
      <w:start w:val="1"/>
      <w:numFmt w:val="lowerLetter"/>
      <w:lvlText w:val="%1."/>
      <w:lvlJc w:val="left"/>
      <w:pPr>
        <w:ind w:left="2507" w:hanging="360"/>
      </w:pPr>
    </w:lvl>
    <w:lvl w:ilvl="1" w:tplc="08090019">
      <w:start w:val="1"/>
      <w:numFmt w:val="lowerLetter"/>
      <w:lvlText w:val="%2."/>
      <w:lvlJc w:val="left"/>
      <w:pPr>
        <w:ind w:left="3227" w:hanging="360"/>
      </w:pPr>
    </w:lvl>
    <w:lvl w:ilvl="2" w:tplc="0809001B">
      <w:start w:val="1"/>
      <w:numFmt w:val="lowerRoman"/>
      <w:lvlText w:val="%3."/>
      <w:lvlJc w:val="right"/>
      <w:pPr>
        <w:ind w:left="3947" w:hanging="180"/>
      </w:pPr>
    </w:lvl>
    <w:lvl w:ilvl="3" w:tplc="0809000F">
      <w:start w:val="1"/>
      <w:numFmt w:val="decimal"/>
      <w:lvlText w:val="%4."/>
      <w:lvlJc w:val="left"/>
      <w:pPr>
        <w:ind w:left="4667" w:hanging="360"/>
      </w:pPr>
    </w:lvl>
    <w:lvl w:ilvl="4" w:tplc="08090019">
      <w:start w:val="1"/>
      <w:numFmt w:val="lowerLetter"/>
      <w:lvlText w:val="%5."/>
      <w:lvlJc w:val="left"/>
      <w:pPr>
        <w:ind w:left="5387" w:hanging="360"/>
      </w:pPr>
    </w:lvl>
    <w:lvl w:ilvl="5" w:tplc="0809001B">
      <w:start w:val="1"/>
      <w:numFmt w:val="lowerRoman"/>
      <w:lvlText w:val="%6."/>
      <w:lvlJc w:val="right"/>
      <w:pPr>
        <w:ind w:left="6107" w:hanging="180"/>
      </w:pPr>
    </w:lvl>
    <w:lvl w:ilvl="6" w:tplc="0809000F">
      <w:start w:val="1"/>
      <w:numFmt w:val="decimal"/>
      <w:lvlText w:val="%7."/>
      <w:lvlJc w:val="left"/>
      <w:pPr>
        <w:ind w:left="6827" w:hanging="360"/>
      </w:pPr>
    </w:lvl>
    <w:lvl w:ilvl="7" w:tplc="08090019">
      <w:start w:val="1"/>
      <w:numFmt w:val="lowerLetter"/>
      <w:lvlText w:val="%8."/>
      <w:lvlJc w:val="left"/>
      <w:pPr>
        <w:ind w:left="7547" w:hanging="360"/>
      </w:pPr>
    </w:lvl>
    <w:lvl w:ilvl="8" w:tplc="0809001B">
      <w:start w:val="1"/>
      <w:numFmt w:val="lowerRoman"/>
      <w:lvlText w:val="%9."/>
      <w:lvlJc w:val="right"/>
      <w:pPr>
        <w:ind w:left="8267" w:hanging="180"/>
      </w:pPr>
    </w:lvl>
  </w:abstractNum>
  <w:abstractNum w:abstractNumId="65"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66" w15:restartNumberingAfterBreak="0">
    <w:nsid w:val="76CE2107"/>
    <w:multiLevelType w:val="hybridMultilevel"/>
    <w:tmpl w:val="82208BF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7" w15:restartNumberingAfterBreak="0">
    <w:nsid w:val="7B971267"/>
    <w:multiLevelType w:val="hybridMultilevel"/>
    <w:tmpl w:val="6052B2A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8"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69" w15:restartNumberingAfterBreak="0">
    <w:nsid w:val="7E4C10DF"/>
    <w:multiLevelType w:val="hybridMultilevel"/>
    <w:tmpl w:val="D3A2A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FBE6A28"/>
    <w:multiLevelType w:val="hybridMultilevel"/>
    <w:tmpl w:val="8D2A0DC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num w:numId="1">
    <w:abstractNumId w:val="62"/>
  </w:num>
  <w:num w:numId="2">
    <w:abstractNumId w:val="34"/>
  </w:num>
  <w:num w:numId="3">
    <w:abstractNumId w:val="5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68"/>
  </w:num>
  <w:num w:numId="15">
    <w:abstractNumId w:val="32"/>
  </w:num>
  <w:num w:numId="16">
    <w:abstractNumId w:val="13"/>
  </w:num>
  <w:num w:numId="17">
    <w:abstractNumId w:val="33"/>
  </w:num>
  <w:num w:numId="18">
    <w:abstractNumId w:val="42"/>
  </w:num>
  <w:num w:numId="19">
    <w:abstractNumId w:val="23"/>
  </w:num>
  <w:num w:numId="20">
    <w:abstractNumId w:val="30"/>
  </w:num>
  <w:num w:numId="21">
    <w:abstractNumId w:val="60"/>
  </w:num>
  <w:num w:numId="22">
    <w:abstractNumId w:val="52"/>
  </w:num>
  <w:num w:numId="23">
    <w:abstractNumId w:val="61"/>
  </w:num>
  <w:num w:numId="24">
    <w:abstractNumId w:val="47"/>
  </w:num>
  <w:num w:numId="25">
    <w:abstractNumId w:val="25"/>
  </w:num>
  <w:num w:numId="26">
    <w:abstractNumId w:val="59"/>
  </w:num>
  <w:num w:numId="27">
    <w:abstractNumId w:val="22"/>
  </w:num>
  <w:num w:numId="28">
    <w:abstractNumId w:val="11"/>
  </w:num>
  <w:num w:numId="29">
    <w:abstractNumId w:val="65"/>
  </w:num>
  <w:num w:numId="30">
    <w:abstractNumId w:val="17"/>
  </w:num>
  <w:num w:numId="31">
    <w:abstractNumId w:val="14"/>
  </w:num>
  <w:num w:numId="32">
    <w:abstractNumId w:val="54"/>
  </w:num>
  <w:num w:numId="33">
    <w:abstractNumId w:val="1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39"/>
  </w:num>
  <w:num w:numId="61">
    <w:abstractNumId w:val="50"/>
  </w:num>
  <w:num w:numId="62">
    <w:abstractNumId w:val="15"/>
  </w:num>
  <w:num w:numId="63">
    <w:abstractNumId w:val="10"/>
  </w:num>
  <w:num w:numId="64">
    <w:abstractNumId w:val="37"/>
  </w:num>
  <w:num w:numId="65">
    <w:abstractNumId w:val="19"/>
  </w:num>
  <w:num w:numId="66">
    <w:abstractNumId w:val="69"/>
  </w:num>
  <w:num w:numId="67">
    <w:abstractNumId w:val="58"/>
  </w:num>
  <w:num w:numId="68">
    <w:abstractNumId w:val="40"/>
  </w:num>
  <w:num w:numId="69">
    <w:abstractNumId w:val="35"/>
  </w:num>
  <w:num w:numId="70">
    <w:abstractNumId w:val="63"/>
  </w:num>
  <w:num w:numId="71">
    <w:abstractNumId w:val="27"/>
  </w:num>
  <w:num w:numId="72">
    <w:abstractNumId w:val="29"/>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F9"/>
    <w:rsid w:val="00001A85"/>
    <w:rsid w:val="00004774"/>
    <w:rsid w:val="00004854"/>
    <w:rsid w:val="00004B65"/>
    <w:rsid w:val="00005087"/>
    <w:rsid w:val="00005441"/>
    <w:rsid w:val="00005CE6"/>
    <w:rsid w:val="00006060"/>
    <w:rsid w:val="000066C4"/>
    <w:rsid w:val="000072B3"/>
    <w:rsid w:val="00010327"/>
    <w:rsid w:val="00010B45"/>
    <w:rsid w:val="00011008"/>
    <w:rsid w:val="00012C73"/>
    <w:rsid w:val="000130D1"/>
    <w:rsid w:val="00013694"/>
    <w:rsid w:val="0001465E"/>
    <w:rsid w:val="00016E76"/>
    <w:rsid w:val="00020212"/>
    <w:rsid w:val="00022243"/>
    <w:rsid w:val="00022F92"/>
    <w:rsid w:val="000249B3"/>
    <w:rsid w:val="00024B22"/>
    <w:rsid w:val="000304B1"/>
    <w:rsid w:val="000304E2"/>
    <w:rsid w:val="0003195A"/>
    <w:rsid w:val="000327A0"/>
    <w:rsid w:val="000329BA"/>
    <w:rsid w:val="00033A31"/>
    <w:rsid w:val="0003618C"/>
    <w:rsid w:val="00036347"/>
    <w:rsid w:val="00036EF4"/>
    <w:rsid w:val="00037BB2"/>
    <w:rsid w:val="00037D75"/>
    <w:rsid w:val="00040065"/>
    <w:rsid w:val="00040C4B"/>
    <w:rsid w:val="00040C4D"/>
    <w:rsid w:val="00040E92"/>
    <w:rsid w:val="00041091"/>
    <w:rsid w:val="00041DA2"/>
    <w:rsid w:val="00042F34"/>
    <w:rsid w:val="00042FA6"/>
    <w:rsid w:val="00043167"/>
    <w:rsid w:val="000442F4"/>
    <w:rsid w:val="00045158"/>
    <w:rsid w:val="000458E4"/>
    <w:rsid w:val="000468FB"/>
    <w:rsid w:val="000507A4"/>
    <w:rsid w:val="00052337"/>
    <w:rsid w:val="00052454"/>
    <w:rsid w:val="00052E6D"/>
    <w:rsid w:val="00053178"/>
    <w:rsid w:val="00053E73"/>
    <w:rsid w:val="000606A8"/>
    <w:rsid w:val="00062656"/>
    <w:rsid w:val="000629D8"/>
    <w:rsid w:val="000630D9"/>
    <w:rsid w:val="00064B31"/>
    <w:rsid w:val="0006666D"/>
    <w:rsid w:val="0007282B"/>
    <w:rsid w:val="00073604"/>
    <w:rsid w:val="00073BED"/>
    <w:rsid w:val="0007620F"/>
    <w:rsid w:val="000777DF"/>
    <w:rsid w:val="00077E85"/>
    <w:rsid w:val="00080BEB"/>
    <w:rsid w:val="00080D5C"/>
    <w:rsid w:val="00082C88"/>
    <w:rsid w:val="0008320E"/>
    <w:rsid w:val="00083FA5"/>
    <w:rsid w:val="00086620"/>
    <w:rsid w:val="00087220"/>
    <w:rsid w:val="00087B54"/>
    <w:rsid w:val="00092D2C"/>
    <w:rsid w:val="000942C2"/>
    <w:rsid w:val="00094BEB"/>
    <w:rsid w:val="00095B2B"/>
    <w:rsid w:val="000963EB"/>
    <w:rsid w:val="00096B18"/>
    <w:rsid w:val="00096DD7"/>
    <w:rsid w:val="000A01FD"/>
    <w:rsid w:val="000A08BF"/>
    <w:rsid w:val="000A1884"/>
    <w:rsid w:val="000A2781"/>
    <w:rsid w:val="000A45D2"/>
    <w:rsid w:val="000A4D77"/>
    <w:rsid w:val="000A5847"/>
    <w:rsid w:val="000A60AD"/>
    <w:rsid w:val="000A64A4"/>
    <w:rsid w:val="000A74CE"/>
    <w:rsid w:val="000A7545"/>
    <w:rsid w:val="000A78F6"/>
    <w:rsid w:val="000B26C3"/>
    <w:rsid w:val="000B34A1"/>
    <w:rsid w:val="000B36F1"/>
    <w:rsid w:val="000B3C78"/>
    <w:rsid w:val="000B444A"/>
    <w:rsid w:val="000B4BA3"/>
    <w:rsid w:val="000B596A"/>
    <w:rsid w:val="000B6857"/>
    <w:rsid w:val="000B6D2C"/>
    <w:rsid w:val="000B77F8"/>
    <w:rsid w:val="000B7E77"/>
    <w:rsid w:val="000C0831"/>
    <w:rsid w:val="000C1D83"/>
    <w:rsid w:val="000C2BE8"/>
    <w:rsid w:val="000C3472"/>
    <w:rsid w:val="000C3ED1"/>
    <w:rsid w:val="000C45BE"/>
    <w:rsid w:val="000C5B3C"/>
    <w:rsid w:val="000C629D"/>
    <w:rsid w:val="000D0A93"/>
    <w:rsid w:val="000D227A"/>
    <w:rsid w:val="000D2510"/>
    <w:rsid w:val="000D2B3F"/>
    <w:rsid w:val="000D3EC0"/>
    <w:rsid w:val="000D491F"/>
    <w:rsid w:val="000D57C9"/>
    <w:rsid w:val="000D5E0C"/>
    <w:rsid w:val="000D7692"/>
    <w:rsid w:val="000E00A5"/>
    <w:rsid w:val="000E0638"/>
    <w:rsid w:val="000E1F90"/>
    <w:rsid w:val="000E4A19"/>
    <w:rsid w:val="000E4F4A"/>
    <w:rsid w:val="000E5E86"/>
    <w:rsid w:val="000E6EF2"/>
    <w:rsid w:val="000F0A84"/>
    <w:rsid w:val="000F1EEA"/>
    <w:rsid w:val="000F2500"/>
    <w:rsid w:val="000F2EAE"/>
    <w:rsid w:val="000F44B6"/>
    <w:rsid w:val="00101676"/>
    <w:rsid w:val="0010235C"/>
    <w:rsid w:val="001024FC"/>
    <w:rsid w:val="00103205"/>
    <w:rsid w:val="001059C6"/>
    <w:rsid w:val="0010688A"/>
    <w:rsid w:val="00106935"/>
    <w:rsid w:val="001071AA"/>
    <w:rsid w:val="00110125"/>
    <w:rsid w:val="00111C2D"/>
    <w:rsid w:val="00112225"/>
    <w:rsid w:val="00112425"/>
    <w:rsid w:val="001126AF"/>
    <w:rsid w:val="00115531"/>
    <w:rsid w:val="00115C43"/>
    <w:rsid w:val="00116103"/>
    <w:rsid w:val="001167E5"/>
    <w:rsid w:val="00116879"/>
    <w:rsid w:val="00117134"/>
    <w:rsid w:val="001172BB"/>
    <w:rsid w:val="00121117"/>
    <w:rsid w:val="00121BAD"/>
    <w:rsid w:val="00122495"/>
    <w:rsid w:val="0012273B"/>
    <w:rsid w:val="00123B88"/>
    <w:rsid w:val="00125230"/>
    <w:rsid w:val="00126438"/>
    <w:rsid w:val="001264F2"/>
    <w:rsid w:val="001313EE"/>
    <w:rsid w:val="001330E6"/>
    <w:rsid w:val="00133CF1"/>
    <w:rsid w:val="00134576"/>
    <w:rsid w:val="001359C5"/>
    <w:rsid w:val="001369AC"/>
    <w:rsid w:val="00137460"/>
    <w:rsid w:val="0014038C"/>
    <w:rsid w:val="00141E1D"/>
    <w:rsid w:val="00144D61"/>
    <w:rsid w:val="00144E99"/>
    <w:rsid w:val="00146535"/>
    <w:rsid w:val="001466F1"/>
    <w:rsid w:val="00146FC6"/>
    <w:rsid w:val="00150173"/>
    <w:rsid w:val="00151CE0"/>
    <w:rsid w:val="00153629"/>
    <w:rsid w:val="00153643"/>
    <w:rsid w:val="00153E47"/>
    <w:rsid w:val="001544F7"/>
    <w:rsid w:val="0015455E"/>
    <w:rsid w:val="0015533F"/>
    <w:rsid w:val="001574B9"/>
    <w:rsid w:val="00157F1C"/>
    <w:rsid w:val="001606D8"/>
    <w:rsid w:val="0016141C"/>
    <w:rsid w:val="001614BB"/>
    <w:rsid w:val="001628A9"/>
    <w:rsid w:val="00163AF1"/>
    <w:rsid w:val="0017008B"/>
    <w:rsid w:val="00171900"/>
    <w:rsid w:val="001719AC"/>
    <w:rsid w:val="00171E56"/>
    <w:rsid w:val="00171ECC"/>
    <w:rsid w:val="00172911"/>
    <w:rsid w:val="00173810"/>
    <w:rsid w:val="00175883"/>
    <w:rsid w:val="001773CC"/>
    <w:rsid w:val="00180C5D"/>
    <w:rsid w:val="0018289D"/>
    <w:rsid w:val="0018342E"/>
    <w:rsid w:val="00184FB4"/>
    <w:rsid w:val="00185204"/>
    <w:rsid w:val="00186186"/>
    <w:rsid w:val="00190410"/>
    <w:rsid w:val="00190EE9"/>
    <w:rsid w:val="00192CB3"/>
    <w:rsid w:val="00192F00"/>
    <w:rsid w:val="0019363A"/>
    <w:rsid w:val="00196C15"/>
    <w:rsid w:val="00197A46"/>
    <w:rsid w:val="00197F1A"/>
    <w:rsid w:val="001A20BA"/>
    <w:rsid w:val="001A2BC2"/>
    <w:rsid w:val="001A4A45"/>
    <w:rsid w:val="001A4FDC"/>
    <w:rsid w:val="001A50EC"/>
    <w:rsid w:val="001A5E78"/>
    <w:rsid w:val="001A670B"/>
    <w:rsid w:val="001A6CE5"/>
    <w:rsid w:val="001A7578"/>
    <w:rsid w:val="001A7C44"/>
    <w:rsid w:val="001B08B1"/>
    <w:rsid w:val="001B0A91"/>
    <w:rsid w:val="001B0BF0"/>
    <w:rsid w:val="001B0CCA"/>
    <w:rsid w:val="001B52BD"/>
    <w:rsid w:val="001B5B2F"/>
    <w:rsid w:val="001B68E2"/>
    <w:rsid w:val="001B745B"/>
    <w:rsid w:val="001B7BF8"/>
    <w:rsid w:val="001C1B0F"/>
    <w:rsid w:val="001C30EF"/>
    <w:rsid w:val="001C3A11"/>
    <w:rsid w:val="001C46DF"/>
    <w:rsid w:val="001C7D54"/>
    <w:rsid w:val="001D0667"/>
    <w:rsid w:val="001D1098"/>
    <w:rsid w:val="001D3C3D"/>
    <w:rsid w:val="001D4CFD"/>
    <w:rsid w:val="001D58CE"/>
    <w:rsid w:val="001D59DC"/>
    <w:rsid w:val="001D5CCE"/>
    <w:rsid w:val="001D62E6"/>
    <w:rsid w:val="001E0181"/>
    <w:rsid w:val="001E0AB4"/>
    <w:rsid w:val="001E102B"/>
    <w:rsid w:val="001E1840"/>
    <w:rsid w:val="001E242D"/>
    <w:rsid w:val="001E38D9"/>
    <w:rsid w:val="001E3C9B"/>
    <w:rsid w:val="001E538D"/>
    <w:rsid w:val="001E585D"/>
    <w:rsid w:val="001E66C4"/>
    <w:rsid w:val="001E6C7C"/>
    <w:rsid w:val="001E797B"/>
    <w:rsid w:val="001F1A92"/>
    <w:rsid w:val="001F1B41"/>
    <w:rsid w:val="001F2276"/>
    <w:rsid w:val="001F289E"/>
    <w:rsid w:val="001F4E35"/>
    <w:rsid w:val="001F52CA"/>
    <w:rsid w:val="001F55FB"/>
    <w:rsid w:val="001F5F35"/>
    <w:rsid w:val="001F64CC"/>
    <w:rsid w:val="001F70CB"/>
    <w:rsid w:val="002025E0"/>
    <w:rsid w:val="00203263"/>
    <w:rsid w:val="00203C36"/>
    <w:rsid w:val="002044FF"/>
    <w:rsid w:val="002057B0"/>
    <w:rsid w:val="00205A7E"/>
    <w:rsid w:val="00206563"/>
    <w:rsid w:val="002076FA"/>
    <w:rsid w:val="00207B02"/>
    <w:rsid w:val="00207EEE"/>
    <w:rsid w:val="00210343"/>
    <w:rsid w:val="00212614"/>
    <w:rsid w:val="00214F2F"/>
    <w:rsid w:val="00215A55"/>
    <w:rsid w:val="00217825"/>
    <w:rsid w:val="0022002A"/>
    <w:rsid w:val="002204CA"/>
    <w:rsid w:val="00220A18"/>
    <w:rsid w:val="00220DCC"/>
    <w:rsid w:val="002211B7"/>
    <w:rsid w:val="002227E3"/>
    <w:rsid w:val="00223031"/>
    <w:rsid w:val="002239AF"/>
    <w:rsid w:val="00224036"/>
    <w:rsid w:val="002246CE"/>
    <w:rsid w:val="00226180"/>
    <w:rsid w:val="0022648A"/>
    <w:rsid w:val="00226A12"/>
    <w:rsid w:val="00230DB8"/>
    <w:rsid w:val="00233A70"/>
    <w:rsid w:val="00234598"/>
    <w:rsid w:val="0023519F"/>
    <w:rsid w:val="002354C7"/>
    <w:rsid w:val="002467E2"/>
    <w:rsid w:val="00246D3F"/>
    <w:rsid w:val="00247366"/>
    <w:rsid w:val="00250381"/>
    <w:rsid w:val="002522DB"/>
    <w:rsid w:val="00252622"/>
    <w:rsid w:val="00252817"/>
    <w:rsid w:val="00252D1A"/>
    <w:rsid w:val="002540CF"/>
    <w:rsid w:val="00256ED2"/>
    <w:rsid w:val="0025781B"/>
    <w:rsid w:val="00260321"/>
    <w:rsid w:val="002611DB"/>
    <w:rsid w:val="002613D3"/>
    <w:rsid w:val="002619CF"/>
    <w:rsid w:val="00263671"/>
    <w:rsid w:val="00264031"/>
    <w:rsid w:val="00264C44"/>
    <w:rsid w:val="00264E34"/>
    <w:rsid w:val="00266035"/>
    <w:rsid w:val="00270526"/>
    <w:rsid w:val="00270FE5"/>
    <w:rsid w:val="0027393C"/>
    <w:rsid w:val="00274C0C"/>
    <w:rsid w:val="002752F9"/>
    <w:rsid w:val="002757DB"/>
    <w:rsid w:val="002768EE"/>
    <w:rsid w:val="00280363"/>
    <w:rsid w:val="00286D6C"/>
    <w:rsid w:val="00286F1D"/>
    <w:rsid w:val="00290D1C"/>
    <w:rsid w:val="00290F7C"/>
    <w:rsid w:val="00291F0D"/>
    <w:rsid w:val="00292C8D"/>
    <w:rsid w:val="00293D2A"/>
    <w:rsid w:val="00293D91"/>
    <w:rsid w:val="00296045"/>
    <w:rsid w:val="00297605"/>
    <w:rsid w:val="00297955"/>
    <w:rsid w:val="002A16C5"/>
    <w:rsid w:val="002A1E44"/>
    <w:rsid w:val="002A209D"/>
    <w:rsid w:val="002A45C1"/>
    <w:rsid w:val="002A4B7B"/>
    <w:rsid w:val="002A744A"/>
    <w:rsid w:val="002A7B91"/>
    <w:rsid w:val="002A7BC4"/>
    <w:rsid w:val="002B0242"/>
    <w:rsid w:val="002B4C78"/>
    <w:rsid w:val="002B67E6"/>
    <w:rsid w:val="002C1E97"/>
    <w:rsid w:val="002C2BA5"/>
    <w:rsid w:val="002C3CB8"/>
    <w:rsid w:val="002C485A"/>
    <w:rsid w:val="002C4E96"/>
    <w:rsid w:val="002C4F07"/>
    <w:rsid w:val="002C5275"/>
    <w:rsid w:val="002C5CC4"/>
    <w:rsid w:val="002C65DA"/>
    <w:rsid w:val="002C6B8A"/>
    <w:rsid w:val="002C7E2C"/>
    <w:rsid w:val="002D0251"/>
    <w:rsid w:val="002D211B"/>
    <w:rsid w:val="002D2333"/>
    <w:rsid w:val="002D38D5"/>
    <w:rsid w:val="002D4DBC"/>
    <w:rsid w:val="002D570B"/>
    <w:rsid w:val="002D5807"/>
    <w:rsid w:val="002E109E"/>
    <w:rsid w:val="002E2DB6"/>
    <w:rsid w:val="002E557A"/>
    <w:rsid w:val="002E7ABC"/>
    <w:rsid w:val="002F09D2"/>
    <w:rsid w:val="002F0C20"/>
    <w:rsid w:val="002F12F0"/>
    <w:rsid w:val="002F162F"/>
    <w:rsid w:val="002F1C71"/>
    <w:rsid w:val="002F40CF"/>
    <w:rsid w:val="002F4A5E"/>
    <w:rsid w:val="0030126A"/>
    <w:rsid w:val="00301A37"/>
    <w:rsid w:val="00301E80"/>
    <w:rsid w:val="00302CA0"/>
    <w:rsid w:val="00304409"/>
    <w:rsid w:val="00304ADC"/>
    <w:rsid w:val="00305D83"/>
    <w:rsid w:val="00312BAF"/>
    <w:rsid w:val="00313A91"/>
    <w:rsid w:val="003141F2"/>
    <w:rsid w:val="00314AD2"/>
    <w:rsid w:val="0031782B"/>
    <w:rsid w:val="00320EBD"/>
    <w:rsid w:val="00321F3F"/>
    <w:rsid w:val="00324488"/>
    <w:rsid w:val="00324DF6"/>
    <w:rsid w:val="003255D9"/>
    <w:rsid w:val="00326A7D"/>
    <w:rsid w:val="00327B0F"/>
    <w:rsid w:val="00330E0B"/>
    <w:rsid w:val="00331905"/>
    <w:rsid w:val="00331C49"/>
    <w:rsid w:val="003324F4"/>
    <w:rsid w:val="00332CEA"/>
    <w:rsid w:val="003339B3"/>
    <w:rsid w:val="003340FA"/>
    <w:rsid w:val="00334842"/>
    <w:rsid w:val="00336F58"/>
    <w:rsid w:val="00336F9E"/>
    <w:rsid w:val="00337813"/>
    <w:rsid w:val="00341533"/>
    <w:rsid w:val="00342CF9"/>
    <w:rsid w:val="00343BD9"/>
    <w:rsid w:val="0035094E"/>
    <w:rsid w:val="00352DBE"/>
    <w:rsid w:val="00353A0A"/>
    <w:rsid w:val="0035408F"/>
    <w:rsid w:val="003542EA"/>
    <w:rsid w:val="00355157"/>
    <w:rsid w:val="00355368"/>
    <w:rsid w:val="00355512"/>
    <w:rsid w:val="00356627"/>
    <w:rsid w:val="00360F2F"/>
    <w:rsid w:val="00361080"/>
    <w:rsid w:val="0036396B"/>
    <w:rsid w:val="00364F1A"/>
    <w:rsid w:val="003703BD"/>
    <w:rsid w:val="0037076B"/>
    <w:rsid w:val="00374958"/>
    <w:rsid w:val="0037593D"/>
    <w:rsid w:val="003765DC"/>
    <w:rsid w:val="003772B2"/>
    <w:rsid w:val="0037787F"/>
    <w:rsid w:val="003806DE"/>
    <w:rsid w:val="0038353A"/>
    <w:rsid w:val="0038416E"/>
    <w:rsid w:val="00387479"/>
    <w:rsid w:val="003911F4"/>
    <w:rsid w:val="00391C3C"/>
    <w:rsid w:val="00391CD7"/>
    <w:rsid w:val="00392B49"/>
    <w:rsid w:val="00394BBA"/>
    <w:rsid w:val="00395FE0"/>
    <w:rsid w:val="0039775C"/>
    <w:rsid w:val="003A01A0"/>
    <w:rsid w:val="003A0236"/>
    <w:rsid w:val="003A14C4"/>
    <w:rsid w:val="003A3296"/>
    <w:rsid w:val="003A4365"/>
    <w:rsid w:val="003A554C"/>
    <w:rsid w:val="003A6382"/>
    <w:rsid w:val="003A719B"/>
    <w:rsid w:val="003B0A81"/>
    <w:rsid w:val="003B199E"/>
    <w:rsid w:val="003B2F88"/>
    <w:rsid w:val="003B5AEE"/>
    <w:rsid w:val="003C1C41"/>
    <w:rsid w:val="003C3E48"/>
    <w:rsid w:val="003C4EC8"/>
    <w:rsid w:val="003C5034"/>
    <w:rsid w:val="003C58B4"/>
    <w:rsid w:val="003D139B"/>
    <w:rsid w:val="003D270B"/>
    <w:rsid w:val="003D31EF"/>
    <w:rsid w:val="003D4C38"/>
    <w:rsid w:val="003D5E53"/>
    <w:rsid w:val="003D65C8"/>
    <w:rsid w:val="003D687C"/>
    <w:rsid w:val="003E0D64"/>
    <w:rsid w:val="003E0F31"/>
    <w:rsid w:val="003E1A9C"/>
    <w:rsid w:val="003E1F32"/>
    <w:rsid w:val="003E26C4"/>
    <w:rsid w:val="003E3B21"/>
    <w:rsid w:val="003E498E"/>
    <w:rsid w:val="003E4A0C"/>
    <w:rsid w:val="003E6E5B"/>
    <w:rsid w:val="003F4356"/>
    <w:rsid w:val="003F46CF"/>
    <w:rsid w:val="003F6252"/>
    <w:rsid w:val="003F7419"/>
    <w:rsid w:val="004024A8"/>
    <w:rsid w:val="00402AE9"/>
    <w:rsid w:val="00402BA6"/>
    <w:rsid w:val="004032F9"/>
    <w:rsid w:val="004033B1"/>
    <w:rsid w:val="00403BE0"/>
    <w:rsid w:val="004045D3"/>
    <w:rsid w:val="00404B67"/>
    <w:rsid w:val="004052E5"/>
    <w:rsid w:val="00406395"/>
    <w:rsid w:val="00406FC1"/>
    <w:rsid w:val="0041045E"/>
    <w:rsid w:val="00411157"/>
    <w:rsid w:val="00411B97"/>
    <w:rsid w:val="004126C9"/>
    <w:rsid w:val="004132B6"/>
    <w:rsid w:val="004133E3"/>
    <w:rsid w:val="00414787"/>
    <w:rsid w:val="00414AF4"/>
    <w:rsid w:val="00414C97"/>
    <w:rsid w:val="0041539D"/>
    <w:rsid w:val="00416D03"/>
    <w:rsid w:val="00417193"/>
    <w:rsid w:val="0042181A"/>
    <w:rsid w:val="004228A6"/>
    <w:rsid w:val="00424281"/>
    <w:rsid w:val="00424AA6"/>
    <w:rsid w:val="004250AF"/>
    <w:rsid w:val="00425F1D"/>
    <w:rsid w:val="0042666E"/>
    <w:rsid w:val="004267D9"/>
    <w:rsid w:val="00427EDC"/>
    <w:rsid w:val="004308BB"/>
    <w:rsid w:val="00430E3C"/>
    <w:rsid w:val="00431634"/>
    <w:rsid w:val="00431AB7"/>
    <w:rsid w:val="0043216F"/>
    <w:rsid w:val="004325FA"/>
    <w:rsid w:val="00432E0D"/>
    <w:rsid w:val="0043327B"/>
    <w:rsid w:val="00433EE8"/>
    <w:rsid w:val="004346D9"/>
    <w:rsid w:val="004358CA"/>
    <w:rsid w:val="00436A36"/>
    <w:rsid w:val="004373DD"/>
    <w:rsid w:val="0044016B"/>
    <w:rsid w:val="004414AC"/>
    <w:rsid w:val="00441755"/>
    <w:rsid w:val="004427E4"/>
    <w:rsid w:val="00442B2A"/>
    <w:rsid w:val="00444501"/>
    <w:rsid w:val="0044476D"/>
    <w:rsid w:val="00444EB6"/>
    <w:rsid w:val="004505ED"/>
    <w:rsid w:val="0045419A"/>
    <w:rsid w:val="00455337"/>
    <w:rsid w:val="004559E7"/>
    <w:rsid w:val="004561E1"/>
    <w:rsid w:val="00457115"/>
    <w:rsid w:val="00461DF8"/>
    <w:rsid w:val="00461FDA"/>
    <w:rsid w:val="00462410"/>
    <w:rsid w:val="00463D6C"/>
    <w:rsid w:val="004645EE"/>
    <w:rsid w:val="00465B0F"/>
    <w:rsid w:val="004660D6"/>
    <w:rsid w:val="004662CF"/>
    <w:rsid w:val="004703EE"/>
    <w:rsid w:val="00470BFC"/>
    <w:rsid w:val="00470D2C"/>
    <w:rsid w:val="00470FF8"/>
    <w:rsid w:val="0047158F"/>
    <w:rsid w:val="0047259F"/>
    <w:rsid w:val="00473F36"/>
    <w:rsid w:val="00474D81"/>
    <w:rsid w:val="00475FA0"/>
    <w:rsid w:val="004767B8"/>
    <w:rsid w:val="0047724B"/>
    <w:rsid w:val="00482DE3"/>
    <w:rsid w:val="0048357D"/>
    <w:rsid w:val="004857FF"/>
    <w:rsid w:val="00487606"/>
    <w:rsid w:val="00490622"/>
    <w:rsid w:val="004908FE"/>
    <w:rsid w:val="004922F8"/>
    <w:rsid w:val="0049255E"/>
    <w:rsid w:val="00495460"/>
    <w:rsid w:val="00495E03"/>
    <w:rsid w:val="00496807"/>
    <w:rsid w:val="004A0921"/>
    <w:rsid w:val="004A0CFF"/>
    <w:rsid w:val="004A13BE"/>
    <w:rsid w:val="004A1E95"/>
    <w:rsid w:val="004A76DE"/>
    <w:rsid w:val="004A7842"/>
    <w:rsid w:val="004B0053"/>
    <w:rsid w:val="004B0482"/>
    <w:rsid w:val="004B0F22"/>
    <w:rsid w:val="004B1E63"/>
    <w:rsid w:val="004B2852"/>
    <w:rsid w:val="004B78AB"/>
    <w:rsid w:val="004C00B7"/>
    <w:rsid w:val="004C0657"/>
    <w:rsid w:val="004C0E1C"/>
    <w:rsid w:val="004C3409"/>
    <w:rsid w:val="004C5151"/>
    <w:rsid w:val="004C5E6E"/>
    <w:rsid w:val="004C6E96"/>
    <w:rsid w:val="004C79C1"/>
    <w:rsid w:val="004D1699"/>
    <w:rsid w:val="004D193E"/>
    <w:rsid w:val="004D2B31"/>
    <w:rsid w:val="004D2FBA"/>
    <w:rsid w:val="004D3685"/>
    <w:rsid w:val="004D432D"/>
    <w:rsid w:val="004D587D"/>
    <w:rsid w:val="004D68E1"/>
    <w:rsid w:val="004D6CB0"/>
    <w:rsid w:val="004E207F"/>
    <w:rsid w:val="004E20D4"/>
    <w:rsid w:val="004E330A"/>
    <w:rsid w:val="004E429E"/>
    <w:rsid w:val="004E5C18"/>
    <w:rsid w:val="004E5D99"/>
    <w:rsid w:val="004F06A3"/>
    <w:rsid w:val="004F4596"/>
    <w:rsid w:val="004F55FC"/>
    <w:rsid w:val="004F5B7F"/>
    <w:rsid w:val="004F6FFF"/>
    <w:rsid w:val="004F7B8F"/>
    <w:rsid w:val="005010AB"/>
    <w:rsid w:val="00507CED"/>
    <w:rsid w:val="00510ED3"/>
    <w:rsid w:val="0051190C"/>
    <w:rsid w:val="00512D5D"/>
    <w:rsid w:val="005142CC"/>
    <w:rsid w:val="00517F48"/>
    <w:rsid w:val="00520203"/>
    <w:rsid w:val="00522E11"/>
    <w:rsid w:val="00523265"/>
    <w:rsid w:val="00523467"/>
    <w:rsid w:val="0052657F"/>
    <w:rsid w:val="00527021"/>
    <w:rsid w:val="00527F3F"/>
    <w:rsid w:val="005300F7"/>
    <w:rsid w:val="005309E9"/>
    <w:rsid w:val="00530CD9"/>
    <w:rsid w:val="00531D27"/>
    <w:rsid w:val="005334AE"/>
    <w:rsid w:val="00534554"/>
    <w:rsid w:val="00534B18"/>
    <w:rsid w:val="00535599"/>
    <w:rsid w:val="0053575C"/>
    <w:rsid w:val="005357CF"/>
    <w:rsid w:val="00536DFA"/>
    <w:rsid w:val="00536ED3"/>
    <w:rsid w:val="00541BDC"/>
    <w:rsid w:val="0054206D"/>
    <w:rsid w:val="0054306B"/>
    <w:rsid w:val="00543139"/>
    <w:rsid w:val="005446F4"/>
    <w:rsid w:val="00547E19"/>
    <w:rsid w:val="00550791"/>
    <w:rsid w:val="00551866"/>
    <w:rsid w:val="0055250F"/>
    <w:rsid w:val="00556857"/>
    <w:rsid w:val="00560FF0"/>
    <w:rsid w:val="0056158F"/>
    <w:rsid w:val="00562046"/>
    <w:rsid w:val="00562132"/>
    <w:rsid w:val="00562377"/>
    <w:rsid w:val="00563411"/>
    <w:rsid w:val="00563D14"/>
    <w:rsid w:val="00563F4C"/>
    <w:rsid w:val="00564C92"/>
    <w:rsid w:val="00565753"/>
    <w:rsid w:val="00565C73"/>
    <w:rsid w:val="00565CD1"/>
    <w:rsid w:val="00565DDD"/>
    <w:rsid w:val="00567C3D"/>
    <w:rsid w:val="0057009B"/>
    <w:rsid w:val="005702B4"/>
    <w:rsid w:val="0057079E"/>
    <w:rsid w:val="00570C4B"/>
    <w:rsid w:val="005732C3"/>
    <w:rsid w:val="00573934"/>
    <w:rsid w:val="00573E21"/>
    <w:rsid w:val="005766C2"/>
    <w:rsid w:val="00583010"/>
    <w:rsid w:val="005841F9"/>
    <w:rsid w:val="00584B5F"/>
    <w:rsid w:val="00585797"/>
    <w:rsid w:val="0058607E"/>
    <w:rsid w:val="005864F8"/>
    <w:rsid w:val="00587FBF"/>
    <w:rsid w:val="005905DF"/>
    <w:rsid w:val="0059086E"/>
    <w:rsid w:val="005908A0"/>
    <w:rsid w:val="005917C8"/>
    <w:rsid w:val="00592DD3"/>
    <w:rsid w:val="005A131D"/>
    <w:rsid w:val="005A226F"/>
    <w:rsid w:val="005A2BC4"/>
    <w:rsid w:val="005A41F0"/>
    <w:rsid w:val="005A4844"/>
    <w:rsid w:val="005A4AAB"/>
    <w:rsid w:val="005A57CD"/>
    <w:rsid w:val="005A66FE"/>
    <w:rsid w:val="005A7DAA"/>
    <w:rsid w:val="005B0F39"/>
    <w:rsid w:val="005B1834"/>
    <w:rsid w:val="005B3B0E"/>
    <w:rsid w:val="005B4AB5"/>
    <w:rsid w:val="005B4C90"/>
    <w:rsid w:val="005B5D1B"/>
    <w:rsid w:val="005B63E1"/>
    <w:rsid w:val="005B75EE"/>
    <w:rsid w:val="005B7706"/>
    <w:rsid w:val="005C086F"/>
    <w:rsid w:val="005C1380"/>
    <w:rsid w:val="005C2AAF"/>
    <w:rsid w:val="005C39C1"/>
    <w:rsid w:val="005C46D7"/>
    <w:rsid w:val="005C7530"/>
    <w:rsid w:val="005C7D41"/>
    <w:rsid w:val="005D0E2D"/>
    <w:rsid w:val="005D14EC"/>
    <w:rsid w:val="005D28C3"/>
    <w:rsid w:val="005D30BF"/>
    <w:rsid w:val="005D3430"/>
    <w:rsid w:val="005D369F"/>
    <w:rsid w:val="005D543C"/>
    <w:rsid w:val="005D5891"/>
    <w:rsid w:val="005D71B1"/>
    <w:rsid w:val="005E1CA2"/>
    <w:rsid w:val="005E3990"/>
    <w:rsid w:val="005E4A7D"/>
    <w:rsid w:val="005F01C1"/>
    <w:rsid w:val="005F0374"/>
    <w:rsid w:val="005F0B67"/>
    <w:rsid w:val="005F1826"/>
    <w:rsid w:val="005F19A3"/>
    <w:rsid w:val="005F19CA"/>
    <w:rsid w:val="005F1B00"/>
    <w:rsid w:val="005F1DD0"/>
    <w:rsid w:val="005F1F8D"/>
    <w:rsid w:val="005F23B2"/>
    <w:rsid w:val="005F2F59"/>
    <w:rsid w:val="005F4268"/>
    <w:rsid w:val="005F523E"/>
    <w:rsid w:val="005F65E3"/>
    <w:rsid w:val="005F6BFC"/>
    <w:rsid w:val="005F7798"/>
    <w:rsid w:val="006001A5"/>
    <w:rsid w:val="00600316"/>
    <w:rsid w:val="0060032F"/>
    <w:rsid w:val="00600A9A"/>
    <w:rsid w:val="00602D1B"/>
    <w:rsid w:val="00602E1F"/>
    <w:rsid w:val="00603571"/>
    <w:rsid w:val="00611323"/>
    <w:rsid w:val="006113AD"/>
    <w:rsid w:val="00611BE4"/>
    <w:rsid w:val="006141C9"/>
    <w:rsid w:val="00617A0B"/>
    <w:rsid w:val="00620227"/>
    <w:rsid w:val="006209E4"/>
    <w:rsid w:val="006215AA"/>
    <w:rsid w:val="00621E52"/>
    <w:rsid w:val="0062249F"/>
    <w:rsid w:val="00622808"/>
    <w:rsid w:val="00622CB3"/>
    <w:rsid w:val="0062380C"/>
    <w:rsid w:val="00624C0E"/>
    <w:rsid w:val="006250B4"/>
    <w:rsid w:val="00625249"/>
    <w:rsid w:val="00625B7B"/>
    <w:rsid w:val="006271AC"/>
    <w:rsid w:val="00627B41"/>
    <w:rsid w:val="00627EA2"/>
    <w:rsid w:val="00631B1B"/>
    <w:rsid w:val="006342DE"/>
    <w:rsid w:val="00636A19"/>
    <w:rsid w:val="00637A81"/>
    <w:rsid w:val="00640045"/>
    <w:rsid w:val="00640E23"/>
    <w:rsid w:val="0064279B"/>
    <w:rsid w:val="00642840"/>
    <w:rsid w:val="00642A66"/>
    <w:rsid w:val="00642B50"/>
    <w:rsid w:val="006434E1"/>
    <w:rsid w:val="006449B9"/>
    <w:rsid w:val="006454A7"/>
    <w:rsid w:val="006461DD"/>
    <w:rsid w:val="00646D4A"/>
    <w:rsid w:val="00647750"/>
    <w:rsid w:val="0064789E"/>
    <w:rsid w:val="00652A78"/>
    <w:rsid w:val="006534A5"/>
    <w:rsid w:val="00654FC1"/>
    <w:rsid w:val="0065591D"/>
    <w:rsid w:val="00656A86"/>
    <w:rsid w:val="00656C7F"/>
    <w:rsid w:val="00656F5A"/>
    <w:rsid w:val="006606AC"/>
    <w:rsid w:val="00661BCD"/>
    <w:rsid w:val="00663043"/>
    <w:rsid w:val="006644D5"/>
    <w:rsid w:val="00665B54"/>
    <w:rsid w:val="00665E73"/>
    <w:rsid w:val="006671C0"/>
    <w:rsid w:val="006705A8"/>
    <w:rsid w:val="00670F84"/>
    <w:rsid w:val="006710D4"/>
    <w:rsid w:val="00671790"/>
    <w:rsid w:val="00672C50"/>
    <w:rsid w:val="00673297"/>
    <w:rsid w:val="006737F5"/>
    <w:rsid w:val="0067541A"/>
    <w:rsid w:val="00675C80"/>
    <w:rsid w:val="00676665"/>
    <w:rsid w:val="006810E8"/>
    <w:rsid w:val="00684277"/>
    <w:rsid w:val="0068535E"/>
    <w:rsid w:val="00685F53"/>
    <w:rsid w:val="00686EFE"/>
    <w:rsid w:val="0068715A"/>
    <w:rsid w:val="00687860"/>
    <w:rsid w:val="00690170"/>
    <w:rsid w:val="0069021F"/>
    <w:rsid w:val="00691348"/>
    <w:rsid w:val="00693F0F"/>
    <w:rsid w:val="006957CD"/>
    <w:rsid w:val="00696DF5"/>
    <w:rsid w:val="006A136B"/>
    <w:rsid w:val="006A1906"/>
    <w:rsid w:val="006A2040"/>
    <w:rsid w:val="006A2518"/>
    <w:rsid w:val="006A26DF"/>
    <w:rsid w:val="006A501C"/>
    <w:rsid w:val="006A657D"/>
    <w:rsid w:val="006A69B6"/>
    <w:rsid w:val="006B0752"/>
    <w:rsid w:val="006B0CF5"/>
    <w:rsid w:val="006B14E4"/>
    <w:rsid w:val="006B17A2"/>
    <w:rsid w:val="006B29A0"/>
    <w:rsid w:val="006B4215"/>
    <w:rsid w:val="006B4716"/>
    <w:rsid w:val="006B490B"/>
    <w:rsid w:val="006B5763"/>
    <w:rsid w:val="006B79F2"/>
    <w:rsid w:val="006C0545"/>
    <w:rsid w:val="006C0D09"/>
    <w:rsid w:val="006C13DC"/>
    <w:rsid w:val="006C1820"/>
    <w:rsid w:val="006C20B1"/>
    <w:rsid w:val="006C3473"/>
    <w:rsid w:val="006C3BE2"/>
    <w:rsid w:val="006D0333"/>
    <w:rsid w:val="006D0445"/>
    <w:rsid w:val="006D1046"/>
    <w:rsid w:val="006D409C"/>
    <w:rsid w:val="006D622F"/>
    <w:rsid w:val="006E083C"/>
    <w:rsid w:val="006E0EB0"/>
    <w:rsid w:val="006E1EA3"/>
    <w:rsid w:val="006E2232"/>
    <w:rsid w:val="006E2EE1"/>
    <w:rsid w:val="006E6637"/>
    <w:rsid w:val="006E685A"/>
    <w:rsid w:val="006E734B"/>
    <w:rsid w:val="006F0EF9"/>
    <w:rsid w:val="006F1319"/>
    <w:rsid w:val="006F19A4"/>
    <w:rsid w:val="006F32C5"/>
    <w:rsid w:val="006F4AE2"/>
    <w:rsid w:val="006F584A"/>
    <w:rsid w:val="006F5B45"/>
    <w:rsid w:val="006F6A7D"/>
    <w:rsid w:val="006F6F5C"/>
    <w:rsid w:val="006F73BB"/>
    <w:rsid w:val="006F79BC"/>
    <w:rsid w:val="007022C0"/>
    <w:rsid w:val="00702A9E"/>
    <w:rsid w:val="00702BE9"/>
    <w:rsid w:val="0070310E"/>
    <w:rsid w:val="00703D20"/>
    <w:rsid w:val="00703EA2"/>
    <w:rsid w:val="00704AAE"/>
    <w:rsid w:val="0070559D"/>
    <w:rsid w:val="0070786A"/>
    <w:rsid w:val="00711ECB"/>
    <w:rsid w:val="00712494"/>
    <w:rsid w:val="007134CC"/>
    <w:rsid w:val="0071376B"/>
    <w:rsid w:val="00714309"/>
    <w:rsid w:val="00714496"/>
    <w:rsid w:val="00714BF5"/>
    <w:rsid w:val="0071533E"/>
    <w:rsid w:val="00715FC7"/>
    <w:rsid w:val="00715FF0"/>
    <w:rsid w:val="007171F6"/>
    <w:rsid w:val="0071740F"/>
    <w:rsid w:val="00717C4E"/>
    <w:rsid w:val="007206B1"/>
    <w:rsid w:val="007207A6"/>
    <w:rsid w:val="00721332"/>
    <w:rsid w:val="00724011"/>
    <w:rsid w:val="00725534"/>
    <w:rsid w:val="0073095B"/>
    <w:rsid w:val="007324D2"/>
    <w:rsid w:val="007351C4"/>
    <w:rsid w:val="0073576E"/>
    <w:rsid w:val="007375EF"/>
    <w:rsid w:val="00744618"/>
    <w:rsid w:val="00744EAE"/>
    <w:rsid w:val="00747573"/>
    <w:rsid w:val="007514F2"/>
    <w:rsid w:val="00752FAB"/>
    <w:rsid w:val="00753E59"/>
    <w:rsid w:val="007547FB"/>
    <w:rsid w:val="00754EEB"/>
    <w:rsid w:val="00755241"/>
    <w:rsid w:val="00756B06"/>
    <w:rsid w:val="007607D7"/>
    <w:rsid w:val="00760979"/>
    <w:rsid w:val="00761E50"/>
    <w:rsid w:val="00762C26"/>
    <w:rsid w:val="00765143"/>
    <w:rsid w:val="0076603D"/>
    <w:rsid w:val="00766A96"/>
    <w:rsid w:val="0076730E"/>
    <w:rsid w:val="00770243"/>
    <w:rsid w:val="00770B7E"/>
    <w:rsid w:val="0077165F"/>
    <w:rsid w:val="00771A65"/>
    <w:rsid w:val="00772623"/>
    <w:rsid w:val="00773E5A"/>
    <w:rsid w:val="00773F42"/>
    <w:rsid w:val="00773F5D"/>
    <w:rsid w:val="00774F45"/>
    <w:rsid w:val="007762AA"/>
    <w:rsid w:val="007771C2"/>
    <w:rsid w:val="007776B7"/>
    <w:rsid w:val="00777E49"/>
    <w:rsid w:val="00777F1B"/>
    <w:rsid w:val="0078023B"/>
    <w:rsid w:val="007832DA"/>
    <w:rsid w:val="0078373B"/>
    <w:rsid w:val="007844F2"/>
    <w:rsid w:val="00785A90"/>
    <w:rsid w:val="00786AE7"/>
    <w:rsid w:val="00787855"/>
    <w:rsid w:val="00790BFB"/>
    <w:rsid w:val="007918B2"/>
    <w:rsid w:val="00792CB0"/>
    <w:rsid w:val="00792D8B"/>
    <w:rsid w:val="007933BE"/>
    <w:rsid w:val="00793CCE"/>
    <w:rsid w:val="007946A4"/>
    <w:rsid w:val="00795123"/>
    <w:rsid w:val="00795AD5"/>
    <w:rsid w:val="007A151E"/>
    <w:rsid w:val="007A285D"/>
    <w:rsid w:val="007A2B52"/>
    <w:rsid w:val="007A44F9"/>
    <w:rsid w:val="007A4D48"/>
    <w:rsid w:val="007A5813"/>
    <w:rsid w:val="007A6E8F"/>
    <w:rsid w:val="007A6E99"/>
    <w:rsid w:val="007B0776"/>
    <w:rsid w:val="007B21F9"/>
    <w:rsid w:val="007B2C6F"/>
    <w:rsid w:val="007B343A"/>
    <w:rsid w:val="007B66ED"/>
    <w:rsid w:val="007B6B0F"/>
    <w:rsid w:val="007B729A"/>
    <w:rsid w:val="007B75E4"/>
    <w:rsid w:val="007C013F"/>
    <w:rsid w:val="007C05A1"/>
    <w:rsid w:val="007C3CCE"/>
    <w:rsid w:val="007C6EB5"/>
    <w:rsid w:val="007C7074"/>
    <w:rsid w:val="007C78E8"/>
    <w:rsid w:val="007C7A73"/>
    <w:rsid w:val="007C7F72"/>
    <w:rsid w:val="007D05A3"/>
    <w:rsid w:val="007D1380"/>
    <w:rsid w:val="007D1788"/>
    <w:rsid w:val="007D1D26"/>
    <w:rsid w:val="007D20A0"/>
    <w:rsid w:val="007D4F29"/>
    <w:rsid w:val="007D5225"/>
    <w:rsid w:val="007D6855"/>
    <w:rsid w:val="007D7096"/>
    <w:rsid w:val="007E10C1"/>
    <w:rsid w:val="007E2CCD"/>
    <w:rsid w:val="007E31FE"/>
    <w:rsid w:val="007E45E8"/>
    <w:rsid w:val="007E47B3"/>
    <w:rsid w:val="007E67C4"/>
    <w:rsid w:val="007E70E4"/>
    <w:rsid w:val="007E71A1"/>
    <w:rsid w:val="007E7A6F"/>
    <w:rsid w:val="007F0F9C"/>
    <w:rsid w:val="007F2B3A"/>
    <w:rsid w:val="007F6905"/>
    <w:rsid w:val="007F7405"/>
    <w:rsid w:val="007F7A66"/>
    <w:rsid w:val="00800067"/>
    <w:rsid w:val="0080131A"/>
    <w:rsid w:val="00801CBE"/>
    <w:rsid w:val="00802CE6"/>
    <w:rsid w:val="008032DD"/>
    <w:rsid w:val="00804870"/>
    <w:rsid w:val="00804C8B"/>
    <w:rsid w:val="00804D2F"/>
    <w:rsid w:val="00805899"/>
    <w:rsid w:val="00805D3F"/>
    <w:rsid w:val="0080657A"/>
    <w:rsid w:val="0080721D"/>
    <w:rsid w:val="008108BF"/>
    <w:rsid w:val="0081270C"/>
    <w:rsid w:val="00813CD2"/>
    <w:rsid w:val="008145BE"/>
    <w:rsid w:val="00814F8C"/>
    <w:rsid w:val="00815928"/>
    <w:rsid w:val="00816362"/>
    <w:rsid w:val="008166B7"/>
    <w:rsid w:val="00821008"/>
    <w:rsid w:val="00823FCB"/>
    <w:rsid w:val="0082503E"/>
    <w:rsid w:val="0082562F"/>
    <w:rsid w:val="00825B4B"/>
    <w:rsid w:val="00826553"/>
    <w:rsid w:val="00827E96"/>
    <w:rsid w:val="00830BFB"/>
    <w:rsid w:val="00831EED"/>
    <w:rsid w:val="0083336F"/>
    <w:rsid w:val="00833A7B"/>
    <w:rsid w:val="008348E4"/>
    <w:rsid w:val="00835BD2"/>
    <w:rsid w:val="008400C0"/>
    <w:rsid w:val="00841657"/>
    <w:rsid w:val="008431A2"/>
    <w:rsid w:val="0084439E"/>
    <w:rsid w:val="00844714"/>
    <w:rsid w:val="008467BC"/>
    <w:rsid w:val="00853809"/>
    <w:rsid w:val="0085425A"/>
    <w:rsid w:val="008545F2"/>
    <w:rsid w:val="0085485E"/>
    <w:rsid w:val="0085549C"/>
    <w:rsid w:val="008559C2"/>
    <w:rsid w:val="00857183"/>
    <w:rsid w:val="008631C9"/>
    <w:rsid w:val="0086357B"/>
    <w:rsid w:val="0086573E"/>
    <w:rsid w:val="00865D23"/>
    <w:rsid w:val="00867C2B"/>
    <w:rsid w:val="0087377A"/>
    <w:rsid w:val="0087394D"/>
    <w:rsid w:val="00873A6A"/>
    <w:rsid w:val="0087424E"/>
    <w:rsid w:val="008752E9"/>
    <w:rsid w:val="00876F5C"/>
    <w:rsid w:val="00877549"/>
    <w:rsid w:val="00877A6F"/>
    <w:rsid w:val="0088084E"/>
    <w:rsid w:val="00880B06"/>
    <w:rsid w:val="00882DF5"/>
    <w:rsid w:val="00882ED1"/>
    <w:rsid w:val="0088472D"/>
    <w:rsid w:val="0088479B"/>
    <w:rsid w:val="00885748"/>
    <w:rsid w:val="008869A8"/>
    <w:rsid w:val="00887ACD"/>
    <w:rsid w:val="00890C92"/>
    <w:rsid w:val="008915F7"/>
    <w:rsid w:val="0089177F"/>
    <w:rsid w:val="00891E35"/>
    <w:rsid w:val="008A0A4C"/>
    <w:rsid w:val="008A1004"/>
    <w:rsid w:val="008A279D"/>
    <w:rsid w:val="008A43A8"/>
    <w:rsid w:val="008A693F"/>
    <w:rsid w:val="008B0348"/>
    <w:rsid w:val="008B0E7A"/>
    <w:rsid w:val="008B0FB1"/>
    <w:rsid w:val="008B15F4"/>
    <w:rsid w:val="008B16F0"/>
    <w:rsid w:val="008B25B8"/>
    <w:rsid w:val="008B3B22"/>
    <w:rsid w:val="008B48F5"/>
    <w:rsid w:val="008B49E1"/>
    <w:rsid w:val="008B538A"/>
    <w:rsid w:val="008B7083"/>
    <w:rsid w:val="008C0A40"/>
    <w:rsid w:val="008C12FF"/>
    <w:rsid w:val="008C2E35"/>
    <w:rsid w:val="008C5376"/>
    <w:rsid w:val="008C5658"/>
    <w:rsid w:val="008D1161"/>
    <w:rsid w:val="008D39AF"/>
    <w:rsid w:val="008D4205"/>
    <w:rsid w:val="008D4D89"/>
    <w:rsid w:val="008D528A"/>
    <w:rsid w:val="008D6DC6"/>
    <w:rsid w:val="008D71D1"/>
    <w:rsid w:val="008E1393"/>
    <w:rsid w:val="008E15A6"/>
    <w:rsid w:val="008E1704"/>
    <w:rsid w:val="008E2E00"/>
    <w:rsid w:val="008E39D0"/>
    <w:rsid w:val="008E55C0"/>
    <w:rsid w:val="008E5D7E"/>
    <w:rsid w:val="008E7E22"/>
    <w:rsid w:val="008F0A7C"/>
    <w:rsid w:val="008F1C12"/>
    <w:rsid w:val="008F3D29"/>
    <w:rsid w:val="008F4C5D"/>
    <w:rsid w:val="0090020D"/>
    <w:rsid w:val="00901022"/>
    <w:rsid w:val="00902CBB"/>
    <w:rsid w:val="0090468A"/>
    <w:rsid w:val="009049CD"/>
    <w:rsid w:val="009059A8"/>
    <w:rsid w:val="00906DF7"/>
    <w:rsid w:val="00907B5F"/>
    <w:rsid w:val="009105F5"/>
    <w:rsid w:val="00910F5E"/>
    <w:rsid w:val="009114BF"/>
    <w:rsid w:val="00912622"/>
    <w:rsid w:val="00913EE5"/>
    <w:rsid w:val="009144D4"/>
    <w:rsid w:val="00915638"/>
    <w:rsid w:val="00916A3E"/>
    <w:rsid w:val="00916CA5"/>
    <w:rsid w:val="00917799"/>
    <w:rsid w:val="0092130F"/>
    <w:rsid w:val="00921888"/>
    <w:rsid w:val="009235E0"/>
    <w:rsid w:val="00924FC4"/>
    <w:rsid w:val="00925494"/>
    <w:rsid w:val="0092607B"/>
    <w:rsid w:val="00926C6D"/>
    <w:rsid w:val="00927257"/>
    <w:rsid w:val="00930CA2"/>
    <w:rsid w:val="00932D21"/>
    <w:rsid w:val="00933425"/>
    <w:rsid w:val="00934AE8"/>
    <w:rsid w:val="00935A20"/>
    <w:rsid w:val="00937A07"/>
    <w:rsid w:val="00937FED"/>
    <w:rsid w:val="0094106B"/>
    <w:rsid w:val="009415F2"/>
    <w:rsid w:val="00941776"/>
    <w:rsid w:val="00941CB1"/>
    <w:rsid w:val="009425FB"/>
    <w:rsid w:val="009474D2"/>
    <w:rsid w:val="00947E04"/>
    <w:rsid w:val="00951B9C"/>
    <w:rsid w:val="009531A1"/>
    <w:rsid w:val="00953BD3"/>
    <w:rsid w:val="0095538B"/>
    <w:rsid w:val="00956166"/>
    <w:rsid w:val="0095688E"/>
    <w:rsid w:val="009568CC"/>
    <w:rsid w:val="00956948"/>
    <w:rsid w:val="00956D03"/>
    <w:rsid w:val="00957017"/>
    <w:rsid w:val="00957EB9"/>
    <w:rsid w:val="00957F87"/>
    <w:rsid w:val="00960837"/>
    <w:rsid w:val="00962490"/>
    <w:rsid w:val="009625CA"/>
    <w:rsid w:val="0096485C"/>
    <w:rsid w:val="00964C13"/>
    <w:rsid w:val="0096525A"/>
    <w:rsid w:val="009655DB"/>
    <w:rsid w:val="009660AA"/>
    <w:rsid w:val="009661E6"/>
    <w:rsid w:val="00970E4A"/>
    <w:rsid w:val="00971E83"/>
    <w:rsid w:val="00972184"/>
    <w:rsid w:val="00972B41"/>
    <w:rsid w:val="009730E7"/>
    <w:rsid w:val="00973BD2"/>
    <w:rsid w:val="009775E7"/>
    <w:rsid w:val="00981D6D"/>
    <w:rsid w:val="00985064"/>
    <w:rsid w:val="00985893"/>
    <w:rsid w:val="00987F71"/>
    <w:rsid w:val="00991C92"/>
    <w:rsid w:val="00992546"/>
    <w:rsid w:val="00992E89"/>
    <w:rsid w:val="009933FA"/>
    <w:rsid w:val="00993695"/>
    <w:rsid w:val="00993DC6"/>
    <w:rsid w:val="00994D82"/>
    <w:rsid w:val="009956A4"/>
    <w:rsid w:val="009A2660"/>
    <w:rsid w:val="009A3B44"/>
    <w:rsid w:val="009A52DB"/>
    <w:rsid w:val="009A7581"/>
    <w:rsid w:val="009A7697"/>
    <w:rsid w:val="009A76B2"/>
    <w:rsid w:val="009B2747"/>
    <w:rsid w:val="009B4810"/>
    <w:rsid w:val="009B4A3A"/>
    <w:rsid w:val="009B4CFE"/>
    <w:rsid w:val="009B4EF4"/>
    <w:rsid w:val="009B5127"/>
    <w:rsid w:val="009B6541"/>
    <w:rsid w:val="009B6718"/>
    <w:rsid w:val="009C0596"/>
    <w:rsid w:val="009C0952"/>
    <w:rsid w:val="009C1365"/>
    <w:rsid w:val="009C2B4D"/>
    <w:rsid w:val="009C443C"/>
    <w:rsid w:val="009C4C3F"/>
    <w:rsid w:val="009C67C4"/>
    <w:rsid w:val="009C7C79"/>
    <w:rsid w:val="009D01D5"/>
    <w:rsid w:val="009D1094"/>
    <w:rsid w:val="009D20F1"/>
    <w:rsid w:val="009D2F26"/>
    <w:rsid w:val="009D3779"/>
    <w:rsid w:val="009D503C"/>
    <w:rsid w:val="009D66B8"/>
    <w:rsid w:val="009D7886"/>
    <w:rsid w:val="009E0C34"/>
    <w:rsid w:val="009E0CDC"/>
    <w:rsid w:val="009E3C5F"/>
    <w:rsid w:val="009E4EE1"/>
    <w:rsid w:val="009E5CC7"/>
    <w:rsid w:val="009E6D5D"/>
    <w:rsid w:val="009F06B0"/>
    <w:rsid w:val="009F1717"/>
    <w:rsid w:val="009F1E3C"/>
    <w:rsid w:val="009F2B9B"/>
    <w:rsid w:val="009F477D"/>
    <w:rsid w:val="009F4BBC"/>
    <w:rsid w:val="009F50A0"/>
    <w:rsid w:val="009F527F"/>
    <w:rsid w:val="009F6BA9"/>
    <w:rsid w:val="009F74FF"/>
    <w:rsid w:val="00A00CA3"/>
    <w:rsid w:val="00A019E6"/>
    <w:rsid w:val="00A02B2D"/>
    <w:rsid w:val="00A02CE1"/>
    <w:rsid w:val="00A02D9F"/>
    <w:rsid w:val="00A03DFA"/>
    <w:rsid w:val="00A04B22"/>
    <w:rsid w:val="00A05E11"/>
    <w:rsid w:val="00A10DE4"/>
    <w:rsid w:val="00A1166A"/>
    <w:rsid w:val="00A13E66"/>
    <w:rsid w:val="00A1799F"/>
    <w:rsid w:val="00A207E5"/>
    <w:rsid w:val="00A20BEA"/>
    <w:rsid w:val="00A20F10"/>
    <w:rsid w:val="00A21117"/>
    <w:rsid w:val="00A23B2E"/>
    <w:rsid w:val="00A24396"/>
    <w:rsid w:val="00A255C8"/>
    <w:rsid w:val="00A30615"/>
    <w:rsid w:val="00A325D6"/>
    <w:rsid w:val="00A32B91"/>
    <w:rsid w:val="00A33066"/>
    <w:rsid w:val="00A3320C"/>
    <w:rsid w:val="00A35A90"/>
    <w:rsid w:val="00A37824"/>
    <w:rsid w:val="00A416EC"/>
    <w:rsid w:val="00A43F86"/>
    <w:rsid w:val="00A451F7"/>
    <w:rsid w:val="00A45475"/>
    <w:rsid w:val="00A45659"/>
    <w:rsid w:val="00A458CA"/>
    <w:rsid w:val="00A46757"/>
    <w:rsid w:val="00A509A2"/>
    <w:rsid w:val="00A51A3A"/>
    <w:rsid w:val="00A51D17"/>
    <w:rsid w:val="00A526A2"/>
    <w:rsid w:val="00A53374"/>
    <w:rsid w:val="00A549B4"/>
    <w:rsid w:val="00A55690"/>
    <w:rsid w:val="00A5669A"/>
    <w:rsid w:val="00A60485"/>
    <w:rsid w:val="00A608B2"/>
    <w:rsid w:val="00A61587"/>
    <w:rsid w:val="00A6159F"/>
    <w:rsid w:val="00A61997"/>
    <w:rsid w:val="00A61D20"/>
    <w:rsid w:val="00A624EB"/>
    <w:rsid w:val="00A62918"/>
    <w:rsid w:val="00A62938"/>
    <w:rsid w:val="00A65345"/>
    <w:rsid w:val="00A6552A"/>
    <w:rsid w:val="00A66208"/>
    <w:rsid w:val="00A668EF"/>
    <w:rsid w:val="00A671BE"/>
    <w:rsid w:val="00A671CE"/>
    <w:rsid w:val="00A738B4"/>
    <w:rsid w:val="00A749A2"/>
    <w:rsid w:val="00A757A1"/>
    <w:rsid w:val="00A75A87"/>
    <w:rsid w:val="00A76811"/>
    <w:rsid w:val="00A77ED0"/>
    <w:rsid w:val="00A812AA"/>
    <w:rsid w:val="00A848AB"/>
    <w:rsid w:val="00A855D1"/>
    <w:rsid w:val="00A85B1D"/>
    <w:rsid w:val="00A85D9F"/>
    <w:rsid w:val="00A904C5"/>
    <w:rsid w:val="00A906CB"/>
    <w:rsid w:val="00A924D7"/>
    <w:rsid w:val="00A92ACA"/>
    <w:rsid w:val="00A92B4B"/>
    <w:rsid w:val="00A93338"/>
    <w:rsid w:val="00A96F3F"/>
    <w:rsid w:val="00A9796E"/>
    <w:rsid w:val="00AA0E7A"/>
    <w:rsid w:val="00AA1155"/>
    <w:rsid w:val="00AA1A51"/>
    <w:rsid w:val="00AA3A74"/>
    <w:rsid w:val="00AA5714"/>
    <w:rsid w:val="00AA5C84"/>
    <w:rsid w:val="00AA69CD"/>
    <w:rsid w:val="00AA6A85"/>
    <w:rsid w:val="00AA71FF"/>
    <w:rsid w:val="00AA7902"/>
    <w:rsid w:val="00AB0FE8"/>
    <w:rsid w:val="00AB2AB7"/>
    <w:rsid w:val="00AB2BA4"/>
    <w:rsid w:val="00AB2BD3"/>
    <w:rsid w:val="00AB2FFC"/>
    <w:rsid w:val="00AB4034"/>
    <w:rsid w:val="00AB55EA"/>
    <w:rsid w:val="00AB6A7B"/>
    <w:rsid w:val="00AB6EA9"/>
    <w:rsid w:val="00AB713D"/>
    <w:rsid w:val="00AC11A7"/>
    <w:rsid w:val="00AC1775"/>
    <w:rsid w:val="00AC22E3"/>
    <w:rsid w:val="00AC4E81"/>
    <w:rsid w:val="00AC4F2F"/>
    <w:rsid w:val="00AC569E"/>
    <w:rsid w:val="00AC6AD2"/>
    <w:rsid w:val="00AC6D56"/>
    <w:rsid w:val="00AC6FD0"/>
    <w:rsid w:val="00AC74B8"/>
    <w:rsid w:val="00AD03C2"/>
    <w:rsid w:val="00AD16EA"/>
    <w:rsid w:val="00AD7091"/>
    <w:rsid w:val="00AD70EE"/>
    <w:rsid w:val="00AD7D1C"/>
    <w:rsid w:val="00AD7F68"/>
    <w:rsid w:val="00AE10D2"/>
    <w:rsid w:val="00AE13BA"/>
    <w:rsid w:val="00AE15D5"/>
    <w:rsid w:val="00AE18D0"/>
    <w:rsid w:val="00AE1D5D"/>
    <w:rsid w:val="00AE2994"/>
    <w:rsid w:val="00AE2C03"/>
    <w:rsid w:val="00AE36BA"/>
    <w:rsid w:val="00AE3A67"/>
    <w:rsid w:val="00AE4692"/>
    <w:rsid w:val="00AE5327"/>
    <w:rsid w:val="00AE586B"/>
    <w:rsid w:val="00AE61BF"/>
    <w:rsid w:val="00AF01BE"/>
    <w:rsid w:val="00AF20D7"/>
    <w:rsid w:val="00AF221B"/>
    <w:rsid w:val="00AF22B9"/>
    <w:rsid w:val="00AF4E19"/>
    <w:rsid w:val="00AF57D1"/>
    <w:rsid w:val="00AF5CC6"/>
    <w:rsid w:val="00B00C23"/>
    <w:rsid w:val="00B06220"/>
    <w:rsid w:val="00B073DE"/>
    <w:rsid w:val="00B07551"/>
    <w:rsid w:val="00B07C92"/>
    <w:rsid w:val="00B11CE4"/>
    <w:rsid w:val="00B12F20"/>
    <w:rsid w:val="00B15FD3"/>
    <w:rsid w:val="00B17DF0"/>
    <w:rsid w:val="00B220E9"/>
    <w:rsid w:val="00B22D12"/>
    <w:rsid w:val="00B2352C"/>
    <w:rsid w:val="00B254AA"/>
    <w:rsid w:val="00B26085"/>
    <w:rsid w:val="00B27419"/>
    <w:rsid w:val="00B303CE"/>
    <w:rsid w:val="00B32890"/>
    <w:rsid w:val="00B329D1"/>
    <w:rsid w:val="00B32A59"/>
    <w:rsid w:val="00B3338B"/>
    <w:rsid w:val="00B33833"/>
    <w:rsid w:val="00B33E82"/>
    <w:rsid w:val="00B351DF"/>
    <w:rsid w:val="00B35482"/>
    <w:rsid w:val="00B37562"/>
    <w:rsid w:val="00B4048B"/>
    <w:rsid w:val="00B418AE"/>
    <w:rsid w:val="00B42F07"/>
    <w:rsid w:val="00B43D47"/>
    <w:rsid w:val="00B44245"/>
    <w:rsid w:val="00B46334"/>
    <w:rsid w:val="00B52AED"/>
    <w:rsid w:val="00B52ED7"/>
    <w:rsid w:val="00B536B8"/>
    <w:rsid w:val="00B53A37"/>
    <w:rsid w:val="00B53BE1"/>
    <w:rsid w:val="00B53E05"/>
    <w:rsid w:val="00B53E8B"/>
    <w:rsid w:val="00B54A79"/>
    <w:rsid w:val="00B54B70"/>
    <w:rsid w:val="00B56178"/>
    <w:rsid w:val="00B56526"/>
    <w:rsid w:val="00B57058"/>
    <w:rsid w:val="00B60A28"/>
    <w:rsid w:val="00B60EB2"/>
    <w:rsid w:val="00B6206D"/>
    <w:rsid w:val="00B62279"/>
    <w:rsid w:val="00B62BF5"/>
    <w:rsid w:val="00B6329C"/>
    <w:rsid w:val="00B633F9"/>
    <w:rsid w:val="00B65F98"/>
    <w:rsid w:val="00B66644"/>
    <w:rsid w:val="00B6715D"/>
    <w:rsid w:val="00B73AAB"/>
    <w:rsid w:val="00B73F2A"/>
    <w:rsid w:val="00B741C3"/>
    <w:rsid w:val="00B7517B"/>
    <w:rsid w:val="00B7564C"/>
    <w:rsid w:val="00B76E92"/>
    <w:rsid w:val="00B7728C"/>
    <w:rsid w:val="00B81A6D"/>
    <w:rsid w:val="00B82DF8"/>
    <w:rsid w:val="00B834FB"/>
    <w:rsid w:val="00B843A0"/>
    <w:rsid w:val="00B85593"/>
    <w:rsid w:val="00B8659F"/>
    <w:rsid w:val="00B90BE3"/>
    <w:rsid w:val="00B928AC"/>
    <w:rsid w:val="00B93222"/>
    <w:rsid w:val="00B96396"/>
    <w:rsid w:val="00B96CEB"/>
    <w:rsid w:val="00BA0601"/>
    <w:rsid w:val="00BA0CD3"/>
    <w:rsid w:val="00BA1414"/>
    <w:rsid w:val="00BA4405"/>
    <w:rsid w:val="00BA48D8"/>
    <w:rsid w:val="00BA7B13"/>
    <w:rsid w:val="00BA7BAA"/>
    <w:rsid w:val="00BA7D3E"/>
    <w:rsid w:val="00BB017D"/>
    <w:rsid w:val="00BB0500"/>
    <w:rsid w:val="00BB109A"/>
    <w:rsid w:val="00BB13FC"/>
    <w:rsid w:val="00BB1A28"/>
    <w:rsid w:val="00BB39CF"/>
    <w:rsid w:val="00BB477E"/>
    <w:rsid w:val="00BB518D"/>
    <w:rsid w:val="00BB6C90"/>
    <w:rsid w:val="00BB6E8E"/>
    <w:rsid w:val="00BB7187"/>
    <w:rsid w:val="00BB7CC5"/>
    <w:rsid w:val="00BC0C61"/>
    <w:rsid w:val="00BC1817"/>
    <w:rsid w:val="00BC2B21"/>
    <w:rsid w:val="00BC3B6B"/>
    <w:rsid w:val="00BC6152"/>
    <w:rsid w:val="00BD0436"/>
    <w:rsid w:val="00BD04F2"/>
    <w:rsid w:val="00BD2238"/>
    <w:rsid w:val="00BD22FA"/>
    <w:rsid w:val="00BD284F"/>
    <w:rsid w:val="00BD2AF3"/>
    <w:rsid w:val="00BD427B"/>
    <w:rsid w:val="00BD4336"/>
    <w:rsid w:val="00BD5316"/>
    <w:rsid w:val="00BD708B"/>
    <w:rsid w:val="00BD76AC"/>
    <w:rsid w:val="00BE24E9"/>
    <w:rsid w:val="00BE37AE"/>
    <w:rsid w:val="00BE65A1"/>
    <w:rsid w:val="00BE65B7"/>
    <w:rsid w:val="00BF0140"/>
    <w:rsid w:val="00BF45ED"/>
    <w:rsid w:val="00BF4934"/>
    <w:rsid w:val="00BF70A5"/>
    <w:rsid w:val="00BF73F5"/>
    <w:rsid w:val="00BF7501"/>
    <w:rsid w:val="00C00B2B"/>
    <w:rsid w:val="00C01D16"/>
    <w:rsid w:val="00C039C5"/>
    <w:rsid w:val="00C03ACE"/>
    <w:rsid w:val="00C03E1D"/>
    <w:rsid w:val="00C040A8"/>
    <w:rsid w:val="00C041A0"/>
    <w:rsid w:val="00C04360"/>
    <w:rsid w:val="00C045AB"/>
    <w:rsid w:val="00C0467A"/>
    <w:rsid w:val="00C0522F"/>
    <w:rsid w:val="00C10132"/>
    <w:rsid w:val="00C11A27"/>
    <w:rsid w:val="00C11F9F"/>
    <w:rsid w:val="00C120BF"/>
    <w:rsid w:val="00C125EE"/>
    <w:rsid w:val="00C12DBD"/>
    <w:rsid w:val="00C13664"/>
    <w:rsid w:val="00C13DFF"/>
    <w:rsid w:val="00C15B2F"/>
    <w:rsid w:val="00C1729C"/>
    <w:rsid w:val="00C20596"/>
    <w:rsid w:val="00C20CCB"/>
    <w:rsid w:val="00C21294"/>
    <w:rsid w:val="00C2399B"/>
    <w:rsid w:val="00C23ADF"/>
    <w:rsid w:val="00C24757"/>
    <w:rsid w:val="00C25338"/>
    <w:rsid w:val="00C2636E"/>
    <w:rsid w:val="00C31DFD"/>
    <w:rsid w:val="00C323AB"/>
    <w:rsid w:val="00C348A9"/>
    <w:rsid w:val="00C35B82"/>
    <w:rsid w:val="00C37997"/>
    <w:rsid w:val="00C4210E"/>
    <w:rsid w:val="00C455C1"/>
    <w:rsid w:val="00C50ADB"/>
    <w:rsid w:val="00C51D40"/>
    <w:rsid w:val="00C54930"/>
    <w:rsid w:val="00C5548C"/>
    <w:rsid w:val="00C55C1E"/>
    <w:rsid w:val="00C56A00"/>
    <w:rsid w:val="00C57125"/>
    <w:rsid w:val="00C57191"/>
    <w:rsid w:val="00C60BFE"/>
    <w:rsid w:val="00C633CA"/>
    <w:rsid w:val="00C6621D"/>
    <w:rsid w:val="00C6752A"/>
    <w:rsid w:val="00C706E1"/>
    <w:rsid w:val="00C717AF"/>
    <w:rsid w:val="00C72884"/>
    <w:rsid w:val="00C72DD4"/>
    <w:rsid w:val="00C73B89"/>
    <w:rsid w:val="00C74F90"/>
    <w:rsid w:val="00C81E36"/>
    <w:rsid w:val="00C8218C"/>
    <w:rsid w:val="00C835ED"/>
    <w:rsid w:val="00C83C5B"/>
    <w:rsid w:val="00C84A29"/>
    <w:rsid w:val="00C8510D"/>
    <w:rsid w:val="00C90831"/>
    <w:rsid w:val="00C91EEC"/>
    <w:rsid w:val="00C9313A"/>
    <w:rsid w:val="00C949E6"/>
    <w:rsid w:val="00C97111"/>
    <w:rsid w:val="00C9783E"/>
    <w:rsid w:val="00CA0F4C"/>
    <w:rsid w:val="00CA10EE"/>
    <w:rsid w:val="00CA1933"/>
    <w:rsid w:val="00CA38D7"/>
    <w:rsid w:val="00CA4610"/>
    <w:rsid w:val="00CA5E3E"/>
    <w:rsid w:val="00CB1D38"/>
    <w:rsid w:val="00CB28E9"/>
    <w:rsid w:val="00CB30E0"/>
    <w:rsid w:val="00CB440B"/>
    <w:rsid w:val="00CB4E8E"/>
    <w:rsid w:val="00CB57CF"/>
    <w:rsid w:val="00CB58E1"/>
    <w:rsid w:val="00CB5CE9"/>
    <w:rsid w:val="00CC033B"/>
    <w:rsid w:val="00CC0B41"/>
    <w:rsid w:val="00CC0CE8"/>
    <w:rsid w:val="00CC2265"/>
    <w:rsid w:val="00CC36FB"/>
    <w:rsid w:val="00CC3B44"/>
    <w:rsid w:val="00CC3DBD"/>
    <w:rsid w:val="00CC517D"/>
    <w:rsid w:val="00CC51FE"/>
    <w:rsid w:val="00CC5D8C"/>
    <w:rsid w:val="00CC63A7"/>
    <w:rsid w:val="00CD305E"/>
    <w:rsid w:val="00CD4BC0"/>
    <w:rsid w:val="00CD5452"/>
    <w:rsid w:val="00CD5810"/>
    <w:rsid w:val="00CD64DA"/>
    <w:rsid w:val="00CD6631"/>
    <w:rsid w:val="00CD7C17"/>
    <w:rsid w:val="00CE17FF"/>
    <w:rsid w:val="00CE1F96"/>
    <w:rsid w:val="00CE2236"/>
    <w:rsid w:val="00CE261F"/>
    <w:rsid w:val="00CE2A5F"/>
    <w:rsid w:val="00CE3341"/>
    <w:rsid w:val="00CE3552"/>
    <w:rsid w:val="00CE3799"/>
    <w:rsid w:val="00CE56D3"/>
    <w:rsid w:val="00CE5EFF"/>
    <w:rsid w:val="00CE6926"/>
    <w:rsid w:val="00CE6C9C"/>
    <w:rsid w:val="00CE6CC2"/>
    <w:rsid w:val="00CF1E34"/>
    <w:rsid w:val="00CF251B"/>
    <w:rsid w:val="00CF307B"/>
    <w:rsid w:val="00CF30FC"/>
    <w:rsid w:val="00CF3522"/>
    <w:rsid w:val="00CF401A"/>
    <w:rsid w:val="00CF49E4"/>
    <w:rsid w:val="00CF6199"/>
    <w:rsid w:val="00CF6659"/>
    <w:rsid w:val="00D00DB0"/>
    <w:rsid w:val="00D01C55"/>
    <w:rsid w:val="00D01D82"/>
    <w:rsid w:val="00D03996"/>
    <w:rsid w:val="00D06718"/>
    <w:rsid w:val="00D06B9C"/>
    <w:rsid w:val="00D070BD"/>
    <w:rsid w:val="00D07295"/>
    <w:rsid w:val="00D079C1"/>
    <w:rsid w:val="00D1051D"/>
    <w:rsid w:val="00D111DC"/>
    <w:rsid w:val="00D1214F"/>
    <w:rsid w:val="00D155E9"/>
    <w:rsid w:val="00D16988"/>
    <w:rsid w:val="00D215A7"/>
    <w:rsid w:val="00D21EF7"/>
    <w:rsid w:val="00D22307"/>
    <w:rsid w:val="00D23216"/>
    <w:rsid w:val="00D238E1"/>
    <w:rsid w:val="00D25063"/>
    <w:rsid w:val="00D275F8"/>
    <w:rsid w:val="00D27AB0"/>
    <w:rsid w:val="00D312E7"/>
    <w:rsid w:val="00D314D1"/>
    <w:rsid w:val="00D31B40"/>
    <w:rsid w:val="00D32E54"/>
    <w:rsid w:val="00D32F11"/>
    <w:rsid w:val="00D3330A"/>
    <w:rsid w:val="00D3479E"/>
    <w:rsid w:val="00D348FD"/>
    <w:rsid w:val="00D3638A"/>
    <w:rsid w:val="00D365EA"/>
    <w:rsid w:val="00D378FB"/>
    <w:rsid w:val="00D422EB"/>
    <w:rsid w:val="00D43FF8"/>
    <w:rsid w:val="00D448C3"/>
    <w:rsid w:val="00D449F1"/>
    <w:rsid w:val="00D45CEE"/>
    <w:rsid w:val="00D47C7F"/>
    <w:rsid w:val="00D5033F"/>
    <w:rsid w:val="00D50765"/>
    <w:rsid w:val="00D52C4D"/>
    <w:rsid w:val="00D53FBC"/>
    <w:rsid w:val="00D548B6"/>
    <w:rsid w:val="00D5604B"/>
    <w:rsid w:val="00D5643D"/>
    <w:rsid w:val="00D56A37"/>
    <w:rsid w:val="00D577F2"/>
    <w:rsid w:val="00D57C50"/>
    <w:rsid w:val="00D60570"/>
    <w:rsid w:val="00D606AE"/>
    <w:rsid w:val="00D62907"/>
    <w:rsid w:val="00D6378D"/>
    <w:rsid w:val="00D63B54"/>
    <w:rsid w:val="00D65C88"/>
    <w:rsid w:val="00D65FC4"/>
    <w:rsid w:val="00D66224"/>
    <w:rsid w:val="00D664F5"/>
    <w:rsid w:val="00D667D6"/>
    <w:rsid w:val="00D70A6F"/>
    <w:rsid w:val="00D71AF1"/>
    <w:rsid w:val="00D73116"/>
    <w:rsid w:val="00D73A74"/>
    <w:rsid w:val="00D774A3"/>
    <w:rsid w:val="00D82B84"/>
    <w:rsid w:val="00D82F31"/>
    <w:rsid w:val="00D85174"/>
    <w:rsid w:val="00D872AA"/>
    <w:rsid w:val="00D87E1D"/>
    <w:rsid w:val="00D90667"/>
    <w:rsid w:val="00D90AFD"/>
    <w:rsid w:val="00D91073"/>
    <w:rsid w:val="00D91A03"/>
    <w:rsid w:val="00D9244A"/>
    <w:rsid w:val="00D92704"/>
    <w:rsid w:val="00D92A52"/>
    <w:rsid w:val="00D9377F"/>
    <w:rsid w:val="00D94483"/>
    <w:rsid w:val="00D950F5"/>
    <w:rsid w:val="00D95B1F"/>
    <w:rsid w:val="00DA06BE"/>
    <w:rsid w:val="00DA2237"/>
    <w:rsid w:val="00DA2700"/>
    <w:rsid w:val="00DA685E"/>
    <w:rsid w:val="00DA6D0F"/>
    <w:rsid w:val="00DA71EA"/>
    <w:rsid w:val="00DA7472"/>
    <w:rsid w:val="00DA7617"/>
    <w:rsid w:val="00DA7DD0"/>
    <w:rsid w:val="00DB0CF5"/>
    <w:rsid w:val="00DB127D"/>
    <w:rsid w:val="00DB1A6E"/>
    <w:rsid w:val="00DB26D0"/>
    <w:rsid w:val="00DB29DA"/>
    <w:rsid w:val="00DB4B17"/>
    <w:rsid w:val="00DB579C"/>
    <w:rsid w:val="00DB658A"/>
    <w:rsid w:val="00DB6C89"/>
    <w:rsid w:val="00DB7FB6"/>
    <w:rsid w:val="00DC092D"/>
    <w:rsid w:val="00DC2E56"/>
    <w:rsid w:val="00DC2EFA"/>
    <w:rsid w:val="00DC336A"/>
    <w:rsid w:val="00DC4D3E"/>
    <w:rsid w:val="00DC5837"/>
    <w:rsid w:val="00DC600F"/>
    <w:rsid w:val="00DD1343"/>
    <w:rsid w:val="00DD3708"/>
    <w:rsid w:val="00DD38D9"/>
    <w:rsid w:val="00DD4FF9"/>
    <w:rsid w:val="00DD508D"/>
    <w:rsid w:val="00DE4468"/>
    <w:rsid w:val="00DE761A"/>
    <w:rsid w:val="00DE7ABE"/>
    <w:rsid w:val="00DF0DC8"/>
    <w:rsid w:val="00DF0EF9"/>
    <w:rsid w:val="00DF5E0F"/>
    <w:rsid w:val="00DF6652"/>
    <w:rsid w:val="00DF798A"/>
    <w:rsid w:val="00E000E8"/>
    <w:rsid w:val="00E00215"/>
    <w:rsid w:val="00E01670"/>
    <w:rsid w:val="00E0207A"/>
    <w:rsid w:val="00E02C4C"/>
    <w:rsid w:val="00E0330D"/>
    <w:rsid w:val="00E03430"/>
    <w:rsid w:val="00E10351"/>
    <w:rsid w:val="00E12056"/>
    <w:rsid w:val="00E12BDA"/>
    <w:rsid w:val="00E12DE8"/>
    <w:rsid w:val="00E13035"/>
    <w:rsid w:val="00E132E0"/>
    <w:rsid w:val="00E1443C"/>
    <w:rsid w:val="00E14C02"/>
    <w:rsid w:val="00E167D3"/>
    <w:rsid w:val="00E16987"/>
    <w:rsid w:val="00E170CC"/>
    <w:rsid w:val="00E17FB8"/>
    <w:rsid w:val="00E200FC"/>
    <w:rsid w:val="00E20C08"/>
    <w:rsid w:val="00E21055"/>
    <w:rsid w:val="00E21342"/>
    <w:rsid w:val="00E2183B"/>
    <w:rsid w:val="00E21937"/>
    <w:rsid w:val="00E23A49"/>
    <w:rsid w:val="00E24413"/>
    <w:rsid w:val="00E261D0"/>
    <w:rsid w:val="00E27274"/>
    <w:rsid w:val="00E2754D"/>
    <w:rsid w:val="00E2780D"/>
    <w:rsid w:val="00E30CED"/>
    <w:rsid w:val="00E314F2"/>
    <w:rsid w:val="00E33157"/>
    <w:rsid w:val="00E3470D"/>
    <w:rsid w:val="00E35942"/>
    <w:rsid w:val="00E40A94"/>
    <w:rsid w:val="00E42379"/>
    <w:rsid w:val="00E435EA"/>
    <w:rsid w:val="00E44FAD"/>
    <w:rsid w:val="00E45783"/>
    <w:rsid w:val="00E45916"/>
    <w:rsid w:val="00E46101"/>
    <w:rsid w:val="00E46102"/>
    <w:rsid w:val="00E467FC"/>
    <w:rsid w:val="00E51140"/>
    <w:rsid w:val="00E5172F"/>
    <w:rsid w:val="00E53695"/>
    <w:rsid w:val="00E55131"/>
    <w:rsid w:val="00E56ACC"/>
    <w:rsid w:val="00E56DB5"/>
    <w:rsid w:val="00E57B66"/>
    <w:rsid w:val="00E603A9"/>
    <w:rsid w:val="00E60B02"/>
    <w:rsid w:val="00E622EB"/>
    <w:rsid w:val="00E62DDE"/>
    <w:rsid w:val="00E63E5B"/>
    <w:rsid w:val="00E63F6A"/>
    <w:rsid w:val="00E64F3C"/>
    <w:rsid w:val="00E65C0F"/>
    <w:rsid w:val="00E662A1"/>
    <w:rsid w:val="00E66C19"/>
    <w:rsid w:val="00E6771B"/>
    <w:rsid w:val="00E70B5E"/>
    <w:rsid w:val="00E71976"/>
    <w:rsid w:val="00E72222"/>
    <w:rsid w:val="00E72240"/>
    <w:rsid w:val="00E73A22"/>
    <w:rsid w:val="00E74BDA"/>
    <w:rsid w:val="00E75AF7"/>
    <w:rsid w:val="00E86B7C"/>
    <w:rsid w:val="00E87EA8"/>
    <w:rsid w:val="00E9088E"/>
    <w:rsid w:val="00E91442"/>
    <w:rsid w:val="00E917BD"/>
    <w:rsid w:val="00E91D4F"/>
    <w:rsid w:val="00E946D1"/>
    <w:rsid w:val="00EA006B"/>
    <w:rsid w:val="00EA4071"/>
    <w:rsid w:val="00EA4514"/>
    <w:rsid w:val="00EA5C29"/>
    <w:rsid w:val="00EB0218"/>
    <w:rsid w:val="00EB17B4"/>
    <w:rsid w:val="00EB335E"/>
    <w:rsid w:val="00EB34CD"/>
    <w:rsid w:val="00EB429A"/>
    <w:rsid w:val="00EB6CC0"/>
    <w:rsid w:val="00EC0835"/>
    <w:rsid w:val="00EC094E"/>
    <w:rsid w:val="00EC2B1A"/>
    <w:rsid w:val="00EC38DC"/>
    <w:rsid w:val="00EC45B9"/>
    <w:rsid w:val="00EC59E8"/>
    <w:rsid w:val="00EC5B91"/>
    <w:rsid w:val="00EC601C"/>
    <w:rsid w:val="00EC6F79"/>
    <w:rsid w:val="00EC77D1"/>
    <w:rsid w:val="00ED0E3D"/>
    <w:rsid w:val="00ED2719"/>
    <w:rsid w:val="00ED693B"/>
    <w:rsid w:val="00ED763E"/>
    <w:rsid w:val="00ED7D62"/>
    <w:rsid w:val="00EE0C0D"/>
    <w:rsid w:val="00EE59AA"/>
    <w:rsid w:val="00EE5F5B"/>
    <w:rsid w:val="00EE661A"/>
    <w:rsid w:val="00EE6648"/>
    <w:rsid w:val="00EE6ECF"/>
    <w:rsid w:val="00EE731B"/>
    <w:rsid w:val="00EF123D"/>
    <w:rsid w:val="00EF30AA"/>
    <w:rsid w:val="00EF3BA9"/>
    <w:rsid w:val="00EF44FC"/>
    <w:rsid w:val="00EF5D6A"/>
    <w:rsid w:val="00F00D16"/>
    <w:rsid w:val="00F014A0"/>
    <w:rsid w:val="00F039C4"/>
    <w:rsid w:val="00F03EDC"/>
    <w:rsid w:val="00F05473"/>
    <w:rsid w:val="00F075D4"/>
    <w:rsid w:val="00F10D74"/>
    <w:rsid w:val="00F11DDD"/>
    <w:rsid w:val="00F15AD6"/>
    <w:rsid w:val="00F167A8"/>
    <w:rsid w:val="00F2026B"/>
    <w:rsid w:val="00F207CF"/>
    <w:rsid w:val="00F207EC"/>
    <w:rsid w:val="00F213E7"/>
    <w:rsid w:val="00F2239D"/>
    <w:rsid w:val="00F22738"/>
    <w:rsid w:val="00F24AD2"/>
    <w:rsid w:val="00F24D24"/>
    <w:rsid w:val="00F26832"/>
    <w:rsid w:val="00F273BB"/>
    <w:rsid w:val="00F27F9C"/>
    <w:rsid w:val="00F3073E"/>
    <w:rsid w:val="00F30792"/>
    <w:rsid w:val="00F3141A"/>
    <w:rsid w:val="00F316F6"/>
    <w:rsid w:val="00F31919"/>
    <w:rsid w:val="00F31E4D"/>
    <w:rsid w:val="00F32595"/>
    <w:rsid w:val="00F35C82"/>
    <w:rsid w:val="00F41353"/>
    <w:rsid w:val="00F4197A"/>
    <w:rsid w:val="00F42FAD"/>
    <w:rsid w:val="00F43F5E"/>
    <w:rsid w:val="00F44457"/>
    <w:rsid w:val="00F449FA"/>
    <w:rsid w:val="00F45A44"/>
    <w:rsid w:val="00F468CC"/>
    <w:rsid w:val="00F47081"/>
    <w:rsid w:val="00F47A21"/>
    <w:rsid w:val="00F5044C"/>
    <w:rsid w:val="00F5120E"/>
    <w:rsid w:val="00F548C0"/>
    <w:rsid w:val="00F54BE8"/>
    <w:rsid w:val="00F55564"/>
    <w:rsid w:val="00F55800"/>
    <w:rsid w:val="00F616A2"/>
    <w:rsid w:val="00F6240F"/>
    <w:rsid w:val="00F62DE8"/>
    <w:rsid w:val="00F65395"/>
    <w:rsid w:val="00F663C0"/>
    <w:rsid w:val="00F71C71"/>
    <w:rsid w:val="00F71CFD"/>
    <w:rsid w:val="00F71FC1"/>
    <w:rsid w:val="00F7249D"/>
    <w:rsid w:val="00F7310D"/>
    <w:rsid w:val="00F7388C"/>
    <w:rsid w:val="00F74E6E"/>
    <w:rsid w:val="00F752C8"/>
    <w:rsid w:val="00F75A8B"/>
    <w:rsid w:val="00F813F6"/>
    <w:rsid w:val="00F819E5"/>
    <w:rsid w:val="00F8204C"/>
    <w:rsid w:val="00F823F8"/>
    <w:rsid w:val="00F824A3"/>
    <w:rsid w:val="00F84187"/>
    <w:rsid w:val="00F8426E"/>
    <w:rsid w:val="00F84EA8"/>
    <w:rsid w:val="00F8786E"/>
    <w:rsid w:val="00F87DF9"/>
    <w:rsid w:val="00F9055D"/>
    <w:rsid w:val="00F93948"/>
    <w:rsid w:val="00F946DD"/>
    <w:rsid w:val="00F9568D"/>
    <w:rsid w:val="00F9629E"/>
    <w:rsid w:val="00F971AB"/>
    <w:rsid w:val="00F975FE"/>
    <w:rsid w:val="00F9774C"/>
    <w:rsid w:val="00FA2815"/>
    <w:rsid w:val="00FA3EBB"/>
    <w:rsid w:val="00FA5656"/>
    <w:rsid w:val="00FA690E"/>
    <w:rsid w:val="00FA71E5"/>
    <w:rsid w:val="00FB0EAE"/>
    <w:rsid w:val="00FB3470"/>
    <w:rsid w:val="00FB517A"/>
    <w:rsid w:val="00FB723A"/>
    <w:rsid w:val="00FB75A2"/>
    <w:rsid w:val="00FB79B1"/>
    <w:rsid w:val="00FC14AC"/>
    <w:rsid w:val="00FC1D75"/>
    <w:rsid w:val="00FC1DDC"/>
    <w:rsid w:val="00FC218F"/>
    <w:rsid w:val="00FC2B4A"/>
    <w:rsid w:val="00FC3D5B"/>
    <w:rsid w:val="00FC54CD"/>
    <w:rsid w:val="00FC5C12"/>
    <w:rsid w:val="00FC624C"/>
    <w:rsid w:val="00FC62A8"/>
    <w:rsid w:val="00FC7BED"/>
    <w:rsid w:val="00FD0505"/>
    <w:rsid w:val="00FD2491"/>
    <w:rsid w:val="00FD3458"/>
    <w:rsid w:val="00FD3A3D"/>
    <w:rsid w:val="00FD3C0A"/>
    <w:rsid w:val="00FD491D"/>
    <w:rsid w:val="00FD580B"/>
    <w:rsid w:val="00FD5C56"/>
    <w:rsid w:val="00FD5D42"/>
    <w:rsid w:val="00FD64A2"/>
    <w:rsid w:val="00FD6592"/>
    <w:rsid w:val="00FD6A77"/>
    <w:rsid w:val="00FE2075"/>
    <w:rsid w:val="00FE2D64"/>
    <w:rsid w:val="00FE3F1E"/>
    <w:rsid w:val="00FE514E"/>
    <w:rsid w:val="00FE6528"/>
    <w:rsid w:val="00FE7934"/>
    <w:rsid w:val="00FE7DF8"/>
    <w:rsid w:val="00FF297B"/>
    <w:rsid w:val="00FF2DE7"/>
    <w:rsid w:val="00FF2E34"/>
    <w:rsid w:val="00FF3286"/>
    <w:rsid w:val="00FF418F"/>
    <w:rsid w:val="00FF4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fillcolor="none [1951]" strokecolor="none [3212]">
      <v:fill color="none [1951]"/>
      <v:stroke color="none [3212]"/>
    </o:shapedefaults>
    <o:shapelayout v:ext="edit">
      <o:idmap v:ext="edit" data="1"/>
    </o:shapelayout>
  </w:shapeDefaults>
  <w:decimalSymbol w:val="."/>
  <w:listSeparator w:val=","/>
  <w14:docId w14:val="321FF429"/>
  <w15:docId w15:val="{FE50A946-4DB0-4FAA-AB48-7DC798EC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3"/>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3"/>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3"/>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ind w:left="1134" w:hanging="357"/>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paragraph" w:customStyle="1" w:styleId="Main2">
    <w:name w:val="Main2"/>
    <w:basedOn w:val="Normal"/>
    <w:rsid w:val="00B56178"/>
    <w:pPr>
      <w:spacing w:line="480" w:lineRule="auto"/>
      <w:ind w:left="0"/>
    </w:pPr>
    <w:rPr>
      <w:rFonts w:ascii="Arial" w:eastAsia="Times New Roman" w:hAnsi="Arial"/>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502545878">
      <w:bodyDiv w:val="1"/>
      <w:marLeft w:val="0"/>
      <w:marRight w:val="0"/>
      <w:marTop w:val="0"/>
      <w:marBottom w:val="0"/>
      <w:divBdr>
        <w:top w:val="none" w:sz="0" w:space="0" w:color="auto"/>
        <w:left w:val="none" w:sz="0" w:space="0" w:color="auto"/>
        <w:bottom w:val="none" w:sz="0" w:space="0" w:color="auto"/>
        <w:right w:val="none" w:sz="0" w:space="0" w:color="auto"/>
      </w:divBdr>
    </w:div>
    <w:div w:id="617758757">
      <w:bodyDiv w:val="1"/>
      <w:marLeft w:val="0"/>
      <w:marRight w:val="0"/>
      <w:marTop w:val="0"/>
      <w:marBottom w:val="0"/>
      <w:divBdr>
        <w:top w:val="none" w:sz="0" w:space="0" w:color="auto"/>
        <w:left w:val="none" w:sz="0" w:space="0" w:color="auto"/>
        <w:bottom w:val="none" w:sz="0" w:space="0" w:color="auto"/>
        <w:right w:val="none" w:sz="0" w:space="0" w:color="auto"/>
      </w:divBdr>
    </w:div>
    <w:div w:id="858155464">
      <w:bodyDiv w:val="1"/>
      <w:marLeft w:val="0"/>
      <w:marRight w:val="0"/>
      <w:marTop w:val="0"/>
      <w:marBottom w:val="0"/>
      <w:divBdr>
        <w:top w:val="none" w:sz="0" w:space="0" w:color="auto"/>
        <w:left w:val="none" w:sz="0" w:space="0" w:color="auto"/>
        <w:bottom w:val="none" w:sz="0" w:space="0" w:color="auto"/>
        <w:right w:val="none" w:sz="0" w:space="0" w:color="auto"/>
      </w:divBdr>
    </w:div>
    <w:div w:id="19459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79F6C-E82F-4D8E-8F85-0CE2B9EA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5242</Words>
  <Characters>29873</Characters>
  <Application>Microsoft Office Word</Application>
  <DocSecurity>0</DocSecurity>
  <Lines>1244</Lines>
  <Paragraphs>747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34368</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Kazak, Laila</dc:creator>
  <cp:lastModifiedBy>Moxon, KarenL</cp:lastModifiedBy>
  <cp:revision>5</cp:revision>
  <cp:lastPrinted>2020-05-08T04:46:00Z</cp:lastPrinted>
  <dcterms:created xsi:type="dcterms:W3CDTF">2020-11-30T01:58:00Z</dcterms:created>
  <dcterms:modified xsi:type="dcterms:W3CDTF">2020-11-30T02:05:00Z</dcterms:modified>
</cp:coreProperties>
</file>