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24" w:rsidRDefault="00C64524" w:rsidP="00D17048">
      <w:pPr>
        <w:jc w:val="center"/>
      </w:pPr>
      <w:bookmarkStart w:id="0" w:name="_Hlk36116943"/>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64524" w:rsidRDefault="00C64524" w:rsidP="00D17048">
      <w:pPr>
        <w:jc w:val="center"/>
        <w:rPr>
          <w:rFonts w:ascii="Arial" w:hAnsi="Arial"/>
        </w:rPr>
      </w:pPr>
      <w:r>
        <w:rPr>
          <w:rFonts w:ascii="Arial" w:hAnsi="Arial"/>
        </w:rPr>
        <w:t>Australian Capital Territory</w:t>
      </w:r>
    </w:p>
    <w:p w:rsidR="00C64524" w:rsidRDefault="009D254A" w:rsidP="00D17048">
      <w:pPr>
        <w:pStyle w:val="Billname1"/>
      </w:pPr>
      <w:fldSimple w:instr=" REF Citation \*charformat ">
        <w:r w:rsidR="00660747">
          <w:t>Magistrates Court (Domestic Animals Infringement Notices) Regulation 2005</w:t>
        </w:r>
      </w:fldSimple>
      <w:r w:rsidR="00C64524">
        <w:t xml:space="preserve">    </w:t>
      </w:r>
    </w:p>
    <w:p w:rsidR="00C64524" w:rsidRDefault="00C25906" w:rsidP="00D17048">
      <w:pPr>
        <w:pStyle w:val="ActNo"/>
      </w:pPr>
      <w:bookmarkStart w:id="2" w:name="LawNo"/>
      <w:r>
        <w:t>SL2005-29</w:t>
      </w:r>
      <w:bookmarkEnd w:id="2"/>
    </w:p>
    <w:p w:rsidR="00C64524" w:rsidRDefault="00C64524" w:rsidP="00D17048">
      <w:pPr>
        <w:pStyle w:val="CoverInForce"/>
      </w:pPr>
      <w:r>
        <w:t>made under the</w:t>
      </w:r>
    </w:p>
    <w:p w:rsidR="00C64524" w:rsidRDefault="009D254A" w:rsidP="00D17048">
      <w:pPr>
        <w:pStyle w:val="CoverActName"/>
      </w:pPr>
      <w:fldSimple w:instr=" REF ActName \*charformat ">
        <w:r w:rsidR="00660747" w:rsidRPr="00660747">
          <w:t>Magistrates Court Act 1930</w:t>
        </w:r>
      </w:fldSimple>
    </w:p>
    <w:p w:rsidR="00C64524" w:rsidRDefault="00C64524" w:rsidP="00D17048">
      <w:pPr>
        <w:pStyle w:val="RepubNo"/>
      </w:pPr>
      <w:r>
        <w:t xml:space="preserve">Republication No </w:t>
      </w:r>
      <w:bookmarkStart w:id="3" w:name="RepubNo"/>
      <w:r w:rsidR="00C25906">
        <w:t>11</w:t>
      </w:r>
      <w:bookmarkEnd w:id="3"/>
    </w:p>
    <w:p w:rsidR="00C64524" w:rsidRDefault="00C64524" w:rsidP="00D17048">
      <w:pPr>
        <w:pStyle w:val="EffectiveDate"/>
      </w:pPr>
      <w:r>
        <w:t xml:space="preserve">Effective:  </w:t>
      </w:r>
      <w:bookmarkStart w:id="4" w:name="EffectiveDate"/>
      <w:r w:rsidR="00C25906">
        <w:t>10 April 2020</w:t>
      </w:r>
      <w:bookmarkEnd w:id="4"/>
      <w:r w:rsidR="00C25906">
        <w:t xml:space="preserve"> – </w:t>
      </w:r>
      <w:bookmarkStart w:id="5" w:name="EndEffDate"/>
      <w:r w:rsidR="00C25906">
        <w:t>27 August 2020</w:t>
      </w:r>
      <w:bookmarkEnd w:id="5"/>
    </w:p>
    <w:p w:rsidR="00C64524" w:rsidRDefault="00C64524" w:rsidP="00D17048">
      <w:pPr>
        <w:pStyle w:val="CoverInForce"/>
      </w:pPr>
      <w:r>
        <w:t xml:space="preserve">Republication date: </w:t>
      </w:r>
      <w:bookmarkStart w:id="6" w:name="InForceDate"/>
      <w:r w:rsidR="00C25906">
        <w:t>10 April 2020</w:t>
      </w:r>
      <w:bookmarkEnd w:id="6"/>
    </w:p>
    <w:p w:rsidR="00C64524" w:rsidRDefault="00C64524" w:rsidP="00D17048">
      <w:pPr>
        <w:pStyle w:val="CoverInForce"/>
      </w:pPr>
      <w:r>
        <w:t xml:space="preserve">Last amendment made by </w:t>
      </w:r>
      <w:bookmarkStart w:id="7" w:name="LastAmdt"/>
      <w:r w:rsidRPr="00C64524">
        <w:rPr>
          <w:rStyle w:val="charCitHyperlinkAbbrev"/>
        </w:rPr>
        <w:fldChar w:fldCharType="begin"/>
      </w:r>
      <w:r w:rsidR="00C25906">
        <w:rPr>
          <w:rStyle w:val="charCitHyperlinkAbbrev"/>
        </w:rPr>
        <w:instrText>HYPERLINK "http://www.legislation.act.gov.au/a/2019-35/" \o "Animal Welfare Legislation Amendment Act 2019"</w:instrText>
      </w:r>
      <w:r w:rsidRPr="00C64524">
        <w:rPr>
          <w:rStyle w:val="charCitHyperlinkAbbrev"/>
        </w:rPr>
        <w:fldChar w:fldCharType="separate"/>
      </w:r>
      <w:r w:rsidR="00C25906">
        <w:rPr>
          <w:rStyle w:val="charCitHyperlinkAbbrev"/>
        </w:rPr>
        <w:t>A2019</w:t>
      </w:r>
      <w:r w:rsidR="00C25906">
        <w:rPr>
          <w:rStyle w:val="charCitHyperlinkAbbrev"/>
        </w:rPr>
        <w:noBreakHyphen/>
        <w:t>35</w:t>
      </w:r>
      <w:r w:rsidRPr="00C64524">
        <w:rPr>
          <w:rStyle w:val="charCitHyperlinkAbbrev"/>
        </w:rPr>
        <w:fldChar w:fldCharType="end"/>
      </w:r>
      <w:bookmarkEnd w:id="7"/>
    </w:p>
    <w:p w:rsidR="00C64524" w:rsidRDefault="00C64524" w:rsidP="00D17048"/>
    <w:p w:rsidR="00C64524" w:rsidRDefault="00C64524" w:rsidP="00D17048"/>
    <w:p w:rsidR="00C64524" w:rsidRDefault="00C64524" w:rsidP="00D17048"/>
    <w:p w:rsidR="00C64524" w:rsidRDefault="00C64524" w:rsidP="00D17048"/>
    <w:p w:rsidR="00C64524" w:rsidRDefault="00C64524" w:rsidP="00D17048">
      <w:pPr>
        <w:spacing w:after="240"/>
        <w:rPr>
          <w:rFonts w:ascii="Arial" w:hAnsi="Arial"/>
        </w:rPr>
      </w:pPr>
    </w:p>
    <w:p w:rsidR="00C64524" w:rsidRPr="00797332" w:rsidRDefault="00C64524" w:rsidP="00D17048">
      <w:pPr>
        <w:pStyle w:val="PageBreak"/>
      </w:pPr>
      <w:r w:rsidRPr="00797332">
        <w:br w:type="page"/>
      </w:r>
    </w:p>
    <w:bookmarkEnd w:id="0"/>
    <w:p w:rsidR="00C64524" w:rsidRDefault="00C64524" w:rsidP="00D17048">
      <w:pPr>
        <w:pStyle w:val="CoverHeading"/>
      </w:pPr>
      <w:r>
        <w:lastRenderedPageBreak/>
        <w:t>About this republication</w:t>
      </w:r>
    </w:p>
    <w:p w:rsidR="00C64524" w:rsidRDefault="00C64524" w:rsidP="00D17048">
      <w:pPr>
        <w:pStyle w:val="CoverSubHdg"/>
      </w:pPr>
      <w:r>
        <w:t>The republished law</w:t>
      </w:r>
    </w:p>
    <w:p w:rsidR="00C64524" w:rsidRDefault="00C64524" w:rsidP="00D17048">
      <w:pPr>
        <w:pStyle w:val="CoverText"/>
      </w:pPr>
      <w:r>
        <w:t xml:space="preserve">This is a republication of the </w:t>
      </w:r>
      <w:r w:rsidRPr="00C25906">
        <w:rPr>
          <w:i/>
        </w:rPr>
        <w:fldChar w:fldCharType="begin"/>
      </w:r>
      <w:r w:rsidRPr="00C25906">
        <w:rPr>
          <w:i/>
        </w:rPr>
        <w:instrText xml:space="preserve"> REF citation *\charformat  \* MERGEFORMAT </w:instrText>
      </w:r>
      <w:r w:rsidRPr="00C25906">
        <w:rPr>
          <w:i/>
        </w:rPr>
        <w:fldChar w:fldCharType="separate"/>
      </w:r>
      <w:r w:rsidR="00660747" w:rsidRPr="00660747">
        <w:rPr>
          <w:i/>
        </w:rPr>
        <w:t>Magistrates Court (Domestic Animals Infringement Notices) Regulation 2005</w:t>
      </w:r>
      <w:r w:rsidRPr="00C25906">
        <w:rPr>
          <w:i/>
        </w:rPr>
        <w:fldChar w:fldCharType="end"/>
      </w:r>
      <w:r>
        <w:rPr>
          <w:iCs/>
        </w:rPr>
        <w:t>,</w:t>
      </w:r>
      <w:r>
        <w:t xml:space="preserve"> made under the </w:t>
      </w:r>
      <w:r w:rsidRPr="00C25906">
        <w:rPr>
          <w:i/>
        </w:rPr>
        <w:fldChar w:fldCharType="begin"/>
      </w:r>
      <w:r w:rsidRPr="00C25906">
        <w:rPr>
          <w:i/>
        </w:rPr>
        <w:instrText xml:space="preserve"> REF ActName \*charformat  \* MERGEFORMAT </w:instrText>
      </w:r>
      <w:r w:rsidRPr="00C25906">
        <w:rPr>
          <w:i/>
        </w:rPr>
        <w:fldChar w:fldCharType="separate"/>
      </w:r>
      <w:r w:rsidR="00660747" w:rsidRPr="00660747">
        <w:rPr>
          <w:i/>
        </w:rPr>
        <w:t>Magistrates Court Act 1930</w:t>
      </w:r>
      <w:r w:rsidRPr="00C2590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660747">
          <w:t>10 April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660747">
          <w:t>10 April 2020</w:t>
        </w:r>
      </w:fldSimple>
      <w:r>
        <w:t xml:space="preserve">.  </w:t>
      </w:r>
    </w:p>
    <w:p w:rsidR="00C64524" w:rsidRDefault="00C64524" w:rsidP="00D17048">
      <w:pPr>
        <w:pStyle w:val="CoverText"/>
      </w:pPr>
      <w:r>
        <w:t xml:space="preserve">The legislation history and amendment history of the republished law are set out in endnotes 3 and 4. </w:t>
      </w:r>
    </w:p>
    <w:p w:rsidR="00C64524" w:rsidRDefault="00C64524" w:rsidP="00D17048">
      <w:pPr>
        <w:pStyle w:val="CoverSubHdg"/>
      </w:pPr>
      <w:r>
        <w:t>Kinds of republications</w:t>
      </w:r>
    </w:p>
    <w:p w:rsidR="00C64524" w:rsidRDefault="00C64524" w:rsidP="00D17048">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64524" w:rsidRDefault="00C64524" w:rsidP="00D17048">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C64524" w:rsidRDefault="00C64524" w:rsidP="00D17048">
      <w:pPr>
        <w:pStyle w:val="CoverTextBullet"/>
      </w:pPr>
      <w:r>
        <w:t>unauthorised republications.</w:t>
      </w:r>
    </w:p>
    <w:p w:rsidR="00C64524" w:rsidRDefault="00C64524" w:rsidP="00D17048">
      <w:pPr>
        <w:pStyle w:val="CoverText"/>
      </w:pPr>
      <w:r>
        <w:t>The status of this republication appears on the bottom of each page.</w:t>
      </w:r>
    </w:p>
    <w:p w:rsidR="00C64524" w:rsidRDefault="00C64524" w:rsidP="00D17048">
      <w:pPr>
        <w:pStyle w:val="CoverSubHdg"/>
      </w:pPr>
      <w:r>
        <w:t>Editorial changes</w:t>
      </w:r>
    </w:p>
    <w:p w:rsidR="00C64524" w:rsidRDefault="00C64524" w:rsidP="00D17048">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64524" w:rsidRDefault="00C64524" w:rsidP="00D17048">
      <w:pPr>
        <w:pStyle w:val="CoverText"/>
      </w:pPr>
      <w:r>
        <w:t>This republication includes amendments made under part 11.3 (see endnote 1).</w:t>
      </w:r>
    </w:p>
    <w:p w:rsidR="00C64524" w:rsidRDefault="00C64524" w:rsidP="00D17048">
      <w:pPr>
        <w:pStyle w:val="CoverSubHdg"/>
      </w:pPr>
      <w:r>
        <w:t>Uncommenced provisions and amendments</w:t>
      </w:r>
    </w:p>
    <w:p w:rsidR="00C64524" w:rsidRDefault="00C64524" w:rsidP="00D1704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64524" w:rsidRDefault="00C64524" w:rsidP="00D17048">
      <w:pPr>
        <w:pStyle w:val="CoverSubHdg"/>
      </w:pPr>
      <w:r>
        <w:t>Modifications</w:t>
      </w:r>
    </w:p>
    <w:p w:rsidR="00C64524" w:rsidRDefault="00C64524" w:rsidP="00D1704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C64524" w:rsidRDefault="00C64524" w:rsidP="00D17048">
      <w:pPr>
        <w:pStyle w:val="CoverSubHdg"/>
      </w:pPr>
      <w:r>
        <w:t>Penalties</w:t>
      </w:r>
    </w:p>
    <w:p w:rsidR="00C64524" w:rsidRPr="003765DF" w:rsidRDefault="00C64524" w:rsidP="00D1704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C64524" w:rsidRDefault="00C64524" w:rsidP="00D17048">
      <w:pPr>
        <w:pStyle w:val="00SigningPage"/>
        <w:sectPr w:rsidR="00C64524" w:rsidSect="00D1704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64524" w:rsidRDefault="00C64524" w:rsidP="00D1704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64524" w:rsidRDefault="00C64524" w:rsidP="00D17048">
      <w:pPr>
        <w:jc w:val="center"/>
        <w:rPr>
          <w:rFonts w:ascii="Arial" w:hAnsi="Arial"/>
        </w:rPr>
      </w:pPr>
      <w:r>
        <w:rPr>
          <w:rFonts w:ascii="Arial" w:hAnsi="Arial"/>
        </w:rPr>
        <w:t>Australian Capital Territory</w:t>
      </w:r>
    </w:p>
    <w:p w:rsidR="00C64524" w:rsidRDefault="009D254A" w:rsidP="00D17048">
      <w:pPr>
        <w:pStyle w:val="Billname"/>
      </w:pPr>
      <w:fldSimple w:instr=" REF Citation \*charformat  \* MERGEFORMAT ">
        <w:r w:rsidR="00660747">
          <w:t>Magistrates Court (Domestic Animals Infringement Notices) Regulation 2005</w:t>
        </w:r>
      </w:fldSimple>
    </w:p>
    <w:p w:rsidR="00C64524" w:rsidRDefault="00C64524" w:rsidP="00D17048">
      <w:pPr>
        <w:pStyle w:val="CoverInForce"/>
      </w:pPr>
      <w:r>
        <w:t>made under the</w:t>
      </w:r>
    </w:p>
    <w:p w:rsidR="00C64524" w:rsidRDefault="009D254A" w:rsidP="00D17048">
      <w:pPr>
        <w:pStyle w:val="CoverActName"/>
      </w:pPr>
      <w:fldSimple w:instr=" REF ActName \*charformat ">
        <w:r w:rsidR="00660747" w:rsidRPr="00660747">
          <w:t>Magistrates Court Act 1930</w:t>
        </w:r>
      </w:fldSimple>
    </w:p>
    <w:p w:rsidR="00C64524" w:rsidRDefault="00C64524" w:rsidP="00D17048">
      <w:pPr>
        <w:pStyle w:val="Placeholder"/>
      </w:pPr>
      <w:r>
        <w:rPr>
          <w:rStyle w:val="charContents"/>
          <w:sz w:val="16"/>
        </w:rPr>
        <w:t xml:space="preserve">  </w:t>
      </w:r>
      <w:r>
        <w:rPr>
          <w:rStyle w:val="charPage"/>
        </w:rPr>
        <w:t xml:space="preserve">  </w:t>
      </w:r>
    </w:p>
    <w:p w:rsidR="00C64524" w:rsidRDefault="00C64524" w:rsidP="00D17048">
      <w:pPr>
        <w:pStyle w:val="N-TOCheading"/>
      </w:pPr>
      <w:r>
        <w:rPr>
          <w:rStyle w:val="charContents"/>
        </w:rPr>
        <w:t>Contents</w:t>
      </w:r>
    </w:p>
    <w:p w:rsidR="00C64524" w:rsidRDefault="00C64524" w:rsidP="00D17048">
      <w:pPr>
        <w:pStyle w:val="N-9pt"/>
      </w:pPr>
      <w:r>
        <w:tab/>
      </w:r>
      <w:r>
        <w:rPr>
          <w:rStyle w:val="charPage"/>
        </w:rPr>
        <w:t>Page</w:t>
      </w:r>
    </w:p>
    <w:p w:rsidR="00922EA0" w:rsidRDefault="00922EA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199167" w:history="1">
        <w:r w:rsidRPr="00987BF1">
          <w:t>1</w:t>
        </w:r>
        <w:r>
          <w:rPr>
            <w:rFonts w:asciiTheme="minorHAnsi" w:eastAsiaTheme="minorEastAsia" w:hAnsiTheme="minorHAnsi" w:cstheme="minorBidi"/>
            <w:sz w:val="22"/>
            <w:szCs w:val="22"/>
            <w:lang w:eastAsia="en-AU"/>
          </w:rPr>
          <w:tab/>
        </w:r>
        <w:r w:rsidRPr="00987BF1">
          <w:t>Name of regulation</w:t>
        </w:r>
        <w:r>
          <w:tab/>
        </w:r>
        <w:r>
          <w:fldChar w:fldCharType="begin"/>
        </w:r>
        <w:r>
          <w:instrText xml:space="preserve"> PAGEREF _Toc36199167 \h </w:instrText>
        </w:r>
        <w:r>
          <w:fldChar w:fldCharType="separate"/>
        </w:r>
        <w:r w:rsidR="00660747">
          <w:t>2</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68" w:history="1">
        <w:r w:rsidRPr="00987BF1">
          <w:t>3</w:t>
        </w:r>
        <w:r>
          <w:rPr>
            <w:rFonts w:asciiTheme="minorHAnsi" w:eastAsiaTheme="minorEastAsia" w:hAnsiTheme="minorHAnsi" w:cstheme="minorBidi"/>
            <w:sz w:val="22"/>
            <w:szCs w:val="22"/>
            <w:lang w:eastAsia="en-AU"/>
          </w:rPr>
          <w:tab/>
        </w:r>
        <w:r w:rsidRPr="00987BF1">
          <w:t>Purpose of regulation</w:t>
        </w:r>
        <w:r>
          <w:tab/>
        </w:r>
        <w:r>
          <w:fldChar w:fldCharType="begin"/>
        </w:r>
        <w:r>
          <w:instrText xml:space="preserve"> PAGEREF _Toc36199168 \h </w:instrText>
        </w:r>
        <w:r>
          <w:fldChar w:fldCharType="separate"/>
        </w:r>
        <w:r w:rsidR="00660747">
          <w:t>2</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69" w:history="1">
        <w:r w:rsidRPr="00987BF1">
          <w:t>4</w:t>
        </w:r>
        <w:r>
          <w:rPr>
            <w:rFonts w:asciiTheme="minorHAnsi" w:eastAsiaTheme="minorEastAsia" w:hAnsiTheme="minorHAnsi" w:cstheme="minorBidi"/>
            <w:sz w:val="22"/>
            <w:szCs w:val="22"/>
            <w:lang w:eastAsia="en-AU"/>
          </w:rPr>
          <w:tab/>
        </w:r>
        <w:r w:rsidRPr="00987BF1">
          <w:t>Dictionary</w:t>
        </w:r>
        <w:r>
          <w:tab/>
        </w:r>
        <w:r>
          <w:fldChar w:fldCharType="begin"/>
        </w:r>
        <w:r>
          <w:instrText xml:space="preserve"> PAGEREF _Toc36199169 \h </w:instrText>
        </w:r>
        <w:r>
          <w:fldChar w:fldCharType="separate"/>
        </w:r>
        <w:r w:rsidR="00660747">
          <w:t>2</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70" w:history="1">
        <w:r w:rsidRPr="00987BF1">
          <w:t>5</w:t>
        </w:r>
        <w:r>
          <w:rPr>
            <w:rFonts w:asciiTheme="minorHAnsi" w:eastAsiaTheme="minorEastAsia" w:hAnsiTheme="minorHAnsi" w:cstheme="minorBidi"/>
            <w:sz w:val="22"/>
            <w:szCs w:val="22"/>
            <w:lang w:eastAsia="en-AU"/>
          </w:rPr>
          <w:tab/>
        </w:r>
        <w:r w:rsidRPr="00987BF1">
          <w:t>Notes</w:t>
        </w:r>
        <w:r>
          <w:tab/>
        </w:r>
        <w:r>
          <w:fldChar w:fldCharType="begin"/>
        </w:r>
        <w:r>
          <w:instrText xml:space="preserve"> PAGEREF _Toc36199170 \h </w:instrText>
        </w:r>
        <w:r>
          <w:fldChar w:fldCharType="separate"/>
        </w:r>
        <w:r w:rsidR="00660747">
          <w:t>2</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71" w:history="1">
        <w:r w:rsidRPr="00987BF1">
          <w:t>6</w:t>
        </w:r>
        <w:r>
          <w:rPr>
            <w:rFonts w:asciiTheme="minorHAnsi" w:eastAsiaTheme="minorEastAsia" w:hAnsiTheme="minorHAnsi" w:cstheme="minorBidi"/>
            <w:sz w:val="22"/>
            <w:szCs w:val="22"/>
            <w:lang w:eastAsia="en-AU"/>
          </w:rPr>
          <w:tab/>
        </w:r>
        <w:r w:rsidRPr="00987BF1">
          <w:t>Administering authority</w:t>
        </w:r>
        <w:r>
          <w:tab/>
        </w:r>
        <w:r>
          <w:fldChar w:fldCharType="begin"/>
        </w:r>
        <w:r>
          <w:instrText xml:space="preserve"> PAGEREF _Toc36199171 \h </w:instrText>
        </w:r>
        <w:r>
          <w:fldChar w:fldCharType="separate"/>
        </w:r>
        <w:r w:rsidR="00660747">
          <w:t>2</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72" w:history="1">
        <w:r w:rsidRPr="00987BF1">
          <w:t>7</w:t>
        </w:r>
        <w:r>
          <w:rPr>
            <w:rFonts w:asciiTheme="minorHAnsi" w:eastAsiaTheme="minorEastAsia" w:hAnsiTheme="minorHAnsi" w:cstheme="minorBidi"/>
            <w:sz w:val="22"/>
            <w:szCs w:val="22"/>
            <w:lang w:eastAsia="en-AU"/>
          </w:rPr>
          <w:tab/>
        </w:r>
        <w:r w:rsidRPr="00987BF1">
          <w:t>Infringement notice offences</w:t>
        </w:r>
        <w:r>
          <w:tab/>
        </w:r>
        <w:r>
          <w:fldChar w:fldCharType="begin"/>
        </w:r>
        <w:r>
          <w:instrText xml:space="preserve"> PAGEREF _Toc36199172 \h </w:instrText>
        </w:r>
        <w:r>
          <w:fldChar w:fldCharType="separate"/>
        </w:r>
        <w:r w:rsidR="00660747">
          <w:t>3</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73" w:history="1">
        <w:r w:rsidRPr="00987BF1">
          <w:t>8</w:t>
        </w:r>
        <w:r>
          <w:rPr>
            <w:rFonts w:asciiTheme="minorHAnsi" w:eastAsiaTheme="minorEastAsia" w:hAnsiTheme="minorHAnsi" w:cstheme="minorBidi"/>
            <w:sz w:val="22"/>
            <w:szCs w:val="22"/>
            <w:lang w:eastAsia="en-AU"/>
          </w:rPr>
          <w:tab/>
        </w:r>
        <w:r w:rsidRPr="00987BF1">
          <w:t>Infringement notice penalties</w:t>
        </w:r>
        <w:r>
          <w:tab/>
        </w:r>
        <w:r>
          <w:fldChar w:fldCharType="begin"/>
        </w:r>
        <w:r>
          <w:instrText xml:space="preserve"> PAGEREF _Toc36199173 \h </w:instrText>
        </w:r>
        <w:r>
          <w:fldChar w:fldCharType="separate"/>
        </w:r>
        <w:r w:rsidR="00660747">
          <w:t>3</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74" w:history="1">
        <w:r w:rsidRPr="00987BF1">
          <w:t>9</w:t>
        </w:r>
        <w:r>
          <w:rPr>
            <w:rFonts w:asciiTheme="minorHAnsi" w:eastAsiaTheme="minorEastAsia" w:hAnsiTheme="minorHAnsi" w:cstheme="minorBidi"/>
            <w:sz w:val="22"/>
            <w:szCs w:val="22"/>
            <w:lang w:eastAsia="en-AU"/>
          </w:rPr>
          <w:tab/>
        </w:r>
        <w:r w:rsidRPr="00987BF1">
          <w:t>Contents of infringement notices—identifying particulars for dog or cat</w:t>
        </w:r>
        <w:r>
          <w:tab/>
        </w:r>
        <w:r>
          <w:fldChar w:fldCharType="begin"/>
        </w:r>
        <w:r>
          <w:instrText xml:space="preserve"> PAGEREF _Toc36199174 \h </w:instrText>
        </w:r>
        <w:r>
          <w:fldChar w:fldCharType="separate"/>
        </w:r>
        <w:r w:rsidR="00660747">
          <w:t>3</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75" w:history="1">
        <w:r w:rsidRPr="00987BF1">
          <w:t>10</w:t>
        </w:r>
        <w:r>
          <w:rPr>
            <w:rFonts w:asciiTheme="minorHAnsi" w:eastAsiaTheme="minorEastAsia" w:hAnsiTheme="minorHAnsi" w:cstheme="minorBidi"/>
            <w:sz w:val="22"/>
            <w:szCs w:val="22"/>
            <w:lang w:eastAsia="en-AU"/>
          </w:rPr>
          <w:tab/>
        </w:r>
        <w:r w:rsidRPr="00987BF1">
          <w:t>Contents of infringement notices—other information</w:t>
        </w:r>
        <w:r>
          <w:tab/>
        </w:r>
        <w:r>
          <w:fldChar w:fldCharType="begin"/>
        </w:r>
        <w:r>
          <w:instrText xml:space="preserve"> PAGEREF _Toc36199175 \h </w:instrText>
        </w:r>
        <w:r>
          <w:fldChar w:fldCharType="separate"/>
        </w:r>
        <w:r w:rsidR="00660747">
          <w:t>4</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76" w:history="1">
        <w:r w:rsidRPr="00987BF1">
          <w:t>11</w:t>
        </w:r>
        <w:r>
          <w:rPr>
            <w:rFonts w:asciiTheme="minorHAnsi" w:eastAsiaTheme="minorEastAsia" w:hAnsiTheme="minorHAnsi" w:cstheme="minorBidi"/>
            <w:sz w:val="22"/>
            <w:szCs w:val="22"/>
            <w:lang w:eastAsia="en-AU"/>
          </w:rPr>
          <w:tab/>
        </w:r>
        <w:r w:rsidRPr="00987BF1">
          <w:t>Contents of infringement notices—identifying authorised person</w:t>
        </w:r>
        <w:r>
          <w:tab/>
        </w:r>
        <w:r>
          <w:fldChar w:fldCharType="begin"/>
        </w:r>
        <w:r>
          <w:instrText xml:space="preserve"> PAGEREF _Toc36199176 \h </w:instrText>
        </w:r>
        <w:r>
          <w:fldChar w:fldCharType="separate"/>
        </w:r>
        <w:r w:rsidR="00660747">
          <w:t>4</w:t>
        </w:r>
        <w:r>
          <w:fldChar w:fldCharType="end"/>
        </w:r>
      </w:hyperlink>
    </w:p>
    <w:p w:rsidR="00922EA0" w:rsidRDefault="00922EA0">
      <w:pPr>
        <w:pStyle w:val="TOC5"/>
        <w:rPr>
          <w:rFonts w:asciiTheme="minorHAnsi" w:eastAsiaTheme="minorEastAsia" w:hAnsiTheme="minorHAnsi" w:cstheme="minorBidi"/>
          <w:sz w:val="22"/>
          <w:szCs w:val="22"/>
          <w:lang w:eastAsia="en-AU"/>
        </w:rPr>
      </w:pPr>
      <w:r>
        <w:lastRenderedPageBreak/>
        <w:tab/>
      </w:r>
      <w:hyperlink w:anchor="_Toc36199177" w:history="1">
        <w:r w:rsidRPr="00987BF1">
          <w:t>12</w:t>
        </w:r>
        <w:r>
          <w:rPr>
            <w:rFonts w:asciiTheme="minorHAnsi" w:eastAsiaTheme="minorEastAsia" w:hAnsiTheme="minorHAnsi" w:cstheme="minorBidi"/>
            <w:sz w:val="22"/>
            <w:szCs w:val="22"/>
            <w:lang w:eastAsia="en-AU"/>
          </w:rPr>
          <w:tab/>
        </w:r>
        <w:r w:rsidRPr="00987BF1">
          <w:t>Contents of reminder notices—identifying authorised person</w:t>
        </w:r>
        <w:r>
          <w:tab/>
        </w:r>
        <w:r>
          <w:fldChar w:fldCharType="begin"/>
        </w:r>
        <w:r>
          <w:instrText xml:space="preserve"> PAGEREF _Toc36199177 \h </w:instrText>
        </w:r>
        <w:r>
          <w:fldChar w:fldCharType="separate"/>
        </w:r>
        <w:r w:rsidR="00660747">
          <w:t>5</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78" w:history="1">
        <w:r w:rsidRPr="00987BF1">
          <w:t>13</w:t>
        </w:r>
        <w:r>
          <w:rPr>
            <w:rFonts w:asciiTheme="minorHAnsi" w:eastAsiaTheme="minorEastAsia" w:hAnsiTheme="minorHAnsi" w:cstheme="minorBidi"/>
            <w:sz w:val="22"/>
            <w:szCs w:val="22"/>
            <w:lang w:eastAsia="en-AU"/>
          </w:rPr>
          <w:tab/>
        </w:r>
        <w:r w:rsidRPr="00987BF1">
          <w:t>Cost if liability disputed</w:t>
        </w:r>
        <w:r>
          <w:tab/>
        </w:r>
        <w:r>
          <w:fldChar w:fldCharType="begin"/>
        </w:r>
        <w:r>
          <w:instrText xml:space="preserve"> PAGEREF _Toc36199178 \h </w:instrText>
        </w:r>
        <w:r>
          <w:fldChar w:fldCharType="separate"/>
        </w:r>
        <w:r w:rsidR="00660747">
          <w:t>5</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79" w:history="1">
        <w:r w:rsidRPr="00987BF1">
          <w:t>14</w:t>
        </w:r>
        <w:r>
          <w:rPr>
            <w:rFonts w:asciiTheme="minorHAnsi" w:eastAsiaTheme="minorEastAsia" w:hAnsiTheme="minorHAnsi" w:cstheme="minorBidi"/>
            <w:sz w:val="22"/>
            <w:szCs w:val="22"/>
            <w:lang w:eastAsia="en-AU"/>
          </w:rPr>
          <w:tab/>
        </w:r>
        <w:r w:rsidRPr="00987BF1">
          <w:t>Authorised people for infringement notice offences</w:t>
        </w:r>
        <w:r>
          <w:tab/>
        </w:r>
        <w:r>
          <w:fldChar w:fldCharType="begin"/>
        </w:r>
        <w:r>
          <w:instrText xml:space="preserve"> PAGEREF _Toc36199179 \h </w:instrText>
        </w:r>
        <w:r>
          <w:fldChar w:fldCharType="separate"/>
        </w:r>
        <w:r w:rsidR="00660747">
          <w:t>5</w:t>
        </w:r>
        <w:r>
          <w:fldChar w:fldCharType="end"/>
        </w:r>
      </w:hyperlink>
    </w:p>
    <w:p w:rsidR="00922EA0" w:rsidRDefault="000A497E">
      <w:pPr>
        <w:pStyle w:val="TOC6"/>
        <w:rPr>
          <w:rFonts w:asciiTheme="minorHAnsi" w:eastAsiaTheme="minorEastAsia" w:hAnsiTheme="minorHAnsi" w:cstheme="minorBidi"/>
          <w:b w:val="0"/>
          <w:sz w:val="22"/>
          <w:szCs w:val="22"/>
          <w:lang w:eastAsia="en-AU"/>
        </w:rPr>
      </w:pPr>
      <w:hyperlink w:anchor="_Toc36199180" w:history="1">
        <w:r w:rsidR="00922EA0" w:rsidRPr="00987BF1">
          <w:t>Schedule 1</w:t>
        </w:r>
        <w:r w:rsidR="00922EA0">
          <w:rPr>
            <w:rFonts w:asciiTheme="minorHAnsi" w:eastAsiaTheme="minorEastAsia" w:hAnsiTheme="minorHAnsi" w:cstheme="minorBidi"/>
            <w:b w:val="0"/>
            <w:sz w:val="22"/>
            <w:szCs w:val="22"/>
            <w:lang w:eastAsia="en-AU"/>
          </w:rPr>
          <w:tab/>
        </w:r>
        <w:r w:rsidR="00922EA0" w:rsidRPr="00987BF1">
          <w:t>Domestic animals legislation infringement notice offences and penalties</w:t>
        </w:r>
        <w:r w:rsidR="00922EA0">
          <w:tab/>
        </w:r>
        <w:r w:rsidR="00922EA0" w:rsidRPr="00922EA0">
          <w:rPr>
            <w:b w:val="0"/>
            <w:sz w:val="20"/>
          </w:rPr>
          <w:fldChar w:fldCharType="begin"/>
        </w:r>
        <w:r w:rsidR="00922EA0" w:rsidRPr="00922EA0">
          <w:rPr>
            <w:b w:val="0"/>
            <w:sz w:val="20"/>
          </w:rPr>
          <w:instrText xml:space="preserve"> PAGEREF _Toc36199180 \h </w:instrText>
        </w:r>
        <w:r w:rsidR="00922EA0" w:rsidRPr="00922EA0">
          <w:rPr>
            <w:b w:val="0"/>
            <w:sz w:val="20"/>
          </w:rPr>
        </w:r>
        <w:r w:rsidR="00922EA0" w:rsidRPr="00922EA0">
          <w:rPr>
            <w:b w:val="0"/>
            <w:sz w:val="20"/>
          </w:rPr>
          <w:fldChar w:fldCharType="separate"/>
        </w:r>
        <w:r w:rsidR="00660747">
          <w:rPr>
            <w:b w:val="0"/>
            <w:sz w:val="20"/>
          </w:rPr>
          <w:t>6</w:t>
        </w:r>
        <w:r w:rsidR="00922EA0" w:rsidRPr="00922EA0">
          <w:rPr>
            <w:b w:val="0"/>
            <w:sz w:val="20"/>
          </w:rPr>
          <w:fldChar w:fldCharType="end"/>
        </w:r>
      </w:hyperlink>
    </w:p>
    <w:p w:rsidR="00922EA0" w:rsidRDefault="000A497E">
      <w:pPr>
        <w:pStyle w:val="TOC7"/>
        <w:rPr>
          <w:rFonts w:asciiTheme="minorHAnsi" w:eastAsiaTheme="minorEastAsia" w:hAnsiTheme="minorHAnsi" w:cstheme="minorBidi"/>
          <w:b w:val="0"/>
          <w:sz w:val="22"/>
          <w:szCs w:val="22"/>
          <w:lang w:eastAsia="en-AU"/>
        </w:rPr>
      </w:pPr>
      <w:hyperlink w:anchor="_Toc36199181" w:history="1">
        <w:r w:rsidR="00922EA0" w:rsidRPr="00987BF1">
          <w:t>Part 1.1</w:t>
        </w:r>
        <w:r w:rsidR="00922EA0">
          <w:rPr>
            <w:rFonts w:asciiTheme="minorHAnsi" w:eastAsiaTheme="minorEastAsia" w:hAnsiTheme="minorHAnsi" w:cstheme="minorBidi"/>
            <w:b w:val="0"/>
            <w:sz w:val="22"/>
            <w:szCs w:val="22"/>
            <w:lang w:eastAsia="en-AU"/>
          </w:rPr>
          <w:tab/>
        </w:r>
        <w:r w:rsidR="00922EA0" w:rsidRPr="00987BF1">
          <w:t>Domestic Animals Act 2000</w:t>
        </w:r>
        <w:r w:rsidR="00922EA0">
          <w:tab/>
        </w:r>
        <w:r w:rsidR="00922EA0" w:rsidRPr="00922EA0">
          <w:rPr>
            <w:b w:val="0"/>
          </w:rPr>
          <w:fldChar w:fldCharType="begin"/>
        </w:r>
        <w:r w:rsidR="00922EA0" w:rsidRPr="00922EA0">
          <w:rPr>
            <w:b w:val="0"/>
          </w:rPr>
          <w:instrText xml:space="preserve"> PAGEREF _Toc36199181 \h </w:instrText>
        </w:r>
        <w:r w:rsidR="00922EA0" w:rsidRPr="00922EA0">
          <w:rPr>
            <w:b w:val="0"/>
          </w:rPr>
        </w:r>
        <w:r w:rsidR="00922EA0" w:rsidRPr="00922EA0">
          <w:rPr>
            <w:b w:val="0"/>
          </w:rPr>
          <w:fldChar w:fldCharType="separate"/>
        </w:r>
        <w:r w:rsidR="00660747">
          <w:rPr>
            <w:b w:val="0"/>
          </w:rPr>
          <w:t>6</w:t>
        </w:r>
        <w:r w:rsidR="00922EA0" w:rsidRPr="00922EA0">
          <w:rPr>
            <w:b w:val="0"/>
          </w:rPr>
          <w:fldChar w:fldCharType="end"/>
        </w:r>
      </w:hyperlink>
    </w:p>
    <w:p w:rsidR="00922EA0" w:rsidRDefault="000A497E">
      <w:pPr>
        <w:pStyle w:val="TOC7"/>
        <w:rPr>
          <w:rFonts w:asciiTheme="minorHAnsi" w:eastAsiaTheme="minorEastAsia" w:hAnsiTheme="minorHAnsi" w:cstheme="minorBidi"/>
          <w:b w:val="0"/>
          <w:sz w:val="22"/>
          <w:szCs w:val="22"/>
          <w:lang w:eastAsia="en-AU"/>
        </w:rPr>
      </w:pPr>
      <w:hyperlink w:anchor="_Toc36199182" w:history="1">
        <w:r w:rsidR="00922EA0" w:rsidRPr="00987BF1">
          <w:t>Part 1.2</w:t>
        </w:r>
        <w:r w:rsidR="00922EA0">
          <w:rPr>
            <w:rFonts w:asciiTheme="minorHAnsi" w:eastAsiaTheme="minorEastAsia" w:hAnsiTheme="minorHAnsi" w:cstheme="minorBidi"/>
            <w:b w:val="0"/>
            <w:sz w:val="22"/>
            <w:szCs w:val="22"/>
            <w:lang w:eastAsia="en-AU"/>
          </w:rPr>
          <w:tab/>
        </w:r>
        <w:r w:rsidR="00922EA0" w:rsidRPr="00987BF1">
          <w:t>Domestic Animals Regulation 2001</w:t>
        </w:r>
        <w:r w:rsidR="00922EA0">
          <w:tab/>
        </w:r>
        <w:r w:rsidR="00922EA0" w:rsidRPr="00922EA0">
          <w:rPr>
            <w:b w:val="0"/>
          </w:rPr>
          <w:fldChar w:fldCharType="begin"/>
        </w:r>
        <w:r w:rsidR="00922EA0" w:rsidRPr="00922EA0">
          <w:rPr>
            <w:b w:val="0"/>
          </w:rPr>
          <w:instrText xml:space="preserve"> PAGEREF _Toc36199182 \h </w:instrText>
        </w:r>
        <w:r w:rsidR="00922EA0" w:rsidRPr="00922EA0">
          <w:rPr>
            <w:b w:val="0"/>
          </w:rPr>
        </w:r>
        <w:r w:rsidR="00922EA0" w:rsidRPr="00922EA0">
          <w:rPr>
            <w:b w:val="0"/>
          </w:rPr>
          <w:fldChar w:fldCharType="separate"/>
        </w:r>
        <w:r w:rsidR="00660747">
          <w:rPr>
            <w:b w:val="0"/>
          </w:rPr>
          <w:t>13</w:t>
        </w:r>
        <w:r w:rsidR="00922EA0" w:rsidRPr="00922EA0">
          <w:rPr>
            <w:b w:val="0"/>
          </w:rPr>
          <w:fldChar w:fldCharType="end"/>
        </w:r>
      </w:hyperlink>
    </w:p>
    <w:p w:rsidR="00922EA0" w:rsidRDefault="000A497E">
      <w:pPr>
        <w:pStyle w:val="TOC6"/>
        <w:rPr>
          <w:rFonts w:asciiTheme="minorHAnsi" w:eastAsiaTheme="minorEastAsia" w:hAnsiTheme="minorHAnsi" w:cstheme="minorBidi"/>
          <w:b w:val="0"/>
          <w:sz w:val="22"/>
          <w:szCs w:val="22"/>
          <w:lang w:eastAsia="en-AU"/>
        </w:rPr>
      </w:pPr>
      <w:hyperlink w:anchor="_Toc36199183" w:history="1">
        <w:r w:rsidR="00922EA0" w:rsidRPr="00987BF1">
          <w:t>Dictionary</w:t>
        </w:r>
        <w:r w:rsidR="00922EA0">
          <w:tab/>
        </w:r>
        <w:r w:rsidR="00922EA0">
          <w:tab/>
        </w:r>
        <w:r w:rsidR="00922EA0" w:rsidRPr="00922EA0">
          <w:rPr>
            <w:b w:val="0"/>
            <w:sz w:val="20"/>
          </w:rPr>
          <w:fldChar w:fldCharType="begin"/>
        </w:r>
        <w:r w:rsidR="00922EA0" w:rsidRPr="00922EA0">
          <w:rPr>
            <w:b w:val="0"/>
            <w:sz w:val="20"/>
          </w:rPr>
          <w:instrText xml:space="preserve"> PAGEREF _Toc36199183 \h </w:instrText>
        </w:r>
        <w:r w:rsidR="00922EA0" w:rsidRPr="00922EA0">
          <w:rPr>
            <w:b w:val="0"/>
            <w:sz w:val="20"/>
          </w:rPr>
        </w:r>
        <w:r w:rsidR="00922EA0" w:rsidRPr="00922EA0">
          <w:rPr>
            <w:b w:val="0"/>
            <w:sz w:val="20"/>
          </w:rPr>
          <w:fldChar w:fldCharType="separate"/>
        </w:r>
        <w:r w:rsidR="00660747">
          <w:rPr>
            <w:b w:val="0"/>
            <w:sz w:val="20"/>
          </w:rPr>
          <w:t>14</w:t>
        </w:r>
        <w:r w:rsidR="00922EA0" w:rsidRPr="00922EA0">
          <w:rPr>
            <w:b w:val="0"/>
            <w:sz w:val="20"/>
          </w:rPr>
          <w:fldChar w:fldCharType="end"/>
        </w:r>
      </w:hyperlink>
    </w:p>
    <w:p w:rsidR="00922EA0" w:rsidRDefault="000A497E" w:rsidP="00922EA0">
      <w:pPr>
        <w:pStyle w:val="TOC7"/>
        <w:spacing w:before="480"/>
        <w:rPr>
          <w:rFonts w:asciiTheme="minorHAnsi" w:eastAsiaTheme="minorEastAsia" w:hAnsiTheme="minorHAnsi" w:cstheme="minorBidi"/>
          <w:b w:val="0"/>
          <w:sz w:val="22"/>
          <w:szCs w:val="22"/>
          <w:lang w:eastAsia="en-AU"/>
        </w:rPr>
      </w:pPr>
      <w:hyperlink w:anchor="_Toc36199184" w:history="1">
        <w:r w:rsidR="00922EA0">
          <w:t>Endnotes</w:t>
        </w:r>
        <w:r w:rsidR="00922EA0" w:rsidRPr="00922EA0">
          <w:rPr>
            <w:vanish/>
          </w:rPr>
          <w:tab/>
        </w:r>
        <w:r w:rsidR="00922EA0">
          <w:rPr>
            <w:vanish/>
          </w:rPr>
          <w:tab/>
        </w:r>
        <w:r w:rsidR="00922EA0" w:rsidRPr="00922EA0">
          <w:rPr>
            <w:b w:val="0"/>
            <w:vanish/>
          </w:rPr>
          <w:fldChar w:fldCharType="begin"/>
        </w:r>
        <w:r w:rsidR="00922EA0" w:rsidRPr="00922EA0">
          <w:rPr>
            <w:b w:val="0"/>
            <w:vanish/>
          </w:rPr>
          <w:instrText xml:space="preserve"> PAGEREF _Toc36199184 \h </w:instrText>
        </w:r>
        <w:r w:rsidR="00922EA0" w:rsidRPr="00922EA0">
          <w:rPr>
            <w:b w:val="0"/>
            <w:vanish/>
          </w:rPr>
        </w:r>
        <w:r w:rsidR="00922EA0" w:rsidRPr="00922EA0">
          <w:rPr>
            <w:b w:val="0"/>
            <w:vanish/>
          </w:rPr>
          <w:fldChar w:fldCharType="separate"/>
        </w:r>
        <w:r w:rsidR="00660747">
          <w:rPr>
            <w:b w:val="0"/>
            <w:vanish/>
          </w:rPr>
          <w:t>15</w:t>
        </w:r>
        <w:r w:rsidR="00922EA0" w:rsidRPr="00922EA0">
          <w:rPr>
            <w:b w:val="0"/>
            <w:vanish/>
          </w:rP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85" w:history="1">
        <w:r w:rsidRPr="00987BF1">
          <w:t>1</w:t>
        </w:r>
        <w:r>
          <w:rPr>
            <w:rFonts w:asciiTheme="minorHAnsi" w:eastAsiaTheme="minorEastAsia" w:hAnsiTheme="minorHAnsi" w:cstheme="minorBidi"/>
            <w:sz w:val="22"/>
            <w:szCs w:val="22"/>
            <w:lang w:eastAsia="en-AU"/>
          </w:rPr>
          <w:tab/>
        </w:r>
        <w:r w:rsidRPr="00987BF1">
          <w:t>About the endnotes</w:t>
        </w:r>
        <w:r>
          <w:tab/>
        </w:r>
        <w:r>
          <w:fldChar w:fldCharType="begin"/>
        </w:r>
        <w:r>
          <w:instrText xml:space="preserve"> PAGEREF _Toc36199185 \h </w:instrText>
        </w:r>
        <w:r>
          <w:fldChar w:fldCharType="separate"/>
        </w:r>
        <w:r w:rsidR="00660747">
          <w:t>15</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86" w:history="1">
        <w:r w:rsidRPr="00987BF1">
          <w:t>2</w:t>
        </w:r>
        <w:r>
          <w:rPr>
            <w:rFonts w:asciiTheme="minorHAnsi" w:eastAsiaTheme="minorEastAsia" w:hAnsiTheme="minorHAnsi" w:cstheme="minorBidi"/>
            <w:sz w:val="22"/>
            <w:szCs w:val="22"/>
            <w:lang w:eastAsia="en-AU"/>
          </w:rPr>
          <w:tab/>
        </w:r>
        <w:r w:rsidRPr="00987BF1">
          <w:t>Abbreviation key</w:t>
        </w:r>
        <w:r>
          <w:tab/>
        </w:r>
        <w:r>
          <w:fldChar w:fldCharType="begin"/>
        </w:r>
        <w:r>
          <w:instrText xml:space="preserve"> PAGEREF _Toc36199186 \h </w:instrText>
        </w:r>
        <w:r>
          <w:fldChar w:fldCharType="separate"/>
        </w:r>
        <w:r w:rsidR="00660747">
          <w:t>15</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87" w:history="1">
        <w:r w:rsidRPr="00987BF1">
          <w:t>3</w:t>
        </w:r>
        <w:r>
          <w:rPr>
            <w:rFonts w:asciiTheme="minorHAnsi" w:eastAsiaTheme="minorEastAsia" w:hAnsiTheme="minorHAnsi" w:cstheme="minorBidi"/>
            <w:sz w:val="22"/>
            <w:szCs w:val="22"/>
            <w:lang w:eastAsia="en-AU"/>
          </w:rPr>
          <w:tab/>
        </w:r>
        <w:r w:rsidRPr="00987BF1">
          <w:t>Legislation history</w:t>
        </w:r>
        <w:r>
          <w:tab/>
        </w:r>
        <w:r>
          <w:fldChar w:fldCharType="begin"/>
        </w:r>
        <w:r>
          <w:instrText xml:space="preserve"> PAGEREF _Toc36199187 \h </w:instrText>
        </w:r>
        <w:r>
          <w:fldChar w:fldCharType="separate"/>
        </w:r>
        <w:r w:rsidR="00660747">
          <w:t>16</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88" w:history="1">
        <w:r w:rsidRPr="00987BF1">
          <w:t>4</w:t>
        </w:r>
        <w:r>
          <w:rPr>
            <w:rFonts w:asciiTheme="minorHAnsi" w:eastAsiaTheme="minorEastAsia" w:hAnsiTheme="minorHAnsi" w:cstheme="minorBidi"/>
            <w:sz w:val="22"/>
            <w:szCs w:val="22"/>
            <w:lang w:eastAsia="en-AU"/>
          </w:rPr>
          <w:tab/>
        </w:r>
        <w:r w:rsidRPr="00987BF1">
          <w:t>Amendment history</w:t>
        </w:r>
        <w:r>
          <w:tab/>
        </w:r>
        <w:r>
          <w:fldChar w:fldCharType="begin"/>
        </w:r>
        <w:r>
          <w:instrText xml:space="preserve"> PAGEREF _Toc36199188 \h </w:instrText>
        </w:r>
        <w:r>
          <w:fldChar w:fldCharType="separate"/>
        </w:r>
        <w:r w:rsidR="00660747">
          <w:t>18</w:t>
        </w:r>
        <w:r>
          <w:fldChar w:fldCharType="end"/>
        </w:r>
      </w:hyperlink>
    </w:p>
    <w:p w:rsidR="00922EA0" w:rsidRDefault="00922EA0">
      <w:pPr>
        <w:pStyle w:val="TOC5"/>
        <w:rPr>
          <w:rFonts w:asciiTheme="minorHAnsi" w:eastAsiaTheme="minorEastAsia" w:hAnsiTheme="minorHAnsi" w:cstheme="minorBidi"/>
          <w:sz w:val="22"/>
          <w:szCs w:val="22"/>
          <w:lang w:eastAsia="en-AU"/>
        </w:rPr>
      </w:pPr>
      <w:r>
        <w:tab/>
      </w:r>
      <w:hyperlink w:anchor="_Toc36199189" w:history="1">
        <w:r w:rsidRPr="00987BF1">
          <w:t>5</w:t>
        </w:r>
        <w:r>
          <w:rPr>
            <w:rFonts w:asciiTheme="minorHAnsi" w:eastAsiaTheme="minorEastAsia" w:hAnsiTheme="minorHAnsi" w:cstheme="minorBidi"/>
            <w:sz w:val="22"/>
            <w:szCs w:val="22"/>
            <w:lang w:eastAsia="en-AU"/>
          </w:rPr>
          <w:tab/>
        </w:r>
        <w:r w:rsidRPr="00987BF1">
          <w:t>Earlier republications</w:t>
        </w:r>
        <w:r>
          <w:tab/>
        </w:r>
        <w:r>
          <w:fldChar w:fldCharType="begin"/>
        </w:r>
        <w:r>
          <w:instrText xml:space="preserve"> PAGEREF _Toc36199189 \h </w:instrText>
        </w:r>
        <w:r>
          <w:fldChar w:fldCharType="separate"/>
        </w:r>
        <w:r w:rsidR="00660747">
          <w:t>19</w:t>
        </w:r>
        <w:r>
          <w:fldChar w:fldCharType="end"/>
        </w:r>
      </w:hyperlink>
    </w:p>
    <w:p w:rsidR="00C64524" w:rsidRDefault="00922EA0" w:rsidP="00D17048">
      <w:pPr>
        <w:pStyle w:val="BillBasic"/>
      </w:pPr>
      <w:r>
        <w:fldChar w:fldCharType="end"/>
      </w:r>
    </w:p>
    <w:p w:rsidR="00C64524" w:rsidRDefault="00C64524" w:rsidP="00D17048">
      <w:pPr>
        <w:pStyle w:val="01Contents"/>
        <w:sectPr w:rsidR="00C6452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64524" w:rsidRDefault="00C64524" w:rsidP="00D1704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64524" w:rsidRDefault="00C64524" w:rsidP="00D17048">
      <w:pPr>
        <w:jc w:val="center"/>
        <w:rPr>
          <w:rFonts w:ascii="Arial" w:hAnsi="Arial"/>
        </w:rPr>
      </w:pPr>
      <w:r>
        <w:rPr>
          <w:rFonts w:ascii="Arial" w:hAnsi="Arial"/>
        </w:rPr>
        <w:t>Australian Capital Territory</w:t>
      </w:r>
    </w:p>
    <w:p w:rsidR="00C64524" w:rsidRDefault="00C25906" w:rsidP="00D17048">
      <w:pPr>
        <w:pStyle w:val="Billname"/>
      </w:pPr>
      <w:bookmarkStart w:id="8" w:name="Citation"/>
      <w:r>
        <w:t>Magistrates Court (Domestic Animals Infringement Notices) Regulation 2005</w:t>
      </w:r>
      <w:bookmarkEnd w:id="8"/>
      <w:r w:rsidR="00C64524">
        <w:t xml:space="preserve">     </w:t>
      </w:r>
    </w:p>
    <w:p w:rsidR="00C64524" w:rsidRDefault="00C64524" w:rsidP="00D17048">
      <w:pPr>
        <w:spacing w:before="240" w:after="60"/>
        <w:rPr>
          <w:rFonts w:ascii="Arial" w:hAnsi="Arial"/>
        </w:rPr>
      </w:pPr>
    </w:p>
    <w:p w:rsidR="00C64524" w:rsidRDefault="00C64524" w:rsidP="00D17048">
      <w:pPr>
        <w:pStyle w:val="N-line3"/>
      </w:pPr>
    </w:p>
    <w:p w:rsidR="00C64524" w:rsidRDefault="00C64524" w:rsidP="00D17048">
      <w:pPr>
        <w:pStyle w:val="CoverInForce"/>
      </w:pPr>
      <w:r>
        <w:t>made under the</w:t>
      </w:r>
    </w:p>
    <w:bookmarkStart w:id="9" w:name="ActName"/>
    <w:p w:rsidR="00C64524" w:rsidRDefault="00C64524" w:rsidP="00D17048">
      <w:pPr>
        <w:pStyle w:val="CoverActName"/>
      </w:pPr>
      <w:r w:rsidRPr="00C64524">
        <w:rPr>
          <w:rStyle w:val="charCitHyperlinkAbbrev"/>
        </w:rPr>
        <w:fldChar w:fldCharType="begin"/>
      </w:r>
      <w:r w:rsidR="00C25906">
        <w:rPr>
          <w:rStyle w:val="charCitHyperlinkAbbrev"/>
        </w:rPr>
        <w:instrText>HYPERLINK "http://www.legislation.act.gov.au/a/1930-21" \o "A1930-21"</w:instrText>
      </w:r>
      <w:r w:rsidRPr="00C64524">
        <w:rPr>
          <w:rStyle w:val="charCitHyperlinkAbbrev"/>
        </w:rPr>
        <w:fldChar w:fldCharType="separate"/>
      </w:r>
      <w:r w:rsidR="00C25906">
        <w:rPr>
          <w:rStyle w:val="charCitHyperlinkAbbrev"/>
        </w:rPr>
        <w:t>Magistrates Court Act 1930</w:t>
      </w:r>
      <w:r w:rsidRPr="00C64524">
        <w:rPr>
          <w:rStyle w:val="charCitHyperlinkAbbrev"/>
        </w:rPr>
        <w:fldChar w:fldCharType="end"/>
      </w:r>
      <w:bookmarkEnd w:id="9"/>
    </w:p>
    <w:p w:rsidR="00C64524" w:rsidRDefault="00C64524" w:rsidP="00D17048">
      <w:pPr>
        <w:pStyle w:val="N-line3"/>
      </w:pPr>
    </w:p>
    <w:p w:rsidR="00C64524" w:rsidRDefault="00C64524" w:rsidP="00D17048">
      <w:pPr>
        <w:pStyle w:val="Placeholder"/>
      </w:pPr>
      <w:r>
        <w:rPr>
          <w:rStyle w:val="charContents"/>
          <w:sz w:val="16"/>
        </w:rPr>
        <w:t xml:space="preserve">  </w:t>
      </w:r>
      <w:r>
        <w:rPr>
          <w:rStyle w:val="charPage"/>
        </w:rPr>
        <w:t xml:space="preserve">  </w:t>
      </w:r>
    </w:p>
    <w:p w:rsidR="00C64524" w:rsidRDefault="00C64524" w:rsidP="00D17048">
      <w:pPr>
        <w:pStyle w:val="Placeholder"/>
      </w:pPr>
      <w:r>
        <w:rPr>
          <w:rStyle w:val="CharChapNo"/>
        </w:rPr>
        <w:t xml:space="preserve">  </w:t>
      </w:r>
      <w:r>
        <w:rPr>
          <w:rStyle w:val="CharChapText"/>
        </w:rPr>
        <w:t xml:space="preserve">  </w:t>
      </w:r>
    </w:p>
    <w:p w:rsidR="00C64524" w:rsidRDefault="00C64524" w:rsidP="00D17048">
      <w:pPr>
        <w:pStyle w:val="Placeholder"/>
      </w:pPr>
      <w:r>
        <w:rPr>
          <w:rStyle w:val="CharPartNo"/>
        </w:rPr>
        <w:t xml:space="preserve">  </w:t>
      </w:r>
      <w:r>
        <w:rPr>
          <w:rStyle w:val="CharPartText"/>
        </w:rPr>
        <w:t xml:space="preserve">  </w:t>
      </w:r>
    </w:p>
    <w:p w:rsidR="00C64524" w:rsidRDefault="00C64524" w:rsidP="00D17048">
      <w:pPr>
        <w:pStyle w:val="Placeholder"/>
      </w:pPr>
      <w:r>
        <w:rPr>
          <w:rStyle w:val="CharDivNo"/>
        </w:rPr>
        <w:t xml:space="preserve">  </w:t>
      </w:r>
      <w:r>
        <w:rPr>
          <w:rStyle w:val="CharDivText"/>
        </w:rPr>
        <w:t xml:space="preserve">  </w:t>
      </w:r>
    </w:p>
    <w:p w:rsidR="00C64524" w:rsidRDefault="00C64524" w:rsidP="00D17048">
      <w:pPr>
        <w:pStyle w:val="Placeholder"/>
      </w:pPr>
      <w:r>
        <w:rPr>
          <w:rStyle w:val="CharSectNo"/>
        </w:rPr>
        <w:t xml:space="preserve">  </w:t>
      </w:r>
    </w:p>
    <w:p w:rsidR="00C64524" w:rsidRPr="006A0812" w:rsidRDefault="00C64524" w:rsidP="00C64524">
      <w:pPr>
        <w:pStyle w:val="PageBreak"/>
      </w:pPr>
      <w:r>
        <w:br w:type="page"/>
      </w:r>
    </w:p>
    <w:p w:rsidR="00D2735F" w:rsidRDefault="00D2735F">
      <w:pPr>
        <w:pStyle w:val="AH5Sec"/>
      </w:pPr>
      <w:bookmarkStart w:id="10" w:name="_Toc36199167"/>
      <w:r w:rsidRPr="00B37F71">
        <w:rPr>
          <w:rStyle w:val="CharSectNo"/>
        </w:rPr>
        <w:lastRenderedPageBreak/>
        <w:t>1</w:t>
      </w:r>
      <w:r>
        <w:tab/>
        <w:t>Name of regulation</w:t>
      </w:r>
      <w:bookmarkEnd w:id="10"/>
    </w:p>
    <w:p w:rsidR="00D2735F" w:rsidRDefault="00D2735F">
      <w:pPr>
        <w:pStyle w:val="Amainreturn"/>
      </w:pPr>
      <w:r>
        <w:t xml:space="preserve">This regulation is the </w:t>
      </w:r>
      <w:r>
        <w:rPr>
          <w:rStyle w:val="charItals"/>
        </w:rPr>
        <w:t>Magistrates Court (Domestic Animals Infringement Notices) Regulation 2005</w:t>
      </w:r>
      <w:r>
        <w:rPr>
          <w:iCs/>
        </w:rPr>
        <w:t>.</w:t>
      </w:r>
    </w:p>
    <w:p w:rsidR="00D2735F" w:rsidRDefault="00D2735F">
      <w:pPr>
        <w:pStyle w:val="AH5Sec"/>
      </w:pPr>
      <w:bookmarkStart w:id="11" w:name="_Toc36199168"/>
      <w:r w:rsidRPr="00B37F71">
        <w:rPr>
          <w:rStyle w:val="CharSectNo"/>
        </w:rPr>
        <w:t>3</w:t>
      </w:r>
      <w:r>
        <w:tab/>
        <w:t>Purpose of regulation</w:t>
      </w:r>
      <w:bookmarkEnd w:id="11"/>
    </w:p>
    <w:p w:rsidR="00D2735F" w:rsidRDefault="00D2735F">
      <w:pPr>
        <w:pStyle w:val="Amainreturn"/>
        <w:keepNext/>
        <w:rPr>
          <w:color w:val="000000"/>
        </w:rPr>
      </w:pPr>
      <w:r>
        <w:rPr>
          <w:color w:val="000000"/>
        </w:rPr>
        <w:t xml:space="preserve">The purpose of this regulation is to provide for infringement notices under the </w:t>
      </w:r>
      <w:hyperlink r:id="rId27" w:tooltip="A1930-21" w:history="1">
        <w:r w:rsidR="008D5E02" w:rsidRPr="008D5E02">
          <w:rPr>
            <w:rStyle w:val="charCitHyperlinkItal"/>
          </w:rPr>
          <w:t>Magistrates Court Act 1930</w:t>
        </w:r>
      </w:hyperlink>
      <w:r>
        <w:rPr>
          <w:color w:val="000000"/>
        </w:rPr>
        <w:t xml:space="preserve">, part 3.8 for certain offences against the </w:t>
      </w:r>
      <w:r>
        <w:t>domestic animals legislation</w:t>
      </w:r>
      <w:r>
        <w:rPr>
          <w:color w:val="000000"/>
        </w:rPr>
        <w:t>.</w:t>
      </w:r>
    </w:p>
    <w:p w:rsidR="00D2735F" w:rsidRDefault="00D2735F">
      <w:pPr>
        <w:pStyle w:val="aNote"/>
        <w:rPr>
          <w:color w:val="000000"/>
        </w:rPr>
      </w:pPr>
      <w:r>
        <w:rPr>
          <w:rStyle w:val="charItals"/>
        </w:rPr>
        <w:t>Note</w:t>
      </w:r>
      <w:r>
        <w:rPr>
          <w:rStyle w:val="charItals"/>
        </w:rPr>
        <w:tab/>
      </w:r>
      <w:r>
        <w:rPr>
          <w:color w:val="000000"/>
        </w:rPr>
        <w:t xml:space="preserve">The </w:t>
      </w:r>
      <w:hyperlink r:id="rId28" w:tooltip="A1930-21" w:history="1">
        <w:r w:rsidR="008D5E02" w:rsidRPr="008D5E02">
          <w:rPr>
            <w:rStyle w:val="charCitHyperlinkItal"/>
          </w:rPr>
          <w:t>Magistrates Court Act 1930</w:t>
        </w:r>
      </w:hyperlink>
      <w:r>
        <w:rPr>
          <w:color w:val="000000"/>
        </w:rPr>
        <w:t>, pt 3.8 provides a system of infringement notices for offences against various Acts.  The infringement notice system is intended to provide an alternative to prosecution.</w:t>
      </w:r>
    </w:p>
    <w:p w:rsidR="00D2735F" w:rsidRDefault="00D2735F">
      <w:pPr>
        <w:pStyle w:val="AH5Sec"/>
        <w:rPr>
          <w:color w:val="000000"/>
        </w:rPr>
      </w:pPr>
      <w:bookmarkStart w:id="12" w:name="_Toc36199169"/>
      <w:r w:rsidRPr="00B37F71">
        <w:rPr>
          <w:rStyle w:val="CharSectNo"/>
        </w:rPr>
        <w:t>4</w:t>
      </w:r>
      <w:r>
        <w:rPr>
          <w:color w:val="000000"/>
        </w:rPr>
        <w:tab/>
        <w:t>Dictionary</w:t>
      </w:r>
      <w:bookmarkEnd w:id="12"/>
    </w:p>
    <w:p w:rsidR="00D2735F" w:rsidRDefault="00D2735F">
      <w:pPr>
        <w:pStyle w:val="Amainreturn"/>
        <w:keepNext/>
        <w:rPr>
          <w:color w:val="000000"/>
        </w:rPr>
      </w:pPr>
      <w:r>
        <w:rPr>
          <w:color w:val="000000"/>
        </w:rPr>
        <w:t>The dictionary at the end of this regulation is part of this regulation.</w:t>
      </w:r>
    </w:p>
    <w:p w:rsidR="000F5D2B" w:rsidRPr="00061BDD" w:rsidRDefault="000F5D2B" w:rsidP="000F5D2B">
      <w:pPr>
        <w:pStyle w:val="aNote"/>
      </w:pPr>
      <w:r w:rsidRPr="00061BDD">
        <w:rPr>
          <w:rStyle w:val="charItals"/>
        </w:rPr>
        <w:t>Note 1</w:t>
      </w:r>
      <w:r w:rsidRPr="00061BDD">
        <w:rPr>
          <w:rStyle w:val="charItals"/>
        </w:rPr>
        <w:tab/>
      </w:r>
      <w:r w:rsidRPr="00061BDD">
        <w:t>The dictionary at the end of this regulation defines certain terms used in this regulation, and includes references (</w:t>
      </w:r>
      <w:r w:rsidRPr="00061BDD">
        <w:rPr>
          <w:rStyle w:val="charBoldItals"/>
        </w:rPr>
        <w:t>signpost definitions</w:t>
      </w:r>
      <w:r w:rsidRPr="00061BDD">
        <w:t>) to other terms defined elsewhere.</w:t>
      </w:r>
    </w:p>
    <w:p w:rsidR="000F5D2B" w:rsidRPr="00061BDD" w:rsidRDefault="000F5D2B" w:rsidP="000F5D2B">
      <w:pPr>
        <w:pStyle w:val="aNoteTextss"/>
      </w:pPr>
      <w:r w:rsidRPr="00061BDD">
        <w:t>For example, the signpost definition ‘</w:t>
      </w:r>
      <w:r w:rsidRPr="00061BDD">
        <w:rPr>
          <w:rStyle w:val="charBoldItals"/>
        </w:rPr>
        <w:t>registrar</w:t>
      </w:r>
      <w:r w:rsidRPr="00061BDD">
        <w:t xml:space="preserve">—see the </w:t>
      </w:r>
      <w:hyperlink r:id="rId29" w:tooltip="A2000-86" w:history="1">
        <w:r w:rsidRPr="00061BDD">
          <w:rPr>
            <w:rStyle w:val="charCitHyperlinkItal"/>
          </w:rPr>
          <w:t>Domestic Animals Act 2000</w:t>
        </w:r>
      </w:hyperlink>
      <w:r w:rsidRPr="00061BDD">
        <w:t>, dictionary.’ means that the term ‘registrar’ is defined in that dictionary and the definition applies to this regulation.</w:t>
      </w:r>
    </w:p>
    <w:p w:rsidR="00D2735F" w:rsidRDefault="00D2735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8D5E02" w:rsidRPr="008D5E02">
          <w:rPr>
            <w:rStyle w:val="charCitHyperlinkAbbrev"/>
          </w:rPr>
          <w:t>Legislation Act</w:t>
        </w:r>
      </w:hyperlink>
      <w:r>
        <w:t>, s 155 and s 156 (1)).</w:t>
      </w:r>
    </w:p>
    <w:p w:rsidR="00D2735F" w:rsidRDefault="00D2735F">
      <w:pPr>
        <w:pStyle w:val="AH5Sec"/>
      </w:pPr>
      <w:bookmarkStart w:id="13" w:name="_Toc36199170"/>
      <w:r w:rsidRPr="00B37F71">
        <w:rPr>
          <w:rStyle w:val="CharSectNo"/>
        </w:rPr>
        <w:t>5</w:t>
      </w:r>
      <w:r>
        <w:tab/>
        <w:t>Notes</w:t>
      </w:r>
      <w:bookmarkEnd w:id="13"/>
    </w:p>
    <w:p w:rsidR="00D2735F" w:rsidRDefault="00D2735F">
      <w:pPr>
        <w:pStyle w:val="Amainreturn"/>
        <w:keepNext/>
      </w:pPr>
      <w:r>
        <w:t>A note included in this regulation is explanatory and is not part of this regulation.</w:t>
      </w:r>
    </w:p>
    <w:p w:rsidR="00D2735F" w:rsidRDefault="00D2735F">
      <w:pPr>
        <w:pStyle w:val="aNote"/>
      </w:pPr>
      <w:r>
        <w:rPr>
          <w:rStyle w:val="charItals"/>
        </w:rPr>
        <w:t>Note</w:t>
      </w:r>
      <w:r>
        <w:rPr>
          <w:rStyle w:val="charItals"/>
        </w:rPr>
        <w:tab/>
      </w:r>
      <w:r>
        <w:t xml:space="preserve">See the </w:t>
      </w:r>
      <w:hyperlink r:id="rId31" w:tooltip="A2001-14" w:history="1">
        <w:r w:rsidR="008D5E02" w:rsidRPr="008D5E02">
          <w:rPr>
            <w:rStyle w:val="charCitHyperlinkAbbrev"/>
          </w:rPr>
          <w:t>Legislation Act</w:t>
        </w:r>
      </w:hyperlink>
      <w:r>
        <w:t>, s 127 (1), (4) and (5) for the legal status of notes.</w:t>
      </w:r>
    </w:p>
    <w:p w:rsidR="00D2735F" w:rsidRDefault="00D2735F">
      <w:pPr>
        <w:pStyle w:val="AH5Sec"/>
      </w:pPr>
      <w:bookmarkStart w:id="14" w:name="_Toc36199171"/>
      <w:r w:rsidRPr="00B37F71">
        <w:rPr>
          <w:rStyle w:val="CharSectNo"/>
        </w:rPr>
        <w:t>6</w:t>
      </w:r>
      <w:r>
        <w:tab/>
        <w:t>Administering authority</w:t>
      </w:r>
      <w:bookmarkEnd w:id="14"/>
    </w:p>
    <w:p w:rsidR="00D2735F" w:rsidRDefault="00D2735F">
      <w:pPr>
        <w:pStyle w:val="Amainreturn"/>
      </w:pPr>
      <w:r>
        <w:t>The administering authority for an infringement notice offence against the domestic animals legislation is the registrar.</w:t>
      </w:r>
    </w:p>
    <w:p w:rsidR="00D2735F" w:rsidRDefault="00D2735F">
      <w:pPr>
        <w:pStyle w:val="AH5Sec"/>
      </w:pPr>
      <w:bookmarkStart w:id="15" w:name="_Toc36199172"/>
      <w:r w:rsidRPr="00B37F71">
        <w:rPr>
          <w:rStyle w:val="CharSectNo"/>
        </w:rPr>
        <w:lastRenderedPageBreak/>
        <w:t>7</w:t>
      </w:r>
      <w:r>
        <w:tab/>
        <w:t>Infringement notice offences</w:t>
      </w:r>
      <w:bookmarkEnd w:id="15"/>
    </w:p>
    <w:p w:rsidR="00D2735F" w:rsidRDefault="00D2735F">
      <w:pPr>
        <w:pStyle w:val="Amainreturn"/>
      </w:pPr>
      <w:r>
        <w:t xml:space="preserve">The </w:t>
      </w:r>
      <w:hyperlink r:id="rId32" w:tooltip="A1930-21" w:history="1">
        <w:r w:rsidR="008D5E02" w:rsidRPr="008D5E02">
          <w:rPr>
            <w:rStyle w:val="charCitHyperlinkItal"/>
          </w:rPr>
          <w:t>Magistrates Court Act 1930</w:t>
        </w:r>
      </w:hyperlink>
      <w:r>
        <w:t>, part 3.8 applies to an offence against a provision of the domestic animals legislation mentioned in schedule 1, column 2.</w:t>
      </w:r>
    </w:p>
    <w:p w:rsidR="00D2735F" w:rsidRDefault="00D2735F">
      <w:pPr>
        <w:pStyle w:val="AH5Sec"/>
      </w:pPr>
      <w:bookmarkStart w:id="16" w:name="_Toc36199173"/>
      <w:r w:rsidRPr="00B37F71">
        <w:rPr>
          <w:rStyle w:val="CharSectNo"/>
        </w:rPr>
        <w:t>8</w:t>
      </w:r>
      <w:r>
        <w:tab/>
        <w:t>Infringement notice penalties</w:t>
      </w:r>
      <w:bookmarkEnd w:id="16"/>
    </w:p>
    <w:p w:rsidR="00D2735F" w:rsidRPr="008D5E02" w:rsidRDefault="00D2735F">
      <w:pPr>
        <w:pStyle w:val="Amain"/>
      </w:pPr>
      <w:r w:rsidRPr="008D5E02">
        <w:tab/>
        <w:t>(1)</w:t>
      </w:r>
      <w:r w:rsidRPr="008D5E02">
        <w:tab/>
        <w:t xml:space="preserve">The penalty payable by an individual for an offence against the </w:t>
      </w:r>
      <w:r>
        <w:t>domestic animals legislation,</w:t>
      </w:r>
      <w:r w:rsidRPr="008D5E02">
        <w:t xml:space="preserve"> under an infringement notice for the offence, is the amount mentioned in schedule 1, column 5 for the offence.</w:t>
      </w:r>
    </w:p>
    <w:p w:rsidR="00D2735F" w:rsidRPr="008D5E02" w:rsidRDefault="00D2735F">
      <w:pPr>
        <w:pStyle w:val="Amain"/>
      </w:pPr>
      <w:r w:rsidRPr="008D5E02">
        <w:tab/>
        <w:t>(2)</w:t>
      </w:r>
      <w:r w:rsidRPr="008D5E02">
        <w:tab/>
        <w:t xml:space="preserve">The penalty payable by a corporation for an offence against the </w:t>
      </w:r>
      <w:r>
        <w:t>domestic animals legislation,</w:t>
      </w:r>
      <w:r w:rsidRPr="008D5E02">
        <w:t xml:space="preserve"> under an infringement notice for the offence, is 5 times the amount mentioned in schedule 1, column 5 for the offence.</w:t>
      </w:r>
    </w:p>
    <w:p w:rsidR="00D2735F" w:rsidRDefault="00D2735F">
      <w:pPr>
        <w:pStyle w:val="Amain"/>
      </w:pPr>
      <w:r>
        <w:tab/>
        <w:t>(3)</w:t>
      </w:r>
      <w:r>
        <w:tab/>
        <w:t>The cost of serving a reminder notice for an infringement notice offence against the domestic animals legislation is $34.</w:t>
      </w:r>
    </w:p>
    <w:p w:rsidR="00D2735F" w:rsidRDefault="00D2735F">
      <w:pPr>
        <w:pStyle w:val="AH5Sec"/>
      </w:pPr>
      <w:bookmarkStart w:id="17" w:name="_Toc36199174"/>
      <w:r w:rsidRPr="00B37F71">
        <w:rPr>
          <w:rStyle w:val="CharSectNo"/>
        </w:rPr>
        <w:t>9</w:t>
      </w:r>
      <w:r>
        <w:tab/>
        <w:t>Contents of infringement notices—identifying particulars for dog or cat</w:t>
      </w:r>
      <w:bookmarkEnd w:id="17"/>
    </w:p>
    <w:p w:rsidR="00D2735F" w:rsidRDefault="00D2735F">
      <w:pPr>
        <w:pStyle w:val="Amainreturn"/>
      </w:pPr>
      <w:r>
        <w:t>An infringement notice in relation to a dog or cat served on a person by an authorised person for an infringement notice offence against the domestic animals legislation—</w:t>
      </w:r>
    </w:p>
    <w:p w:rsidR="00D2735F" w:rsidRDefault="00D2735F">
      <w:pPr>
        <w:pStyle w:val="Apara"/>
      </w:pPr>
      <w:r>
        <w:rPr>
          <w:rFonts w:ascii="Times New (W1)" w:hAnsi="Times New (W1)"/>
        </w:rPr>
        <w:tab/>
        <w:t>(a)</w:t>
      </w:r>
      <w:r>
        <w:rPr>
          <w:rFonts w:ascii="Times New (W1)" w:hAnsi="Times New (W1)"/>
        </w:rPr>
        <w:tab/>
      </w:r>
      <w:r>
        <w:t>must identify the dog or cat by—</w:t>
      </w:r>
    </w:p>
    <w:p w:rsidR="00D2735F" w:rsidRDefault="00D2735F">
      <w:pPr>
        <w:pStyle w:val="Asubpara"/>
      </w:pPr>
      <w:r>
        <w:rPr>
          <w:rFonts w:ascii="Times New (W1)" w:hAnsi="Times New (W1)"/>
        </w:rPr>
        <w:tab/>
        <w:t>(i)</w:t>
      </w:r>
      <w:r>
        <w:rPr>
          <w:rFonts w:ascii="Times New (W1)" w:hAnsi="Times New (W1)"/>
        </w:rPr>
        <w:tab/>
      </w:r>
      <w:r>
        <w:t>breed or description; and</w:t>
      </w:r>
    </w:p>
    <w:p w:rsidR="00D2735F" w:rsidRDefault="00D2735F">
      <w:pPr>
        <w:pStyle w:val="Asubpara"/>
      </w:pPr>
      <w:r>
        <w:rPr>
          <w:rFonts w:ascii="Times New (W1)" w:hAnsi="Times New (W1)"/>
        </w:rPr>
        <w:tab/>
        <w:t>(ii)</w:t>
      </w:r>
      <w:r>
        <w:rPr>
          <w:rFonts w:ascii="Times New (W1)" w:hAnsi="Times New (W1)"/>
        </w:rPr>
        <w:tab/>
      </w:r>
      <w:r>
        <w:t>colour; and</w:t>
      </w:r>
    </w:p>
    <w:p w:rsidR="00D2735F" w:rsidRDefault="00D2735F">
      <w:pPr>
        <w:pStyle w:val="Apara"/>
        <w:keepNext/>
      </w:pPr>
      <w:r>
        <w:rPr>
          <w:rFonts w:ascii="Times New (W1)" w:hAnsi="Times New (W1)"/>
        </w:rPr>
        <w:tab/>
        <w:t>(b)</w:t>
      </w:r>
      <w:r>
        <w:rPr>
          <w:rFonts w:ascii="Times New (W1)" w:hAnsi="Times New (W1)"/>
        </w:rPr>
        <w:tab/>
      </w:r>
      <w:r>
        <w:t>may identify the dog or cat by any of the following:</w:t>
      </w:r>
    </w:p>
    <w:p w:rsidR="00D2735F" w:rsidRDefault="00D2735F">
      <w:pPr>
        <w:pStyle w:val="Asubpara"/>
      </w:pPr>
      <w:r>
        <w:tab/>
        <w:t>(i)</w:t>
      </w:r>
      <w:r>
        <w:tab/>
        <w:t>sex;</w:t>
      </w:r>
    </w:p>
    <w:p w:rsidR="00D2735F" w:rsidRDefault="00D2735F">
      <w:pPr>
        <w:pStyle w:val="Asubpara"/>
      </w:pPr>
      <w:r>
        <w:tab/>
        <w:t>(ii)</w:t>
      </w:r>
      <w:r>
        <w:tab/>
        <w:t>age;</w:t>
      </w:r>
    </w:p>
    <w:p w:rsidR="00D2735F" w:rsidRDefault="000F5D2B">
      <w:pPr>
        <w:pStyle w:val="Asubpara"/>
      </w:pPr>
      <w:r>
        <w:rPr>
          <w:rFonts w:ascii="Times New (W1)" w:hAnsi="Times New (W1)"/>
        </w:rPr>
        <w:tab/>
        <w:t>(iii</w:t>
      </w:r>
      <w:r w:rsidR="00D2735F">
        <w:rPr>
          <w:rFonts w:ascii="Times New (W1)" w:hAnsi="Times New (W1)"/>
        </w:rPr>
        <w:t>)</w:t>
      </w:r>
      <w:r w:rsidR="00D2735F">
        <w:rPr>
          <w:rFonts w:ascii="Times New (W1)" w:hAnsi="Times New (W1)"/>
        </w:rPr>
        <w:tab/>
      </w:r>
      <w:r w:rsidR="00D2735F">
        <w:t>any collars;</w:t>
      </w:r>
    </w:p>
    <w:p w:rsidR="00D2735F" w:rsidRDefault="00D2735F">
      <w:pPr>
        <w:pStyle w:val="Asubpara"/>
      </w:pPr>
      <w:r>
        <w:rPr>
          <w:rFonts w:ascii="Times New (W1)" w:hAnsi="Times New (W1)"/>
        </w:rPr>
        <w:lastRenderedPageBreak/>
        <w:tab/>
        <w:t>(</w:t>
      </w:r>
      <w:r w:rsidR="000F5D2B">
        <w:rPr>
          <w:rFonts w:ascii="Times New (W1)" w:hAnsi="Times New (W1)"/>
        </w:rPr>
        <w:t>i</w:t>
      </w:r>
      <w:r>
        <w:rPr>
          <w:rFonts w:ascii="Times New (W1)" w:hAnsi="Times New (W1)"/>
        </w:rPr>
        <w:t>v)</w:t>
      </w:r>
      <w:r>
        <w:rPr>
          <w:rFonts w:ascii="Times New (W1)" w:hAnsi="Times New (W1)"/>
        </w:rPr>
        <w:tab/>
      </w:r>
      <w:r>
        <w:t>any brands or tattoo;</w:t>
      </w:r>
    </w:p>
    <w:p w:rsidR="00D2735F" w:rsidRDefault="000F5D2B">
      <w:pPr>
        <w:pStyle w:val="Asubpara"/>
      </w:pPr>
      <w:r>
        <w:rPr>
          <w:rFonts w:ascii="Times New (W1)" w:hAnsi="Times New (W1)"/>
        </w:rPr>
        <w:tab/>
        <w:t>(v</w:t>
      </w:r>
      <w:r w:rsidR="00D2735F">
        <w:rPr>
          <w:rFonts w:ascii="Times New (W1)" w:hAnsi="Times New (W1)"/>
        </w:rPr>
        <w:t>)</w:t>
      </w:r>
      <w:r w:rsidR="00D2735F">
        <w:rPr>
          <w:rFonts w:ascii="Times New (W1)" w:hAnsi="Times New (W1)"/>
        </w:rPr>
        <w:tab/>
      </w:r>
      <w:r w:rsidR="00D2735F">
        <w:t>any electronically coded implant;</w:t>
      </w:r>
    </w:p>
    <w:p w:rsidR="00D2735F" w:rsidRDefault="000F5D2B">
      <w:pPr>
        <w:pStyle w:val="Asubpara"/>
      </w:pPr>
      <w:r>
        <w:rPr>
          <w:rFonts w:ascii="Times New (W1)" w:hAnsi="Times New (W1)"/>
        </w:rPr>
        <w:tab/>
        <w:t>(vi</w:t>
      </w:r>
      <w:r w:rsidR="00D2735F">
        <w:rPr>
          <w:rFonts w:ascii="Times New (W1)" w:hAnsi="Times New (W1)"/>
        </w:rPr>
        <w:t>)</w:t>
      </w:r>
      <w:r w:rsidR="00D2735F">
        <w:rPr>
          <w:rFonts w:ascii="Times New (W1)" w:hAnsi="Times New (W1)"/>
        </w:rPr>
        <w:tab/>
      </w:r>
      <w:r w:rsidR="00D2735F">
        <w:t>any marks or scars;</w:t>
      </w:r>
    </w:p>
    <w:p w:rsidR="00D2735F" w:rsidRDefault="000F5D2B">
      <w:pPr>
        <w:pStyle w:val="Asubpara"/>
      </w:pPr>
      <w:r>
        <w:rPr>
          <w:rFonts w:ascii="Times New (W1)" w:hAnsi="Times New (W1)"/>
        </w:rPr>
        <w:tab/>
        <w:t>(vii</w:t>
      </w:r>
      <w:r w:rsidR="00D2735F">
        <w:rPr>
          <w:rFonts w:ascii="Times New (W1)" w:hAnsi="Times New (W1)"/>
        </w:rPr>
        <w:t>)</w:t>
      </w:r>
      <w:r w:rsidR="00D2735F">
        <w:rPr>
          <w:rFonts w:ascii="Times New (W1)" w:hAnsi="Times New (W1)"/>
        </w:rPr>
        <w:tab/>
      </w:r>
      <w:r w:rsidR="00D2735F">
        <w:t>any other noticeable distinguishing marks or features.</w:t>
      </w:r>
    </w:p>
    <w:p w:rsidR="00D2735F" w:rsidRDefault="00D2735F">
      <w:pPr>
        <w:pStyle w:val="AH5Sec"/>
      </w:pPr>
      <w:bookmarkStart w:id="18" w:name="_Toc36199175"/>
      <w:r w:rsidRPr="00B37F71">
        <w:rPr>
          <w:rStyle w:val="CharSectNo"/>
        </w:rPr>
        <w:t>10</w:t>
      </w:r>
      <w:r>
        <w:tab/>
        <w:t>Contents of infringement notices—other information</w:t>
      </w:r>
      <w:bookmarkEnd w:id="18"/>
    </w:p>
    <w:p w:rsidR="00D2735F" w:rsidRDefault="00D2735F">
      <w:pPr>
        <w:pStyle w:val="Amain"/>
        <w:keepNext/>
      </w:pPr>
      <w:r>
        <w:tab/>
        <w:t>(1)</w:t>
      </w:r>
      <w:r>
        <w:tab/>
        <w:t>An infringement notice served on a company by an authorised person for an infringement notice offence against the domestic animals legislation must include the company’s ACN.</w:t>
      </w:r>
    </w:p>
    <w:p w:rsidR="00D2735F" w:rsidRDefault="00D2735F">
      <w:pPr>
        <w:pStyle w:val="aNote"/>
      </w:pPr>
      <w:r>
        <w:rPr>
          <w:rStyle w:val="charItals"/>
        </w:rPr>
        <w:t>Note</w:t>
      </w:r>
      <w:r>
        <w:rPr>
          <w:rStyle w:val="charItals"/>
        </w:rPr>
        <w:tab/>
      </w:r>
      <w:r>
        <w:t xml:space="preserve">The requirement under this regulation is additional to the requirement under the </w:t>
      </w:r>
      <w:hyperlink r:id="rId33" w:tooltip="A1930-21" w:history="1">
        <w:r w:rsidR="008D5E02" w:rsidRPr="008D5E02">
          <w:rPr>
            <w:rStyle w:val="charCitHyperlinkItal"/>
          </w:rPr>
          <w:t>Magistrates Court Act 1930</w:t>
        </w:r>
      </w:hyperlink>
      <w:r>
        <w:t>, s 121 (1) (c).</w:t>
      </w:r>
    </w:p>
    <w:p w:rsidR="00D2735F" w:rsidRDefault="00D2735F">
      <w:pPr>
        <w:pStyle w:val="Amain"/>
        <w:keepNext/>
      </w:pPr>
      <w:r>
        <w:tab/>
        <w:t>(2)</w:t>
      </w:r>
      <w:r>
        <w:tab/>
        <w:t>In this section:</w:t>
      </w:r>
    </w:p>
    <w:p w:rsidR="00D2735F" w:rsidRDefault="00D2735F">
      <w:pPr>
        <w:pStyle w:val="aDef"/>
      </w:pPr>
      <w:r>
        <w:rPr>
          <w:rStyle w:val="charBoldItals"/>
        </w:rPr>
        <w:t xml:space="preserve">company </w:t>
      </w:r>
      <w:r>
        <w:t xml:space="preserve">means a company registered under the </w:t>
      </w:r>
      <w:hyperlink r:id="rId34" w:tooltip="Act 2001 No 50 (Cwlth)" w:history="1">
        <w:r w:rsidR="008D5E02" w:rsidRPr="008D5E02">
          <w:rPr>
            <w:rStyle w:val="charCitHyperlinkAbbrev"/>
          </w:rPr>
          <w:t>Corporations Act</w:t>
        </w:r>
      </w:hyperlink>
      <w:r>
        <w:t>.</w:t>
      </w:r>
    </w:p>
    <w:p w:rsidR="00D2735F" w:rsidRDefault="00D2735F">
      <w:pPr>
        <w:pStyle w:val="AH5Sec"/>
      </w:pPr>
      <w:bookmarkStart w:id="19" w:name="_Toc36199176"/>
      <w:r w:rsidRPr="00B37F71">
        <w:rPr>
          <w:rStyle w:val="CharSectNo"/>
        </w:rPr>
        <w:t>11</w:t>
      </w:r>
      <w:r>
        <w:tab/>
        <w:t>Contents of infringement notices—identifying authorised person</w:t>
      </w:r>
      <w:bookmarkEnd w:id="19"/>
    </w:p>
    <w:p w:rsidR="00D2735F" w:rsidRDefault="00D2735F">
      <w:pPr>
        <w:pStyle w:val="Amainreturn"/>
      </w:pPr>
      <w:r>
        <w:t>An infringement notice served on a person by an authorised person for an infringement notice offence against the domestic animals legislation must identify the authorised person by—</w:t>
      </w:r>
    </w:p>
    <w:p w:rsidR="00D2735F" w:rsidRDefault="00D2735F">
      <w:pPr>
        <w:pStyle w:val="Apara"/>
      </w:pPr>
      <w:r>
        <w:rPr>
          <w:rFonts w:ascii="Times New (W1)" w:hAnsi="Times New (W1)"/>
        </w:rPr>
        <w:tab/>
        <w:t>(a)</w:t>
      </w:r>
      <w:r>
        <w:rPr>
          <w:rFonts w:ascii="Times New (W1)" w:hAnsi="Times New (W1)"/>
        </w:rPr>
        <w:tab/>
      </w:r>
      <w:r>
        <w:t>the authorised person’s full name, or surname and initials; or</w:t>
      </w:r>
    </w:p>
    <w:p w:rsidR="00D2735F" w:rsidRDefault="00D2735F">
      <w:pPr>
        <w:pStyle w:val="Apara"/>
      </w:pPr>
      <w:r>
        <w:rPr>
          <w:rFonts w:ascii="Times New (W1)" w:hAnsi="Times New (W1)"/>
        </w:rPr>
        <w:tab/>
        <w:t>(b)</w:t>
      </w:r>
      <w:r>
        <w:rPr>
          <w:rFonts w:ascii="Times New (W1)" w:hAnsi="Times New (W1)"/>
        </w:rPr>
        <w:tab/>
      </w:r>
      <w:r>
        <w:t>any unique number given, for this regulation, to the authorised person by the administering authority.</w:t>
      </w:r>
    </w:p>
    <w:p w:rsidR="00D2735F" w:rsidRDefault="00D2735F" w:rsidP="00B37F71">
      <w:pPr>
        <w:pStyle w:val="AH5Sec"/>
      </w:pPr>
      <w:bookmarkStart w:id="20" w:name="_Toc36199177"/>
      <w:r w:rsidRPr="00B37F71">
        <w:rPr>
          <w:rStyle w:val="CharSectNo"/>
        </w:rPr>
        <w:lastRenderedPageBreak/>
        <w:t>12</w:t>
      </w:r>
      <w:r>
        <w:tab/>
        <w:t>Contents of reminder notices—identifying authorised person</w:t>
      </w:r>
      <w:bookmarkEnd w:id="20"/>
    </w:p>
    <w:p w:rsidR="00D2735F" w:rsidRDefault="00D2735F" w:rsidP="00B37F71">
      <w:pPr>
        <w:pStyle w:val="Amainreturn"/>
        <w:keepNext/>
      </w:pPr>
      <w:r>
        <w:t>A reminder notice served on a person by an authorised person for an infringement notice offence against the domestic animals legislation must identify the authorised person by—</w:t>
      </w:r>
    </w:p>
    <w:p w:rsidR="00D2735F" w:rsidRDefault="00D2735F" w:rsidP="00B37F71">
      <w:pPr>
        <w:pStyle w:val="Apara"/>
        <w:keepNext/>
      </w:pPr>
      <w:r>
        <w:rPr>
          <w:rFonts w:ascii="Times New (W1)" w:hAnsi="Times New (W1)"/>
        </w:rPr>
        <w:tab/>
        <w:t>(a)</w:t>
      </w:r>
      <w:r>
        <w:rPr>
          <w:rFonts w:ascii="Times New (W1)" w:hAnsi="Times New (W1)"/>
        </w:rPr>
        <w:tab/>
      </w:r>
      <w:r>
        <w:t>the authorised person’s full name, or surname and initials; or</w:t>
      </w:r>
    </w:p>
    <w:p w:rsidR="00D2735F" w:rsidRDefault="00D2735F">
      <w:pPr>
        <w:pStyle w:val="Apara"/>
      </w:pPr>
      <w:r>
        <w:rPr>
          <w:rFonts w:ascii="Times New (W1)" w:hAnsi="Times New (W1)"/>
        </w:rPr>
        <w:tab/>
        <w:t>(b)</w:t>
      </w:r>
      <w:r>
        <w:rPr>
          <w:rFonts w:ascii="Times New (W1)" w:hAnsi="Times New (W1)"/>
        </w:rPr>
        <w:tab/>
      </w:r>
      <w:r>
        <w:t>any unique number given, for this regulation, to the authorised person by the administering authority.</w:t>
      </w:r>
    </w:p>
    <w:p w:rsidR="00D2735F" w:rsidRDefault="00D2735F">
      <w:pPr>
        <w:pStyle w:val="AH5Sec"/>
      </w:pPr>
      <w:bookmarkStart w:id="21" w:name="_Toc36199178"/>
      <w:r w:rsidRPr="00B37F71">
        <w:rPr>
          <w:rStyle w:val="CharSectNo"/>
        </w:rPr>
        <w:t>13</w:t>
      </w:r>
      <w:r>
        <w:tab/>
        <w:t>Cost if liability disputed</w:t>
      </w:r>
      <w:bookmarkEnd w:id="21"/>
    </w:p>
    <w:p w:rsidR="00D2735F" w:rsidRDefault="00D2735F">
      <w:pPr>
        <w:pStyle w:val="Amainreturn"/>
      </w:pPr>
      <w:r>
        <w:t>The cost of beginning a proceeding is $200.</w:t>
      </w:r>
    </w:p>
    <w:p w:rsidR="00D2735F" w:rsidRDefault="00D2735F">
      <w:pPr>
        <w:pStyle w:val="AH5Sec"/>
      </w:pPr>
      <w:bookmarkStart w:id="22" w:name="_Toc36199179"/>
      <w:r w:rsidRPr="00B37F71">
        <w:rPr>
          <w:rStyle w:val="CharSectNo"/>
        </w:rPr>
        <w:t>14</w:t>
      </w:r>
      <w:r>
        <w:tab/>
        <w:t>Authorised people for infringement notice offences</w:t>
      </w:r>
      <w:bookmarkEnd w:id="22"/>
    </w:p>
    <w:p w:rsidR="00D2735F" w:rsidRDefault="000C3126">
      <w:pPr>
        <w:pStyle w:val="Amainreturn"/>
        <w:keepNext/>
      </w:pPr>
      <w:r>
        <w:t xml:space="preserve">A person appointed as an authorised person under the </w:t>
      </w:r>
      <w:hyperlink r:id="rId35" w:tooltip="A2000-86" w:history="1">
        <w:r w:rsidR="008D5E02" w:rsidRPr="008D5E02">
          <w:rPr>
            <w:rStyle w:val="charCitHyperlinkItal"/>
          </w:rPr>
          <w:t>Domestic Animals Act 2000</w:t>
        </w:r>
      </w:hyperlink>
      <w:r>
        <w:t>, section 123 (Authorised people)</w:t>
      </w:r>
      <w:r w:rsidR="00D2735F">
        <w:t xml:space="preserve"> may </w:t>
      </w:r>
      <w:r w:rsidR="00050402" w:rsidRPr="00D87986">
        <w:t>serve the following:</w:t>
      </w:r>
    </w:p>
    <w:p w:rsidR="00D2735F" w:rsidRDefault="00D2735F">
      <w:pPr>
        <w:pStyle w:val="Apara"/>
      </w:pPr>
      <w:r>
        <w:rPr>
          <w:rFonts w:ascii="Times New (W1)" w:hAnsi="Times New (W1)"/>
        </w:rPr>
        <w:tab/>
        <w:t>(a)</w:t>
      </w:r>
      <w:r>
        <w:rPr>
          <w:rFonts w:ascii="Times New (W1)" w:hAnsi="Times New (W1)"/>
        </w:rPr>
        <w:tab/>
      </w:r>
      <w:r>
        <w:t>an infringement notice for an infringement notice offence against the d</w:t>
      </w:r>
      <w:r w:rsidR="00050402">
        <w:t xml:space="preserve">omestic animals legislation; </w:t>
      </w:r>
    </w:p>
    <w:p w:rsidR="00D2735F" w:rsidRDefault="00D2735F">
      <w:pPr>
        <w:pStyle w:val="Apara"/>
        <w:keepNext/>
      </w:pPr>
      <w:r>
        <w:rPr>
          <w:rFonts w:ascii="Times New (W1)" w:hAnsi="Times New (W1)"/>
        </w:rPr>
        <w:tab/>
        <w:t>(b)</w:t>
      </w:r>
      <w:r>
        <w:rPr>
          <w:rFonts w:ascii="Times New (W1)" w:hAnsi="Times New (W1)"/>
        </w:rPr>
        <w:tab/>
      </w:r>
      <w:r>
        <w:t>a reminder notice for an infringement notice offence against the domestic animals legislation.</w:t>
      </w:r>
    </w:p>
    <w:p w:rsidR="00D2735F" w:rsidRDefault="00D2735F">
      <w:pPr>
        <w:pStyle w:val="aNote"/>
      </w:pPr>
      <w:r>
        <w:rPr>
          <w:rStyle w:val="charItals"/>
        </w:rPr>
        <w:t>Note</w:t>
      </w:r>
      <w:r>
        <w:rPr>
          <w:rStyle w:val="charItals"/>
        </w:rPr>
        <w:tab/>
      </w:r>
      <w:r>
        <w:t xml:space="preserve">For how documents may be served, see the </w:t>
      </w:r>
      <w:hyperlink r:id="rId36" w:tooltip="A2001-14" w:history="1">
        <w:r w:rsidR="008D5E02" w:rsidRPr="008D5E02">
          <w:rPr>
            <w:rStyle w:val="charCitHyperlinkAbbrev"/>
          </w:rPr>
          <w:t>Legislation Act</w:t>
        </w:r>
      </w:hyperlink>
      <w:r>
        <w:t>, pt 19.5.</w:t>
      </w:r>
    </w:p>
    <w:p w:rsidR="00D2735F" w:rsidRDefault="00D2735F">
      <w:pPr>
        <w:pStyle w:val="PageBreak"/>
      </w:pPr>
    </w:p>
    <w:p w:rsidR="00D2735F" w:rsidRDefault="00D2735F">
      <w:pPr>
        <w:pStyle w:val="02Text"/>
        <w:sectPr w:rsidR="00D2735F">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rsidR="00D2735F" w:rsidRDefault="00D2735F">
      <w:pPr>
        <w:pStyle w:val="PageBreak"/>
      </w:pPr>
      <w:r>
        <w:br w:type="page"/>
      </w:r>
    </w:p>
    <w:p w:rsidR="00A109C2" w:rsidRPr="00B37F71" w:rsidRDefault="00A109C2" w:rsidP="00A109C2">
      <w:pPr>
        <w:pStyle w:val="Sched-heading"/>
      </w:pPr>
      <w:bookmarkStart w:id="23" w:name="_Toc36199180"/>
      <w:r w:rsidRPr="00B37F71">
        <w:rPr>
          <w:rStyle w:val="CharChapNo"/>
        </w:rPr>
        <w:lastRenderedPageBreak/>
        <w:t>Schedule 1</w:t>
      </w:r>
      <w:r w:rsidRPr="00061BDD">
        <w:tab/>
      </w:r>
      <w:r w:rsidRPr="00B37F71">
        <w:rPr>
          <w:rStyle w:val="CharChapText"/>
        </w:rPr>
        <w:t>Domestic animals legislation infringement notice offences and penalties</w:t>
      </w:r>
      <w:bookmarkEnd w:id="23"/>
    </w:p>
    <w:p w:rsidR="00A109C2" w:rsidRPr="00061BDD" w:rsidRDefault="00A109C2" w:rsidP="00A109C2">
      <w:pPr>
        <w:pStyle w:val="ref"/>
        <w:keepNext/>
      </w:pPr>
      <w:r w:rsidRPr="00061BDD">
        <w:t>(see s 7 and s 8)</w:t>
      </w:r>
    </w:p>
    <w:p w:rsidR="00A109C2" w:rsidRPr="00B37F71" w:rsidRDefault="00A109C2" w:rsidP="00A109C2">
      <w:pPr>
        <w:pStyle w:val="Sched-Part"/>
      </w:pPr>
      <w:bookmarkStart w:id="24" w:name="_Toc36199181"/>
      <w:r w:rsidRPr="00B37F71">
        <w:rPr>
          <w:rStyle w:val="CharPartNo"/>
        </w:rPr>
        <w:t>Part 1.1</w:t>
      </w:r>
      <w:r w:rsidRPr="00061BDD">
        <w:tab/>
      </w:r>
      <w:r w:rsidRPr="00B37F71">
        <w:rPr>
          <w:rStyle w:val="CharPartText"/>
        </w:rPr>
        <w:t>Domestic Animals Act 2000</w:t>
      </w:r>
      <w:bookmarkEnd w:id="24"/>
    </w:p>
    <w:p w:rsidR="00A109C2" w:rsidRPr="00061BDD" w:rsidRDefault="00A109C2" w:rsidP="00A109C2"/>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rsidTr="006509B2">
        <w:trPr>
          <w:cantSplit/>
          <w:tblHeader/>
        </w:trPr>
        <w:tc>
          <w:tcPr>
            <w:tcW w:w="1134" w:type="dxa"/>
          </w:tcPr>
          <w:p w:rsidR="00A109C2" w:rsidRPr="00061BDD" w:rsidRDefault="00A109C2" w:rsidP="00033D97">
            <w:pPr>
              <w:pStyle w:val="TableColHd"/>
            </w:pPr>
            <w:r w:rsidRPr="00061BDD">
              <w:t>column 1</w:t>
            </w:r>
          </w:p>
          <w:p w:rsidR="00A109C2" w:rsidRPr="00061BDD" w:rsidRDefault="00A109C2" w:rsidP="00033D97">
            <w:pPr>
              <w:pStyle w:val="TableColHd"/>
            </w:pPr>
            <w:r w:rsidRPr="00061BDD">
              <w:t>item</w:t>
            </w:r>
          </w:p>
        </w:tc>
        <w:tc>
          <w:tcPr>
            <w:tcW w:w="1601" w:type="dxa"/>
          </w:tcPr>
          <w:p w:rsidR="00A109C2" w:rsidRPr="00061BDD" w:rsidRDefault="00A109C2" w:rsidP="00033D97">
            <w:pPr>
              <w:pStyle w:val="TableColHd"/>
            </w:pPr>
            <w:r w:rsidRPr="00061BDD">
              <w:t>column 2</w:t>
            </w:r>
          </w:p>
          <w:p w:rsidR="00A109C2" w:rsidRPr="00061BDD" w:rsidRDefault="00A109C2" w:rsidP="00033D97">
            <w:pPr>
              <w:pStyle w:val="TableColHd"/>
            </w:pPr>
            <w:r w:rsidRPr="00061BDD">
              <w:t>offence provision</w:t>
            </w:r>
          </w:p>
        </w:tc>
        <w:tc>
          <w:tcPr>
            <w:tcW w:w="2041" w:type="dxa"/>
          </w:tcPr>
          <w:p w:rsidR="00A109C2" w:rsidRPr="00061BDD" w:rsidRDefault="00A109C2" w:rsidP="00033D97">
            <w:pPr>
              <w:pStyle w:val="TableColHd"/>
            </w:pPr>
            <w:r w:rsidRPr="00061BDD">
              <w:t>column 3</w:t>
            </w:r>
          </w:p>
          <w:p w:rsidR="00A109C2" w:rsidRPr="00061BDD" w:rsidRDefault="00A109C2" w:rsidP="00033D97">
            <w:pPr>
              <w:pStyle w:val="TableColHd"/>
            </w:pPr>
            <w:r w:rsidRPr="00061BDD">
              <w:t>description of offence</w:t>
            </w:r>
          </w:p>
        </w:tc>
        <w:tc>
          <w:tcPr>
            <w:tcW w:w="1531" w:type="dxa"/>
          </w:tcPr>
          <w:p w:rsidR="00A109C2" w:rsidRPr="00061BDD" w:rsidRDefault="00A109C2" w:rsidP="00033D97">
            <w:pPr>
              <w:pStyle w:val="TableColHd"/>
            </w:pPr>
            <w:r w:rsidRPr="00061BDD">
              <w:t>column 4</w:t>
            </w:r>
          </w:p>
          <w:p w:rsidR="00A109C2" w:rsidRPr="00061BDD" w:rsidRDefault="00A109C2" w:rsidP="00033D97">
            <w:pPr>
              <w:pStyle w:val="TableColHd"/>
            </w:pPr>
            <w:r w:rsidRPr="00061BDD">
              <w:t>offence penalty (penalty units)</w:t>
            </w:r>
          </w:p>
        </w:tc>
        <w:tc>
          <w:tcPr>
            <w:tcW w:w="1531" w:type="dxa"/>
          </w:tcPr>
          <w:p w:rsidR="00A109C2" w:rsidRPr="00061BDD" w:rsidRDefault="00A109C2" w:rsidP="00033D97">
            <w:pPr>
              <w:pStyle w:val="TableColHd"/>
            </w:pPr>
            <w:r w:rsidRPr="00061BDD">
              <w:t>column 5</w:t>
            </w:r>
          </w:p>
          <w:p w:rsidR="00A109C2" w:rsidRPr="00061BDD" w:rsidRDefault="00A109C2" w:rsidP="00033D97">
            <w:pPr>
              <w:pStyle w:val="TableColHd"/>
            </w:pPr>
            <w:r w:rsidRPr="00061BDD">
              <w:t>infringement penalty ($)</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 </w:t>
            </w:r>
          </w:p>
        </w:tc>
        <w:tc>
          <w:tcPr>
            <w:tcW w:w="1601" w:type="dxa"/>
          </w:tcPr>
          <w:p w:rsidR="00A109C2" w:rsidRPr="00061BDD" w:rsidRDefault="00A109C2" w:rsidP="00033D97">
            <w:pPr>
              <w:pStyle w:val="TableText"/>
              <w:rPr>
                <w:sz w:val="20"/>
              </w:rPr>
            </w:pPr>
            <w:r w:rsidRPr="00061BDD">
              <w:rPr>
                <w:sz w:val="20"/>
              </w:rPr>
              <w:t>12 (1)</w:t>
            </w:r>
          </w:p>
        </w:tc>
        <w:tc>
          <w:tcPr>
            <w:tcW w:w="2041" w:type="dxa"/>
          </w:tcPr>
          <w:p w:rsidR="00A109C2" w:rsidRPr="00061BDD" w:rsidRDefault="00A109C2" w:rsidP="00033D97">
            <w:pPr>
              <w:pStyle w:val="TableText"/>
              <w:rPr>
                <w:sz w:val="20"/>
              </w:rPr>
            </w:pPr>
            <w:r w:rsidRPr="00061BDD">
              <w:rPr>
                <w:sz w:val="20"/>
              </w:rPr>
              <w:t>former keeper fail to tell registrar of change of ownership of dog</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 </w:t>
            </w:r>
          </w:p>
        </w:tc>
        <w:tc>
          <w:tcPr>
            <w:tcW w:w="1601" w:type="dxa"/>
          </w:tcPr>
          <w:p w:rsidR="00A109C2" w:rsidRPr="00061BDD" w:rsidRDefault="00A109C2" w:rsidP="00033D97">
            <w:pPr>
              <w:pStyle w:val="TableText"/>
              <w:rPr>
                <w:sz w:val="20"/>
              </w:rPr>
            </w:pPr>
            <w:r w:rsidRPr="00061BDD">
              <w:rPr>
                <w:sz w:val="20"/>
              </w:rPr>
              <w:t>12 (2)</w:t>
            </w:r>
          </w:p>
        </w:tc>
        <w:tc>
          <w:tcPr>
            <w:tcW w:w="2041" w:type="dxa"/>
          </w:tcPr>
          <w:p w:rsidR="00A109C2" w:rsidRPr="00061BDD" w:rsidRDefault="00A109C2" w:rsidP="00033D97">
            <w:pPr>
              <w:pStyle w:val="TableText"/>
              <w:rPr>
                <w:sz w:val="20"/>
              </w:rPr>
            </w:pPr>
            <w:r w:rsidRPr="00061BDD">
              <w:rPr>
                <w:sz w:val="20"/>
              </w:rPr>
              <w:t>new keeper of dog for longer than 28 days fail to tell registrar</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 </w:t>
            </w:r>
          </w:p>
        </w:tc>
        <w:tc>
          <w:tcPr>
            <w:tcW w:w="1601" w:type="dxa"/>
          </w:tcPr>
          <w:p w:rsidR="00A109C2" w:rsidRPr="00061BDD" w:rsidRDefault="00A109C2" w:rsidP="00033D97">
            <w:pPr>
              <w:pStyle w:val="TableText"/>
              <w:rPr>
                <w:sz w:val="20"/>
              </w:rPr>
            </w:pPr>
            <w:r w:rsidRPr="00061BDD">
              <w:rPr>
                <w:sz w:val="20"/>
              </w:rPr>
              <w:t>14 (1) (a)</w:t>
            </w:r>
          </w:p>
        </w:tc>
        <w:tc>
          <w:tcPr>
            <w:tcW w:w="2041" w:type="dxa"/>
          </w:tcPr>
          <w:p w:rsidR="00A109C2" w:rsidRPr="00061BDD" w:rsidRDefault="00A109C2" w:rsidP="00033D97">
            <w:pPr>
              <w:pStyle w:val="TableText"/>
              <w:rPr>
                <w:sz w:val="20"/>
              </w:rPr>
            </w:pPr>
            <w:r w:rsidRPr="00061BDD">
              <w:rPr>
                <w:sz w:val="20"/>
              </w:rPr>
              <w:t>keeping unregistered dog</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 </w:t>
            </w:r>
          </w:p>
        </w:tc>
        <w:tc>
          <w:tcPr>
            <w:tcW w:w="1601" w:type="dxa"/>
          </w:tcPr>
          <w:p w:rsidR="00A109C2" w:rsidRPr="00061BDD" w:rsidRDefault="00A109C2" w:rsidP="00033D97">
            <w:pPr>
              <w:pStyle w:val="TableText"/>
              <w:rPr>
                <w:sz w:val="20"/>
              </w:rPr>
            </w:pPr>
            <w:r w:rsidRPr="00061BDD">
              <w:rPr>
                <w:sz w:val="20"/>
              </w:rPr>
              <w:t>14 (1) (b)</w:t>
            </w:r>
          </w:p>
        </w:tc>
        <w:tc>
          <w:tcPr>
            <w:tcW w:w="2041" w:type="dxa"/>
          </w:tcPr>
          <w:p w:rsidR="00A109C2" w:rsidRPr="00061BDD" w:rsidRDefault="00A109C2" w:rsidP="00033D97">
            <w:pPr>
              <w:pStyle w:val="TableText"/>
              <w:rPr>
                <w:sz w:val="20"/>
              </w:rPr>
            </w:pPr>
            <w:r w:rsidRPr="00061BDD">
              <w:rPr>
                <w:sz w:val="20"/>
              </w:rPr>
              <w:t>keeping of registered dog by person not registered keeper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5 </w:t>
            </w:r>
          </w:p>
        </w:tc>
        <w:tc>
          <w:tcPr>
            <w:tcW w:w="1601" w:type="dxa"/>
          </w:tcPr>
          <w:p w:rsidR="00A109C2" w:rsidRPr="00061BDD" w:rsidRDefault="00A109C2" w:rsidP="00033D97">
            <w:pPr>
              <w:pStyle w:val="TableText"/>
              <w:rPr>
                <w:sz w:val="20"/>
              </w:rPr>
            </w:pPr>
            <w:r w:rsidRPr="00061BDD">
              <w:rPr>
                <w:sz w:val="20"/>
              </w:rPr>
              <w:t>16 (1)</w:t>
            </w:r>
          </w:p>
        </w:tc>
        <w:tc>
          <w:tcPr>
            <w:tcW w:w="2041" w:type="dxa"/>
          </w:tcPr>
          <w:p w:rsidR="00A109C2" w:rsidRPr="00061BDD" w:rsidRDefault="00A109C2" w:rsidP="00033D97">
            <w:pPr>
              <w:pStyle w:val="TableText"/>
              <w:rPr>
                <w:sz w:val="20"/>
              </w:rPr>
            </w:pPr>
            <w:r w:rsidRPr="00061BDD">
              <w:rPr>
                <w:sz w:val="20"/>
              </w:rPr>
              <w:t xml:space="preserve">registered keeper fail to tell registrar of change of address </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6 </w:t>
            </w:r>
          </w:p>
        </w:tc>
        <w:tc>
          <w:tcPr>
            <w:tcW w:w="1601" w:type="dxa"/>
          </w:tcPr>
          <w:p w:rsidR="00A109C2" w:rsidRPr="00061BDD" w:rsidRDefault="00A109C2" w:rsidP="00033D97">
            <w:pPr>
              <w:pStyle w:val="TableText"/>
              <w:rPr>
                <w:sz w:val="20"/>
              </w:rPr>
            </w:pPr>
            <w:r w:rsidRPr="00061BDD">
              <w:rPr>
                <w:sz w:val="20"/>
              </w:rPr>
              <w:t>16 (2)</w:t>
            </w:r>
          </w:p>
        </w:tc>
        <w:tc>
          <w:tcPr>
            <w:tcW w:w="2041" w:type="dxa"/>
          </w:tcPr>
          <w:p w:rsidR="00A109C2" w:rsidRPr="00061BDD" w:rsidRDefault="00A109C2" w:rsidP="00033D97">
            <w:pPr>
              <w:pStyle w:val="TableText"/>
              <w:rPr>
                <w:sz w:val="20"/>
              </w:rPr>
            </w:pPr>
            <w:r w:rsidRPr="00061BDD">
              <w:rPr>
                <w:sz w:val="20"/>
              </w:rPr>
              <w:t>registered keeper fail to tell registrar of change of address where registered dog kept</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7 </w:t>
            </w:r>
          </w:p>
        </w:tc>
        <w:tc>
          <w:tcPr>
            <w:tcW w:w="1601" w:type="dxa"/>
          </w:tcPr>
          <w:p w:rsidR="00A109C2" w:rsidRPr="00061BDD" w:rsidRDefault="00A109C2" w:rsidP="00033D97">
            <w:pPr>
              <w:pStyle w:val="TableText"/>
              <w:rPr>
                <w:sz w:val="20"/>
              </w:rPr>
            </w:pPr>
            <w:r w:rsidRPr="00061BDD">
              <w:rPr>
                <w:sz w:val="20"/>
              </w:rPr>
              <w:t>18 (1)</w:t>
            </w:r>
          </w:p>
        </w:tc>
        <w:tc>
          <w:tcPr>
            <w:tcW w:w="2041" w:type="dxa"/>
          </w:tcPr>
          <w:p w:rsidR="00A109C2" w:rsidRPr="00061BDD" w:rsidRDefault="00A109C2" w:rsidP="00033D97">
            <w:pPr>
              <w:pStyle w:val="TableText"/>
              <w:rPr>
                <w:sz w:val="20"/>
              </w:rPr>
            </w:pPr>
            <w:r w:rsidRPr="00061BDD">
              <w:rPr>
                <w:sz w:val="20"/>
              </w:rPr>
              <w:t>keeping multiple dogs without licence</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750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8 </w:t>
            </w:r>
          </w:p>
        </w:tc>
        <w:tc>
          <w:tcPr>
            <w:tcW w:w="1601" w:type="dxa"/>
          </w:tcPr>
          <w:p w:rsidR="00A109C2" w:rsidRPr="00061BDD" w:rsidRDefault="00A109C2" w:rsidP="00033D97">
            <w:pPr>
              <w:pStyle w:val="TableText"/>
              <w:rPr>
                <w:sz w:val="20"/>
              </w:rPr>
            </w:pPr>
            <w:r w:rsidRPr="00061BDD">
              <w:rPr>
                <w:sz w:val="20"/>
              </w:rPr>
              <w:t>21 (5)</w:t>
            </w:r>
          </w:p>
        </w:tc>
        <w:tc>
          <w:tcPr>
            <w:tcW w:w="2041" w:type="dxa"/>
          </w:tcPr>
          <w:p w:rsidR="00A109C2" w:rsidRPr="00061BDD" w:rsidRDefault="00A109C2" w:rsidP="00033D97">
            <w:pPr>
              <w:pStyle w:val="TableText"/>
              <w:rPr>
                <w:sz w:val="20"/>
              </w:rPr>
            </w:pPr>
            <w:r w:rsidRPr="00061BDD">
              <w:rPr>
                <w:sz w:val="20"/>
              </w:rPr>
              <w:t>multiple dog licence—fail to comply with condition prescribed under s 21 (4) (a)</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750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9 </w:t>
            </w:r>
          </w:p>
        </w:tc>
        <w:tc>
          <w:tcPr>
            <w:tcW w:w="1601" w:type="dxa"/>
          </w:tcPr>
          <w:p w:rsidR="00A109C2" w:rsidRPr="00061BDD" w:rsidRDefault="00A109C2" w:rsidP="00033D97">
            <w:pPr>
              <w:pStyle w:val="TableText"/>
              <w:rPr>
                <w:sz w:val="20"/>
              </w:rPr>
            </w:pPr>
            <w:r w:rsidRPr="00061BDD">
              <w:rPr>
                <w:sz w:val="20"/>
              </w:rPr>
              <w:t>23 (1)</w:t>
            </w:r>
          </w:p>
        </w:tc>
        <w:tc>
          <w:tcPr>
            <w:tcW w:w="2041" w:type="dxa"/>
          </w:tcPr>
          <w:p w:rsidR="00A109C2" w:rsidRPr="00061BDD" w:rsidRDefault="00A109C2" w:rsidP="00033D97">
            <w:pPr>
              <w:pStyle w:val="TableText"/>
              <w:rPr>
                <w:sz w:val="20"/>
              </w:rPr>
            </w:pPr>
            <w:r w:rsidRPr="00061BDD">
              <w:rPr>
                <w:sz w:val="20"/>
              </w:rPr>
              <w:t>keeping dangerous dog without licence</w:t>
            </w:r>
          </w:p>
        </w:tc>
        <w:tc>
          <w:tcPr>
            <w:tcW w:w="1531" w:type="dxa"/>
          </w:tcPr>
          <w:p w:rsidR="00A109C2" w:rsidRPr="00061BDD" w:rsidRDefault="00A109C2" w:rsidP="00033D97">
            <w:pPr>
              <w:pStyle w:val="TableText"/>
              <w:rPr>
                <w:sz w:val="20"/>
              </w:rPr>
            </w:pPr>
            <w:r w:rsidRPr="00061BDD">
              <w:rPr>
                <w:sz w:val="20"/>
              </w:rPr>
              <w:t>100</w:t>
            </w:r>
          </w:p>
        </w:tc>
        <w:tc>
          <w:tcPr>
            <w:tcW w:w="1531" w:type="dxa"/>
          </w:tcPr>
          <w:p w:rsidR="00A109C2" w:rsidRPr="00061BDD" w:rsidRDefault="00A109C2" w:rsidP="00033D97">
            <w:pPr>
              <w:pStyle w:val="TableText"/>
              <w:rPr>
                <w:sz w:val="20"/>
              </w:rPr>
            </w:pPr>
            <w:r w:rsidRPr="00061BDD">
              <w:rPr>
                <w:sz w:val="20"/>
              </w:rPr>
              <w:t>1 500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10 </w:t>
            </w:r>
          </w:p>
        </w:tc>
        <w:tc>
          <w:tcPr>
            <w:tcW w:w="1601" w:type="dxa"/>
          </w:tcPr>
          <w:p w:rsidR="00A109C2" w:rsidRPr="00061BDD" w:rsidRDefault="00A109C2" w:rsidP="00033D97">
            <w:pPr>
              <w:pStyle w:val="TableText"/>
              <w:rPr>
                <w:sz w:val="20"/>
              </w:rPr>
            </w:pPr>
            <w:r w:rsidRPr="00061BDD">
              <w:rPr>
                <w:sz w:val="20"/>
              </w:rPr>
              <w:t>23 (1)</w:t>
            </w:r>
          </w:p>
        </w:tc>
        <w:tc>
          <w:tcPr>
            <w:tcW w:w="2041" w:type="dxa"/>
          </w:tcPr>
          <w:p w:rsidR="00A109C2" w:rsidRPr="00061BDD" w:rsidRDefault="00A109C2" w:rsidP="00033D97">
            <w:pPr>
              <w:pStyle w:val="TableText"/>
              <w:rPr>
                <w:sz w:val="20"/>
              </w:rPr>
            </w:pPr>
            <w:r w:rsidRPr="00061BDD">
              <w:rPr>
                <w:sz w:val="20"/>
              </w:rPr>
              <w:t>dangerous dog licence—fail to comply with condition prescribed under s 26 (3) (a)</w:t>
            </w:r>
          </w:p>
        </w:tc>
        <w:tc>
          <w:tcPr>
            <w:tcW w:w="1531" w:type="dxa"/>
          </w:tcPr>
          <w:p w:rsidR="00A109C2" w:rsidRPr="00061BDD" w:rsidRDefault="00A109C2" w:rsidP="00033D97">
            <w:pPr>
              <w:pStyle w:val="TableText"/>
              <w:rPr>
                <w:sz w:val="20"/>
              </w:rPr>
            </w:pPr>
            <w:r w:rsidRPr="00061BDD">
              <w:rPr>
                <w:sz w:val="20"/>
              </w:rPr>
              <w:t>100</w:t>
            </w:r>
          </w:p>
        </w:tc>
        <w:tc>
          <w:tcPr>
            <w:tcW w:w="1531" w:type="dxa"/>
          </w:tcPr>
          <w:p w:rsidR="00A109C2" w:rsidRPr="00061BDD" w:rsidRDefault="00A109C2" w:rsidP="00033D97">
            <w:pPr>
              <w:pStyle w:val="TableText"/>
              <w:rPr>
                <w:sz w:val="20"/>
              </w:rPr>
            </w:pPr>
            <w:r w:rsidRPr="00061BDD">
              <w:rPr>
                <w:sz w:val="20"/>
              </w:rPr>
              <w:t>1 500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11 </w:t>
            </w:r>
          </w:p>
        </w:tc>
        <w:tc>
          <w:tcPr>
            <w:tcW w:w="1601" w:type="dxa"/>
          </w:tcPr>
          <w:p w:rsidR="00A109C2" w:rsidRPr="00061BDD" w:rsidRDefault="00A109C2" w:rsidP="00033D97">
            <w:pPr>
              <w:pStyle w:val="TableText"/>
              <w:rPr>
                <w:sz w:val="20"/>
              </w:rPr>
            </w:pPr>
            <w:r w:rsidRPr="00061BDD">
              <w:rPr>
                <w:sz w:val="20"/>
              </w:rPr>
              <w:t>27 (1)</w:t>
            </w:r>
          </w:p>
        </w:tc>
        <w:tc>
          <w:tcPr>
            <w:tcW w:w="2041" w:type="dxa"/>
          </w:tcPr>
          <w:p w:rsidR="00A109C2" w:rsidRPr="00061BDD" w:rsidRDefault="00A109C2" w:rsidP="00033D97">
            <w:pPr>
              <w:pStyle w:val="TableText"/>
              <w:rPr>
                <w:sz w:val="20"/>
              </w:rPr>
            </w:pPr>
            <w:r w:rsidRPr="00061BDD">
              <w:rPr>
                <w:sz w:val="20"/>
              </w:rPr>
              <w:t>unmuzzled dangerous dog in public place—carer</w:t>
            </w:r>
          </w:p>
        </w:tc>
        <w:tc>
          <w:tcPr>
            <w:tcW w:w="1531" w:type="dxa"/>
          </w:tcPr>
          <w:p w:rsidR="00A109C2" w:rsidRPr="00061BDD" w:rsidRDefault="00A109C2" w:rsidP="00033D97">
            <w:pPr>
              <w:pStyle w:val="TableText"/>
              <w:rPr>
                <w:sz w:val="20"/>
              </w:rPr>
            </w:pPr>
            <w:r w:rsidRPr="00061BDD">
              <w:rPr>
                <w:sz w:val="20"/>
              </w:rPr>
              <w:t>20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12 </w:t>
            </w:r>
          </w:p>
        </w:tc>
        <w:tc>
          <w:tcPr>
            <w:tcW w:w="1601" w:type="dxa"/>
          </w:tcPr>
          <w:p w:rsidR="00A109C2" w:rsidRPr="00061BDD" w:rsidRDefault="00A109C2" w:rsidP="00033D97">
            <w:pPr>
              <w:pStyle w:val="TableText"/>
              <w:rPr>
                <w:sz w:val="20"/>
              </w:rPr>
            </w:pPr>
            <w:r w:rsidRPr="00061BDD">
              <w:rPr>
                <w:sz w:val="20"/>
              </w:rPr>
              <w:t>27 (2)</w:t>
            </w:r>
          </w:p>
        </w:tc>
        <w:tc>
          <w:tcPr>
            <w:tcW w:w="2041" w:type="dxa"/>
          </w:tcPr>
          <w:p w:rsidR="00A109C2" w:rsidRPr="00061BDD" w:rsidRDefault="00A109C2" w:rsidP="00033D97">
            <w:pPr>
              <w:pStyle w:val="TableText"/>
              <w:rPr>
                <w:sz w:val="20"/>
              </w:rPr>
            </w:pPr>
            <w:r w:rsidRPr="00061BDD">
              <w:rPr>
                <w:sz w:val="20"/>
              </w:rPr>
              <w:t>dangerous dog in public place without carer—keeper</w:t>
            </w:r>
          </w:p>
        </w:tc>
        <w:tc>
          <w:tcPr>
            <w:tcW w:w="1531" w:type="dxa"/>
          </w:tcPr>
          <w:p w:rsidR="00A109C2" w:rsidRPr="00061BDD" w:rsidRDefault="00A109C2" w:rsidP="00033D97">
            <w:pPr>
              <w:pStyle w:val="TableText"/>
              <w:rPr>
                <w:sz w:val="20"/>
              </w:rPr>
            </w:pPr>
            <w:r w:rsidRPr="00061BDD">
              <w:rPr>
                <w:sz w:val="20"/>
              </w:rPr>
              <w:t>20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13 </w:t>
            </w:r>
          </w:p>
        </w:tc>
        <w:tc>
          <w:tcPr>
            <w:tcW w:w="1601" w:type="dxa"/>
          </w:tcPr>
          <w:p w:rsidR="00A109C2" w:rsidRPr="00061BDD" w:rsidRDefault="00A109C2" w:rsidP="00033D97">
            <w:pPr>
              <w:pStyle w:val="TableText"/>
              <w:rPr>
                <w:sz w:val="20"/>
              </w:rPr>
            </w:pPr>
            <w:r w:rsidRPr="00061BDD">
              <w:rPr>
                <w:sz w:val="20"/>
              </w:rPr>
              <w:t>28 (1)</w:t>
            </w:r>
          </w:p>
        </w:tc>
        <w:tc>
          <w:tcPr>
            <w:tcW w:w="2041" w:type="dxa"/>
          </w:tcPr>
          <w:p w:rsidR="00A109C2" w:rsidRPr="00061BDD" w:rsidRDefault="00A109C2" w:rsidP="00033D97">
            <w:pPr>
              <w:pStyle w:val="TableText"/>
              <w:rPr>
                <w:sz w:val="20"/>
              </w:rPr>
            </w:pPr>
            <w:r w:rsidRPr="00061BDD">
              <w:rPr>
                <w:sz w:val="20"/>
              </w:rPr>
              <w:t>fail to display dangerous dog warning sign</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14 </w:t>
            </w:r>
          </w:p>
        </w:tc>
        <w:tc>
          <w:tcPr>
            <w:tcW w:w="1601" w:type="dxa"/>
          </w:tcPr>
          <w:p w:rsidR="00A109C2" w:rsidRPr="00061BDD" w:rsidRDefault="00A109C2" w:rsidP="00033D97">
            <w:pPr>
              <w:pStyle w:val="TableText"/>
              <w:rPr>
                <w:sz w:val="20"/>
              </w:rPr>
            </w:pPr>
            <w:r w:rsidRPr="00061BDD">
              <w:rPr>
                <w:sz w:val="20"/>
              </w:rPr>
              <w:t>39D (1) (a)</w:t>
            </w:r>
          </w:p>
        </w:tc>
        <w:tc>
          <w:tcPr>
            <w:tcW w:w="2041" w:type="dxa"/>
          </w:tcPr>
          <w:p w:rsidR="00A109C2" w:rsidRPr="00061BDD" w:rsidRDefault="00A109C2" w:rsidP="00033D97">
            <w:pPr>
              <w:pStyle w:val="TableText"/>
              <w:rPr>
                <w:sz w:val="20"/>
              </w:rPr>
            </w:pPr>
            <w:r w:rsidRPr="00061BDD">
              <w:rPr>
                <w:sz w:val="20"/>
              </w:rPr>
              <w:t>keep unregistered racing greyhound</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1 000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15 </w:t>
            </w:r>
          </w:p>
        </w:tc>
        <w:tc>
          <w:tcPr>
            <w:tcW w:w="1601" w:type="dxa"/>
          </w:tcPr>
          <w:p w:rsidR="00A109C2" w:rsidRPr="00061BDD" w:rsidRDefault="00A109C2" w:rsidP="00033D97">
            <w:pPr>
              <w:pStyle w:val="TableText"/>
              <w:rPr>
                <w:sz w:val="20"/>
              </w:rPr>
            </w:pPr>
            <w:r w:rsidRPr="00061BDD">
              <w:rPr>
                <w:sz w:val="20"/>
              </w:rPr>
              <w:t>39D (1) (b)</w:t>
            </w:r>
          </w:p>
        </w:tc>
        <w:tc>
          <w:tcPr>
            <w:tcW w:w="2041" w:type="dxa"/>
          </w:tcPr>
          <w:p w:rsidR="00A109C2" w:rsidRPr="00061BDD" w:rsidRDefault="00A109C2" w:rsidP="00033D97">
            <w:pPr>
              <w:pStyle w:val="TableText"/>
              <w:rPr>
                <w:sz w:val="20"/>
              </w:rPr>
            </w:pPr>
            <w:r w:rsidRPr="00061BDD">
              <w:rPr>
                <w:sz w:val="20"/>
              </w:rPr>
              <w:t>keeping of registered racing greyhound by person not registered keeper or licensed racing greyhound controller</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1 000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16 </w:t>
            </w:r>
          </w:p>
        </w:tc>
        <w:tc>
          <w:tcPr>
            <w:tcW w:w="1601" w:type="dxa"/>
          </w:tcPr>
          <w:p w:rsidR="00A109C2" w:rsidRPr="00061BDD" w:rsidRDefault="00A109C2" w:rsidP="00033D97">
            <w:pPr>
              <w:pStyle w:val="TableText"/>
              <w:rPr>
                <w:sz w:val="20"/>
              </w:rPr>
            </w:pPr>
            <w:r w:rsidRPr="00061BDD">
              <w:rPr>
                <w:sz w:val="20"/>
              </w:rPr>
              <w:t>39G (1)</w:t>
            </w:r>
          </w:p>
        </w:tc>
        <w:tc>
          <w:tcPr>
            <w:tcW w:w="2041" w:type="dxa"/>
          </w:tcPr>
          <w:p w:rsidR="00A109C2" w:rsidRPr="00061BDD" w:rsidRDefault="00A109C2" w:rsidP="00033D97">
            <w:pPr>
              <w:pStyle w:val="TableText"/>
              <w:rPr>
                <w:sz w:val="20"/>
              </w:rPr>
            </w:pPr>
            <w:r w:rsidRPr="00061BDD">
              <w:rPr>
                <w:sz w:val="20"/>
              </w:rPr>
              <w:t>have day-to-day control of racing greyhound without holding racing greyhound controller licence</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1 000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17 </w:t>
            </w:r>
          </w:p>
        </w:tc>
        <w:tc>
          <w:tcPr>
            <w:tcW w:w="1601" w:type="dxa"/>
          </w:tcPr>
          <w:p w:rsidR="00A109C2" w:rsidRPr="00061BDD" w:rsidRDefault="00A109C2" w:rsidP="00033D97">
            <w:pPr>
              <w:pStyle w:val="TableText"/>
              <w:rPr>
                <w:sz w:val="20"/>
              </w:rPr>
            </w:pPr>
            <w:r w:rsidRPr="00061BDD">
              <w:rPr>
                <w:sz w:val="20"/>
              </w:rPr>
              <w:t>39G (2)</w:t>
            </w:r>
          </w:p>
        </w:tc>
        <w:tc>
          <w:tcPr>
            <w:tcW w:w="2041" w:type="dxa"/>
          </w:tcPr>
          <w:p w:rsidR="00A109C2" w:rsidRPr="00061BDD" w:rsidRDefault="00A109C2" w:rsidP="00033D97">
            <w:pPr>
              <w:pStyle w:val="TableText"/>
              <w:rPr>
                <w:sz w:val="20"/>
              </w:rPr>
            </w:pPr>
            <w:r w:rsidRPr="00061BDD">
              <w:rPr>
                <w:sz w:val="20"/>
              </w:rPr>
              <w:t>fail to comply with condition of racing greyhound controller licence</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750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18 </w:t>
            </w:r>
          </w:p>
        </w:tc>
        <w:tc>
          <w:tcPr>
            <w:tcW w:w="1601" w:type="dxa"/>
          </w:tcPr>
          <w:p w:rsidR="00A109C2" w:rsidRPr="00061BDD" w:rsidRDefault="00A109C2" w:rsidP="00033D97">
            <w:pPr>
              <w:pStyle w:val="TableText"/>
              <w:rPr>
                <w:sz w:val="20"/>
              </w:rPr>
            </w:pPr>
            <w:r w:rsidRPr="00061BDD">
              <w:rPr>
                <w:sz w:val="20"/>
              </w:rPr>
              <w:t>41 (5)</w:t>
            </w:r>
          </w:p>
        </w:tc>
        <w:tc>
          <w:tcPr>
            <w:tcW w:w="2041" w:type="dxa"/>
          </w:tcPr>
          <w:p w:rsidR="00A109C2" w:rsidRPr="00061BDD" w:rsidRDefault="00A109C2" w:rsidP="00033D97">
            <w:pPr>
              <w:pStyle w:val="TableText"/>
              <w:rPr>
                <w:sz w:val="20"/>
              </w:rPr>
            </w:pPr>
            <w:r w:rsidRPr="00061BDD">
              <w:rPr>
                <w:sz w:val="20"/>
              </w:rPr>
              <w:t>taking dog into prohibited area</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19 </w:t>
            </w:r>
          </w:p>
        </w:tc>
        <w:tc>
          <w:tcPr>
            <w:tcW w:w="1601" w:type="dxa"/>
          </w:tcPr>
          <w:p w:rsidR="00A109C2" w:rsidRPr="00061BDD" w:rsidRDefault="00A109C2" w:rsidP="00033D97">
            <w:pPr>
              <w:pStyle w:val="TableText"/>
              <w:rPr>
                <w:sz w:val="20"/>
              </w:rPr>
            </w:pPr>
            <w:r w:rsidRPr="00061BDD">
              <w:rPr>
                <w:sz w:val="20"/>
              </w:rPr>
              <w:t>42 (1)</w:t>
            </w:r>
          </w:p>
        </w:tc>
        <w:tc>
          <w:tcPr>
            <w:tcW w:w="2041" w:type="dxa"/>
          </w:tcPr>
          <w:p w:rsidR="00A109C2" w:rsidRPr="00061BDD" w:rsidRDefault="00A109C2" w:rsidP="00033D97">
            <w:pPr>
              <w:pStyle w:val="TableText"/>
              <w:rPr>
                <w:sz w:val="20"/>
              </w:rPr>
            </w:pPr>
            <w:r w:rsidRPr="00061BDD">
              <w:rPr>
                <w:sz w:val="20"/>
              </w:rPr>
              <w:t>taking dog into grounds of child-care centre etc</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20 </w:t>
            </w:r>
          </w:p>
        </w:tc>
        <w:tc>
          <w:tcPr>
            <w:tcW w:w="1601" w:type="dxa"/>
          </w:tcPr>
          <w:p w:rsidR="00A109C2" w:rsidRPr="00061BDD" w:rsidRDefault="00A109C2" w:rsidP="00033D97">
            <w:pPr>
              <w:pStyle w:val="TableText"/>
              <w:rPr>
                <w:sz w:val="20"/>
              </w:rPr>
            </w:pPr>
            <w:r w:rsidRPr="00061BDD">
              <w:rPr>
                <w:sz w:val="20"/>
              </w:rPr>
              <w:t>42 (2)</w:t>
            </w:r>
          </w:p>
        </w:tc>
        <w:tc>
          <w:tcPr>
            <w:tcW w:w="2041" w:type="dxa"/>
          </w:tcPr>
          <w:p w:rsidR="00A109C2" w:rsidRPr="00061BDD" w:rsidRDefault="00A109C2" w:rsidP="00033D97">
            <w:pPr>
              <w:pStyle w:val="TableText"/>
              <w:rPr>
                <w:sz w:val="20"/>
              </w:rPr>
            </w:pPr>
            <w:r w:rsidRPr="00061BDD">
              <w:rPr>
                <w:sz w:val="20"/>
              </w:rPr>
              <w:t>taking dog into grounds of high school etc</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21 </w:t>
            </w:r>
          </w:p>
        </w:tc>
        <w:tc>
          <w:tcPr>
            <w:tcW w:w="1601" w:type="dxa"/>
          </w:tcPr>
          <w:p w:rsidR="00A109C2" w:rsidRPr="00061BDD" w:rsidRDefault="00A109C2" w:rsidP="00033D97">
            <w:pPr>
              <w:pStyle w:val="TableText"/>
              <w:rPr>
                <w:sz w:val="20"/>
              </w:rPr>
            </w:pPr>
            <w:r w:rsidRPr="00061BDD">
              <w:rPr>
                <w:sz w:val="20"/>
              </w:rPr>
              <w:t>42 (3)</w:t>
            </w:r>
          </w:p>
        </w:tc>
        <w:tc>
          <w:tcPr>
            <w:tcW w:w="2041" w:type="dxa"/>
          </w:tcPr>
          <w:p w:rsidR="00A109C2" w:rsidRPr="00061BDD" w:rsidRDefault="00A109C2" w:rsidP="00033D97">
            <w:pPr>
              <w:pStyle w:val="TableText"/>
              <w:rPr>
                <w:sz w:val="20"/>
              </w:rPr>
            </w:pPr>
            <w:r w:rsidRPr="00061BDD">
              <w:rPr>
                <w:sz w:val="20"/>
              </w:rPr>
              <w:t>taking dog onto sporting field etc where sport etc being played</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22 </w:t>
            </w:r>
          </w:p>
        </w:tc>
        <w:tc>
          <w:tcPr>
            <w:tcW w:w="1601" w:type="dxa"/>
          </w:tcPr>
          <w:p w:rsidR="00A109C2" w:rsidRPr="00061BDD" w:rsidRDefault="00A109C2" w:rsidP="00033D97">
            <w:pPr>
              <w:pStyle w:val="TableText"/>
              <w:rPr>
                <w:sz w:val="20"/>
              </w:rPr>
            </w:pPr>
            <w:r w:rsidRPr="00061BDD">
              <w:rPr>
                <w:sz w:val="20"/>
              </w:rPr>
              <w:t>42 (4)</w:t>
            </w:r>
          </w:p>
        </w:tc>
        <w:tc>
          <w:tcPr>
            <w:tcW w:w="2041" w:type="dxa"/>
          </w:tcPr>
          <w:p w:rsidR="00A109C2" w:rsidRPr="00061BDD" w:rsidRDefault="00A109C2" w:rsidP="00033D97">
            <w:pPr>
              <w:pStyle w:val="TableText"/>
              <w:rPr>
                <w:sz w:val="20"/>
              </w:rPr>
            </w:pPr>
            <w:r w:rsidRPr="00061BDD">
              <w:rPr>
                <w:sz w:val="20"/>
              </w:rPr>
              <w:t>taking dog into public place within 10m of certain things</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23 </w:t>
            </w:r>
          </w:p>
        </w:tc>
        <w:tc>
          <w:tcPr>
            <w:tcW w:w="1601" w:type="dxa"/>
          </w:tcPr>
          <w:p w:rsidR="00A109C2" w:rsidRPr="00061BDD" w:rsidRDefault="00A109C2" w:rsidP="00033D97">
            <w:pPr>
              <w:pStyle w:val="TableText"/>
              <w:rPr>
                <w:sz w:val="20"/>
              </w:rPr>
            </w:pPr>
            <w:r w:rsidRPr="00061BDD">
              <w:rPr>
                <w:sz w:val="20"/>
              </w:rPr>
              <w:t>44 (1)</w:t>
            </w:r>
          </w:p>
        </w:tc>
        <w:tc>
          <w:tcPr>
            <w:tcW w:w="2041" w:type="dxa"/>
          </w:tcPr>
          <w:p w:rsidR="00A109C2" w:rsidRPr="00061BDD" w:rsidRDefault="00A109C2" w:rsidP="00033D97">
            <w:pPr>
              <w:pStyle w:val="TableText"/>
              <w:rPr>
                <w:sz w:val="20"/>
              </w:rPr>
            </w:pPr>
            <w:r w:rsidRPr="00061BDD">
              <w:rPr>
                <w:sz w:val="20"/>
              </w:rPr>
              <w:t>dog not on leash in public place—keeper/carer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24 </w:t>
            </w:r>
          </w:p>
        </w:tc>
        <w:tc>
          <w:tcPr>
            <w:tcW w:w="1601" w:type="dxa"/>
          </w:tcPr>
          <w:p w:rsidR="00A109C2" w:rsidRPr="00061BDD" w:rsidRDefault="00A109C2" w:rsidP="00033D97">
            <w:pPr>
              <w:pStyle w:val="TableText"/>
              <w:rPr>
                <w:sz w:val="20"/>
              </w:rPr>
            </w:pPr>
            <w:r w:rsidRPr="00061BDD">
              <w:rPr>
                <w:sz w:val="20"/>
              </w:rPr>
              <w:t>44 (2)</w:t>
            </w:r>
          </w:p>
        </w:tc>
        <w:tc>
          <w:tcPr>
            <w:tcW w:w="2041" w:type="dxa"/>
          </w:tcPr>
          <w:p w:rsidR="00A109C2" w:rsidRPr="00061BDD" w:rsidRDefault="00A109C2" w:rsidP="00033D97">
            <w:pPr>
              <w:pStyle w:val="TableText"/>
              <w:rPr>
                <w:sz w:val="20"/>
              </w:rPr>
            </w:pPr>
            <w:r w:rsidRPr="00061BDD">
              <w:rPr>
                <w:sz w:val="20"/>
              </w:rPr>
              <w:t>dog not under effective control in public place—keeper/carer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25 </w:t>
            </w:r>
          </w:p>
        </w:tc>
        <w:tc>
          <w:tcPr>
            <w:tcW w:w="1601" w:type="dxa"/>
          </w:tcPr>
          <w:p w:rsidR="00A109C2" w:rsidRPr="00061BDD" w:rsidRDefault="00A109C2" w:rsidP="00033D97">
            <w:pPr>
              <w:pStyle w:val="TableText"/>
              <w:rPr>
                <w:sz w:val="20"/>
              </w:rPr>
            </w:pPr>
            <w:r w:rsidRPr="00061BDD">
              <w:rPr>
                <w:sz w:val="20"/>
              </w:rPr>
              <w:t>44 (3)</w:t>
            </w:r>
          </w:p>
        </w:tc>
        <w:tc>
          <w:tcPr>
            <w:tcW w:w="2041" w:type="dxa"/>
          </w:tcPr>
          <w:p w:rsidR="00A109C2" w:rsidRPr="00061BDD" w:rsidRDefault="00A109C2" w:rsidP="00033D97">
            <w:pPr>
              <w:pStyle w:val="TableText"/>
              <w:rPr>
                <w:sz w:val="20"/>
              </w:rPr>
            </w:pPr>
            <w:r w:rsidRPr="00061BDD">
              <w:rPr>
                <w:sz w:val="20"/>
              </w:rPr>
              <w:t>dog without carer in public place—keeper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26 </w:t>
            </w:r>
          </w:p>
        </w:tc>
        <w:tc>
          <w:tcPr>
            <w:tcW w:w="1601" w:type="dxa"/>
          </w:tcPr>
          <w:p w:rsidR="00A109C2" w:rsidRPr="00061BDD" w:rsidRDefault="00A109C2" w:rsidP="00033D97">
            <w:pPr>
              <w:pStyle w:val="TableText"/>
              <w:rPr>
                <w:sz w:val="20"/>
              </w:rPr>
            </w:pPr>
            <w:r w:rsidRPr="00061BDD">
              <w:rPr>
                <w:sz w:val="20"/>
              </w:rPr>
              <w:t>45 (1)</w:t>
            </w:r>
          </w:p>
        </w:tc>
        <w:tc>
          <w:tcPr>
            <w:tcW w:w="2041" w:type="dxa"/>
          </w:tcPr>
          <w:p w:rsidR="00A109C2" w:rsidRPr="00061BDD" w:rsidRDefault="00A109C2" w:rsidP="00033D97">
            <w:pPr>
              <w:pStyle w:val="TableText"/>
              <w:rPr>
                <w:sz w:val="20"/>
              </w:rPr>
            </w:pPr>
            <w:r w:rsidRPr="00061BDD">
              <w:rPr>
                <w:sz w:val="20"/>
              </w:rPr>
              <w:t>dog off leash on private premises without occupier’s consent—carer</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27 </w:t>
            </w:r>
          </w:p>
        </w:tc>
        <w:tc>
          <w:tcPr>
            <w:tcW w:w="1601" w:type="dxa"/>
          </w:tcPr>
          <w:p w:rsidR="00A109C2" w:rsidRPr="00061BDD" w:rsidRDefault="00A109C2" w:rsidP="00033D97">
            <w:pPr>
              <w:pStyle w:val="TableText"/>
              <w:rPr>
                <w:sz w:val="20"/>
              </w:rPr>
            </w:pPr>
            <w:r w:rsidRPr="00061BDD">
              <w:rPr>
                <w:sz w:val="20"/>
              </w:rPr>
              <w:t>45 (3)</w:t>
            </w:r>
          </w:p>
        </w:tc>
        <w:tc>
          <w:tcPr>
            <w:tcW w:w="2041" w:type="dxa"/>
          </w:tcPr>
          <w:p w:rsidR="00A109C2" w:rsidRPr="00061BDD" w:rsidRDefault="00A109C2" w:rsidP="00033D97">
            <w:pPr>
              <w:pStyle w:val="TableText"/>
              <w:rPr>
                <w:sz w:val="20"/>
              </w:rPr>
            </w:pPr>
            <w:r w:rsidRPr="00061BDD">
              <w:rPr>
                <w:sz w:val="20"/>
              </w:rPr>
              <w:t>dog off leash on private premises without occupier’s consent—keeper</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28 </w:t>
            </w:r>
          </w:p>
        </w:tc>
        <w:tc>
          <w:tcPr>
            <w:tcW w:w="1601" w:type="dxa"/>
          </w:tcPr>
          <w:p w:rsidR="00A109C2" w:rsidRPr="00061BDD" w:rsidRDefault="00A109C2" w:rsidP="00033D97">
            <w:pPr>
              <w:pStyle w:val="TableText"/>
              <w:rPr>
                <w:sz w:val="20"/>
              </w:rPr>
            </w:pPr>
            <w:r w:rsidRPr="00061BDD">
              <w:rPr>
                <w:sz w:val="20"/>
              </w:rPr>
              <w:t>45 (5)</w:t>
            </w:r>
          </w:p>
        </w:tc>
        <w:tc>
          <w:tcPr>
            <w:tcW w:w="2041" w:type="dxa"/>
          </w:tcPr>
          <w:p w:rsidR="00A109C2" w:rsidRPr="00061BDD" w:rsidRDefault="00A109C2" w:rsidP="00033D97">
            <w:pPr>
              <w:pStyle w:val="TableText"/>
              <w:rPr>
                <w:sz w:val="20"/>
              </w:rPr>
            </w:pPr>
            <w:r w:rsidRPr="00061BDD">
              <w:rPr>
                <w:sz w:val="20"/>
              </w:rPr>
              <w:t>dog without carer on private premises without occupier’s consent—keeper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29 </w:t>
            </w:r>
          </w:p>
        </w:tc>
        <w:tc>
          <w:tcPr>
            <w:tcW w:w="1601" w:type="dxa"/>
          </w:tcPr>
          <w:p w:rsidR="00A109C2" w:rsidRPr="00061BDD" w:rsidRDefault="00A109C2" w:rsidP="00033D97">
            <w:pPr>
              <w:pStyle w:val="TableText"/>
              <w:rPr>
                <w:sz w:val="20"/>
              </w:rPr>
            </w:pPr>
            <w:r w:rsidRPr="00061BDD">
              <w:rPr>
                <w:sz w:val="20"/>
              </w:rPr>
              <w:t>46 (1)</w:t>
            </w:r>
          </w:p>
        </w:tc>
        <w:tc>
          <w:tcPr>
            <w:tcW w:w="2041" w:type="dxa"/>
          </w:tcPr>
          <w:p w:rsidR="00A109C2" w:rsidRPr="00061BDD" w:rsidRDefault="00A109C2" w:rsidP="00033D97">
            <w:pPr>
              <w:pStyle w:val="TableText"/>
              <w:rPr>
                <w:sz w:val="20"/>
              </w:rPr>
            </w:pPr>
            <w:r w:rsidRPr="00061BDD">
              <w:rPr>
                <w:sz w:val="20"/>
              </w:rPr>
              <w:t>not hygienically disposing of faeces</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30 </w:t>
            </w:r>
          </w:p>
        </w:tc>
        <w:tc>
          <w:tcPr>
            <w:tcW w:w="1601" w:type="dxa"/>
          </w:tcPr>
          <w:p w:rsidR="00A109C2" w:rsidRPr="00061BDD" w:rsidRDefault="00A109C2" w:rsidP="00033D97">
            <w:pPr>
              <w:pStyle w:val="TableText"/>
              <w:rPr>
                <w:sz w:val="20"/>
              </w:rPr>
            </w:pPr>
            <w:r w:rsidRPr="00061BDD">
              <w:rPr>
                <w:sz w:val="20"/>
              </w:rPr>
              <w:t>46 (2)</w:t>
            </w:r>
          </w:p>
        </w:tc>
        <w:tc>
          <w:tcPr>
            <w:tcW w:w="2041" w:type="dxa"/>
          </w:tcPr>
          <w:p w:rsidR="00A109C2" w:rsidRPr="00061BDD" w:rsidRDefault="00A109C2" w:rsidP="00033D97">
            <w:pPr>
              <w:pStyle w:val="TableText"/>
              <w:rPr>
                <w:sz w:val="20"/>
              </w:rPr>
            </w:pPr>
            <w:r w:rsidRPr="00061BDD">
              <w:rPr>
                <w:sz w:val="20"/>
              </w:rPr>
              <w:t>not carrying equipment for hygienic disposal of faeces</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75</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31 </w:t>
            </w:r>
          </w:p>
        </w:tc>
        <w:tc>
          <w:tcPr>
            <w:tcW w:w="1601" w:type="dxa"/>
          </w:tcPr>
          <w:p w:rsidR="00A109C2" w:rsidRPr="00061BDD" w:rsidRDefault="00A109C2" w:rsidP="00033D97">
            <w:pPr>
              <w:pStyle w:val="TableText"/>
              <w:rPr>
                <w:sz w:val="20"/>
              </w:rPr>
            </w:pPr>
            <w:r w:rsidRPr="00061BDD">
              <w:rPr>
                <w:sz w:val="20"/>
              </w:rPr>
              <w:t>47 (1)</w:t>
            </w:r>
          </w:p>
        </w:tc>
        <w:tc>
          <w:tcPr>
            <w:tcW w:w="2041" w:type="dxa"/>
          </w:tcPr>
          <w:p w:rsidR="00A109C2" w:rsidRPr="00061BDD" w:rsidRDefault="00A109C2" w:rsidP="00033D97">
            <w:pPr>
              <w:pStyle w:val="TableText"/>
              <w:rPr>
                <w:sz w:val="20"/>
              </w:rPr>
            </w:pPr>
            <w:r w:rsidRPr="00061BDD">
              <w:rPr>
                <w:sz w:val="20"/>
              </w:rPr>
              <w:t>female dog on heat in public place— keeper/carer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32 </w:t>
            </w:r>
          </w:p>
        </w:tc>
        <w:tc>
          <w:tcPr>
            <w:tcW w:w="1601" w:type="dxa"/>
          </w:tcPr>
          <w:p w:rsidR="00A109C2" w:rsidRPr="00061BDD" w:rsidRDefault="00A109C2" w:rsidP="00033D97">
            <w:pPr>
              <w:pStyle w:val="TableText10"/>
            </w:pPr>
            <w:r w:rsidRPr="00061BDD">
              <w:t>49A (1)</w:t>
            </w:r>
          </w:p>
        </w:tc>
        <w:tc>
          <w:tcPr>
            <w:tcW w:w="2041" w:type="dxa"/>
          </w:tcPr>
          <w:p w:rsidR="00A109C2" w:rsidRPr="00061BDD" w:rsidRDefault="00A109C2" w:rsidP="00033D97">
            <w:pPr>
              <w:pStyle w:val="TableText10"/>
            </w:pPr>
            <w:r w:rsidRPr="00061BDD">
              <w:t>dog attacks or harasses person/animal—carer</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33 </w:t>
            </w:r>
          </w:p>
        </w:tc>
        <w:tc>
          <w:tcPr>
            <w:tcW w:w="1601" w:type="dxa"/>
          </w:tcPr>
          <w:p w:rsidR="00A109C2" w:rsidRPr="00061BDD" w:rsidRDefault="00A109C2" w:rsidP="00033D97">
            <w:pPr>
              <w:pStyle w:val="TableText10"/>
            </w:pPr>
            <w:r w:rsidRPr="00061BDD">
              <w:t>49A (2)</w:t>
            </w:r>
          </w:p>
        </w:tc>
        <w:tc>
          <w:tcPr>
            <w:tcW w:w="2041" w:type="dxa"/>
          </w:tcPr>
          <w:p w:rsidR="00A109C2" w:rsidRPr="00061BDD" w:rsidRDefault="00A109C2" w:rsidP="00033D97">
            <w:pPr>
              <w:pStyle w:val="TableText10"/>
            </w:pPr>
            <w:r w:rsidRPr="00061BDD">
              <w:t>dog attacks or harasses person/animal—keeper</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34 </w:t>
            </w:r>
          </w:p>
        </w:tc>
        <w:tc>
          <w:tcPr>
            <w:tcW w:w="1601" w:type="dxa"/>
          </w:tcPr>
          <w:p w:rsidR="00A109C2" w:rsidRPr="00061BDD" w:rsidRDefault="00A109C2" w:rsidP="00033D97">
            <w:pPr>
              <w:pStyle w:val="TableText10"/>
            </w:pPr>
            <w:r w:rsidRPr="00061BDD">
              <w:t>53CB (2)</w:t>
            </w:r>
          </w:p>
        </w:tc>
        <w:tc>
          <w:tcPr>
            <w:tcW w:w="2041" w:type="dxa"/>
          </w:tcPr>
          <w:p w:rsidR="00A109C2" w:rsidRPr="00061BDD" w:rsidRDefault="00A109C2" w:rsidP="00033D97">
            <w:pPr>
              <w:pStyle w:val="TableText10"/>
            </w:pPr>
            <w:r w:rsidRPr="00061BDD">
              <w:t>fail to give carer copy of control order—keeper</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350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35 </w:t>
            </w:r>
          </w:p>
        </w:tc>
        <w:tc>
          <w:tcPr>
            <w:tcW w:w="1601" w:type="dxa"/>
          </w:tcPr>
          <w:p w:rsidR="00A109C2" w:rsidRPr="00061BDD" w:rsidRDefault="00A109C2" w:rsidP="00033D97">
            <w:pPr>
              <w:pStyle w:val="TableText10"/>
            </w:pPr>
            <w:r w:rsidRPr="00061BDD">
              <w:t>53E (1)</w:t>
            </w:r>
          </w:p>
        </w:tc>
        <w:tc>
          <w:tcPr>
            <w:tcW w:w="2041" w:type="dxa"/>
          </w:tcPr>
          <w:p w:rsidR="00A109C2" w:rsidRPr="00061BDD" w:rsidRDefault="00A109C2" w:rsidP="00033D97">
            <w:pPr>
              <w:pStyle w:val="TableText10"/>
            </w:pPr>
            <w:r w:rsidRPr="00061BDD">
              <w:t>control order—fail to comply with order prescribed under s 53CA (a)</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36 </w:t>
            </w:r>
          </w:p>
        </w:tc>
        <w:tc>
          <w:tcPr>
            <w:tcW w:w="1601" w:type="dxa"/>
          </w:tcPr>
          <w:p w:rsidR="00A109C2" w:rsidRPr="00061BDD" w:rsidRDefault="00A109C2" w:rsidP="00033D97">
            <w:pPr>
              <w:pStyle w:val="TableText10"/>
            </w:pPr>
            <w:r w:rsidRPr="00061BDD">
              <w:t>56A (6)</w:t>
            </w:r>
          </w:p>
        </w:tc>
        <w:tc>
          <w:tcPr>
            <w:tcW w:w="2041" w:type="dxa"/>
          </w:tcPr>
          <w:p w:rsidR="00A109C2" w:rsidRPr="00061BDD" w:rsidRDefault="00A109C2" w:rsidP="00033D97">
            <w:pPr>
              <w:pStyle w:val="TableText10"/>
            </w:pPr>
            <w:r w:rsidRPr="00061BDD">
              <w:t>home impoundment direction—fail to comply with condition prescribed under s 56A (4) (a)</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750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37 </w:t>
            </w:r>
          </w:p>
        </w:tc>
        <w:tc>
          <w:tcPr>
            <w:tcW w:w="1601" w:type="dxa"/>
          </w:tcPr>
          <w:p w:rsidR="00A109C2" w:rsidRPr="00061BDD" w:rsidRDefault="00A109C2" w:rsidP="00033D97">
            <w:pPr>
              <w:pStyle w:val="TableText10"/>
            </w:pPr>
            <w:r w:rsidRPr="00061BDD">
              <w:t>60 (6)</w:t>
            </w:r>
          </w:p>
        </w:tc>
        <w:tc>
          <w:tcPr>
            <w:tcW w:w="2041" w:type="dxa"/>
          </w:tcPr>
          <w:p w:rsidR="00A109C2" w:rsidRPr="00061BDD" w:rsidRDefault="00A109C2" w:rsidP="00033D97">
            <w:pPr>
              <w:pStyle w:val="TableText10"/>
            </w:pPr>
            <w:r w:rsidRPr="00061BDD">
              <w:t>home impoundment direction—fail to comply with condition prescribed under s 60 (4) (a)</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750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38 </w:t>
            </w:r>
          </w:p>
        </w:tc>
        <w:tc>
          <w:tcPr>
            <w:tcW w:w="1601" w:type="dxa"/>
          </w:tcPr>
          <w:p w:rsidR="00A109C2" w:rsidRPr="00061BDD" w:rsidRDefault="00A109C2" w:rsidP="00033D97">
            <w:pPr>
              <w:pStyle w:val="TableText10"/>
            </w:pPr>
            <w:r w:rsidRPr="00061BDD">
              <w:t>72 (1)</w:t>
            </w:r>
          </w:p>
        </w:tc>
        <w:tc>
          <w:tcPr>
            <w:tcW w:w="2041" w:type="dxa"/>
          </w:tcPr>
          <w:p w:rsidR="00A109C2" w:rsidRPr="00061BDD" w:rsidRDefault="00A109C2" w:rsidP="00033D97">
            <w:pPr>
              <w:pStyle w:val="TableText10"/>
            </w:pPr>
            <w:r w:rsidRPr="00061BDD">
              <w:t>breeding dog or cat without licence</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1 500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39 </w:t>
            </w:r>
          </w:p>
        </w:tc>
        <w:tc>
          <w:tcPr>
            <w:tcW w:w="1601" w:type="dxa"/>
          </w:tcPr>
          <w:p w:rsidR="00A109C2" w:rsidRPr="00061BDD" w:rsidRDefault="00A109C2" w:rsidP="00033D97">
            <w:pPr>
              <w:pStyle w:val="TableText10"/>
            </w:pPr>
            <w:r w:rsidRPr="00061BDD">
              <w:t>72 (2)</w:t>
            </w:r>
          </w:p>
        </w:tc>
        <w:tc>
          <w:tcPr>
            <w:tcW w:w="2041" w:type="dxa"/>
          </w:tcPr>
          <w:p w:rsidR="00A109C2" w:rsidRPr="00061BDD" w:rsidRDefault="00A109C2" w:rsidP="00033D97">
            <w:pPr>
              <w:pStyle w:val="TableText10"/>
            </w:pPr>
            <w:r w:rsidRPr="00061BDD">
              <w:t>breeding racing greyhound without licence</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1 500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40 </w:t>
            </w:r>
          </w:p>
        </w:tc>
        <w:tc>
          <w:tcPr>
            <w:tcW w:w="1601" w:type="dxa"/>
          </w:tcPr>
          <w:p w:rsidR="00A109C2" w:rsidRPr="00061BDD" w:rsidRDefault="00A109C2" w:rsidP="00033D97">
            <w:pPr>
              <w:pStyle w:val="TableText"/>
              <w:rPr>
                <w:sz w:val="20"/>
              </w:rPr>
            </w:pPr>
            <w:r w:rsidRPr="00061BDD">
              <w:rPr>
                <w:sz w:val="20"/>
              </w:rPr>
              <w:t>72K (1)</w:t>
            </w:r>
          </w:p>
        </w:tc>
        <w:tc>
          <w:tcPr>
            <w:tcW w:w="2041" w:type="dxa"/>
          </w:tcPr>
          <w:p w:rsidR="00A109C2" w:rsidRPr="00061BDD" w:rsidRDefault="00A109C2" w:rsidP="00033D97">
            <w:pPr>
              <w:pStyle w:val="TableText"/>
              <w:rPr>
                <w:sz w:val="20"/>
              </w:rPr>
            </w:pPr>
            <w:r w:rsidRPr="00061BDD">
              <w:rPr>
                <w:sz w:val="20"/>
              </w:rPr>
              <w:t>breeding and selling dog or cat without licence</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1 500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41 </w:t>
            </w:r>
          </w:p>
        </w:tc>
        <w:tc>
          <w:tcPr>
            <w:tcW w:w="1601" w:type="dxa"/>
          </w:tcPr>
          <w:p w:rsidR="00A109C2" w:rsidRPr="00061BDD" w:rsidRDefault="00A109C2" w:rsidP="00033D97">
            <w:pPr>
              <w:pStyle w:val="TableText"/>
              <w:rPr>
                <w:sz w:val="20"/>
              </w:rPr>
            </w:pPr>
            <w:r w:rsidRPr="00061BDD">
              <w:rPr>
                <w:sz w:val="20"/>
              </w:rPr>
              <w:t>72K (2)</w:t>
            </w:r>
          </w:p>
        </w:tc>
        <w:tc>
          <w:tcPr>
            <w:tcW w:w="2041" w:type="dxa"/>
          </w:tcPr>
          <w:p w:rsidR="00A109C2" w:rsidRPr="00061BDD" w:rsidRDefault="00A109C2" w:rsidP="00033D97">
            <w:pPr>
              <w:pStyle w:val="TableText"/>
              <w:rPr>
                <w:sz w:val="20"/>
              </w:rPr>
            </w:pPr>
            <w:r w:rsidRPr="00061BDD">
              <w:rPr>
                <w:sz w:val="20"/>
              </w:rPr>
              <w:t>licensed breeder fail to include breeding licence number when advertising sale of dog or cat</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42 </w:t>
            </w:r>
          </w:p>
        </w:tc>
        <w:tc>
          <w:tcPr>
            <w:tcW w:w="1601" w:type="dxa"/>
          </w:tcPr>
          <w:p w:rsidR="00A109C2" w:rsidRPr="00061BDD" w:rsidRDefault="00A109C2" w:rsidP="00033D97">
            <w:pPr>
              <w:pStyle w:val="TableText"/>
              <w:rPr>
                <w:sz w:val="20"/>
              </w:rPr>
            </w:pPr>
            <w:r w:rsidRPr="00061BDD">
              <w:rPr>
                <w:sz w:val="20"/>
              </w:rPr>
              <w:t>72M (1)</w:t>
            </w:r>
          </w:p>
        </w:tc>
        <w:tc>
          <w:tcPr>
            <w:tcW w:w="2041" w:type="dxa"/>
          </w:tcPr>
          <w:p w:rsidR="00A109C2" w:rsidRPr="00061BDD" w:rsidRDefault="00A109C2" w:rsidP="00033D97">
            <w:pPr>
              <w:pStyle w:val="TableText"/>
              <w:rPr>
                <w:sz w:val="20"/>
              </w:rPr>
            </w:pPr>
            <w:r w:rsidRPr="00061BDD">
              <w:rPr>
                <w:sz w:val="20"/>
              </w:rPr>
              <w:t>fail to report breeding of litter of greyhounds</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300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43 </w:t>
            </w:r>
          </w:p>
        </w:tc>
        <w:tc>
          <w:tcPr>
            <w:tcW w:w="1601" w:type="dxa"/>
          </w:tcPr>
          <w:p w:rsidR="00A109C2" w:rsidRPr="00061BDD" w:rsidRDefault="00A109C2" w:rsidP="00033D97">
            <w:pPr>
              <w:pStyle w:val="TableText"/>
              <w:rPr>
                <w:sz w:val="20"/>
              </w:rPr>
            </w:pPr>
            <w:r w:rsidRPr="00061BDD">
              <w:rPr>
                <w:sz w:val="20"/>
              </w:rPr>
              <w:t>74 (1)</w:t>
            </w:r>
          </w:p>
        </w:tc>
        <w:tc>
          <w:tcPr>
            <w:tcW w:w="2041" w:type="dxa"/>
          </w:tcPr>
          <w:p w:rsidR="00A109C2" w:rsidRPr="00061BDD" w:rsidRDefault="00A109C2" w:rsidP="00033D97">
            <w:pPr>
              <w:pStyle w:val="TableText"/>
              <w:rPr>
                <w:sz w:val="20"/>
              </w:rPr>
            </w:pPr>
            <w:r w:rsidRPr="00061BDD">
              <w:rPr>
                <w:sz w:val="20"/>
              </w:rPr>
              <w:t>keeping dog not de</w:t>
            </w:r>
            <w:r w:rsidRPr="00061BDD">
              <w:rPr>
                <w:sz w:val="20"/>
              </w:rPr>
              <w:noBreakHyphen/>
              <w:t>sexed without permit</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44 </w:t>
            </w:r>
          </w:p>
        </w:tc>
        <w:tc>
          <w:tcPr>
            <w:tcW w:w="1601" w:type="dxa"/>
          </w:tcPr>
          <w:p w:rsidR="00A109C2" w:rsidRPr="00061BDD" w:rsidRDefault="00A109C2" w:rsidP="00033D97">
            <w:pPr>
              <w:pStyle w:val="TableText"/>
              <w:rPr>
                <w:sz w:val="20"/>
              </w:rPr>
            </w:pPr>
            <w:r w:rsidRPr="00061BDD">
              <w:rPr>
                <w:sz w:val="20"/>
              </w:rPr>
              <w:t>74 (2)</w:t>
            </w:r>
          </w:p>
        </w:tc>
        <w:tc>
          <w:tcPr>
            <w:tcW w:w="2041" w:type="dxa"/>
          </w:tcPr>
          <w:p w:rsidR="00A109C2" w:rsidRPr="00061BDD" w:rsidRDefault="00A109C2" w:rsidP="00033D97">
            <w:pPr>
              <w:pStyle w:val="TableText"/>
              <w:rPr>
                <w:sz w:val="20"/>
              </w:rPr>
            </w:pPr>
            <w:r w:rsidRPr="00061BDD">
              <w:rPr>
                <w:sz w:val="20"/>
              </w:rPr>
              <w:t>keeping cat not de</w:t>
            </w:r>
            <w:r w:rsidRPr="00061BDD">
              <w:rPr>
                <w:sz w:val="20"/>
              </w:rPr>
              <w:noBreakHyphen/>
              <w:t>sexed without permit</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45 </w:t>
            </w:r>
          </w:p>
        </w:tc>
        <w:tc>
          <w:tcPr>
            <w:tcW w:w="1601" w:type="dxa"/>
          </w:tcPr>
          <w:p w:rsidR="00A109C2" w:rsidRPr="00061BDD" w:rsidRDefault="00A109C2" w:rsidP="00033D97">
            <w:pPr>
              <w:pStyle w:val="TableText"/>
              <w:rPr>
                <w:sz w:val="20"/>
              </w:rPr>
            </w:pPr>
            <w:r w:rsidRPr="00061BDD">
              <w:rPr>
                <w:sz w:val="20"/>
              </w:rPr>
              <w:t>74A (1)</w:t>
            </w:r>
          </w:p>
        </w:tc>
        <w:tc>
          <w:tcPr>
            <w:tcW w:w="2041" w:type="dxa"/>
          </w:tcPr>
          <w:p w:rsidR="00A109C2" w:rsidRPr="00061BDD" w:rsidRDefault="00A109C2" w:rsidP="00033D97">
            <w:pPr>
              <w:pStyle w:val="TableText"/>
              <w:rPr>
                <w:sz w:val="20"/>
              </w:rPr>
            </w:pPr>
            <w:r w:rsidRPr="00061BDD">
              <w:rPr>
                <w:sz w:val="20"/>
              </w:rPr>
              <w:t>sale of older dog or cat not de-sexed</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46 </w:t>
            </w:r>
          </w:p>
        </w:tc>
        <w:tc>
          <w:tcPr>
            <w:tcW w:w="1601" w:type="dxa"/>
          </w:tcPr>
          <w:p w:rsidR="00A109C2" w:rsidRPr="00061BDD" w:rsidRDefault="00A109C2" w:rsidP="00033D97">
            <w:pPr>
              <w:pStyle w:val="TableText"/>
              <w:rPr>
                <w:sz w:val="20"/>
              </w:rPr>
            </w:pPr>
            <w:r w:rsidRPr="00061BDD">
              <w:rPr>
                <w:sz w:val="20"/>
              </w:rPr>
              <w:t>79 (1)</w:t>
            </w:r>
          </w:p>
        </w:tc>
        <w:tc>
          <w:tcPr>
            <w:tcW w:w="2041" w:type="dxa"/>
          </w:tcPr>
          <w:p w:rsidR="00A109C2" w:rsidRPr="00061BDD" w:rsidRDefault="00A109C2" w:rsidP="00033D97">
            <w:pPr>
              <w:pStyle w:val="TableText"/>
              <w:rPr>
                <w:sz w:val="20"/>
              </w:rPr>
            </w:pPr>
            <w:r w:rsidRPr="00061BDD">
              <w:rPr>
                <w:sz w:val="20"/>
              </w:rPr>
              <w:t>fail to produce permit for not de</w:t>
            </w:r>
            <w:r w:rsidRPr="00061BDD">
              <w:rPr>
                <w:sz w:val="20"/>
              </w:rPr>
              <w:noBreakHyphen/>
              <w:t>sexed dog or cat within 24 hours</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b/>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47 </w:t>
            </w:r>
          </w:p>
        </w:tc>
        <w:tc>
          <w:tcPr>
            <w:tcW w:w="1601" w:type="dxa"/>
          </w:tcPr>
          <w:p w:rsidR="00A109C2" w:rsidRPr="00061BDD" w:rsidRDefault="00A109C2" w:rsidP="00033D97">
            <w:pPr>
              <w:pStyle w:val="TableText"/>
              <w:rPr>
                <w:sz w:val="20"/>
              </w:rPr>
            </w:pPr>
            <w:r w:rsidRPr="00061BDD">
              <w:rPr>
                <w:sz w:val="20"/>
              </w:rPr>
              <w:t>82 (1)</w:t>
            </w:r>
          </w:p>
        </w:tc>
        <w:tc>
          <w:tcPr>
            <w:tcW w:w="2041" w:type="dxa"/>
          </w:tcPr>
          <w:p w:rsidR="00A109C2" w:rsidRPr="00061BDD" w:rsidRDefault="00A109C2" w:rsidP="00033D97">
            <w:pPr>
              <w:pStyle w:val="TableText"/>
              <w:rPr>
                <w:sz w:val="20"/>
              </w:rPr>
            </w:pPr>
            <w:r w:rsidRPr="00061BDD">
              <w:rPr>
                <w:sz w:val="20"/>
              </w:rPr>
              <w:t>cat in breach of cat containment—keeper/carer</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300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48 </w:t>
            </w:r>
          </w:p>
        </w:tc>
        <w:tc>
          <w:tcPr>
            <w:tcW w:w="1601" w:type="dxa"/>
          </w:tcPr>
          <w:p w:rsidR="00A109C2" w:rsidRPr="00061BDD" w:rsidRDefault="00A109C2" w:rsidP="00033D97">
            <w:pPr>
              <w:pStyle w:val="TableText"/>
              <w:rPr>
                <w:sz w:val="20"/>
              </w:rPr>
            </w:pPr>
            <w:r w:rsidRPr="00061BDD">
              <w:rPr>
                <w:sz w:val="20"/>
              </w:rPr>
              <w:t>84 (1)</w:t>
            </w:r>
          </w:p>
        </w:tc>
        <w:tc>
          <w:tcPr>
            <w:tcW w:w="2041" w:type="dxa"/>
          </w:tcPr>
          <w:p w:rsidR="00A109C2" w:rsidRPr="00061BDD" w:rsidRDefault="00A109C2" w:rsidP="00033D97">
            <w:pPr>
              <w:pStyle w:val="TableText"/>
              <w:rPr>
                <w:sz w:val="20"/>
              </w:rPr>
            </w:pPr>
            <w:r w:rsidRPr="00061BDD">
              <w:rPr>
                <w:sz w:val="20"/>
              </w:rPr>
              <w:t>keeping dog or cat without prescribed form of identification</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450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 xml:space="preserve">49 </w:t>
            </w:r>
          </w:p>
        </w:tc>
        <w:tc>
          <w:tcPr>
            <w:tcW w:w="1601" w:type="dxa"/>
          </w:tcPr>
          <w:p w:rsidR="00A109C2" w:rsidRPr="00061BDD" w:rsidRDefault="00A109C2" w:rsidP="00033D97">
            <w:pPr>
              <w:pStyle w:val="TableText"/>
              <w:rPr>
                <w:sz w:val="20"/>
              </w:rPr>
            </w:pPr>
            <w:r w:rsidRPr="00061BDD">
              <w:rPr>
                <w:sz w:val="20"/>
              </w:rPr>
              <w:t>84 (2)</w:t>
            </w:r>
          </w:p>
        </w:tc>
        <w:tc>
          <w:tcPr>
            <w:tcW w:w="2041" w:type="dxa"/>
          </w:tcPr>
          <w:p w:rsidR="00A109C2" w:rsidRPr="00061BDD" w:rsidRDefault="00A109C2" w:rsidP="00033D97">
            <w:pPr>
              <w:pStyle w:val="TableText"/>
              <w:rPr>
                <w:sz w:val="20"/>
              </w:rPr>
            </w:pPr>
            <w:r w:rsidRPr="00061BDD">
              <w:rPr>
                <w:sz w:val="20"/>
              </w:rPr>
              <w:t>selling dog or cat without prescribed form of identification</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450</w:t>
            </w:r>
          </w:p>
        </w:tc>
      </w:tr>
      <w:tr w:rsidR="006509B2" w:rsidRPr="00061BDD" w:rsidTr="006509B2">
        <w:trPr>
          <w:cantSplit/>
        </w:trPr>
        <w:tc>
          <w:tcPr>
            <w:tcW w:w="1134" w:type="dxa"/>
          </w:tcPr>
          <w:p w:rsidR="006509B2" w:rsidRPr="00835161" w:rsidRDefault="006509B2" w:rsidP="006509B2">
            <w:pPr>
              <w:pStyle w:val="TableNumbered"/>
              <w:numPr>
                <w:ilvl w:val="0"/>
                <w:numId w:val="0"/>
              </w:numPr>
            </w:pPr>
            <w:r w:rsidRPr="00835161">
              <w:t>50</w:t>
            </w:r>
            <w:r w:rsidR="009C6A92">
              <w:t xml:space="preserve"> </w:t>
            </w:r>
          </w:p>
        </w:tc>
        <w:tc>
          <w:tcPr>
            <w:tcW w:w="1601" w:type="dxa"/>
          </w:tcPr>
          <w:p w:rsidR="006509B2" w:rsidRPr="00835161" w:rsidRDefault="006509B2" w:rsidP="006509B2">
            <w:pPr>
              <w:pStyle w:val="TableText10"/>
            </w:pPr>
            <w:r w:rsidRPr="00835161">
              <w:t>106E (3) (b) (i)</w:t>
            </w:r>
          </w:p>
        </w:tc>
        <w:tc>
          <w:tcPr>
            <w:tcW w:w="2041" w:type="dxa"/>
          </w:tcPr>
          <w:p w:rsidR="006509B2" w:rsidRPr="00835161" w:rsidRDefault="006509B2" w:rsidP="006509B2">
            <w:pPr>
              <w:pStyle w:val="TableText10"/>
            </w:pPr>
            <w:r w:rsidRPr="00835161">
              <w:t>stop person accompanied by accredited assistance animal entering public place/public premises</w:t>
            </w:r>
          </w:p>
        </w:tc>
        <w:tc>
          <w:tcPr>
            <w:tcW w:w="1531" w:type="dxa"/>
          </w:tcPr>
          <w:p w:rsidR="006509B2" w:rsidRPr="00835161" w:rsidRDefault="006509B2" w:rsidP="006509B2">
            <w:pPr>
              <w:pStyle w:val="TableText10"/>
            </w:pPr>
            <w:r w:rsidRPr="00835161">
              <w:t>50</w:t>
            </w:r>
          </w:p>
        </w:tc>
        <w:tc>
          <w:tcPr>
            <w:tcW w:w="1531" w:type="dxa"/>
          </w:tcPr>
          <w:p w:rsidR="006509B2" w:rsidRPr="00835161" w:rsidRDefault="006509B2" w:rsidP="006509B2">
            <w:pPr>
              <w:pStyle w:val="TableText10"/>
            </w:pPr>
            <w:r w:rsidRPr="00835161">
              <w:t>500</w:t>
            </w:r>
          </w:p>
        </w:tc>
      </w:tr>
      <w:tr w:rsidR="006509B2" w:rsidRPr="00061BDD" w:rsidTr="006509B2">
        <w:trPr>
          <w:cantSplit/>
        </w:trPr>
        <w:tc>
          <w:tcPr>
            <w:tcW w:w="1134" w:type="dxa"/>
          </w:tcPr>
          <w:p w:rsidR="006509B2" w:rsidRPr="00835161" w:rsidRDefault="006509B2" w:rsidP="006509B2">
            <w:pPr>
              <w:pStyle w:val="TableNumbered"/>
              <w:numPr>
                <w:ilvl w:val="0"/>
                <w:numId w:val="0"/>
              </w:numPr>
            </w:pPr>
            <w:r w:rsidRPr="00835161">
              <w:t>5</w:t>
            </w:r>
            <w:r>
              <w:t>1</w:t>
            </w:r>
            <w:r w:rsidR="009C6A92">
              <w:t xml:space="preserve"> </w:t>
            </w:r>
          </w:p>
        </w:tc>
        <w:tc>
          <w:tcPr>
            <w:tcW w:w="1601" w:type="dxa"/>
          </w:tcPr>
          <w:p w:rsidR="006509B2" w:rsidRPr="00835161" w:rsidRDefault="006509B2" w:rsidP="006509B2">
            <w:pPr>
              <w:pStyle w:val="TableText10"/>
            </w:pPr>
            <w:r w:rsidRPr="00835161">
              <w:t>106E (3) (b) (ii)</w:t>
            </w:r>
          </w:p>
        </w:tc>
        <w:tc>
          <w:tcPr>
            <w:tcW w:w="2041" w:type="dxa"/>
          </w:tcPr>
          <w:p w:rsidR="006509B2" w:rsidRPr="00835161" w:rsidRDefault="006509B2" w:rsidP="006509B2">
            <w:pPr>
              <w:pStyle w:val="TableText10"/>
            </w:pPr>
            <w:r w:rsidRPr="00835161">
              <w:t>stop accredited assistance animal entering public place/public premises</w:t>
            </w:r>
          </w:p>
        </w:tc>
        <w:tc>
          <w:tcPr>
            <w:tcW w:w="1531" w:type="dxa"/>
          </w:tcPr>
          <w:p w:rsidR="006509B2" w:rsidRPr="00835161" w:rsidRDefault="006509B2" w:rsidP="006509B2">
            <w:pPr>
              <w:pStyle w:val="TableText10"/>
            </w:pPr>
            <w:r w:rsidRPr="00835161">
              <w:t>50</w:t>
            </w:r>
          </w:p>
        </w:tc>
        <w:tc>
          <w:tcPr>
            <w:tcW w:w="1531" w:type="dxa"/>
          </w:tcPr>
          <w:p w:rsidR="006509B2" w:rsidRPr="00835161" w:rsidRDefault="006509B2" w:rsidP="006509B2">
            <w:pPr>
              <w:pStyle w:val="TableText10"/>
            </w:pPr>
            <w:r w:rsidRPr="00835161">
              <w:t>500</w:t>
            </w:r>
          </w:p>
        </w:tc>
      </w:tr>
      <w:tr w:rsidR="006509B2" w:rsidRPr="00061BDD" w:rsidTr="006509B2">
        <w:trPr>
          <w:cantSplit/>
        </w:trPr>
        <w:tc>
          <w:tcPr>
            <w:tcW w:w="1134" w:type="dxa"/>
          </w:tcPr>
          <w:p w:rsidR="006509B2" w:rsidRPr="00835161" w:rsidRDefault="006509B2" w:rsidP="006509B2">
            <w:pPr>
              <w:pStyle w:val="TableNumbered"/>
              <w:numPr>
                <w:ilvl w:val="0"/>
                <w:numId w:val="0"/>
              </w:numPr>
            </w:pPr>
            <w:r w:rsidRPr="00835161">
              <w:lastRenderedPageBreak/>
              <w:t>5</w:t>
            </w:r>
            <w:r>
              <w:t>2</w:t>
            </w:r>
            <w:r w:rsidR="009C6A92">
              <w:t xml:space="preserve"> </w:t>
            </w:r>
          </w:p>
        </w:tc>
        <w:tc>
          <w:tcPr>
            <w:tcW w:w="1601" w:type="dxa"/>
          </w:tcPr>
          <w:p w:rsidR="006509B2" w:rsidRPr="00835161" w:rsidRDefault="006509B2" w:rsidP="006509B2">
            <w:pPr>
              <w:pStyle w:val="TableText10"/>
            </w:pPr>
            <w:r w:rsidRPr="00835161">
              <w:t>106E (3) (b) (iii)</w:t>
            </w:r>
          </w:p>
        </w:tc>
        <w:tc>
          <w:tcPr>
            <w:tcW w:w="2041" w:type="dxa"/>
          </w:tcPr>
          <w:p w:rsidR="006509B2" w:rsidRPr="00835161" w:rsidRDefault="006509B2" w:rsidP="006509B2">
            <w:pPr>
              <w:pStyle w:val="TableText10"/>
            </w:pPr>
            <w:r w:rsidRPr="00835161">
              <w:t>remove accredited assistance animal from public place/public premises</w:t>
            </w:r>
          </w:p>
        </w:tc>
        <w:tc>
          <w:tcPr>
            <w:tcW w:w="1531" w:type="dxa"/>
          </w:tcPr>
          <w:p w:rsidR="006509B2" w:rsidRPr="00835161" w:rsidRDefault="006509B2" w:rsidP="006509B2">
            <w:pPr>
              <w:pStyle w:val="TableText10"/>
            </w:pPr>
            <w:r w:rsidRPr="00835161">
              <w:t>50</w:t>
            </w:r>
          </w:p>
        </w:tc>
        <w:tc>
          <w:tcPr>
            <w:tcW w:w="1531" w:type="dxa"/>
          </w:tcPr>
          <w:p w:rsidR="006509B2" w:rsidRPr="00835161" w:rsidRDefault="006509B2" w:rsidP="006509B2">
            <w:pPr>
              <w:pStyle w:val="TableText10"/>
            </w:pPr>
            <w:r w:rsidRPr="00835161">
              <w:t>500</w:t>
            </w:r>
          </w:p>
        </w:tc>
      </w:tr>
      <w:tr w:rsidR="006509B2" w:rsidRPr="00061BDD" w:rsidTr="006509B2">
        <w:trPr>
          <w:cantSplit/>
        </w:trPr>
        <w:tc>
          <w:tcPr>
            <w:tcW w:w="1134" w:type="dxa"/>
          </w:tcPr>
          <w:p w:rsidR="006509B2" w:rsidRPr="00835161" w:rsidRDefault="006509B2" w:rsidP="006509B2">
            <w:pPr>
              <w:pStyle w:val="TableNumbered"/>
              <w:numPr>
                <w:ilvl w:val="0"/>
                <w:numId w:val="0"/>
              </w:numPr>
            </w:pPr>
            <w:r w:rsidRPr="00835161">
              <w:t>5</w:t>
            </w:r>
            <w:r>
              <w:t>3</w:t>
            </w:r>
            <w:r w:rsidR="009C6A92">
              <w:t xml:space="preserve"> </w:t>
            </w:r>
          </w:p>
        </w:tc>
        <w:tc>
          <w:tcPr>
            <w:tcW w:w="1601" w:type="dxa"/>
          </w:tcPr>
          <w:p w:rsidR="006509B2" w:rsidRPr="00835161" w:rsidRDefault="006509B2" w:rsidP="006509B2">
            <w:pPr>
              <w:pStyle w:val="TableText10"/>
            </w:pPr>
            <w:r w:rsidRPr="00835161">
              <w:t>106E (4)</w:t>
            </w:r>
          </w:p>
        </w:tc>
        <w:tc>
          <w:tcPr>
            <w:tcW w:w="2041" w:type="dxa"/>
          </w:tcPr>
          <w:p w:rsidR="006509B2" w:rsidRPr="00835161" w:rsidRDefault="006509B2" w:rsidP="006509B2">
            <w:pPr>
              <w:pStyle w:val="TableText10"/>
            </w:pPr>
            <w:r w:rsidRPr="00835161">
              <w:t>impose fee or charge for accredited assistance animal in public place/public premises</w:t>
            </w:r>
          </w:p>
        </w:tc>
        <w:tc>
          <w:tcPr>
            <w:tcW w:w="1531" w:type="dxa"/>
          </w:tcPr>
          <w:p w:rsidR="006509B2" w:rsidRPr="00835161" w:rsidRDefault="006509B2" w:rsidP="006509B2">
            <w:pPr>
              <w:pStyle w:val="TableText10"/>
            </w:pPr>
            <w:r w:rsidRPr="00835161">
              <w:t>50</w:t>
            </w:r>
          </w:p>
        </w:tc>
        <w:tc>
          <w:tcPr>
            <w:tcW w:w="1531" w:type="dxa"/>
          </w:tcPr>
          <w:p w:rsidR="006509B2" w:rsidRPr="00835161" w:rsidRDefault="006509B2" w:rsidP="006509B2">
            <w:pPr>
              <w:pStyle w:val="TableText10"/>
            </w:pPr>
            <w:r w:rsidRPr="00835161">
              <w:t>500</w:t>
            </w:r>
          </w:p>
        </w:tc>
      </w:tr>
      <w:tr w:rsidR="006509B2" w:rsidRPr="00061BDD" w:rsidTr="006509B2">
        <w:trPr>
          <w:cantSplit/>
        </w:trPr>
        <w:tc>
          <w:tcPr>
            <w:tcW w:w="1134" w:type="dxa"/>
          </w:tcPr>
          <w:p w:rsidR="006509B2" w:rsidRPr="00835161" w:rsidRDefault="006509B2" w:rsidP="006509B2">
            <w:pPr>
              <w:pStyle w:val="TableNumbered"/>
              <w:numPr>
                <w:ilvl w:val="0"/>
                <w:numId w:val="0"/>
              </w:numPr>
            </w:pPr>
            <w:r w:rsidRPr="00835161">
              <w:t>5</w:t>
            </w:r>
            <w:r>
              <w:t>4</w:t>
            </w:r>
            <w:r w:rsidR="009C6A92">
              <w:t xml:space="preserve"> </w:t>
            </w:r>
          </w:p>
        </w:tc>
        <w:tc>
          <w:tcPr>
            <w:tcW w:w="1601" w:type="dxa"/>
          </w:tcPr>
          <w:p w:rsidR="006509B2" w:rsidRPr="00835161" w:rsidRDefault="006509B2" w:rsidP="006509B2">
            <w:pPr>
              <w:pStyle w:val="TableText10"/>
            </w:pPr>
            <w:r w:rsidRPr="00835161">
              <w:t>106F (2)</w:t>
            </w:r>
          </w:p>
        </w:tc>
        <w:tc>
          <w:tcPr>
            <w:tcW w:w="2041" w:type="dxa"/>
          </w:tcPr>
          <w:p w:rsidR="006509B2" w:rsidRPr="00835161" w:rsidRDefault="006509B2" w:rsidP="006509B2">
            <w:pPr>
              <w:pStyle w:val="TableText10"/>
            </w:pPr>
            <w:r w:rsidRPr="00835161">
              <w:t>falsely claiming animal is accredited assistance animal</w:t>
            </w:r>
          </w:p>
        </w:tc>
        <w:tc>
          <w:tcPr>
            <w:tcW w:w="1531" w:type="dxa"/>
          </w:tcPr>
          <w:p w:rsidR="006509B2" w:rsidRPr="00835161" w:rsidRDefault="006509B2" w:rsidP="006509B2">
            <w:pPr>
              <w:pStyle w:val="TableText10"/>
            </w:pPr>
            <w:r w:rsidRPr="00835161">
              <w:t>20</w:t>
            </w:r>
          </w:p>
        </w:tc>
        <w:tc>
          <w:tcPr>
            <w:tcW w:w="1531" w:type="dxa"/>
          </w:tcPr>
          <w:p w:rsidR="006509B2" w:rsidRPr="00835161" w:rsidRDefault="006509B2" w:rsidP="006509B2">
            <w:pPr>
              <w:pStyle w:val="TableText10"/>
            </w:pPr>
            <w:r w:rsidRPr="00835161">
              <w:t>500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5</w:t>
            </w:r>
            <w:r w:rsidR="006509B2">
              <w:t>5</w:t>
            </w:r>
            <w:r w:rsidR="009C6A92">
              <w:t xml:space="preserve"> </w:t>
            </w:r>
          </w:p>
        </w:tc>
        <w:tc>
          <w:tcPr>
            <w:tcW w:w="1601" w:type="dxa"/>
          </w:tcPr>
          <w:p w:rsidR="00A109C2" w:rsidRPr="00061BDD" w:rsidRDefault="00A109C2" w:rsidP="00033D97">
            <w:pPr>
              <w:pStyle w:val="TableText"/>
              <w:rPr>
                <w:sz w:val="20"/>
              </w:rPr>
            </w:pPr>
            <w:r w:rsidRPr="00061BDD">
              <w:rPr>
                <w:sz w:val="20"/>
              </w:rPr>
              <w:t>112 (7)</w:t>
            </w:r>
          </w:p>
        </w:tc>
        <w:tc>
          <w:tcPr>
            <w:tcW w:w="2041" w:type="dxa"/>
          </w:tcPr>
          <w:p w:rsidR="00A109C2" w:rsidRPr="00061BDD" w:rsidRDefault="00A109C2" w:rsidP="00033D97">
            <w:pPr>
              <w:pStyle w:val="TableText"/>
              <w:rPr>
                <w:sz w:val="20"/>
              </w:rPr>
            </w:pPr>
            <w:r w:rsidRPr="00061BDD">
              <w:rPr>
                <w:sz w:val="20"/>
              </w:rPr>
              <w:t>fail to comply with nuisance notice</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6509B2">
        <w:trPr>
          <w:cantSplit/>
        </w:trPr>
        <w:tc>
          <w:tcPr>
            <w:tcW w:w="1134" w:type="dxa"/>
          </w:tcPr>
          <w:p w:rsidR="00A109C2" w:rsidRPr="00061BDD" w:rsidRDefault="00A109C2" w:rsidP="00033D97">
            <w:pPr>
              <w:pStyle w:val="TableNumbered"/>
              <w:numPr>
                <w:ilvl w:val="0"/>
                <w:numId w:val="0"/>
              </w:numPr>
              <w:ind w:left="360" w:hanging="360"/>
            </w:pPr>
            <w:r w:rsidRPr="00061BDD">
              <w:t>5</w:t>
            </w:r>
            <w:r w:rsidR="006509B2">
              <w:t>6</w:t>
            </w:r>
            <w:r w:rsidR="009C6A92">
              <w:t xml:space="preserve"> </w:t>
            </w:r>
          </w:p>
        </w:tc>
        <w:tc>
          <w:tcPr>
            <w:tcW w:w="1601" w:type="dxa"/>
          </w:tcPr>
          <w:p w:rsidR="00A109C2" w:rsidRPr="00061BDD" w:rsidRDefault="00A109C2" w:rsidP="00033D97">
            <w:pPr>
              <w:pStyle w:val="TableText"/>
              <w:rPr>
                <w:sz w:val="20"/>
              </w:rPr>
            </w:pPr>
            <w:r w:rsidRPr="00061BDD">
              <w:rPr>
                <w:sz w:val="20"/>
              </w:rPr>
              <w:t>134A (2)</w:t>
            </w:r>
          </w:p>
        </w:tc>
        <w:tc>
          <w:tcPr>
            <w:tcW w:w="2041" w:type="dxa"/>
          </w:tcPr>
          <w:p w:rsidR="00A109C2" w:rsidRPr="00061BDD" w:rsidRDefault="00A109C2" w:rsidP="00033D97">
            <w:pPr>
              <w:pStyle w:val="TableText"/>
              <w:rPr>
                <w:sz w:val="20"/>
              </w:rPr>
            </w:pPr>
            <w:r w:rsidRPr="00061BDD">
              <w:rPr>
                <w:sz w:val="20"/>
              </w:rPr>
              <w:t>fail to comply with request to produce animal for inspection</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650</w:t>
            </w:r>
          </w:p>
        </w:tc>
      </w:tr>
    </w:tbl>
    <w:p w:rsidR="00A109C2" w:rsidRPr="00061BDD" w:rsidRDefault="00A109C2" w:rsidP="00A109C2">
      <w:pPr>
        <w:pStyle w:val="PageBreak"/>
      </w:pPr>
      <w:r w:rsidRPr="00061BDD">
        <w:br w:type="page"/>
      </w:r>
    </w:p>
    <w:p w:rsidR="00A109C2" w:rsidRPr="00B37F71" w:rsidRDefault="00A109C2" w:rsidP="00A109C2">
      <w:pPr>
        <w:pStyle w:val="Sched-Part"/>
      </w:pPr>
      <w:bookmarkStart w:id="25" w:name="_Toc36199182"/>
      <w:r w:rsidRPr="00B37F71">
        <w:rPr>
          <w:rStyle w:val="CharPartNo"/>
        </w:rPr>
        <w:lastRenderedPageBreak/>
        <w:t>Part 1.2</w:t>
      </w:r>
      <w:r w:rsidRPr="00061BDD">
        <w:tab/>
      </w:r>
      <w:r w:rsidRPr="00B37F71">
        <w:rPr>
          <w:rStyle w:val="CharPartText"/>
        </w:rPr>
        <w:t>Domestic Animals Regulation 2001</w:t>
      </w:r>
      <w:bookmarkEnd w:id="25"/>
    </w:p>
    <w:p w:rsidR="00A109C2" w:rsidRPr="00061BDD" w:rsidRDefault="00A109C2" w:rsidP="00A10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rsidTr="00033D97">
        <w:trPr>
          <w:cantSplit/>
          <w:tblHeader/>
        </w:trPr>
        <w:tc>
          <w:tcPr>
            <w:tcW w:w="1134" w:type="dxa"/>
          </w:tcPr>
          <w:p w:rsidR="00A109C2" w:rsidRPr="00061BDD" w:rsidRDefault="00A109C2" w:rsidP="00033D97">
            <w:pPr>
              <w:pStyle w:val="TableColHd"/>
            </w:pPr>
            <w:r w:rsidRPr="00061BDD">
              <w:t>column 1</w:t>
            </w:r>
          </w:p>
          <w:p w:rsidR="00A109C2" w:rsidRPr="00061BDD" w:rsidRDefault="00A109C2" w:rsidP="00033D97">
            <w:pPr>
              <w:pStyle w:val="TableColHd"/>
            </w:pPr>
            <w:r w:rsidRPr="00061BDD">
              <w:t>item</w:t>
            </w:r>
          </w:p>
        </w:tc>
        <w:tc>
          <w:tcPr>
            <w:tcW w:w="1601" w:type="dxa"/>
          </w:tcPr>
          <w:p w:rsidR="00A109C2" w:rsidRPr="00061BDD" w:rsidRDefault="00A109C2" w:rsidP="00033D97">
            <w:pPr>
              <w:pStyle w:val="TableColHd"/>
            </w:pPr>
            <w:r w:rsidRPr="00061BDD">
              <w:t>column 2</w:t>
            </w:r>
          </w:p>
          <w:p w:rsidR="00A109C2" w:rsidRPr="00061BDD" w:rsidRDefault="00A109C2" w:rsidP="00033D97">
            <w:pPr>
              <w:pStyle w:val="TableColHd"/>
            </w:pPr>
            <w:r w:rsidRPr="00061BDD">
              <w:t>offence provision</w:t>
            </w:r>
          </w:p>
        </w:tc>
        <w:tc>
          <w:tcPr>
            <w:tcW w:w="2041" w:type="dxa"/>
          </w:tcPr>
          <w:p w:rsidR="00A109C2" w:rsidRPr="00061BDD" w:rsidRDefault="00A109C2" w:rsidP="00033D97">
            <w:pPr>
              <w:pStyle w:val="TableColHd"/>
            </w:pPr>
            <w:r w:rsidRPr="00061BDD">
              <w:t>column 3</w:t>
            </w:r>
          </w:p>
          <w:p w:rsidR="00A109C2" w:rsidRPr="00061BDD" w:rsidRDefault="00A109C2" w:rsidP="00033D97">
            <w:pPr>
              <w:pStyle w:val="TableColHd"/>
            </w:pPr>
            <w:r w:rsidRPr="00061BDD">
              <w:t>description of offence</w:t>
            </w:r>
          </w:p>
        </w:tc>
        <w:tc>
          <w:tcPr>
            <w:tcW w:w="1531" w:type="dxa"/>
          </w:tcPr>
          <w:p w:rsidR="00A109C2" w:rsidRPr="00061BDD" w:rsidRDefault="00A109C2" w:rsidP="00033D97">
            <w:pPr>
              <w:pStyle w:val="TableColHd"/>
            </w:pPr>
            <w:r w:rsidRPr="00061BDD">
              <w:t>column 4</w:t>
            </w:r>
          </w:p>
          <w:p w:rsidR="00A109C2" w:rsidRPr="00061BDD" w:rsidRDefault="00A109C2" w:rsidP="00033D97">
            <w:pPr>
              <w:pStyle w:val="TableColHd"/>
            </w:pPr>
            <w:r w:rsidRPr="00061BDD">
              <w:t>offence penalty (penalty units)</w:t>
            </w:r>
          </w:p>
        </w:tc>
        <w:tc>
          <w:tcPr>
            <w:tcW w:w="1531" w:type="dxa"/>
          </w:tcPr>
          <w:p w:rsidR="00A109C2" w:rsidRPr="00061BDD" w:rsidRDefault="00A109C2" w:rsidP="00033D97">
            <w:pPr>
              <w:pStyle w:val="TableColHd"/>
            </w:pPr>
            <w:r w:rsidRPr="00061BDD">
              <w:t>column 5</w:t>
            </w:r>
          </w:p>
          <w:p w:rsidR="00A109C2" w:rsidRPr="00061BDD" w:rsidRDefault="00A109C2" w:rsidP="00033D97">
            <w:pPr>
              <w:pStyle w:val="TableColHd"/>
            </w:pPr>
            <w:r w:rsidRPr="00061BDD">
              <w:t>infringement penalty ($)</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 </w:t>
            </w:r>
          </w:p>
        </w:tc>
        <w:tc>
          <w:tcPr>
            <w:tcW w:w="1601" w:type="dxa"/>
          </w:tcPr>
          <w:p w:rsidR="00A109C2" w:rsidRPr="00061BDD" w:rsidRDefault="00A109C2" w:rsidP="00033D97">
            <w:pPr>
              <w:pStyle w:val="TableText"/>
              <w:rPr>
                <w:sz w:val="20"/>
              </w:rPr>
            </w:pPr>
            <w:r w:rsidRPr="00061BDD">
              <w:rPr>
                <w:sz w:val="20"/>
              </w:rPr>
              <w:t>9A (1)</w:t>
            </w:r>
          </w:p>
        </w:tc>
        <w:tc>
          <w:tcPr>
            <w:tcW w:w="2041" w:type="dxa"/>
          </w:tcPr>
          <w:p w:rsidR="00A109C2" w:rsidRPr="00061BDD" w:rsidRDefault="00A109C2" w:rsidP="00033D97">
            <w:pPr>
              <w:pStyle w:val="TableText"/>
              <w:rPr>
                <w:sz w:val="20"/>
              </w:rPr>
            </w:pPr>
            <w:r w:rsidRPr="00061BDD">
              <w:rPr>
                <w:rFonts w:ascii="Times New (W1)" w:hAnsi="Times New (W1)" w:cs="Times New (W1)"/>
                <w:sz w:val="20"/>
              </w:rPr>
              <w:t>keeping multiple cats without licence</w:t>
            </w:r>
          </w:p>
        </w:tc>
        <w:tc>
          <w:tcPr>
            <w:tcW w:w="1531" w:type="dxa"/>
          </w:tcPr>
          <w:p w:rsidR="00A109C2" w:rsidRPr="00061BDD" w:rsidRDefault="00A109C2" w:rsidP="00033D97">
            <w:pPr>
              <w:pStyle w:val="TableText"/>
              <w:rPr>
                <w:sz w:val="20"/>
              </w:rPr>
            </w:pPr>
            <w:r w:rsidRPr="00061BDD">
              <w:rPr>
                <w:sz w:val="20"/>
              </w:rPr>
              <w:t>20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 </w:t>
            </w:r>
          </w:p>
        </w:tc>
        <w:tc>
          <w:tcPr>
            <w:tcW w:w="1601" w:type="dxa"/>
          </w:tcPr>
          <w:p w:rsidR="00A109C2" w:rsidRPr="00061BDD" w:rsidRDefault="00A109C2" w:rsidP="00033D97">
            <w:pPr>
              <w:pStyle w:val="TableText"/>
              <w:rPr>
                <w:sz w:val="20"/>
              </w:rPr>
            </w:pPr>
            <w:r w:rsidRPr="00061BDD">
              <w:rPr>
                <w:sz w:val="20"/>
              </w:rPr>
              <w:t xml:space="preserve">11 (1) </w:t>
            </w:r>
          </w:p>
        </w:tc>
        <w:tc>
          <w:tcPr>
            <w:tcW w:w="2041" w:type="dxa"/>
          </w:tcPr>
          <w:p w:rsidR="00A109C2" w:rsidRPr="00061BDD" w:rsidRDefault="00A109C2" w:rsidP="00033D97">
            <w:pPr>
              <w:pStyle w:val="TableText"/>
              <w:rPr>
                <w:rFonts w:ascii="Times New (W1)" w:hAnsi="Times New (W1)" w:cs="Times New (W1)"/>
                <w:sz w:val="20"/>
              </w:rPr>
            </w:pPr>
            <w:r w:rsidRPr="00061BDD">
              <w:rPr>
                <w:rFonts w:ascii="Times New (W1)" w:hAnsi="Times New (W1)" w:cs="Times New (W1)"/>
                <w:sz w:val="20"/>
              </w:rPr>
              <w:t>selling or supplying fake identifying microchip</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300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 </w:t>
            </w:r>
          </w:p>
        </w:tc>
        <w:tc>
          <w:tcPr>
            <w:tcW w:w="1601" w:type="dxa"/>
          </w:tcPr>
          <w:p w:rsidR="00A109C2" w:rsidRPr="00061BDD" w:rsidRDefault="00A109C2" w:rsidP="00033D97">
            <w:pPr>
              <w:pStyle w:val="TableText"/>
              <w:rPr>
                <w:sz w:val="20"/>
              </w:rPr>
            </w:pPr>
            <w:r w:rsidRPr="00061BDD">
              <w:rPr>
                <w:sz w:val="20"/>
              </w:rPr>
              <w:t>15 (1)</w:t>
            </w:r>
          </w:p>
        </w:tc>
        <w:tc>
          <w:tcPr>
            <w:tcW w:w="2041" w:type="dxa"/>
          </w:tcPr>
          <w:p w:rsidR="00A109C2" w:rsidRPr="00061BDD" w:rsidRDefault="00A109C2" w:rsidP="00033D97">
            <w:pPr>
              <w:pStyle w:val="TableText"/>
              <w:rPr>
                <w:sz w:val="20"/>
              </w:rPr>
            </w:pPr>
            <w:r w:rsidRPr="00061BDD">
              <w:rPr>
                <w:sz w:val="20"/>
              </w:rPr>
              <w:t>person not vet or authorised identifier implanting identifying microchip in dog or cat</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 </w:t>
            </w:r>
          </w:p>
        </w:tc>
        <w:tc>
          <w:tcPr>
            <w:tcW w:w="1601" w:type="dxa"/>
          </w:tcPr>
          <w:p w:rsidR="00A109C2" w:rsidRPr="00061BDD" w:rsidRDefault="00A109C2" w:rsidP="00033D97">
            <w:pPr>
              <w:pStyle w:val="TableText"/>
              <w:rPr>
                <w:sz w:val="20"/>
              </w:rPr>
            </w:pPr>
            <w:r w:rsidRPr="00061BDD">
              <w:rPr>
                <w:sz w:val="20"/>
              </w:rPr>
              <w:t>15 (2)</w:t>
            </w:r>
          </w:p>
        </w:tc>
        <w:tc>
          <w:tcPr>
            <w:tcW w:w="2041" w:type="dxa"/>
          </w:tcPr>
          <w:p w:rsidR="00A109C2" w:rsidRPr="00061BDD" w:rsidRDefault="00A109C2" w:rsidP="00033D97">
            <w:pPr>
              <w:pStyle w:val="TableText"/>
              <w:rPr>
                <w:sz w:val="20"/>
              </w:rPr>
            </w:pPr>
            <w:r w:rsidRPr="00061BDD">
              <w:rPr>
                <w:sz w:val="20"/>
              </w:rPr>
              <w:t>implanting microchip in dog or cat that is not identifying microchip</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5 </w:t>
            </w:r>
          </w:p>
        </w:tc>
        <w:tc>
          <w:tcPr>
            <w:tcW w:w="1601" w:type="dxa"/>
          </w:tcPr>
          <w:p w:rsidR="00A109C2" w:rsidRPr="00061BDD" w:rsidRDefault="00A109C2" w:rsidP="00033D97">
            <w:pPr>
              <w:pStyle w:val="TableText"/>
              <w:rPr>
                <w:sz w:val="20"/>
              </w:rPr>
            </w:pPr>
            <w:r w:rsidRPr="00061BDD">
              <w:rPr>
                <w:sz w:val="20"/>
              </w:rPr>
              <w:t>16 (3)</w:t>
            </w:r>
          </w:p>
        </w:tc>
        <w:tc>
          <w:tcPr>
            <w:tcW w:w="2041" w:type="dxa"/>
          </w:tcPr>
          <w:p w:rsidR="00A109C2" w:rsidRPr="00061BDD" w:rsidRDefault="00A109C2" w:rsidP="00033D97">
            <w:pPr>
              <w:pStyle w:val="TableText"/>
              <w:rPr>
                <w:sz w:val="20"/>
              </w:rPr>
            </w:pPr>
            <w:r w:rsidRPr="00061BDD">
              <w:rPr>
                <w:sz w:val="20"/>
              </w:rPr>
              <w:t>implanting identifying microchip not in accordance with code</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300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6 </w:t>
            </w:r>
          </w:p>
        </w:tc>
        <w:tc>
          <w:tcPr>
            <w:tcW w:w="1601" w:type="dxa"/>
          </w:tcPr>
          <w:p w:rsidR="00A109C2" w:rsidRPr="00061BDD" w:rsidRDefault="00A109C2" w:rsidP="00033D97">
            <w:pPr>
              <w:pStyle w:val="TableText"/>
              <w:rPr>
                <w:sz w:val="20"/>
              </w:rPr>
            </w:pPr>
            <w:r w:rsidRPr="00061BDD">
              <w:rPr>
                <w:sz w:val="20"/>
              </w:rPr>
              <w:t>17 (1)</w:t>
            </w:r>
          </w:p>
        </w:tc>
        <w:tc>
          <w:tcPr>
            <w:tcW w:w="2041" w:type="dxa"/>
          </w:tcPr>
          <w:p w:rsidR="00A109C2" w:rsidRPr="00061BDD" w:rsidRDefault="00A109C2" w:rsidP="00033D97">
            <w:pPr>
              <w:pStyle w:val="TableText"/>
              <w:rPr>
                <w:sz w:val="20"/>
              </w:rPr>
            </w:pPr>
            <w:r w:rsidRPr="00061BDD">
              <w:rPr>
                <w:sz w:val="20"/>
              </w:rPr>
              <w:t>operator of animal shelter or pound not scanning dog or cat for identifying microchip within 3 days after day dog or cat enters shelter or pound</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bl>
    <w:p w:rsidR="00D2735F" w:rsidRDefault="00D2735F">
      <w:pPr>
        <w:pStyle w:val="03Schedule"/>
        <w:sectPr w:rsidR="00D2735F">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rsidR="00D2735F" w:rsidRDefault="00D2735F">
      <w:pPr>
        <w:pStyle w:val="PageBreak"/>
      </w:pPr>
      <w:r>
        <w:br w:type="page"/>
      </w:r>
    </w:p>
    <w:p w:rsidR="00D2735F" w:rsidRDefault="00D2735F">
      <w:pPr>
        <w:pStyle w:val="Dict-Heading"/>
      </w:pPr>
      <w:bookmarkStart w:id="26" w:name="_Toc36199183"/>
      <w:r>
        <w:lastRenderedPageBreak/>
        <w:t>Dictionary</w:t>
      </w:r>
      <w:bookmarkEnd w:id="26"/>
    </w:p>
    <w:p w:rsidR="00D2735F" w:rsidRDefault="00D2735F">
      <w:pPr>
        <w:pStyle w:val="ref"/>
        <w:keepNext/>
      </w:pPr>
      <w:r>
        <w:t>(see s 4)</w:t>
      </w:r>
    </w:p>
    <w:p w:rsidR="00D2735F" w:rsidRDefault="00D2735F">
      <w:pPr>
        <w:pStyle w:val="aNote"/>
        <w:keepNext/>
      </w:pPr>
      <w:r>
        <w:rPr>
          <w:rStyle w:val="charItals"/>
        </w:rPr>
        <w:t>Note 1</w:t>
      </w:r>
      <w:r>
        <w:rPr>
          <w:rStyle w:val="charItals"/>
        </w:rPr>
        <w:tab/>
      </w:r>
      <w:r>
        <w:t xml:space="preserve">The </w:t>
      </w:r>
      <w:hyperlink r:id="rId46" w:tooltip="A2001-14" w:history="1">
        <w:r w:rsidR="008D5E02" w:rsidRPr="008D5E02">
          <w:rPr>
            <w:rStyle w:val="charCitHyperlinkAbbrev"/>
          </w:rPr>
          <w:t>Legislation Act</w:t>
        </w:r>
      </w:hyperlink>
      <w:r>
        <w:t xml:space="preserve"> contains definitions and other provisions relevant to this regulation.</w:t>
      </w:r>
    </w:p>
    <w:p w:rsidR="00D2735F" w:rsidRDefault="00D2735F">
      <w:pPr>
        <w:pStyle w:val="aNote"/>
        <w:keepNext/>
      </w:pPr>
      <w:r>
        <w:rPr>
          <w:rStyle w:val="charItals"/>
        </w:rPr>
        <w:t>Note 2</w:t>
      </w:r>
      <w:r>
        <w:rPr>
          <w:rStyle w:val="charItals"/>
        </w:rPr>
        <w:tab/>
      </w:r>
      <w:r>
        <w:t xml:space="preserve">For example, the </w:t>
      </w:r>
      <w:hyperlink r:id="rId47" w:tooltip="A2001-14" w:history="1">
        <w:r w:rsidR="008D5E02" w:rsidRPr="008D5E02">
          <w:rPr>
            <w:rStyle w:val="charCitHyperlinkAbbrev"/>
          </w:rPr>
          <w:t>Legislation Act</w:t>
        </w:r>
      </w:hyperlink>
      <w:r>
        <w:t>, dict, pt 1 defines the following terms:</w:t>
      </w:r>
    </w:p>
    <w:p w:rsidR="00D2735F" w:rsidRDefault="00D2735F">
      <w:pPr>
        <w:pStyle w:val="aNoteBulletss"/>
        <w:tabs>
          <w:tab w:val="left" w:pos="2300"/>
        </w:tabs>
      </w:pPr>
      <w:r>
        <w:rPr>
          <w:rFonts w:ascii="Symbol" w:hAnsi="Symbol"/>
        </w:rPr>
        <w:t></w:t>
      </w:r>
      <w:r>
        <w:rPr>
          <w:rFonts w:ascii="Symbol" w:hAnsi="Symbol"/>
        </w:rPr>
        <w:tab/>
      </w:r>
      <w:r>
        <w:t>corporation</w:t>
      </w:r>
    </w:p>
    <w:p w:rsidR="00D2735F" w:rsidRDefault="00D2735F">
      <w:pPr>
        <w:pStyle w:val="aNoteBulletss"/>
        <w:tabs>
          <w:tab w:val="left" w:pos="2300"/>
        </w:tabs>
      </w:pPr>
      <w:r>
        <w:rPr>
          <w:rFonts w:ascii="Symbol" w:hAnsi="Symbol"/>
        </w:rPr>
        <w:t></w:t>
      </w:r>
      <w:r>
        <w:rPr>
          <w:rFonts w:ascii="Symbol" w:hAnsi="Symbol"/>
        </w:rPr>
        <w:tab/>
      </w:r>
      <w:r w:rsidR="008D5E02" w:rsidRPr="00DA622D">
        <w:t>Corporations Act</w:t>
      </w:r>
    </w:p>
    <w:p w:rsidR="00D2735F" w:rsidRDefault="00D2735F">
      <w:pPr>
        <w:pStyle w:val="aNoteBulletss"/>
        <w:keepNext/>
        <w:tabs>
          <w:tab w:val="left" w:pos="2300"/>
        </w:tabs>
      </w:pPr>
      <w:r>
        <w:rPr>
          <w:rFonts w:ascii="Symbol" w:hAnsi="Symbol"/>
        </w:rPr>
        <w:t></w:t>
      </w:r>
      <w:r>
        <w:rPr>
          <w:rFonts w:ascii="Symbol" w:hAnsi="Symbol"/>
        </w:rPr>
        <w:tab/>
      </w:r>
      <w:r>
        <w:t>individual.</w:t>
      </w:r>
    </w:p>
    <w:p w:rsidR="00D2735F" w:rsidRDefault="00D2735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8" w:tooltip="A1930-21" w:history="1">
        <w:r w:rsidR="008D5E02" w:rsidRPr="008D5E02">
          <w:rPr>
            <w:rStyle w:val="charCitHyperlinkItal"/>
          </w:rPr>
          <w:t>Magistrates Court Act 1930</w:t>
        </w:r>
      </w:hyperlink>
      <w:r>
        <w:rPr>
          <w:iCs/>
        </w:rPr>
        <w:t xml:space="preserve"> (see </w:t>
      </w:r>
      <w:hyperlink r:id="rId49" w:tooltip="A2001-14" w:history="1">
        <w:r w:rsidR="008D5E02" w:rsidRPr="008D5E02">
          <w:rPr>
            <w:rStyle w:val="charCitHyperlinkAbbrev"/>
          </w:rPr>
          <w:t>Legislation Act</w:t>
        </w:r>
      </w:hyperlink>
      <w:r>
        <w:rPr>
          <w:iCs/>
        </w:rPr>
        <w:t xml:space="preserve">, s 148).  For example, the following terms are defined in the </w:t>
      </w:r>
      <w:hyperlink r:id="rId50" w:tooltip="A1930-21" w:history="1">
        <w:r w:rsidR="008D5E02" w:rsidRPr="008D5E02">
          <w:rPr>
            <w:rStyle w:val="charCitHyperlinkItal"/>
          </w:rPr>
          <w:t>Magistrates Court Act 1930</w:t>
        </w:r>
      </w:hyperlink>
      <w:r>
        <w:rPr>
          <w:iCs/>
        </w:rPr>
        <w:t>, dict:</w:t>
      </w:r>
    </w:p>
    <w:p w:rsidR="00D2735F" w:rsidRDefault="00D2735F">
      <w:pPr>
        <w:pStyle w:val="aNoteBulletss"/>
        <w:tabs>
          <w:tab w:val="left" w:pos="2300"/>
        </w:tabs>
      </w:pPr>
      <w:r>
        <w:rPr>
          <w:rFonts w:ascii="Symbol" w:hAnsi="Symbol"/>
        </w:rPr>
        <w:t></w:t>
      </w:r>
      <w:r>
        <w:rPr>
          <w:rFonts w:ascii="Symbol" w:hAnsi="Symbol"/>
        </w:rPr>
        <w:tab/>
      </w:r>
      <w:r>
        <w:t>administering authority</w:t>
      </w:r>
    </w:p>
    <w:p w:rsidR="00D2735F" w:rsidRDefault="00D2735F">
      <w:pPr>
        <w:pStyle w:val="aNoteBulletss"/>
        <w:tabs>
          <w:tab w:val="left" w:pos="2300"/>
        </w:tabs>
      </w:pPr>
      <w:r>
        <w:rPr>
          <w:rFonts w:ascii="Symbol" w:hAnsi="Symbol"/>
        </w:rPr>
        <w:t></w:t>
      </w:r>
      <w:r>
        <w:rPr>
          <w:rFonts w:ascii="Symbol" w:hAnsi="Symbol"/>
        </w:rPr>
        <w:tab/>
      </w:r>
      <w:r>
        <w:t>authorised person</w:t>
      </w:r>
    </w:p>
    <w:p w:rsidR="00D2735F" w:rsidRDefault="00D2735F">
      <w:pPr>
        <w:pStyle w:val="aNoteBulletss"/>
        <w:tabs>
          <w:tab w:val="left" w:pos="2300"/>
        </w:tabs>
      </w:pPr>
      <w:r>
        <w:rPr>
          <w:rFonts w:ascii="Symbol" w:hAnsi="Symbol"/>
        </w:rPr>
        <w:t></w:t>
      </w:r>
      <w:r>
        <w:rPr>
          <w:rFonts w:ascii="Symbol" w:hAnsi="Symbol"/>
        </w:rPr>
        <w:tab/>
      </w:r>
      <w:r>
        <w:t>infringement notice</w:t>
      </w:r>
    </w:p>
    <w:p w:rsidR="00D2735F" w:rsidRDefault="00D2735F">
      <w:pPr>
        <w:pStyle w:val="aNoteBulletss"/>
        <w:tabs>
          <w:tab w:val="left" w:pos="2300"/>
        </w:tabs>
      </w:pPr>
      <w:r>
        <w:rPr>
          <w:rFonts w:ascii="Symbol" w:hAnsi="Symbol"/>
        </w:rPr>
        <w:t></w:t>
      </w:r>
      <w:r>
        <w:rPr>
          <w:rFonts w:ascii="Symbol" w:hAnsi="Symbol"/>
        </w:rPr>
        <w:tab/>
      </w:r>
      <w:r>
        <w:t>infringement notice offence</w:t>
      </w:r>
    </w:p>
    <w:p w:rsidR="00D2735F" w:rsidRDefault="00D2735F">
      <w:pPr>
        <w:pStyle w:val="aNoteBulletss"/>
        <w:tabs>
          <w:tab w:val="left" w:pos="2300"/>
        </w:tabs>
      </w:pPr>
      <w:r>
        <w:rPr>
          <w:rFonts w:ascii="Symbol" w:hAnsi="Symbol"/>
        </w:rPr>
        <w:t></w:t>
      </w:r>
      <w:r>
        <w:rPr>
          <w:rFonts w:ascii="Symbol" w:hAnsi="Symbol"/>
        </w:rPr>
        <w:tab/>
      </w:r>
      <w:r>
        <w:t>reminder notice.</w:t>
      </w:r>
    </w:p>
    <w:p w:rsidR="00D2735F" w:rsidRDefault="00D2735F">
      <w:pPr>
        <w:pStyle w:val="aDef"/>
      </w:pPr>
      <w:r w:rsidRPr="008D5E02">
        <w:rPr>
          <w:rStyle w:val="charBoldItals"/>
        </w:rPr>
        <w:t>domestic animals</w:t>
      </w:r>
      <w:r w:rsidRPr="008D5E02">
        <w:t xml:space="preserve"> </w:t>
      </w:r>
      <w:r>
        <w:rPr>
          <w:rStyle w:val="charBoldItals"/>
        </w:rPr>
        <w:t>legislation</w:t>
      </w:r>
      <w:r>
        <w:t xml:space="preserve"> means—</w:t>
      </w:r>
    </w:p>
    <w:p w:rsidR="00D2735F" w:rsidRDefault="00D2735F">
      <w:pPr>
        <w:pStyle w:val="Ipara"/>
      </w:pPr>
      <w:r>
        <w:tab/>
        <w:t>(a)</w:t>
      </w:r>
      <w:r>
        <w:tab/>
        <w:t xml:space="preserve">the </w:t>
      </w:r>
      <w:hyperlink r:id="rId51" w:tooltip="A2000-86" w:history="1">
        <w:r w:rsidR="008D5E02" w:rsidRPr="008D5E02">
          <w:rPr>
            <w:rStyle w:val="charCitHyperlinkItal"/>
          </w:rPr>
          <w:t>Domestic Animals Act 2000</w:t>
        </w:r>
      </w:hyperlink>
      <w:r>
        <w:t>; and</w:t>
      </w:r>
    </w:p>
    <w:p w:rsidR="00D2735F" w:rsidRDefault="00D2735F">
      <w:pPr>
        <w:pStyle w:val="Ipara"/>
      </w:pPr>
      <w:r>
        <w:tab/>
        <w:t>(b)</w:t>
      </w:r>
      <w:r>
        <w:tab/>
        <w:t xml:space="preserve">the </w:t>
      </w:r>
      <w:hyperlink r:id="rId52" w:tooltip="SL2001-17" w:history="1">
        <w:r w:rsidR="008D5E02" w:rsidRPr="008D5E02">
          <w:rPr>
            <w:rStyle w:val="charCitHyperlinkItal"/>
          </w:rPr>
          <w:t>Domestic Animals Regulation 2001</w:t>
        </w:r>
      </w:hyperlink>
      <w:r>
        <w:t>.</w:t>
      </w:r>
    </w:p>
    <w:p w:rsidR="00D2735F" w:rsidRDefault="00D2735F">
      <w:pPr>
        <w:pStyle w:val="aDef"/>
      </w:pPr>
      <w:r>
        <w:rPr>
          <w:rStyle w:val="charBoldItals"/>
        </w:rPr>
        <w:t>registrar</w:t>
      </w:r>
      <w:r>
        <w:t xml:space="preserve">—see the </w:t>
      </w:r>
      <w:hyperlink r:id="rId53" w:tooltip="A2000-86" w:history="1">
        <w:r w:rsidR="00482363" w:rsidRPr="00482363">
          <w:rPr>
            <w:rStyle w:val="charCitHyperlinkItal"/>
          </w:rPr>
          <w:t>Domestic Animals Act 2000</w:t>
        </w:r>
      </w:hyperlink>
      <w:r>
        <w:t>, dictionary.</w:t>
      </w:r>
    </w:p>
    <w:p w:rsidR="00D2735F" w:rsidRDefault="00D2735F">
      <w:pPr>
        <w:pStyle w:val="04Dictionary"/>
        <w:sectPr w:rsidR="00D2735F">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rsidR="00482363" w:rsidRDefault="00482363">
      <w:pPr>
        <w:pStyle w:val="Endnote1"/>
      </w:pPr>
      <w:bookmarkStart w:id="27" w:name="_Toc36199184"/>
      <w:r>
        <w:lastRenderedPageBreak/>
        <w:t>Endnotes</w:t>
      </w:r>
      <w:bookmarkEnd w:id="27"/>
    </w:p>
    <w:p w:rsidR="00482363" w:rsidRPr="00B37F71" w:rsidRDefault="00482363">
      <w:pPr>
        <w:pStyle w:val="Endnote20"/>
      </w:pPr>
      <w:bookmarkStart w:id="28" w:name="_Toc36199185"/>
      <w:r w:rsidRPr="00B37F71">
        <w:rPr>
          <w:rStyle w:val="charTableNo"/>
        </w:rPr>
        <w:t>1</w:t>
      </w:r>
      <w:r>
        <w:tab/>
      </w:r>
      <w:r w:rsidRPr="00B37F71">
        <w:rPr>
          <w:rStyle w:val="charTableText"/>
        </w:rPr>
        <w:t>About the endnotes</w:t>
      </w:r>
      <w:bookmarkEnd w:id="28"/>
    </w:p>
    <w:p w:rsidR="00482363" w:rsidRDefault="00482363">
      <w:pPr>
        <w:pStyle w:val="EndNoteTextPub"/>
      </w:pPr>
      <w:r>
        <w:t>Amending and modifying laws are annotated in the legislation history and the amendment history.  Current modifications are not included in the republished law but are set out in the endnotes.</w:t>
      </w:r>
    </w:p>
    <w:p w:rsidR="00482363" w:rsidRDefault="00482363">
      <w:pPr>
        <w:pStyle w:val="EndNoteTextPub"/>
      </w:pPr>
      <w:r>
        <w:t xml:space="preserve">Not all editorial amendments made under the </w:t>
      </w:r>
      <w:hyperlink r:id="rId58" w:tooltip="A2001-14" w:history="1">
        <w:r w:rsidR="00CC23E4" w:rsidRPr="00CC23E4">
          <w:rPr>
            <w:rStyle w:val="charCitHyperlinkItal"/>
          </w:rPr>
          <w:t>Legislation Act 2001</w:t>
        </w:r>
      </w:hyperlink>
      <w:r>
        <w:t>, part 11.3 are annotated in the amendment history.  Full details of any amendments can be obtained from the Parliamentary Counsel’s Office.</w:t>
      </w:r>
    </w:p>
    <w:p w:rsidR="00482363" w:rsidRDefault="00482363" w:rsidP="00CE342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82363" w:rsidRDefault="00482363">
      <w:pPr>
        <w:pStyle w:val="EndNoteTextPub"/>
      </w:pPr>
      <w:r>
        <w:t xml:space="preserve">If all the provisions of the law have been renumbered, a table of renumbered provisions gives details of previous and current numbering.  </w:t>
      </w:r>
    </w:p>
    <w:p w:rsidR="00482363" w:rsidRDefault="00482363">
      <w:pPr>
        <w:pStyle w:val="EndNoteTextPub"/>
      </w:pPr>
      <w:r>
        <w:t>The endnotes also include a table of earlier republications.</w:t>
      </w:r>
    </w:p>
    <w:p w:rsidR="00482363" w:rsidRPr="00B37F71" w:rsidRDefault="00482363">
      <w:pPr>
        <w:pStyle w:val="Endnote20"/>
      </w:pPr>
      <w:bookmarkStart w:id="29" w:name="_Toc36199186"/>
      <w:r w:rsidRPr="00B37F71">
        <w:rPr>
          <w:rStyle w:val="charTableNo"/>
        </w:rPr>
        <w:t>2</w:t>
      </w:r>
      <w:r>
        <w:tab/>
      </w:r>
      <w:r w:rsidRPr="00B37F71">
        <w:rPr>
          <w:rStyle w:val="charTableText"/>
        </w:rPr>
        <w:t>Abbreviation key</w:t>
      </w:r>
      <w:bookmarkEnd w:id="29"/>
    </w:p>
    <w:p w:rsidR="00482363" w:rsidRDefault="00482363">
      <w:pPr>
        <w:rPr>
          <w:sz w:val="4"/>
        </w:rPr>
      </w:pPr>
    </w:p>
    <w:tbl>
      <w:tblPr>
        <w:tblW w:w="7372" w:type="dxa"/>
        <w:tblInd w:w="1100" w:type="dxa"/>
        <w:tblLayout w:type="fixed"/>
        <w:tblLook w:val="0000" w:firstRow="0" w:lastRow="0" w:firstColumn="0" w:lastColumn="0" w:noHBand="0" w:noVBand="0"/>
      </w:tblPr>
      <w:tblGrid>
        <w:gridCol w:w="3720"/>
        <w:gridCol w:w="3652"/>
      </w:tblGrid>
      <w:tr w:rsidR="00482363" w:rsidTr="00CE3427">
        <w:tc>
          <w:tcPr>
            <w:tcW w:w="3720" w:type="dxa"/>
          </w:tcPr>
          <w:p w:rsidR="00482363" w:rsidRDefault="00482363">
            <w:pPr>
              <w:pStyle w:val="EndnotesAbbrev"/>
            </w:pPr>
            <w:r>
              <w:t>A = Act</w:t>
            </w:r>
          </w:p>
        </w:tc>
        <w:tc>
          <w:tcPr>
            <w:tcW w:w="3652" w:type="dxa"/>
          </w:tcPr>
          <w:p w:rsidR="00482363" w:rsidRDefault="00482363" w:rsidP="00CE3427">
            <w:pPr>
              <w:pStyle w:val="EndnotesAbbrev"/>
            </w:pPr>
            <w:r>
              <w:t>NI = Notifiable instrument</w:t>
            </w:r>
          </w:p>
        </w:tc>
      </w:tr>
      <w:tr w:rsidR="00482363" w:rsidTr="00CE3427">
        <w:tc>
          <w:tcPr>
            <w:tcW w:w="3720" w:type="dxa"/>
          </w:tcPr>
          <w:p w:rsidR="00482363" w:rsidRDefault="00482363" w:rsidP="00CE3427">
            <w:pPr>
              <w:pStyle w:val="EndnotesAbbrev"/>
            </w:pPr>
            <w:r>
              <w:t>AF = Approved form</w:t>
            </w:r>
          </w:p>
        </w:tc>
        <w:tc>
          <w:tcPr>
            <w:tcW w:w="3652" w:type="dxa"/>
          </w:tcPr>
          <w:p w:rsidR="00482363" w:rsidRDefault="00482363" w:rsidP="00CE3427">
            <w:pPr>
              <w:pStyle w:val="EndnotesAbbrev"/>
            </w:pPr>
            <w:r>
              <w:t>o = order</w:t>
            </w:r>
          </w:p>
        </w:tc>
      </w:tr>
      <w:tr w:rsidR="00482363" w:rsidTr="00CE3427">
        <w:tc>
          <w:tcPr>
            <w:tcW w:w="3720" w:type="dxa"/>
          </w:tcPr>
          <w:p w:rsidR="00482363" w:rsidRDefault="00482363">
            <w:pPr>
              <w:pStyle w:val="EndnotesAbbrev"/>
            </w:pPr>
            <w:r>
              <w:t>am = amended</w:t>
            </w:r>
          </w:p>
        </w:tc>
        <w:tc>
          <w:tcPr>
            <w:tcW w:w="3652" w:type="dxa"/>
          </w:tcPr>
          <w:p w:rsidR="00482363" w:rsidRDefault="00482363" w:rsidP="00CE3427">
            <w:pPr>
              <w:pStyle w:val="EndnotesAbbrev"/>
            </w:pPr>
            <w:r>
              <w:t>om = omitted/repealed</w:t>
            </w:r>
          </w:p>
        </w:tc>
      </w:tr>
      <w:tr w:rsidR="00482363" w:rsidTr="00CE3427">
        <w:tc>
          <w:tcPr>
            <w:tcW w:w="3720" w:type="dxa"/>
          </w:tcPr>
          <w:p w:rsidR="00482363" w:rsidRDefault="00482363">
            <w:pPr>
              <w:pStyle w:val="EndnotesAbbrev"/>
            </w:pPr>
            <w:r>
              <w:t>amdt = amendment</w:t>
            </w:r>
          </w:p>
        </w:tc>
        <w:tc>
          <w:tcPr>
            <w:tcW w:w="3652" w:type="dxa"/>
          </w:tcPr>
          <w:p w:rsidR="00482363" w:rsidRDefault="00482363" w:rsidP="00CE3427">
            <w:pPr>
              <w:pStyle w:val="EndnotesAbbrev"/>
            </w:pPr>
            <w:r>
              <w:t>ord = ordinance</w:t>
            </w:r>
          </w:p>
        </w:tc>
      </w:tr>
      <w:tr w:rsidR="00482363" w:rsidTr="00CE3427">
        <w:tc>
          <w:tcPr>
            <w:tcW w:w="3720" w:type="dxa"/>
          </w:tcPr>
          <w:p w:rsidR="00482363" w:rsidRDefault="00482363">
            <w:pPr>
              <w:pStyle w:val="EndnotesAbbrev"/>
            </w:pPr>
            <w:r>
              <w:t>AR = Assembly resolution</w:t>
            </w:r>
          </w:p>
        </w:tc>
        <w:tc>
          <w:tcPr>
            <w:tcW w:w="3652" w:type="dxa"/>
          </w:tcPr>
          <w:p w:rsidR="00482363" w:rsidRDefault="00482363" w:rsidP="00CE3427">
            <w:pPr>
              <w:pStyle w:val="EndnotesAbbrev"/>
            </w:pPr>
            <w:r>
              <w:t>orig = original</w:t>
            </w:r>
          </w:p>
        </w:tc>
      </w:tr>
      <w:tr w:rsidR="00482363" w:rsidTr="00CE3427">
        <w:tc>
          <w:tcPr>
            <w:tcW w:w="3720" w:type="dxa"/>
          </w:tcPr>
          <w:p w:rsidR="00482363" w:rsidRDefault="00482363">
            <w:pPr>
              <w:pStyle w:val="EndnotesAbbrev"/>
            </w:pPr>
            <w:r>
              <w:t>ch = chapter</w:t>
            </w:r>
          </w:p>
        </w:tc>
        <w:tc>
          <w:tcPr>
            <w:tcW w:w="3652" w:type="dxa"/>
          </w:tcPr>
          <w:p w:rsidR="00482363" w:rsidRDefault="00482363" w:rsidP="00CE3427">
            <w:pPr>
              <w:pStyle w:val="EndnotesAbbrev"/>
            </w:pPr>
            <w:r>
              <w:t>par = paragraph/subparagraph</w:t>
            </w:r>
          </w:p>
        </w:tc>
      </w:tr>
      <w:tr w:rsidR="00482363" w:rsidTr="00CE3427">
        <w:tc>
          <w:tcPr>
            <w:tcW w:w="3720" w:type="dxa"/>
          </w:tcPr>
          <w:p w:rsidR="00482363" w:rsidRDefault="00482363">
            <w:pPr>
              <w:pStyle w:val="EndnotesAbbrev"/>
            </w:pPr>
            <w:r>
              <w:t>CN = Commencement notice</w:t>
            </w:r>
          </w:p>
        </w:tc>
        <w:tc>
          <w:tcPr>
            <w:tcW w:w="3652" w:type="dxa"/>
          </w:tcPr>
          <w:p w:rsidR="00482363" w:rsidRDefault="00482363" w:rsidP="00CE3427">
            <w:pPr>
              <w:pStyle w:val="EndnotesAbbrev"/>
            </w:pPr>
            <w:r>
              <w:t>pres = present</w:t>
            </w:r>
          </w:p>
        </w:tc>
      </w:tr>
      <w:tr w:rsidR="00482363" w:rsidTr="00CE3427">
        <w:tc>
          <w:tcPr>
            <w:tcW w:w="3720" w:type="dxa"/>
          </w:tcPr>
          <w:p w:rsidR="00482363" w:rsidRDefault="00482363">
            <w:pPr>
              <w:pStyle w:val="EndnotesAbbrev"/>
            </w:pPr>
            <w:r>
              <w:t>def = definition</w:t>
            </w:r>
          </w:p>
        </w:tc>
        <w:tc>
          <w:tcPr>
            <w:tcW w:w="3652" w:type="dxa"/>
          </w:tcPr>
          <w:p w:rsidR="00482363" w:rsidRDefault="00482363" w:rsidP="00CE3427">
            <w:pPr>
              <w:pStyle w:val="EndnotesAbbrev"/>
            </w:pPr>
            <w:r>
              <w:t>prev = previous</w:t>
            </w:r>
          </w:p>
        </w:tc>
      </w:tr>
      <w:tr w:rsidR="00482363" w:rsidTr="00CE3427">
        <w:tc>
          <w:tcPr>
            <w:tcW w:w="3720" w:type="dxa"/>
          </w:tcPr>
          <w:p w:rsidR="00482363" w:rsidRDefault="00482363">
            <w:pPr>
              <w:pStyle w:val="EndnotesAbbrev"/>
            </w:pPr>
            <w:r>
              <w:t>DI = Disallowable instrument</w:t>
            </w:r>
          </w:p>
        </w:tc>
        <w:tc>
          <w:tcPr>
            <w:tcW w:w="3652" w:type="dxa"/>
          </w:tcPr>
          <w:p w:rsidR="00482363" w:rsidRDefault="00482363" w:rsidP="00CE3427">
            <w:pPr>
              <w:pStyle w:val="EndnotesAbbrev"/>
            </w:pPr>
            <w:r>
              <w:t>(prev...) = previously</w:t>
            </w:r>
          </w:p>
        </w:tc>
      </w:tr>
      <w:tr w:rsidR="00482363" w:rsidTr="00CE3427">
        <w:tc>
          <w:tcPr>
            <w:tcW w:w="3720" w:type="dxa"/>
          </w:tcPr>
          <w:p w:rsidR="00482363" w:rsidRDefault="00482363">
            <w:pPr>
              <w:pStyle w:val="EndnotesAbbrev"/>
            </w:pPr>
            <w:r>
              <w:t>dict = dictionary</w:t>
            </w:r>
          </w:p>
        </w:tc>
        <w:tc>
          <w:tcPr>
            <w:tcW w:w="3652" w:type="dxa"/>
          </w:tcPr>
          <w:p w:rsidR="00482363" w:rsidRDefault="00482363" w:rsidP="00CE3427">
            <w:pPr>
              <w:pStyle w:val="EndnotesAbbrev"/>
            </w:pPr>
            <w:r>
              <w:t>pt = part</w:t>
            </w:r>
          </w:p>
        </w:tc>
      </w:tr>
      <w:tr w:rsidR="00482363" w:rsidTr="00CE3427">
        <w:tc>
          <w:tcPr>
            <w:tcW w:w="3720" w:type="dxa"/>
          </w:tcPr>
          <w:p w:rsidR="00482363" w:rsidRDefault="00482363">
            <w:pPr>
              <w:pStyle w:val="EndnotesAbbrev"/>
            </w:pPr>
            <w:r>
              <w:t xml:space="preserve">disallowed = disallowed by the Legislative </w:t>
            </w:r>
          </w:p>
        </w:tc>
        <w:tc>
          <w:tcPr>
            <w:tcW w:w="3652" w:type="dxa"/>
          </w:tcPr>
          <w:p w:rsidR="00482363" w:rsidRDefault="00482363" w:rsidP="00CE3427">
            <w:pPr>
              <w:pStyle w:val="EndnotesAbbrev"/>
            </w:pPr>
            <w:r>
              <w:t>r = rule/subrule</w:t>
            </w:r>
          </w:p>
        </w:tc>
      </w:tr>
      <w:tr w:rsidR="00482363" w:rsidTr="00CE3427">
        <w:tc>
          <w:tcPr>
            <w:tcW w:w="3720" w:type="dxa"/>
          </w:tcPr>
          <w:p w:rsidR="00482363" w:rsidRDefault="00482363">
            <w:pPr>
              <w:pStyle w:val="EndnotesAbbrev"/>
              <w:ind w:left="972"/>
            </w:pPr>
            <w:r>
              <w:t>Assembly</w:t>
            </w:r>
          </w:p>
        </w:tc>
        <w:tc>
          <w:tcPr>
            <w:tcW w:w="3652" w:type="dxa"/>
          </w:tcPr>
          <w:p w:rsidR="00482363" w:rsidRDefault="00482363" w:rsidP="00CE3427">
            <w:pPr>
              <w:pStyle w:val="EndnotesAbbrev"/>
            </w:pPr>
            <w:r>
              <w:t>reloc = relocated</w:t>
            </w:r>
          </w:p>
        </w:tc>
      </w:tr>
      <w:tr w:rsidR="00482363" w:rsidTr="00CE3427">
        <w:tc>
          <w:tcPr>
            <w:tcW w:w="3720" w:type="dxa"/>
          </w:tcPr>
          <w:p w:rsidR="00482363" w:rsidRDefault="00482363">
            <w:pPr>
              <w:pStyle w:val="EndnotesAbbrev"/>
            </w:pPr>
            <w:r>
              <w:t>div = division</w:t>
            </w:r>
          </w:p>
        </w:tc>
        <w:tc>
          <w:tcPr>
            <w:tcW w:w="3652" w:type="dxa"/>
          </w:tcPr>
          <w:p w:rsidR="00482363" w:rsidRDefault="00482363" w:rsidP="00CE3427">
            <w:pPr>
              <w:pStyle w:val="EndnotesAbbrev"/>
            </w:pPr>
            <w:r>
              <w:t>renum = renumbered</w:t>
            </w:r>
          </w:p>
        </w:tc>
      </w:tr>
      <w:tr w:rsidR="00482363" w:rsidTr="00CE3427">
        <w:tc>
          <w:tcPr>
            <w:tcW w:w="3720" w:type="dxa"/>
          </w:tcPr>
          <w:p w:rsidR="00482363" w:rsidRDefault="00482363">
            <w:pPr>
              <w:pStyle w:val="EndnotesAbbrev"/>
            </w:pPr>
            <w:r>
              <w:t>exp = expires/expired</w:t>
            </w:r>
          </w:p>
        </w:tc>
        <w:tc>
          <w:tcPr>
            <w:tcW w:w="3652" w:type="dxa"/>
          </w:tcPr>
          <w:p w:rsidR="00482363" w:rsidRDefault="00482363" w:rsidP="00CE3427">
            <w:pPr>
              <w:pStyle w:val="EndnotesAbbrev"/>
            </w:pPr>
            <w:r>
              <w:t>R[X] = Republication No</w:t>
            </w:r>
          </w:p>
        </w:tc>
      </w:tr>
      <w:tr w:rsidR="00482363" w:rsidTr="00CE3427">
        <w:tc>
          <w:tcPr>
            <w:tcW w:w="3720" w:type="dxa"/>
          </w:tcPr>
          <w:p w:rsidR="00482363" w:rsidRDefault="00482363">
            <w:pPr>
              <w:pStyle w:val="EndnotesAbbrev"/>
            </w:pPr>
            <w:r>
              <w:t>Gaz = gazette</w:t>
            </w:r>
          </w:p>
        </w:tc>
        <w:tc>
          <w:tcPr>
            <w:tcW w:w="3652" w:type="dxa"/>
          </w:tcPr>
          <w:p w:rsidR="00482363" w:rsidRDefault="00482363" w:rsidP="00CE3427">
            <w:pPr>
              <w:pStyle w:val="EndnotesAbbrev"/>
            </w:pPr>
            <w:r>
              <w:t>RI = reissue</w:t>
            </w:r>
          </w:p>
        </w:tc>
      </w:tr>
      <w:tr w:rsidR="00482363" w:rsidTr="00CE3427">
        <w:tc>
          <w:tcPr>
            <w:tcW w:w="3720" w:type="dxa"/>
          </w:tcPr>
          <w:p w:rsidR="00482363" w:rsidRDefault="00482363">
            <w:pPr>
              <w:pStyle w:val="EndnotesAbbrev"/>
            </w:pPr>
            <w:r>
              <w:t>hdg = heading</w:t>
            </w:r>
          </w:p>
        </w:tc>
        <w:tc>
          <w:tcPr>
            <w:tcW w:w="3652" w:type="dxa"/>
          </w:tcPr>
          <w:p w:rsidR="00482363" w:rsidRDefault="00482363" w:rsidP="00CE3427">
            <w:pPr>
              <w:pStyle w:val="EndnotesAbbrev"/>
            </w:pPr>
            <w:r>
              <w:t>s = section/subsection</w:t>
            </w:r>
          </w:p>
        </w:tc>
      </w:tr>
      <w:tr w:rsidR="00482363" w:rsidTr="00CE3427">
        <w:tc>
          <w:tcPr>
            <w:tcW w:w="3720" w:type="dxa"/>
          </w:tcPr>
          <w:p w:rsidR="00482363" w:rsidRDefault="00482363">
            <w:pPr>
              <w:pStyle w:val="EndnotesAbbrev"/>
            </w:pPr>
            <w:r>
              <w:t>IA = Interpretation Act 1967</w:t>
            </w:r>
          </w:p>
        </w:tc>
        <w:tc>
          <w:tcPr>
            <w:tcW w:w="3652" w:type="dxa"/>
          </w:tcPr>
          <w:p w:rsidR="00482363" w:rsidRDefault="00482363" w:rsidP="00CE3427">
            <w:pPr>
              <w:pStyle w:val="EndnotesAbbrev"/>
            </w:pPr>
            <w:r>
              <w:t>sch = schedule</w:t>
            </w:r>
          </w:p>
        </w:tc>
      </w:tr>
      <w:tr w:rsidR="00482363" w:rsidTr="00CE3427">
        <w:tc>
          <w:tcPr>
            <w:tcW w:w="3720" w:type="dxa"/>
          </w:tcPr>
          <w:p w:rsidR="00482363" w:rsidRDefault="00482363">
            <w:pPr>
              <w:pStyle w:val="EndnotesAbbrev"/>
            </w:pPr>
            <w:r>
              <w:t>ins = inserted/added</w:t>
            </w:r>
          </w:p>
        </w:tc>
        <w:tc>
          <w:tcPr>
            <w:tcW w:w="3652" w:type="dxa"/>
          </w:tcPr>
          <w:p w:rsidR="00482363" w:rsidRDefault="00482363" w:rsidP="00CE3427">
            <w:pPr>
              <w:pStyle w:val="EndnotesAbbrev"/>
            </w:pPr>
            <w:r>
              <w:t>sdiv = subdivision</w:t>
            </w:r>
          </w:p>
        </w:tc>
      </w:tr>
      <w:tr w:rsidR="00482363" w:rsidTr="00CE3427">
        <w:tc>
          <w:tcPr>
            <w:tcW w:w="3720" w:type="dxa"/>
          </w:tcPr>
          <w:p w:rsidR="00482363" w:rsidRDefault="00482363">
            <w:pPr>
              <w:pStyle w:val="EndnotesAbbrev"/>
            </w:pPr>
            <w:r>
              <w:t>LA = Legislation Act 2001</w:t>
            </w:r>
          </w:p>
        </w:tc>
        <w:tc>
          <w:tcPr>
            <w:tcW w:w="3652" w:type="dxa"/>
          </w:tcPr>
          <w:p w:rsidR="00482363" w:rsidRDefault="00482363" w:rsidP="00CE3427">
            <w:pPr>
              <w:pStyle w:val="EndnotesAbbrev"/>
            </w:pPr>
            <w:r>
              <w:t>SL = Subordinate law</w:t>
            </w:r>
          </w:p>
        </w:tc>
      </w:tr>
      <w:tr w:rsidR="00482363" w:rsidTr="00CE3427">
        <w:tc>
          <w:tcPr>
            <w:tcW w:w="3720" w:type="dxa"/>
          </w:tcPr>
          <w:p w:rsidR="00482363" w:rsidRDefault="00482363">
            <w:pPr>
              <w:pStyle w:val="EndnotesAbbrev"/>
            </w:pPr>
            <w:r>
              <w:t>LR = legislation register</w:t>
            </w:r>
          </w:p>
        </w:tc>
        <w:tc>
          <w:tcPr>
            <w:tcW w:w="3652" w:type="dxa"/>
          </w:tcPr>
          <w:p w:rsidR="00482363" w:rsidRDefault="00482363" w:rsidP="00CE3427">
            <w:pPr>
              <w:pStyle w:val="EndnotesAbbrev"/>
            </w:pPr>
            <w:r>
              <w:t>sub = substituted</w:t>
            </w:r>
          </w:p>
        </w:tc>
      </w:tr>
      <w:tr w:rsidR="00482363" w:rsidTr="00CE3427">
        <w:tc>
          <w:tcPr>
            <w:tcW w:w="3720" w:type="dxa"/>
          </w:tcPr>
          <w:p w:rsidR="00482363" w:rsidRDefault="00482363">
            <w:pPr>
              <w:pStyle w:val="EndnotesAbbrev"/>
            </w:pPr>
            <w:r>
              <w:t>LRA = Legislation (Republication) Act 1996</w:t>
            </w:r>
          </w:p>
        </w:tc>
        <w:tc>
          <w:tcPr>
            <w:tcW w:w="3652" w:type="dxa"/>
          </w:tcPr>
          <w:p w:rsidR="00482363" w:rsidRDefault="00482363" w:rsidP="00CE3427">
            <w:pPr>
              <w:pStyle w:val="EndnotesAbbrev"/>
            </w:pPr>
            <w:r>
              <w:rPr>
                <w:u w:val="single"/>
              </w:rPr>
              <w:t>underlining</w:t>
            </w:r>
            <w:r>
              <w:t xml:space="preserve"> = whole or part not commenced</w:t>
            </w:r>
          </w:p>
        </w:tc>
      </w:tr>
      <w:tr w:rsidR="00482363" w:rsidTr="00CE3427">
        <w:tc>
          <w:tcPr>
            <w:tcW w:w="3720" w:type="dxa"/>
          </w:tcPr>
          <w:p w:rsidR="00482363" w:rsidRDefault="00482363">
            <w:pPr>
              <w:pStyle w:val="EndnotesAbbrev"/>
            </w:pPr>
            <w:r>
              <w:t>mod = modified/modification</w:t>
            </w:r>
          </w:p>
        </w:tc>
        <w:tc>
          <w:tcPr>
            <w:tcW w:w="3652" w:type="dxa"/>
          </w:tcPr>
          <w:p w:rsidR="00482363" w:rsidRDefault="00482363" w:rsidP="00CE3427">
            <w:pPr>
              <w:pStyle w:val="EndnotesAbbrev"/>
              <w:ind w:left="1073"/>
            </w:pPr>
            <w:r>
              <w:t>or to be expired</w:t>
            </w:r>
          </w:p>
        </w:tc>
      </w:tr>
    </w:tbl>
    <w:p w:rsidR="00482363" w:rsidRPr="00BB6F39" w:rsidRDefault="00482363" w:rsidP="00CE3427"/>
    <w:p w:rsidR="00D2735F" w:rsidRPr="00B37F71" w:rsidRDefault="00D2735F">
      <w:pPr>
        <w:pStyle w:val="Endnote20"/>
      </w:pPr>
      <w:bookmarkStart w:id="30" w:name="_Toc36199187"/>
      <w:r w:rsidRPr="00B37F71">
        <w:rPr>
          <w:rStyle w:val="charTableNo"/>
        </w:rPr>
        <w:lastRenderedPageBreak/>
        <w:t>3</w:t>
      </w:r>
      <w:r>
        <w:tab/>
      </w:r>
      <w:r w:rsidRPr="00B37F71">
        <w:rPr>
          <w:rStyle w:val="charTableText"/>
        </w:rPr>
        <w:t>Legislation history</w:t>
      </w:r>
      <w:bookmarkEnd w:id="30"/>
    </w:p>
    <w:p w:rsidR="00D2735F" w:rsidRDefault="00D2735F">
      <w:pPr>
        <w:pStyle w:val="NewReg"/>
      </w:pPr>
      <w:r>
        <w:t>Magistrates Court (Domestic Animals Infringement Notices) Regulation 2005 SL2005-29</w:t>
      </w:r>
    </w:p>
    <w:p w:rsidR="00D2735F" w:rsidRDefault="00D2735F">
      <w:pPr>
        <w:pStyle w:val="Actdetails"/>
      </w:pPr>
      <w:r>
        <w:t>notified LR 10 November 2005</w:t>
      </w:r>
    </w:p>
    <w:p w:rsidR="00D2735F" w:rsidRDefault="00D2735F">
      <w:pPr>
        <w:pStyle w:val="Actdetails"/>
      </w:pPr>
      <w:r>
        <w:t>s 1, s 2 commenced 10 November 2005 (LA s 75 (1))</w:t>
      </w:r>
    </w:p>
    <w:p w:rsidR="00D2735F" w:rsidRDefault="00D2735F">
      <w:pPr>
        <w:pStyle w:val="Actdetails"/>
      </w:pPr>
      <w:r>
        <w:t xml:space="preserve">remainder commenced 12 November 2005 (s 2 and see </w:t>
      </w:r>
      <w:hyperlink r:id="rId59" w:tooltip="A2005-20" w:history="1">
        <w:r w:rsidR="008D5E02" w:rsidRPr="008D5E02">
          <w:rPr>
            <w:rStyle w:val="charCitHyperlinkAbbrev"/>
          </w:rPr>
          <w:t>Statute Law Amendment Act 2005</w:t>
        </w:r>
      </w:hyperlink>
      <w:r>
        <w:t xml:space="preserve"> A2005-20, s 2 (2) and LA s 79)</w:t>
      </w:r>
    </w:p>
    <w:p w:rsidR="00D2735F" w:rsidRDefault="00D2735F">
      <w:pPr>
        <w:pStyle w:val="Asamby"/>
      </w:pPr>
      <w:r>
        <w:t>as amended by</w:t>
      </w:r>
    </w:p>
    <w:p w:rsidR="00D2735F" w:rsidRDefault="000A497E">
      <w:pPr>
        <w:pStyle w:val="NewAct"/>
      </w:pPr>
      <w:hyperlink r:id="rId60" w:tooltip="A2008-7" w:history="1">
        <w:r w:rsidR="008D5E02" w:rsidRPr="008D5E02">
          <w:rPr>
            <w:rStyle w:val="charCitHyperlinkAbbrev"/>
          </w:rPr>
          <w:t>Justice and Community Safety Legislation Amendment Act 2008</w:t>
        </w:r>
      </w:hyperlink>
      <w:r w:rsidR="00D2735F">
        <w:t xml:space="preserve"> A2008-7 sch 1 pt 1.12</w:t>
      </w:r>
    </w:p>
    <w:p w:rsidR="00D2735F" w:rsidRDefault="00D2735F">
      <w:pPr>
        <w:pStyle w:val="Actdetails"/>
        <w:keepNext/>
      </w:pPr>
      <w:r>
        <w:t>notified LR 16 April 2008</w:t>
      </w:r>
    </w:p>
    <w:p w:rsidR="00D2735F" w:rsidRDefault="00D2735F">
      <w:pPr>
        <w:pStyle w:val="Actdetails"/>
        <w:keepNext/>
      </w:pPr>
      <w:r>
        <w:t>s 1, s 2 commenced 16 April 2008 (LA s 75 (1))</w:t>
      </w:r>
    </w:p>
    <w:p w:rsidR="00D2735F" w:rsidRDefault="00D2735F">
      <w:pPr>
        <w:pStyle w:val="Actdetails"/>
      </w:pPr>
      <w:r>
        <w:t>sch 1 pt 1.12 commenced 7 May 2008 (s 2)</w:t>
      </w:r>
    </w:p>
    <w:p w:rsidR="00D2735F" w:rsidRDefault="000A497E">
      <w:pPr>
        <w:pStyle w:val="NewAct"/>
      </w:pPr>
      <w:hyperlink r:id="rId61" w:tooltip="SL2008-19" w:history="1">
        <w:r w:rsidR="008D5E02" w:rsidRPr="008D5E02">
          <w:rPr>
            <w:rStyle w:val="charCitHyperlinkAbbrev"/>
          </w:rPr>
          <w:t>Magistrates Court (Domestic Animals Infringement Notices) Amendment Regulation 2008 (No 1)</w:t>
        </w:r>
      </w:hyperlink>
      <w:r w:rsidR="00D2735F">
        <w:t xml:space="preserve"> SL2008-19</w:t>
      </w:r>
    </w:p>
    <w:p w:rsidR="00D2735F" w:rsidRDefault="00D2735F">
      <w:pPr>
        <w:pStyle w:val="Actdetails"/>
      </w:pPr>
      <w:r>
        <w:t>notified LR 30 April 2008</w:t>
      </w:r>
    </w:p>
    <w:p w:rsidR="00D2735F" w:rsidRDefault="00D2735F">
      <w:pPr>
        <w:pStyle w:val="Actdetails"/>
      </w:pPr>
      <w:r>
        <w:t>s 1, s 2 commenced 30 April 2008 (LA s 75 (1))</w:t>
      </w:r>
    </w:p>
    <w:p w:rsidR="00D2735F" w:rsidRDefault="00D2735F">
      <w:pPr>
        <w:pStyle w:val="Actdetails"/>
      </w:pPr>
      <w:r>
        <w:t xml:space="preserve">remainder commenced 1 May 2008 (s 2 and see </w:t>
      </w:r>
      <w:hyperlink r:id="rId62" w:tooltip="A2007-35" w:history="1">
        <w:r w:rsidR="008D5E02" w:rsidRPr="008D5E02">
          <w:rPr>
            <w:rStyle w:val="charCitHyperlinkAbbrev"/>
          </w:rPr>
          <w:t>Domestic Animals Amendment Act 2007</w:t>
        </w:r>
      </w:hyperlink>
      <w:r>
        <w:t xml:space="preserve"> A2007-35, s 2 and </w:t>
      </w:r>
      <w:hyperlink r:id="rId63" w:tooltip="CN2008-6" w:history="1">
        <w:r w:rsidR="008D5E02" w:rsidRPr="008D5E02">
          <w:rPr>
            <w:rStyle w:val="charCitHyperlinkAbbrev"/>
          </w:rPr>
          <w:t>CN2008-6</w:t>
        </w:r>
      </w:hyperlink>
      <w:r>
        <w:t>)</w:t>
      </w:r>
    </w:p>
    <w:p w:rsidR="00550407" w:rsidRDefault="000A497E" w:rsidP="00550407">
      <w:pPr>
        <w:pStyle w:val="NewAct"/>
      </w:pPr>
      <w:hyperlink r:id="rId64" w:tooltip="A2010-3" w:history="1">
        <w:r w:rsidR="008D5E02" w:rsidRPr="008D5E02">
          <w:rPr>
            <w:rStyle w:val="charCitHyperlinkAbbrev"/>
          </w:rPr>
          <w:t>Domestic Animals Amendment Act 2010</w:t>
        </w:r>
      </w:hyperlink>
      <w:r w:rsidR="00550407">
        <w:t xml:space="preserve"> A2010-3 sch 1 pt 1.2</w:t>
      </w:r>
    </w:p>
    <w:p w:rsidR="00550407" w:rsidRDefault="00550407" w:rsidP="00550407">
      <w:pPr>
        <w:pStyle w:val="Actdetails"/>
      </w:pPr>
      <w:r>
        <w:t>notified LR 17 February 2010</w:t>
      </w:r>
    </w:p>
    <w:p w:rsidR="00550407" w:rsidRDefault="00550407" w:rsidP="00550407">
      <w:pPr>
        <w:pStyle w:val="Actdetails"/>
      </w:pPr>
      <w:r>
        <w:t>s 1, s 2 commenced 17 February 2010 (LA s 75 (1))</w:t>
      </w:r>
    </w:p>
    <w:p w:rsidR="00550407" w:rsidRDefault="00550407" w:rsidP="00550407">
      <w:pPr>
        <w:pStyle w:val="Actdetails"/>
      </w:pPr>
      <w:r>
        <w:t>sch 1 pt 1.2 commenced 18 February 2010 (s 2)</w:t>
      </w:r>
    </w:p>
    <w:p w:rsidR="0030735C" w:rsidRDefault="000A497E" w:rsidP="0030735C">
      <w:pPr>
        <w:pStyle w:val="NewAct"/>
      </w:pPr>
      <w:hyperlink r:id="rId65" w:tooltip="A2014-18" w:history="1">
        <w:r w:rsidR="0030735C">
          <w:rPr>
            <w:rStyle w:val="charCitHyperlinkAbbrev"/>
          </w:rPr>
          <w:t>Statute Law Amendment Act 2014</w:t>
        </w:r>
      </w:hyperlink>
      <w:r w:rsidR="0030735C">
        <w:t xml:space="preserve"> A2014</w:t>
      </w:r>
      <w:r w:rsidR="0030735C">
        <w:noBreakHyphen/>
        <w:t>18 sch 3 pt 3.15</w:t>
      </w:r>
    </w:p>
    <w:p w:rsidR="0030735C" w:rsidRDefault="0030735C" w:rsidP="0030735C">
      <w:pPr>
        <w:pStyle w:val="Actdetails"/>
        <w:keepNext/>
      </w:pPr>
      <w:r>
        <w:t>notified LR 20 May 2014</w:t>
      </w:r>
    </w:p>
    <w:p w:rsidR="0030735C" w:rsidRDefault="0030735C" w:rsidP="0030735C">
      <w:pPr>
        <w:pStyle w:val="Actdetails"/>
        <w:keepNext/>
      </w:pPr>
      <w:r>
        <w:t>s 1, s 2 commenced 20 May 2014 (LA s 75 (1))</w:t>
      </w:r>
    </w:p>
    <w:p w:rsidR="0030735C" w:rsidRPr="00AE7C72" w:rsidRDefault="0030735C" w:rsidP="0030735C">
      <w:pPr>
        <w:pStyle w:val="Actdetails"/>
      </w:pPr>
      <w:r>
        <w:t xml:space="preserve">sch 3 pt 3.15 </w:t>
      </w:r>
      <w:r w:rsidRPr="00AE7C72">
        <w:t xml:space="preserve">commenced </w:t>
      </w:r>
      <w:r>
        <w:t>10 June 2014</w:t>
      </w:r>
      <w:r w:rsidRPr="00AE7C72">
        <w:t xml:space="preserve"> (</w:t>
      </w:r>
      <w:r>
        <w:t>s 2 (1))</w:t>
      </w:r>
    </w:p>
    <w:p w:rsidR="00086175" w:rsidRDefault="000A497E" w:rsidP="00086175">
      <w:pPr>
        <w:pStyle w:val="NewAct"/>
      </w:pPr>
      <w:hyperlink r:id="rId66" w:tooltip="A2014-32" w:history="1">
        <w:r w:rsidR="00086175">
          <w:rPr>
            <w:rStyle w:val="charCitHyperlinkAbbrev"/>
          </w:rPr>
          <w:t>Territory and Municipal Services Legislation Amendment Act 2014</w:t>
        </w:r>
      </w:hyperlink>
      <w:r w:rsidR="00086175">
        <w:t xml:space="preserve"> A2014-32 pt </w:t>
      </w:r>
      <w:r w:rsidR="00606171">
        <w:t>4</w:t>
      </w:r>
    </w:p>
    <w:p w:rsidR="00086175" w:rsidRDefault="00086175" w:rsidP="00086175">
      <w:pPr>
        <w:pStyle w:val="Actdetails"/>
        <w:keepNext/>
      </w:pPr>
      <w:r>
        <w:t>notified LR 20 August 2014</w:t>
      </w:r>
    </w:p>
    <w:p w:rsidR="00086175" w:rsidRDefault="00086175" w:rsidP="00086175">
      <w:pPr>
        <w:pStyle w:val="Actdetails"/>
        <w:keepNext/>
      </w:pPr>
      <w:r>
        <w:t>s 1, s 2 commenced 20 August 2014 (LA s 75 (1))</w:t>
      </w:r>
    </w:p>
    <w:p w:rsidR="00086175" w:rsidRDefault="00086175" w:rsidP="00086175">
      <w:pPr>
        <w:pStyle w:val="Actdetails"/>
      </w:pPr>
      <w:r>
        <w:t xml:space="preserve">pt </w:t>
      </w:r>
      <w:r w:rsidR="00606171">
        <w:t>4</w:t>
      </w:r>
      <w:r w:rsidRPr="002D2CC3">
        <w:t xml:space="preserve"> </w:t>
      </w:r>
      <w:r w:rsidRPr="009A7FDA">
        <w:t xml:space="preserve">commenced </w:t>
      </w:r>
      <w:r>
        <w:t>21 August 2014 (s 2)</w:t>
      </w:r>
    </w:p>
    <w:p w:rsidR="003C1071" w:rsidRDefault="000A497E" w:rsidP="003C1071">
      <w:pPr>
        <w:pStyle w:val="NewAct"/>
      </w:pPr>
      <w:hyperlink r:id="rId67" w:tooltip="A2014-39" w:history="1">
        <w:r w:rsidR="003C1071">
          <w:rPr>
            <w:rStyle w:val="charCitHyperlinkAbbrev"/>
          </w:rPr>
          <w:t>Domestic Animals Amendment Act 2014</w:t>
        </w:r>
      </w:hyperlink>
      <w:r w:rsidR="003C1071">
        <w:t xml:space="preserve"> A2014-39 sch 1</w:t>
      </w:r>
    </w:p>
    <w:p w:rsidR="003C1071" w:rsidRDefault="003C1071" w:rsidP="003C1071">
      <w:pPr>
        <w:pStyle w:val="Actdetails"/>
        <w:keepNext/>
      </w:pPr>
      <w:r>
        <w:t>notified LR 30 September 2014</w:t>
      </w:r>
    </w:p>
    <w:p w:rsidR="003C1071" w:rsidRDefault="003C1071" w:rsidP="003C1071">
      <w:pPr>
        <w:pStyle w:val="Actdetails"/>
        <w:keepNext/>
      </w:pPr>
      <w:r>
        <w:t>s 1, s 2 commenced 30 September 2014 (LA s 75 (1))</w:t>
      </w:r>
    </w:p>
    <w:p w:rsidR="003C1071" w:rsidRDefault="003C1071" w:rsidP="003C1071">
      <w:pPr>
        <w:pStyle w:val="Actdetails"/>
      </w:pPr>
      <w:r>
        <w:t xml:space="preserve">sch 1 </w:t>
      </w:r>
      <w:r w:rsidRPr="009A7FDA">
        <w:t xml:space="preserve">commenced </w:t>
      </w:r>
      <w:r>
        <w:t>1 October 2014 (s 2)</w:t>
      </w:r>
    </w:p>
    <w:p w:rsidR="00EA2556" w:rsidRDefault="000A497E" w:rsidP="00EA2556">
      <w:pPr>
        <w:pStyle w:val="NewAct"/>
      </w:pPr>
      <w:hyperlink r:id="rId68" w:tooltip="A2015-15" w:history="1">
        <w:r w:rsidR="00EA2556">
          <w:rPr>
            <w:rStyle w:val="charCitHyperlinkAbbrev"/>
          </w:rPr>
          <w:t>Statute Law Amendment Act 2015</w:t>
        </w:r>
      </w:hyperlink>
      <w:r w:rsidR="00EA2556">
        <w:t xml:space="preserve"> A2015</w:t>
      </w:r>
      <w:r w:rsidR="00EA2556">
        <w:noBreakHyphen/>
        <w:t>15 sch 3 pt 3.19</w:t>
      </w:r>
    </w:p>
    <w:p w:rsidR="00EA2556" w:rsidRDefault="00EA2556" w:rsidP="00EA2556">
      <w:pPr>
        <w:pStyle w:val="Actdetails"/>
        <w:keepNext/>
      </w:pPr>
      <w:r>
        <w:t>notified LR 27 May 2015</w:t>
      </w:r>
    </w:p>
    <w:p w:rsidR="00EA2556" w:rsidRDefault="00EA2556" w:rsidP="00EA2556">
      <w:pPr>
        <w:pStyle w:val="Actdetails"/>
        <w:keepNext/>
      </w:pPr>
      <w:r>
        <w:t>s 1, s 2 commenced 27 May 2015 (LA s 75 (1))</w:t>
      </w:r>
    </w:p>
    <w:p w:rsidR="00EA2556" w:rsidRDefault="00EA2556" w:rsidP="00EA2556">
      <w:pPr>
        <w:pStyle w:val="Actdetails"/>
      </w:pPr>
      <w:r>
        <w:t xml:space="preserve">sch 3 pt 3.19 </w:t>
      </w:r>
      <w:r w:rsidRPr="00AE7C72">
        <w:t xml:space="preserve">commenced </w:t>
      </w:r>
      <w:r>
        <w:t>10 June 2015</w:t>
      </w:r>
      <w:r w:rsidRPr="00AE7C72">
        <w:t xml:space="preserve"> (</w:t>
      </w:r>
      <w:r>
        <w:t>s 2)</w:t>
      </w:r>
    </w:p>
    <w:p w:rsidR="00C24E53" w:rsidRDefault="000A497E" w:rsidP="00C24E53">
      <w:pPr>
        <w:pStyle w:val="NewAct"/>
      </w:pPr>
      <w:hyperlink r:id="rId69" w:tooltip="A2017-44 " w:history="1">
        <w:r w:rsidR="00C24E53" w:rsidRPr="00C24E53">
          <w:rPr>
            <w:rStyle w:val="Hyperlink"/>
            <w:u w:val="none"/>
          </w:rPr>
          <w:t>Domestic Animals (Racing Greyhounds) Amendment Act 2017</w:t>
        </w:r>
      </w:hyperlink>
      <w:r w:rsidR="00C24E53">
        <w:t xml:space="preserve"> A2017</w:t>
      </w:r>
      <w:r w:rsidR="00C24E53">
        <w:noBreakHyphen/>
        <w:t>44 sch 1 pt 1.2</w:t>
      </w:r>
      <w:r w:rsidR="004647D0">
        <w:t xml:space="preserve"> (as am by </w:t>
      </w:r>
      <w:hyperlink r:id="rId70" w:tooltip="Domestic Animals Legislation Amendment Act 2018" w:history="1">
        <w:r w:rsidR="004647D0" w:rsidRPr="004647D0">
          <w:rPr>
            <w:rStyle w:val="charCitHyperlinkAbbrev"/>
          </w:rPr>
          <w:t>A2018-11</w:t>
        </w:r>
      </w:hyperlink>
      <w:r w:rsidR="004647D0">
        <w:t xml:space="preserve"> sch 1</w:t>
      </w:r>
      <w:r w:rsidR="00CC23E4">
        <w:t>)</w:t>
      </w:r>
    </w:p>
    <w:p w:rsidR="00C24E53" w:rsidRDefault="00C24E53" w:rsidP="00661E7C">
      <w:pPr>
        <w:pStyle w:val="Actdetails"/>
      </w:pPr>
      <w:r>
        <w:t>notified LR 5 December 2017</w:t>
      </w:r>
    </w:p>
    <w:p w:rsidR="00C24E53" w:rsidRDefault="00C24E53" w:rsidP="00661E7C">
      <w:pPr>
        <w:pStyle w:val="Actdetails"/>
      </w:pPr>
      <w:r>
        <w:t>s 1, s 2 commenced 5 December 2017 (LA s 75 (1))</w:t>
      </w:r>
    </w:p>
    <w:p w:rsidR="00C24E53" w:rsidRPr="00C24E53" w:rsidRDefault="00C24E53" w:rsidP="00661E7C">
      <w:pPr>
        <w:pStyle w:val="Actdetails"/>
      </w:pPr>
      <w:r>
        <w:t>sch 1 pt 1.2 commenced</w:t>
      </w:r>
      <w:r w:rsidRPr="00C24E53">
        <w:t xml:space="preserve"> 30 April 2018 (s 2)</w:t>
      </w:r>
    </w:p>
    <w:p w:rsidR="00661E7C" w:rsidRDefault="000A497E" w:rsidP="00661E7C">
      <w:pPr>
        <w:pStyle w:val="NewAct"/>
      </w:pPr>
      <w:hyperlink r:id="rId71" w:tooltip="A2018-11" w:history="1">
        <w:r w:rsidR="00661E7C" w:rsidRPr="001B3BFC">
          <w:rPr>
            <w:rStyle w:val="charCitHyperlinkAbbrev"/>
          </w:rPr>
          <w:t>Domestic Animals Legislation Amendment Act 2018</w:t>
        </w:r>
      </w:hyperlink>
      <w:r w:rsidR="00661E7C">
        <w:t xml:space="preserve"> A2018-11 sch 1</w:t>
      </w:r>
    </w:p>
    <w:p w:rsidR="00661E7C" w:rsidRDefault="00661E7C" w:rsidP="00661E7C">
      <w:pPr>
        <w:pStyle w:val="Actdetails"/>
      </w:pPr>
      <w:r>
        <w:t>notified LR 18 April 2018</w:t>
      </w:r>
    </w:p>
    <w:p w:rsidR="00661E7C" w:rsidRDefault="00661E7C" w:rsidP="00661E7C">
      <w:pPr>
        <w:pStyle w:val="Actdetails"/>
      </w:pPr>
      <w:r>
        <w:t>s 1, s 2 commenced 18 April 2018 (LA s 75 (1))</w:t>
      </w:r>
    </w:p>
    <w:p w:rsidR="00661E7C" w:rsidRDefault="00661E7C" w:rsidP="00661E7C">
      <w:pPr>
        <w:pStyle w:val="Actdetails"/>
      </w:pPr>
      <w:r>
        <w:t xml:space="preserve">sch 1 commenced 30 April 2018 (s 2 (2) and see </w:t>
      </w:r>
      <w:hyperlink r:id="rId72" w:tooltip="A2017-44" w:history="1">
        <w:r w:rsidRPr="001B3BFC">
          <w:rPr>
            <w:rStyle w:val="charCitHyperlinkAbbrev"/>
          </w:rPr>
          <w:t>Domestic Animals (Racing Greyhounds) Amendment Act 2017</w:t>
        </w:r>
      </w:hyperlink>
      <w:r w:rsidRPr="001B3BFC">
        <w:t xml:space="preserve"> A2017-44</w:t>
      </w:r>
      <w:r>
        <w:t xml:space="preserve"> s 2)</w:t>
      </w:r>
    </w:p>
    <w:p w:rsidR="00661E7C" w:rsidRDefault="00661E7C" w:rsidP="00661E7C">
      <w:pPr>
        <w:pStyle w:val="LegHistNote"/>
      </w:pPr>
      <w:r>
        <w:rPr>
          <w:i/>
        </w:rPr>
        <w:t>Note</w:t>
      </w:r>
      <w:r>
        <w:rPr>
          <w:i/>
        </w:rPr>
        <w:tab/>
      </w:r>
      <w:r>
        <w:t>Sch 1 amends the</w:t>
      </w:r>
      <w:r w:rsidRPr="0077260B">
        <w:rPr>
          <w:rStyle w:val="charCitHyperlinkAbbrev"/>
        </w:rPr>
        <w:t xml:space="preserve"> </w:t>
      </w:r>
      <w:hyperlink r:id="rId73" w:tooltip="A2017-44 " w:history="1">
        <w:r w:rsidRPr="0077260B">
          <w:rPr>
            <w:rStyle w:val="charCitHyperlinkAbbrev"/>
          </w:rPr>
          <w:t>Domestic Animals (Racing Greyhounds) Amendment Act 2017</w:t>
        </w:r>
      </w:hyperlink>
      <w:r w:rsidRPr="0077260B">
        <w:rPr>
          <w:rStyle w:val="charCitHyperlinkAbbrev"/>
        </w:rPr>
        <w:t xml:space="preserve"> </w:t>
      </w:r>
      <w:r>
        <w:t>A2017-44.</w:t>
      </w:r>
    </w:p>
    <w:p w:rsidR="00FE379C" w:rsidRDefault="000A497E" w:rsidP="00FE379C">
      <w:pPr>
        <w:pStyle w:val="NewAct"/>
      </w:pPr>
      <w:hyperlink r:id="rId74" w:tooltip="SL2018-12" w:history="1">
        <w:r w:rsidR="00FE379C" w:rsidRPr="00FE379C">
          <w:rPr>
            <w:rStyle w:val="charCitHyperlinkAbbrev"/>
          </w:rPr>
          <w:t>Magistrates Court (Domestic Animals Infringement Notices) Amendment Regulation 2018 (No 1)</w:t>
        </w:r>
      </w:hyperlink>
      <w:r w:rsidR="00FE379C">
        <w:t xml:space="preserve"> SL2018-12</w:t>
      </w:r>
    </w:p>
    <w:p w:rsidR="00FE379C" w:rsidRDefault="00FE379C" w:rsidP="00FE379C">
      <w:pPr>
        <w:pStyle w:val="Actdetails"/>
      </w:pPr>
      <w:r>
        <w:t>notified LR 29 June 2018</w:t>
      </w:r>
    </w:p>
    <w:p w:rsidR="00FE379C" w:rsidRDefault="00FE379C" w:rsidP="00FE379C">
      <w:pPr>
        <w:pStyle w:val="Actdetails"/>
      </w:pPr>
      <w:r>
        <w:t>s 1, s 2 commenced 29 June 2018 (LA s 75 (1))</w:t>
      </w:r>
    </w:p>
    <w:p w:rsidR="00FE379C" w:rsidRDefault="00FE379C" w:rsidP="00FE379C">
      <w:pPr>
        <w:pStyle w:val="Actdetails"/>
      </w:pPr>
      <w:r>
        <w:t>remainder commenced 30 June 2018 (s 2)</w:t>
      </w:r>
    </w:p>
    <w:p w:rsidR="00B047E1" w:rsidRDefault="000A497E" w:rsidP="00B047E1">
      <w:pPr>
        <w:pStyle w:val="NewAct"/>
      </w:pPr>
      <w:hyperlink r:id="rId75" w:tooltip="A2019-35" w:history="1">
        <w:r w:rsidR="00B047E1">
          <w:rPr>
            <w:rStyle w:val="charCitHyperlinkAbbrev"/>
          </w:rPr>
          <w:t>Animal Welfare Legislation Amendment Act 2019</w:t>
        </w:r>
      </w:hyperlink>
      <w:r w:rsidR="00B047E1">
        <w:t xml:space="preserve"> A2019-35 pt 8</w:t>
      </w:r>
    </w:p>
    <w:p w:rsidR="00B047E1" w:rsidRDefault="00B047E1" w:rsidP="00B047E1">
      <w:pPr>
        <w:pStyle w:val="Actdetails"/>
      </w:pPr>
      <w:r>
        <w:t>notified LR 10 October 2019</w:t>
      </w:r>
    </w:p>
    <w:p w:rsidR="00B047E1" w:rsidRDefault="00B047E1" w:rsidP="00B047E1">
      <w:pPr>
        <w:pStyle w:val="Actdetails"/>
      </w:pPr>
      <w:r>
        <w:t>s 1, s 2 commenced 10 October 2019</w:t>
      </w:r>
      <w:r w:rsidR="00725D40">
        <w:t xml:space="preserve"> </w:t>
      </w:r>
      <w:r>
        <w:t>(LA s 75 (1))</w:t>
      </w:r>
    </w:p>
    <w:p w:rsidR="00B047E1" w:rsidRPr="00FE379C" w:rsidRDefault="00B047E1" w:rsidP="00B047E1">
      <w:pPr>
        <w:pStyle w:val="Actdetails"/>
      </w:pPr>
      <w:r>
        <w:t>pt 8 commenced 10 April 2020 (s 2 (2))</w:t>
      </w:r>
    </w:p>
    <w:p w:rsidR="004647D0" w:rsidRPr="004647D0" w:rsidRDefault="004647D0" w:rsidP="004647D0">
      <w:pPr>
        <w:pStyle w:val="PageBreak"/>
      </w:pPr>
      <w:r w:rsidRPr="004647D0">
        <w:br w:type="page"/>
      </w:r>
    </w:p>
    <w:p w:rsidR="00D2735F" w:rsidRPr="00B37F71" w:rsidRDefault="00D2735F">
      <w:pPr>
        <w:pStyle w:val="Endnote20"/>
      </w:pPr>
      <w:bookmarkStart w:id="31" w:name="_Toc36199188"/>
      <w:r w:rsidRPr="00B37F71">
        <w:rPr>
          <w:rStyle w:val="charTableNo"/>
        </w:rPr>
        <w:lastRenderedPageBreak/>
        <w:t>4</w:t>
      </w:r>
      <w:r>
        <w:tab/>
      </w:r>
      <w:r w:rsidRPr="00B37F71">
        <w:rPr>
          <w:rStyle w:val="charTableText"/>
        </w:rPr>
        <w:t>Amendment history</w:t>
      </w:r>
      <w:bookmarkEnd w:id="31"/>
    </w:p>
    <w:p w:rsidR="00D2735F" w:rsidRDefault="00D2735F">
      <w:pPr>
        <w:pStyle w:val="AmdtsEntryHd"/>
      </w:pPr>
      <w:r>
        <w:t>Commencement</w:t>
      </w:r>
    </w:p>
    <w:p w:rsidR="00D2735F" w:rsidRDefault="00D2735F">
      <w:pPr>
        <w:pStyle w:val="AmdtsEntries"/>
      </w:pPr>
      <w:r>
        <w:t>s 2</w:t>
      </w:r>
      <w:r>
        <w:tab/>
        <w:t>om LA s 89 (4)</w:t>
      </w:r>
    </w:p>
    <w:p w:rsidR="00D2735F" w:rsidRDefault="00D2735F">
      <w:pPr>
        <w:pStyle w:val="AmdtsEntryHd"/>
      </w:pPr>
      <w:r>
        <w:t>Purpose of regulation</w:t>
      </w:r>
    </w:p>
    <w:p w:rsidR="00D2735F" w:rsidRDefault="00D2735F">
      <w:pPr>
        <w:pStyle w:val="AmdtsEntries"/>
      </w:pPr>
      <w:r>
        <w:t>s 3</w:t>
      </w:r>
      <w:r>
        <w:tab/>
        <w:t xml:space="preserve">am </w:t>
      </w:r>
      <w:hyperlink r:id="rId76"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9419E7" w:rsidRDefault="009419E7">
      <w:pPr>
        <w:pStyle w:val="AmdtsEntryHd"/>
        <w:rPr>
          <w:color w:val="000000"/>
        </w:rPr>
      </w:pPr>
      <w:r>
        <w:rPr>
          <w:color w:val="000000"/>
        </w:rPr>
        <w:t>Dictionary</w:t>
      </w:r>
    </w:p>
    <w:p w:rsidR="009419E7" w:rsidRPr="009419E7" w:rsidRDefault="009419E7" w:rsidP="009419E7">
      <w:pPr>
        <w:pStyle w:val="AmdtsEntries"/>
      </w:pPr>
      <w:r>
        <w:t>s 4</w:t>
      </w:r>
      <w:r>
        <w:tab/>
        <w:t xml:space="preserve">am </w:t>
      </w:r>
      <w:hyperlink r:id="rId77" w:tooltip="Magistrates Court (Domestic Animals Infringement Notices) Amendment Regulation 2018 (No 1)" w:history="1">
        <w:r>
          <w:rPr>
            <w:rStyle w:val="charCitHyperlinkAbbrev"/>
          </w:rPr>
          <w:t>SL2018</w:t>
        </w:r>
        <w:r>
          <w:rPr>
            <w:rStyle w:val="charCitHyperlinkAbbrev"/>
          </w:rPr>
          <w:noBreakHyphen/>
          <w:t>12</w:t>
        </w:r>
      </w:hyperlink>
      <w:r>
        <w:t xml:space="preserve"> s 4</w:t>
      </w:r>
    </w:p>
    <w:p w:rsidR="00D2735F" w:rsidRDefault="00D2735F">
      <w:pPr>
        <w:pStyle w:val="AmdtsEntryHd"/>
      </w:pPr>
      <w:r>
        <w:t>Administering authority</w:t>
      </w:r>
    </w:p>
    <w:p w:rsidR="00D2735F" w:rsidRDefault="00D2735F">
      <w:pPr>
        <w:pStyle w:val="AmdtsEntries"/>
      </w:pPr>
      <w:r>
        <w:t>s 6</w:t>
      </w:r>
      <w:r>
        <w:tab/>
        <w:t xml:space="preserve">am </w:t>
      </w:r>
      <w:hyperlink r:id="rId78"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Infringement notice offences</w:t>
      </w:r>
    </w:p>
    <w:p w:rsidR="00D2735F" w:rsidRDefault="00D2735F">
      <w:pPr>
        <w:pStyle w:val="AmdtsEntries"/>
      </w:pPr>
      <w:r>
        <w:t>s 7</w:t>
      </w:r>
      <w:r>
        <w:tab/>
        <w:t xml:space="preserve">am </w:t>
      </w:r>
      <w:hyperlink r:id="rId79"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Infringement notice penalties</w:t>
      </w:r>
    </w:p>
    <w:p w:rsidR="00D2735F" w:rsidRDefault="00D2735F">
      <w:pPr>
        <w:pStyle w:val="AmdtsEntries"/>
      </w:pPr>
      <w:r>
        <w:t>s 8</w:t>
      </w:r>
      <w:r>
        <w:tab/>
        <w:t xml:space="preserve">am </w:t>
      </w:r>
      <w:hyperlink r:id="rId80"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Contents of infringement notices—identifying particulars for dog or cat</w:t>
      </w:r>
    </w:p>
    <w:p w:rsidR="00D2735F" w:rsidRDefault="00D2735F">
      <w:pPr>
        <w:pStyle w:val="AmdtsEntries"/>
      </w:pPr>
      <w:r>
        <w:t>s 9</w:t>
      </w:r>
      <w:r>
        <w:tab/>
        <w:t xml:space="preserve">am </w:t>
      </w:r>
      <w:hyperlink r:id="rId81"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9419E7">
        <w:t xml:space="preserve">; </w:t>
      </w:r>
      <w:hyperlink r:id="rId82"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5; pars renum R10 LA</w:t>
      </w:r>
    </w:p>
    <w:p w:rsidR="00D2735F" w:rsidRDefault="00D2735F">
      <w:pPr>
        <w:pStyle w:val="AmdtsEntryHd"/>
      </w:pPr>
      <w:r>
        <w:t>Contents of infringement notices—other information</w:t>
      </w:r>
    </w:p>
    <w:p w:rsidR="00D2735F" w:rsidRDefault="00D2735F">
      <w:pPr>
        <w:pStyle w:val="AmdtsEntries"/>
      </w:pPr>
      <w:r>
        <w:t>s 10</w:t>
      </w:r>
      <w:r>
        <w:tab/>
        <w:t xml:space="preserve">am </w:t>
      </w:r>
      <w:hyperlink r:id="rId83"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Contents of infringement notices—identifying authorised person</w:t>
      </w:r>
    </w:p>
    <w:p w:rsidR="00D2735F" w:rsidRDefault="00D2735F">
      <w:pPr>
        <w:pStyle w:val="AmdtsEntries"/>
      </w:pPr>
      <w:r>
        <w:t>s 11</w:t>
      </w:r>
      <w:r>
        <w:tab/>
        <w:t xml:space="preserve">am </w:t>
      </w:r>
      <w:hyperlink r:id="rId84"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Contents of reminder notices—identifying authorised person</w:t>
      </w:r>
    </w:p>
    <w:p w:rsidR="00D2735F" w:rsidRDefault="00D2735F">
      <w:pPr>
        <w:pStyle w:val="AmdtsEntries"/>
      </w:pPr>
      <w:r>
        <w:t>s 12</w:t>
      </w:r>
      <w:r>
        <w:tab/>
        <w:t xml:space="preserve">am </w:t>
      </w:r>
      <w:hyperlink r:id="rId85"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Authorised people for infringement notice offences</w:t>
      </w:r>
    </w:p>
    <w:p w:rsidR="00D2735F" w:rsidRDefault="00D2735F">
      <w:pPr>
        <w:pStyle w:val="AmdtsEntries"/>
      </w:pPr>
      <w:r>
        <w:t>s 14</w:t>
      </w:r>
      <w:r>
        <w:tab/>
        <w:t xml:space="preserve">am </w:t>
      </w:r>
      <w:hyperlink r:id="rId86"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550407">
        <w:t xml:space="preserve">; </w:t>
      </w:r>
      <w:hyperlink r:id="rId87"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1.2</w:t>
      </w:r>
      <w:r w:rsidR="006F0797">
        <w:t xml:space="preserve">; </w:t>
      </w:r>
      <w:hyperlink r:id="rId88" w:tooltip="Statute Law Amendment Act 2015" w:history="1">
        <w:r w:rsidR="006F0797">
          <w:rPr>
            <w:rStyle w:val="charCitHyperlinkAbbrev"/>
          </w:rPr>
          <w:t>A2015</w:t>
        </w:r>
        <w:r w:rsidR="006F0797">
          <w:rPr>
            <w:rStyle w:val="charCitHyperlinkAbbrev"/>
          </w:rPr>
          <w:noBreakHyphen/>
          <w:t>15</w:t>
        </w:r>
      </w:hyperlink>
      <w:r w:rsidR="005170D7">
        <w:t xml:space="preserve"> amdt</w:t>
      </w:r>
      <w:r w:rsidR="006F0797">
        <w:t xml:space="preserve"> 3.92</w:t>
      </w:r>
      <w:r w:rsidR="005170D7">
        <w:t xml:space="preserve">, amdt </w:t>
      </w:r>
      <w:r w:rsidR="006F0797">
        <w:t>3.93</w:t>
      </w:r>
    </w:p>
    <w:p w:rsidR="00D2735F" w:rsidRDefault="00D2735F">
      <w:pPr>
        <w:pStyle w:val="AmdtsEntryHd"/>
      </w:pPr>
      <w:r>
        <w:t>Expiry of regulation</w:t>
      </w:r>
    </w:p>
    <w:p w:rsidR="00D2735F" w:rsidRDefault="00D2735F">
      <w:pPr>
        <w:pStyle w:val="AmdtsEntries"/>
      </w:pPr>
      <w:r>
        <w:t>s 15</w:t>
      </w:r>
      <w:r>
        <w:tab/>
        <w:t xml:space="preserve">om </w:t>
      </w:r>
      <w:hyperlink r:id="rId89"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r>
        <w:t xml:space="preserve"> amdt 1.62</w:t>
      </w:r>
    </w:p>
    <w:p w:rsidR="00D2735F" w:rsidRDefault="00D2735F">
      <w:pPr>
        <w:pStyle w:val="AmdtsEntryHd"/>
        <w:rPr>
          <w:rStyle w:val="CharChapText"/>
        </w:rPr>
      </w:pPr>
      <w:r>
        <w:rPr>
          <w:rStyle w:val="CharChapText"/>
        </w:rPr>
        <w:t>Domestic animals legislation infringement notice offences and penalties</w:t>
      </w:r>
    </w:p>
    <w:p w:rsidR="00D2735F" w:rsidRDefault="00D2735F">
      <w:pPr>
        <w:pStyle w:val="AmdtsEntries"/>
      </w:pPr>
      <w:r>
        <w:t>sch 1 hdg</w:t>
      </w:r>
      <w:r>
        <w:tab/>
        <w:t xml:space="preserve">sub </w:t>
      </w:r>
      <w:hyperlink r:id="rId90"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r w:rsidR="009419E7">
        <w:t xml:space="preserve">; </w:t>
      </w:r>
      <w:hyperlink r:id="rId91"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6</w:t>
      </w:r>
    </w:p>
    <w:p w:rsidR="00D2735F" w:rsidRDefault="00D2735F">
      <w:pPr>
        <w:pStyle w:val="AmdtsEntryHd"/>
      </w:pPr>
      <w:r>
        <w:t>Domestic Animals Act 2000</w:t>
      </w:r>
    </w:p>
    <w:p w:rsidR="00D2735F" w:rsidRDefault="00D2735F">
      <w:pPr>
        <w:pStyle w:val="AmdtsEntries"/>
      </w:pPr>
      <w:r>
        <w:t>sch 1 pt 1.1 hdg</w:t>
      </w:r>
      <w:r>
        <w:tab/>
        <w:t xml:space="preserve">ins </w:t>
      </w:r>
      <w:hyperlink r:id="rId92"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p>
    <w:p w:rsidR="00D2735F" w:rsidRDefault="00CE3427">
      <w:pPr>
        <w:pStyle w:val="AmdtsEntries"/>
      </w:pPr>
      <w:r>
        <w:t>sch 1 pt 1.1</w:t>
      </w:r>
      <w:r w:rsidR="00D2735F">
        <w:tab/>
        <w:t xml:space="preserve">am </w:t>
      </w:r>
      <w:hyperlink r:id="rId93"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rsidR="00D2735F">
        <w:t xml:space="preserve"> ss 6-9; items renum R2 LA</w:t>
      </w:r>
      <w:r w:rsidR="00067F8D">
        <w:t xml:space="preserve">; </w:t>
      </w:r>
      <w:hyperlink r:id="rId94" w:tooltip="Justice and Community Safety Legislation Amendment Act 2014" w:history="1">
        <w:r w:rsidR="00067F8D">
          <w:rPr>
            <w:rStyle w:val="charCitHyperlinkAbbrev"/>
          </w:rPr>
          <w:t>A2014</w:t>
        </w:r>
        <w:r w:rsidR="00067F8D">
          <w:rPr>
            <w:rStyle w:val="charCitHyperlinkAbbrev"/>
          </w:rPr>
          <w:noBreakHyphen/>
          <w:t>18</w:t>
        </w:r>
      </w:hyperlink>
      <w:r w:rsidR="00067F8D">
        <w:t xml:space="preserve"> amdt</w:t>
      </w:r>
      <w:r w:rsidR="00482363">
        <w:t>s</w:t>
      </w:r>
      <w:r w:rsidR="00067F8D">
        <w:t> 3.66</w:t>
      </w:r>
      <w:r w:rsidR="00482363">
        <w:t>-3.68</w:t>
      </w:r>
      <w:r w:rsidR="00606171">
        <w:t xml:space="preserve">; </w:t>
      </w:r>
      <w:hyperlink r:id="rId95" w:tooltip="Territory and Municipal Services Legislation Amendment Act 2014" w:history="1">
        <w:r w:rsidR="00606171">
          <w:rPr>
            <w:rStyle w:val="charCitHyperlinkAbbrev"/>
          </w:rPr>
          <w:t>A2014</w:t>
        </w:r>
        <w:r w:rsidR="00606171">
          <w:rPr>
            <w:rStyle w:val="charCitHyperlinkAbbrev"/>
          </w:rPr>
          <w:noBreakHyphen/>
          <w:t>32</w:t>
        </w:r>
      </w:hyperlink>
      <w:r w:rsidR="00606171">
        <w:t xml:space="preserve"> s 9</w:t>
      </w:r>
      <w:r w:rsidR="003C1071">
        <w:t xml:space="preserve">; </w:t>
      </w:r>
      <w:hyperlink r:id="rId96" w:tooltip="Domestic Animals Amendment Act 2014" w:history="1">
        <w:r w:rsidR="003C1071">
          <w:rPr>
            <w:rStyle w:val="charCitHyperlinkAbbrev"/>
          </w:rPr>
          <w:t>A2014</w:t>
        </w:r>
        <w:r w:rsidR="003C1071">
          <w:rPr>
            <w:rStyle w:val="charCitHyperlinkAbbrev"/>
          </w:rPr>
          <w:noBreakHyphen/>
          <w:t>39</w:t>
        </w:r>
      </w:hyperlink>
      <w:r w:rsidR="003C1071">
        <w:t xml:space="preserve"> amdt 1.1</w:t>
      </w:r>
      <w:r w:rsidR="00D97573">
        <w:t>;</w:t>
      </w:r>
      <w:r w:rsidR="00200DDD">
        <w:br/>
      </w:r>
      <w:hyperlink r:id="rId97" w:tooltip="Domestic Animals (Racing Greyhounds) Amendment Act 2017" w:history="1">
        <w:r w:rsidR="00D97573" w:rsidRPr="00272E20">
          <w:rPr>
            <w:rStyle w:val="charCitHyperlinkAbbrev"/>
          </w:rPr>
          <w:t>A2017-44</w:t>
        </w:r>
      </w:hyperlink>
      <w:r w:rsidR="00D97573">
        <w:t xml:space="preserve"> amdt 1.3</w:t>
      </w:r>
      <w:r w:rsidR="00200DDD">
        <w:t>; items renum R9 LA</w:t>
      </w:r>
    </w:p>
    <w:p w:rsidR="007D3833" w:rsidRDefault="007D3833">
      <w:pPr>
        <w:pStyle w:val="AmdtsEntries"/>
      </w:pPr>
      <w:r>
        <w:tab/>
        <w:t xml:space="preserve">sub </w:t>
      </w:r>
      <w:hyperlink r:id="rId98"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rsidR="00B047E1" w:rsidRPr="00B047E1" w:rsidRDefault="00B047E1">
      <w:pPr>
        <w:pStyle w:val="AmdtsEntries"/>
      </w:pPr>
      <w:r>
        <w:tab/>
        <w:t xml:space="preserve">am </w:t>
      </w:r>
      <w:hyperlink r:id="rId99" w:tooltip="Animal Welfare Legislation Amendment Act 2019" w:history="1">
        <w:r>
          <w:rPr>
            <w:rStyle w:val="charCitHyperlinkAbbrev"/>
          </w:rPr>
          <w:t>A2019</w:t>
        </w:r>
        <w:r>
          <w:rPr>
            <w:rStyle w:val="charCitHyperlinkAbbrev"/>
          </w:rPr>
          <w:noBreakHyphen/>
          <w:t>35</w:t>
        </w:r>
      </w:hyperlink>
      <w:r>
        <w:t xml:space="preserve"> s 135, items renum R11 LA</w:t>
      </w:r>
    </w:p>
    <w:p w:rsidR="00D2735F" w:rsidRDefault="00D2735F">
      <w:pPr>
        <w:pStyle w:val="AmdtsEntryHd"/>
      </w:pPr>
      <w:r>
        <w:lastRenderedPageBreak/>
        <w:t>Domestic Animals Regulation 2001</w:t>
      </w:r>
    </w:p>
    <w:p w:rsidR="00D2735F" w:rsidRDefault="00D2735F" w:rsidP="00033D97">
      <w:pPr>
        <w:pStyle w:val="AmdtsEntries"/>
        <w:keepNext/>
      </w:pPr>
      <w:r>
        <w:t>sch 1 pt 1.2 hdg</w:t>
      </w:r>
      <w:r>
        <w:tab/>
        <w:t xml:space="preserve">ins </w:t>
      </w:r>
      <w:hyperlink r:id="rId100"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rsidR="00D2735F" w:rsidRDefault="00D2735F" w:rsidP="00033D97">
      <w:pPr>
        <w:pStyle w:val="AmdtsEntries"/>
        <w:keepNext/>
      </w:pPr>
      <w:r>
        <w:t>sch 1 pt 1.2</w:t>
      </w:r>
      <w:r>
        <w:tab/>
        <w:t xml:space="preserve">ins </w:t>
      </w:r>
      <w:hyperlink r:id="rId101"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rsidR="007D3833" w:rsidRDefault="007D3833" w:rsidP="007D3833">
      <w:pPr>
        <w:pStyle w:val="AmdtsEntries"/>
      </w:pPr>
      <w:r>
        <w:tab/>
        <w:t xml:space="preserve">sub </w:t>
      </w:r>
      <w:hyperlink r:id="rId102"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rsidR="00D2735F" w:rsidRDefault="00D2735F">
      <w:pPr>
        <w:pStyle w:val="AmdtsEntryHd"/>
      </w:pPr>
      <w:r>
        <w:t>Dictionary</w:t>
      </w:r>
    </w:p>
    <w:p w:rsidR="00550407" w:rsidRPr="00550407" w:rsidRDefault="00D2735F" w:rsidP="004647D0">
      <w:pPr>
        <w:pStyle w:val="AmdtsEntries"/>
        <w:keepNext/>
      </w:pPr>
      <w:r>
        <w:t>dict</w:t>
      </w:r>
      <w:r w:rsidR="00550407">
        <w:tab/>
        <w:t xml:space="preserve">def </w:t>
      </w:r>
      <w:r w:rsidR="00550407" w:rsidRPr="008D5E02">
        <w:rPr>
          <w:rStyle w:val="charBoldItals"/>
        </w:rPr>
        <w:t xml:space="preserve">authorised officer </w:t>
      </w:r>
      <w:r w:rsidR="00550407">
        <w:t xml:space="preserve">om </w:t>
      </w:r>
      <w:hyperlink r:id="rId103"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1.3</w:t>
      </w:r>
    </w:p>
    <w:p w:rsidR="00D2735F" w:rsidRDefault="00D2735F" w:rsidP="004647D0">
      <w:pPr>
        <w:pStyle w:val="AmdtsEntries"/>
        <w:keepNext/>
      </w:pPr>
      <w:r>
        <w:tab/>
        <w:t xml:space="preserve">def </w:t>
      </w:r>
      <w:r>
        <w:rPr>
          <w:rStyle w:val="charBoldItals"/>
        </w:rPr>
        <w:t xml:space="preserve">Domestic Animals Act </w:t>
      </w:r>
      <w:r>
        <w:t xml:space="preserve">om </w:t>
      </w:r>
      <w:hyperlink r:id="rId104"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rsidR="00D2735F" w:rsidRDefault="00D2735F">
      <w:pPr>
        <w:pStyle w:val="AmdtsEntries"/>
      </w:pPr>
      <w:r>
        <w:tab/>
        <w:t xml:space="preserve">def </w:t>
      </w:r>
      <w:r>
        <w:rPr>
          <w:rStyle w:val="charBoldItals"/>
        </w:rPr>
        <w:t xml:space="preserve">domestic animals legislation </w:t>
      </w:r>
      <w:r>
        <w:t xml:space="preserve">ins </w:t>
      </w:r>
      <w:hyperlink r:id="rId105"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rsidR="007D3833" w:rsidRDefault="007D3833">
      <w:pPr>
        <w:pStyle w:val="AmdtsEntries"/>
      </w:pPr>
      <w:r>
        <w:tab/>
        <w:t xml:space="preserve">def </w:t>
      </w:r>
      <w:r w:rsidRPr="007D3833">
        <w:rPr>
          <w:rStyle w:val="charBoldItals"/>
        </w:rPr>
        <w:t>registration tag</w:t>
      </w:r>
      <w:r>
        <w:t xml:space="preserve"> om </w:t>
      </w:r>
      <w:hyperlink r:id="rId106" w:tooltip="Magistrates Court (Domestic Animals Infringement Notices) Amendment Regulation 2018 (No 1)" w:history="1">
        <w:r>
          <w:rPr>
            <w:rStyle w:val="charCitHyperlinkAbbrev"/>
          </w:rPr>
          <w:t>SL2018</w:t>
        </w:r>
        <w:r>
          <w:rPr>
            <w:rStyle w:val="charCitHyperlinkAbbrev"/>
          </w:rPr>
          <w:noBreakHyphen/>
          <w:t>12</w:t>
        </w:r>
      </w:hyperlink>
      <w:r>
        <w:t xml:space="preserve"> s 7</w:t>
      </w:r>
    </w:p>
    <w:p w:rsidR="00D2735F" w:rsidRPr="00B37F71" w:rsidRDefault="00D2735F">
      <w:pPr>
        <w:pStyle w:val="Endnote20"/>
      </w:pPr>
      <w:bookmarkStart w:id="32" w:name="_Toc36199189"/>
      <w:r w:rsidRPr="00B37F71">
        <w:rPr>
          <w:rStyle w:val="charTableNo"/>
        </w:rPr>
        <w:t>5</w:t>
      </w:r>
      <w:r>
        <w:tab/>
      </w:r>
      <w:r w:rsidRPr="00B37F71">
        <w:rPr>
          <w:rStyle w:val="charTableText"/>
        </w:rPr>
        <w:t>Earlier republications</w:t>
      </w:r>
      <w:bookmarkEnd w:id="32"/>
    </w:p>
    <w:p w:rsidR="00D2735F" w:rsidRDefault="00D2735F">
      <w:pPr>
        <w:pStyle w:val="EndNoteTextPub"/>
      </w:pPr>
      <w:r>
        <w:t xml:space="preserve">Some earlier republications were not numbered. The number in column 1 refers to the publication order.  </w:t>
      </w:r>
    </w:p>
    <w:p w:rsidR="00D2735F" w:rsidRDefault="00D2735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735F" w:rsidRDefault="00D2735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735F">
        <w:trPr>
          <w:tblHeader/>
        </w:trPr>
        <w:tc>
          <w:tcPr>
            <w:tcW w:w="1576" w:type="dxa"/>
            <w:tcBorders>
              <w:bottom w:val="single" w:sz="4" w:space="0" w:color="auto"/>
            </w:tcBorders>
          </w:tcPr>
          <w:p w:rsidR="00D2735F" w:rsidRDefault="00D2735F">
            <w:pPr>
              <w:pStyle w:val="EarlierRepubHdg"/>
            </w:pPr>
            <w:r>
              <w:t>Republication No and date</w:t>
            </w:r>
          </w:p>
        </w:tc>
        <w:tc>
          <w:tcPr>
            <w:tcW w:w="1681" w:type="dxa"/>
            <w:tcBorders>
              <w:bottom w:val="single" w:sz="4" w:space="0" w:color="auto"/>
            </w:tcBorders>
          </w:tcPr>
          <w:p w:rsidR="00D2735F" w:rsidRDefault="00D2735F">
            <w:pPr>
              <w:pStyle w:val="EarlierRepubHdg"/>
            </w:pPr>
            <w:r>
              <w:t>Effective</w:t>
            </w:r>
          </w:p>
        </w:tc>
        <w:tc>
          <w:tcPr>
            <w:tcW w:w="1783" w:type="dxa"/>
            <w:tcBorders>
              <w:bottom w:val="single" w:sz="4" w:space="0" w:color="auto"/>
            </w:tcBorders>
          </w:tcPr>
          <w:p w:rsidR="00D2735F" w:rsidRDefault="00D2735F">
            <w:pPr>
              <w:pStyle w:val="EarlierRepubHdg"/>
            </w:pPr>
            <w:r>
              <w:t>Last amendment made by</w:t>
            </w:r>
          </w:p>
        </w:tc>
        <w:tc>
          <w:tcPr>
            <w:tcW w:w="1783" w:type="dxa"/>
            <w:tcBorders>
              <w:bottom w:val="single" w:sz="4" w:space="0" w:color="auto"/>
            </w:tcBorders>
          </w:tcPr>
          <w:p w:rsidR="00D2735F" w:rsidRDefault="00D2735F">
            <w:pPr>
              <w:pStyle w:val="EarlierRepubHdg"/>
            </w:pPr>
            <w:r>
              <w:t>Republication for</w:t>
            </w:r>
          </w:p>
        </w:tc>
      </w:tr>
      <w:tr w:rsidR="00D2735F">
        <w:tc>
          <w:tcPr>
            <w:tcW w:w="1576" w:type="dxa"/>
            <w:tcBorders>
              <w:top w:val="single" w:sz="4" w:space="0" w:color="auto"/>
              <w:bottom w:val="single" w:sz="4" w:space="0" w:color="auto"/>
            </w:tcBorders>
          </w:tcPr>
          <w:p w:rsidR="00D2735F" w:rsidRDefault="00D2735F">
            <w:pPr>
              <w:pStyle w:val="EarlierRepubEntries"/>
            </w:pPr>
            <w:r>
              <w:t>R1</w:t>
            </w:r>
            <w:r>
              <w:br/>
              <w:t>12 Nov 2005</w:t>
            </w:r>
          </w:p>
        </w:tc>
        <w:tc>
          <w:tcPr>
            <w:tcW w:w="1681" w:type="dxa"/>
            <w:tcBorders>
              <w:top w:val="single" w:sz="4" w:space="0" w:color="auto"/>
              <w:bottom w:val="single" w:sz="4" w:space="0" w:color="auto"/>
            </w:tcBorders>
          </w:tcPr>
          <w:p w:rsidR="00D2735F" w:rsidRDefault="00D2735F">
            <w:pPr>
              <w:pStyle w:val="EarlierRepubEntries"/>
            </w:pPr>
            <w:r>
              <w:t>12 Nov 2005–</w:t>
            </w:r>
            <w:r>
              <w:br/>
              <w:t>30 Apr 2008</w:t>
            </w:r>
          </w:p>
        </w:tc>
        <w:tc>
          <w:tcPr>
            <w:tcW w:w="1783" w:type="dxa"/>
            <w:tcBorders>
              <w:top w:val="single" w:sz="4" w:space="0" w:color="auto"/>
              <w:bottom w:val="single" w:sz="4" w:space="0" w:color="auto"/>
            </w:tcBorders>
          </w:tcPr>
          <w:p w:rsidR="00D2735F" w:rsidRDefault="00D2735F">
            <w:pPr>
              <w:pStyle w:val="EarlierRepubEntries"/>
            </w:pPr>
            <w:r>
              <w:t>not amended</w:t>
            </w:r>
          </w:p>
        </w:tc>
        <w:tc>
          <w:tcPr>
            <w:tcW w:w="1783" w:type="dxa"/>
            <w:tcBorders>
              <w:top w:val="single" w:sz="4" w:space="0" w:color="auto"/>
              <w:bottom w:val="single" w:sz="4" w:space="0" w:color="auto"/>
            </w:tcBorders>
          </w:tcPr>
          <w:p w:rsidR="00D2735F" w:rsidRDefault="00D2735F">
            <w:pPr>
              <w:pStyle w:val="EarlierRepubEntries"/>
            </w:pPr>
            <w:r>
              <w:t>new regulation</w:t>
            </w:r>
          </w:p>
        </w:tc>
      </w:tr>
      <w:tr w:rsidR="00D2735F">
        <w:tc>
          <w:tcPr>
            <w:tcW w:w="1576" w:type="dxa"/>
            <w:tcBorders>
              <w:top w:val="single" w:sz="4" w:space="0" w:color="auto"/>
              <w:bottom w:val="single" w:sz="4" w:space="0" w:color="auto"/>
            </w:tcBorders>
          </w:tcPr>
          <w:p w:rsidR="00D2735F" w:rsidRDefault="00D2735F">
            <w:pPr>
              <w:pStyle w:val="EarlierRepubEntries"/>
            </w:pPr>
            <w:r>
              <w:t>R2</w:t>
            </w:r>
            <w:r>
              <w:br/>
              <w:t>1 May 2008</w:t>
            </w:r>
          </w:p>
        </w:tc>
        <w:tc>
          <w:tcPr>
            <w:tcW w:w="1681" w:type="dxa"/>
            <w:tcBorders>
              <w:top w:val="single" w:sz="4" w:space="0" w:color="auto"/>
              <w:bottom w:val="single" w:sz="4" w:space="0" w:color="auto"/>
            </w:tcBorders>
          </w:tcPr>
          <w:p w:rsidR="00D2735F" w:rsidRDefault="00D2735F">
            <w:pPr>
              <w:pStyle w:val="EarlierRepubEntries"/>
            </w:pPr>
            <w:r>
              <w:t>1 May 2008–</w:t>
            </w:r>
            <w:r>
              <w:br/>
              <w:t>6 May 2008</w:t>
            </w:r>
          </w:p>
        </w:tc>
        <w:tc>
          <w:tcPr>
            <w:tcW w:w="1783" w:type="dxa"/>
            <w:tcBorders>
              <w:top w:val="single" w:sz="4" w:space="0" w:color="auto"/>
              <w:bottom w:val="single" w:sz="4" w:space="0" w:color="auto"/>
            </w:tcBorders>
          </w:tcPr>
          <w:p w:rsidR="00D2735F" w:rsidRDefault="000A497E">
            <w:pPr>
              <w:pStyle w:val="EarlierRepubEntries"/>
            </w:pPr>
            <w:hyperlink r:id="rId107"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rsidR="00D2735F" w:rsidRDefault="00D2735F">
            <w:pPr>
              <w:pStyle w:val="EarlierRepubEntries"/>
            </w:pPr>
            <w:r>
              <w:t xml:space="preserve">amendments by </w:t>
            </w:r>
            <w:hyperlink r:id="rId108"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r>
      <w:tr w:rsidR="00550407">
        <w:tc>
          <w:tcPr>
            <w:tcW w:w="1576" w:type="dxa"/>
            <w:tcBorders>
              <w:top w:val="single" w:sz="4" w:space="0" w:color="auto"/>
              <w:bottom w:val="single" w:sz="4" w:space="0" w:color="auto"/>
            </w:tcBorders>
          </w:tcPr>
          <w:p w:rsidR="00550407" w:rsidRDefault="00550407">
            <w:pPr>
              <w:pStyle w:val="EarlierRepubEntries"/>
            </w:pPr>
            <w:r>
              <w:t>R3</w:t>
            </w:r>
            <w:r>
              <w:br/>
              <w:t>7 May 2008</w:t>
            </w:r>
          </w:p>
        </w:tc>
        <w:tc>
          <w:tcPr>
            <w:tcW w:w="1681" w:type="dxa"/>
            <w:tcBorders>
              <w:top w:val="single" w:sz="4" w:space="0" w:color="auto"/>
              <w:bottom w:val="single" w:sz="4" w:space="0" w:color="auto"/>
            </w:tcBorders>
          </w:tcPr>
          <w:p w:rsidR="00550407" w:rsidRDefault="004D5A8B">
            <w:pPr>
              <w:pStyle w:val="EarlierRepubEntries"/>
            </w:pPr>
            <w:r>
              <w:t>7 May 2008–</w:t>
            </w:r>
            <w:r>
              <w:br/>
              <w:t>17 Feb</w:t>
            </w:r>
            <w:r w:rsidR="00550407">
              <w:t xml:space="preserve"> 2010</w:t>
            </w:r>
          </w:p>
        </w:tc>
        <w:tc>
          <w:tcPr>
            <w:tcW w:w="1783" w:type="dxa"/>
            <w:tcBorders>
              <w:top w:val="single" w:sz="4" w:space="0" w:color="auto"/>
              <w:bottom w:val="single" w:sz="4" w:space="0" w:color="auto"/>
            </w:tcBorders>
          </w:tcPr>
          <w:p w:rsidR="00550407" w:rsidRDefault="000A497E">
            <w:pPr>
              <w:pStyle w:val="EarlierRepubEntries"/>
            </w:pPr>
            <w:hyperlink r:id="rId109"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rsidR="00550407" w:rsidRDefault="000C3126">
            <w:pPr>
              <w:pStyle w:val="EarlierRepubEntries"/>
            </w:pPr>
            <w:r>
              <w:t xml:space="preserve">amendments by </w:t>
            </w:r>
            <w:hyperlink r:id="rId110"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p>
        </w:tc>
      </w:tr>
      <w:tr w:rsidR="0030735C">
        <w:tc>
          <w:tcPr>
            <w:tcW w:w="1576" w:type="dxa"/>
            <w:tcBorders>
              <w:top w:val="single" w:sz="4" w:space="0" w:color="auto"/>
              <w:bottom w:val="single" w:sz="4" w:space="0" w:color="auto"/>
            </w:tcBorders>
          </w:tcPr>
          <w:p w:rsidR="0030735C" w:rsidRDefault="0030735C">
            <w:pPr>
              <w:pStyle w:val="EarlierRepubEntries"/>
            </w:pPr>
            <w:r>
              <w:t>R4</w:t>
            </w:r>
            <w:r>
              <w:br/>
              <w:t>18 Feb 2010</w:t>
            </w:r>
          </w:p>
        </w:tc>
        <w:tc>
          <w:tcPr>
            <w:tcW w:w="1681" w:type="dxa"/>
            <w:tcBorders>
              <w:top w:val="single" w:sz="4" w:space="0" w:color="auto"/>
              <w:bottom w:val="single" w:sz="4" w:space="0" w:color="auto"/>
            </w:tcBorders>
          </w:tcPr>
          <w:p w:rsidR="0030735C" w:rsidRDefault="0030735C">
            <w:pPr>
              <w:pStyle w:val="EarlierRepubEntries"/>
            </w:pPr>
            <w:r>
              <w:t>18 Feb 2010–</w:t>
            </w:r>
            <w:r>
              <w:br/>
              <w:t>9 June 2014</w:t>
            </w:r>
          </w:p>
        </w:tc>
        <w:tc>
          <w:tcPr>
            <w:tcW w:w="1783" w:type="dxa"/>
            <w:tcBorders>
              <w:top w:val="single" w:sz="4" w:space="0" w:color="auto"/>
              <w:bottom w:val="single" w:sz="4" w:space="0" w:color="auto"/>
            </w:tcBorders>
          </w:tcPr>
          <w:p w:rsidR="0030735C" w:rsidRDefault="000A497E">
            <w:pPr>
              <w:pStyle w:val="EarlierRepubEntries"/>
            </w:pPr>
            <w:hyperlink r:id="rId111" w:tooltip="Domestic Animals Amendment Act 2010" w:history="1">
              <w:r w:rsidR="0030735C" w:rsidRPr="008D5E02">
                <w:rPr>
                  <w:rStyle w:val="charCitHyperlinkAbbrev"/>
                </w:rPr>
                <w:t>A2010</w:t>
              </w:r>
              <w:r w:rsidR="0030735C" w:rsidRPr="008D5E02">
                <w:rPr>
                  <w:rStyle w:val="charCitHyperlinkAbbrev"/>
                </w:rPr>
                <w:noBreakHyphen/>
                <w:t>3</w:t>
              </w:r>
            </w:hyperlink>
          </w:p>
        </w:tc>
        <w:tc>
          <w:tcPr>
            <w:tcW w:w="1783" w:type="dxa"/>
            <w:tcBorders>
              <w:top w:val="single" w:sz="4" w:space="0" w:color="auto"/>
              <w:bottom w:val="single" w:sz="4" w:space="0" w:color="auto"/>
            </w:tcBorders>
          </w:tcPr>
          <w:p w:rsidR="0030735C" w:rsidRDefault="0030735C">
            <w:pPr>
              <w:pStyle w:val="EarlierRepubEntries"/>
            </w:pPr>
            <w:r>
              <w:t xml:space="preserve">amendments by </w:t>
            </w:r>
            <w:hyperlink r:id="rId112" w:tooltip="Domestic Animals Amendment Act 2010" w:history="1">
              <w:r w:rsidRPr="008D5E02">
                <w:rPr>
                  <w:rStyle w:val="charCitHyperlinkAbbrev"/>
                </w:rPr>
                <w:t>A2010</w:t>
              </w:r>
              <w:r w:rsidRPr="008D5E02">
                <w:rPr>
                  <w:rStyle w:val="charCitHyperlinkAbbrev"/>
                </w:rPr>
                <w:noBreakHyphen/>
                <w:t>3</w:t>
              </w:r>
            </w:hyperlink>
          </w:p>
        </w:tc>
      </w:tr>
      <w:tr w:rsidR="00606171">
        <w:tc>
          <w:tcPr>
            <w:tcW w:w="1576" w:type="dxa"/>
            <w:tcBorders>
              <w:top w:val="single" w:sz="4" w:space="0" w:color="auto"/>
              <w:bottom w:val="single" w:sz="4" w:space="0" w:color="auto"/>
            </w:tcBorders>
          </w:tcPr>
          <w:p w:rsidR="00606171" w:rsidRDefault="00606171">
            <w:pPr>
              <w:pStyle w:val="EarlierRepubEntries"/>
            </w:pPr>
            <w:r>
              <w:t>R5</w:t>
            </w:r>
            <w:r>
              <w:br/>
              <w:t>10 June 2014</w:t>
            </w:r>
          </w:p>
        </w:tc>
        <w:tc>
          <w:tcPr>
            <w:tcW w:w="1681" w:type="dxa"/>
            <w:tcBorders>
              <w:top w:val="single" w:sz="4" w:space="0" w:color="auto"/>
              <w:bottom w:val="single" w:sz="4" w:space="0" w:color="auto"/>
            </w:tcBorders>
          </w:tcPr>
          <w:p w:rsidR="00606171" w:rsidRDefault="00606171">
            <w:pPr>
              <w:pStyle w:val="EarlierRepubEntries"/>
            </w:pPr>
            <w:r>
              <w:t>10 June 2014–</w:t>
            </w:r>
            <w:r>
              <w:br/>
              <w:t>20 Aug 2014</w:t>
            </w:r>
          </w:p>
        </w:tc>
        <w:tc>
          <w:tcPr>
            <w:tcW w:w="1783" w:type="dxa"/>
            <w:tcBorders>
              <w:top w:val="single" w:sz="4" w:space="0" w:color="auto"/>
              <w:bottom w:val="single" w:sz="4" w:space="0" w:color="auto"/>
            </w:tcBorders>
          </w:tcPr>
          <w:p w:rsidR="00606171" w:rsidRDefault="000A497E">
            <w:pPr>
              <w:pStyle w:val="EarlierRepubEntries"/>
            </w:pPr>
            <w:hyperlink r:id="rId113" w:tooltip="Statute Law Amendment Act 2014" w:history="1">
              <w:r w:rsidR="00606171" w:rsidRPr="00606171">
                <w:rPr>
                  <w:rStyle w:val="charCitHyperlinkAbbrev"/>
                </w:rPr>
                <w:t>A2014-18</w:t>
              </w:r>
            </w:hyperlink>
          </w:p>
        </w:tc>
        <w:tc>
          <w:tcPr>
            <w:tcW w:w="1783" w:type="dxa"/>
            <w:tcBorders>
              <w:top w:val="single" w:sz="4" w:space="0" w:color="auto"/>
              <w:bottom w:val="single" w:sz="4" w:space="0" w:color="auto"/>
            </w:tcBorders>
          </w:tcPr>
          <w:p w:rsidR="00606171" w:rsidRDefault="00606171">
            <w:pPr>
              <w:pStyle w:val="EarlierRepubEntries"/>
            </w:pPr>
            <w:r>
              <w:t xml:space="preserve">amendments by </w:t>
            </w:r>
            <w:hyperlink r:id="rId114" w:tooltip="Statute Law Amendment Act 2014" w:history="1">
              <w:r w:rsidRPr="00606171">
                <w:rPr>
                  <w:rStyle w:val="charCitHyperlinkAbbrev"/>
                </w:rPr>
                <w:t>A2014-18</w:t>
              </w:r>
            </w:hyperlink>
          </w:p>
        </w:tc>
      </w:tr>
      <w:tr w:rsidR="00211BAB">
        <w:tc>
          <w:tcPr>
            <w:tcW w:w="1576" w:type="dxa"/>
            <w:tcBorders>
              <w:top w:val="single" w:sz="4" w:space="0" w:color="auto"/>
              <w:bottom w:val="single" w:sz="4" w:space="0" w:color="auto"/>
            </w:tcBorders>
          </w:tcPr>
          <w:p w:rsidR="00211BAB" w:rsidRDefault="00211BAB">
            <w:pPr>
              <w:pStyle w:val="EarlierRepubEntries"/>
            </w:pPr>
            <w:r>
              <w:t>R6</w:t>
            </w:r>
            <w:r>
              <w:br/>
              <w:t>21 Aug 2014</w:t>
            </w:r>
          </w:p>
        </w:tc>
        <w:tc>
          <w:tcPr>
            <w:tcW w:w="1681" w:type="dxa"/>
            <w:tcBorders>
              <w:top w:val="single" w:sz="4" w:space="0" w:color="auto"/>
              <w:bottom w:val="single" w:sz="4" w:space="0" w:color="auto"/>
            </w:tcBorders>
          </w:tcPr>
          <w:p w:rsidR="00211BAB" w:rsidRDefault="00211BAB">
            <w:pPr>
              <w:pStyle w:val="EarlierRepubEntries"/>
            </w:pPr>
            <w:r>
              <w:t>21 Aug 2014</w:t>
            </w:r>
            <w:r w:rsidR="00200DDD">
              <w:t>–</w:t>
            </w:r>
            <w:r>
              <w:br/>
              <w:t>30 Sept 2014</w:t>
            </w:r>
          </w:p>
        </w:tc>
        <w:tc>
          <w:tcPr>
            <w:tcW w:w="1783" w:type="dxa"/>
            <w:tcBorders>
              <w:top w:val="single" w:sz="4" w:space="0" w:color="auto"/>
              <w:bottom w:val="single" w:sz="4" w:space="0" w:color="auto"/>
            </w:tcBorders>
          </w:tcPr>
          <w:p w:rsidR="00211BAB" w:rsidRDefault="000A497E">
            <w:pPr>
              <w:pStyle w:val="EarlierRepubEntries"/>
            </w:pPr>
            <w:hyperlink r:id="rId115" w:tooltip="Territory and Municipal Services Legislation Amendment Act 2014" w:history="1">
              <w:r w:rsidR="00211BAB">
                <w:rPr>
                  <w:rStyle w:val="charCitHyperlinkAbbrev"/>
                </w:rPr>
                <w:t>A2014</w:t>
              </w:r>
              <w:r w:rsidR="00211BAB">
                <w:rPr>
                  <w:rStyle w:val="charCitHyperlinkAbbrev"/>
                </w:rPr>
                <w:noBreakHyphen/>
                <w:t>32</w:t>
              </w:r>
            </w:hyperlink>
          </w:p>
        </w:tc>
        <w:tc>
          <w:tcPr>
            <w:tcW w:w="1783" w:type="dxa"/>
            <w:tcBorders>
              <w:top w:val="single" w:sz="4" w:space="0" w:color="auto"/>
              <w:bottom w:val="single" w:sz="4" w:space="0" w:color="auto"/>
            </w:tcBorders>
          </w:tcPr>
          <w:p w:rsidR="00211BAB" w:rsidRDefault="00211BAB">
            <w:pPr>
              <w:pStyle w:val="EarlierRepubEntries"/>
            </w:pPr>
            <w:r>
              <w:t xml:space="preserve">amendments by </w:t>
            </w:r>
            <w:hyperlink r:id="rId116" w:tooltip="Territory and Municipal Services Legislation Amendment Act 2014" w:history="1">
              <w:r>
                <w:rPr>
                  <w:rStyle w:val="charCitHyperlinkAbbrev"/>
                </w:rPr>
                <w:t>A2014</w:t>
              </w:r>
              <w:r>
                <w:rPr>
                  <w:rStyle w:val="charCitHyperlinkAbbrev"/>
                </w:rPr>
                <w:noBreakHyphen/>
                <w:t>32</w:t>
              </w:r>
            </w:hyperlink>
          </w:p>
        </w:tc>
      </w:tr>
      <w:tr w:rsidR="006F0797">
        <w:tc>
          <w:tcPr>
            <w:tcW w:w="1576" w:type="dxa"/>
            <w:tcBorders>
              <w:top w:val="single" w:sz="4" w:space="0" w:color="auto"/>
              <w:bottom w:val="single" w:sz="4" w:space="0" w:color="auto"/>
            </w:tcBorders>
          </w:tcPr>
          <w:p w:rsidR="006F0797" w:rsidRDefault="006F0797">
            <w:pPr>
              <w:pStyle w:val="EarlierRepubEntries"/>
            </w:pPr>
            <w:r>
              <w:t>R7</w:t>
            </w:r>
            <w:r>
              <w:br/>
              <w:t>1 Oct 2014</w:t>
            </w:r>
          </w:p>
        </w:tc>
        <w:tc>
          <w:tcPr>
            <w:tcW w:w="1681" w:type="dxa"/>
            <w:tcBorders>
              <w:top w:val="single" w:sz="4" w:space="0" w:color="auto"/>
              <w:bottom w:val="single" w:sz="4" w:space="0" w:color="auto"/>
            </w:tcBorders>
          </w:tcPr>
          <w:p w:rsidR="006F0797" w:rsidRDefault="006F0797">
            <w:pPr>
              <w:pStyle w:val="EarlierRepubEntries"/>
            </w:pPr>
            <w:r>
              <w:t>1 Oct 2014</w:t>
            </w:r>
            <w:r w:rsidR="00200DDD">
              <w:t>–</w:t>
            </w:r>
            <w:r>
              <w:br/>
              <w:t>9 June 2015</w:t>
            </w:r>
          </w:p>
        </w:tc>
        <w:tc>
          <w:tcPr>
            <w:tcW w:w="1783" w:type="dxa"/>
            <w:tcBorders>
              <w:top w:val="single" w:sz="4" w:space="0" w:color="auto"/>
              <w:bottom w:val="single" w:sz="4" w:space="0" w:color="auto"/>
            </w:tcBorders>
          </w:tcPr>
          <w:p w:rsidR="006F0797" w:rsidRDefault="000A497E" w:rsidP="006F0797">
            <w:pPr>
              <w:pStyle w:val="EarlierRepubEntries"/>
            </w:pPr>
            <w:hyperlink r:id="rId117" w:tooltip="Domestic Animals Amendment Act 2014" w:history="1">
              <w:r w:rsidR="000670B6">
                <w:rPr>
                  <w:rStyle w:val="charCitHyperlinkAbbrev"/>
                </w:rPr>
                <w:t>A2014-39</w:t>
              </w:r>
            </w:hyperlink>
          </w:p>
        </w:tc>
        <w:tc>
          <w:tcPr>
            <w:tcW w:w="1783" w:type="dxa"/>
            <w:tcBorders>
              <w:top w:val="single" w:sz="4" w:space="0" w:color="auto"/>
              <w:bottom w:val="single" w:sz="4" w:space="0" w:color="auto"/>
            </w:tcBorders>
          </w:tcPr>
          <w:p w:rsidR="006F0797" w:rsidRDefault="006F0797" w:rsidP="006F0797">
            <w:pPr>
              <w:pStyle w:val="EarlierRepubEntries"/>
            </w:pPr>
            <w:r>
              <w:t xml:space="preserve">amendments by </w:t>
            </w:r>
            <w:hyperlink r:id="rId118" w:tooltip="Domestic Animals Amendment Act 2014" w:history="1">
              <w:r w:rsidR="000670B6">
                <w:rPr>
                  <w:rStyle w:val="charCitHyperlinkAbbrev"/>
                </w:rPr>
                <w:t>A2014-39</w:t>
              </w:r>
            </w:hyperlink>
          </w:p>
        </w:tc>
      </w:tr>
      <w:tr w:rsidR="00200DDD">
        <w:tc>
          <w:tcPr>
            <w:tcW w:w="1576" w:type="dxa"/>
            <w:tcBorders>
              <w:top w:val="single" w:sz="4" w:space="0" w:color="auto"/>
              <w:bottom w:val="single" w:sz="4" w:space="0" w:color="auto"/>
            </w:tcBorders>
          </w:tcPr>
          <w:p w:rsidR="00200DDD" w:rsidRDefault="00200DDD">
            <w:pPr>
              <w:pStyle w:val="EarlierRepubEntries"/>
            </w:pPr>
            <w:r>
              <w:lastRenderedPageBreak/>
              <w:t>R8</w:t>
            </w:r>
            <w:r>
              <w:br/>
              <w:t>10 June 2015</w:t>
            </w:r>
          </w:p>
        </w:tc>
        <w:tc>
          <w:tcPr>
            <w:tcW w:w="1681" w:type="dxa"/>
            <w:tcBorders>
              <w:top w:val="single" w:sz="4" w:space="0" w:color="auto"/>
              <w:bottom w:val="single" w:sz="4" w:space="0" w:color="auto"/>
            </w:tcBorders>
          </w:tcPr>
          <w:p w:rsidR="00200DDD" w:rsidRDefault="00200DDD">
            <w:pPr>
              <w:pStyle w:val="EarlierRepubEntries"/>
            </w:pPr>
            <w:r>
              <w:t>10 June 2015–</w:t>
            </w:r>
            <w:r>
              <w:br/>
              <w:t>29 Apr 2018</w:t>
            </w:r>
          </w:p>
        </w:tc>
        <w:tc>
          <w:tcPr>
            <w:tcW w:w="1783" w:type="dxa"/>
            <w:tcBorders>
              <w:top w:val="single" w:sz="4" w:space="0" w:color="auto"/>
              <w:bottom w:val="single" w:sz="4" w:space="0" w:color="auto"/>
            </w:tcBorders>
          </w:tcPr>
          <w:p w:rsidR="00200DDD" w:rsidRDefault="000A497E" w:rsidP="006F0797">
            <w:pPr>
              <w:pStyle w:val="EarlierRepubEntries"/>
            </w:pPr>
            <w:hyperlink r:id="rId119" w:tooltip="Statute Law Amendment Act 2015 " w:history="1">
              <w:r w:rsidR="00861C44" w:rsidRPr="00861C44">
                <w:rPr>
                  <w:rStyle w:val="charCitHyperlinkAbbrev"/>
                </w:rPr>
                <w:t>A2015-15</w:t>
              </w:r>
            </w:hyperlink>
          </w:p>
        </w:tc>
        <w:tc>
          <w:tcPr>
            <w:tcW w:w="1783" w:type="dxa"/>
            <w:tcBorders>
              <w:top w:val="single" w:sz="4" w:space="0" w:color="auto"/>
              <w:bottom w:val="single" w:sz="4" w:space="0" w:color="auto"/>
            </w:tcBorders>
          </w:tcPr>
          <w:p w:rsidR="00200DDD" w:rsidRDefault="00200DDD" w:rsidP="006F0797">
            <w:pPr>
              <w:pStyle w:val="EarlierRepubEntries"/>
            </w:pPr>
            <w:r>
              <w:t xml:space="preserve">amendments by </w:t>
            </w:r>
            <w:hyperlink r:id="rId120" w:tooltip="Statute Law Amendment Act 2015 " w:history="1">
              <w:r w:rsidR="00861C44" w:rsidRPr="00861C44">
                <w:rPr>
                  <w:rStyle w:val="charCitHyperlinkAbbrev"/>
                </w:rPr>
                <w:t>A2015-15</w:t>
              </w:r>
            </w:hyperlink>
          </w:p>
        </w:tc>
      </w:tr>
      <w:tr w:rsidR="007D3833">
        <w:tc>
          <w:tcPr>
            <w:tcW w:w="1576" w:type="dxa"/>
            <w:tcBorders>
              <w:top w:val="single" w:sz="4" w:space="0" w:color="auto"/>
              <w:bottom w:val="single" w:sz="4" w:space="0" w:color="auto"/>
            </w:tcBorders>
          </w:tcPr>
          <w:p w:rsidR="007D3833" w:rsidRDefault="007D3833">
            <w:pPr>
              <w:pStyle w:val="EarlierRepubEntries"/>
            </w:pPr>
            <w:r>
              <w:t>R9</w:t>
            </w:r>
            <w:r>
              <w:br/>
              <w:t>30 Apr 2018</w:t>
            </w:r>
          </w:p>
        </w:tc>
        <w:tc>
          <w:tcPr>
            <w:tcW w:w="1681" w:type="dxa"/>
            <w:tcBorders>
              <w:top w:val="single" w:sz="4" w:space="0" w:color="auto"/>
              <w:bottom w:val="single" w:sz="4" w:space="0" w:color="auto"/>
            </w:tcBorders>
          </w:tcPr>
          <w:p w:rsidR="007D3833" w:rsidRDefault="007D3833">
            <w:pPr>
              <w:pStyle w:val="EarlierRepubEntries"/>
            </w:pPr>
            <w:r>
              <w:t>30 Apr 2018–</w:t>
            </w:r>
            <w:r>
              <w:br/>
              <w:t>29 June 2018</w:t>
            </w:r>
          </w:p>
        </w:tc>
        <w:tc>
          <w:tcPr>
            <w:tcW w:w="1783" w:type="dxa"/>
            <w:tcBorders>
              <w:top w:val="single" w:sz="4" w:space="0" w:color="auto"/>
              <w:bottom w:val="single" w:sz="4" w:space="0" w:color="auto"/>
            </w:tcBorders>
          </w:tcPr>
          <w:p w:rsidR="007D3833" w:rsidRPr="007D3833" w:rsidRDefault="000A497E" w:rsidP="006F0797">
            <w:pPr>
              <w:pStyle w:val="EarlierRepubEntries"/>
              <w:rPr>
                <w:rStyle w:val="charCitHyperlinkAbbrev"/>
              </w:rPr>
            </w:pPr>
            <w:hyperlink r:id="rId121" w:tooltip="Domestic Animals Legislation Amendment Act 2018" w:history="1">
              <w:r w:rsidR="007D3833" w:rsidRPr="007D3833">
                <w:rPr>
                  <w:rStyle w:val="charCitHyperlinkAbbrev"/>
                </w:rPr>
                <w:t>A2018</w:t>
              </w:r>
              <w:r w:rsidR="007D3833" w:rsidRPr="007D3833">
                <w:rPr>
                  <w:rStyle w:val="charCitHyperlinkAbbrev"/>
                </w:rPr>
                <w:noBreakHyphen/>
                <w:t>11</w:t>
              </w:r>
            </w:hyperlink>
          </w:p>
        </w:tc>
        <w:tc>
          <w:tcPr>
            <w:tcW w:w="1783" w:type="dxa"/>
            <w:tcBorders>
              <w:top w:val="single" w:sz="4" w:space="0" w:color="auto"/>
              <w:bottom w:val="single" w:sz="4" w:space="0" w:color="auto"/>
            </w:tcBorders>
          </w:tcPr>
          <w:p w:rsidR="007D3833" w:rsidRDefault="007D3833" w:rsidP="006F0797">
            <w:pPr>
              <w:pStyle w:val="EarlierRepubEntries"/>
            </w:pPr>
            <w:r>
              <w:t xml:space="preserve">amendments by </w:t>
            </w:r>
            <w:hyperlink r:id="rId122" w:tooltip="Domestic Animals (Racing Greyhounds) Amendment Act 2017" w:history="1">
              <w:r w:rsidRPr="007D3833">
                <w:rPr>
                  <w:rStyle w:val="charCitHyperlinkAbbrev"/>
                </w:rPr>
                <w:t>A2017-44</w:t>
              </w:r>
            </w:hyperlink>
            <w:r>
              <w:t xml:space="preserve"> as amended by </w:t>
            </w:r>
            <w:hyperlink r:id="rId123" w:tooltip="Domestic Animals Legislation Amendment Act 2018" w:history="1">
              <w:r w:rsidRPr="007D3833">
                <w:rPr>
                  <w:rStyle w:val="charCitHyperlinkAbbrev"/>
                </w:rPr>
                <w:t>A2018</w:t>
              </w:r>
              <w:r w:rsidRPr="007D3833">
                <w:rPr>
                  <w:rStyle w:val="charCitHyperlinkAbbrev"/>
                </w:rPr>
                <w:noBreakHyphen/>
                <w:t>11</w:t>
              </w:r>
            </w:hyperlink>
          </w:p>
        </w:tc>
      </w:tr>
      <w:tr w:rsidR="00B047E1">
        <w:tc>
          <w:tcPr>
            <w:tcW w:w="1576" w:type="dxa"/>
            <w:tcBorders>
              <w:top w:val="single" w:sz="4" w:space="0" w:color="auto"/>
              <w:bottom w:val="single" w:sz="4" w:space="0" w:color="auto"/>
            </w:tcBorders>
          </w:tcPr>
          <w:p w:rsidR="00B047E1" w:rsidRDefault="00B047E1">
            <w:pPr>
              <w:pStyle w:val="EarlierRepubEntries"/>
            </w:pPr>
            <w:r>
              <w:t>R10</w:t>
            </w:r>
            <w:r>
              <w:br/>
              <w:t>30 June 2018</w:t>
            </w:r>
          </w:p>
        </w:tc>
        <w:tc>
          <w:tcPr>
            <w:tcW w:w="1681" w:type="dxa"/>
            <w:tcBorders>
              <w:top w:val="single" w:sz="4" w:space="0" w:color="auto"/>
              <w:bottom w:val="single" w:sz="4" w:space="0" w:color="auto"/>
            </w:tcBorders>
          </w:tcPr>
          <w:p w:rsidR="00B047E1" w:rsidRDefault="00B047E1">
            <w:pPr>
              <w:pStyle w:val="EarlierRepubEntries"/>
            </w:pPr>
            <w:r>
              <w:t>30 June 2018–</w:t>
            </w:r>
            <w:r>
              <w:br/>
              <w:t>9 Apr 2020</w:t>
            </w:r>
          </w:p>
        </w:tc>
        <w:tc>
          <w:tcPr>
            <w:tcW w:w="1783" w:type="dxa"/>
            <w:tcBorders>
              <w:top w:val="single" w:sz="4" w:space="0" w:color="auto"/>
              <w:bottom w:val="single" w:sz="4" w:space="0" w:color="auto"/>
            </w:tcBorders>
          </w:tcPr>
          <w:p w:rsidR="00B047E1" w:rsidRDefault="000A497E" w:rsidP="006F0797">
            <w:pPr>
              <w:pStyle w:val="EarlierRepubEntries"/>
            </w:pPr>
            <w:hyperlink r:id="rId124" w:tooltip="Magistrates Court (Domestic Animals Infringement Notices) Amendment Regulation 2018 (No 1)" w:history="1">
              <w:r w:rsidR="0043621B">
                <w:rPr>
                  <w:rStyle w:val="charCitHyperlinkAbbrev"/>
                </w:rPr>
                <w:t>SL2018</w:t>
              </w:r>
              <w:r w:rsidR="0043621B">
                <w:rPr>
                  <w:rStyle w:val="charCitHyperlinkAbbrev"/>
                </w:rPr>
                <w:noBreakHyphen/>
                <w:t>12</w:t>
              </w:r>
            </w:hyperlink>
          </w:p>
        </w:tc>
        <w:tc>
          <w:tcPr>
            <w:tcW w:w="1783" w:type="dxa"/>
            <w:tcBorders>
              <w:top w:val="single" w:sz="4" w:space="0" w:color="auto"/>
              <w:bottom w:val="single" w:sz="4" w:space="0" w:color="auto"/>
            </w:tcBorders>
          </w:tcPr>
          <w:p w:rsidR="00B047E1" w:rsidRDefault="0043621B" w:rsidP="006F0797">
            <w:pPr>
              <w:pStyle w:val="EarlierRepubEntries"/>
            </w:pPr>
            <w:r>
              <w:t xml:space="preserve">amendments by </w:t>
            </w:r>
            <w:hyperlink r:id="rId125" w:tooltip="Magistrates Court (Domestic Animals Infringement Notices) Amendment Regulation 2018 (No 1)" w:history="1">
              <w:r>
                <w:rPr>
                  <w:rStyle w:val="charCitHyperlinkAbbrev"/>
                </w:rPr>
                <w:t>SL2018</w:t>
              </w:r>
              <w:r>
                <w:rPr>
                  <w:rStyle w:val="charCitHyperlinkAbbrev"/>
                </w:rPr>
                <w:noBreakHyphen/>
                <w:t>12</w:t>
              </w:r>
            </w:hyperlink>
          </w:p>
        </w:tc>
      </w:tr>
    </w:tbl>
    <w:p w:rsidR="00D2735F" w:rsidRDefault="00D2735F">
      <w:pPr>
        <w:pStyle w:val="05EndNote"/>
        <w:sectPr w:rsidR="00D2735F" w:rsidSect="00B37F71">
          <w:headerReference w:type="even" r:id="rId126"/>
          <w:headerReference w:type="default" r:id="rId127"/>
          <w:footerReference w:type="even" r:id="rId128"/>
          <w:footerReference w:type="default" r:id="rId129"/>
          <w:pgSz w:w="11907" w:h="16839" w:code="9"/>
          <w:pgMar w:top="3000" w:right="1900" w:bottom="2500" w:left="2300" w:header="2480" w:footer="2100" w:gutter="0"/>
          <w:cols w:space="720"/>
          <w:docGrid w:linePitch="326"/>
        </w:sectPr>
      </w:pPr>
    </w:p>
    <w:p w:rsidR="00B37F71" w:rsidRDefault="00B37F71"/>
    <w:p w:rsidR="00B37F71" w:rsidRDefault="00B37F71"/>
    <w:p w:rsidR="00B37F71" w:rsidRDefault="00B37F71"/>
    <w:p w:rsidR="00D2735F" w:rsidRDefault="00D2735F">
      <w:pPr>
        <w:rPr>
          <w:color w:val="000000"/>
          <w:sz w:val="22"/>
        </w:rPr>
      </w:pPr>
    </w:p>
    <w:p w:rsidR="00D2735F" w:rsidRPr="004647D0" w:rsidRDefault="00D2735F">
      <w:pPr>
        <w:rPr>
          <w:color w:val="000000"/>
          <w:sz w:val="22"/>
        </w:rPr>
      </w:pPr>
      <w:r>
        <w:rPr>
          <w:color w:val="000000"/>
          <w:sz w:val="22"/>
        </w:rPr>
        <w:t xml:space="preserve">©  Australian Capital Territory </w:t>
      </w:r>
      <w:r w:rsidR="00B37F71">
        <w:rPr>
          <w:noProof/>
          <w:color w:val="000000"/>
          <w:sz w:val="22"/>
        </w:rPr>
        <w:t>2020</w:t>
      </w:r>
    </w:p>
    <w:p w:rsidR="00D2735F" w:rsidRDefault="00D2735F">
      <w:pPr>
        <w:pStyle w:val="06Copyright"/>
        <w:sectPr w:rsidR="00D2735F">
          <w:headerReference w:type="even" r:id="rId130"/>
          <w:headerReference w:type="default" r:id="rId131"/>
          <w:footerReference w:type="even" r:id="rId132"/>
          <w:footerReference w:type="default" r:id="rId133"/>
          <w:headerReference w:type="first" r:id="rId134"/>
          <w:footerReference w:type="first" r:id="rId135"/>
          <w:type w:val="continuous"/>
          <w:pgSz w:w="11907" w:h="16839" w:code="9"/>
          <w:pgMar w:top="3000" w:right="1900" w:bottom="2500" w:left="2300" w:header="2480" w:footer="2100" w:gutter="0"/>
          <w:pgNumType w:fmt="lowerRoman"/>
          <w:cols w:space="720"/>
          <w:titlePg/>
          <w:docGrid w:linePitch="254"/>
        </w:sectPr>
      </w:pPr>
    </w:p>
    <w:p w:rsidR="00D2735F" w:rsidRDefault="00D2735F"/>
    <w:sectPr w:rsidR="00D2735F" w:rsidSect="000B04DD">
      <w:headerReference w:type="first" r:id="rId136"/>
      <w:footerReference w:type="first" r:id="rId13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048" w:rsidRDefault="00D17048" w:rsidP="00D2735F">
      <w:pPr>
        <w:pStyle w:val="aNoteParass"/>
      </w:pPr>
      <w:r>
        <w:separator/>
      </w:r>
    </w:p>
  </w:endnote>
  <w:endnote w:type="continuationSeparator" w:id="0">
    <w:p w:rsidR="00D17048" w:rsidRDefault="00D17048" w:rsidP="00D2735F">
      <w:pPr>
        <w:pStyle w:val="aNotePara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00" w:rsidRPr="000A497E" w:rsidRDefault="000A497E" w:rsidP="000A497E">
    <w:pPr>
      <w:pStyle w:val="Footer"/>
      <w:jc w:val="center"/>
      <w:rPr>
        <w:rFonts w:cs="Arial"/>
        <w:sz w:val="14"/>
      </w:rPr>
    </w:pPr>
    <w:r w:rsidRPr="000A49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7048">
      <w:tc>
        <w:tcPr>
          <w:tcW w:w="847" w:type="pct"/>
        </w:tcPr>
        <w:p w:rsidR="00D17048" w:rsidRDefault="00D170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charformat ">
            <w:r w:rsidR="00C25906">
              <w:t xml:space="preserve">Effective:  </w:t>
            </w:r>
          </w:fldSimple>
          <w:fldSimple w:instr=" DOCPROPERTY &quot;StartDt&quot;  *\charformat ">
            <w:r w:rsidR="00C25906">
              <w:t>10/04/20</w:t>
            </w:r>
          </w:fldSimple>
          <w:fldSimple w:instr=" DOCPROPERTY &quot;EndDt&quot;  *\charformat ">
            <w:r w:rsidR="00C25906">
              <w:t>-27/08/20</w:t>
            </w:r>
          </w:fldSimple>
        </w:p>
      </w:tc>
      <w:tc>
        <w:tcPr>
          <w:tcW w:w="1061" w:type="pct"/>
        </w:tcPr>
        <w:p w:rsidR="00D17048" w:rsidRDefault="009D254A">
          <w:pPr>
            <w:pStyle w:val="Footer"/>
            <w:jc w:val="right"/>
          </w:pPr>
          <w:fldSimple w:instr=" DOCPROPERTY &quot;Category&quot;  *\charformat  ">
            <w:r w:rsidR="00C25906">
              <w:t>R11</w:t>
            </w:r>
          </w:fldSimple>
          <w:r w:rsidR="00D17048">
            <w:br/>
          </w:r>
          <w:fldSimple w:instr=" DOCPROPERTY &quot;RepubDt&quot;  *\charformat  ">
            <w:r w:rsidR="00C25906">
              <w:t>10/04/20</w:t>
            </w:r>
          </w:fldSimple>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7048">
      <w:tc>
        <w:tcPr>
          <w:tcW w:w="1061" w:type="pct"/>
        </w:tcPr>
        <w:p w:rsidR="00D17048" w:rsidRDefault="009D254A">
          <w:pPr>
            <w:pStyle w:val="Footer"/>
          </w:pPr>
          <w:fldSimple w:instr=" DOCPROPERTY &quot;Category&quot;  *\charformat  ">
            <w:r w:rsidR="00C25906">
              <w:t>R11</w:t>
            </w:r>
          </w:fldSimple>
          <w:r w:rsidR="00D17048">
            <w:br/>
          </w:r>
          <w:fldSimple w:instr=" DOCPROPERTY &quot;RepubDt&quot;  *\charformat  ">
            <w:r w:rsidR="00C25906">
              <w:t>10/04/20</w:t>
            </w:r>
          </w:fldSimple>
        </w:p>
      </w:tc>
      <w:tc>
        <w:tcPr>
          <w:tcW w:w="3092"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charformat ">
            <w:r w:rsidR="00C25906">
              <w:t xml:space="preserve">Effective:  </w:t>
            </w:r>
          </w:fldSimple>
          <w:fldSimple w:instr=" DOCPROPERTY &quot;StartDt&quot;  *\charformat ">
            <w:r w:rsidR="00C25906">
              <w:t>10/04/20</w:t>
            </w:r>
          </w:fldSimple>
          <w:fldSimple w:instr=" DOCPROPERTY &quot;EndDt&quot;  *\charformat ">
            <w:r w:rsidR="00C25906">
              <w:t>-27/08/20</w:t>
            </w:r>
          </w:fldSimple>
        </w:p>
      </w:tc>
      <w:tc>
        <w:tcPr>
          <w:tcW w:w="847" w:type="pct"/>
        </w:tcPr>
        <w:p w:rsidR="00D17048" w:rsidRDefault="00D170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7048">
      <w:tc>
        <w:tcPr>
          <w:tcW w:w="847" w:type="pct"/>
        </w:tcPr>
        <w:p w:rsidR="00D17048" w:rsidRDefault="00D170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charformat ">
            <w:r w:rsidR="00C25906">
              <w:t xml:space="preserve">Effective:  </w:t>
            </w:r>
          </w:fldSimple>
          <w:fldSimple w:instr=" DOCPROPERTY &quot;StartDt&quot;  *\charformat ">
            <w:r w:rsidR="00C25906">
              <w:t>10/04/20</w:t>
            </w:r>
          </w:fldSimple>
          <w:fldSimple w:instr=" DOCPROPERTY &quot;EndDt&quot;  *\charformat ">
            <w:r w:rsidR="00C25906">
              <w:t>-27/08/20</w:t>
            </w:r>
          </w:fldSimple>
        </w:p>
      </w:tc>
      <w:tc>
        <w:tcPr>
          <w:tcW w:w="1061" w:type="pct"/>
        </w:tcPr>
        <w:p w:rsidR="00D17048" w:rsidRDefault="009D254A">
          <w:pPr>
            <w:pStyle w:val="Footer"/>
            <w:jc w:val="right"/>
          </w:pPr>
          <w:fldSimple w:instr=" DOCPROPERTY &quot;Category&quot;  *\charformat  ">
            <w:r w:rsidR="00C25906">
              <w:t>R11</w:t>
            </w:r>
          </w:fldSimple>
          <w:r w:rsidR="00D17048">
            <w:br/>
          </w:r>
          <w:fldSimple w:instr=" DOCPROPERTY &quot;RepubDt&quot;  *\charformat  ">
            <w:r w:rsidR="00C25906">
              <w:t>10/04/20</w:t>
            </w:r>
          </w:fldSimple>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7048">
      <w:tc>
        <w:tcPr>
          <w:tcW w:w="1061" w:type="pct"/>
        </w:tcPr>
        <w:p w:rsidR="00D17048" w:rsidRDefault="009D254A">
          <w:pPr>
            <w:pStyle w:val="Footer"/>
          </w:pPr>
          <w:fldSimple w:instr=" DOCPROPERTY &quot;Category&quot;  *\charformat  ">
            <w:r w:rsidR="00C25906">
              <w:t>R11</w:t>
            </w:r>
          </w:fldSimple>
          <w:r w:rsidR="00D17048">
            <w:br/>
          </w:r>
          <w:fldSimple w:instr=" DOCPROPERTY &quot;RepubDt&quot;  *\charformat  ">
            <w:r w:rsidR="00C25906">
              <w:t>10/04/20</w:t>
            </w:r>
          </w:fldSimple>
        </w:p>
      </w:tc>
      <w:tc>
        <w:tcPr>
          <w:tcW w:w="3092"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charformat ">
            <w:r w:rsidR="00C25906">
              <w:t xml:space="preserve">Effective:  </w:t>
            </w:r>
          </w:fldSimple>
          <w:fldSimple w:instr=" DOCPROPERTY &quot;StartDt&quot;  *\charformat ">
            <w:r w:rsidR="00C25906">
              <w:t>10/04/20</w:t>
            </w:r>
          </w:fldSimple>
          <w:fldSimple w:instr=" DOCPROPERTY &quot;EndDt&quot;  *\charformat ">
            <w:r w:rsidR="00C25906">
              <w:t>-27/08/20</w:t>
            </w:r>
          </w:fldSimple>
        </w:p>
      </w:tc>
      <w:tc>
        <w:tcPr>
          <w:tcW w:w="847" w:type="pct"/>
        </w:tcPr>
        <w:p w:rsidR="00D17048" w:rsidRDefault="00D170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7048">
      <w:tc>
        <w:tcPr>
          <w:tcW w:w="847" w:type="pct"/>
        </w:tcPr>
        <w:p w:rsidR="00D17048" w:rsidRDefault="00D170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charformat ">
            <w:r w:rsidR="00C25906">
              <w:t xml:space="preserve">Effective:  </w:t>
            </w:r>
          </w:fldSimple>
          <w:fldSimple w:instr=" DOCPROPERTY &quot;StartDt&quot;  *\charformat ">
            <w:r w:rsidR="00C25906">
              <w:t>10/04/20</w:t>
            </w:r>
          </w:fldSimple>
          <w:fldSimple w:instr=" DOCPROPERTY &quot;EndDt&quot;  *\charformat ">
            <w:r w:rsidR="00C25906">
              <w:t>-27/08/20</w:t>
            </w:r>
          </w:fldSimple>
        </w:p>
      </w:tc>
      <w:tc>
        <w:tcPr>
          <w:tcW w:w="1061" w:type="pct"/>
        </w:tcPr>
        <w:p w:rsidR="00D17048" w:rsidRDefault="009D254A">
          <w:pPr>
            <w:pStyle w:val="Footer"/>
            <w:jc w:val="right"/>
          </w:pPr>
          <w:fldSimple w:instr=" DOCPROPERTY &quot;Category&quot;  *\charformat  ">
            <w:r w:rsidR="00C25906">
              <w:t>R11</w:t>
            </w:r>
          </w:fldSimple>
          <w:r w:rsidR="00D17048">
            <w:br/>
          </w:r>
          <w:fldSimple w:instr=" DOCPROPERTY &quot;RepubDt&quot;  *\charformat  ">
            <w:r w:rsidR="00C25906">
              <w:t>10/04/20</w:t>
            </w:r>
          </w:fldSimple>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7048">
      <w:tc>
        <w:tcPr>
          <w:tcW w:w="1061" w:type="pct"/>
        </w:tcPr>
        <w:p w:rsidR="00D17048" w:rsidRDefault="009D254A">
          <w:pPr>
            <w:pStyle w:val="Footer"/>
          </w:pPr>
          <w:fldSimple w:instr=" DOCPROPERTY &quot;Category&quot;  *\charformat  ">
            <w:r w:rsidR="00C25906">
              <w:t>R11</w:t>
            </w:r>
          </w:fldSimple>
          <w:r w:rsidR="00D17048">
            <w:br/>
          </w:r>
          <w:fldSimple w:instr=" DOCPROPERTY &quot;RepubDt&quot;  *\charformat  ">
            <w:r w:rsidR="00C25906">
              <w:t>10/04/20</w:t>
            </w:r>
          </w:fldSimple>
        </w:p>
      </w:tc>
      <w:tc>
        <w:tcPr>
          <w:tcW w:w="3092"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charformat ">
            <w:r w:rsidR="00C25906">
              <w:t xml:space="preserve">Effective:  </w:t>
            </w:r>
          </w:fldSimple>
          <w:fldSimple w:instr=" DOCPROPERTY &quot;StartDt&quot;  *\charformat ">
            <w:r w:rsidR="00C25906">
              <w:t>10/04/20</w:t>
            </w:r>
          </w:fldSimple>
          <w:fldSimple w:instr=" DOCPROPERTY &quot;EndDt&quot;  *\charformat ">
            <w:r w:rsidR="00C25906">
              <w:t>-27/08/20</w:t>
            </w:r>
          </w:fldSimple>
        </w:p>
      </w:tc>
      <w:tc>
        <w:tcPr>
          <w:tcW w:w="847" w:type="pct"/>
        </w:tcPr>
        <w:p w:rsidR="00D17048" w:rsidRDefault="00D170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Pr="000A497E" w:rsidRDefault="000A497E" w:rsidP="000A497E">
    <w:pPr>
      <w:pStyle w:val="Footer"/>
      <w:jc w:val="center"/>
      <w:rPr>
        <w:rFonts w:cs="Arial"/>
        <w:sz w:val="14"/>
      </w:rPr>
    </w:pPr>
    <w:r w:rsidRPr="000A497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Pr="000A497E" w:rsidRDefault="00D17048" w:rsidP="000A497E">
    <w:pPr>
      <w:pStyle w:val="Footer"/>
      <w:jc w:val="center"/>
      <w:rPr>
        <w:rFonts w:cs="Arial"/>
        <w:sz w:val="14"/>
      </w:rPr>
    </w:pPr>
    <w:r w:rsidRPr="000A497E">
      <w:rPr>
        <w:rFonts w:cs="Arial"/>
        <w:sz w:val="14"/>
      </w:rPr>
      <w:fldChar w:fldCharType="begin"/>
    </w:r>
    <w:r w:rsidRPr="000A497E">
      <w:rPr>
        <w:rFonts w:cs="Arial"/>
        <w:sz w:val="14"/>
      </w:rPr>
      <w:instrText xml:space="preserve"> COMMENTS  \* MERGEFORMAT </w:instrText>
    </w:r>
    <w:r w:rsidRPr="000A497E">
      <w:rPr>
        <w:rFonts w:cs="Arial"/>
        <w:sz w:val="14"/>
      </w:rPr>
      <w:fldChar w:fldCharType="end"/>
    </w:r>
    <w:r w:rsidR="000A497E" w:rsidRPr="000A497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Pr="000A497E" w:rsidRDefault="000A497E" w:rsidP="000A497E">
    <w:pPr>
      <w:pStyle w:val="Footer"/>
      <w:jc w:val="center"/>
      <w:rPr>
        <w:rFonts w:cs="Arial"/>
        <w:sz w:val="14"/>
      </w:rPr>
    </w:pPr>
    <w:r w:rsidRPr="000A497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Pr="000A497E" w:rsidRDefault="00D17048" w:rsidP="000A497E">
    <w:pPr>
      <w:pStyle w:val="Footer"/>
      <w:jc w:val="center"/>
      <w:rPr>
        <w:rFonts w:cs="Arial"/>
        <w:sz w:val="14"/>
      </w:rPr>
    </w:pPr>
    <w:r w:rsidRPr="000A497E">
      <w:rPr>
        <w:rFonts w:cs="Arial"/>
        <w:sz w:val="14"/>
      </w:rPr>
      <w:fldChar w:fldCharType="begin"/>
    </w:r>
    <w:r w:rsidRPr="000A497E">
      <w:rPr>
        <w:rFonts w:cs="Arial"/>
        <w:sz w:val="14"/>
      </w:rPr>
      <w:instrText xml:space="preserve"> DOCPROPERTY "Status" </w:instrText>
    </w:r>
    <w:r w:rsidRPr="000A497E">
      <w:rPr>
        <w:rFonts w:cs="Arial"/>
        <w:sz w:val="14"/>
      </w:rPr>
      <w:fldChar w:fldCharType="separate"/>
    </w:r>
    <w:r w:rsidR="00C25906" w:rsidRPr="000A497E">
      <w:rPr>
        <w:rFonts w:cs="Arial"/>
        <w:sz w:val="14"/>
      </w:rPr>
      <w:t xml:space="preserve"> </w:t>
    </w:r>
    <w:r w:rsidRPr="000A497E">
      <w:rPr>
        <w:rFonts w:cs="Arial"/>
        <w:sz w:val="14"/>
      </w:rPr>
      <w:fldChar w:fldCharType="end"/>
    </w:r>
    <w:r w:rsidRPr="000A497E">
      <w:rPr>
        <w:rFonts w:cs="Arial"/>
        <w:sz w:val="14"/>
      </w:rPr>
      <w:fldChar w:fldCharType="begin"/>
    </w:r>
    <w:r w:rsidRPr="000A497E">
      <w:rPr>
        <w:rFonts w:cs="Arial"/>
        <w:sz w:val="14"/>
      </w:rPr>
      <w:instrText xml:space="preserve"> COMMENTS  \* MERGEFORMAT </w:instrText>
    </w:r>
    <w:r w:rsidRPr="000A497E">
      <w:rPr>
        <w:rFonts w:cs="Arial"/>
        <w:sz w:val="14"/>
      </w:rPr>
      <w:fldChar w:fldCharType="end"/>
    </w:r>
    <w:r w:rsidR="000A497E" w:rsidRPr="000A49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00" w:rsidRPr="000A497E" w:rsidRDefault="000A497E" w:rsidP="000A497E">
    <w:pPr>
      <w:pStyle w:val="Footer"/>
      <w:jc w:val="center"/>
      <w:rPr>
        <w:rFonts w:cs="Arial"/>
        <w:sz w:val="14"/>
      </w:rPr>
    </w:pPr>
    <w:r w:rsidRPr="000A49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17048">
      <w:tc>
        <w:tcPr>
          <w:tcW w:w="846" w:type="pct"/>
        </w:tcPr>
        <w:p w:rsidR="00D17048" w:rsidRDefault="00D170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
            <w:r w:rsidR="00C25906">
              <w:t xml:space="preserve">Effective:  </w:t>
            </w:r>
          </w:fldSimple>
          <w:fldSimple w:instr=" DOCPROPERTY &quot;StartDt&quot;   ">
            <w:r w:rsidR="00C25906">
              <w:t>10/04/20</w:t>
            </w:r>
          </w:fldSimple>
          <w:fldSimple w:instr=" DOCPROPERTY &quot;EndDt&quot;  ">
            <w:r w:rsidR="00C25906">
              <w:t>-27/08/20</w:t>
            </w:r>
          </w:fldSimple>
        </w:p>
      </w:tc>
      <w:tc>
        <w:tcPr>
          <w:tcW w:w="1061" w:type="pct"/>
        </w:tcPr>
        <w:p w:rsidR="00D17048" w:rsidRDefault="009D254A">
          <w:pPr>
            <w:pStyle w:val="Footer"/>
            <w:jc w:val="right"/>
          </w:pPr>
          <w:fldSimple w:instr=" DOCPROPERTY &quot;Category&quot;  ">
            <w:r w:rsidR="00C25906">
              <w:t>R11</w:t>
            </w:r>
          </w:fldSimple>
          <w:r w:rsidR="00D17048">
            <w:br/>
          </w:r>
          <w:fldSimple w:instr=" DOCPROPERTY &quot;RepubDt&quot;  ">
            <w:r w:rsidR="00C25906">
              <w:t>10/04/20</w:t>
            </w:r>
          </w:fldSimple>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7048">
      <w:tc>
        <w:tcPr>
          <w:tcW w:w="1061" w:type="pct"/>
        </w:tcPr>
        <w:p w:rsidR="00D17048" w:rsidRDefault="009D254A">
          <w:pPr>
            <w:pStyle w:val="Footer"/>
          </w:pPr>
          <w:fldSimple w:instr=" DOCPROPERTY &quot;Category&quot;  ">
            <w:r w:rsidR="00C25906">
              <w:t>R11</w:t>
            </w:r>
          </w:fldSimple>
          <w:r w:rsidR="00D17048">
            <w:br/>
          </w:r>
          <w:fldSimple w:instr=" DOCPROPERTY &quot;RepubDt&quot;  ">
            <w:r w:rsidR="00C25906">
              <w:t>10/04/20</w:t>
            </w:r>
          </w:fldSimple>
        </w:p>
      </w:tc>
      <w:tc>
        <w:tcPr>
          <w:tcW w:w="3093"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
            <w:r w:rsidR="00C25906">
              <w:t xml:space="preserve">Effective:  </w:t>
            </w:r>
          </w:fldSimple>
          <w:fldSimple w:instr=" DOCPROPERTY &quot;StartDt&quot;  ">
            <w:r w:rsidR="00C25906">
              <w:t>10/04/20</w:t>
            </w:r>
          </w:fldSimple>
          <w:fldSimple w:instr=" DOCPROPERTY &quot;EndDt&quot;  ">
            <w:r w:rsidR="00C25906">
              <w:t>-27/08/20</w:t>
            </w:r>
          </w:fldSimple>
        </w:p>
      </w:tc>
      <w:tc>
        <w:tcPr>
          <w:tcW w:w="846" w:type="pct"/>
        </w:tcPr>
        <w:p w:rsidR="00D17048" w:rsidRDefault="00D170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7048">
      <w:tc>
        <w:tcPr>
          <w:tcW w:w="1061" w:type="pct"/>
        </w:tcPr>
        <w:p w:rsidR="00D17048" w:rsidRDefault="009D254A">
          <w:pPr>
            <w:pStyle w:val="Footer"/>
          </w:pPr>
          <w:fldSimple w:instr=" DOCPROPERTY &quot;Category&quot;  ">
            <w:r w:rsidR="00C25906">
              <w:t>R11</w:t>
            </w:r>
          </w:fldSimple>
          <w:r w:rsidR="00D17048">
            <w:br/>
          </w:r>
          <w:fldSimple w:instr=" DOCPROPERTY &quot;RepubDt&quot;  ">
            <w:r w:rsidR="00C25906">
              <w:t>10/04/20</w:t>
            </w:r>
          </w:fldSimple>
        </w:p>
      </w:tc>
      <w:tc>
        <w:tcPr>
          <w:tcW w:w="3093"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
            <w:r w:rsidR="00C25906">
              <w:t xml:space="preserve">Effective:  </w:t>
            </w:r>
          </w:fldSimple>
          <w:fldSimple w:instr=" DOCPROPERTY &quot;StartDt&quot;   ">
            <w:r w:rsidR="00C25906">
              <w:t>10/04/20</w:t>
            </w:r>
          </w:fldSimple>
          <w:fldSimple w:instr=" DOCPROPERTY &quot;EndDt&quot;  ">
            <w:r w:rsidR="00C25906">
              <w:t>-27/08/20</w:t>
            </w:r>
          </w:fldSimple>
        </w:p>
      </w:tc>
      <w:tc>
        <w:tcPr>
          <w:tcW w:w="846" w:type="pct"/>
        </w:tcPr>
        <w:p w:rsidR="00D17048" w:rsidRDefault="00D170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17048" w:rsidRPr="000A497E" w:rsidRDefault="000A497E" w:rsidP="000A497E">
    <w:pPr>
      <w:pStyle w:val="Status"/>
      <w:rPr>
        <w:rFonts w:cs="Arial"/>
      </w:rPr>
    </w:pPr>
    <w:r w:rsidRPr="000A49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7048">
      <w:tc>
        <w:tcPr>
          <w:tcW w:w="847" w:type="pct"/>
        </w:tcPr>
        <w:p w:rsidR="00D17048" w:rsidRDefault="00D170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charformat ">
            <w:r w:rsidR="00C25906">
              <w:t xml:space="preserve">Effective:  </w:t>
            </w:r>
          </w:fldSimple>
          <w:fldSimple w:instr=" DOCPROPERTY &quot;StartDt&quot;  *\charformat ">
            <w:r w:rsidR="00C25906">
              <w:t>10/04/20</w:t>
            </w:r>
          </w:fldSimple>
          <w:fldSimple w:instr=" DOCPROPERTY &quot;EndDt&quot;  *\charformat ">
            <w:r w:rsidR="00C25906">
              <w:t>-27/08/20</w:t>
            </w:r>
          </w:fldSimple>
        </w:p>
      </w:tc>
      <w:tc>
        <w:tcPr>
          <w:tcW w:w="1061" w:type="pct"/>
        </w:tcPr>
        <w:p w:rsidR="00D17048" w:rsidRDefault="009D254A">
          <w:pPr>
            <w:pStyle w:val="Footer"/>
            <w:jc w:val="right"/>
          </w:pPr>
          <w:fldSimple w:instr=" DOCPROPERTY &quot;Category&quot;  *\charformat  ">
            <w:r w:rsidR="00C25906">
              <w:t>R11</w:t>
            </w:r>
          </w:fldSimple>
          <w:r w:rsidR="00D17048">
            <w:br/>
          </w:r>
          <w:fldSimple w:instr=" DOCPROPERTY &quot;RepubDt&quot;  *\charformat  ">
            <w:r w:rsidR="00C25906">
              <w:t>10/04/20</w:t>
            </w:r>
          </w:fldSimple>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7048">
      <w:tc>
        <w:tcPr>
          <w:tcW w:w="1061" w:type="pct"/>
        </w:tcPr>
        <w:p w:rsidR="00D17048" w:rsidRDefault="009D254A">
          <w:pPr>
            <w:pStyle w:val="Footer"/>
          </w:pPr>
          <w:fldSimple w:instr=" DOCPROPERTY &quot;Category&quot;  *\charformat  ">
            <w:r w:rsidR="00C25906">
              <w:t>R11</w:t>
            </w:r>
          </w:fldSimple>
          <w:r w:rsidR="00D17048">
            <w:br/>
          </w:r>
          <w:fldSimple w:instr=" DOCPROPERTY &quot;RepubDt&quot;  *\charformat  ">
            <w:r w:rsidR="00C25906">
              <w:t>10/04/20</w:t>
            </w:r>
          </w:fldSimple>
        </w:p>
      </w:tc>
      <w:tc>
        <w:tcPr>
          <w:tcW w:w="3092"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charformat ">
            <w:r w:rsidR="00C25906">
              <w:t xml:space="preserve">Effective:  </w:t>
            </w:r>
          </w:fldSimple>
          <w:fldSimple w:instr=" DOCPROPERTY &quot;StartDt&quot;  *\charformat ">
            <w:r w:rsidR="00C25906">
              <w:t>10/04/20</w:t>
            </w:r>
          </w:fldSimple>
          <w:fldSimple w:instr=" DOCPROPERTY &quot;EndDt&quot;  *\charformat ">
            <w:r w:rsidR="00C25906">
              <w:t>-27/08/20</w:t>
            </w:r>
          </w:fldSimple>
        </w:p>
      </w:tc>
      <w:tc>
        <w:tcPr>
          <w:tcW w:w="847" w:type="pct"/>
        </w:tcPr>
        <w:p w:rsidR="00D17048" w:rsidRDefault="00D170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17048">
      <w:tc>
        <w:tcPr>
          <w:tcW w:w="1061" w:type="pct"/>
        </w:tcPr>
        <w:p w:rsidR="00D17048" w:rsidRDefault="009D254A">
          <w:pPr>
            <w:pStyle w:val="Footer"/>
          </w:pPr>
          <w:fldSimple w:instr=" DOCPROPERTY &quot;Category&quot;  *\charformat  ">
            <w:r w:rsidR="00C25906">
              <w:t>R11</w:t>
            </w:r>
          </w:fldSimple>
          <w:r w:rsidR="00D17048">
            <w:br/>
          </w:r>
          <w:fldSimple w:instr=" DOCPROPERTY &quot;RepubDt&quot;  *\charformat  ">
            <w:r w:rsidR="00C25906">
              <w:t>10/04/20</w:t>
            </w:r>
          </w:fldSimple>
        </w:p>
      </w:tc>
      <w:tc>
        <w:tcPr>
          <w:tcW w:w="3092" w:type="pct"/>
        </w:tcPr>
        <w:p w:rsidR="00D17048" w:rsidRDefault="009D254A">
          <w:pPr>
            <w:pStyle w:val="Footer"/>
            <w:jc w:val="center"/>
          </w:pPr>
          <w:fldSimple w:instr=" REF Citation *\charformat ">
            <w:r w:rsidR="00C25906">
              <w:t>Magistrates Court (Domestic Animals Infringement Notices) Regulation 2005</w:t>
            </w:r>
          </w:fldSimple>
        </w:p>
        <w:p w:rsidR="00D17048" w:rsidRDefault="009D254A">
          <w:pPr>
            <w:pStyle w:val="FooterInfoCentre"/>
          </w:pPr>
          <w:fldSimple w:instr=" DOCPROPERTY &quot;Eff&quot;  *\charformat ">
            <w:r w:rsidR="00C25906">
              <w:t xml:space="preserve">Effective:  </w:t>
            </w:r>
          </w:fldSimple>
          <w:fldSimple w:instr=" DOCPROPERTY &quot;StartDt&quot;  *\charformat ">
            <w:r w:rsidR="00C25906">
              <w:t>10/04/20</w:t>
            </w:r>
          </w:fldSimple>
          <w:fldSimple w:instr=" DOCPROPERTY &quot;EndDt&quot;  *\charformat ">
            <w:r w:rsidR="00C25906">
              <w:t>-27/08/20</w:t>
            </w:r>
          </w:fldSimple>
        </w:p>
      </w:tc>
      <w:tc>
        <w:tcPr>
          <w:tcW w:w="847" w:type="pct"/>
        </w:tcPr>
        <w:p w:rsidR="00D17048" w:rsidRDefault="00D170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17048" w:rsidRPr="000A497E" w:rsidRDefault="009D254A" w:rsidP="000A497E">
    <w:pPr>
      <w:pStyle w:val="Status"/>
      <w:rPr>
        <w:rFonts w:cs="Arial"/>
      </w:rPr>
    </w:pPr>
    <w:r w:rsidRPr="000A497E">
      <w:rPr>
        <w:rFonts w:cs="Arial"/>
      </w:rPr>
      <w:fldChar w:fldCharType="begin"/>
    </w:r>
    <w:r w:rsidRPr="000A497E">
      <w:rPr>
        <w:rFonts w:cs="Arial"/>
      </w:rPr>
      <w:instrText xml:space="preserve"> DOCPROPERTY "Status" </w:instrText>
    </w:r>
    <w:r w:rsidRPr="000A497E">
      <w:rPr>
        <w:rFonts w:cs="Arial"/>
      </w:rPr>
      <w:fldChar w:fldCharType="separate"/>
    </w:r>
    <w:r w:rsidR="00C25906" w:rsidRPr="000A497E">
      <w:rPr>
        <w:rFonts w:cs="Arial"/>
      </w:rPr>
      <w:t xml:space="preserve"> </w:t>
    </w:r>
    <w:r w:rsidRPr="000A497E">
      <w:rPr>
        <w:rFonts w:cs="Arial"/>
      </w:rPr>
      <w:fldChar w:fldCharType="end"/>
    </w:r>
    <w:r w:rsidR="000A497E" w:rsidRPr="000A49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048" w:rsidRDefault="00D17048" w:rsidP="00D2735F">
      <w:pPr>
        <w:pStyle w:val="aNoteParass"/>
      </w:pPr>
      <w:r>
        <w:separator/>
      </w:r>
    </w:p>
  </w:footnote>
  <w:footnote w:type="continuationSeparator" w:id="0">
    <w:p w:rsidR="00D17048" w:rsidRDefault="00D17048" w:rsidP="00D2735F">
      <w:pPr>
        <w:pStyle w:val="aNotePara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00" w:rsidRDefault="00E061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17048">
      <w:trPr>
        <w:jc w:val="center"/>
      </w:trPr>
      <w:tc>
        <w:tcPr>
          <w:tcW w:w="1340" w:type="dxa"/>
        </w:tcPr>
        <w:p w:rsidR="00D17048" w:rsidRDefault="00D17048">
          <w:pPr>
            <w:pStyle w:val="HeaderEven"/>
          </w:pPr>
        </w:p>
      </w:tc>
      <w:tc>
        <w:tcPr>
          <w:tcW w:w="6583" w:type="dxa"/>
        </w:tcPr>
        <w:p w:rsidR="00D17048" w:rsidRDefault="00D17048">
          <w:pPr>
            <w:pStyle w:val="HeaderEven"/>
          </w:pPr>
        </w:p>
      </w:tc>
    </w:tr>
    <w:tr w:rsidR="00D17048">
      <w:trPr>
        <w:jc w:val="center"/>
      </w:trPr>
      <w:tc>
        <w:tcPr>
          <w:tcW w:w="7923" w:type="dxa"/>
          <w:gridSpan w:val="2"/>
          <w:tcBorders>
            <w:bottom w:val="single" w:sz="4" w:space="0" w:color="auto"/>
          </w:tcBorders>
        </w:tcPr>
        <w:p w:rsidR="00D17048" w:rsidRDefault="00D17048">
          <w:pPr>
            <w:pStyle w:val="HeaderEven6"/>
          </w:pPr>
          <w:r>
            <w:t>Dictionary</w:t>
          </w:r>
        </w:p>
      </w:tc>
    </w:tr>
  </w:tbl>
  <w:p w:rsidR="00D17048" w:rsidRDefault="00D170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17048">
      <w:trPr>
        <w:jc w:val="center"/>
      </w:trPr>
      <w:tc>
        <w:tcPr>
          <w:tcW w:w="6583" w:type="dxa"/>
        </w:tcPr>
        <w:p w:rsidR="00D17048" w:rsidRDefault="00D17048">
          <w:pPr>
            <w:pStyle w:val="HeaderOdd"/>
          </w:pPr>
        </w:p>
      </w:tc>
      <w:tc>
        <w:tcPr>
          <w:tcW w:w="1340" w:type="dxa"/>
        </w:tcPr>
        <w:p w:rsidR="00D17048" w:rsidRDefault="00D17048">
          <w:pPr>
            <w:pStyle w:val="HeaderOdd"/>
          </w:pPr>
        </w:p>
      </w:tc>
    </w:tr>
    <w:tr w:rsidR="00D17048">
      <w:trPr>
        <w:jc w:val="center"/>
      </w:trPr>
      <w:tc>
        <w:tcPr>
          <w:tcW w:w="7923" w:type="dxa"/>
          <w:gridSpan w:val="2"/>
          <w:tcBorders>
            <w:bottom w:val="single" w:sz="4" w:space="0" w:color="auto"/>
          </w:tcBorders>
        </w:tcPr>
        <w:p w:rsidR="00D17048" w:rsidRDefault="00D17048">
          <w:pPr>
            <w:pStyle w:val="HeaderOdd6"/>
          </w:pPr>
          <w:r>
            <w:t>Dictionary</w:t>
          </w:r>
        </w:p>
      </w:tc>
    </w:tr>
  </w:tbl>
  <w:p w:rsidR="00D17048" w:rsidRDefault="00D170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17048">
      <w:trPr>
        <w:jc w:val="center"/>
      </w:trPr>
      <w:tc>
        <w:tcPr>
          <w:tcW w:w="1234" w:type="dxa"/>
          <w:gridSpan w:val="2"/>
        </w:tcPr>
        <w:p w:rsidR="00D17048" w:rsidRDefault="00D17048">
          <w:pPr>
            <w:pStyle w:val="HeaderEven"/>
            <w:rPr>
              <w:b/>
            </w:rPr>
          </w:pPr>
          <w:r>
            <w:rPr>
              <w:b/>
            </w:rPr>
            <w:t>Endnotes</w:t>
          </w:r>
        </w:p>
      </w:tc>
      <w:tc>
        <w:tcPr>
          <w:tcW w:w="6062" w:type="dxa"/>
        </w:tcPr>
        <w:p w:rsidR="00D17048" w:rsidRDefault="00D17048">
          <w:pPr>
            <w:pStyle w:val="HeaderEven"/>
          </w:pPr>
        </w:p>
      </w:tc>
    </w:tr>
    <w:tr w:rsidR="00D17048">
      <w:trPr>
        <w:cantSplit/>
        <w:jc w:val="center"/>
      </w:trPr>
      <w:tc>
        <w:tcPr>
          <w:tcW w:w="7296" w:type="dxa"/>
          <w:gridSpan w:val="3"/>
        </w:tcPr>
        <w:p w:rsidR="00D17048" w:rsidRDefault="00D17048">
          <w:pPr>
            <w:pStyle w:val="HeaderEven"/>
          </w:pPr>
        </w:p>
      </w:tc>
    </w:tr>
    <w:tr w:rsidR="00D17048">
      <w:trPr>
        <w:cantSplit/>
        <w:jc w:val="center"/>
      </w:trPr>
      <w:tc>
        <w:tcPr>
          <w:tcW w:w="700" w:type="dxa"/>
          <w:tcBorders>
            <w:bottom w:val="single" w:sz="4" w:space="0" w:color="auto"/>
          </w:tcBorders>
        </w:tcPr>
        <w:p w:rsidR="00D17048" w:rsidRDefault="009D254A">
          <w:pPr>
            <w:pStyle w:val="HeaderEven6"/>
          </w:pPr>
          <w:fldSimple w:instr=" STYLEREF charTableNo \*charformat ">
            <w:r w:rsidR="000A497E">
              <w:rPr>
                <w:noProof/>
              </w:rPr>
              <w:t>5</w:t>
            </w:r>
          </w:fldSimple>
        </w:p>
      </w:tc>
      <w:tc>
        <w:tcPr>
          <w:tcW w:w="6600" w:type="dxa"/>
          <w:gridSpan w:val="2"/>
          <w:tcBorders>
            <w:bottom w:val="single" w:sz="4" w:space="0" w:color="auto"/>
          </w:tcBorders>
        </w:tcPr>
        <w:p w:rsidR="00D17048" w:rsidRDefault="009D254A">
          <w:pPr>
            <w:pStyle w:val="HeaderEven6"/>
          </w:pPr>
          <w:fldSimple w:instr=" STYLEREF charTableText \*charformat ">
            <w:r w:rsidR="000A497E">
              <w:rPr>
                <w:noProof/>
              </w:rPr>
              <w:t>Earlier republications</w:t>
            </w:r>
          </w:fldSimple>
        </w:p>
      </w:tc>
    </w:tr>
  </w:tbl>
  <w:p w:rsidR="00D17048" w:rsidRDefault="00D170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17048">
      <w:trPr>
        <w:jc w:val="center"/>
      </w:trPr>
      <w:tc>
        <w:tcPr>
          <w:tcW w:w="5741" w:type="dxa"/>
        </w:tcPr>
        <w:p w:rsidR="00D17048" w:rsidRDefault="00D17048">
          <w:pPr>
            <w:pStyle w:val="HeaderEven"/>
            <w:jc w:val="right"/>
          </w:pPr>
        </w:p>
      </w:tc>
      <w:tc>
        <w:tcPr>
          <w:tcW w:w="1560" w:type="dxa"/>
          <w:gridSpan w:val="2"/>
        </w:tcPr>
        <w:p w:rsidR="00D17048" w:rsidRDefault="00D17048">
          <w:pPr>
            <w:pStyle w:val="HeaderEven"/>
            <w:jc w:val="right"/>
            <w:rPr>
              <w:b/>
            </w:rPr>
          </w:pPr>
          <w:r>
            <w:rPr>
              <w:b/>
            </w:rPr>
            <w:t>Endnotes</w:t>
          </w:r>
        </w:p>
      </w:tc>
    </w:tr>
    <w:tr w:rsidR="00D17048">
      <w:trPr>
        <w:jc w:val="center"/>
      </w:trPr>
      <w:tc>
        <w:tcPr>
          <w:tcW w:w="7301" w:type="dxa"/>
          <w:gridSpan w:val="3"/>
        </w:tcPr>
        <w:p w:rsidR="00D17048" w:rsidRDefault="00D17048">
          <w:pPr>
            <w:pStyle w:val="HeaderEven"/>
            <w:jc w:val="right"/>
            <w:rPr>
              <w:b/>
            </w:rPr>
          </w:pPr>
        </w:p>
      </w:tc>
    </w:tr>
    <w:tr w:rsidR="00D17048">
      <w:trPr>
        <w:jc w:val="center"/>
      </w:trPr>
      <w:tc>
        <w:tcPr>
          <w:tcW w:w="6600" w:type="dxa"/>
          <w:gridSpan w:val="2"/>
          <w:tcBorders>
            <w:bottom w:val="single" w:sz="4" w:space="0" w:color="auto"/>
          </w:tcBorders>
        </w:tcPr>
        <w:p w:rsidR="00D17048" w:rsidRDefault="009D254A">
          <w:pPr>
            <w:pStyle w:val="HeaderOdd6"/>
          </w:pPr>
          <w:fldSimple w:instr=" STYLEREF charTableText \*charformat ">
            <w:r w:rsidR="000A497E">
              <w:rPr>
                <w:noProof/>
              </w:rPr>
              <w:t>Earlier republications</w:t>
            </w:r>
          </w:fldSimple>
        </w:p>
      </w:tc>
      <w:tc>
        <w:tcPr>
          <w:tcW w:w="700" w:type="dxa"/>
          <w:tcBorders>
            <w:bottom w:val="single" w:sz="4" w:space="0" w:color="auto"/>
          </w:tcBorders>
        </w:tcPr>
        <w:p w:rsidR="00D17048" w:rsidRDefault="009D254A">
          <w:pPr>
            <w:pStyle w:val="HeaderOdd6"/>
          </w:pPr>
          <w:fldSimple w:instr=" STYLEREF charTableNo \*charformat ">
            <w:r w:rsidR="000A497E">
              <w:rPr>
                <w:noProof/>
              </w:rPr>
              <w:t>5</w:t>
            </w:r>
          </w:fldSimple>
        </w:p>
      </w:tc>
    </w:tr>
  </w:tbl>
  <w:p w:rsidR="00D17048" w:rsidRDefault="00D170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48" w:rsidRDefault="00D17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00" w:rsidRDefault="00E06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00" w:rsidRDefault="00E061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17048">
      <w:tc>
        <w:tcPr>
          <w:tcW w:w="900" w:type="pct"/>
        </w:tcPr>
        <w:p w:rsidR="00D17048" w:rsidRDefault="00D17048">
          <w:pPr>
            <w:pStyle w:val="HeaderEven"/>
          </w:pPr>
        </w:p>
      </w:tc>
      <w:tc>
        <w:tcPr>
          <w:tcW w:w="4100" w:type="pct"/>
        </w:tcPr>
        <w:p w:rsidR="00D17048" w:rsidRDefault="00D17048">
          <w:pPr>
            <w:pStyle w:val="HeaderEven"/>
          </w:pPr>
        </w:p>
      </w:tc>
    </w:tr>
    <w:tr w:rsidR="00D17048">
      <w:tc>
        <w:tcPr>
          <w:tcW w:w="4100" w:type="pct"/>
          <w:gridSpan w:val="2"/>
          <w:tcBorders>
            <w:bottom w:val="single" w:sz="4" w:space="0" w:color="auto"/>
          </w:tcBorders>
        </w:tcPr>
        <w:p w:rsidR="00D17048" w:rsidRDefault="009D254A">
          <w:pPr>
            <w:pStyle w:val="HeaderEven6"/>
          </w:pPr>
          <w:fldSimple w:instr=" STYLEREF charContents \* MERGEFORMAT ">
            <w:r w:rsidR="000A497E">
              <w:rPr>
                <w:noProof/>
              </w:rPr>
              <w:t>Contents</w:t>
            </w:r>
          </w:fldSimple>
        </w:p>
      </w:tc>
    </w:tr>
  </w:tbl>
  <w:p w:rsidR="00D17048" w:rsidRDefault="00D17048">
    <w:pPr>
      <w:pStyle w:val="N-9pt"/>
    </w:pPr>
    <w:r>
      <w:tab/>
    </w:r>
    <w:fldSimple w:instr=" STYLEREF charPage \* MERGEFORMAT ">
      <w:r w:rsidR="000A497E">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17048">
      <w:tc>
        <w:tcPr>
          <w:tcW w:w="4100" w:type="pct"/>
        </w:tcPr>
        <w:p w:rsidR="00D17048" w:rsidRDefault="00D17048">
          <w:pPr>
            <w:pStyle w:val="HeaderOdd"/>
          </w:pPr>
        </w:p>
      </w:tc>
      <w:tc>
        <w:tcPr>
          <w:tcW w:w="900" w:type="pct"/>
        </w:tcPr>
        <w:p w:rsidR="00D17048" w:rsidRDefault="00D17048">
          <w:pPr>
            <w:pStyle w:val="HeaderOdd"/>
          </w:pPr>
        </w:p>
      </w:tc>
    </w:tr>
    <w:tr w:rsidR="00D17048">
      <w:tc>
        <w:tcPr>
          <w:tcW w:w="900" w:type="pct"/>
          <w:gridSpan w:val="2"/>
          <w:tcBorders>
            <w:bottom w:val="single" w:sz="4" w:space="0" w:color="auto"/>
          </w:tcBorders>
        </w:tcPr>
        <w:p w:rsidR="00D17048" w:rsidRDefault="00D17048">
          <w:pPr>
            <w:pStyle w:val="HeaderOdd6"/>
          </w:pPr>
          <w:r>
            <w:fldChar w:fldCharType="begin"/>
          </w:r>
          <w:r>
            <w:instrText xml:space="preserve"> STYLEREF charContents \* MERGEFORMAT </w:instrText>
          </w:r>
          <w:r>
            <w:fldChar w:fldCharType="end"/>
          </w:r>
        </w:p>
      </w:tc>
    </w:tr>
  </w:tbl>
  <w:p w:rsidR="00D17048" w:rsidRDefault="00D1704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17048">
      <w:tc>
        <w:tcPr>
          <w:tcW w:w="900" w:type="pct"/>
        </w:tcPr>
        <w:p w:rsidR="00D17048" w:rsidRDefault="00D1704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17048" w:rsidRDefault="00D17048">
          <w:pPr>
            <w:pStyle w:val="HeaderEven"/>
          </w:pPr>
          <w:r>
            <w:fldChar w:fldCharType="begin"/>
          </w:r>
          <w:r>
            <w:instrText xml:space="preserve"> STYLEREF CharPartText \*charformat </w:instrText>
          </w:r>
          <w:r>
            <w:fldChar w:fldCharType="end"/>
          </w:r>
        </w:p>
      </w:tc>
    </w:tr>
    <w:tr w:rsidR="00D17048">
      <w:tc>
        <w:tcPr>
          <w:tcW w:w="900" w:type="pct"/>
        </w:tcPr>
        <w:p w:rsidR="00D17048" w:rsidRDefault="00D1704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17048" w:rsidRDefault="00D17048">
          <w:pPr>
            <w:pStyle w:val="HeaderEven"/>
          </w:pPr>
          <w:r>
            <w:fldChar w:fldCharType="begin"/>
          </w:r>
          <w:r>
            <w:instrText xml:space="preserve"> STYLEREF CharDivText \*charformat </w:instrText>
          </w:r>
          <w:r>
            <w:fldChar w:fldCharType="end"/>
          </w:r>
        </w:p>
      </w:tc>
    </w:tr>
    <w:tr w:rsidR="00D17048">
      <w:trPr>
        <w:cantSplit/>
      </w:trPr>
      <w:tc>
        <w:tcPr>
          <w:tcW w:w="4997" w:type="pct"/>
          <w:gridSpan w:val="2"/>
          <w:tcBorders>
            <w:bottom w:val="single" w:sz="4" w:space="0" w:color="auto"/>
          </w:tcBorders>
        </w:tcPr>
        <w:p w:rsidR="00D17048" w:rsidRDefault="009D254A">
          <w:pPr>
            <w:pStyle w:val="HeaderEven6"/>
          </w:pPr>
          <w:fldSimple w:instr=" DOCPROPERTY &quot;Company&quot;  \* MERGEFORMAT ">
            <w:r w:rsidR="00C25906">
              <w:t>Section</w:t>
            </w:r>
          </w:fldSimple>
          <w:r w:rsidR="00D17048">
            <w:t xml:space="preserve"> </w:t>
          </w:r>
          <w:fldSimple w:instr=" STYLEREF CharSectNo \*charformat ">
            <w:r w:rsidR="000A497E">
              <w:rPr>
                <w:noProof/>
              </w:rPr>
              <w:t>10</w:t>
            </w:r>
          </w:fldSimple>
        </w:p>
      </w:tc>
    </w:tr>
  </w:tbl>
  <w:p w:rsidR="00D17048" w:rsidRDefault="00D17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17048">
      <w:tc>
        <w:tcPr>
          <w:tcW w:w="4100" w:type="pct"/>
        </w:tcPr>
        <w:p w:rsidR="00D17048" w:rsidRDefault="00D17048">
          <w:pPr>
            <w:pStyle w:val="HeaderEven"/>
            <w:jc w:val="right"/>
          </w:pPr>
          <w:r>
            <w:fldChar w:fldCharType="begin"/>
          </w:r>
          <w:r>
            <w:instrText xml:space="preserve"> STYLEREF CharPartText \*charformat </w:instrText>
          </w:r>
          <w:r>
            <w:fldChar w:fldCharType="end"/>
          </w:r>
        </w:p>
      </w:tc>
      <w:tc>
        <w:tcPr>
          <w:tcW w:w="900" w:type="pct"/>
        </w:tcPr>
        <w:p w:rsidR="00D17048" w:rsidRDefault="00D17048">
          <w:pPr>
            <w:pStyle w:val="HeaderEven"/>
            <w:jc w:val="right"/>
            <w:rPr>
              <w:b/>
            </w:rPr>
          </w:pPr>
          <w:r>
            <w:rPr>
              <w:b/>
            </w:rPr>
            <w:fldChar w:fldCharType="begin"/>
          </w:r>
          <w:r>
            <w:rPr>
              <w:b/>
            </w:rPr>
            <w:instrText xml:space="preserve"> STYLEREF CharPartNo \*charformat </w:instrText>
          </w:r>
          <w:r>
            <w:rPr>
              <w:b/>
            </w:rPr>
            <w:fldChar w:fldCharType="end"/>
          </w:r>
        </w:p>
      </w:tc>
    </w:tr>
    <w:tr w:rsidR="00D17048">
      <w:tc>
        <w:tcPr>
          <w:tcW w:w="4100" w:type="pct"/>
        </w:tcPr>
        <w:p w:rsidR="00D17048" w:rsidRDefault="00D17048">
          <w:pPr>
            <w:pStyle w:val="HeaderEven"/>
            <w:jc w:val="right"/>
          </w:pPr>
          <w:r>
            <w:fldChar w:fldCharType="begin"/>
          </w:r>
          <w:r>
            <w:instrText xml:space="preserve"> STYLEREF CharDivText \*charformat </w:instrText>
          </w:r>
          <w:r>
            <w:fldChar w:fldCharType="end"/>
          </w:r>
        </w:p>
      </w:tc>
      <w:tc>
        <w:tcPr>
          <w:tcW w:w="900" w:type="pct"/>
        </w:tcPr>
        <w:p w:rsidR="00D17048" w:rsidRDefault="00D17048">
          <w:pPr>
            <w:pStyle w:val="HeaderEven"/>
            <w:jc w:val="right"/>
            <w:rPr>
              <w:b/>
            </w:rPr>
          </w:pPr>
          <w:r>
            <w:rPr>
              <w:b/>
            </w:rPr>
            <w:fldChar w:fldCharType="begin"/>
          </w:r>
          <w:r>
            <w:rPr>
              <w:b/>
            </w:rPr>
            <w:instrText xml:space="preserve"> STYLEREF CharDivNo \*charformat </w:instrText>
          </w:r>
          <w:r>
            <w:rPr>
              <w:b/>
            </w:rPr>
            <w:fldChar w:fldCharType="end"/>
          </w:r>
        </w:p>
      </w:tc>
    </w:tr>
    <w:tr w:rsidR="00D17048">
      <w:trPr>
        <w:cantSplit/>
      </w:trPr>
      <w:tc>
        <w:tcPr>
          <w:tcW w:w="5000" w:type="pct"/>
          <w:gridSpan w:val="2"/>
          <w:tcBorders>
            <w:bottom w:val="single" w:sz="4" w:space="0" w:color="auto"/>
          </w:tcBorders>
        </w:tcPr>
        <w:p w:rsidR="00D17048" w:rsidRDefault="009D254A">
          <w:pPr>
            <w:pStyle w:val="HeaderOdd6"/>
          </w:pPr>
          <w:fldSimple w:instr=" DOCPROPERTY &quot;Company&quot;  \* MERGEFORMAT ">
            <w:r w:rsidR="00C25906">
              <w:t>Section</w:t>
            </w:r>
          </w:fldSimple>
          <w:r w:rsidR="00D17048">
            <w:t xml:space="preserve"> </w:t>
          </w:r>
          <w:fldSimple w:instr=" STYLEREF CharSectNo \*charformat ">
            <w:r w:rsidR="000A497E">
              <w:rPr>
                <w:noProof/>
              </w:rPr>
              <w:t>12</w:t>
            </w:r>
          </w:fldSimple>
        </w:p>
      </w:tc>
    </w:tr>
  </w:tbl>
  <w:p w:rsidR="00D17048" w:rsidRDefault="00D170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7048">
      <w:trPr>
        <w:jc w:val="center"/>
      </w:trPr>
      <w:tc>
        <w:tcPr>
          <w:tcW w:w="1560" w:type="dxa"/>
        </w:tcPr>
        <w:p w:rsidR="00D17048" w:rsidRDefault="00D17048">
          <w:pPr>
            <w:pStyle w:val="HeaderEven"/>
            <w:rPr>
              <w:b/>
            </w:rPr>
          </w:pPr>
          <w:r>
            <w:rPr>
              <w:b/>
            </w:rPr>
            <w:fldChar w:fldCharType="begin"/>
          </w:r>
          <w:r>
            <w:rPr>
              <w:b/>
            </w:rPr>
            <w:instrText xml:space="preserve"> STYLEREF CharChapNo \*charformat </w:instrText>
          </w:r>
          <w:r>
            <w:rPr>
              <w:b/>
            </w:rPr>
            <w:fldChar w:fldCharType="separate"/>
          </w:r>
          <w:r w:rsidR="000A497E">
            <w:rPr>
              <w:b/>
              <w:noProof/>
            </w:rPr>
            <w:t>Schedule 1</w:t>
          </w:r>
          <w:r>
            <w:rPr>
              <w:b/>
            </w:rPr>
            <w:fldChar w:fldCharType="end"/>
          </w:r>
        </w:p>
      </w:tc>
      <w:tc>
        <w:tcPr>
          <w:tcW w:w="5741" w:type="dxa"/>
        </w:tcPr>
        <w:p w:rsidR="00D17048" w:rsidRDefault="009D254A">
          <w:pPr>
            <w:pStyle w:val="HeaderEven"/>
          </w:pPr>
          <w:fldSimple w:instr=" STYLEREF CharChapText \*charformat ">
            <w:r w:rsidR="000A497E">
              <w:rPr>
                <w:noProof/>
              </w:rPr>
              <w:t>Domestic animals legislation infringement notice offences and penalties</w:t>
            </w:r>
          </w:fldSimple>
        </w:p>
      </w:tc>
    </w:tr>
    <w:tr w:rsidR="00D17048">
      <w:trPr>
        <w:jc w:val="center"/>
      </w:trPr>
      <w:tc>
        <w:tcPr>
          <w:tcW w:w="1560" w:type="dxa"/>
        </w:tcPr>
        <w:p w:rsidR="00D17048" w:rsidRDefault="00D17048">
          <w:pPr>
            <w:pStyle w:val="HeaderEven"/>
            <w:rPr>
              <w:b/>
            </w:rPr>
          </w:pPr>
          <w:r>
            <w:rPr>
              <w:b/>
            </w:rPr>
            <w:fldChar w:fldCharType="begin"/>
          </w:r>
          <w:r>
            <w:rPr>
              <w:b/>
            </w:rPr>
            <w:instrText xml:space="preserve"> STYLEREF CharPartNo \*charformat </w:instrText>
          </w:r>
          <w:r>
            <w:rPr>
              <w:b/>
            </w:rPr>
            <w:fldChar w:fldCharType="separate"/>
          </w:r>
          <w:r w:rsidR="000A497E">
            <w:rPr>
              <w:b/>
              <w:noProof/>
            </w:rPr>
            <w:t>Part 1.1</w:t>
          </w:r>
          <w:r>
            <w:rPr>
              <w:b/>
            </w:rPr>
            <w:fldChar w:fldCharType="end"/>
          </w:r>
        </w:p>
      </w:tc>
      <w:tc>
        <w:tcPr>
          <w:tcW w:w="5741" w:type="dxa"/>
        </w:tcPr>
        <w:p w:rsidR="00D17048" w:rsidRDefault="009D254A">
          <w:pPr>
            <w:pStyle w:val="HeaderEven"/>
          </w:pPr>
          <w:fldSimple w:instr=" STYLEREF CharPartText \*charformat ">
            <w:r w:rsidR="000A497E">
              <w:rPr>
                <w:noProof/>
              </w:rPr>
              <w:t>Domestic Animals Act 2000</w:t>
            </w:r>
          </w:fldSimple>
        </w:p>
      </w:tc>
    </w:tr>
    <w:tr w:rsidR="00D17048">
      <w:trPr>
        <w:jc w:val="center"/>
      </w:trPr>
      <w:tc>
        <w:tcPr>
          <w:tcW w:w="7296" w:type="dxa"/>
          <w:gridSpan w:val="2"/>
          <w:tcBorders>
            <w:bottom w:val="single" w:sz="4" w:space="0" w:color="auto"/>
          </w:tcBorders>
        </w:tcPr>
        <w:p w:rsidR="00D17048" w:rsidRDefault="00D17048">
          <w:pPr>
            <w:pStyle w:val="HeaderEven6"/>
          </w:pPr>
        </w:p>
      </w:tc>
    </w:tr>
  </w:tbl>
  <w:p w:rsidR="00D17048" w:rsidRDefault="00D170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7048">
      <w:trPr>
        <w:jc w:val="center"/>
      </w:trPr>
      <w:tc>
        <w:tcPr>
          <w:tcW w:w="5741" w:type="dxa"/>
        </w:tcPr>
        <w:p w:rsidR="00D17048" w:rsidRDefault="009D254A">
          <w:pPr>
            <w:pStyle w:val="HeaderEven"/>
            <w:jc w:val="right"/>
          </w:pPr>
          <w:fldSimple w:instr=" STYLEREF CharChapText \*charformat ">
            <w:r w:rsidR="000A497E">
              <w:rPr>
                <w:noProof/>
              </w:rPr>
              <w:t>Domestic animals legislation infringement notice offences and penalties</w:t>
            </w:r>
          </w:fldSimple>
        </w:p>
      </w:tc>
      <w:tc>
        <w:tcPr>
          <w:tcW w:w="1560" w:type="dxa"/>
        </w:tcPr>
        <w:p w:rsidR="00D17048" w:rsidRDefault="00D17048">
          <w:pPr>
            <w:pStyle w:val="HeaderEven"/>
            <w:jc w:val="right"/>
            <w:rPr>
              <w:b/>
            </w:rPr>
          </w:pPr>
          <w:r>
            <w:rPr>
              <w:b/>
            </w:rPr>
            <w:fldChar w:fldCharType="begin"/>
          </w:r>
          <w:r>
            <w:rPr>
              <w:b/>
            </w:rPr>
            <w:instrText xml:space="preserve"> STYLEREF CharChapNo \*charformat </w:instrText>
          </w:r>
          <w:r>
            <w:rPr>
              <w:b/>
            </w:rPr>
            <w:fldChar w:fldCharType="separate"/>
          </w:r>
          <w:r w:rsidR="000A497E">
            <w:rPr>
              <w:b/>
              <w:noProof/>
            </w:rPr>
            <w:t>Schedule 1</w:t>
          </w:r>
          <w:r>
            <w:rPr>
              <w:b/>
            </w:rPr>
            <w:fldChar w:fldCharType="end"/>
          </w:r>
        </w:p>
      </w:tc>
    </w:tr>
    <w:tr w:rsidR="00D17048">
      <w:trPr>
        <w:jc w:val="center"/>
      </w:trPr>
      <w:tc>
        <w:tcPr>
          <w:tcW w:w="5741" w:type="dxa"/>
        </w:tcPr>
        <w:p w:rsidR="00D17048" w:rsidRDefault="009D254A">
          <w:pPr>
            <w:pStyle w:val="HeaderEven"/>
            <w:jc w:val="right"/>
          </w:pPr>
          <w:fldSimple w:instr=" STYLEREF CharPartText \*charformat ">
            <w:r w:rsidR="000A497E">
              <w:rPr>
                <w:noProof/>
              </w:rPr>
              <w:t>Domestic Animals Regulation 2001</w:t>
            </w:r>
          </w:fldSimple>
        </w:p>
      </w:tc>
      <w:tc>
        <w:tcPr>
          <w:tcW w:w="1560" w:type="dxa"/>
        </w:tcPr>
        <w:p w:rsidR="00D17048" w:rsidRDefault="00D17048">
          <w:pPr>
            <w:pStyle w:val="HeaderEven"/>
            <w:jc w:val="right"/>
            <w:rPr>
              <w:b/>
            </w:rPr>
          </w:pPr>
          <w:r>
            <w:rPr>
              <w:b/>
            </w:rPr>
            <w:fldChar w:fldCharType="begin"/>
          </w:r>
          <w:r>
            <w:rPr>
              <w:b/>
            </w:rPr>
            <w:instrText xml:space="preserve"> STYLEREF CharPartNo \*charformat </w:instrText>
          </w:r>
          <w:r>
            <w:rPr>
              <w:b/>
            </w:rPr>
            <w:fldChar w:fldCharType="separate"/>
          </w:r>
          <w:r w:rsidR="000A497E">
            <w:rPr>
              <w:b/>
              <w:noProof/>
            </w:rPr>
            <w:t>Part 1.2</w:t>
          </w:r>
          <w:r>
            <w:rPr>
              <w:b/>
            </w:rPr>
            <w:fldChar w:fldCharType="end"/>
          </w:r>
        </w:p>
      </w:tc>
    </w:tr>
    <w:tr w:rsidR="00D17048">
      <w:trPr>
        <w:jc w:val="center"/>
      </w:trPr>
      <w:tc>
        <w:tcPr>
          <w:tcW w:w="7296" w:type="dxa"/>
          <w:gridSpan w:val="2"/>
          <w:tcBorders>
            <w:bottom w:val="single" w:sz="4" w:space="0" w:color="auto"/>
          </w:tcBorders>
        </w:tcPr>
        <w:p w:rsidR="00D17048" w:rsidRDefault="00D17048">
          <w:pPr>
            <w:pStyle w:val="HeaderOdd6"/>
          </w:pPr>
        </w:p>
      </w:tc>
    </w:tr>
  </w:tbl>
  <w:p w:rsidR="00D17048" w:rsidRDefault="00D17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1"/>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2"/>
  </w:num>
  <w:num w:numId="21">
    <w:abstractNumId w:val="1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5F"/>
    <w:rsid w:val="00003491"/>
    <w:rsid w:val="00010099"/>
    <w:rsid w:val="00015F7D"/>
    <w:rsid w:val="00030D26"/>
    <w:rsid w:val="00033D97"/>
    <w:rsid w:val="00042A0C"/>
    <w:rsid w:val="00050402"/>
    <w:rsid w:val="000670B6"/>
    <w:rsid w:val="00067F8D"/>
    <w:rsid w:val="00072A7B"/>
    <w:rsid w:val="00080E36"/>
    <w:rsid w:val="00086175"/>
    <w:rsid w:val="000A497E"/>
    <w:rsid w:val="000B04DD"/>
    <w:rsid w:val="000C3126"/>
    <w:rsid w:val="000F40F8"/>
    <w:rsid w:val="000F5D2B"/>
    <w:rsid w:val="001142CD"/>
    <w:rsid w:val="00123FBB"/>
    <w:rsid w:val="0017006F"/>
    <w:rsid w:val="0019074F"/>
    <w:rsid w:val="001D12E6"/>
    <w:rsid w:val="001D76D6"/>
    <w:rsid w:val="00200DDD"/>
    <w:rsid w:val="00206FDE"/>
    <w:rsid w:val="00211BAB"/>
    <w:rsid w:val="00236AB0"/>
    <w:rsid w:val="00272E20"/>
    <w:rsid w:val="00277817"/>
    <w:rsid w:val="002959E9"/>
    <w:rsid w:val="002A2DC7"/>
    <w:rsid w:val="0030735C"/>
    <w:rsid w:val="003824EE"/>
    <w:rsid w:val="003A4BE3"/>
    <w:rsid w:val="003A7F41"/>
    <w:rsid w:val="003B0AAC"/>
    <w:rsid w:val="003C1071"/>
    <w:rsid w:val="004223DA"/>
    <w:rsid w:val="0043621B"/>
    <w:rsid w:val="004647D0"/>
    <w:rsid w:val="00466F55"/>
    <w:rsid w:val="00482363"/>
    <w:rsid w:val="00483B6C"/>
    <w:rsid w:val="0049722C"/>
    <w:rsid w:val="004C5D70"/>
    <w:rsid w:val="004C5E67"/>
    <w:rsid w:val="004D4AFE"/>
    <w:rsid w:val="004D5A8B"/>
    <w:rsid w:val="004E0F1E"/>
    <w:rsid w:val="005170D7"/>
    <w:rsid w:val="0053694C"/>
    <w:rsid w:val="005415FA"/>
    <w:rsid w:val="00541D2C"/>
    <w:rsid w:val="005502AB"/>
    <w:rsid w:val="00550407"/>
    <w:rsid w:val="0058743F"/>
    <w:rsid w:val="005A372C"/>
    <w:rsid w:val="005B7815"/>
    <w:rsid w:val="00606171"/>
    <w:rsid w:val="006509B2"/>
    <w:rsid w:val="00660747"/>
    <w:rsid w:val="00661E7C"/>
    <w:rsid w:val="0068104A"/>
    <w:rsid w:val="00684B29"/>
    <w:rsid w:val="006A5C0F"/>
    <w:rsid w:val="006F0797"/>
    <w:rsid w:val="00725D40"/>
    <w:rsid w:val="00770BD3"/>
    <w:rsid w:val="00771BC1"/>
    <w:rsid w:val="0077260B"/>
    <w:rsid w:val="007763AC"/>
    <w:rsid w:val="007D1DBC"/>
    <w:rsid w:val="007D3833"/>
    <w:rsid w:val="007F2066"/>
    <w:rsid w:val="00801F4C"/>
    <w:rsid w:val="00804C97"/>
    <w:rsid w:val="00814864"/>
    <w:rsid w:val="008450BD"/>
    <w:rsid w:val="008536EE"/>
    <w:rsid w:val="00861C44"/>
    <w:rsid w:val="008B377D"/>
    <w:rsid w:val="008D5E02"/>
    <w:rsid w:val="008D5EC2"/>
    <w:rsid w:val="008E4E46"/>
    <w:rsid w:val="00922EA0"/>
    <w:rsid w:val="009348E6"/>
    <w:rsid w:val="00934A06"/>
    <w:rsid w:val="009419E7"/>
    <w:rsid w:val="0099035C"/>
    <w:rsid w:val="00994D95"/>
    <w:rsid w:val="00996130"/>
    <w:rsid w:val="009C6A92"/>
    <w:rsid w:val="009D254A"/>
    <w:rsid w:val="00A109C2"/>
    <w:rsid w:val="00A851CA"/>
    <w:rsid w:val="00AD2636"/>
    <w:rsid w:val="00AD7BF6"/>
    <w:rsid w:val="00B047E1"/>
    <w:rsid w:val="00B37F71"/>
    <w:rsid w:val="00B404FB"/>
    <w:rsid w:val="00BE7F76"/>
    <w:rsid w:val="00BF53D8"/>
    <w:rsid w:val="00C24E53"/>
    <w:rsid w:val="00C25906"/>
    <w:rsid w:val="00C36B1B"/>
    <w:rsid w:val="00C64524"/>
    <w:rsid w:val="00C77CD8"/>
    <w:rsid w:val="00C92713"/>
    <w:rsid w:val="00CC23E4"/>
    <w:rsid w:val="00CE15DF"/>
    <w:rsid w:val="00CE3427"/>
    <w:rsid w:val="00CF4982"/>
    <w:rsid w:val="00D17048"/>
    <w:rsid w:val="00D2735F"/>
    <w:rsid w:val="00D948E4"/>
    <w:rsid w:val="00D97573"/>
    <w:rsid w:val="00DA1211"/>
    <w:rsid w:val="00DA622D"/>
    <w:rsid w:val="00E06100"/>
    <w:rsid w:val="00E66180"/>
    <w:rsid w:val="00E6679C"/>
    <w:rsid w:val="00E746D8"/>
    <w:rsid w:val="00E814C5"/>
    <w:rsid w:val="00EA2556"/>
    <w:rsid w:val="00ED3187"/>
    <w:rsid w:val="00EF12B1"/>
    <w:rsid w:val="00EF2E36"/>
    <w:rsid w:val="00EF5B52"/>
    <w:rsid w:val="00F142AD"/>
    <w:rsid w:val="00F734BA"/>
    <w:rsid w:val="00F86B82"/>
    <w:rsid w:val="00F87D0A"/>
    <w:rsid w:val="00FD1B9A"/>
    <w:rsid w:val="00FE3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D3797F-DA88-417C-A05C-08FA5A6E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02"/>
    <w:pPr>
      <w:tabs>
        <w:tab w:val="left" w:pos="0"/>
      </w:tabs>
    </w:pPr>
    <w:rPr>
      <w:sz w:val="24"/>
      <w:lang w:eastAsia="en-US"/>
    </w:rPr>
  </w:style>
  <w:style w:type="paragraph" w:styleId="Heading1">
    <w:name w:val="heading 1"/>
    <w:basedOn w:val="Normal"/>
    <w:next w:val="Normal"/>
    <w:qFormat/>
    <w:rsid w:val="008D5E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5E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5E02"/>
    <w:pPr>
      <w:keepNext/>
      <w:spacing w:before="140"/>
      <w:outlineLvl w:val="2"/>
    </w:pPr>
    <w:rPr>
      <w:b/>
    </w:rPr>
  </w:style>
  <w:style w:type="paragraph" w:styleId="Heading4">
    <w:name w:val="heading 4"/>
    <w:basedOn w:val="Normal"/>
    <w:next w:val="Normal"/>
    <w:qFormat/>
    <w:rsid w:val="008D5E02"/>
    <w:pPr>
      <w:keepNext/>
      <w:spacing w:before="240" w:after="60"/>
      <w:outlineLvl w:val="3"/>
    </w:pPr>
    <w:rPr>
      <w:rFonts w:ascii="Arial" w:hAnsi="Arial"/>
      <w:b/>
      <w:bCs/>
      <w:sz w:val="22"/>
      <w:szCs w:val="28"/>
    </w:rPr>
  </w:style>
  <w:style w:type="paragraph" w:styleId="Heading5">
    <w:name w:val="heading 5"/>
    <w:basedOn w:val="Normal"/>
    <w:next w:val="Normal"/>
    <w:qFormat/>
    <w:rsid w:val="000B04DD"/>
    <w:pPr>
      <w:numPr>
        <w:ilvl w:val="4"/>
        <w:numId w:val="1"/>
      </w:numPr>
      <w:spacing w:before="240" w:after="60"/>
      <w:outlineLvl w:val="4"/>
    </w:pPr>
    <w:rPr>
      <w:sz w:val="22"/>
    </w:rPr>
  </w:style>
  <w:style w:type="paragraph" w:styleId="Heading6">
    <w:name w:val="heading 6"/>
    <w:basedOn w:val="Normal"/>
    <w:next w:val="Normal"/>
    <w:qFormat/>
    <w:rsid w:val="000B04DD"/>
    <w:pPr>
      <w:numPr>
        <w:ilvl w:val="5"/>
        <w:numId w:val="1"/>
      </w:numPr>
      <w:spacing w:before="240" w:after="60"/>
      <w:outlineLvl w:val="5"/>
    </w:pPr>
    <w:rPr>
      <w:i/>
      <w:sz w:val="22"/>
    </w:rPr>
  </w:style>
  <w:style w:type="paragraph" w:styleId="Heading7">
    <w:name w:val="heading 7"/>
    <w:basedOn w:val="Normal"/>
    <w:next w:val="Normal"/>
    <w:qFormat/>
    <w:rsid w:val="000B04DD"/>
    <w:pPr>
      <w:numPr>
        <w:ilvl w:val="6"/>
        <w:numId w:val="1"/>
      </w:numPr>
      <w:spacing w:before="240" w:after="60"/>
      <w:outlineLvl w:val="6"/>
    </w:pPr>
    <w:rPr>
      <w:rFonts w:ascii="Arial" w:hAnsi="Arial"/>
      <w:sz w:val="20"/>
    </w:rPr>
  </w:style>
  <w:style w:type="paragraph" w:styleId="Heading8">
    <w:name w:val="heading 8"/>
    <w:basedOn w:val="Normal"/>
    <w:next w:val="Normal"/>
    <w:qFormat/>
    <w:rsid w:val="000B04DD"/>
    <w:pPr>
      <w:numPr>
        <w:ilvl w:val="7"/>
        <w:numId w:val="1"/>
      </w:numPr>
      <w:spacing w:before="240" w:after="60"/>
      <w:outlineLvl w:val="7"/>
    </w:pPr>
    <w:rPr>
      <w:rFonts w:ascii="Arial" w:hAnsi="Arial"/>
      <w:i/>
      <w:sz w:val="20"/>
    </w:rPr>
  </w:style>
  <w:style w:type="paragraph" w:styleId="Heading9">
    <w:name w:val="heading 9"/>
    <w:basedOn w:val="Normal"/>
    <w:next w:val="Normal"/>
    <w:qFormat/>
    <w:rsid w:val="000B04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D5E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D5E02"/>
  </w:style>
  <w:style w:type="paragraph" w:customStyle="1" w:styleId="00ClientCover">
    <w:name w:val="00ClientCover"/>
    <w:basedOn w:val="Normal"/>
    <w:rsid w:val="008D5E02"/>
  </w:style>
  <w:style w:type="paragraph" w:customStyle="1" w:styleId="02Text">
    <w:name w:val="02Text"/>
    <w:basedOn w:val="Normal"/>
    <w:rsid w:val="008D5E02"/>
  </w:style>
  <w:style w:type="paragraph" w:customStyle="1" w:styleId="BillBasic">
    <w:name w:val="BillBasic"/>
    <w:rsid w:val="008D5E02"/>
    <w:pPr>
      <w:spacing w:before="140"/>
      <w:jc w:val="both"/>
    </w:pPr>
    <w:rPr>
      <w:sz w:val="24"/>
      <w:lang w:eastAsia="en-US"/>
    </w:rPr>
  </w:style>
  <w:style w:type="paragraph" w:styleId="Header">
    <w:name w:val="header"/>
    <w:basedOn w:val="Normal"/>
    <w:rsid w:val="008D5E02"/>
    <w:pPr>
      <w:tabs>
        <w:tab w:val="center" w:pos="4153"/>
        <w:tab w:val="right" w:pos="8306"/>
      </w:tabs>
    </w:pPr>
  </w:style>
  <w:style w:type="paragraph" w:styleId="Footer">
    <w:name w:val="footer"/>
    <w:basedOn w:val="Normal"/>
    <w:link w:val="FooterChar"/>
    <w:rsid w:val="008D5E02"/>
    <w:pPr>
      <w:spacing w:before="120" w:line="240" w:lineRule="exact"/>
    </w:pPr>
    <w:rPr>
      <w:rFonts w:ascii="Arial" w:hAnsi="Arial"/>
      <w:sz w:val="18"/>
    </w:rPr>
  </w:style>
  <w:style w:type="paragraph" w:customStyle="1" w:styleId="Billname">
    <w:name w:val="Billname"/>
    <w:basedOn w:val="Normal"/>
    <w:rsid w:val="008D5E02"/>
    <w:pPr>
      <w:spacing w:before="1220"/>
    </w:pPr>
    <w:rPr>
      <w:rFonts w:ascii="Arial" w:hAnsi="Arial"/>
      <w:b/>
      <w:sz w:val="40"/>
    </w:rPr>
  </w:style>
  <w:style w:type="paragraph" w:customStyle="1" w:styleId="BillBasicHeading">
    <w:name w:val="BillBasicHeading"/>
    <w:basedOn w:val="BillBasic"/>
    <w:rsid w:val="008D5E02"/>
    <w:pPr>
      <w:keepNext/>
      <w:tabs>
        <w:tab w:val="left" w:pos="2600"/>
      </w:tabs>
      <w:jc w:val="left"/>
    </w:pPr>
    <w:rPr>
      <w:rFonts w:ascii="Arial" w:hAnsi="Arial"/>
      <w:b/>
    </w:rPr>
  </w:style>
  <w:style w:type="paragraph" w:customStyle="1" w:styleId="EnactingWordsRules">
    <w:name w:val="EnactingWordsRules"/>
    <w:basedOn w:val="EnactingWords"/>
    <w:rsid w:val="008D5E02"/>
    <w:pPr>
      <w:spacing w:before="240"/>
    </w:pPr>
  </w:style>
  <w:style w:type="paragraph" w:customStyle="1" w:styleId="EnactingWords">
    <w:name w:val="EnactingWords"/>
    <w:basedOn w:val="BillBasic"/>
    <w:rsid w:val="008D5E02"/>
    <w:pPr>
      <w:spacing w:before="120"/>
    </w:pPr>
  </w:style>
  <w:style w:type="paragraph" w:customStyle="1" w:styleId="BillCrest">
    <w:name w:val="Bill Crest"/>
    <w:basedOn w:val="Normal"/>
    <w:next w:val="Normal"/>
    <w:rsid w:val="008D5E02"/>
    <w:pPr>
      <w:tabs>
        <w:tab w:val="center" w:pos="3160"/>
      </w:tabs>
      <w:spacing w:after="60"/>
    </w:pPr>
    <w:rPr>
      <w:sz w:val="216"/>
    </w:rPr>
  </w:style>
  <w:style w:type="paragraph" w:customStyle="1" w:styleId="Amain">
    <w:name w:val="A main"/>
    <w:basedOn w:val="BillBasic"/>
    <w:rsid w:val="008D5E02"/>
    <w:pPr>
      <w:tabs>
        <w:tab w:val="right" w:pos="900"/>
        <w:tab w:val="left" w:pos="1100"/>
      </w:tabs>
      <w:ind w:left="1100" w:hanging="1100"/>
      <w:outlineLvl w:val="5"/>
    </w:pPr>
  </w:style>
  <w:style w:type="paragraph" w:customStyle="1" w:styleId="Amainreturn">
    <w:name w:val="A main return"/>
    <w:basedOn w:val="BillBasic"/>
    <w:rsid w:val="008D5E02"/>
    <w:pPr>
      <w:ind w:left="1100"/>
    </w:pPr>
  </w:style>
  <w:style w:type="paragraph" w:customStyle="1" w:styleId="Apara">
    <w:name w:val="A para"/>
    <w:basedOn w:val="BillBasic"/>
    <w:rsid w:val="008D5E02"/>
    <w:pPr>
      <w:tabs>
        <w:tab w:val="right" w:pos="1400"/>
        <w:tab w:val="left" w:pos="1600"/>
      </w:tabs>
      <w:ind w:left="1600" w:hanging="1600"/>
      <w:outlineLvl w:val="6"/>
    </w:pPr>
  </w:style>
  <w:style w:type="paragraph" w:customStyle="1" w:styleId="Asubpara">
    <w:name w:val="A subpara"/>
    <w:basedOn w:val="BillBasic"/>
    <w:rsid w:val="008D5E02"/>
    <w:pPr>
      <w:tabs>
        <w:tab w:val="right" w:pos="1900"/>
        <w:tab w:val="left" w:pos="2100"/>
      </w:tabs>
      <w:ind w:left="2100" w:hanging="2100"/>
      <w:outlineLvl w:val="7"/>
    </w:pPr>
  </w:style>
  <w:style w:type="paragraph" w:customStyle="1" w:styleId="Asubsubpara">
    <w:name w:val="A subsubpara"/>
    <w:basedOn w:val="BillBasic"/>
    <w:rsid w:val="008D5E02"/>
    <w:pPr>
      <w:tabs>
        <w:tab w:val="right" w:pos="2400"/>
        <w:tab w:val="left" w:pos="2600"/>
      </w:tabs>
      <w:ind w:left="2600" w:hanging="2600"/>
      <w:outlineLvl w:val="8"/>
    </w:pPr>
  </w:style>
  <w:style w:type="paragraph" w:customStyle="1" w:styleId="aDef">
    <w:name w:val="aDef"/>
    <w:basedOn w:val="BillBasic"/>
    <w:rsid w:val="008D5E02"/>
    <w:pPr>
      <w:ind w:left="1100"/>
    </w:pPr>
  </w:style>
  <w:style w:type="paragraph" w:customStyle="1" w:styleId="aExamHead">
    <w:name w:val="aExam Head"/>
    <w:basedOn w:val="BillBasicHeading"/>
    <w:next w:val="aExam"/>
    <w:rsid w:val="008D5E02"/>
    <w:pPr>
      <w:tabs>
        <w:tab w:val="clear" w:pos="2600"/>
      </w:tabs>
      <w:ind w:left="1100"/>
    </w:pPr>
    <w:rPr>
      <w:sz w:val="18"/>
    </w:rPr>
  </w:style>
  <w:style w:type="paragraph" w:customStyle="1" w:styleId="aExam">
    <w:name w:val="aExam"/>
    <w:basedOn w:val="aNoteSymb"/>
    <w:rsid w:val="008D5E02"/>
    <w:pPr>
      <w:spacing w:before="60"/>
      <w:ind w:left="1100" w:firstLine="0"/>
    </w:pPr>
  </w:style>
  <w:style w:type="paragraph" w:customStyle="1" w:styleId="aNote">
    <w:name w:val="aNote"/>
    <w:basedOn w:val="BillBasic"/>
    <w:link w:val="aNoteChar"/>
    <w:rsid w:val="008D5E02"/>
    <w:pPr>
      <w:ind w:left="1900" w:hanging="800"/>
    </w:pPr>
    <w:rPr>
      <w:sz w:val="20"/>
    </w:rPr>
  </w:style>
  <w:style w:type="paragraph" w:customStyle="1" w:styleId="HeaderEven">
    <w:name w:val="HeaderEven"/>
    <w:basedOn w:val="Normal"/>
    <w:rsid w:val="008D5E02"/>
    <w:rPr>
      <w:rFonts w:ascii="Arial" w:hAnsi="Arial"/>
      <w:sz w:val="18"/>
    </w:rPr>
  </w:style>
  <w:style w:type="paragraph" w:customStyle="1" w:styleId="HeaderEven6">
    <w:name w:val="HeaderEven6"/>
    <w:basedOn w:val="HeaderEven"/>
    <w:rsid w:val="008D5E02"/>
    <w:pPr>
      <w:spacing w:before="120" w:after="60"/>
    </w:pPr>
  </w:style>
  <w:style w:type="paragraph" w:customStyle="1" w:styleId="HeaderOdd6">
    <w:name w:val="HeaderOdd6"/>
    <w:basedOn w:val="HeaderEven6"/>
    <w:rsid w:val="008D5E02"/>
    <w:pPr>
      <w:jc w:val="right"/>
    </w:pPr>
  </w:style>
  <w:style w:type="paragraph" w:customStyle="1" w:styleId="HeaderOdd">
    <w:name w:val="HeaderOdd"/>
    <w:basedOn w:val="HeaderEven"/>
    <w:rsid w:val="008D5E02"/>
    <w:pPr>
      <w:jc w:val="right"/>
    </w:pPr>
  </w:style>
  <w:style w:type="paragraph" w:customStyle="1" w:styleId="BillNo">
    <w:name w:val="BillNo"/>
    <w:basedOn w:val="BillBasicHeading"/>
    <w:rsid w:val="008D5E02"/>
    <w:pPr>
      <w:keepNext w:val="0"/>
      <w:spacing w:before="240"/>
      <w:jc w:val="both"/>
    </w:pPr>
  </w:style>
  <w:style w:type="paragraph" w:customStyle="1" w:styleId="N-TOCheading">
    <w:name w:val="N-TOCheading"/>
    <w:basedOn w:val="BillBasicHeading"/>
    <w:next w:val="N-9pt"/>
    <w:rsid w:val="008D5E02"/>
    <w:pPr>
      <w:pBdr>
        <w:bottom w:val="single" w:sz="4" w:space="1" w:color="auto"/>
      </w:pBdr>
      <w:spacing w:before="800"/>
    </w:pPr>
    <w:rPr>
      <w:sz w:val="32"/>
    </w:rPr>
  </w:style>
  <w:style w:type="paragraph" w:customStyle="1" w:styleId="N-9pt">
    <w:name w:val="N-9pt"/>
    <w:basedOn w:val="BillBasic"/>
    <w:next w:val="BillBasic"/>
    <w:rsid w:val="008D5E02"/>
    <w:pPr>
      <w:keepNext/>
      <w:tabs>
        <w:tab w:val="right" w:pos="7707"/>
      </w:tabs>
      <w:spacing w:before="120"/>
    </w:pPr>
    <w:rPr>
      <w:rFonts w:ascii="Arial" w:hAnsi="Arial"/>
      <w:sz w:val="18"/>
    </w:rPr>
  </w:style>
  <w:style w:type="paragraph" w:customStyle="1" w:styleId="N-14pt">
    <w:name w:val="N-14pt"/>
    <w:basedOn w:val="BillBasic"/>
    <w:rsid w:val="008D5E02"/>
    <w:pPr>
      <w:spacing w:before="0"/>
    </w:pPr>
    <w:rPr>
      <w:b/>
      <w:sz w:val="28"/>
    </w:rPr>
  </w:style>
  <w:style w:type="paragraph" w:customStyle="1" w:styleId="N-16pt">
    <w:name w:val="N-16pt"/>
    <w:basedOn w:val="BillBasic"/>
    <w:rsid w:val="008D5E02"/>
    <w:pPr>
      <w:spacing w:before="800"/>
    </w:pPr>
    <w:rPr>
      <w:b/>
      <w:sz w:val="32"/>
    </w:rPr>
  </w:style>
  <w:style w:type="paragraph" w:customStyle="1" w:styleId="N-line3">
    <w:name w:val="N-line3"/>
    <w:basedOn w:val="BillBasic"/>
    <w:next w:val="BillBasic"/>
    <w:rsid w:val="008D5E02"/>
    <w:pPr>
      <w:pBdr>
        <w:bottom w:val="single" w:sz="12" w:space="1" w:color="auto"/>
      </w:pBdr>
      <w:spacing w:before="60"/>
    </w:pPr>
  </w:style>
  <w:style w:type="paragraph" w:customStyle="1" w:styleId="Comment">
    <w:name w:val="Comment"/>
    <w:basedOn w:val="BillBasic"/>
    <w:rsid w:val="008D5E02"/>
    <w:pPr>
      <w:tabs>
        <w:tab w:val="left" w:pos="1800"/>
      </w:tabs>
      <w:ind w:left="1300"/>
      <w:jc w:val="left"/>
    </w:pPr>
    <w:rPr>
      <w:b/>
      <w:sz w:val="18"/>
    </w:rPr>
  </w:style>
  <w:style w:type="paragraph" w:customStyle="1" w:styleId="FooterInfo">
    <w:name w:val="FooterInfo"/>
    <w:basedOn w:val="Normal"/>
    <w:rsid w:val="008D5E02"/>
    <w:pPr>
      <w:tabs>
        <w:tab w:val="right" w:pos="7707"/>
      </w:tabs>
    </w:pPr>
    <w:rPr>
      <w:rFonts w:ascii="Arial" w:hAnsi="Arial"/>
      <w:sz w:val="18"/>
    </w:rPr>
  </w:style>
  <w:style w:type="paragraph" w:customStyle="1" w:styleId="AH1Chapter">
    <w:name w:val="A H1 Chapter"/>
    <w:basedOn w:val="BillBasicHeading"/>
    <w:next w:val="AH2Part"/>
    <w:rsid w:val="008D5E02"/>
    <w:pPr>
      <w:spacing w:before="320"/>
      <w:ind w:left="2600" w:hanging="2600"/>
      <w:outlineLvl w:val="0"/>
    </w:pPr>
    <w:rPr>
      <w:sz w:val="34"/>
    </w:rPr>
  </w:style>
  <w:style w:type="paragraph" w:customStyle="1" w:styleId="AH2Part">
    <w:name w:val="A H2 Part"/>
    <w:basedOn w:val="BillBasicHeading"/>
    <w:next w:val="AH3Div"/>
    <w:rsid w:val="008D5E02"/>
    <w:pPr>
      <w:spacing w:before="380"/>
      <w:ind w:left="2600" w:hanging="2600"/>
      <w:outlineLvl w:val="1"/>
    </w:pPr>
    <w:rPr>
      <w:sz w:val="32"/>
    </w:rPr>
  </w:style>
  <w:style w:type="paragraph" w:customStyle="1" w:styleId="AH3Div">
    <w:name w:val="A H3 Div"/>
    <w:basedOn w:val="BillBasicHeading"/>
    <w:next w:val="AH5Sec"/>
    <w:rsid w:val="008D5E02"/>
    <w:pPr>
      <w:spacing w:before="240"/>
      <w:ind w:left="2600" w:hanging="2600"/>
      <w:outlineLvl w:val="2"/>
    </w:pPr>
    <w:rPr>
      <w:sz w:val="28"/>
    </w:rPr>
  </w:style>
  <w:style w:type="paragraph" w:customStyle="1" w:styleId="AH5Sec">
    <w:name w:val="A H5 Sec"/>
    <w:basedOn w:val="BillBasicHeading"/>
    <w:next w:val="Amain"/>
    <w:rsid w:val="008D5E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D5E02"/>
    <w:pPr>
      <w:ind w:left="1100"/>
    </w:pPr>
    <w:rPr>
      <w:i/>
    </w:rPr>
  </w:style>
  <w:style w:type="paragraph" w:customStyle="1" w:styleId="AH4SubDiv">
    <w:name w:val="A H4 SubDiv"/>
    <w:basedOn w:val="BillBasicHeading"/>
    <w:next w:val="AH5Sec"/>
    <w:rsid w:val="008D5E02"/>
    <w:pPr>
      <w:spacing w:before="240"/>
      <w:ind w:left="2600" w:hanging="2600"/>
      <w:outlineLvl w:val="3"/>
    </w:pPr>
    <w:rPr>
      <w:sz w:val="26"/>
    </w:rPr>
  </w:style>
  <w:style w:type="paragraph" w:customStyle="1" w:styleId="Sched-heading">
    <w:name w:val="Sched-heading"/>
    <w:basedOn w:val="BillBasicHeading"/>
    <w:next w:val="refSymb"/>
    <w:rsid w:val="008D5E02"/>
    <w:pPr>
      <w:spacing w:before="380"/>
      <w:ind w:left="2600" w:hanging="2600"/>
      <w:outlineLvl w:val="0"/>
    </w:pPr>
    <w:rPr>
      <w:sz w:val="34"/>
    </w:rPr>
  </w:style>
  <w:style w:type="paragraph" w:customStyle="1" w:styleId="ref">
    <w:name w:val="ref"/>
    <w:basedOn w:val="BillBasic"/>
    <w:next w:val="Normal"/>
    <w:rsid w:val="008D5E02"/>
    <w:pPr>
      <w:spacing w:before="60"/>
    </w:pPr>
    <w:rPr>
      <w:sz w:val="18"/>
    </w:rPr>
  </w:style>
  <w:style w:type="paragraph" w:customStyle="1" w:styleId="Sched-Part">
    <w:name w:val="Sched-Part"/>
    <w:basedOn w:val="BillBasicHeading"/>
    <w:next w:val="Sched-Form"/>
    <w:rsid w:val="008D5E02"/>
    <w:pPr>
      <w:spacing w:before="380"/>
      <w:ind w:left="2600" w:hanging="2600"/>
      <w:outlineLvl w:val="1"/>
    </w:pPr>
    <w:rPr>
      <w:sz w:val="32"/>
    </w:rPr>
  </w:style>
  <w:style w:type="paragraph" w:customStyle="1" w:styleId="ShadedSchClause">
    <w:name w:val="Shaded Sch Clause"/>
    <w:basedOn w:val="Schclauseheading"/>
    <w:next w:val="direction"/>
    <w:rsid w:val="008D5E02"/>
    <w:pPr>
      <w:shd w:val="pct25" w:color="auto" w:fill="auto"/>
      <w:outlineLvl w:val="3"/>
    </w:pPr>
  </w:style>
  <w:style w:type="paragraph" w:customStyle="1" w:styleId="Sched-Form">
    <w:name w:val="Sched-Form"/>
    <w:basedOn w:val="BillBasicHeading"/>
    <w:next w:val="Schclauseheading"/>
    <w:rsid w:val="008D5E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D5E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D5E02"/>
    <w:pPr>
      <w:spacing w:before="320"/>
      <w:ind w:left="2600" w:hanging="2600"/>
      <w:jc w:val="both"/>
      <w:outlineLvl w:val="0"/>
    </w:pPr>
    <w:rPr>
      <w:sz w:val="34"/>
    </w:rPr>
  </w:style>
  <w:style w:type="paragraph" w:styleId="TOC7">
    <w:name w:val="toc 7"/>
    <w:basedOn w:val="TOC2"/>
    <w:next w:val="Normal"/>
    <w:autoRedefine/>
    <w:uiPriority w:val="39"/>
    <w:rsid w:val="008D5E02"/>
    <w:pPr>
      <w:keepNext w:val="0"/>
      <w:spacing w:before="120"/>
    </w:pPr>
    <w:rPr>
      <w:sz w:val="20"/>
    </w:rPr>
  </w:style>
  <w:style w:type="paragraph" w:styleId="TOC2">
    <w:name w:val="toc 2"/>
    <w:basedOn w:val="Normal"/>
    <w:next w:val="Normal"/>
    <w:autoRedefine/>
    <w:rsid w:val="008D5E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D5E02"/>
    <w:pPr>
      <w:keepNext/>
      <w:tabs>
        <w:tab w:val="left" w:pos="400"/>
      </w:tabs>
      <w:spacing w:before="0"/>
      <w:jc w:val="left"/>
    </w:pPr>
    <w:rPr>
      <w:rFonts w:ascii="Arial" w:hAnsi="Arial"/>
      <w:b/>
      <w:sz w:val="28"/>
    </w:rPr>
  </w:style>
  <w:style w:type="paragraph" w:customStyle="1" w:styleId="EndNote2">
    <w:name w:val="EndNote2"/>
    <w:basedOn w:val="BillBasic"/>
    <w:rsid w:val="000B04DD"/>
    <w:pPr>
      <w:keepNext/>
      <w:tabs>
        <w:tab w:val="left" w:pos="240"/>
      </w:tabs>
      <w:spacing w:before="160" w:after="80"/>
      <w:jc w:val="left"/>
    </w:pPr>
    <w:rPr>
      <w:b/>
      <w:sz w:val="18"/>
    </w:rPr>
  </w:style>
  <w:style w:type="paragraph" w:customStyle="1" w:styleId="IH1Chap">
    <w:name w:val="I H1 Chap"/>
    <w:basedOn w:val="BillBasicHeading"/>
    <w:next w:val="Normal"/>
    <w:rsid w:val="008D5E02"/>
    <w:pPr>
      <w:spacing w:before="320"/>
      <w:ind w:left="2600" w:hanging="2600"/>
    </w:pPr>
    <w:rPr>
      <w:sz w:val="34"/>
    </w:rPr>
  </w:style>
  <w:style w:type="paragraph" w:customStyle="1" w:styleId="IH2Part">
    <w:name w:val="I H2 Part"/>
    <w:basedOn w:val="BillBasicHeading"/>
    <w:next w:val="Normal"/>
    <w:rsid w:val="008D5E02"/>
    <w:pPr>
      <w:spacing w:before="380"/>
      <w:ind w:left="2600" w:hanging="2600"/>
    </w:pPr>
    <w:rPr>
      <w:sz w:val="32"/>
    </w:rPr>
  </w:style>
  <w:style w:type="paragraph" w:customStyle="1" w:styleId="IH3Div">
    <w:name w:val="I H3 Div"/>
    <w:basedOn w:val="BillBasicHeading"/>
    <w:next w:val="Normal"/>
    <w:rsid w:val="008D5E02"/>
    <w:pPr>
      <w:spacing w:before="240"/>
      <w:ind w:left="2600" w:hanging="2600"/>
    </w:pPr>
    <w:rPr>
      <w:sz w:val="28"/>
    </w:rPr>
  </w:style>
  <w:style w:type="paragraph" w:customStyle="1" w:styleId="IH5Sec">
    <w:name w:val="I H5 Sec"/>
    <w:basedOn w:val="BillBasicHeading"/>
    <w:next w:val="Normal"/>
    <w:rsid w:val="008D5E02"/>
    <w:pPr>
      <w:tabs>
        <w:tab w:val="clear" w:pos="2600"/>
        <w:tab w:val="left" w:pos="1100"/>
      </w:tabs>
      <w:spacing w:before="240"/>
      <w:ind w:left="1100" w:hanging="1100"/>
    </w:pPr>
  </w:style>
  <w:style w:type="paragraph" w:customStyle="1" w:styleId="IH4SubDiv">
    <w:name w:val="I H4 SubDiv"/>
    <w:basedOn w:val="BillBasicHeading"/>
    <w:next w:val="Normal"/>
    <w:rsid w:val="008D5E02"/>
    <w:pPr>
      <w:spacing w:before="240"/>
      <w:ind w:left="2600" w:hanging="2600"/>
      <w:jc w:val="both"/>
    </w:pPr>
    <w:rPr>
      <w:sz w:val="26"/>
    </w:rPr>
  </w:style>
  <w:style w:type="character" w:styleId="LineNumber">
    <w:name w:val="line number"/>
    <w:basedOn w:val="DefaultParagraphFont"/>
    <w:rsid w:val="008D5E02"/>
    <w:rPr>
      <w:rFonts w:ascii="Arial" w:hAnsi="Arial"/>
      <w:sz w:val="16"/>
    </w:rPr>
  </w:style>
  <w:style w:type="paragraph" w:customStyle="1" w:styleId="PageBreak">
    <w:name w:val="PageBreak"/>
    <w:basedOn w:val="Normal"/>
    <w:rsid w:val="008D5E02"/>
    <w:rPr>
      <w:sz w:val="4"/>
    </w:rPr>
  </w:style>
  <w:style w:type="paragraph" w:customStyle="1" w:styleId="04Dictionary">
    <w:name w:val="04Dictionary"/>
    <w:basedOn w:val="Normal"/>
    <w:rsid w:val="008D5E02"/>
  </w:style>
  <w:style w:type="paragraph" w:customStyle="1" w:styleId="N-line1">
    <w:name w:val="N-line1"/>
    <w:basedOn w:val="BillBasic"/>
    <w:rsid w:val="008D5E02"/>
    <w:pPr>
      <w:pBdr>
        <w:bottom w:val="single" w:sz="4" w:space="0" w:color="auto"/>
      </w:pBdr>
      <w:spacing w:before="100"/>
      <w:ind w:left="2980" w:right="3020"/>
      <w:jc w:val="center"/>
    </w:pPr>
  </w:style>
  <w:style w:type="paragraph" w:customStyle="1" w:styleId="N-line2">
    <w:name w:val="N-line2"/>
    <w:basedOn w:val="Normal"/>
    <w:rsid w:val="008D5E02"/>
    <w:pPr>
      <w:pBdr>
        <w:bottom w:val="single" w:sz="8" w:space="0" w:color="auto"/>
      </w:pBdr>
    </w:pPr>
  </w:style>
  <w:style w:type="paragraph" w:customStyle="1" w:styleId="EndNote">
    <w:name w:val="EndNote"/>
    <w:basedOn w:val="BillBasicHeading"/>
    <w:rsid w:val="008D5E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D5E02"/>
    <w:pPr>
      <w:tabs>
        <w:tab w:val="left" w:pos="700"/>
      </w:tabs>
      <w:spacing w:before="160"/>
      <w:ind w:left="700" w:hanging="700"/>
    </w:pPr>
    <w:rPr>
      <w:rFonts w:ascii="Arial (W1)" w:hAnsi="Arial (W1)"/>
    </w:rPr>
  </w:style>
  <w:style w:type="paragraph" w:customStyle="1" w:styleId="PenaltyHeading">
    <w:name w:val="PenaltyHeading"/>
    <w:basedOn w:val="Normal"/>
    <w:rsid w:val="008D5E02"/>
    <w:pPr>
      <w:tabs>
        <w:tab w:val="left" w:pos="1100"/>
      </w:tabs>
      <w:spacing w:before="120"/>
      <w:ind w:left="1100" w:hanging="1100"/>
    </w:pPr>
    <w:rPr>
      <w:rFonts w:ascii="Arial" w:hAnsi="Arial"/>
      <w:b/>
      <w:sz w:val="20"/>
    </w:rPr>
  </w:style>
  <w:style w:type="paragraph" w:customStyle="1" w:styleId="05EndNote">
    <w:name w:val="05EndNote"/>
    <w:basedOn w:val="Normal"/>
    <w:rsid w:val="008D5E02"/>
  </w:style>
  <w:style w:type="paragraph" w:customStyle="1" w:styleId="03Schedule">
    <w:name w:val="03Schedule"/>
    <w:basedOn w:val="Normal"/>
    <w:rsid w:val="008D5E02"/>
  </w:style>
  <w:style w:type="paragraph" w:customStyle="1" w:styleId="ISched-heading">
    <w:name w:val="I Sched-heading"/>
    <w:basedOn w:val="BillBasicHeading"/>
    <w:next w:val="Normal"/>
    <w:rsid w:val="008D5E02"/>
    <w:pPr>
      <w:spacing w:before="320"/>
      <w:ind w:left="2600" w:hanging="2600"/>
    </w:pPr>
    <w:rPr>
      <w:sz w:val="34"/>
    </w:rPr>
  </w:style>
  <w:style w:type="paragraph" w:customStyle="1" w:styleId="ISched-Part">
    <w:name w:val="I Sched-Part"/>
    <w:basedOn w:val="BillBasicHeading"/>
    <w:rsid w:val="008D5E02"/>
    <w:pPr>
      <w:spacing w:before="380"/>
      <w:ind w:left="2600" w:hanging="2600"/>
    </w:pPr>
    <w:rPr>
      <w:sz w:val="32"/>
    </w:rPr>
  </w:style>
  <w:style w:type="paragraph" w:customStyle="1" w:styleId="ISched-form">
    <w:name w:val="I Sched-form"/>
    <w:basedOn w:val="BillBasicHeading"/>
    <w:rsid w:val="008D5E02"/>
    <w:pPr>
      <w:tabs>
        <w:tab w:val="right" w:pos="7200"/>
      </w:tabs>
      <w:spacing w:before="240"/>
      <w:ind w:left="2600" w:hanging="2600"/>
    </w:pPr>
    <w:rPr>
      <w:sz w:val="28"/>
    </w:rPr>
  </w:style>
  <w:style w:type="paragraph" w:customStyle="1" w:styleId="ISchclauseheading">
    <w:name w:val="I Sch clause heading"/>
    <w:basedOn w:val="BillBasic"/>
    <w:rsid w:val="008D5E02"/>
    <w:pPr>
      <w:keepNext/>
      <w:tabs>
        <w:tab w:val="left" w:pos="1100"/>
      </w:tabs>
      <w:spacing w:before="240"/>
      <w:ind w:left="1100" w:hanging="1100"/>
      <w:jc w:val="left"/>
    </w:pPr>
    <w:rPr>
      <w:rFonts w:ascii="Arial" w:hAnsi="Arial"/>
      <w:b/>
    </w:rPr>
  </w:style>
  <w:style w:type="paragraph" w:customStyle="1" w:styleId="IMain">
    <w:name w:val="I Main"/>
    <w:basedOn w:val="Amain"/>
    <w:rsid w:val="008D5E02"/>
  </w:style>
  <w:style w:type="paragraph" w:customStyle="1" w:styleId="Ipara">
    <w:name w:val="I para"/>
    <w:basedOn w:val="Apara"/>
    <w:rsid w:val="008D5E02"/>
    <w:pPr>
      <w:outlineLvl w:val="9"/>
    </w:pPr>
  </w:style>
  <w:style w:type="paragraph" w:customStyle="1" w:styleId="Isubpara">
    <w:name w:val="I subpara"/>
    <w:basedOn w:val="Asubpara"/>
    <w:rsid w:val="008D5E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5E02"/>
    <w:pPr>
      <w:tabs>
        <w:tab w:val="clear" w:pos="2400"/>
        <w:tab w:val="clear" w:pos="2600"/>
        <w:tab w:val="right" w:pos="2460"/>
        <w:tab w:val="left" w:pos="2660"/>
      </w:tabs>
      <w:ind w:left="2660" w:hanging="2660"/>
    </w:pPr>
  </w:style>
  <w:style w:type="character" w:customStyle="1" w:styleId="CharSectNo">
    <w:name w:val="CharSectNo"/>
    <w:basedOn w:val="DefaultParagraphFont"/>
    <w:rsid w:val="008D5E02"/>
  </w:style>
  <w:style w:type="character" w:customStyle="1" w:styleId="CharDivNo">
    <w:name w:val="CharDivNo"/>
    <w:basedOn w:val="DefaultParagraphFont"/>
    <w:rsid w:val="008D5E02"/>
  </w:style>
  <w:style w:type="character" w:customStyle="1" w:styleId="CharDivText">
    <w:name w:val="CharDivText"/>
    <w:basedOn w:val="DefaultParagraphFont"/>
    <w:rsid w:val="008D5E02"/>
  </w:style>
  <w:style w:type="character" w:customStyle="1" w:styleId="CharPartNo">
    <w:name w:val="CharPartNo"/>
    <w:basedOn w:val="DefaultParagraphFont"/>
    <w:rsid w:val="008D5E02"/>
  </w:style>
  <w:style w:type="paragraph" w:customStyle="1" w:styleId="Placeholder">
    <w:name w:val="Placeholder"/>
    <w:basedOn w:val="Normal"/>
    <w:rsid w:val="008D5E02"/>
    <w:rPr>
      <w:sz w:val="10"/>
    </w:rPr>
  </w:style>
  <w:style w:type="paragraph" w:styleId="PlainText">
    <w:name w:val="Plain Text"/>
    <w:basedOn w:val="Normal"/>
    <w:rsid w:val="008D5E02"/>
    <w:rPr>
      <w:rFonts w:ascii="Courier New" w:hAnsi="Courier New"/>
      <w:sz w:val="20"/>
    </w:rPr>
  </w:style>
  <w:style w:type="character" w:customStyle="1" w:styleId="CharChapNo">
    <w:name w:val="CharChapNo"/>
    <w:basedOn w:val="DefaultParagraphFont"/>
    <w:rsid w:val="008D5E02"/>
  </w:style>
  <w:style w:type="character" w:customStyle="1" w:styleId="CharChapText">
    <w:name w:val="CharChapText"/>
    <w:basedOn w:val="DefaultParagraphFont"/>
    <w:rsid w:val="008D5E02"/>
  </w:style>
  <w:style w:type="character" w:customStyle="1" w:styleId="CharPartText">
    <w:name w:val="CharPartText"/>
    <w:basedOn w:val="DefaultParagraphFont"/>
    <w:rsid w:val="008D5E02"/>
  </w:style>
  <w:style w:type="paragraph" w:styleId="TOC1">
    <w:name w:val="toc 1"/>
    <w:basedOn w:val="Normal"/>
    <w:next w:val="Normal"/>
    <w:autoRedefine/>
    <w:rsid w:val="008D5E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5E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5E02"/>
  </w:style>
  <w:style w:type="paragraph" w:styleId="Title">
    <w:name w:val="Title"/>
    <w:basedOn w:val="Normal"/>
    <w:qFormat/>
    <w:rsid w:val="000B04DD"/>
    <w:pPr>
      <w:spacing w:before="240" w:after="60"/>
      <w:jc w:val="center"/>
      <w:outlineLvl w:val="0"/>
    </w:pPr>
    <w:rPr>
      <w:rFonts w:ascii="Arial" w:hAnsi="Arial"/>
      <w:b/>
      <w:kern w:val="28"/>
      <w:sz w:val="32"/>
    </w:rPr>
  </w:style>
  <w:style w:type="paragraph" w:styleId="Signature">
    <w:name w:val="Signature"/>
    <w:basedOn w:val="Normal"/>
    <w:rsid w:val="008D5E02"/>
    <w:pPr>
      <w:ind w:left="4252"/>
    </w:pPr>
  </w:style>
  <w:style w:type="paragraph" w:customStyle="1" w:styleId="ActNo">
    <w:name w:val="ActNo"/>
    <w:basedOn w:val="BillBasicHeading"/>
    <w:rsid w:val="008D5E02"/>
    <w:pPr>
      <w:keepNext w:val="0"/>
      <w:tabs>
        <w:tab w:val="clear" w:pos="2600"/>
      </w:tabs>
      <w:spacing w:before="220"/>
    </w:pPr>
  </w:style>
  <w:style w:type="paragraph" w:customStyle="1" w:styleId="aParaNote">
    <w:name w:val="aParaNote"/>
    <w:basedOn w:val="BillBasic"/>
    <w:rsid w:val="008D5E02"/>
    <w:pPr>
      <w:ind w:left="2840" w:hanging="1240"/>
    </w:pPr>
    <w:rPr>
      <w:sz w:val="20"/>
    </w:rPr>
  </w:style>
  <w:style w:type="paragraph" w:customStyle="1" w:styleId="aExamNum">
    <w:name w:val="aExamNum"/>
    <w:basedOn w:val="aExam"/>
    <w:rsid w:val="008D5E02"/>
    <w:pPr>
      <w:ind w:left="1500" w:hanging="400"/>
    </w:pPr>
  </w:style>
  <w:style w:type="paragraph" w:customStyle="1" w:styleId="LongTitle">
    <w:name w:val="LongTitle"/>
    <w:basedOn w:val="BillBasic"/>
    <w:rsid w:val="008D5E02"/>
    <w:pPr>
      <w:spacing w:before="300"/>
    </w:pPr>
  </w:style>
  <w:style w:type="paragraph" w:customStyle="1" w:styleId="Minister">
    <w:name w:val="Minister"/>
    <w:basedOn w:val="BillBasic"/>
    <w:rsid w:val="008D5E02"/>
    <w:pPr>
      <w:spacing w:before="640"/>
      <w:jc w:val="right"/>
    </w:pPr>
    <w:rPr>
      <w:caps/>
    </w:rPr>
  </w:style>
  <w:style w:type="paragraph" w:customStyle="1" w:styleId="DateLine">
    <w:name w:val="DateLine"/>
    <w:basedOn w:val="BillBasic"/>
    <w:rsid w:val="008D5E02"/>
    <w:pPr>
      <w:tabs>
        <w:tab w:val="left" w:pos="4320"/>
      </w:tabs>
    </w:pPr>
  </w:style>
  <w:style w:type="paragraph" w:customStyle="1" w:styleId="madeunder">
    <w:name w:val="made under"/>
    <w:basedOn w:val="BillBasic"/>
    <w:rsid w:val="008D5E02"/>
    <w:pPr>
      <w:spacing w:before="240"/>
    </w:pPr>
  </w:style>
  <w:style w:type="paragraph" w:customStyle="1" w:styleId="EndNoteSubHeading">
    <w:name w:val="EndNoteSubHeading"/>
    <w:basedOn w:val="Normal"/>
    <w:next w:val="EndNoteText"/>
    <w:rsid w:val="000B04DD"/>
    <w:pPr>
      <w:keepNext/>
      <w:tabs>
        <w:tab w:val="left" w:pos="700"/>
      </w:tabs>
      <w:spacing w:before="120"/>
      <w:ind w:left="700" w:hanging="700"/>
    </w:pPr>
    <w:rPr>
      <w:rFonts w:ascii="Arial" w:hAnsi="Arial"/>
      <w:b/>
      <w:sz w:val="20"/>
    </w:rPr>
  </w:style>
  <w:style w:type="paragraph" w:customStyle="1" w:styleId="EndNoteText">
    <w:name w:val="EndNoteText"/>
    <w:basedOn w:val="BillBasic"/>
    <w:rsid w:val="008D5E02"/>
    <w:pPr>
      <w:tabs>
        <w:tab w:val="left" w:pos="700"/>
        <w:tab w:val="right" w:pos="6160"/>
      </w:tabs>
      <w:spacing w:before="80"/>
      <w:ind w:left="700" w:hanging="700"/>
    </w:pPr>
    <w:rPr>
      <w:sz w:val="20"/>
    </w:rPr>
  </w:style>
  <w:style w:type="paragraph" w:customStyle="1" w:styleId="BillBasicItalics">
    <w:name w:val="BillBasicItalics"/>
    <w:basedOn w:val="BillBasic"/>
    <w:rsid w:val="008D5E02"/>
    <w:rPr>
      <w:i/>
    </w:rPr>
  </w:style>
  <w:style w:type="paragraph" w:customStyle="1" w:styleId="00SigningPage">
    <w:name w:val="00SigningPage"/>
    <w:basedOn w:val="Normal"/>
    <w:rsid w:val="008D5E02"/>
  </w:style>
  <w:style w:type="paragraph" w:customStyle="1" w:styleId="Aparareturn">
    <w:name w:val="A para return"/>
    <w:basedOn w:val="BillBasic"/>
    <w:rsid w:val="008D5E02"/>
    <w:pPr>
      <w:ind w:left="1600"/>
    </w:pPr>
  </w:style>
  <w:style w:type="paragraph" w:customStyle="1" w:styleId="Asubparareturn">
    <w:name w:val="A subpara return"/>
    <w:basedOn w:val="BillBasic"/>
    <w:rsid w:val="008D5E02"/>
    <w:pPr>
      <w:ind w:left="2100"/>
    </w:pPr>
  </w:style>
  <w:style w:type="paragraph" w:customStyle="1" w:styleId="CommentNum">
    <w:name w:val="CommentNum"/>
    <w:basedOn w:val="Comment"/>
    <w:rsid w:val="008D5E02"/>
    <w:pPr>
      <w:ind w:left="1800" w:hanging="1800"/>
    </w:pPr>
  </w:style>
  <w:style w:type="paragraph" w:styleId="TOC8">
    <w:name w:val="toc 8"/>
    <w:basedOn w:val="TOC3"/>
    <w:next w:val="Normal"/>
    <w:autoRedefine/>
    <w:rsid w:val="008D5E02"/>
    <w:pPr>
      <w:keepNext w:val="0"/>
      <w:spacing w:before="120"/>
    </w:pPr>
  </w:style>
  <w:style w:type="paragraph" w:customStyle="1" w:styleId="Judges">
    <w:name w:val="Judges"/>
    <w:basedOn w:val="Minister"/>
    <w:rsid w:val="008D5E02"/>
    <w:pPr>
      <w:spacing w:before="180"/>
    </w:pPr>
  </w:style>
  <w:style w:type="paragraph" w:customStyle="1" w:styleId="BillFor">
    <w:name w:val="BillFor"/>
    <w:basedOn w:val="BillBasicHeading"/>
    <w:rsid w:val="008D5E02"/>
    <w:pPr>
      <w:keepNext w:val="0"/>
      <w:spacing w:before="320"/>
      <w:jc w:val="both"/>
    </w:pPr>
    <w:rPr>
      <w:sz w:val="28"/>
    </w:rPr>
  </w:style>
  <w:style w:type="paragraph" w:customStyle="1" w:styleId="draft">
    <w:name w:val="draft"/>
    <w:basedOn w:val="Normal"/>
    <w:rsid w:val="008D5E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D5E02"/>
    <w:pPr>
      <w:spacing w:line="260" w:lineRule="atLeast"/>
      <w:jc w:val="center"/>
    </w:pPr>
  </w:style>
  <w:style w:type="paragraph" w:customStyle="1" w:styleId="Amainbullet">
    <w:name w:val="A main bullet"/>
    <w:basedOn w:val="BillBasic"/>
    <w:rsid w:val="008D5E02"/>
    <w:pPr>
      <w:spacing w:before="60"/>
      <w:ind w:left="1500" w:hanging="400"/>
    </w:pPr>
  </w:style>
  <w:style w:type="paragraph" w:customStyle="1" w:styleId="Aparabullet">
    <w:name w:val="A para bullet"/>
    <w:basedOn w:val="BillBasic"/>
    <w:rsid w:val="008D5E02"/>
    <w:pPr>
      <w:spacing w:before="60"/>
      <w:ind w:left="2000" w:hanging="400"/>
    </w:pPr>
  </w:style>
  <w:style w:type="paragraph" w:customStyle="1" w:styleId="Asubparabullet">
    <w:name w:val="A subpara bullet"/>
    <w:basedOn w:val="BillBasic"/>
    <w:rsid w:val="008D5E02"/>
    <w:pPr>
      <w:spacing w:before="60"/>
      <w:ind w:left="2540" w:hanging="400"/>
    </w:pPr>
  </w:style>
  <w:style w:type="paragraph" w:customStyle="1" w:styleId="aDefpara">
    <w:name w:val="aDef para"/>
    <w:basedOn w:val="Apara"/>
    <w:rsid w:val="008D5E02"/>
  </w:style>
  <w:style w:type="paragraph" w:customStyle="1" w:styleId="aDefsubpara">
    <w:name w:val="aDef subpara"/>
    <w:basedOn w:val="Asubpara"/>
    <w:rsid w:val="008D5E02"/>
  </w:style>
  <w:style w:type="paragraph" w:customStyle="1" w:styleId="Idefpara">
    <w:name w:val="I def para"/>
    <w:basedOn w:val="Ipara"/>
    <w:rsid w:val="008D5E02"/>
  </w:style>
  <w:style w:type="paragraph" w:customStyle="1" w:styleId="Idefsubpara">
    <w:name w:val="I def subpara"/>
    <w:basedOn w:val="Isubpara"/>
    <w:rsid w:val="008D5E02"/>
  </w:style>
  <w:style w:type="paragraph" w:customStyle="1" w:styleId="Notified">
    <w:name w:val="Notified"/>
    <w:basedOn w:val="BillBasic"/>
    <w:rsid w:val="008D5E02"/>
    <w:pPr>
      <w:spacing w:before="360"/>
      <w:jc w:val="right"/>
    </w:pPr>
    <w:rPr>
      <w:i/>
    </w:rPr>
  </w:style>
  <w:style w:type="paragraph" w:customStyle="1" w:styleId="03ScheduleLandscape">
    <w:name w:val="03ScheduleLandscape"/>
    <w:basedOn w:val="Normal"/>
    <w:rsid w:val="008D5E02"/>
  </w:style>
  <w:style w:type="paragraph" w:customStyle="1" w:styleId="IDict-Heading">
    <w:name w:val="I Dict-Heading"/>
    <w:basedOn w:val="BillBasicHeading"/>
    <w:rsid w:val="008D5E02"/>
    <w:pPr>
      <w:spacing w:before="320"/>
      <w:ind w:left="2600" w:hanging="2600"/>
      <w:jc w:val="both"/>
    </w:pPr>
    <w:rPr>
      <w:sz w:val="34"/>
    </w:rPr>
  </w:style>
  <w:style w:type="paragraph" w:customStyle="1" w:styleId="02TextLandscape">
    <w:name w:val="02TextLandscape"/>
    <w:basedOn w:val="Normal"/>
    <w:rsid w:val="008D5E02"/>
  </w:style>
  <w:style w:type="paragraph" w:styleId="Salutation">
    <w:name w:val="Salutation"/>
    <w:basedOn w:val="Normal"/>
    <w:next w:val="Normal"/>
    <w:rsid w:val="000B04DD"/>
  </w:style>
  <w:style w:type="paragraph" w:customStyle="1" w:styleId="aNoteBullet">
    <w:name w:val="aNoteBullet"/>
    <w:basedOn w:val="aNoteSymb"/>
    <w:rsid w:val="008D5E02"/>
    <w:pPr>
      <w:tabs>
        <w:tab w:val="left" w:pos="2200"/>
      </w:tabs>
      <w:spacing w:before="60"/>
      <w:ind w:left="2600" w:hanging="700"/>
    </w:pPr>
  </w:style>
  <w:style w:type="paragraph" w:customStyle="1" w:styleId="aNotess">
    <w:name w:val="aNotess"/>
    <w:basedOn w:val="BillBasic"/>
    <w:rsid w:val="000B04DD"/>
    <w:pPr>
      <w:ind w:left="1900" w:hanging="800"/>
    </w:pPr>
    <w:rPr>
      <w:sz w:val="20"/>
    </w:rPr>
  </w:style>
  <w:style w:type="paragraph" w:customStyle="1" w:styleId="aParaNoteBullet">
    <w:name w:val="aParaNoteBullet"/>
    <w:basedOn w:val="aParaNote"/>
    <w:rsid w:val="008D5E02"/>
    <w:pPr>
      <w:tabs>
        <w:tab w:val="left" w:pos="2700"/>
      </w:tabs>
      <w:spacing w:before="60"/>
      <w:ind w:left="3100" w:hanging="700"/>
    </w:pPr>
  </w:style>
  <w:style w:type="paragraph" w:customStyle="1" w:styleId="aNotepar">
    <w:name w:val="aNotepar"/>
    <w:basedOn w:val="BillBasic"/>
    <w:next w:val="Normal"/>
    <w:rsid w:val="008D5E02"/>
    <w:pPr>
      <w:ind w:left="2400" w:hanging="800"/>
    </w:pPr>
    <w:rPr>
      <w:sz w:val="20"/>
    </w:rPr>
  </w:style>
  <w:style w:type="paragraph" w:customStyle="1" w:styleId="aNoteTextpar">
    <w:name w:val="aNoteTextpar"/>
    <w:basedOn w:val="aNotepar"/>
    <w:rsid w:val="008D5E02"/>
    <w:pPr>
      <w:spacing w:before="60"/>
      <w:ind w:firstLine="0"/>
    </w:pPr>
  </w:style>
  <w:style w:type="paragraph" w:customStyle="1" w:styleId="MinisterWord">
    <w:name w:val="MinisterWord"/>
    <w:basedOn w:val="Normal"/>
    <w:rsid w:val="008D5E02"/>
    <w:pPr>
      <w:spacing w:before="60"/>
      <w:jc w:val="right"/>
    </w:pPr>
  </w:style>
  <w:style w:type="paragraph" w:customStyle="1" w:styleId="aExamPara">
    <w:name w:val="aExamPara"/>
    <w:basedOn w:val="aExam"/>
    <w:rsid w:val="008D5E02"/>
    <w:pPr>
      <w:tabs>
        <w:tab w:val="right" w:pos="1720"/>
        <w:tab w:val="left" w:pos="2000"/>
        <w:tab w:val="left" w:pos="2300"/>
      </w:tabs>
      <w:ind w:left="2400" w:hanging="1300"/>
    </w:pPr>
  </w:style>
  <w:style w:type="paragraph" w:customStyle="1" w:styleId="aExamNumText">
    <w:name w:val="aExamNumText"/>
    <w:basedOn w:val="aExam"/>
    <w:rsid w:val="008D5E02"/>
    <w:pPr>
      <w:ind w:left="1500"/>
    </w:pPr>
  </w:style>
  <w:style w:type="paragraph" w:customStyle="1" w:styleId="aExamBullet">
    <w:name w:val="aExamBullet"/>
    <w:basedOn w:val="aExam"/>
    <w:rsid w:val="008D5E02"/>
    <w:pPr>
      <w:tabs>
        <w:tab w:val="left" w:pos="1500"/>
        <w:tab w:val="left" w:pos="2300"/>
      </w:tabs>
      <w:ind w:left="1900" w:hanging="800"/>
    </w:pPr>
  </w:style>
  <w:style w:type="paragraph" w:customStyle="1" w:styleId="aNotePara">
    <w:name w:val="aNotePara"/>
    <w:basedOn w:val="aNote"/>
    <w:rsid w:val="008D5E02"/>
    <w:pPr>
      <w:tabs>
        <w:tab w:val="right" w:pos="2140"/>
        <w:tab w:val="left" w:pos="2400"/>
      </w:tabs>
      <w:spacing w:before="60"/>
      <w:ind w:left="2400" w:hanging="1300"/>
    </w:pPr>
  </w:style>
  <w:style w:type="paragraph" w:customStyle="1" w:styleId="aExplanHeading">
    <w:name w:val="aExplanHeading"/>
    <w:basedOn w:val="BillBasicHeading"/>
    <w:next w:val="Normal"/>
    <w:rsid w:val="008D5E02"/>
    <w:rPr>
      <w:rFonts w:ascii="Arial (W1)" w:hAnsi="Arial (W1)"/>
      <w:sz w:val="18"/>
    </w:rPr>
  </w:style>
  <w:style w:type="paragraph" w:customStyle="1" w:styleId="aExplanText">
    <w:name w:val="aExplanText"/>
    <w:basedOn w:val="BillBasic"/>
    <w:rsid w:val="008D5E02"/>
    <w:rPr>
      <w:sz w:val="20"/>
    </w:rPr>
  </w:style>
  <w:style w:type="paragraph" w:customStyle="1" w:styleId="aParaNotePara">
    <w:name w:val="aParaNotePara"/>
    <w:basedOn w:val="aNoteParaSymb"/>
    <w:rsid w:val="008D5E02"/>
    <w:pPr>
      <w:tabs>
        <w:tab w:val="clear" w:pos="2140"/>
        <w:tab w:val="clear" w:pos="2400"/>
        <w:tab w:val="right" w:pos="2644"/>
      </w:tabs>
      <w:ind w:left="3320" w:hanging="1720"/>
    </w:pPr>
  </w:style>
  <w:style w:type="character" w:customStyle="1" w:styleId="charBold">
    <w:name w:val="charBold"/>
    <w:basedOn w:val="DefaultParagraphFont"/>
    <w:rsid w:val="008D5E02"/>
    <w:rPr>
      <w:b/>
    </w:rPr>
  </w:style>
  <w:style w:type="character" w:customStyle="1" w:styleId="charBoldItals">
    <w:name w:val="charBoldItals"/>
    <w:basedOn w:val="DefaultParagraphFont"/>
    <w:rsid w:val="008D5E02"/>
    <w:rPr>
      <w:b/>
      <w:i/>
    </w:rPr>
  </w:style>
  <w:style w:type="character" w:customStyle="1" w:styleId="charItals">
    <w:name w:val="charItals"/>
    <w:basedOn w:val="DefaultParagraphFont"/>
    <w:rsid w:val="008D5E02"/>
    <w:rPr>
      <w:i/>
    </w:rPr>
  </w:style>
  <w:style w:type="character" w:customStyle="1" w:styleId="charUnderline">
    <w:name w:val="charUnderline"/>
    <w:basedOn w:val="DefaultParagraphFont"/>
    <w:rsid w:val="008D5E02"/>
    <w:rPr>
      <w:u w:val="single"/>
    </w:rPr>
  </w:style>
  <w:style w:type="paragraph" w:customStyle="1" w:styleId="TableHd">
    <w:name w:val="TableHd"/>
    <w:basedOn w:val="Normal"/>
    <w:rsid w:val="008D5E02"/>
    <w:pPr>
      <w:keepNext/>
      <w:spacing w:before="300"/>
      <w:ind w:left="1200" w:hanging="1200"/>
    </w:pPr>
    <w:rPr>
      <w:rFonts w:ascii="Arial" w:hAnsi="Arial"/>
      <w:b/>
      <w:sz w:val="20"/>
    </w:rPr>
  </w:style>
  <w:style w:type="paragraph" w:customStyle="1" w:styleId="TableColHd">
    <w:name w:val="TableColHd"/>
    <w:basedOn w:val="Normal"/>
    <w:rsid w:val="008D5E02"/>
    <w:pPr>
      <w:keepNext/>
      <w:spacing w:after="60"/>
    </w:pPr>
    <w:rPr>
      <w:rFonts w:ascii="Arial" w:hAnsi="Arial"/>
      <w:b/>
      <w:sz w:val="18"/>
    </w:rPr>
  </w:style>
  <w:style w:type="paragraph" w:customStyle="1" w:styleId="PenaltyPara">
    <w:name w:val="PenaltyPara"/>
    <w:basedOn w:val="Normal"/>
    <w:rsid w:val="008D5E02"/>
    <w:pPr>
      <w:tabs>
        <w:tab w:val="right" w:pos="1360"/>
      </w:tabs>
      <w:spacing w:before="60"/>
      <w:ind w:left="1600" w:hanging="1600"/>
      <w:jc w:val="both"/>
    </w:pPr>
  </w:style>
  <w:style w:type="paragraph" w:customStyle="1" w:styleId="tablepara">
    <w:name w:val="table para"/>
    <w:basedOn w:val="Normal"/>
    <w:rsid w:val="008D5E02"/>
    <w:pPr>
      <w:tabs>
        <w:tab w:val="right" w:pos="800"/>
        <w:tab w:val="left" w:pos="1100"/>
      </w:tabs>
      <w:spacing w:before="80" w:after="60"/>
      <w:ind w:left="1100" w:hanging="1100"/>
    </w:pPr>
  </w:style>
  <w:style w:type="paragraph" w:customStyle="1" w:styleId="tablesubpara">
    <w:name w:val="table subpara"/>
    <w:basedOn w:val="Normal"/>
    <w:rsid w:val="008D5E02"/>
    <w:pPr>
      <w:tabs>
        <w:tab w:val="right" w:pos="1500"/>
        <w:tab w:val="left" w:pos="1800"/>
      </w:tabs>
      <w:spacing w:before="80" w:after="60"/>
      <w:ind w:left="1800" w:hanging="1800"/>
    </w:pPr>
  </w:style>
  <w:style w:type="paragraph" w:customStyle="1" w:styleId="TableText">
    <w:name w:val="TableText"/>
    <w:basedOn w:val="Normal"/>
    <w:rsid w:val="008D5E02"/>
    <w:pPr>
      <w:spacing w:before="60" w:after="60"/>
    </w:pPr>
  </w:style>
  <w:style w:type="paragraph" w:customStyle="1" w:styleId="IshadedH5Sec">
    <w:name w:val="I shaded H5 Sec"/>
    <w:basedOn w:val="AH5Sec"/>
    <w:rsid w:val="008D5E02"/>
    <w:pPr>
      <w:shd w:val="pct25" w:color="auto" w:fill="auto"/>
      <w:outlineLvl w:val="9"/>
    </w:pPr>
  </w:style>
  <w:style w:type="paragraph" w:customStyle="1" w:styleId="IshadedSchClause">
    <w:name w:val="I shaded Sch Clause"/>
    <w:basedOn w:val="IshadedH5Sec"/>
    <w:rsid w:val="008D5E02"/>
  </w:style>
  <w:style w:type="paragraph" w:customStyle="1" w:styleId="Penalty">
    <w:name w:val="Penalty"/>
    <w:basedOn w:val="Amainreturn"/>
    <w:rsid w:val="008D5E02"/>
  </w:style>
  <w:style w:type="paragraph" w:customStyle="1" w:styleId="aNoteText">
    <w:name w:val="aNoteText"/>
    <w:basedOn w:val="aNoteSymb"/>
    <w:rsid w:val="008D5E02"/>
    <w:pPr>
      <w:spacing w:before="60"/>
      <w:ind w:firstLine="0"/>
    </w:pPr>
  </w:style>
  <w:style w:type="paragraph" w:customStyle="1" w:styleId="aExamINum">
    <w:name w:val="aExamINum"/>
    <w:basedOn w:val="aExam"/>
    <w:rsid w:val="000B04DD"/>
    <w:pPr>
      <w:tabs>
        <w:tab w:val="left" w:pos="1500"/>
      </w:tabs>
      <w:ind w:left="1500" w:hanging="400"/>
    </w:pPr>
  </w:style>
  <w:style w:type="paragraph" w:customStyle="1" w:styleId="AExamIPara">
    <w:name w:val="AExamIPara"/>
    <w:basedOn w:val="aExam"/>
    <w:rsid w:val="008D5E02"/>
    <w:pPr>
      <w:tabs>
        <w:tab w:val="right" w:pos="1720"/>
        <w:tab w:val="left" w:pos="2000"/>
      </w:tabs>
      <w:ind w:left="2000" w:hanging="900"/>
    </w:pPr>
  </w:style>
  <w:style w:type="paragraph" w:customStyle="1" w:styleId="AH3sec">
    <w:name w:val="A H3 sec"/>
    <w:basedOn w:val="Normal"/>
    <w:next w:val="Amain"/>
    <w:rsid w:val="000B04D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D5E02"/>
    <w:pPr>
      <w:tabs>
        <w:tab w:val="clear" w:pos="2600"/>
      </w:tabs>
      <w:ind w:left="1100"/>
    </w:pPr>
    <w:rPr>
      <w:sz w:val="18"/>
    </w:rPr>
  </w:style>
  <w:style w:type="paragraph" w:customStyle="1" w:styleId="aExamss">
    <w:name w:val="aExamss"/>
    <w:basedOn w:val="aNoteSymb"/>
    <w:rsid w:val="008D5E02"/>
    <w:pPr>
      <w:spacing w:before="60"/>
      <w:ind w:left="1100" w:firstLine="0"/>
    </w:pPr>
  </w:style>
  <w:style w:type="paragraph" w:customStyle="1" w:styleId="aExamHdgpar">
    <w:name w:val="aExamHdgpar"/>
    <w:basedOn w:val="aExamHdgss"/>
    <w:next w:val="Normal"/>
    <w:rsid w:val="008D5E02"/>
    <w:pPr>
      <w:ind w:left="1600"/>
    </w:pPr>
  </w:style>
  <w:style w:type="paragraph" w:customStyle="1" w:styleId="aExampar">
    <w:name w:val="aExampar"/>
    <w:basedOn w:val="aExamss"/>
    <w:rsid w:val="008D5E02"/>
    <w:pPr>
      <w:ind w:left="1600"/>
    </w:pPr>
  </w:style>
  <w:style w:type="paragraph" w:customStyle="1" w:styleId="aExamINumss">
    <w:name w:val="aExamINumss"/>
    <w:basedOn w:val="aExamss"/>
    <w:rsid w:val="008D5E02"/>
    <w:pPr>
      <w:tabs>
        <w:tab w:val="left" w:pos="1500"/>
      </w:tabs>
      <w:ind w:left="1500" w:hanging="400"/>
    </w:pPr>
  </w:style>
  <w:style w:type="paragraph" w:customStyle="1" w:styleId="aExamINumpar">
    <w:name w:val="aExamINumpar"/>
    <w:basedOn w:val="aExampar"/>
    <w:rsid w:val="008D5E02"/>
    <w:pPr>
      <w:tabs>
        <w:tab w:val="left" w:pos="2000"/>
      </w:tabs>
      <w:ind w:left="2000" w:hanging="400"/>
    </w:pPr>
  </w:style>
  <w:style w:type="paragraph" w:customStyle="1" w:styleId="aExamNumTextss">
    <w:name w:val="aExamNumTextss"/>
    <w:basedOn w:val="aExamss"/>
    <w:rsid w:val="008D5E02"/>
    <w:pPr>
      <w:ind w:left="1500"/>
    </w:pPr>
  </w:style>
  <w:style w:type="paragraph" w:customStyle="1" w:styleId="aExamNumTextpar">
    <w:name w:val="aExamNumTextpar"/>
    <w:basedOn w:val="aExampar"/>
    <w:rsid w:val="000B04DD"/>
    <w:pPr>
      <w:ind w:left="2000"/>
    </w:pPr>
  </w:style>
  <w:style w:type="paragraph" w:customStyle="1" w:styleId="aExamBulletss">
    <w:name w:val="aExamBulletss"/>
    <w:basedOn w:val="aExamss"/>
    <w:rsid w:val="008D5E02"/>
    <w:pPr>
      <w:ind w:left="1500" w:hanging="400"/>
    </w:pPr>
  </w:style>
  <w:style w:type="paragraph" w:customStyle="1" w:styleId="aExamBulletpar">
    <w:name w:val="aExamBulletpar"/>
    <w:basedOn w:val="aExampar"/>
    <w:rsid w:val="008D5E02"/>
    <w:pPr>
      <w:ind w:left="2000" w:hanging="400"/>
    </w:pPr>
  </w:style>
  <w:style w:type="paragraph" w:customStyle="1" w:styleId="aExamHdgsubpar">
    <w:name w:val="aExamHdgsubpar"/>
    <w:basedOn w:val="aExamHdgss"/>
    <w:next w:val="Normal"/>
    <w:rsid w:val="008D5E02"/>
    <w:pPr>
      <w:ind w:left="2140"/>
    </w:pPr>
  </w:style>
  <w:style w:type="paragraph" w:customStyle="1" w:styleId="aExamsubpar">
    <w:name w:val="aExamsubpar"/>
    <w:basedOn w:val="aExamss"/>
    <w:rsid w:val="008D5E02"/>
    <w:pPr>
      <w:ind w:left="2140"/>
    </w:pPr>
  </w:style>
  <w:style w:type="paragraph" w:customStyle="1" w:styleId="aExamNumsubpar">
    <w:name w:val="aExamNumsubpar"/>
    <w:basedOn w:val="aExamsubpar"/>
    <w:rsid w:val="000B04DD"/>
    <w:pPr>
      <w:tabs>
        <w:tab w:val="left" w:pos="2540"/>
      </w:tabs>
      <w:ind w:left="2540" w:hanging="400"/>
    </w:pPr>
  </w:style>
  <w:style w:type="paragraph" w:customStyle="1" w:styleId="aExamNumTextsubpar">
    <w:name w:val="aExamNumTextsubpar"/>
    <w:basedOn w:val="aExampar"/>
    <w:rsid w:val="000B04DD"/>
    <w:pPr>
      <w:ind w:left="2540"/>
    </w:pPr>
  </w:style>
  <w:style w:type="paragraph" w:customStyle="1" w:styleId="aExamBulletsubpar">
    <w:name w:val="aExamBulletsubpar"/>
    <w:basedOn w:val="aExamsubpar"/>
    <w:rsid w:val="000B04DD"/>
    <w:pPr>
      <w:numPr>
        <w:numId w:val="3"/>
      </w:numPr>
    </w:pPr>
  </w:style>
  <w:style w:type="paragraph" w:customStyle="1" w:styleId="aNoteTextss">
    <w:name w:val="aNoteTextss"/>
    <w:basedOn w:val="Normal"/>
    <w:rsid w:val="008D5E02"/>
    <w:pPr>
      <w:spacing w:before="60"/>
      <w:ind w:left="1900"/>
      <w:jc w:val="both"/>
    </w:pPr>
    <w:rPr>
      <w:sz w:val="20"/>
    </w:rPr>
  </w:style>
  <w:style w:type="paragraph" w:customStyle="1" w:styleId="aNoteParass">
    <w:name w:val="aNoteParass"/>
    <w:basedOn w:val="Normal"/>
    <w:rsid w:val="008D5E02"/>
    <w:pPr>
      <w:tabs>
        <w:tab w:val="right" w:pos="2140"/>
        <w:tab w:val="left" w:pos="2400"/>
      </w:tabs>
      <w:spacing w:before="60"/>
      <w:ind w:left="2400" w:hanging="1300"/>
      <w:jc w:val="both"/>
    </w:pPr>
    <w:rPr>
      <w:sz w:val="20"/>
    </w:rPr>
  </w:style>
  <w:style w:type="paragraph" w:customStyle="1" w:styleId="aNoteParapar">
    <w:name w:val="aNoteParapar"/>
    <w:basedOn w:val="aNotepar"/>
    <w:rsid w:val="008D5E02"/>
    <w:pPr>
      <w:tabs>
        <w:tab w:val="right" w:pos="2640"/>
      </w:tabs>
      <w:spacing w:before="60"/>
      <w:ind w:left="2920" w:hanging="1320"/>
    </w:pPr>
  </w:style>
  <w:style w:type="paragraph" w:customStyle="1" w:styleId="aNotesubpar">
    <w:name w:val="aNotesubpar"/>
    <w:basedOn w:val="BillBasic"/>
    <w:next w:val="Normal"/>
    <w:rsid w:val="008D5E02"/>
    <w:pPr>
      <w:ind w:left="2940" w:hanging="800"/>
    </w:pPr>
    <w:rPr>
      <w:sz w:val="20"/>
    </w:rPr>
  </w:style>
  <w:style w:type="paragraph" w:customStyle="1" w:styleId="aNoteTextsubpar">
    <w:name w:val="aNoteTextsubpar"/>
    <w:basedOn w:val="aNotesubpar"/>
    <w:rsid w:val="008D5E02"/>
    <w:pPr>
      <w:spacing w:before="60"/>
      <w:ind w:firstLine="0"/>
    </w:pPr>
  </w:style>
  <w:style w:type="paragraph" w:customStyle="1" w:styleId="aNoteParasubpar">
    <w:name w:val="aNoteParasubpar"/>
    <w:basedOn w:val="aNotesubpar"/>
    <w:rsid w:val="000B04DD"/>
    <w:pPr>
      <w:tabs>
        <w:tab w:val="right" w:pos="3180"/>
      </w:tabs>
      <w:spacing w:before="0"/>
      <w:ind w:left="3460" w:hanging="1320"/>
    </w:pPr>
  </w:style>
  <w:style w:type="paragraph" w:customStyle="1" w:styleId="aNoteBulletann">
    <w:name w:val="aNoteBulletann"/>
    <w:basedOn w:val="aNotess"/>
    <w:rsid w:val="000B04DD"/>
    <w:pPr>
      <w:tabs>
        <w:tab w:val="left" w:pos="2200"/>
      </w:tabs>
      <w:spacing w:before="0"/>
      <w:ind w:left="0" w:firstLine="0"/>
    </w:pPr>
  </w:style>
  <w:style w:type="paragraph" w:customStyle="1" w:styleId="aNoteBulletparann">
    <w:name w:val="aNoteBulletparann"/>
    <w:basedOn w:val="aNotepar"/>
    <w:rsid w:val="000B04DD"/>
    <w:pPr>
      <w:tabs>
        <w:tab w:val="left" w:pos="2700"/>
      </w:tabs>
      <w:spacing w:before="0"/>
      <w:ind w:left="0" w:firstLine="0"/>
    </w:pPr>
  </w:style>
  <w:style w:type="paragraph" w:customStyle="1" w:styleId="aNoteBulletsubpar">
    <w:name w:val="aNoteBulletsubpar"/>
    <w:basedOn w:val="aNotesubpar"/>
    <w:rsid w:val="000B04DD"/>
    <w:pPr>
      <w:numPr>
        <w:numId w:val="4"/>
      </w:numPr>
      <w:tabs>
        <w:tab w:val="left" w:pos="3240"/>
      </w:tabs>
      <w:spacing w:before="0"/>
    </w:pPr>
  </w:style>
  <w:style w:type="paragraph" w:customStyle="1" w:styleId="aNoteBulletss">
    <w:name w:val="aNoteBulletss"/>
    <w:basedOn w:val="Normal"/>
    <w:rsid w:val="008D5E02"/>
    <w:pPr>
      <w:spacing w:before="60"/>
      <w:ind w:left="2300" w:hanging="400"/>
      <w:jc w:val="both"/>
    </w:pPr>
    <w:rPr>
      <w:sz w:val="20"/>
    </w:rPr>
  </w:style>
  <w:style w:type="paragraph" w:customStyle="1" w:styleId="aNoteBulletpar">
    <w:name w:val="aNoteBulletpar"/>
    <w:basedOn w:val="aNotepar"/>
    <w:rsid w:val="008D5E02"/>
    <w:pPr>
      <w:spacing w:before="60"/>
      <w:ind w:left="2800" w:hanging="400"/>
    </w:pPr>
  </w:style>
  <w:style w:type="paragraph" w:customStyle="1" w:styleId="aExplanBullet">
    <w:name w:val="aExplanBullet"/>
    <w:basedOn w:val="Normal"/>
    <w:rsid w:val="008D5E02"/>
    <w:pPr>
      <w:spacing w:before="140"/>
      <w:ind w:left="400" w:hanging="400"/>
      <w:jc w:val="both"/>
    </w:pPr>
    <w:rPr>
      <w:snapToGrid w:val="0"/>
      <w:sz w:val="20"/>
    </w:rPr>
  </w:style>
  <w:style w:type="paragraph" w:customStyle="1" w:styleId="AuthLaw">
    <w:name w:val="AuthLaw"/>
    <w:basedOn w:val="BillBasic"/>
    <w:rsid w:val="000B04DD"/>
    <w:rPr>
      <w:rFonts w:ascii="Arial" w:hAnsi="Arial"/>
      <w:b/>
      <w:sz w:val="20"/>
    </w:rPr>
  </w:style>
  <w:style w:type="paragraph" w:customStyle="1" w:styleId="aExamNumpar">
    <w:name w:val="aExamNumpar"/>
    <w:basedOn w:val="aExamINumss"/>
    <w:rsid w:val="000B04DD"/>
    <w:pPr>
      <w:tabs>
        <w:tab w:val="clear" w:pos="1500"/>
        <w:tab w:val="left" w:pos="2000"/>
      </w:tabs>
      <w:ind w:left="2000"/>
    </w:pPr>
  </w:style>
  <w:style w:type="character" w:customStyle="1" w:styleId="charContents">
    <w:name w:val="charContents"/>
    <w:basedOn w:val="DefaultParagraphFont"/>
    <w:rsid w:val="008D5E02"/>
  </w:style>
  <w:style w:type="character" w:customStyle="1" w:styleId="charPage">
    <w:name w:val="charPage"/>
    <w:basedOn w:val="DefaultParagraphFont"/>
    <w:rsid w:val="008D5E02"/>
  </w:style>
  <w:style w:type="paragraph" w:customStyle="1" w:styleId="Letterhead">
    <w:name w:val="Letterhead"/>
    <w:rsid w:val="000B04DD"/>
    <w:pPr>
      <w:widowControl w:val="0"/>
      <w:spacing w:after="180"/>
      <w:jc w:val="right"/>
    </w:pPr>
    <w:rPr>
      <w:rFonts w:ascii="Arial" w:hAnsi="Arial"/>
      <w:sz w:val="32"/>
      <w:lang w:eastAsia="en-US"/>
    </w:rPr>
  </w:style>
  <w:style w:type="character" w:styleId="PageNumber">
    <w:name w:val="page number"/>
    <w:basedOn w:val="DefaultParagraphFont"/>
    <w:rsid w:val="008D5E02"/>
  </w:style>
  <w:style w:type="paragraph" w:styleId="TOC9">
    <w:name w:val="toc 9"/>
    <w:basedOn w:val="Normal"/>
    <w:next w:val="Normal"/>
    <w:autoRedefine/>
    <w:rsid w:val="008D5E02"/>
    <w:pPr>
      <w:ind w:left="1920" w:right="600"/>
    </w:pPr>
  </w:style>
  <w:style w:type="paragraph" w:customStyle="1" w:styleId="SchAmain">
    <w:name w:val="Sch A main"/>
    <w:basedOn w:val="Amain"/>
    <w:rsid w:val="008D5E02"/>
  </w:style>
  <w:style w:type="paragraph" w:customStyle="1" w:styleId="SchApara">
    <w:name w:val="Sch A para"/>
    <w:basedOn w:val="Apara"/>
    <w:rsid w:val="008D5E02"/>
  </w:style>
  <w:style w:type="paragraph" w:customStyle="1" w:styleId="SchAsubpara">
    <w:name w:val="Sch A subpara"/>
    <w:basedOn w:val="Asubpara"/>
    <w:rsid w:val="008D5E02"/>
  </w:style>
  <w:style w:type="paragraph" w:customStyle="1" w:styleId="SchAsubsubpara">
    <w:name w:val="Sch A subsubpara"/>
    <w:basedOn w:val="Asubsubpara"/>
    <w:rsid w:val="008D5E02"/>
  </w:style>
  <w:style w:type="paragraph" w:customStyle="1" w:styleId="Status">
    <w:name w:val="Status"/>
    <w:basedOn w:val="Normal"/>
    <w:rsid w:val="008D5E02"/>
    <w:pPr>
      <w:spacing w:before="280"/>
      <w:jc w:val="center"/>
    </w:pPr>
    <w:rPr>
      <w:rFonts w:ascii="Arial" w:hAnsi="Arial"/>
      <w:sz w:val="14"/>
    </w:rPr>
  </w:style>
  <w:style w:type="paragraph" w:customStyle="1" w:styleId="FooterInfoCentre">
    <w:name w:val="FooterInfoCentre"/>
    <w:basedOn w:val="FooterInfo"/>
    <w:rsid w:val="008D5E02"/>
    <w:pPr>
      <w:spacing w:before="60"/>
      <w:jc w:val="center"/>
    </w:pPr>
  </w:style>
  <w:style w:type="paragraph" w:customStyle="1" w:styleId="00Spine">
    <w:name w:val="00Spine"/>
    <w:basedOn w:val="Normal"/>
    <w:rsid w:val="008D5E02"/>
  </w:style>
  <w:style w:type="paragraph" w:customStyle="1" w:styleId="05Endnote0">
    <w:name w:val="05Endnote"/>
    <w:basedOn w:val="Normal"/>
    <w:rsid w:val="008D5E02"/>
  </w:style>
  <w:style w:type="paragraph" w:customStyle="1" w:styleId="06Copyright">
    <w:name w:val="06Copyright"/>
    <w:basedOn w:val="Normal"/>
    <w:rsid w:val="008D5E02"/>
  </w:style>
  <w:style w:type="paragraph" w:customStyle="1" w:styleId="RepubNo">
    <w:name w:val="RepubNo"/>
    <w:basedOn w:val="BillBasicHeading"/>
    <w:rsid w:val="008D5E02"/>
    <w:pPr>
      <w:keepNext w:val="0"/>
      <w:spacing w:before="600"/>
      <w:jc w:val="both"/>
    </w:pPr>
    <w:rPr>
      <w:sz w:val="26"/>
    </w:rPr>
  </w:style>
  <w:style w:type="paragraph" w:customStyle="1" w:styleId="EffectiveDate">
    <w:name w:val="EffectiveDate"/>
    <w:basedOn w:val="Normal"/>
    <w:rsid w:val="008D5E02"/>
    <w:pPr>
      <w:spacing w:before="120"/>
    </w:pPr>
    <w:rPr>
      <w:rFonts w:ascii="Arial" w:hAnsi="Arial"/>
      <w:b/>
      <w:sz w:val="26"/>
    </w:rPr>
  </w:style>
  <w:style w:type="paragraph" w:customStyle="1" w:styleId="CoverInForce">
    <w:name w:val="CoverInForce"/>
    <w:basedOn w:val="BillBasicHeading"/>
    <w:rsid w:val="008D5E02"/>
    <w:pPr>
      <w:keepNext w:val="0"/>
      <w:spacing w:before="400"/>
    </w:pPr>
    <w:rPr>
      <w:b w:val="0"/>
    </w:rPr>
  </w:style>
  <w:style w:type="paragraph" w:customStyle="1" w:styleId="CoverHeading">
    <w:name w:val="CoverHeading"/>
    <w:basedOn w:val="Normal"/>
    <w:rsid w:val="008D5E02"/>
    <w:rPr>
      <w:rFonts w:ascii="Arial" w:hAnsi="Arial"/>
      <w:b/>
    </w:rPr>
  </w:style>
  <w:style w:type="paragraph" w:customStyle="1" w:styleId="CoverSubHdg">
    <w:name w:val="CoverSubHdg"/>
    <w:basedOn w:val="CoverHeading"/>
    <w:rsid w:val="008D5E02"/>
    <w:pPr>
      <w:spacing w:before="120"/>
    </w:pPr>
    <w:rPr>
      <w:sz w:val="20"/>
    </w:rPr>
  </w:style>
  <w:style w:type="paragraph" w:customStyle="1" w:styleId="CoverActName">
    <w:name w:val="CoverActName"/>
    <w:basedOn w:val="BillBasicHeading"/>
    <w:rsid w:val="008D5E02"/>
    <w:pPr>
      <w:keepNext w:val="0"/>
      <w:spacing w:before="260"/>
    </w:pPr>
  </w:style>
  <w:style w:type="paragraph" w:customStyle="1" w:styleId="CoverText">
    <w:name w:val="CoverText"/>
    <w:basedOn w:val="Normal"/>
    <w:uiPriority w:val="99"/>
    <w:rsid w:val="008D5E02"/>
    <w:pPr>
      <w:spacing w:before="100"/>
      <w:jc w:val="both"/>
    </w:pPr>
    <w:rPr>
      <w:sz w:val="20"/>
    </w:rPr>
  </w:style>
  <w:style w:type="paragraph" w:customStyle="1" w:styleId="CoverTextPara">
    <w:name w:val="CoverTextPara"/>
    <w:basedOn w:val="CoverText"/>
    <w:rsid w:val="008D5E02"/>
    <w:pPr>
      <w:tabs>
        <w:tab w:val="right" w:pos="600"/>
        <w:tab w:val="left" w:pos="840"/>
      </w:tabs>
      <w:ind w:left="840" w:hanging="840"/>
    </w:pPr>
  </w:style>
  <w:style w:type="paragraph" w:customStyle="1" w:styleId="AH1ChapterSymb">
    <w:name w:val="A H1 Chapter Symb"/>
    <w:basedOn w:val="AH1Chapter"/>
    <w:next w:val="AH2Part"/>
    <w:rsid w:val="008D5E02"/>
    <w:pPr>
      <w:tabs>
        <w:tab w:val="clear" w:pos="2600"/>
        <w:tab w:val="left" w:pos="0"/>
      </w:tabs>
      <w:ind w:left="2480" w:hanging="2960"/>
    </w:pPr>
  </w:style>
  <w:style w:type="paragraph" w:customStyle="1" w:styleId="AH2PartSymb">
    <w:name w:val="A H2 Part Symb"/>
    <w:basedOn w:val="AH2Part"/>
    <w:next w:val="AH3Div"/>
    <w:rsid w:val="008D5E02"/>
    <w:pPr>
      <w:tabs>
        <w:tab w:val="clear" w:pos="2600"/>
        <w:tab w:val="left" w:pos="0"/>
      </w:tabs>
      <w:ind w:left="2480" w:hanging="2960"/>
    </w:pPr>
  </w:style>
  <w:style w:type="paragraph" w:customStyle="1" w:styleId="AH3DivSymb">
    <w:name w:val="A H3 Div Symb"/>
    <w:basedOn w:val="AH3Div"/>
    <w:next w:val="AH5Sec"/>
    <w:rsid w:val="008D5E02"/>
    <w:pPr>
      <w:tabs>
        <w:tab w:val="clear" w:pos="2600"/>
        <w:tab w:val="left" w:pos="0"/>
      </w:tabs>
      <w:ind w:left="2480" w:hanging="2960"/>
    </w:pPr>
  </w:style>
  <w:style w:type="paragraph" w:customStyle="1" w:styleId="AH4SubDivSymb">
    <w:name w:val="A H4 SubDiv Symb"/>
    <w:basedOn w:val="AH4SubDiv"/>
    <w:next w:val="AH5Sec"/>
    <w:rsid w:val="008D5E02"/>
    <w:pPr>
      <w:tabs>
        <w:tab w:val="clear" w:pos="2600"/>
        <w:tab w:val="left" w:pos="0"/>
      </w:tabs>
      <w:ind w:left="2480" w:hanging="2960"/>
    </w:pPr>
  </w:style>
  <w:style w:type="paragraph" w:customStyle="1" w:styleId="AH5SecSymb">
    <w:name w:val="A H5 Sec Symb"/>
    <w:basedOn w:val="AH5Sec"/>
    <w:next w:val="Amain"/>
    <w:rsid w:val="008D5E02"/>
    <w:pPr>
      <w:tabs>
        <w:tab w:val="clear" w:pos="1100"/>
        <w:tab w:val="left" w:pos="0"/>
      </w:tabs>
      <w:ind w:hanging="1580"/>
    </w:pPr>
  </w:style>
  <w:style w:type="paragraph" w:customStyle="1" w:styleId="AmainSymb">
    <w:name w:val="A main Symb"/>
    <w:basedOn w:val="Amain"/>
    <w:rsid w:val="008D5E02"/>
    <w:pPr>
      <w:tabs>
        <w:tab w:val="left" w:pos="0"/>
      </w:tabs>
      <w:ind w:left="1120" w:hanging="1600"/>
    </w:pPr>
  </w:style>
  <w:style w:type="paragraph" w:customStyle="1" w:styleId="AparaSymb">
    <w:name w:val="A para Symb"/>
    <w:basedOn w:val="Apara"/>
    <w:rsid w:val="008D5E02"/>
    <w:pPr>
      <w:tabs>
        <w:tab w:val="right" w:pos="0"/>
      </w:tabs>
      <w:ind w:hanging="2080"/>
    </w:pPr>
  </w:style>
  <w:style w:type="paragraph" w:customStyle="1" w:styleId="Assectheading">
    <w:name w:val="A ssect heading"/>
    <w:basedOn w:val="Amain"/>
    <w:rsid w:val="008D5E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D5E02"/>
    <w:pPr>
      <w:tabs>
        <w:tab w:val="left" w:pos="0"/>
      </w:tabs>
      <w:ind w:left="2098" w:hanging="2580"/>
    </w:pPr>
  </w:style>
  <w:style w:type="paragraph" w:customStyle="1" w:styleId="Actdetails">
    <w:name w:val="Act details"/>
    <w:basedOn w:val="Normal"/>
    <w:rsid w:val="008D5E02"/>
    <w:pPr>
      <w:spacing w:before="20"/>
      <w:ind w:left="1400"/>
    </w:pPr>
    <w:rPr>
      <w:rFonts w:ascii="Arial" w:hAnsi="Arial"/>
      <w:sz w:val="20"/>
    </w:rPr>
  </w:style>
  <w:style w:type="paragraph" w:customStyle="1" w:styleId="AmdtEntries">
    <w:name w:val="AmdtEntries"/>
    <w:basedOn w:val="BillBasicHeading"/>
    <w:rsid w:val="008D5E02"/>
    <w:pPr>
      <w:keepNext w:val="0"/>
      <w:tabs>
        <w:tab w:val="clear" w:pos="2600"/>
      </w:tabs>
      <w:spacing w:before="0"/>
      <w:ind w:left="3200" w:hanging="2100"/>
    </w:pPr>
    <w:rPr>
      <w:sz w:val="18"/>
    </w:rPr>
  </w:style>
  <w:style w:type="paragraph" w:customStyle="1" w:styleId="AmdtEntriesDefL2">
    <w:name w:val="AmdtEntriesDefL2"/>
    <w:basedOn w:val="AmdtEntries"/>
    <w:rsid w:val="008D5E02"/>
    <w:pPr>
      <w:tabs>
        <w:tab w:val="left" w:pos="3000"/>
      </w:tabs>
      <w:ind w:left="3600" w:hanging="2500"/>
    </w:pPr>
  </w:style>
  <w:style w:type="paragraph" w:customStyle="1" w:styleId="AmdtsEntriesDefL2">
    <w:name w:val="AmdtsEntriesDefL2"/>
    <w:basedOn w:val="Normal"/>
    <w:rsid w:val="008D5E02"/>
    <w:pPr>
      <w:tabs>
        <w:tab w:val="left" w:pos="3000"/>
      </w:tabs>
      <w:ind w:left="3100" w:hanging="2000"/>
    </w:pPr>
    <w:rPr>
      <w:rFonts w:ascii="Arial" w:hAnsi="Arial"/>
      <w:sz w:val="18"/>
    </w:rPr>
  </w:style>
  <w:style w:type="paragraph" w:customStyle="1" w:styleId="AmdtsEntries">
    <w:name w:val="AmdtsEntries"/>
    <w:basedOn w:val="BillBasicHeading"/>
    <w:rsid w:val="008D5E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D5E02"/>
    <w:pPr>
      <w:tabs>
        <w:tab w:val="clear" w:pos="2600"/>
      </w:tabs>
      <w:spacing w:before="120"/>
      <w:ind w:left="1100"/>
    </w:pPr>
    <w:rPr>
      <w:sz w:val="18"/>
    </w:rPr>
  </w:style>
  <w:style w:type="paragraph" w:customStyle="1" w:styleId="Asamby">
    <w:name w:val="As am by"/>
    <w:basedOn w:val="Normal"/>
    <w:next w:val="Normal"/>
    <w:rsid w:val="008D5E02"/>
    <w:pPr>
      <w:spacing w:before="240"/>
      <w:ind w:left="1100"/>
    </w:pPr>
    <w:rPr>
      <w:rFonts w:ascii="Arial" w:hAnsi="Arial"/>
      <w:sz w:val="20"/>
    </w:rPr>
  </w:style>
  <w:style w:type="character" w:customStyle="1" w:styleId="charSymb">
    <w:name w:val="charSymb"/>
    <w:basedOn w:val="DefaultParagraphFont"/>
    <w:rsid w:val="008D5E02"/>
    <w:rPr>
      <w:rFonts w:ascii="Arial" w:hAnsi="Arial"/>
      <w:sz w:val="24"/>
      <w:bdr w:val="single" w:sz="4" w:space="0" w:color="auto"/>
    </w:rPr>
  </w:style>
  <w:style w:type="character" w:customStyle="1" w:styleId="charTableNo">
    <w:name w:val="charTableNo"/>
    <w:basedOn w:val="DefaultParagraphFont"/>
    <w:rsid w:val="008D5E02"/>
  </w:style>
  <w:style w:type="character" w:customStyle="1" w:styleId="charTableText">
    <w:name w:val="charTableText"/>
    <w:basedOn w:val="DefaultParagraphFont"/>
    <w:rsid w:val="008D5E02"/>
  </w:style>
  <w:style w:type="paragraph" w:customStyle="1" w:styleId="Dict-HeadingSymb">
    <w:name w:val="Dict-Heading Symb"/>
    <w:basedOn w:val="Dict-Heading"/>
    <w:rsid w:val="008D5E02"/>
    <w:pPr>
      <w:tabs>
        <w:tab w:val="left" w:pos="0"/>
      </w:tabs>
      <w:ind w:left="2480" w:hanging="2960"/>
    </w:pPr>
  </w:style>
  <w:style w:type="paragraph" w:customStyle="1" w:styleId="EarlierRepubEntries">
    <w:name w:val="EarlierRepubEntries"/>
    <w:basedOn w:val="Normal"/>
    <w:rsid w:val="008D5E02"/>
    <w:pPr>
      <w:spacing w:before="60" w:after="60"/>
    </w:pPr>
    <w:rPr>
      <w:rFonts w:ascii="Arial" w:hAnsi="Arial"/>
      <w:sz w:val="18"/>
    </w:rPr>
  </w:style>
  <w:style w:type="paragraph" w:customStyle="1" w:styleId="EarlierRepubHdg">
    <w:name w:val="EarlierRepubHdg"/>
    <w:basedOn w:val="Normal"/>
    <w:rsid w:val="008D5E02"/>
    <w:pPr>
      <w:keepNext/>
    </w:pPr>
    <w:rPr>
      <w:rFonts w:ascii="Arial" w:hAnsi="Arial"/>
      <w:b/>
      <w:sz w:val="20"/>
    </w:rPr>
  </w:style>
  <w:style w:type="paragraph" w:customStyle="1" w:styleId="Endnote20">
    <w:name w:val="Endnote2"/>
    <w:basedOn w:val="Normal"/>
    <w:rsid w:val="008D5E02"/>
    <w:pPr>
      <w:keepNext/>
      <w:tabs>
        <w:tab w:val="left" w:pos="1100"/>
      </w:tabs>
      <w:spacing w:before="360"/>
    </w:pPr>
    <w:rPr>
      <w:rFonts w:ascii="Arial" w:hAnsi="Arial"/>
      <w:b/>
    </w:rPr>
  </w:style>
  <w:style w:type="paragraph" w:customStyle="1" w:styleId="Endnote3">
    <w:name w:val="Endnote3"/>
    <w:basedOn w:val="Normal"/>
    <w:rsid w:val="008D5E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D5E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D5E02"/>
    <w:pPr>
      <w:spacing w:before="60"/>
      <w:ind w:left="1100"/>
      <w:jc w:val="both"/>
    </w:pPr>
    <w:rPr>
      <w:sz w:val="20"/>
    </w:rPr>
  </w:style>
  <w:style w:type="paragraph" w:customStyle="1" w:styleId="EndNoteParas">
    <w:name w:val="EndNoteParas"/>
    <w:basedOn w:val="EndNoteTextEPS"/>
    <w:rsid w:val="008D5E02"/>
    <w:pPr>
      <w:tabs>
        <w:tab w:val="right" w:pos="1432"/>
      </w:tabs>
      <w:ind w:left="1840" w:hanging="1840"/>
    </w:pPr>
  </w:style>
  <w:style w:type="paragraph" w:customStyle="1" w:styleId="EndnotesAbbrev">
    <w:name w:val="EndnotesAbbrev"/>
    <w:basedOn w:val="Normal"/>
    <w:rsid w:val="008D5E02"/>
    <w:pPr>
      <w:spacing w:before="20"/>
    </w:pPr>
    <w:rPr>
      <w:rFonts w:ascii="Arial" w:hAnsi="Arial"/>
      <w:color w:val="000000"/>
      <w:sz w:val="16"/>
    </w:rPr>
  </w:style>
  <w:style w:type="paragraph" w:customStyle="1" w:styleId="EPSCoverTop">
    <w:name w:val="EPSCoverTop"/>
    <w:basedOn w:val="Normal"/>
    <w:rsid w:val="008D5E02"/>
    <w:pPr>
      <w:jc w:val="right"/>
    </w:pPr>
    <w:rPr>
      <w:rFonts w:ascii="Arial" w:hAnsi="Arial"/>
      <w:sz w:val="20"/>
    </w:rPr>
  </w:style>
  <w:style w:type="paragraph" w:customStyle="1" w:styleId="LegHistNote">
    <w:name w:val="LegHistNote"/>
    <w:basedOn w:val="Actdetails"/>
    <w:rsid w:val="008D5E02"/>
    <w:pPr>
      <w:spacing w:before="60"/>
      <w:ind w:left="2700" w:right="-60" w:hanging="1300"/>
    </w:pPr>
    <w:rPr>
      <w:sz w:val="18"/>
    </w:rPr>
  </w:style>
  <w:style w:type="paragraph" w:customStyle="1" w:styleId="LongTitleSymb">
    <w:name w:val="LongTitleSymb"/>
    <w:basedOn w:val="LongTitle"/>
    <w:rsid w:val="008D5E02"/>
    <w:pPr>
      <w:ind w:hanging="480"/>
    </w:pPr>
  </w:style>
  <w:style w:type="paragraph" w:styleId="MacroText">
    <w:name w:val="macro"/>
    <w:semiHidden/>
    <w:rsid w:val="008D5E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8D5E02"/>
    <w:pPr>
      <w:tabs>
        <w:tab w:val="left" w:pos="2600"/>
      </w:tabs>
      <w:ind w:left="2600"/>
    </w:pPr>
  </w:style>
  <w:style w:type="paragraph" w:customStyle="1" w:styleId="ModH1Chapter">
    <w:name w:val="Mod H1 Chapter"/>
    <w:basedOn w:val="IH1ChapSymb"/>
    <w:rsid w:val="008D5E02"/>
    <w:pPr>
      <w:tabs>
        <w:tab w:val="clear" w:pos="2600"/>
        <w:tab w:val="left" w:pos="3300"/>
      </w:tabs>
      <w:ind w:left="3300"/>
    </w:pPr>
  </w:style>
  <w:style w:type="paragraph" w:customStyle="1" w:styleId="ModH2Part">
    <w:name w:val="Mod H2 Part"/>
    <w:basedOn w:val="IH2PartSymb"/>
    <w:rsid w:val="008D5E02"/>
    <w:pPr>
      <w:tabs>
        <w:tab w:val="clear" w:pos="2600"/>
        <w:tab w:val="left" w:pos="3300"/>
      </w:tabs>
      <w:ind w:left="3300"/>
    </w:pPr>
  </w:style>
  <w:style w:type="paragraph" w:customStyle="1" w:styleId="ModH3Div">
    <w:name w:val="Mod H3 Div"/>
    <w:basedOn w:val="IH3DivSymb"/>
    <w:rsid w:val="008D5E02"/>
    <w:pPr>
      <w:tabs>
        <w:tab w:val="clear" w:pos="2600"/>
        <w:tab w:val="left" w:pos="3300"/>
      </w:tabs>
      <w:ind w:left="3300"/>
    </w:pPr>
  </w:style>
  <w:style w:type="paragraph" w:customStyle="1" w:styleId="ModH4SubDiv">
    <w:name w:val="Mod H4 SubDiv"/>
    <w:basedOn w:val="IH4SubDivSymb"/>
    <w:rsid w:val="008D5E02"/>
    <w:pPr>
      <w:tabs>
        <w:tab w:val="clear" w:pos="2600"/>
        <w:tab w:val="left" w:pos="3300"/>
      </w:tabs>
      <w:ind w:left="3300"/>
    </w:pPr>
  </w:style>
  <w:style w:type="paragraph" w:customStyle="1" w:styleId="ModH5Sec">
    <w:name w:val="Mod H5 Sec"/>
    <w:basedOn w:val="IH5SecSymb"/>
    <w:rsid w:val="008D5E02"/>
    <w:pPr>
      <w:tabs>
        <w:tab w:val="clear" w:pos="1100"/>
        <w:tab w:val="left" w:pos="1800"/>
      </w:tabs>
      <w:ind w:left="2200"/>
    </w:pPr>
  </w:style>
  <w:style w:type="paragraph" w:customStyle="1" w:styleId="Modmain">
    <w:name w:val="Mod main"/>
    <w:basedOn w:val="Amain"/>
    <w:rsid w:val="008D5E02"/>
    <w:pPr>
      <w:tabs>
        <w:tab w:val="clear" w:pos="900"/>
        <w:tab w:val="clear" w:pos="1100"/>
        <w:tab w:val="right" w:pos="1600"/>
        <w:tab w:val="left" w:pos="1800"/>
      </w:tabs>
      <w:ind w:left="2200"/>
    </w:pPr>
  </w:style>
  <w:style w:type="paragraph" w:customStyle="1" w:styleId="Modmainreturn">
    <w:name w:val="Mod main return"/>
    <w:basedOn w:val="AmainreturnSymb"/>
    <w:rsid w:val="008D5E02"/>
    <w:pPr>
      <w:ind w:left="1800"/>
    </w:pPr>
  </w:style>
  <w:style w:type="paragraph" w:customStyle="1" w:styleId="ModNote">
    <w:name w:val="Mod Note"/>
    <w:basedOn w:val="aNoteSymb"/>
    <w:rsid w:val="008D5E02"/>
    <w:pPr>
      <w:tabs>
        <w:tab w:val="left" w:pos="2600"/>
      </w:tabs>
      <w:ind w:left="2600"/>
    </w:pPr>
  </w:style>
  <w:style w:type="paragraph" w:customStyle="1" w:styleId="Modpara">
    <w:name w:val="Mod para"/>
    <w:basedOn w:val="BillBasic"/>
    <w:rsid w:val="008D5E02"/>
    <w:pPr>
      <w:tabs>
        <w:tab w:val="right" w:pos="2100"/>
        <w:tab w:val="left" w:pos="2300"/>
      </w:tabs>
      <w:ind w:left="2700" w:hanging="1600"/>
      <w:outlineLvl w:val="6"/>
    </w:pPr>
  </w:style>
  <w:style w:type="paragraph" w:customStyle="1" w:styleId="Modparareturn">
    <w:name w:val="Mod para return"/>
    <w:basedOn w:val="AparareturnSymb"/>
    <w:rsid w:val="008D5E02"/>
    <w:pPr>
      <w:ind w:left="2300"/>
    </w:pPr>
  </w:style>
  <w:style w:type="paragraph" w:customStyle="1" w:styleId="Modref">
    <w:name w:val="Mod ref"/>
    <w:basedOn w:val="refSymb"/>
    <w:rsid w:val="008D5E02"/>
    <w:pPr>
      <w:ind w:left="1100"/>
    </w:pPr>
  </w:style>
  <w:style w:type="paragraph" w:customStyle="1" w:styleId="Modsubpara">
    <w:name w:val="Mod subpara"/>
    <w:basedOn w:val="Asubpara"/>
    <w:rsid w:val="008D5E0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8D5E02"/>
    <w:pPr>
      <w:ind w:left="3040"/>
    </w:pPr>
  </w:style>
  <w:style w:type="paragraph" w:customStyle="1" w:styleId="Modsubsubpara">
    <w:name w:val="Mod subsubpara"/>
    <w:basedOn w:val="AsubsubparaSymb"/>
    <w:rsid w:val="008D5E0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D5E02"/>
    <w:pPr>
      <w:keepNext/>
      <w:spacing w:before="180"/>
      <w:ind w:left="1100"/>
    </w:pPr>
    <w:rPr>
      <w:rFonts w:ascii="Arial" w:hAnsi="Arial"/>
      <w:b/>
      <w:sz w:val="20"/>
    </w:rPr>
  </w:style>
  <w:style w:type="paragraph" w:customStyle="1" w:styleId="NewReg">
    <w:name w:val="New Reg"/>
    <w:basedOn w:val="NewAct"/>
    <w:next w:val="Actdetails"/>
    <w:rsid w:val="008D5E02"/>
  </w:style>
  <w:style w:type="paragraph" w:customStyle="1" w:styleId="RenumProvEntries">
    <w:name w:val="RenumProvEntries"/>
    <w:basedOn w:val="Normal"/>
    <w:rsid w:val="008D5E02"/>
    <w:pPr>
      <w:spacing w:before="60"/>
    </w:pPr>
    <w:rPr>
      <w:rFonts w:ascii="Arial" w:hAnsi="Arial"/>
      <w:sz w:val="20"/>
    </w:rPr>
  </w:style>
  <w:style w:type="paragraph" w:customStyle="1" w:styleId="RenumProvHdg">
    <w:name w:val="RenumProvHdg"/>
    <w:basedOn w:val="Normal"/>
    <w:rsid w:val="008D5E02"/>
    <w:rPr>
      <w:rFonts w:ascii="Arial" w:hAnsi="Arial"/>
      <w:b/>
      <w:sz w:val="22"/>
    </w:rPr>
  </w:style>
  <w:style w:type="paragraph" w:customStyle="1" w:styleId="RenumProvHeader">
    <w:name w:val="RenumProvHeader"/>
    <w:basedOn w:val="Normal"/>
    <w:rsid w:val="008D5E02"/>
    <w:rPr>
      <w:rFonts w:ascii="Arial" w:hAnsi="Arial"/>
      <w:b/>
      <w:sz w:val="22"/>
    </w:rPr>
  </w:style>
  <w:style w:type="paragraph" w:customStyle="1" w:styleId="RenumProvSubsectEntries">
    <w:name w:val="RenumProvSubsectEntries"/>
    <w:basedOn w:val="RenumProvEntries"/>
    <w:rsid w:val="008D5E02"/>
    <w:pPr>
      <w:ind w:left="252"/>
    </w:pPr>
  </w:style>
  <w:style w:type="paragraph" w:customStyle="1" w:styleId="RenumTableHdg">
    <w:name w:val="RenumTableHdg"/>
    <w:basedOn w:val="Normal"/>
    <w:rsid w:val="008D5E02"/>
    <w:pPr>
      <w:spacing w:before="120"/>
    </w:pPr>
    <w:rPr>
      <w:rFonts w:ascii="Arial" w:hAnsi="Arial"/>
      <w:b/>
      <w:sz w:val="20"/>
    </w:rPr>
  </w:style>
  <w:style w:type="paragraph" w:customStyle="1" w:styleId="SchclauseheadingSymb">
    <w:name w:val="Sch clause heading Symb"/>
    <w:basedOn w:val="Schclauseheading"/>
    <w:rsid w:val="008D5E02"/>
    <w:pPr>
      <w:tabs>
        <w:tab w:val="left" w:pos="0"/>
      </w:tabs>
      <w:ind w:left="980" w:hanging="1460"/>
    </w:pPr>
  </w:style>
  <w:style w:type="paragraph" w:customStyle="1" w:styleId="SchSubClause">
    <w:name w:val="Sch SubClause"/>
    <w:basedOn w:val="Schclauseheading"/>
    <w:rsid w:val="008D5E02"/>
    <w:rPr>
      <w:b w:val="0"/>
    </w:rPr>
  </w:style>
  <w:style w:type="paragraph" w:customStyle="1" w:styleId="Sched-FormSymb">
    <w:name w:val="Sched-Form Symb"/>
    <w:basedOn w:val="Sched-Form"/>
    <w:rsid w:val="008D5E02"/>
    <w:pPr>
      <w:tabs>
        <w:tab w:val="left" w:pos="0"/>
      </w:tabs>
      <w:ind w:left="2480" w:hanging="2960"/>
    </w:pPr>
  </w:style>
  <w:style w:type="paragraph" w:customStyle="1" w:styleId="Sched-Form-18Space">
    <w:name w:val="Sched-Form-18Space"/>
    <w:basedOn w:val="Normal"/>
    <w:rsid w:val="008D5E02"/>
    <w:pPr>
      <w:spacing w:before="360" w:after="60"/>
    </w:pPr>
    <w:rPr>
      <w:sz w:val="22"/>
    </w:rPr>
  </w:style>
  <w:style w:type="paragraph" w:customStyle="1" w:styleId="Sched-headingSymb">
    <w:name w:val="Sched-heading Symb"/>
    <w:basedOn w:val="Sched-heading"/>
    <w:rsid w:val="008D5E02"/>
    <w:pPr>
      <w:tabs>
        <w:tab w:val="left" w:pos="0"/>
      </w:tabs>
      <w:ind w:left="2480" w:hanging="2960"/>
    </w:pPr>
  </w:style>
  <w:style w:type="paragraph" w:customStyle="1" w:styleId="Sched-PartSymb">
    <w:name w:val="Sched-Part Symb"/>
    <w:basedOn w:val="Sched-Part"/>
    <w:rsid w:val="008D5E02"/>
    <w:pPr>
      <w:tabs>
        <w:tab w:val="left" w:pos="0"/>
      </w:tabs>
      <w:ind w:left="2480" w:hanging="2960"/>
    </w:pPr>
  </w:style>
  <w:style w:type="paragraph" w:styleId="Subtitle">
    <w:name w:val="Subtitle"/>
    <w:basedOn w:val="Normal"/>
    <w:qFormat/>
    <w:rsid w:val="008D5E02"/>
    <w:pPr>
      <w:spacing w:after="60"/>
      <w:jc w:val="center"/>
      <w:outlineLvl w:val="1"/>
    </w:pPr>
    <w:rPr>
      <w:rFonts w:ascii="Arial" w:hAnsi="Arial"/>
    </w:rPr>
  </w:style>
  <w:style w:type="paragraph" w:customStyle="1" w:styleId="TLegEntries">
    <w:name w:val="TLegEntries"/>
    <w:basedOn w:val="Normal"/>
    <w:rsid w:val="008D5E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D5E02"/>
    <w:pPr>
      <w:ind w:firstLine="0"/>
    </w:pPr>
    <w:rPr>
      <w:b/>
    </w:rPr>
  </w:style>
  <w:style w:type="paragraph" w:customStyle="1" w:styleId="EndNoteTextPub">
    <w:name w:val="EndNoteTextPub"/>
    <w:basedOn w:val="Normal"/>
    <w:rsid w:val="008D5E02"/>
    <w:pPr>
      <w:spacing w:before="60"/>
      <w:ind w:left="1100"/>
      <w:jc w:val="both"/>
    </w:pPr>
    <w:rPr>
      <w:sz w:val="20"/>
    </w:rPr>
  </w:style>
  <w:style w:type="paragraph" w:customStyle="1" w:styleId="TOCOL1">
    <w:name w:val="TOCOL 1"/>
    <w:basedOn w:val="TOC1"/>
    <w:rsid w:val="008D5E02"/>
  </w:style>
  <w:style w:type="paragraph" w:customStyle="1" w:styleId="TOCOL2">
    <w:name w:val="TOCOL 2"/>
    <w:basedOn w:val="TOC2"/>
    <w:rsid w:val="008D5E02"/>
    <w:pPr>
      <w:keepNext w:val="0"/>
    </w:pPr>
  </w:style>
  <w:style w:type="paragraph" w:customStyle="1" w:styleId="TOCOL3">
    <w:name w:val="TOCOL 3"/>
    <w:basedOn w:val="TOC3"/>
    <w:rsid w:val="008D5E02"/>
    <w:pPr>
      <w:keepNext w:val="0"/>
    </w:pPr>
  </w:style>
  <w:style w:type="paragraph" w:customStyle="1" w:styleId="TOCOL4">
    <w:name w:val="TOCOL 4"/>
    <w:basedOn w:val="TOC4"/>
    <w:rsid w:val="008D5E02"/>
    <w:pPr>
      <w:keepNext w:val="0"/>
    </w:pPr>
  </w:style>
  <w:style w:type="paragraph" w:customStyle="1" w:styleId="TOCOL5">
    <w:name w:val="TOCOL 5"/>
    <w:basedOn w:val="TOC5"/>
    <w:rsid w:val="008D5E02"/>
    <w:pPr>
      <w:tabs>
        <w:tab w:val="left" w:pos="400"/>
      </w:tabs>
    </w:pPr>
  </w:style>
  <w:style w:type="paragraph" w:customStyle="1" w:styleId="TOCOL6">
    <w:name w:val="TOCOL 6"/>
    <w:basedOn w:val="TOC6"/>
    <w:rsid w:val="008D5E02"/>
    <w:pPr>
      <w:keepNext w:val="0"/>
    </w:pPr>
  </w:style>
  <w:style w:type="paragraph" w:customStyle="1" w:styleId="TOCOL7">
    <w:name w:val="TOCOL 7"/>
    <w:basedOn w:val="TOC7"/>
    <w:rsid w:val="008D5E02"/>
  </w:style>
  <w:style w:type="paragraph" w:customStyle="1" w:styleId="TOCOL8">
    <w:name w:val="TOCOL 8"/>
    <w:basedOn w:val="TOC8"/>
    <w:rsid w:val="008D5E02"/>
  </w:style>
  <w:style w:type="paragraph" w:customStyle="1" w:styleId="TOCOL9">
    <w:name w:val="TOCOL 9"/>
    <w:basedOn w:val="TOC9"/>
    <w:rsid w:val="008D5E02"/>
    <w:pPr>
      <w:ind w:right="0"/>
    </w:pPr>
  </w:style>
  <w:style w:type="paragraph" w:customStyle="1" w:styleId="TOC10">
    <w:name w:val="TOC 10"/>
    <w:basedOn w:val="TOC5"/>
    <w:rsid w:val="008D5E02"/>
    <w:rPr>
      <w:szCs w:val="24"/>
    </w:rPr>
  </w:style>
  <w:style w:type="character" w:customStyle="1" w:styleId="charNotBold">
    <w:name w:val="charNotBold"/>
    <w:basedOn w:val="DefaultParagraphFont"/>
    <w:rsid w:val="008D5E02"/>
    <w:rPr>
      <w:rFonts w:ascii="Arial" w:hAnsi="Arial"/>
      <w:sz w:val="20"/>
    </w:rPr>
  </w:style>
  <w:style w:type="paragraph" w:customStyle="1" w:styleId="Billname1">
    <w:name w:val="Billname1"/>
    <w:basedOn w:val="Normal"/>
    <w:rsid w:val="008D5E0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8D5E02"/>
    <w:rPr>
      <w:rFonts w:ascii="Tahoma" w:hAnsi="Tahoma" w:cs="Tahoma"/>
      <w:sz w:val="16"/>
      <w:szCs w:val="16"/>
    </w:rPr>
  </w:style>
  <w:style w:type="character" w:customStyle="1" w:styleId="BalloonTextChar">
    <w:name w:val="Balloon Text Char"/>
    <w:basedOn w:val="DefaultParagraphFont"/>
    <w:link w:val="BalloonText"/>
    <w:uiPriority w:val="99"/>
    <w:rsid w:val="008D5E02"/>
    <w:rPr>
      <w:rFonts w:ascii="Tahoma" w:hAnsi="Tahoma" w:cs="Tahoma"/>
      <w:sz w:val="16"/>
      <w:szCs w:val="16"/>
      <w:lang w:eastAsia="en-US"/>
    </w:rPr>
  </w:style>
  <w:style w:type="paragraph" w:customStyle="1" w:styleId="TablePara10">
    <w:name w:val="TablePara10"/>
    <w:basedOn w:val="tablepara"/>
    <w:rsid w:val="008D5E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5E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5E02"/>
    <w:rPr>
      <w:sz w:val="20"/>
    </w:rPr>
  </w:style>
  <w:style w:type="character" w:customStyle="1" w:styleId="FooterChar">
    <w:name w:val="Footer Char"/>
    <w:basedOn w:val="DefaultParagraphFont"/>
    <w:link w:val="Footer"/>
    <w:rsid w:val="008D5E02"/>
    <w:rPr>
      <w:rFonts w:ascii="Arial" w:hAnsi="Arial"/>
      <w:sz w:val="18"/>
      <w:lang w:eastAsia="en-US"/>
    </w:rPr>
  </w:style>
  <w:style w:type="paragraph" w:customStyle="1" w:styleId="ShadedSchClauseSymb">
    <w:name w:val="Shaded Sch Clause Symb"/>
    <w:basedOn w:val="ShadedSchClause"/>
    <w:rsid w:val="008D5E02"/>
    <w:pPr>
      <w:tabs>
        <w:tab w:val="left" w:pos="0"/>
      </w:tabs>
      <w:ind w:left="975" w:hanging="1457"/>
    </w:pPr>
  </w:style>
  <w:style w:type="paragraph" w:customStyle="1" w:styleId="CoverTextBullet">
    <w:name w:val="CoverTextBullet"/>
    <w:basedOn w:val="CoverText"/>
    <w:qFormat/>
    <w:rsid w:val="008D5E02"/>
    <w:pPr>
      <w:numPr>
        <w:numId w:val="5"/>
      </w:numPr>
    </w:pPr>
    <w:rPr>
      <w:color w:val="000000"/>
    </w:rPr>
  </w:style>
  <w:style w:type="paragraph" w:customStyle="1" w:styleId="01aPreamble">
    <w:name w:val="01aPreamble"/>
    <w:basedOn w:val="Normal"/>
    <w:qFormat/>
    <w:rsid w:val="008D5E02"/>
  </w:style>
  <w:style w:type="paragraph" w:customStyle="1" w:styleId="TableBullet">
    <w:name w:val="TableBullet"/>
    <w:basedOn w:val="TableText10"/>
    <w:qFormat/>
    <w:rsid w:val="008D5E02"/>
    <w:pPr>
      <w:numPr>
        <w:numId w:val="7"/>
      </w:numPr>
    </w:pPr>
  </w:style>
  <w:style w:type="paragraph" w:customStyle="1" w:styleId="TableNumbered">
    <w:name w:val="TableNumbered"/>
    <w:basedOn w:val="TableText10"/>
    <w:qFormat/>
    <w:rsid w:val="008D5E02"/>
    <w:pPr>
      <w:numPr>
        <w:numId w:val="8"/>
      </w:numPr>
    </w:pPr>
  </w:style>
  <w:style w:type="character" w:customStyle="1" w:styleId="charCitHyperlinkItal">
    <w:name w:val="charCitHyperlinkItal"/>
    <w:basedOn w:val="Hyperlink"/>
    <w:uiPriority w:val="1"/>
    <w:rsid w:val="008D5E02"/>
    <w:rPr>
      <w:i/>
      <w:color w:val="0000FF" w:themeColor="hyperlink"/>
      <w:u w:val="none"/>
    </w:rPr>
  </w:style>
  <w:style w:type="character" w:styleId="Hyperlink">
    <w:name w:val="Hyperlink"/>
    <w:basedOn w:val="DefaultParagraphFont"/>
    <w:uiPriority w:val="99"/>
    <w:unhideWhenUsed/>
    <w:rsid w:val="008D5E02"/>
    <w:rPr>
      <w:color w:val="0000FF" w:themeColor="hyperlink"/>
      <w:u w:val="single"/>
    </w:rPr>
  </w:style>
  <w:style w:type="character" w:customStyle="1" w:styleId="charCitHyperlinkAbbrev">
    <w:name w:val="charCitHyperlinkAbbrev"/>
    <w:basedOn w:val="Hyperlink"/>
    <w:uiPriority w:val="1"/>
    <w:rsid w:val="008D5E02"/>
    <w:rPr>
      <w:color w:val="0000FF" w:themeColor="hyperlink"/>
      <w:u w:val="none"/>
    </w:rPr>
  </w:style>
  <w:style w:type="character" w:customStyle="1" w:styleId="Heading3Char">
    <w:name w:val="Heading 3 Char"/>
    <w:aliases w:val="h3 Char,sec Char"/>
    <w:basedOn w:val="DefaultParagraphFont"/>
    <w:link w:val="Heading3"/>
    <w:rsid w:val="008D5E02"/>
    <w:rPr>
      <w:b/>
      <w:sz w:val="24"/>
      <w:lang w:eastAsia="en-US"/>
    </w:rPr>
  </w:style>
  <w:style w:type="paragraph" w:customStyle="1" w:styleId="FormRule">
    <w:name w:val="FormRule"/>
    <w:basedOn w:val="Normal"/>
    <w:rsid w:val="008D5E02"/>
    <w:pPr>
      <w:pBdr>
        <w:top w:val="single" w:sz="4" w:space="1" w:color="auto"/>
      </w:pBdr>
      <w:spacing w:before="160" w:after="40"/>
      <w:ind w:left="3220" w:right="3260"/>
    </w:pPr>
    <w:rPr>
      <w:sz w:val="8"/>
    </w:rPr>
  </w:style>
  <w:style w:type="paragraph" w:customStyle="1" w:styleId="OldAmdtsEntries">
    <w:name w:val="OldAmdtsEntries"/>
    <w:basedOn w:val="BillBasicHeading"/>
    <w:rsid w:val="008D5E02"/>
    <w:pPr>
      <w:tabs>
        <w:tab w:val="clear" w:pos="2600"/>
        <w:tab w:val="left" w:leader="dot" w:pos="2700"/>
      </w:tabs>
      <w:ind w:left="2700" w:hanging="2000"/>
    </w:pPr>
    <w:rPr>
      <w:sz w:val="18"/>
    </w:rPr>
  </w:style>
  <w:style w:type="paragraph" w:customStyle="1" w:styleId="OldAmdt2ndLine">
    <w:name w:val="OldAmdt2ndLine"/>
    <w:basedOn w:val="OldAmdtsEntries"/>
    <w:rsid w:val="008D5E02"/>
    <w:pPr>
      <w:tabs>
        <w:tab w:val="left" w:pos="2700"/>
      </w:tabs>
      <w:spacing w:before="0"/>
    </w:pPr>
  </w:style>
  <w:style w:type="paragraph" w:customStyle="1" w:styleId="parainpara">
    <w:name w:val="para in para"/>
    <w:rsid w:val="008D5E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D5E02"/>
    <w:pPr>
      <w:spacing w:after="60"/>
      <w:ind w:left="2800"/>
    </w:pPr>
    <w:rPr>
      <w:rFonts w:ascii="ACTCrest" w:hAnsi="ACTCrest"/>
      <w:sz w:val="216"/>
    </w:rPr>
  </w:style>
  <w:style w:type="paragraph" w:customStyle="1" w:styleId="Actbullet">
    <w:name w:val="Act bullet"/>
    <w:basedOn w:val="Normal"/>
    <w:uiPriority w:val="99"/>
    <w:rsid w:val="008D5E02"/>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8D5E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D5E02"/>
    <w:rPr>
      <w:b w:val="0"/>
      <w:sz w:val="32"/>
    </w:rPr>
  </w:style>
  <w:style w:type="paragraph" w:customStyle="1" w:styleId="MH1Chapter">
    <w:name w:val="M H1 Chapter"/>
    <w:basedOn w:val="AH1Chapter"/>
    <w:rsid w:val="008D5E02"/>
    <w:pPr>
      <w:tabs>
        <w:tab w:val="clear" w:pos="2600"/>
        <w:tab w:val="left" w:pos="2720"/>
      </w:tabs>
      <w:ind w:left="4000" w:hanging="3300"/>
    </w:pPr>
  </w:style>
  <w:style w:type="paragraph" w:customStyle="1" w:styleId="ApprFormHd">
    <w:name w:val="ApprFormHd"/>
    <w:basedOn w:val="Sched-heading"/>
    <w:rsid w:val="008D5E02"/>
    <w:pPr>
      <w:ind w:left="0" w:firstLine="0"/>
    </w:pPr>
  </w:style>
  <w:style w:type="paragraph" w:customStyle="1" w:styleId="Actdetailsnote">
    <w:name w:val="Act details note"/>
    <w:basedOn w:val="Actdetails"/>
    <w:uiPriority w:val="99"/>
    <w:rsid w:val="008D5E02"/>
    <w:pPr>
      <w:ind w:left="1620" w:right="-60" w:hanging="720"/>
    </w:pPr>
    <w:rPr>
      <w:sz w:val="18"/>
    </w:rPr>
  </w:style>
  <w:style w:type="paragraph" w:customStyle="1" w:styleId="DetailsNo">
    <w:name w:val="Details No"/>
    <w:basedOn w:val="Actdetails"/>
    <w:uiPriority w:val="99"/>
    <w:rsid w:val="008D5E02"/>
    <w:pPr>
      <w:ind w:left="0"/>
    </w:pPr>
    <w:rPr>
      <w:sz w:val="18"/>
    </w:rPr>
  </w:style>
  <w:style w:type="paragraph" w:customStyle="1" w:styleId="ISchMain">
    <w:name w:val="I Sch Main"/>
    <w:basedOn w:val="BillBasic"/>
    <w:rsid w:val="008D5E02"/>
    <w:pPr>
      <w:tabs>
        <w:tab w:val="right" w:pos="900"/>
        <w:tab w:val="left" w:pos="1100"/>
      </w:tabs>
      <w:ind w:left="1100" w:hanging="1100"/>
    </w:pPr>
  </w:style>
  <w:style w:type="paragraph" w:customStyle="1" w:styleId="ISchpara">
    <w:name w:val="I Sch para"/>
    <w:basedOn w:val="BillBasic"/>
    <w:rsid w:val="008D5E02"/>
    <w:pPr>
      <w:tabs>
        <w:tab w:val="right" w:pos="1400"/>
        <w:tab w:val="left" w:pos="1600"/>
      </w:tabs>
      <w:ind w:left="1600" w:hanging="1600"/>
    </w:pPr>
  </w:style>
  <w:style w:type="paragraph" w:customStyle="1" w:styleId="ISchsubpara">
    <w:name w:val="I Sch subpara"/>
    <w:basedOn w:val="BillBasic"/>
    <w:rsid w:val="008D5E02"/>
    <w:pPr>
      <w:tabs>
        <w:tab w:val="right" w:pos="1940"/>
        <w:tab w:val="left" w:pos="2140"/>
      </w:tabs>
      <w:ind w:left="2140" w:hanging="2140"/>
    </w:pPr>
  </w:style>
  <w:style w:type="paragraph" w:customStyle="1" w:styleId="ISchsubsubpara">
    <w:name w:val="I Sch subsubpara"/>
    <w:basedOn w:val="BillBasic"/>
    <w:rsid w:val="008D5E02"/>
    <w:pPr>
      <w:tabs>
        <w:tab w:val="right" w:pos="2460"/>
        <w:tab w:val="left" w:pos="2660"/>
      </w:tabs>
      <w:ind w:left="2660" w:hanging="2660"/>
    </w:pPr>
  </w:style>
  <w:style w:type="paragraph" w:customStyle="1" w:styleId="AssectheadingSymb">
    <w:name w:val="A ssect heading Symb"/>
    <w:basedOn w:val="Amain"/>
    <w:rsid w:val="008D5E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D5E02"/>
    <w:pPr>
      <w:tabs>
        <w:tab w:val="left" w:pos="0"/>
        <w:tab w:val="right" w:pos="2400"/>
        <w:tab w:val="left" w:pos="2600"/>
      </w:tabs>
      <w:ind w:left="2602" w:hanging="3084"/>
      <w:outlineLvl w:val="8"/>
    </w:pPr>
  </w:style>
  <w:style w:type="paragraph" w:customStyle="1" w:styleId="AmainreturnSymb">
    <w:name w:val="A main return Symb"/>
    <w:basedOn w:val="BillBasic"/>
    <w:rsid w:val="008D5E02"/>
    <w:pPr>
      <w:tabs>
        <w:tab w:val="left" w:pos="1582"/>
      </w:tabs>
      <w:ind w:left="1100" w:hanging="1582"/>
    </w:pPr>
  </w:style>
  <w:style w:type="paragraph" w:customStyle="1" w:styleId="AparareturnSymb">
    <w:name w:val="A para return Symb"/>
    <w:basedOn w:val="BillBasic"/>
    <w:rsid w:val="008D5E02"/>
    <w:pPr>
      <w:tabs>
        <w:tab w:val="left" w:pos="2081"/>
      </w:tabs>
      <w:ind w:left="1599" w:hanging="2081"/>
    </w:pPr>
  </w:style>
  <w:style w:type="paragraph" w:customStyle="1" w:styleId="AsubparareturnSymb">
    <w:name w:val="A subpara return Symb"/>
    <w:basedOn w:val="BillBasic"/>
    <w:rsid w:val="008D5E02"/>
    <w:pPr>
      <w:tabs>
        <w:tab w:val="left" w:pos="2580"/>
      </w:tabs>
      <w:ind w:left="2098" w:hanging="2580"/>
    </w:pPr>
  </w:style>
  <w:style w:type="paragraph" w:customStyle="1" w:styleId="aDefSymb">
    <w:name w:val="aDef Symb"/>
    <w:basedOn w:val="BillBasic"/>
    <w:rsid w:val="008D5E02"/>
    <w:pPr>
      <w:tabs>
        <w:tab w:val="left" w:pos="1582"/>
      </w:tabs>
      <w:ind w:left="1100" w:hanging="1582"/>
    </w:pPr>
  </w:style>
  <w:style w:type="paragraph" w:customStyle="1" w:styleId="aDefparaSymb">
    <w:name w:val="aDef para Symb"/>
    <w:basedOn w:val="Apara"/>
    <w:rsid w:val="008D5E02"/>
    <w:pPr>
      <w:tabs>
        <w:tab w:val="clear" w:pos="1600"/>
        <w:tab w:val="left" w:pos="0"/>
        <w:tab w:val="left" w:pos="1599"/>
      </w:tabs>
      <w:ind w:left="1599" w:hanging="2081"/>
    </w:pPr>
  </w:style>
  <w:style w:type="paragraph" w:customStyle="1" w:styleId="aDefsubparaSymb">
    <w:name w:val="aDef subpara Symb"/>
    <w:basedOn w:val="Asubpara"/>
    <w:rsid w:val="008D5E02"/>
    <w:pPr>
      <w:tabs>
        <w:tab w:val="left" w:pos="0"/>
      </w:tabs>
      <w:ind w:left="2098" w:hanging="2580"/>
    </w:pPr>
  </w:style>
  <w:style w:type="paragraph" w:customStyle="1" w:styleId="SchAmainSymb">
    <w:name w:val="Sch A main Symb"/>
    <w:basedOn w:val="Amain"/>
    <w:rsid w:val="008D5E02"/>
    <w:pPr>
      <w:tabs>
        <w:tab w:val="left" w:pos="0"/>
      </w:tabs>
      <w:ind w:hanging="1580"/>
    </w:pPr>
  </w:style>
  <w:style w:type="paragraph" w:customStyle="1" w:styleId="SchAparaSymb">
    <w:name w:val="Sch A para Symb"/>
    <w:basedOn w:val="Apara"/>
    <w:rsid w:val="008D5E02"/>
    <w:pPr>
      <w:tabs>
        <w:tab w:val="left" w:pos="0"/>
      </w:tabs>
      <w:ind w:hanging="2080"/>
    </w:pPr>
  </w:style>
  <w:style w:type="paragraph" w:customStyle="1" w:styleId="SchAsubparaSymb">
    <w:name w:val="Sch A subpara Symb"/>
    <w:basedOn w:val="Asubpara"/>
    <w:rsid w:val="008D5E02"/>
    <w:pPr>
      <w:tabs>
        <w:tab w:val="left" w:pos="0"/>
      </w:tabs>
      <w:ind w:hanging="2580"/>
    </w:pPr>
  </w:style>
  <w:style w:type="paragraph" w:customStyle="1" w:styleId="SchAsubsubparaSymb">
    <w:name w:val="Sch A subsubpara Symb"/>
    <w:basedOn w:val="AsubsubparaSymb"/>
    <w:rsid w:val="008D5E02"/>
  </w:style>
  <w:style w:type="paragraph" w:customStyle="1" w:styleId="refSymb">
    <w:name w:val="ref Symb"/>
    <w:basedOn w:val="BillBasic"/>
    <w:next w:val="Normal"/>
    <w:rsid w:val="008D5E02"/>
    <w:pPr>
      <w:tabs>
        <w:tab w:val="left" w:pos="-480"/>
      </w:tabs>
      <w:spacing w:before="60"/>
      <w:ind w:hanging="480"/>
    </w:pPr>
    <w:rPr>
      <w:sz w:val="18"/>
    </w:rPr>
  </w:style>
  <w:style w:type="paragraph" w:customStyle="1" w:styleId="IshadedH5SecSymb">
    <w:name w:val="I shaded H5 Sec Symb"/>
    <w:basedOn w:val="AH5Sec"/>
    <w:rsid w:val="008D5E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5E02"/>
    <w:pPr>
      <w:tabs>
        <w:tab w:val="clear" w:pos="-1580"/>
      </w:tabs>
      <w:ind w:left="975" w:hanging="1457"/>
    </w:pPr>
  </w:style>
  <w:style w:type="paragraph" w:customStyle="1" w:styleId="IH1ChapSymb">
    <w:name w:val="I H1 Chap Symb"/>
    <w:basedOn w:val="BillBasicHeading"/>
    <w:next w:val="Normal"/>
    <w:rsid w:val="008D5E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5E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5E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5E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5E02"/>
    <w:pPr>
      <w:tabs>
        <w:tab w:val="clear" w:pos="2600"/>
        <w:tab w:val="left" w:pos="-1580"/>
        <w:tab w:val="left" w:pos="0"/>
        <w:tab w:val="left" w:pos="1100"/>
      </w:tabs>
      <w:spacing w:before="240"/>
      <w:ind w:left="1100" w:hanging="1580"/>
    </w:pPr>
  </w:style>
  <w:style w:type="paragraph" w:customStyle="1" w:styleId="IMainSymb">
    <w:name w:val="I Main Symb"/>
    <w:basedOn w:val="Amain"/>
    <w:rsid w:val="008D5E02"/>
    <w:pPr>
      <w:tabs>
        <w:tab w:val="left" w:pos="0"/>
      </w:tabs>
      <w:ind w:hanging="1580"/>
    </w:pPr>
  </w:style>
  <w:style w:type="paragraph" w:customStyle="1" w:styleId="IparaSymb">
    <w:name w:val="I para Symb"/>
    <w:basedOn w:val="Apara"/>
    <w:rsid w:val="008D5E02"/>
    <w:pPr>
      <w:tabs>
        <w:tab w:val="left" w:pos="0"/>
      </w:tabs>
      <w:ind w:hanging="2080"/>
      <w:outlineLvl w:val="9"/>
    </w:pPr>
  </w:style>
  <w:style w:type="paragraph" w:customStyle="1" w:styleId="IsubparaSymb">
    <w:name w:val="I subpara Symb"/>
    <w:basedOn w:val="Asubpara"/>
    <w:rsid w:val="008D5E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5E02"/>
    <w:pPr>
      <w:tabs>
        <w:tab w:val="clear" w:pos="2400"/>
        <w:tab w:val="clear" w:pos="2600"/>
        <w:tab w:val="right" w:pos="2460"/>
        <w:tab w:val="left" w:pos="2660"/>
      </w:tabs>
      <w:ind w:left="2660" w:hanging="3140"/>
    </w:pPr>
  </w:style>
  <w:style w:type="paragraph" w:customStyle="1" w:styleId="IdefparaSymb">
    <w:name w:val="I def para Symb"/>
    <w:basedOn w:val="IparaSymb"/>
    <w:rsid w:val="008D5E02"/>
    <w:pPr>
      <w:ind w:left="1599" w:hanging="2081"/>
    </w:pPr>
  </w:style>
  <w:style w:type="paragraph" w:customStyle="1" w:styleId="IdefsubparaSymb">
    <w:name w:val="I def subpara Symb"/>
    <w:basedOn w:val="IsubparaSymb"/>
    <w:rsid w:val="008D5E02"/>
    <w:pPr>
      <w:ind w:left="2138"/>
    </w:pPr>
  </w:style>
  <w:style w:type="paragraph" w:customStyle="1" w:styleId="ISched-headingSymb">
    <w:name w:val="I Sched-heading Symb"/>
    <w:basedOn w:val="BillBasicHeading"/>
    <w:next w:val="Normal"/>
    <w:rsid w:val="008D5E02"/>
    <w:pPr>
      <w:tabs>
        <w:tab w:val="left" w:pos="-3080"/>
        <w:tab w:val="left" w:pos="0"/>
      </w:tabs>
      <w:spacing w:before="320"/>
      <w:ind w:left="2600" w:hanging="3080"/>
    </w:pPr>
    <w:rPr>
      <w:sz w:val="34"/>
    </w:rPr>
  </w:style>
  <w:style w:type="paragraph" w:customStyle="1" w:styleId="ISched-PartSymb">
    <w:name w:val="I Sched-Part Symb"/>
    <w:basedOn w:val="BillBasicHeading"/>
    <w:rsid w:val="008D5E02"/>
    <w:pPr>
      <w:tabs>
        <w:tab w:val="left" w:pos="-3080"/>
        <w:tab w:val="left" w:pos="0"/>
      </w:tabs>
      <w:spacing w:before="380"/>
      <w:ind w:left="2600" w:hanging="3080"/>
    </w:pPr>
    <w:rPr>
      <w:sz w:val="32"/>
    </w:rPr>
  </w:style>
  <w:style w:type="paragraph" w:customStyle="1" w:styleId="ISched-formSymb">
    <w:name w:val="I Sched-form Symb"/>
    <w:basedOn w:val="BillBasicHeading"/>
    <w:rsid w:val="008D5E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D5E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5E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D5E02"/>
    <w:pPr>
      <w:tabs>
        <w:tab w:val="left" w:pos="1100"/>
      </w:tabs>
      <w:spacing w:before="60"/>
      <w:ind w:left="1500" w:hanging="1986"/>
    </w:pPr>
  </w:style>
  <w:style w:type="paragraph" w:customStyle="1" w:styleId="aExamHdgssSymb">
    <w:name w:val="aExamHdgss Symb"/>
    <w:basedOn w:val="BillBasicHeading"/>
    <w:next w:val="Normal"/>
    <w:rsid w:val="008D5E02"/>
    <w:pPr>
      <w:tabs>
        <w:tab w:val="clear" w:pos="2600"/>
        <w:tab w:val="left" w:pos="1582"/>
      </w:tabs>
      <w:ind w:left="1100" w:hanging="1582"/>
    </w:pPr>
    <w:rPr>
      <w:sz w:val="18"/>
    </w:rPr>
  </w:style>
  <w:style w:type="paragraph" w:customStyle="1" w:styleId="aExamssSymb">
    <w:name w:val="aExamss Symb"/>
    <w:basedOn w:val="aNote"/>
    <w:rsid w:val="008D5E02"/>
    <w:pPr>
      <w:tabs>
        <w:tab w:val="left" w:pos="1582"/>
      </w:tabs>
      <w:spacing w:before="60"/>
      <w:ind w:left="1100" w:hanging="1582"/>
    </w:pPr>
  </w:style>
  <w:style w:type="paragraph" w:customStyle="1" w:styleId="aExamINumssSymb">
    <w:name w:val="aExamINumss Symb"/>
    <w:basedOn w:val="aExamssSymb"/>
    <w:rsid w:val="008D5E02"/>
    <w:pPr>
      <w:tabs>
        <w:tab w:val="left" w:pos="1100"/>
      </w:tabs>
      <w:ind w:left="1500" w:hanging="1986"/>
    </w:pPr>
  </w:style>
  <w:style w:type="paragraph" w:customStyle="1" w:styleId="aExamNumTextssSymb">
    <w:name w:val="aExamNumTextss Symb"/>
    <w:basedOn w:val="aExamssSymb"/>
    <w:rsid w:val="008D5E02"/>
    <w:pPr>
      <w:tabs>
        <w:tab w:val="clear" w:pos="1582"/>
        <w:tab w:val="left" w:pos="1985"/>
      </w:tabs>
      <w:ind w:left="1503" w:hanging="1985"/>
    </w:pPr>
  </w:style>
  <w:style w:type="paragraph" w:customStyle="1" w:styleId="AExamIParaSymb">
    <w:name w:val="AExamIPara Symb"/>
    <w:basedOn w:val="aExam"/>
    <w:rsid w:val="008D5E02"/>
    <w:pPr>
      <w:tabs>
        <w:tab w:val="right" w:pos="1718"/>
      </w:tabs>
      <w:ind w:left="1984" w:hanging="2466"/>
    </w:pPr>
  </w:style>
  <w:style w:type="paragraph" w:customStyle="1" w:styleId="aExamBulletssSymb">
    <w:name w:val="aExamBulletss Symb"/>
    <w:basedOn w:val="aExamssSymb"/>
    <w:rsid w:val="008D5E02"/>
    <w:pPr>
      <w:tabs>
        <w:tab w:val="left" w:pos="1100"/>
      </w:tabs>
      <w:ind w:left="1500" w:hanging="1986"/>
    </w:pPr>
  </w:style>
  <w:style w:type="paragraph" w:customStyle="1" w:styleId="aNoteSymb">
    <w:name w:val="aNote Symb"/>
    <w:basedOn w:val="BillBasic"/>
    <w:rsid w:val="008D5E02"/>
    <w:pPr>
      <w:tabs>
        <w:tab w:val="left" w:pos="1100"/>
        <w:tab w:val="left" w:pos="2381"/>
      </w:tabs>
      <w:ind w:left="1899" w:hanging="2381"/>
    </w:pPr>
    <w:rPr>
      <w:sz w:val="20"/>
    </w:rPr>
  </w:style>
  <w:style w:type="paragraph" w:customStyle="1" w:styleId="aNoteTextssSymb">
    <w:name w:val="aNoteTextss Symb"/>
    <w:basedOn w:val="Normal"/>
    <w:rsid w:val="008D5E02"/>
    <w:pPr>
      <w:tabs>
        <w:tab w:val="clear" w:pos="0"/>
        <w:tab w:val="left" w:pos="1418"/>
      </w:tabs>
      <w:spacing w:before="60"/>
      <w:ind w:left="1417" w:hanging="1899"/>
      <w:jc w:val="both"/>
    </w:pPr>
    <w:rPr>
      <w:sz w:val="20"/>
    </w:rPr>
  </w:style>
  <w:style w:type="paragraph" w:customStyle="1" w:styleId="aNoteParaSymb">
    <w:name w:val="aNotePara Symb"/>
    <w:basedOn w:val="aNoteSymb"/>
    <w:rsid w:val="008D5E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5E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D5E02"/>
    <w:pPr>
      <w:tabs>
        <w:tab w:val="left" w:pos="1616"/>
        <w:tab w:val="left" w:pos="2495"/>
      </w:tabs>
      <w:spacing w:before="60"/>
      <w:ind w:left="2013" w:hanging="2495"/>
    </w:pPr>
  </w:style>
  <w:style w:type="paragraph" w:customStyle="1" w:styleId="aExamHdgparSymb">
    <w:name w:val="aExamHdgpar Symb"/>
    <w:basedOn w:val="aExamHdgssSymb"/>
    <w:next w:val="Normal"/>
    <w:rsid w:val="008D5E02"/>
    <w:pPr>
      <w:tabs>
        <w:tab w:val="clear" w:pos="1582"/>
        <w:tab w:val="left" w:pos="1599"/>
      </w:tabs>
      <w:ind w:left="1599" w:hanging="2081"/>
    </w:pPr>
  </w:style>
  <w:style w:type="paragraph" w:customStyle="1" w:styleId="aExamparSymb">
    <w:name w:val="aExampar Symb"/>
    <w:basedOn w:val="aExamssSymb"/>
    <w:rsid w:val="008D5E02"/>
    <w:pPr>
      <w:tabs>
        <w:tab w:val="clear" w:pos="1582"/>
        <w:tab w:val="left" w:pos="1599"/>
      </w:tabs>
      <w:ind w:left="1599" w:hanging="2081"/>
    </w:pPr>
  </w:style>
  <w:style w:type="paragraph" w:customStyle="1" w:styleId="aExamINumparSymb">
    <w:name w:val="aExamINumpar Symb"/>
    <w:basedOn w:val="aExamparSymb"/>
    <w:rsid w:val="008D5E02"/>
    <w:pPr>
      <w:tabs>
        <w:tab w:val="left" w:pos="2000"/>
      </w:tabs>
      <w:ind w:left="2041" w:hanging="2495"/>
    </w:pPr>
  </w:style>
  <w:style w:type="paragraph" w:customStyle="1" w:styleId="aExamBulletparSymb">
    <w:name w:val="aExamBulletpar Symb"/>
    <w:basedOn w:val="aExamparSymb"/>
    <w:rsid w:val="008D5E02"/>
    <w:pPr>
      <w:tabs>
        <w:tab w:val="clear" w:pos="1599"/>
        <w:tab w:val="left" w:pos="1616"/>
        <w:tab w:val="left" w:pos="2495"/>
      </w:tabs>
      <w:ind w:left="2013" w:hanging="2495"/>
    </w:pPr>
  </w:style>
  <w:style w:type="paragraph" w:customStyle="1" w:styleId="aNoteparSymb">
    <w:name w:val="aNotepar Symb"/>
    <w:basedOn w:val="BillBasic"/>
    <w:next w:val="Normal"/>
    <w:rsid w:val="008D5E02"/>
    <w:pPr>
      <w:tabs>
        <w:tab w:val="left" w:pos="1599"/>
        <w:tab w:val="left" w:pos="2398"/>
      </w:tabs>
      <w:ind w:left="2410" w:hanging="2892"/>
    </w:pPr>
    <w:rPr>
      <w:sz w:val="20"/>
    </w:rPr>
  </w:style>
  <w:style w:type="paragraph" w:customStyle="1" w:styleId="aNoteTextparSymb">
    <w:name w:val="aNoteTextpar Symb"/>
    <w:basedOn w:val="aNoteparSymb"/>
    <w:rsid w:val="008D5E02"/>
    <w:pPr>
      <w:tabs>
        <w:tab w:val="clear" w:pos="1599"/>
        <w:tab w:val="clear" w:pos="2398"/>
        <w:tab w:val="left" w:pos="2880"/>
      </w:tabs>
      <w:spacing w:before="60"/>
      <w:ind w:left="2398" w:hanging="2880"/>
    </w:pPr>
  </w:style>
  <w:style w:type="paragraph" w:customStyle="1" w:styleId="aNoteParaparSymb">
    <w:name w:val="aNoteParapar Symb"/>
    <w:basedOn w:val="aNoteparSymb"/>
    <w:rsid w:val="008D5E02"/>
    <w:pPr>
      <w:tabs>
        <w:tab w:val="right" w:pos="2640"/>
      </w:tabs>
      <w:spacing w:before="60"/>
      <w:ind w:left="2920" w:hanging="3402"/>
    </w:pPr>
  </w:style>
  <w:style w:type="paragraph" w:customStyle="1" w:styleId="aNoteBulletparSymb">
    <w:name w:val="aNoteBulletpar Symb"/>
    <w:basedOn w:val="aNoteparSymb"/>
    <w:rsid w:val="008D5E02"/>
    <w:pPr>
      <w:tabs>
        <w:tab w:val="clear" w:pos="1599"/>
        <w:tab w:val="left" w:pos="3289"/>
      </w:tabs>
      <w:spacing w:before="60"/>
      <w:ind w:left="2807" w:hanging="3289"/>
    </w:pPr>
  </w:style>
  <w:style w:type="paragraph" w:customStyle="1" w:styleId="AsubparabulletSymb">
    <w:name w:val="A subpara bullet Symb"/>
    <w:basedOn w:val="BillBasic"/>
    <w:rsid w:val="008D5E02"/>
    <w:pPr>
      <w:tabs>
        <w:tab w:val="left" w:pos="2138"/>
        <w:tab w:val="left" w:pos="3005"/>
      </w:tabs>
      <w:spacing w:before="60"/>
      <w:ind w:left="2523" w:hanging="3005"/>
    </w:pPr>
  </w:style>
  <w:style w:type="paragraph" w:customStyle="1" w:styleId="aExamHdgsubparSymb">
    <w:name w:val="aExamHdgsubpar Symb"/>
    <w:basedOn w:val="aExamHdgssSymb"/>
    <w:next w:val="Normal"/>
    <w:rsid w:val="008D5E02"/>
    <w:pPr>
      <w:tabs>
        <w:tab w:val="clear" w:pos="1582"/>
        <w:tab w:val="left" w:pos="2620"/>
      </w:tabs>
      <w:ind w:left="2138" w:hanging="2620"/>
    </w:pPr>
  </w:style>
  <w:style w:type="paragraph" w:customStyle="1" w:styleId="aExamsubparSymb">
    <w:name w:val="aExamsubpar Symb"/>
    <w:basedOn w:val="aExamssSymb"/>
    <w:rsid w:val="008D5E02"/>
    <w:pPr>
      <w:tabs>
        <w:tab w:val="clear" w:pos="1582"/>
        <w:tab w:val="left" w:pos="2620"/>
      </w:tabs>
      <w:ind w:left="2138" w:hanging="2620"/>
    </w:pPr>
  </w:style>
  <w:style w:type="paragraph" w:customStyle="1" w:styleId="aNotesubparSymb">
    <w:name w:val="aNotesubpar Symb"/>
    <w:basedOn w:val="BillBasic"/>
    <w:next w:val="Normal"/>
    <w:rsid w:val="008D5E02"/>
    <w:pPr>
      <w:tabs>
        <w:tab w:val="left" w:pos="2138"/>
        <w:tab w:val="left" w:pos="2937"/>
      </w:tabs>
      <w:ind w:left="2455" w:hanging="2937"/>
    </w:pPr>
    <w:rPr>
      <w:sz w:val="20"/>
    </w:rPr>
  </w:style>
  <w:style w:type="paragraph" w:customStyle="1" w:styleId="aNoteTextsubparSymb">
    <w:name w:val="aNoteTextsubpar Symb"/>
    <w:basedOn w:val="aNotesubparSymb"/>
    <w:rsid w:val="008D5E02"/>
    <w:pPr>
      <w:tabs>
        <w:tab w:val="clear" w:pos="2138"/>
        <w:tab w:val="clear" w:pos="2937"/>
        <w:tab w:val="left" w:pos="2943"/>
      </w:tabs>
      <w:spacing w:before="60"/>
      <w:ind w:left="2943" w:hanging="3425"/>
    </w:pPr>
  </w:style>
  <w:style w:type="paragraph" w:customStyle="1" w:styleId="PenaltySymb">
    <w:name w:val="Penalty Symb"/>
    <w:basedOn w:val="AmainreturnSymb"/>
    <w:rsid w:val="008D5E02"/>
  </w:style>
  <w:style w:type="paragraph" w:customStyle="1" w:styleId="PenaltyParaSymb">
    <w:name w:val="PenaltyPara Symb"/>
    <w:basedOn w:val="Normal"/>
    <w:rsid w:val="008D5E02"/>
    <w:pPr>
      <w:tabs>
        <w:tab w:val="right" w:pos="1360"/>
      </w:tabs>
      <w:spacing w:before="60"/>
      <w:ind w:left="1599" w:hanging="2081"/>
      <w:jc w:val="both"/>
    </w:pPr>
  </w:style>
  <w:style w:type="paragraph" w:customStyle="1" w:styleId="FormulaSymb">
    <w:name w:val="Formula Symb"/>
    <w:basedOn w:val="BillBasic"/>
    <w:rsid w:val="008D5E02"/>
    <w:pPr>
      <w:tabs>
        <w:tab w:val="left" w:pos="-480"/>
      </w:tabs>
      <w:spacing w:line="260" w:lineRule="atLeast"/>
      <w:ind w:hanging="480"/>
      <w:jc w:val="center"/>
    </w:pPr>
  </w:style>
  <w:style w:type="paragraph" w:customStyle="1" w:styleId="NormalSymb">
    <w:name w:val="Normal Symb"/>
    <w:basedOn w:val="Normal"/>
    <w:qFormat/>
    <w:rsid w:val="008D5E02"/>
    <w:pPr>
      <w:ind w:hanging="482"/>
    </w:pPr>
  </w:style>
  <w:style w:type="character" w:styleId="PlaceholderText">
    <w:name w:val="Placeholder Text"/>
    <w:basedOn w:val="DefaultParagraphFont"/>
    <w:uiPriority w:val="99"/>
    <w:semiHidden/>
    <w:rsid w:val="008D5E02"/>
    <w:rPr>
      <w:color w:val="808080"/>
    </w:rPr>
  </w:style>
  <w:style w:type="character" w:customStyle="1" w:styleId="NewActChar">
    <w:name w:val="New Act Char"/>
    <w:basedOn w:val="DefaultParagraphFont"/>
    <w:link w:val="NewAct"/>
    <w:locked/>
    <w:rsid w:val="00661E7C"/>
    <w:rPr>
      <w:rFonts w:ascii="Arial" w:hAnsi="Arial"/>
      <w:b/>
      <w:lang w:eastAsia="en-US"/>
    </w:rPr>
  </w:style>
  <w:style w:type="character" w:styleId="FollowedHyperlink">
    <w:name w:val="FollowedHyperlink"/>
    <w:basedOn w:val="DefaultParagraphFont"/>
    <w:semiHidden/>
    <w:unhideWhenUsed/>
    <w:rsid w:val="0077260B"/>
    <w:rPr>
      <w:color w:val="800080" w:themeColor="followedHyperlink"/>
      <w:u w:val="single"/>
    </w:rPr>
  </w:style>
  <w:style w:type="character" w:customStyle="1" w:styleId="aNoteChar">
    <w:name w:val="aNote Char"/>
    <w:basedOn w:val="DefaultParagraphFont"/>
    <w:link w:val="aNote"/>
    <w:locked/>
    <w:rsid w:val="000F5D2B"/>
    <w:rPr>
      <w:lang w:eastAsia="en-US"/>
    </w:rPr>
  </w:style>
  <w:style w:type="character" w:styleId="UnresolvedMention">
    <w:name w:val="Unresolved Mention"/>
    <w:basedOn w:val="DefaultParagraphFont"/>
    <w:uiPriority w:val="99"/>
    <w:semiHidden/>
    <w:unhideWhenUsed/>
    <w:rsid w:val="00C6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4-39" TargetMode="Externa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cn/2008-6/default.asp" TargetMode="External"/><Relationship Id="rId68" Type="http://schemas.openxmlformats.org/officeDocument/2006/relationships/hyperlink" Target="http://www.legislation.act.gov.au/a/2015-15" TargetMode="External"/><Relationship Id="rId84" Type="http://schemas.openxmlformats.org/officeDocument/2006/relationships/hyperlink" Target="http://www.legislation.act.gov.au/a/2008-19" TargetMode="External"/><Relationship Id="rId89" Type="http://schemas.openxmlformats.org/officeDocument/2006/relationships/hyperlink" Target="http://www.legislation.act.gov.au/a/2008-7" TargetMode="External"/><Relationship Id="rId112" Type="http://schemas.openxmlformats.org/officeDocument/2006/relationships/hyperlink" Target="http://www.legislation.act.gov.au/a/2010-3" TargetMode="External"/><Relationship Id="rId133" Type="http://schemas.openxmlformats.org/officeDocument/2006/relationships/footer" Target="footer17.xml"/><Relationship Id="rId138"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http://www.legislation.act.gov.au/sl/2008-1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eader" Target="header6.xml"/><Relationship Id="rId53" Type="http://schemas.openxmlformats.org/officeDocument/2006/relationships/hyperlink" Target="http://www.legislation.act.gov.au/a/2000-86"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sl/2018-12/default.asp"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sl/2018-12/default.asp" TargetMode="External"/><Relationship Id="rId123" Type="http://schemas.openxmlformats.org/officeDocument/2006/relationships/hyperlink" Target="http://www.legislation.act.gov.au/a/2018-11/default.asp" TargetMode="External"/><Relationship Id="rId128" Type="http://schemas.openxmlformats.org/officeDocument/2006/relationships/footer" Target="footer14.xml"/><Relationship Id="rId5" Type="http://schemas.openxmlformats.org/officeDocument/2006/relationships/footnotes" Target="footnotes.xml"/><Relationship Id="rId90" Type="http://schemas.openxmlformats.org/officeDocument/2006/relationships/hyperlink" Target="http://www.legislation.act.gov.au/sl/2008-19" TargetMode="External"/><Relationship Id="rId95" Type="http://schemas.openxmlformats.org/officeDocument/2006/relationships/hyperlink" Target="http://www.legislation.act.gov.au/a/2014-32"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43" Type="http://schemas.openxmlformats.org/officeDocument/2006/relationships/header" Target="header9.xml"/><Relationship Id="rId48" Type="http://schemas.openxmlformats.org/officeDocument/2006/relationships/hyperlink" Target="http://www.legislation.act.gov.au/a/1930-21" TargetMode="External"/><Relationship Id="rId64" Type="http://schemas.openxmlformats.org/officeDocument/2006/relationships/hyperlink" Target="http://www.legislation.act.gov.au/a/2010-3" TargetMode="External"/><Relationship Id="rId69" Type="http://schemas.openxmlformats.org/officeDocument/2006/relationships/hyperlink" Target="http://www.legislation.act.gov.au/a/2017-44/default.asp" TargetMode="External"/><Relationship Id="rId113" Type="http://schemas.openxmlformats.org/officeDocument/2006/relationships/hyperlink" Target="http://www.legislation.act.gov.au/a/2014-18/default.asp" TargetMode="External"/><Relationship Id="rId118" Type="http://schemas.openxmlformats.org/officeDocument/2006/relationships/hyperlink" Target="http://www.legislation.act.gov.au/a/2014-39" TargetMode="External"/><Relationship Id="rId134" Type="http://schemas.openxmlformats.org/officeDocument/2006/relationships/header" Target="header16.xml"/><Relationship Id="rId139"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86" TargetMode="External"/><Relationship Id="rId72" Type="http://schemas.openxmlformats.org/officeDocument/2006/relationships/hyperlink" Target="http://www.legislation.act.gov.au/a/2017-44/default.asp" TargetMode="External"/><Relationship Id="rId80" Type="http://schemas.openxmlformats.org/officeDocument/2006/relationships/hyperlink" Target="http://www.legislation.act.gov.au/a/2008-19" TargetMode="External"/><Relationship Id="rId85" Type="http://schemas.openxmlformats.org/officeDocument/2006/relationships/hyperlink" Target="http://www.legislation.act.gov.au/a/2008-19" TargetMode="External"/><Relationship Id="rId93" Type="http://schemas.openxmlformats.org/officeDocument/2006/relationships/hyperlink" Target="http://www.legislation.act.gov.au/sl/2008-19" TargetMode="External"/><Relationship Id="rId98" Type="http://schemas.openxmlformats.org/officeDocument/2006/relationships/hyperlink" Target="http://www.legislation.act.gov.au/sl/2018-12/default.asp" TargetMode="External"/><Relationship Id="rId121" Type="http://schemas.openxmlformats.org/officeDocument/2006/relationships/hyperlink" Target="http://www.legislation.act.gov.au/a/2018-11/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eader" Target="head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5-20" TargetMode="External"/><Relationship Id="rId67" Type="http://schemas.openxmlformats.org/officeDocument/2006/relationships/hyperlink" Target="http://www.legislation.act.gov.au/a/2014-39" TargetMode="External"/><Relationship Id="rId103" Type="http://schemas.openxmlformats.org/officeDocument/2006/relationships/hyperlink" Target="http://www.legislation.act.gov.au/a/2010-3" TargetMode="External"/><Relationship Id="rId108" Type="http://schemas.openxmlformats.org/officeDocument/2006/relationships/hyperlink" Target="http://www.legislation.act.gov.au/sl/2008-19" TargetMode="External"/><Relationship Id="rId116" Type="http://schemas.openxmlformats.org/officeDocument/2006/relationships/hyperlink" Target="http://www.legislation.act.gov.au/a/2014-32" TargetMode="External"/><Relationship Id="rId124" Type="http://schemas.openxmlformats.org/officeDocument/2006/relationships/hyperlink" Target="http://www.legislation.act.gov.au/sl/2018-12/default.asp" TargetMode="External"/><Relationship Id="rId129" Type="http://schemas.openxmlformats.org/officeDocument/2006/relationships/footer" Target="footer15.xml"/><Relationship Id="rId137" Type="http://schemas.openxmlformats.org/officeDocument/2006/relationships/footer" Target="footer19.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eader" Target="header10.xml"/><Relationship Id="rId62" Type="http://schemas.openxmlformats.org/officeDocument/2006/relationships/hyperlink" Target="http://www.legislation.act.gov.au/a/2007-35" TargetMode="External"/><Relationship Id="rId70" Type="http://schemas.openxmlformats.org/officeDocument/2006/relationships/hyperlink" Target="http://www.legislation.act.gov.au/a/2018-11/default.asp" TargetMode="External"/><Relationship Id="rId75" Type="http://schemas.openxmlformats.org/officeDocument/2006/relationships/hyperlink" Target="http://www.legislation.act.gov.au/a/2019-35/default.asp" TargetMode="External"/><Relationship Id="rId83" Type="http://schemas.openxmlformats.org/officeDocument/2006/relationships/hyperlink" Target="http://www.legislation.act.gov.au/a/2008-19" TargetMode="External"/><Relationship Id="rId88" Type="http://schemas.openxmlformats.org/officeDocument/2006/relationships/hyperlink" Target="http://www.legislation.act.gov.au/a/2015-15" TargetMode="External"/><Relationship Id="rId91" Type="http://schemas.openxmlformats.org/officeDocument/2006/relationships/hyperlink" Target="http://www.legislation.act.gov.au/sl/2018-12/default.asp" TargetMode="External"/><Relationship Id="rId96" Type="http://schemas.openxmlformats.org/officeDocument/2006/relationships/hyperlink" Target="http://www.legislation.act.gov.au/a/2014-39" TargetMode="External"/><Relationship Id="rId111" Type="http://schemas.openxmlformats.org/officeDocument/2006/relationships/hyperlink" Target="http://www.legislation.act.gov.au/a/2010-3" TargetMode="External"/><Relationship Id="rId132"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13.xml"/><Relationship Id="rId106" Type="http://schemas.openxmlformats.org/officeDocument/2006/relationships/hyperlink" Target="http://www.legislation.act.gov.au/sl/2018-12/default.asp" TargetMode="External"/><Relationship Id="rId114" Type="http://schemas.openxmlformats.org/officeDocument/2006/relationships/hyperlink" Target="http://www.legislation.act.gov.au/a/2014-18/default.asp" TargetMode="External"/><Relationship Id="rId119" Type="http://schemas.openxmlformats.org/officeDocument/2006/relationships/hyperlink" Target="http://www.legislation.act.gov.au/a/2015-15/" TargetMode="External"/><Relationship Id="rId127"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0.xml"/><Relationship Id="rId52" Type="http://schemas.openxmlformats.org/officeDocument/2006/relationships/hyperlink" Target="http://www.legislation.act.gov.au/sl/2001-17" TargetMode="External"/><Relationship Id="rId60" Type="http://schemas.openxmlformats.org/officeDocument/2006/relationships/hyperlink" Target="http://www.legislation.act.gov.au/a/2008-7" TargetMode="External"/><Relationship Id="rId65" Type="http://schemas.openxmlformats.org/officeDocument/2006/relationships/hyperlink" Target="http://www.legislation.act.gov.au/a/2014-18" TargetMode="External"/><Relationship Id="rId73" Type="http://schemas.openxmlformats.org/officeDocument/2006/relationships/hyperlink" Target="http://www.legislation.act.gov.au/a/2017-44/default.asp" TargetMode="External"/><Relationship Id="rId78" Type="http://schemas.openxmlformats.org/officeDocument/2006/relationships/hyperlink" Target="http://www.legislation.act.gov.au/a/2008-19" TargetMode="External"/><Relationship Id="rId81" Type="http://schemas.openxmlformats.org/officeDocument/2006/relationships/hyperlink" Target="http://www.legislation.act.gov.au/a/2008-19" TargetMode="External"/><Relationship Id="rId86" Type="http://schemas.openxmlformats.org/officeDocument/2006/relationships/hyperlink" Target="http://www.legislation.act.gov.au/a/2008-19" TargetMode="External"/><Relationship Id="rId94" Type="http://schemas.openxmlformats.org/officeDocument/2006/relationships/hyperlink" Target="http://www.legislation.act.gov.au/a/2014-18" TargetMode="External"/><Relationship Id="rId99" Type="http://schemas.openxmlformats.org/officeDocument/2006/relationships/hyperlink" Target="http://www.legislation.act.gov.au/a/2019-35/" TargetMode="External"/><Relationship Id="rId101" Type="http://schemas.openxmlformats.org/officeDocument/2006/relationships/hyperlink" Target="http://www.legislation.act.gov.au/sl/2008-19" TargetMode="External"/><Relationship Id="rId122" Type="http://schemas.openxmlformats.org/officeDocument/2006/relationships/hyperlink" Target="http://www.legislation.act.gov.au/a/2017-44/default.asp" TargetMode="External"/><Relationship Id="rId130" Type="http://schemas.openxmlformats.org/officeDocument/2006/relationships/header" Target="header14.xml"/><Relationship Id="rId135"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hyperlink" Target="http://www.legislation.act.gov.au/sl/2008-19" TargetMode="External"/><Relationship Id="rId34" Type="http://schemas.openxmlformats.org/officeDocument/2006/relationships/hyperlink" Target="http://www.comlaw.gov.au/Series/C2004A00818" TargetMode="External"/><Relationship Id="rId50" Type="http://schemas.openxmlformats.org/officeDocument/2006/relationships/hyperlink" Target="http://www.legislation.act.gov.au/a/1930-21" TargetMode="External"/><Relationship Id="rId55" Type="http://schemas.openxmlformats.org/officeDocument/2006/relationships/header" Target="header11.xml"/><Relationship Id="rId76" Type="http://schemas.openxmlformats.org/officeDocument/2006/relationships/hyperlink" Target="http://www.legislation.act.gov.au/a/2008-19" TargetMode="External"/><Relationship Id="rId97" Type="http://schemas.openxmlformats.org/officeDocument/2006/relationships/hyperlink" Target="http://www.legislation.act.gov.au/a/2017-44/default.asp" TargetMode="External"/><Relationship Id="rId104" Type="http://schemas.openxmlformats.org/officeDocument/2006/relationships/hyperlink" Target="http://www.legislation.act.gov.au/sl/2008-19" TargetMode="External"/><Relationship Id="rId120" Type="http://schemas.openxmlformats.org/officeDocument/2006/relationships/hyperlink" Target="http://www.legislation.act.gov.au/a/2015-15/" TargetMode="External"/><Relationship Id="rId125" Type="http://schemas.openxmlformats.org/officeDocument/2006/relationships/hyperlink" Target="http://www.legislation.act.gov.au/sl/2018-12/default.asp" TargetMode="External"/><Relationship Id="rId7" Type="http://schemas.openxmlformats.org/officeDocument/2006/relationships/image" Target="media/image1.png"/><Relationship Id="rId71" Type="http://schemas.openxmlformats.org/officeDocument/2006/relationships/hyperlink" Target="http://www.legislation.act.gov.au/a/2018-11/default.asp" TargetMode="External"/><Relationship Id="rId92" Type="http://schemas.openxmlformats.org/officeDocument/2006/relationships/hyperlink" Target="http://www.legislation.act.gov.au/sl/2008-19" TargetMode="External"/><Relationship Id="rId2" Type="http://schemas.openxmlformats.org/officeDocument/2006/relationships/styles" Target="styles.xml"/><Relationship Id="rId29" Type="http://schemas.openxmlformats.org/officeDocument/2006/relationships/hyperlink" Target="http://www.legislation.act.gov.au/a/2000-86"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2014-32" TargetMode="External"/><Relationship Id="rId87" Type="http://schemas.openxmlformats.org/officeDocument/2006/relationships/hyperlink" Target="http://www.legislation.act.gov.au/a/2010-3" TargetMode="External"/><Relationship Id="rId110" Type="http://schemas.openxmlformats.org/officeDocument/2006/relationships/hyperlink" Target="http://www.legislation.act.gov.au/a/2008-7" TargetMode="External"/><Relationship Id="rId115" Type="http://schemas.openxmlformats.org/officeDocument/2006/relationships/hyperlink" Target="http://www.legislation.act.gov.au/a/2014-32" TargetMode="External"/><Relationship Id="rId131" Type="http://schemas.openxmlformats.org/officeDocument/2006/relationships/header" Target="header15.xml"/><Relationship Id="rId136" Type="http://schemas.openxmlformats.org/officeDocument/2006/relationships/header" Target="header17.xml"/><Relationship Id="rId61" Type="http://schemas.openxmlformats.org/officeDocument/2006/relationships/hyperlink" Target="http://www.legislation.act.gov.au/sl/2008-19" TargetMode="External"/><Relationship Id="rId82" Type="http://schemas.openxmlformats.org/officeDocument/2006/relationships/hyperlink" Target="http://www.legislation.act.gov.au/sl/2018-12/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0-86" TargetMode="External"/><Relationship Id="rId56" Type="http://schemas.openxmlformats.org/officeDocument/2006/relationships/footer" Target="footer12.xml"/><Relationship Id="rId77" Type="http://schemas.openxmlformats.org/officeDocument/2006/relationships/hyperlink" Target="http://www.legislation.act.gov.au/sl/2018-12/default.asp" TargetMode="External"/><Relationship Id="rId100" Type="http://schemas.openxmlformats.org/officeDocument/2006/relationships/hyperlink" Target="http://www.legislation.act.gov.au/sl/2008-19" TargetMode="External"/><Relationship Id="rId105" Type="http://schemas.openxmlformats.org/officeDocument/2006/relationships/hyperlink" Target="http://www.legislation.act.gov.au/sl/2008-19" TargetMode="External"/><Relationship Id="rId12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3679</Words>
  <Characters>18177</Characters>
  <Application>Microsoft Office Word</Application>
  <DocSecurity>0</DocSecurity>
  <Lines>991</Lines>
  <Paragraphs>657</Paragraphs>
  <ScaleCrop>false</ScaleCrop>
  <HeadingPairs>
    <vt:vector size="2" baseType="variant">
      <vt:variant>
        <vt:lpstr>Title</vt:lpstr>
      </vt:variant>
      <vt:variant>
        <vt:i4>1</vt:i4>
      </vt:variant>
    </vt:vector>
  </HeadingPairs>
  <TitlesOfParts>
    <vt:vector size="1" baseType="lpstr">
      <vt:lpstr>Magistrates Court (Domestic Animals Infringement Notices) Regulation 2005</vt:lpstr>
    </vt:vector>
  </TitlesOfParts>
  <Manager>Regulation</Manager>
  <Company>Section</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(Domestic Animals Infringement Notices) Regulation 2005</dc:title>
  <dc:subject>Amendment</dc:subject>
  <dc:creator>KarenL Moxon</dc:creator>
  <cp:keywords>R11</cp:keywords>
  <dc:description/>
  <cp:lastModifiedBy>Moxon, KarenL</cp:lastModifiedBy>
  <cp:revision>4</cp:revision>
  <cp:lastPrinted>2020-03-26T23:55:00Z</cp:lastPrinted>
  <dcterms:created xsi:type="dcterms:W3CDTF">2020-08-27T07:41:00Z</dcterms:created>
  <dcterms:modified xsi:type="dcterms:W3CDTF">2020-08-27T07:42:00Z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-27/08/20</vt:lpwstr>
  </property>
  <property fmtid="{D5CDD505-2E9C-101B-9397-08002B2CF9AE}" pid="5" name="RepubDt">
    <vt:lpwstr>10/04/20</vt:lpwstr>
  </property>
  <property fmtid="{D5CDD505-2E9C-101B-9397-08002B2CF9AE}" pid="6" name="StartDt">
    <vt:lpwstr>10/04/20</vt:lpwstr>
  </property>
  <property fmtid="{D5CDD505-2E9C-101B-9397-08002B2CF9AE}" pid="7" name="DMSID">
    <vt:lpwstr>1166459</vt:lpwstr>
  </property>
  <property fmtid="{D5CDD505-2E9C-101B-9397-08002B2CF9AE}" pid="8" name="CHECKEDOUTFROMJMS">
    <vt:lpwstr/>
  </property>
  <property fmtid="{D5CDD505-2E9C-101B-9397-08002B2CF9AE}" pid="9" name="JMSREQUIREDCHECKIN">
    <vt:lpwstr/>
  </property>
</Properties>
</file>