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48.xml" ContentType="application/vnd.openxmlformats-officedocument.wordprocessingml.header+xml"/>
  <Override PartName="/word/footer62.xml" ContentType="application/vnd.openxmlformats-officedocument.wordprocessingml.footer+xml"/>
  <Override PartName="/word/header49.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505FE" w14:textId="77777777" w:rsidR="00C30822" w:rsidRDefault="00C30822" w:rsidP="00151903">
      <w:pPr>
        <w:jc w:val="center"/>
      </w:pPr>
      <w:bookmarkStart w:id="0" w:name="_Hlk19097920"/>
      <w:r>
        <w:rPr>
          <w:noProof/>
          <w:lang w:eastAsia="en-AU"/>
        </w:rPr>
        <w:drawing>
          <wp:inline distT="0" distB="0" distL="0" distR="0" wp14:anchorId="57F6A462" wp14:editId="2C0D2E7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739366" w14:textId="77777777" w:rsidR="00C30822" w:rsidRDefault="00C30822" w:rsidP="00151903">
      <w:pPr>
        <w:jc w:val="center"/>
        <w:rPr>
          <w:rFonts w:ascii="Arial" w:hAnsi="Arial"/>
        </w:rPr>
      </w:pPr>
      <w:r>
        <w:rPr>
          <w:rFonts w:ascii="Arial" w:hAnsi="Arial"/>
        </w:rPr>
        <w:t>Australian Capital Territory</w:t>
      </w:r>
    </w:p>
    <w:p w14:paraId="7CEA9DBF" w14:textId="360BEEB7" w:rsidR="00C30822" w:rsidRDefault="00D71393" w:rsidP="00151903">
      <w:pPr>
        <w:pStyle w:val="Billname1"/>
      </w:pPr>
      <w:r>
        <w:fldChar w:fldCharType="begin"/>
      </w:r>
      <w:r>
        <w:instrText xml:space="preserve"> REF Citation \*charformat </w:instrText>
      </w:r>
      <w:r>
        <w:fldChar w:fldCharType="separate"/>
      </w:r>
      <w:r w:rsidR="00C547F5">
        <w:t>Medicines, Poisons and Therapeutic Goods Regulation 2008</w:t>
      </w:r>
      <w:r>
        <w:fldChar w:fldCharType="end"/>
      </w:r>
      <w:r w:rsidR="00C30822">
        <w:t xml:space="preserve">    </w:t>
      </w:r>
    </w:p>
    <w:p w14:paraId="4FB2A597" w14:textId="2256BD10" w:rsidR="00C30822" w:rsidRDefault="00C547F5" w:rsidP="00151903">
      <w:pPr>
        <w:pStyle w:val="ActNo"/>
      </w:pPr>
      <w:bookmarkStart w:id="1" w:name="LawNo"/>
      <w:r>
        <w:t>SL2008-42</w:t>
      </w:r>
      <w:bookmarkEnd w:id="1"/>
    </w:p>
    <w:p w14:paraId="13877FC7" w14:textId="77777777" w:rsidR="00C30822" w:rsidRDefault="00C30822" w:rsidP="00151903">
      <w:pPr>
        <w:pStyle w:val="CoverInForce"/>
      </w:pPr>
      <w:r>
        <w:t>made under the</w:t>
      </w:r>
    </w:p>
    <w:p w14:paraId="503DBAAD" w14:textId="37EDB967" w:rsidR="00C30822" w:rsidRDefault="00D71393" w:rsidP="00151903">
      <w:pPr>
        <w:pStyle w:val="CoverActName"/>
      </w:pPr>
      <w:r>
        <w:fldChar w:fldCharType="begin"/>
      </w:r>
      <w:r>
        <w:instrText xml:space="preserve"> REF ActName \*charformat </w:instrText>
      </w:r>
      <w:r>
        <w:fldChar w:fldCharType="separate"/>
      </w:r>
      <w:r w:rsidR="00C547F5" w:rsidRPr="00C547F5">
        <w:t>Medicines, Poisons and Therapeutic Goods Act 2008</w:t>
      </w:r>
      <w:r>
        <w:fldChar w:fldCharType="end"/>
      </w:r>
    </w:p>
    <w:p w14:paraId="6B2F6054" w14:textId="2CD4B492" w:rsidR="00C30822" w:rsidRDefault="00C30822" w:rsidP="00151903">
      <w:pPr>
        <w:pStyle w:val="RepubNo"/>
      </w:pPr>
      <w:r>
        <w:t xml:space="preserve">Republication No </w:t>
      </w:r>
      <w:bookmarkStart w:id="2" w:name="RepubNo"/>
      <w:r w:rsidR="00C547F5">
        <w:t>42</w:t>
      </w:r>
      <w:bookmarkEnd w:id="2"/>
    </w:p>
    <w:p w14:paraId="138F5C6C" w14:textId="2677FA6B" w:rsidR="00C30822" w:rsidRDefault="00C30822" w:rsidP="00151903">
      <w:pPr>
        <w:pStyle w:val="EffectiveDate"/>
      </w:pPr>
      <w:r>
        <w:t xml:space="preserve">Effective:  </w:t>
      </w:r>
      <w:bookmarkStart w:id="3" w:name="EffectiveDate"/>
      <w:r w:rsidR="00C547F5">
        <w:t>23 June 2021</w:t>
      </w:r>
      <w:bookmarkEnd w:id="3"/>
      <w:r w:rsidR="00C547F5">
        <w:t xml:space="preserve"> – </w:t>
      </w:r>
      <w:bookmarkStart w:id="4" w:name="EndEffDate"/>
      <w:r w:rsidR="00C547F5">
        <w:t>17 August 2021</w:t>
      </w:r>
      <w:bookmarkEnd w:id="4"/>
    </w:p>
    <w:p w14:paraId="7DD94FE8" w14:textId="3528E64A" w:rsidR="00C30822" w:rsidRDefault="00C30822" w:rsidP="00151903">
      <w:pPr>
        <w:pStyle w:val="CoverInForce"/>
      </w:pPr>
      <w:r>
        <w:t xml:space="preserve">Republication date: </w:t>
      </w:r>
      <w:bookmarkStart w:id="5" w:name="InForceDate"/>
      <w:r w:rsidR="00C547F5">
        <w:t>23 June 2021</w:t>
      </w:r>
      <w:bookmarkEnd w:id="5"/>
    </w:p>
    <w:p w14:paraId="14DB6BB9" w14:textId="2A31B757" w:rsidR="00C30822" w:rsidRDefault="00C30822" w:rsidP="00685098">
      <w:pPr>
        <w:pStyle w:val="CoverInForce"/>
      </w:pPr>
      <w:r>
        <w:t xml:space="preserve">Last amendment made by </w:t>
      </w:r>
      <w:bookmarkStart w:id="6" w:name="LastAmdt"/>
      <w:r w:rsidRPr="00C30822">
        <w:rPr>
          <w:rStyle w:val="charCitHyperlinkAbbrev"/>
        </w:rPr>
        <w:fldChar w:fldCharType="begin"/>
      </w:r>
      <w:r w:rsidR="00C547F5">
        <w:rPr>
          <w:rStyle w:val="charCitHyperlinkAbbrev"/>
        </w:rPr>
        <w:instrText>HYPERLINK "http://www.legislation.act.gov.au/a/2021-12/" \o "Statute Law Amendment Act 2021"</w:instrText>
      </w:r>
      <w:r w:rsidRPr="00C30822">
        <w:rPr>
          <w:rStyle w:val="charCitHyperlinkAbbrev"/>
        </w:rPr>
        <w:fldChar w:fldCharType="separate"/>
      </w:r>
      <w:r w:rsidR="00C547F5">
        <w:rPr>
          <w:rStyle w:val="charCitHyperlinkAbbrev"/>
        </w:rPr>
        <w:t>A2021</w:t>
      </w:r>
      <w:r w:rsidR="00C547F5">
        <w:rPr>
          <w:rStyle w:val="charCitHyperlinkAbbrev"/>
        </w:rPr>
        <w:noBreakHyphen/>
        <w:t>12</w:t>
      </w:r>
      <w:r w:rsidRPr="00C30822">
        <w:rPr>
          <w:rStyle w:val="charCitHyperlinkAbbrev"/>
        </w:rPr>
        <w:fldChar w:fldCharType="end"/>
      </w:r>
      <w:bookmarkEnd w:id="6"/>
    </w:p>
    <w:p w14:paraId="7ED520EA" w14:textId="77777777" w:rsidR="00C30822" w:rsidRDefault="00C30822" w:rsidP="00151903">
      <w:pPr>
        <w:spacing w:after="240"/>
        <w:rPr>
          <w:rFonts w:ascii="Arial" w:hAnsi="Arial"/>
        </w:rPr>
      </w:pPr>
    </w:p>
    <w:p w14:paraId="515CB1F5" w14:textId="77777777" w:rsidR="00C30822" w:rsidRPr="00797332" w:rsidRDefault="00C30822" w:rsidP="00151903">
      <w:pPr>
        <w:pStyle w:val="PageBreak"/>
      </w:pPr>
      <w:r w:rsidRPr="00797332">
        <w:br w:type="page"/>
      </w:r>
    </w:p>
    <w:bookmarkEnd w:id="0"/>
    <w:p w14:paraId="6C23F511" w14:textId="77777777" w:rsidR="00C30822" w:rsidRDefault="00C30822" w:rsidP="00151903">
      <w:pPr>
        <w:pStyle w:val="CoverHeading"/>
      </w:pPr>
      <w:r>
        <w:lastRenderedPageBreak/>
        <w:t>About this republication</w:t>
      </w:r>
    </w:p>
    <w:p w14:paraId="3A7D910D" w14:textId="77777777" w:rsidR="00C30822" w:rsidRDefault="00C30822" w:rsidP="00151903">
      <w:pPr>
        <w:pStyle w:val="CoverSubHdg"/>
      </w:pPr>
      <w:r>
        <w:t>The republished law</w:t>
      </w:r>
    </w:p>
    <w:p w14:paraId="7E326D92" w14:textId="7EEC7BB4" w:rsidR="00C30822" w:rsidRDefault="00C30822" w:rsidP="00151903">
      <w:pPr>
        <w:pStyle w:val="CoverText"/>
      </w:pPr>
      <w:r>
        <w:t xml:space="preserve">This is a republication of the </w:t>
      </w:r>
      <w:r w:rsidRPr="00C547F5">
        <w:rPr>
          <w:i/>
        </w:rPr>
        <w:fldChar w:fldCharType="begin"/>
      </w:r>
      <w:r w:rsidRPr="00C547F5">
        <w:rPr>
          <w:i/>
        </w:rPr>
        <w:instrText xml:space="preserve"> REF citation *\charformat  \* MERGEFORMAT </w:instrText>
      </w:r>
      <w:r w:rsidRPr="00C547F5">
        <w:rPr>
          <w:i/>
        </w:rPr>
        <w:fldChar w:fldCharType="separate"/>
      </w:r>
      <w:r w:rsidR="00C547F5" w:rsidRPr="00C547F5">
        <w:rPr>
          <w:i/>
        </w:rPr>
        <w:t>Medicines, Poisons and Therapeutic Goods Regulation 2008</w:t>
      </w:r>
      <w:r w:rsidRPr="00C547F5">
        <w:rPr>
          <w:i/>
        </w:rPr>
        <w:fldChar w:fldCharType="end"/>
      </w:r>
      <w:r>
        <w:rPr>
          <w:iCs/>
        </w:rPr>
        <w:t>,</w:t>
      </w:r>
      <w:r>
        <w:t xml:space="preserve"> made under the </w:t>
      </w:r>
      <w:r w:rsidRPr="00C547F5">
        <w:rPr>
          <w:i/>
        </w:rPr>
        <w:fldChar w:fldCharType="begin"/>
      </w:r>
      <w:r w:rsidRPr="00C547F5">
        <w:rPr>
          <w:i/>
        </w:rPr>
        <w:instrText xml:space="preserve"> REF ActName \*charformat  \* MERGEFORMAT </w:instrText>
      </w:r>
      <w:r w:rsidRPr="00C547F5">
        <w:rPr>
          <w:i/>
        </w:rPr>
        <w:fldChar w:fldCharType="separate"/>
      </w:r>
      <w:r w:rsidR="00C547F5" w:rsidRPr="00C547F5">
        <w:rPr>
          <w:i/>
        </w:rPr>
        <w:t>Medicines, Poisons and Therapeutic Goods Act 2008</w:t>
      </w:r>
      <w:r w:rsidRPr="00C547F5">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71393">
        <w:fldChar w:fldCharType="begin"/>
      </w:r>
      <w:r w:rsidR="00D71393">
        <w:instrText xml:space="preserve"> REF InForceDate *\charformat </w:instrText>
      </w:r>
      <w:r w:rsidR="00D71393">
        <w:fldChar w:fldCharType="separate"/>
      </w:r>
      <w:r w:rsidR="00C547F5">
        <w:t>23 June 2021</w:t>
      </w:r>
      <w:r w:rsidR="00D71393">
        <w:fldChar w:fldCharType="end"/>
      </w:r>
      <w:r w:rsidRPr="003D214E">
        <w:rPr>
          <w:rStyle w:val="charItals"/>
        </w:rPr>
        <w:t xml:space="preserve">.  </w:t>
      </w:r>
      <w:r>
        <w:t xml:space="preserve">It also includes any commencement, amendment, repeal or expiry affecting this republished law to </w:t>
      </w:r>
      <w:r w:rsidR="00D71393">
        <w:fldChar w:fldCharType="begin"/>
      </w:r>
      <w:r w:rsidR="00D71393">
        <w:instrText xml:space="preserve"> REF EffectiveDate *\charformat </w:instrText>
      </w:r>
      <w:r w:rsidR="00D71393">
        <w:fldChar w:fldCharType="separate"/>
      </w:r>
      <w:r w:rsidR="00C547F5">
        <w:t>23 June 2021</w:t>
      </w:r>
      <w:r w:rsidR="00D71393">
        <w:fldChar w:fldCharType="end"/>
      </w:r>
      <w:r>
        <w:t xml:space="preserve">.  </w:t>
      </w:r>
    </w:p>
    <w:p w14:paraId="6FA26FAD" w14:textId="77777777" w:rsidR="00C30822" w:rsidRDefault="00C30822" w:rsidP="00151903">
      <w:pPr>
        <w:pStyle w:val="CoverText"/>
      </w:pPr>
      <w:r>
        <w:t xml:space="preserve">The legislation history and amendment history of the republished law are set out in endnotes 3 and 4. </w:t>
      </w:r>
    </w:p>
    <w:p w14:paraId="45A32094" w14:textId="77777777" w:rsidR="00C30822" w:rsidRDefault="00C30822" w:rsidP="00151903">
      <w:pPr>
        <w:pStyle w:val="CoverSubHdg"/>
      </w:pPr>
      <w:r>
        <w:t>Kinds of republications</w:t>
      </w:r>
    </w:p>
    <w:p w14:paraId="1E25BACA" w14:textId="2CC9D7B5"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87B95E0" w14:textId="5664F426" w:rsidR="00C30822" w:rsidRDefault="00C30822" w:rsidP="00C30822">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28317896" w14:textId="77777777" w:rsidR="00C30822" w:rsidRDefault="00C30822" w:rsidP="00C30822">
      <w:pPr>
        <w:pStyle w:val="CoverTextBullet"/>
        <w:tabs>
          <w:tab w:val="left" w:pos="0"/>
        </w:tabs>
      </w:pPr>
      <w:r>
        <w:t>unauthorised republications.</w:t>
      </w:r>
    </w:p>
    <w:p w14:paraId="0CEBCD8A" w14:textId="77777777" w:rsidR="00C30822" w:rsidRDefault="00C30822" w:rsidP="00151903">
      <w:pPr>
        <w:pStyle w:val="CoverText"/>
      </w:pPr>
      <w:r>
        <w:t>The status of this republication appears on the bottom of each page.</w:t>
      </w:r>
    </w:p>
    <w:p w14:paraId="4D38DFB4" w14:textId="77777777" w:rsidR="00C30822" w:rsidRDefault="00C30822" w:rsidP="00151903">
      <w:pPr>
        <w:pStyle w:val="CoverSubHdg"/>
      </w:pPr>
      <w:r>
        <w:t>Editorial changes</w:t>
      </w:r>
    </w:p>
    <w:p w14:paraId="19EADB8D" w14:textId="1BB4D590" w:rsidR="00C30822" w:rsidRDefault="00C30822" w:rsidP="0015190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1F57DEC" w14:textId="77777777" w:rsidR="00C30822" w:rsidRPr="00C30822" w:rsidRDefault="00C30822" w:rsidP="00151903">
      <w:pPr>
        <w:pStyle w:val="CoverText"/>
      </w:pPr>
      <w:r w:rsidRPr="00C30822">
        <w:t>This republication</w:t>
      </w:r>
      <w:r w:rsidR="0094147F">
        <w:t xml:space="preserve"> </w:t>
      </w:r>
      <w:r w:rsidRPr="00C30822">
        <w:t>include</w:t>
      </w:r>
      <w:r w:rsidR="00331D7A">
        <w:t>s</w:t>
      </w:r>
      <w:r w:rsidRPr="00C30822">
        <w:t xml:space="preserve"> amendments made under part 11.3 (see endnote 1).</w:t>
      </w:r>
    </w:p>
    <w:p w14:paraId="21ECAE70" w14:textId="77777777" w:rsidR="00C30822" w:rsidRDefault="00C30822" w:rsidP="00151903">
      <w:pPr>
        <w:pStyle w:val="CoverSubHdg"/>
      </w:pPr>
      <w:r>
        <w:t>Uncommenced provisions and amendments</w:t>
      </w:r>
    </w:p>
    <w:p w14:paraId="0FECC127" w14:textId="0371BAC6"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8BAAD11" w14:textId="77777777" w:rsidR="00C30822" w:rsidRDefault="00C30822" w:rsidP="00151903">
      <w:pPr>
        <w:pStyle w:val="CoverSubHdg"/>
      </w:pPr>
      <w:r>
        <w:t>Modifications</w:t>
      </w:r>
    </w:p>
    <w:p w14:paraId="7C8E2BFB" w14:textId="3D170004"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53A2EF9" w14:textId="77777777" w:rsidR="00C30822" w:rsidRDefault="00C30822" w:rsidP="00151903">
      <w:pPr>
        <w:pStyle w:val="CoverSubHdg"/>
      </w:pPr>
      <w:r>
        <w:t>Penalties</w:t>
      </w:r>
    </w:p>
    <w:p w14:paraId="5428EAC9" w14:textId="36687B3C"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0C40340" w14:textId="77777777" w:rsidR="00C30822" w:rsidRDefault="00C30822" w:rsidP="00151903">
      <w:pPr>
        <w:pStyle w:val="00SigningPage"/>
        <w:sectPr w:rsidR="00C30822" w:rsidSect="001519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ABD8D1C" w14:textId="77777777" w:rsidR="00C30822" w:rsidRDefault="00C30822" w:rsidP="00151903">
      <w:pPr>
        <w:jc w:val="center"/>
      </w:pPr>
      <w:r>
        <w:rPr>
          <w:noProof/>
          <w:lang w:eastAsia="en-AU"/>
        </w:rPr>
        <w:lastRenderedPageBreak/>
        <w:drawing>
          <wp:inline distT="0" distB="0" distL="0" distR="0" wp14:anchorId="10BBCC5E" wp14:editId="0F9BFCC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DB435E" w14:textId="77777777" w:rsidR="00C30822" w:rsidRDefault="00C30822" w:rsidP="00151903">
      <w:pPr>
        <w:jc w:val="center"/>
        <w:rPr>
          <w:rFonts w:ascii="Arial" w:hAnsi="Arial"/>
        </w:rPr>
      </w:pPr>
      <w:r>
        <w:rPr>
          <w:rFonts w:ascii="Arial" w:hAnsi="Arial"/>
        </w:rPr>
        <w:t>Australian Capital Territory</w:t>
      </w:r>
    </w:p>
    <w:p w14:paraId="3AB4189C" w14:textId="77E17D52" w:rsidR="00C30822" w:rsidRDefault="00D71393" w:rsidP="00151903">
      <w:pPr>
        <w:pStyle w:val="Billname"/>
      </w:pPr>
      <w:r>
        <w:fldChar w:fldCharType="begin"/>
      </w:r>
      <w:r>
        <w:instrText xml:space="preserve"> REF Citation \*charformat  \* MERGEFORMAT </w:instrText>
      </w:r>
      <w:r>
        <w:fldChar w:fldCharType="separate"/>
      </w:r>
      <w:r w:rsidR="00C547F5">
        <w:t>Medicines, Poisons and Therapeutic Goods Regulation 2008</w:t>
      </w:r>
      <w:r>
        <w:fldChar w:fldCharType="end"/>
      </w:r>
    </w:p>
    <w:p w14:paraId="2A20D9A3" w14:textId="77777777" w:rsidR="00C30822" w:rsidRDefault="00C30822" w:rsidP="00151903">
      <w:pPr>
        <w:pStyle w:val="CoverInForce"/>
      </w:pPr>
      <w:r>
        <w:t>made under the</w:t>
      </w:r>
    </w:p>
    <w:p w14:paraId="494A0833" w14:textId="1A8137CC" w:rsidR="00C30822" w:rsidRDefault="00D71393" w:rsidP="00151903">
      <w:pPr>
        <w:pStyle w:val="CoverActName"/>
      </w:pPr>
      <w:r>
        <w:fldChar w:fldCharType="begin"/>
      </w:r>
      <w:r>
        <w:instrText xml:space="preserve"> REF ActNam</w:instrText>
      </w:r>
      <w:r>
        <w:instrText xml:space="preserve">e \*charformat </w:instrText>
      </w:r>
      <w:r>
        <w:fldChar w:fldCharType="separate"/>
      </w:r>
      <w:r w:rsidR="00C547F5" w:rsidRPr="00C547F5">
        <w:t>Medicines, Poisons and Therapeutic Goods Act 2008</w:t>
      </w:r>
      <w:r>
        <w:fldChar w:fldCharType="end"/>
      </w:r>
    </w:p>
    <w:p w14:paraId="38295908" w14:textId="77777777" w:rsidR="00C30822" w:rsidRDefault="00C30822" w:rsidP="00151903">
      <w:pPr>
        <w:pStyle w:val="Placeholder"/>
      </w:pPr>
      <w:r>
        <w:rPr>
          <w:rStyle w:val="charContents"/>
          <w:sz w:val="16"/>
        </w:rPr>
        <w:t xml:space="preserve">  </w:t>
      </w:r>
      <w:r>
        <w:rPr>
          <w:rStyle w:val="charPage"/>
        </w:rPr>
        <w:t xml:space="preserve">  </w:t>
      </w:r>
    </w:p>
    <w:p w14:paraId="25494CD8" w14:textId="77777777" w:rsidR="00C30822" w:rsidRDefault="00C30822" w:rsidP="00151903">
      <w:pPr>
        <w:pStyle w:val="N-TOCheading"/>
      </w:pPr>
      <w:r>
        <w:rPr>
          <w:rStyle w:val="charContents"/>
        </w:rPr>
        <w:t>Contents</w:t>
      </w:r>
    </w:p>
    <w:p w14:paraId="0815B225" w14:textId="77777777" w:rsidR="00C30822" w:rsidRDefault="00C30822" w:rsidP="00151903">
      <w:pPr>
        <w:pStyle w:val="N-9pt"/>
      </w:pPr>
      <w:r>
        <w:tab/>
      </w:r>
      <w:r>
        <w:rPr>
          <w:rStyle w:val="charPage"/>
        </w:rPr>
        <w:t>Page</w:t>
      </w:r>
    </w:p>
    <w:p w14:paraId="4BAF1544" w14:textId="59B54DD7" w:rsidR="00EE46A9" w:rsidRDefault="00EE46A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818907" w:history="1">
        <w:r w:rsidRPr="00B817DB">
          <w:t>Chapter 1</w:t>
        </w:r>
        <w:r>
          <w:rPr>
            <w:rFonts w:asciiTheme="minorHAnsi" w:eastAsiaTheme="minorEastAsia" w:hAnsiTheme="minorHAnsi" w:cstheme="minorBidi"/>
            <w:b w:val="0"/>
            <w:sz w:val="22"/>
            <w:szCs w:val="22"/>
            <w:lang w:eastAsia="en-AU"/>
          </w:rPr>
          <w:tab/>
        </w:r>
        <w:r w:rsidRPr="00B817DB">
          <w:t>Preliminary</w:t>
        </w:r>
        <w:r w:rsidRPr="00EE46A9">
          <w:rPr>
            <w:vanish/>
          </w:rPr>
          <w:tab/>
        </w:r>
        <w:r w:rsidRPr="00EE46A9">
          <w:rPr>
            <w:vanish/>
          </w:rPr>
          <w:fldChar w:fldCharType="begin"/>
        </w:r>
        <w:r w:rsidRPr="00EE46A9">
          <w:rPr>
            <w:vanish/>
          </w:rPr>
          <w:instrText xml:space="preserve"> PAGEREF _Toc74818907 \h </w:instrText>
        </w:r>
        <w:r w:rsidRPr="00EE46A9">
          <w:rPr>
            <w:vanish/>
          </w:rPr>
        </w:r>
        <w:r w:rsidRPr="00EE46A9">
          <w:rPr>
            <w:vanish/>
          </w:rPr>
          <w:fldChar w:fldCharType="separate"/>
        </w:r>
        <w:r w:rsidR="00C547F5">
          <w:rPr>
            <w:vanish/>
          </w:rPr>
          <w:t>2</w:t>
        </w:r>
        <w:r w:rsidRPr="00EE46A9">
          <w:rPr>
            <w:vanish/>
          </w:rPr>
          <w:fldChar w:fldCharType="end"/>
        </w:r>
      </w:hyperlink>
    </w:p>
    <w:p w14:paraId="16CFA241" w14:textId="67BBB269" w:rsidR="00EE46A9" w:rsidRDefault="00EE46A9">
      <w:pPr>
        <w:pStyle w:val="TOC5"/>
        <w:rPr>
          <w:rFonts w:asciiTheme="minorHAnsi" w:eastAsiaTheme="minorEastAsia" w:hAnsiTheme="minorHAnsi" w:cstheme="minorBidi"/>
          <w:sz w:val="22"/>
          <w:szCs w:val="22"/>
          <w:lang w:eastAsia="en-AU"/>
        </w:rPr>
      </w:pPr>
      <w:r>
        <w:tab/>
      </w:r>
      <w:hyperlink w:anchor="_Toc74818908" w:history="1">
        <w:r w:rsidRPr="00B817DB">
          <w:t>1</w:t>
        </w:r>
        <w:r>
          <w:rPr>
            <w:rFonts w:asciiTheme="minorHAnsi" w:eastAsiaTheme="minorEastAsia" w:hAnsiTheme="minorHAnsi" w:cstheme="minorBidi"/>
            <w:sz w:val="22"/>
            <w:szCs w:val="22"/>
            <w:lang w:eastAsia="en-AU"/>
          </w:rPr>
          <w:tab/>
        </w:r>
        <w:r w:rsidRPr="00B817DB">
          <w:t>Name of regulation</w:t>
        </w:r>
        <w:r>
          <w:tab/>
        </w:r>
        <w:r>
          <w:fldChar w:fldCharType="begin"/>
        </w:r>
        <w:r>
          <w:instrText xml:space="preserve"> PAGEREF _Toc74818908 \h </w:instrText>
        </w:r>
        <w:r>
          <w:fldChar w:fldCharType="separate"/>
        </w:r>
        <w:r w:rsidR="00C547F5">
          <w:t>2</w:t>
        </w:r>
        <w:r>
          <w:fldChar w:fldCharType="end"/>
        </w:r>
      </w:hyperlink>
    </w:p>
    <w:p w14:paraId="36905535" w14:textId="09750A71" w:rsidR="00EE46A9" w:rsidRDefault="00EE46A9">
      <w:pPr>
        <w:pStyle w:val="TOC5"/>
        <w:rPr>
          <w:rFonts w:asciiTheme="minorHAnsi" w:eastAsiaTheme="minorEastAsia" w:hAnsiTheme="minorHAnsi" w:cstheme="minorBidi"/>
          <w:sz w:val="22"/>
          <w:szCs w:val="22"/>
          <w:lang w:eastAsia="en-AU"/>
        </w:rPr>
      </w:pPr>
      <w:r>
        <w:tab/>
      </w:r>
      <w:hyperlink w:anchor="_Toc74818909" w:history="1">
        <w:r w:rsidRPr="00B817DB">
          <w:t>3</w:t>
        </w:r>
        <w:r>
          <w:rPr>
            <w:rFonts w:asciiTheme="minorHAnsi" w:eastAsiaTheme="minorEastAsia" w:hAnsiTheme="minorHAnsi" w:cstheme="minorBidi"/>
            <w:sz w:val="22"/>
            <w:szCs w:val="22"/>
            <w:lang w:eastAsia="en-AU"/>
          </w:rPr>
          <w:tab/>
        </w:r>
        <w:r w:rsidRPr="00B817DB">
          <w:t>Dictionary</w:t>
        </w:r>
        <w:r>
          <w:tab/>
        </w:r>
        <w:r>
          <w:fldChar w:fldCharType="begin"/>
        </w:r>
        <w:r>
          <w:instrText xml:space="preserve"> PAGEREF _Toc74818909 \h </w:instrText>
        </w:r>
        <w:r>
          <w:fldChar w:fldCharType="separate"/>
        </w:r>
        <w:r w:rsidR="00C547F5">
          <w:t>2</w:t>
        </w:r>
        <w:r>
          <w:fldChar w:fldCharType="end"/>
        </w:r>
      </w:hyperlink>
    </w:p>
    <w:p w14:paraId="5A219191" w14:textId="25FE434E" w:rsidR="00EE46A9" w:rsidRDefault="00EE46A9">
      <w:pPr>
        <w:pStyle w:val="TOC5"/>
        <w:rPr>
          <w:rFonts w:asciiTheme="minorHAnsi" w:eastAsiaTheme="minorEastAsia" w:hAnsiTheme="minorHAnsi" w:cstheme="minorBidi"/>
          <w:sz w:val="22"/>
          <w:szCs w:val="22"/>
          <w:lang w:eastAsia="en-AU"/>
        </w:rPr>
      </w:pPr>
      <w:r>
        <w:tab/>
      </w:r>
      <w:hyperlink w:anchor="_Toc74818910" w:history="1">
        <w:r w:rsidRPr="00B817DB">
          <w:t>4</w:t>
        </w:r>
        <w:r>
          <w:rPr>
            <w:rFonts w:asciiTheme="minorHAnsi" w:eastAsiaTheme="minorEastAsia" w:hAnsiTheme="minorHAnsi" w:cstheme="minorBidi"/>
            <w:sz w:val="22"/>
            <w:szCs w:val="22"/>
            <w:lang w:eastAsia="en-AU"/>
          </w:rPr>
          <w:tab/>
        </w:r>
        <w:r w:rsidRPr="00B817DB">
          <w:t>Notes</w:t>
        </w:r>
        <w:r>
          <w:tab/>
        </w:r>
        <w:r>
          <w:fldChar w:fldCharType="begin"/>
        </w:r>
        <w:r>
          <w:instrText xml:space="preserve"> PAGEREF _Toc74818910 \h </w:instrText>
        </w:r>
        <w:r>
          <w:fldChar w:fldCharType="separate"/>
        </w:r>
        <w:r w:rsidR="00C547F5">
          <w:t>2</w:t>
        </w:r>
        <w:r>
          <w:fldChar w:fldCharType="end"/>
        </w:r>
      </w:hyperlink>
    </w:p>
    <w:p w14:paraId="54DA542C" w14:textId="1B9CC62F" w:rsidR="00EE46A9" w:rsidRDefault="00EE46A9">
      <w:pPr>
        <w:pStyle w:val="TOC5"/>
        <w:rPr>
          <w:rFonts w:asciiTheme="minorHAnsi" w:eastAsiaTheme="minorEastAsia" w:hAnsiTheme="minorHAnsi" w:cstheme="minorBidi"/>
          <w:sz w:val="22"/>
          <w:szCs w:val="22"/>
          <w:lang w:eastAsia="en-AU"/>
        </w:rPr>
      </w:pPr>
      <w:r>
        <w:tab/>
      </w:r>
      <w:hyperlink w:anchor="_Toc74818911" w:history="1">
        <w:r w:rsidRPr="00B817DB">
          <w:t>5</w:t>
        </w:r>
        <w:r>
          <w:rPr>
            <w:rFonts w:asciiTheme="minorHAnsi" w:eastAsiaTheme="minorEastAsia" w:hAnsiTheme="minorHAnsi" w:cstheme="minorBidi"/>
            <w:sz w:val="22"/>
            <w:szCs w:val="22"/>
            <w:lang w:eastAsia="en-AU"/>
          </w:rPr>
          <w:tab/>
        </w:r>
        <w:r w:rsidRPr="00B817DB">
          <w:t>Offences against regulation—application of Criminal Code etc</w:t>
        </w:r>
        <w:r>
          <w:tab/>
        </w:r>
        <w:r>
          <w:fldChar w:fldCharType="begin"/>
        </w:r>
        <w:r>
          <w:instrText xml:space="preserve"> PAGEREF _Toc74818911 \h </w:instrText>
        </w:r>
        <w:r>
          <w:fldChar w:fldCharType="separate"/>
        </w:r>
        <w:r w:rsidR="00C547F5">
          <w:t>3</w:t>
        </w:r>
        <w:r>
          <w:fldChar w:fldCharType="end"/>
        </w:r>
      </w:hyperlink>
    </w:p>
    <w:p w14:paraId="56DBF66C" w14:textId="08794FDC" w:rsidR="00EE46A9" w:rsidRDefault="00EE46A9">
      <w:pPr>
        <w:pStyle w:val="TOC5"/>
        <w:rPr>
          <w:rFonts w:asciiTheme="minorHAnsi" w:eastAsiaTheme="minorEastAsia" w:hAnsiTheme="minorHAnsi" w:cstheme="minorBidi"/>
          <w:sz w:val="22"/>
          <w:szCs w:val="22"/>
          <w:lang w:eastAsia="en-AU"/>
        </w:rPr>
      </w:pPr>
      <w:r>
        <w:tab/>
      </w:r>
      <w:hyperlink w:anchor="_Toc74818912" w:history="1">
        <w:r w:rsidRPr="00B817DB">
          <w:t>6</w:t>
        </w:r>
        <w:r>
          <w:rPr>
            <w:rFonts w:asciiTheme="minorHAnsi" w:eastAsiaTheme="minorEastAsia" w:hAnsiTheme="minorHAnsi" w:cstheme="minorBidi"/>
            <w:sz w:val="22"/>
            <w:szCs w:val="22"/>
            <w:lang w:eastAsia="en-AU"/>
          </w:rPr>
          <w:tab/>
        </w:r>
        <w:r w:rsidRPr="00B817DB">
          <w:t>Overview of things to which medicines and poisons standard does not apply</w:t>
        </w:r>
        <w:r>
          <w:tab/>
        </w:r>
        <w:r>
          <w:fldChar w:fldCharType="begin"/>
        </w:r>
        <w:r>
          <w:instrText xml:space="preserve"> PAGEREF _Toc74818912 \h </w:instrText>
        </w:r>
        <w:r>
          <w:fldChar w:fldCharType="separate"/>
        </w:r>
        <w:r w:rsidR="00C547F5">
          <w:t>3</w:t>
        </w:r>
        <w:r>
          <w:fldChar w:fldCharType="end"/>
        </w:r>
      </w:hyperlink>
    </w:p>
    <w:p w14:paraId="4F89704A" w14:textId="6AD7F304" w:rsidR="00EE46A9" w:rsidRDefault="00D71393">
      <w:pPr>
        <w:pStyle w:val="TOC1"/>
        <w:rPr>
          <w:rFonts w:asciiTheme="minorHAnsi" w:eastAsiaTheme="minorEastAsia" w:hAnsiTheme="minorHAnsi" w:cstheme="minorBidi"/>
          <w:b w:val="0"/>
          <w:sz w:val="22"/>
          <w:szCs w:val="22"/>
          <w:lang w:eastAsia="en-AU"/>
        </w:rPr>
      </w:pPr>
      <w:hyperlink w:anchor="_Toc74818913" w:history="1">
        <w:r w:rsidR="00EE46A9" w:rsidRPr="00B817DB">
          <w:t>Chapter 2</w:t>
        </w:r>
        <w:r w:rsidR="00EE46A9">
          <w:rPr>
            <w:rFonts w:asciiTheme="minorHAnsi" w:eastAsiaTheme="minorEastAsia" w:hAnsiTheme="minorHAnsi" w:cstheme="minorBidi"/>
            <w:b w:val="0"/>
            <w:sz w:val="22"/>
            <w:szCs w:val="22"/>
            <w:lang w:eastAsia="en-AU"/>
          </w:rPr>
          <w:tab/>
        </w:r>
        <w:r w:rsidR="00EE46A9" w:rsidRPr="00B817DB">
          <w:t>Medicines—authorisations generally</w:t>
        </w:r>
        <w:r w:rsidR="00EE46A9" w:rsidRPr="00EE46A9">
          <w:rPr>
            <w:vanish/>
          </w:rPr>
          <w:tab/>
        </w:r>
        <w:r w:rsidR="00EE46A9" w:rsidRPr="00EE46A9">
          <w:rPr>
            <w:vanish/>
          </w:rPr>
          <w:fldChar w:fldCharType="begin"/>
        </w:r>
        <w:r w:rsidR="00EE46A9" w:rsidRPr="00EE46A9">
          <w:rPr>
            <w:vanish/>
          </w:rPr>
          <w:instrText xml:space="preserve"> PAGEREF _Toc74818913 \h </w:instrText>
        </w:r>
        <w:r w:rsidR="00EE46A9" w:rsidRPr="00EE46A9">
          <w:rPr>
            <w:vanish/>
          </w:rPr>
        </w:r>
        <w:r w:rsidR="00EE46A9" w:rsidRPr="00EE46A9">
          <w:rPr>
            <w:vanish/>
          </w:rPr>
          <w:fldChar w:fldCharType="separate"/>
        </w:r>
        <w:r w:rsidR="00C547F5">
          <w:rPr>
            <w:vanish/>
          </w:rPr>
          <w:t>5</w:t>
        </w:r>
        <w:r w:rsidR="00EE46A9" w:rsidRPr="00EE46A9">
          <w:rPr>
            <w:vanish/>
          </w:rPr>
          <w:fldChar w:fldCharType="end"/>
        </w:r>
      </w:hyperlink>
    </w:p>
    <w:p w14:paraId="66A5A5AA" w14:textId="1076F92A" w:rsidR="00EE46A9" w:rsidRDefault="00D71393">
      <w:pPr>
        <w:pStyle w:val="TOC2"/>
        <w:rPr>
          <w:rFonts w:asciiTheme="minorHAnsi" w:eastAsiaTheme="minorEastAsia" w:hAnsiTheme="minorHAnsi" w:cstheme="minorBidi"/>
          <w:b w:val="0"/>
          <w:sz w:val="22"/>
          <w:szCs w:val="22"/>
          <w:lang w:eastAsia="en-AU"/>
        </w:rPr>
      </w:pPr>
      <w:hyperlink w:anchor="_Toc74818914" w:history="1">
        <w:r w:rsidR="00EE46A9" w:rsidRPr="00B817DB">
          <w:t>Part 2.1</w:t>
        </w:r>
        <w:r w:rsidR="00EE46A9">
          <w:rPr>
            <w:rFonts w:asciiTheme="minorHAnsi" w:eastAsiaTheme="minorEastAsia" w:hAnsiTheme="minorHAnsi" w:cstheme="minorBidi"/>
            <w:b w:val="0"/>
            <w:sz w:val="22"/>
            <w:szCs w:val="22"/>
            <w:lang w:eastAsia="en-AU"/>
          </w:rPr>
          <w:tab/>
        </w:r>
        <w:r w:rsidR="00EE46A9" w:rsidRPr="00B817DB">
          <w:t>Overview of medicines authorisations</w:t>
        </w:r>
        <w:r w:rsidR="00EE46A9" w:rsidRPr="00EE46A9">
          <w:rPr>
            <w:vanish/>
          </w:rPr>
          <w:tab/>
        </w:r>
        <w:r w:rsidR="00EE46A9" w:rsidRPr="00EE46A9">
          <w:rPr>
            <w:vanish/>
          </w:rPr>
          <w:fldChar w:fldCharType="begin"/>
        </w:r>
        <w:r w:rsidR="00EE46A9" w:rsidRPr="00EE46A9">
          <w:rPr>
            <w:vanish/>
          </w:rPr>
          <w:instrText xml:space="preserve"> PAGEREF _Toc74818914 \h </w:instrText>
        </w:r>
        <w:r w:rsidR="00EE46A9" w:rsidRPr="00EE46A9">
          <w:rPr>
            <w:vanish/>
          </w:rPr>
        </w:r>
        <w:r w:rsidR="00EE46A9" w:rsidRPr="00EE46A9">
          <w:rPr>
            <w:vanish/>
          </w:rPr>
          <w:fldChar w:fldCharType="separate"/>
        </w:r>
        <w:r w:rsidR="00C547F5">
          <w:rPr>
            <w:vanish/>
          </w:rPr>
          <w:t>5</w:t>
        </w:r>
        <w:r w:rsidR="00EE46A9" w:rsidRPr="00EE46A9">
          <w:rPr>
            <w:vanish/>
          </w:rPr>
          <w:fldChar w:fldCharType="end"/>
        </w:r>
      </w:hyperlink>
    </w:p>
    <w:p w14:paraId="7BD16257" w14:textId="4D803F47" w:rsidR="00EE46A9" w:rsidRDefault="00EE46A9">
      <w:pPr>
        <w:pStyle w:val="TOC5"/>
        <w:rPr>
          <w:rFonts w:asciiTheme="minorHAnsi" w:eastAsiaTheme="minorEastAsia" w:hAnsiTheme="minorHAnsi" w:cstheme="minorBidi"/>
          <w:sz w:val="22"/>
          <w:szCs w:val="22"/>
          <w:lang w:eastAsia="en-AU"/>
        </w:rPr>
      </w:pPr>
      <w:r>
        <w:tab/>
      </w:r>
      <w:hyperlink w:anchor="_Toc74818915" w:history="1">
        <w:r w:rsidRPr="00B817DB">
          <w:t>10</w:t>
        </w:r>
        <w:r>
          <w:rPr>
            <w:rFonts w:asciiTheme="minorHAnsi" w:eastAsiaTheme="minorEastAsia" w:hAnsiTheme="minorHAnsi" w:cstheme="minorBidi"/>
            <w:sz w:val="22"/>
            <w:szCs w:val="22"/>
            <w:lang w:eastAsia="en-AU"/>
          </w:rPr>
          <w:tab/>
        </w:r>
        <w:r w:rsidRPr="00B817DB">
          <w:t>General overview of authorisations for medicines</w:t>
        </w:r>
        <w:r>
          <w:tab/>
        </w:r>
        <w:r>
          <w:fldChar w:fldCharType="begin"/>
        </w:r>
        <w:r>
          <w:instrText xml:space="preserve"> PAGEREF _Toc74818915 \h </w:instrText>
        </w:r>
        <w:r>
          <w:fldChar w:fldCharType="separate"/>
        </w:r>
        <w:r w:rsidR="00C547F5">
          <w:t>5</w:t>
        </w:r>
        <w:r>
          <w:fldChar w:fldCharType="end"/>
        </w:r>
      </w:hyperlink>
    </w:p>
    <w:p w14:paraId="2AB69FEA" w14:textId="79F12731" w:rsidR="00EE46A9" w:rsidRDefault="00EE46A9">
      <w:pPr>
        <w:pStyle w:val="TOC5"/>
        <w:rPr>
          <w:rFonts w:asciiTheme="minorHAnsi" w:eastAsiaTheme="minorEastAsia" w:hAnsiTheme="minorHAnsi" w:cstheme="minorBidi"/>
          <w:sz w:val="22"/>
          <w:szCs w:val="22"/>
          <w:lang w:eastAsia="en-AU"/>
        </w:rPr>
      </w:pPr>
      <w:r>
        <w:tab/>
      </w:r>
      <w:hyperlink w:anchor="_Toc74818916" w:history="1">
        <w:r w:rsidRPr="00B817DB">
          <w:t>11</w:t>
        </w:r>
        <w:r>
          <w:rPr>
            <w:rFonts w:asciiTheme="minorHAnsi" w:eastAsiaTheme="minorEastAsia" w:hAnsiTheme="minorHAnsi" w:cstheme="minorBidi"/>
            <w:sz w:val="22"/>
            <w:szCs w:val="22"/>
            <w:lang w:eastAsia="en-AU"/>
          </w:rPr>
          <w:tab/>
        </w:r>
        <w:r w:rsidRPr="00B817DB">
          <w:t>Overview of medicines authorisations under this regulation</w:t>
        </w:r>
        <w:r>
          <w:tab/>
        </w:r>
        <w:r>
          <w:fldChar w:fldCharType="begin"/>
        </w:r>
        <w:r>
          <w:instrText xml:space="preserve"> PAGEREF _Toc74818916 \h </w:instrText>
        </w:r>
        <w:r>
          <w:fldChar w:fldCharType="separate"/>
        </w:r>
        <w:r w:rsidR="00C547F5">
          <w:t>6</w:t>
        </w:r>
        <w:r>
          <w:fldChar w:fldCharType="end"/>
        </w:r>
      </w:hyperlink>
    </w:p>
    <w:p w14:paraId="3B2194AC" w14:textId="554DAA02" w:rsidR="00EE46A9" w:rsidRDefault="00EE46A9">
      <w:pPr>
        <w:pStyle w:val="TOC5"/>
        <w:rPr>
          <w:rFonts w:asciiTheme="minorHAnsi" w:eastAsiaTheme="minorEastAsia" w:hAnsiTheme="minorHAnsi" w:cstheme="minorBidi"/>
          <w:sz w:val="22"/>
          <w:szCs w:val="22"/>
          <w:lang w:eastAsia="en-AU"/>
        </w:rPr>
      </w:pPr>
      <w:r>
        <w:tab/>
      </w:r>
      <w:hyperlink w:anchor="_Toc74818917" w:history="1">
        <w:r w:rsidRPr="00B817DB">
          <w:t>12</w:t>
        </w:r>
        <w:r>
          <w:rPr>
            <w:rFonts w:asciiTheme="minorHAnsi" w:eastAsiaTheme="minorEastAsia" w:hAnsiTheme="minorHAnsi" w:cstheme="minorBidi"/>
            <w:sz w:val="22"/>
            <w:szCs w:val="22"/>
            <w:lang w:eastAsia="en-AU"/>
          </w:rPr>
          <w:tab/>
        </w:r>
        <w:r w:rsidRPr="00B817DB">
          <w:t>General overview of authorisation conditions for medicines</w:t>
        </w:r>
        <w:r>
          <w:tab/>
        </w:r>
        <w:r>
          <w:fldChar w:fldCharType="begin"/>
        </w:r>
        <w:r>
          <w:instrText xml:space="preserve"> PAGEREF _Toc74818917 \h </w:instrText>
        </w:r>
        <w:r>
          <w:fldChar w:fldCharType="separate"/>
        </w:r>
        <w:r w:rsidR="00C547F5">
          <w:t>9</w:t>
        </w:r>
        <w:r>
          <w:fldChar w:fldCharType="end"/>
        </w:r>
      </w:hyperlink>
    </w:p>
    <w:p w14:paraId="12515AF6" w14:textId="0BFDD257" w:rsidR="00EE46A9" w:rsidRDefault="00D71393">
      <w:pPr>
        <w:pStyle w:val="TOC2"/>
        <w:rPr>
          <w:rFonts w:asciiTheme="minorHAnsi" w:eastAsiaTheme="minorEastAsia" w:hAnsiTheme="minorHAnsi" w:cstheme="minorBidi"/>
          <w:b w:val="0"/>
          <w:sz w:val="22"/>
          <w:szCs w:val="22"/>
          <w:lang w:eastAsia="en-AU"/>
        </w:rPr>
      </w:pPr>
      <w:hyperlink w:anchor="_Toc74818918" w:history="1">
        <w:r w:rsidR="00EE46A9" w:rsidRPr="00B817DB">
          <w:t>Part 2.2</w:t>
        </w:r>
        <w:r w:rsidR="00EE46A9">
          <w:rPr>
            <w:rFonts w:asciiTheme="minorHAnsi" w:eastAsiaTheme="minorEastAsia" w:hAnsiTheme="minorHAnsi" w:cstheme="minorBidi"/>
            <w:b w:val="0"/>
            <w:sz w:val="22"/>
            <w:szCs w:val="22"/>
            <w:lang w:eastAsia="en-AU"/>
          </w:rPr>
          <w:tab/>
        </w:r>
        <w:r w:rsidR="00EE46A9" w:rsidRPr="00B817DB">
          <w:t>Relationship with registration laws</w:t>
        </w:r>
        <w:r w:rsidR="00EE46A9" w:rsidRPr="00EE46A9">
          <w:rPr>
            <w:vanish/>
          </w:rPr>
          <w:tab/>
        </w:r>
        <w:r w:rsidR="00EE46A9" w:rsidRPr="00EE46A9">
          <w:rPr>
            <w:vanish/>
          </w:rPr>
          <w:fldChar w:fldCharType="begin"/>
        </w:r>
        <w:r w:rsidR="00EE46A9" w:rsidRPr="00EE46A9">
          <w:rPr>
            <w:vanish/>
          </w:rPr>
          <w:instrText xml:space="preserve"> PAGEREF _Toc74818918 \h </w:instrText>
        </w:r>
        <w:r w:rsidR="00EE46A9" w:rsidRPr="00EE46A9">
          <w:rPr>
            <w:vanish/>
          </w:rPr>
        </w:r>
        <w:r w:rsidR="00EE46A9" w:rsidRPr="00EE46A9">
          <w:rPr>
            <w:vanish/>
          </w:rPr>
          <w:fldChar w:fldCharType="separate"/>
        </w:r>
        <w:r w:rsidR="00C547F5">
          <w:rPr>
            <w:vanish/>
          </w:rPr>
          <w:t>10</w:t>
        </w:r>
        <w:r w:rsidR="00EE46A9" w:rsidRPr="00EE46A9">
          <w:rPr>
            <w:vanish/>
          </w:rPr>
          <w:fldChar w:fldCharType="end"/>
        </w:r>
      </w:hyperlink>
    </w:p>
    <w:p w14:paraId="561B45FD" w14:textId="404773C3" w:rsidR="00EE46A9" w:rsidRDefault="00EE46A9">
      <w:pPr>
        <w:pStyle w:val="TOC5"/>
        <w:rPr>
          <w:rFonts w:asciiTheme="minorHAnsi" w:eastAsiaTheme="minorEastAsia" w:hAnsiTheme="minorHAnsi" w:cstheme="minorBidi"/>
          <w:sz w:val="22"/>
          <w:szCs w:val="22"/>
          <w:lang w:eastAsia="en-AU"/>
        </w:rPr>
      </w:pPr>
      <w:r>
        <w:tab/>
      </w:r>
      <w:hyperlink w:anchor="_Toc74818919" w:history="1">
        <w:r w:rsidRPr="00B817DB">
          <w:t>20</w:t>
        </w:r>
        <w:r>
          <w:rPr>
            <w:rFonts w:asciiTheme="minorHAnsi" w:eastAsiaTheme="minorEastAsia" w:hAnsiTheme="minorHAnsi" w:cstheme="minorBidi"/>
            <w:sz w:val="22"/>
            <w:szCs w:val="22"/>
            <w:lang w:eastAsia="en-AU"/>
          </w:rPr>
          <w:tab/>
        </w:r>
        <w:r w:rsidRPr="00B817DB">
          <w:t>Medicines authorisations subject to Health Practitioner Regulation National Law (ACT) restrictions</w:t>
        </w:r>
        <w:r>
          <w:tab/>
        </w:r>
        <w:r>
          <w:fldChar w:fldCharType="begin"/>
        </w:r>
        <w:r>
          <w:instrText xml:space="preserve"> PAGEREF _Toc74818919 \h </w:instrText>
        </w:r>
        <w:r>
          <w:fldChar w:fldCharType="separate"/>
        </w:r>
        <w:r w:rsidR="00C547F5">
          <w:t>10</w:t>
        </w:r>
        <w:r>
          <w:fldChar w:fldCharType="end"/>
        </w:r>
      </w:hyperlink>
    </w:p>
    <w:p w14:paraId="6F58E4B5" w14:textId="3A2D7BA3" w:rsidR="00EE46A9" w:rsidRDefault="00EE46A9">
      <w:pPr>
        <w:pStyle w:val="TOC5"/>
        <w:rPr>
          <w:rFonts w:asciiTheme="minorHAnsi" w:eastAsiaTheme="minorEastAsia" w:hAnsiTheme="minorHAnsi" w:cstheme="minorBidi"/>
          <w:sz w:val="22"/>
          <w:szCs w:val="22"/>
          <w:lang w:eastAsia="en-AU"/>
        </w:rPr>
      </w:pPr>
      <w:r>
        <w:tab/>
      </w:r>
      <w:hyperlink w:anchor="_Toc74818920" w:history="1">
        <w:r w:rsidRPr="00B817DB">
          <w:t>21</w:t>
        </w:r>
        <w:r>
          <w:rPr>
            <w:rFonts w:asciiTheme="minorHAnsi" w:eastAsiaTheme="minorEastAsia" w:hAnsiTheme="minorHAnsi" w:cstheme="minorBidi"/>
            <w:sz w:val="22"/>
            <w:szCs w:val="22"/>
            <w:lang w:eastAsia="en-AU"/>
          </w:rPr>
          <w:tab/>
        </w:r>
        <w:r w:rsidRPr="00B817DB">
          <w:t>Medicines authorisations subject to Veterinary Practice Act 2018 restrictions</w:t>
        </w:r>
        <w:r>
          <w:tab/>
        </w:r>
        <w:r>
          <w:fldChar w:fldCharType="begin"/>
        </w:r>
        <w:r>
          <w:instrText xml:space="preserve"> PAGEREF _Toc74818920 \h </w:instrText>
        </w:r>
        <w:r>
          <w:fldChar w:fldCharType="separate"/>
        </w:r>
        <w:r w:rsidR="00C547F5">
          <w:t>10</w:t>
        </w:r>
        <w:r>
          <w:fldChar w:fldCharType="end"/>
        </w:r>
      </w:hyperlink>
    </w:p>
    <w:p w14:paraId="404ADFE0" w14:textId="06CDA715" w:rsidR="00EE46A9" w:rsidRDefault="00D71393">
      <w:pPr>
        <w:pStyle w:val="TOC1"/>
        <w:rPr>
          <w:rFonts w:asciiTheme="minorHAnsi" w:eastAsiaTheme="minorEastAsia" w:hAnsiTheme="minorHAnsi" w:cstheme="minorBidi"/>
          <w:b w:val="0"/>
          <w:sz w:val="22"/>
          <w:szCs w:val="22"/>
          <w:lang w:eastAsia="en-AU"/>
        </w:rPr>
      </w:pPr>
      <w:hyperlink w:anchor="_Toc74818921" w:history="1">
        <w:r w:rsidR="00EE46A9" w:rsidRPr="00B817DB">
          <w:t>Chapter 3</w:t>
        </w:r>
        <w:r w:rsidR="00EE46A9">
          <w:rPr>
            <w:rFonts w:asciiTheme="minorHAnsi" w:eastAsiaTheme="minorEastAsia" w:hAnsiTheme="minorHAnsi" w:cstheme="minorBidi"/>
            <w:b w:val="0"/>
            <w:sz w:val="22"/>
            <w:szCs w:val="22"/>
            <w:lang w:eastAsia="en-AU"/>
          </w:rPr>
          <w:tab/>
        </w:r>
        <w:r w:rsidR="00EE46A9" w:rsidRPr="00B817DB">
          <w:t>Medicines—supply authorities</w:t>
        </w:r>
        <w:r w:rsidR="00EE46A9" w:rsidRPr="00EE46A9">
          <w:rPr>
            <w:vanish/>
          </w:rPr>
          <w:tab/>
        </w:r>
        <w:r w:rsidR="00EE46A9" w:rsidRPr="00EE46A9">
          <w:rPr>
            <w:vanish/>
          </w:rPr>
          <w:fldChar w:fldCharType="begin"/>
        </w:r>
        <w:r w:rsidR="00EE46A9" w:rsidRPr="00EE46A9">
          <w:rPr>
            <w:vanish/>
          </w:rPr>
          <w:instrText xml:space="preserve"> PAGEREF _Toc74818921 \h </w:instrText>
        </w:r>
        <w:r w:rsidR="00EE46A9" w:rsidRPr="00EE46A9">
          <w:rPr>
            <w:vanish/>
          </w:rPr>
        </w:r>
        <w:r w:rsidR="00EE46A9" w:rsidRPr="00EE46A9">
          <w:rPr>
            <w:vanish/>
          </w:rPr>
          <w:fldChar w:fldCharType="separate"/>
        </w:r>
        <w:r w:rsidR="00C547F5">
          <w:rPr>
            <w:vanish/>
          </w:rPr>
          <w:t>11</w:t>
        </w:r>
        <w:r w:rsidR="00EE46A9" w:rsidRPr="00EE46A9">
          <w:rPr>
            <w:vanish/>
          </w:rPr>
          <w:fldChar w:fldCharType="end"/>
        </w:r>
      </w:hyperlink>
    </w:p>
    <w:p w14:paraId="137B726A" w14:textId="0C75EC62" w:rsidR="00EE46A9" w:rsidRDefault="00D71393">
      <w:pPr>
        <w:pStyle w:val="TOC2"/>
        <w:rPr>
          <w:rFonts w:asciiTheme="minorHAnsi" w:eastAsiaTheme="minorEastAsia" w:hAnsiTheme="minorHAnsi" w:cstheme="minorBidi"/>
          <w:b w:val="0"/>
          <w:sz w:val="22"/>
          <w:szCs w:val="22"/>
          <w:lang w:eastAsia="en-AU"/>
        </w:rPr>
      </w:pPr>
      <w:hyperlink w:anchor="_Toc74818922" w:history="1">
        <w:r w:rsidR="00EE46A9" w:rsidRPr="00B817DB">
          <w:t>Part 3.1</w:t>
        </w:r>
        <w:r w:rsidR="00EE46A9">
          <w:rPr>
            <w:rFonts w:asciiTheme="minorHAnsi" w:eastAsiaTheme="minorEastAsia" w:hAnsiTheme="minorHAnsi" w:cstheme="minorBidi"/>
            <w:b w:val="0"/>
            <w:sz w:val="22"/>
            <w:szCs w:val="22"/>
            <w:lang w:eastAsia="en-AU"/>
          </w:rPr>
          <w:tab/>
        </w:r>
        <w:r w:rsidR="00EE46A9" w:rsidRPr="00B817DB">
          <w:t>Prescribing medicines</w:t>
        </w:r>
        <w:r w:rsidR="00EE46A9" w:rsidRPr="00EE46A9">
          <w:rPr>
            <w:vanish/>
          </w:rPr>
          <w:tab/>
        </w:r>
        <w:r w:rsidR="00EE46A9" w:rsidRPr="00EE46A9">
          <w:rPr>
            <w:vanish/>
          </w:rPr>
          <w:fldChar w:fldCharType="begin"/>
        </w:r>
        <w:r w:rsidR="00EE46A9" w:rsidRPr="00EE46A9">
          <w:rPr>
            <w:vanish/>
          </w:rPr>
          <w:instrText xml:space="preserve"> PAGEREF _Toc74818922 \h </w:instrText>
        </w:r>
        <w:r w:rsidR="00EE46A9" w:rsidRPr="00EE46A9">
          <w:rPr>
            <w:vanish/>
          </w:rPr>
        </w:r>
        <w:r w:rsidR="00EE46A9" w:rsidRPr="00EE46A9">
          <w:rPr>
            <w:vanish/>
          </w:rPr>
          <w:fldChar w:fldCharType="separate"/>
        </w:r>
        <w:r w:rsidR="00C547F5">
          <w:rPr>
            <w:vanish/>
          </w:rPr>
          <w:t>11</w:t>
        </w:r>
        <w:r w:rsidR="00EE46A9" w:rsidRPr="00EE46A9">
          <w:rPr>
            <w:vanish/>
          </w:rPr>
          <w:fldChar w:fldCharType="end"/>
        </w:r>
      </w:hyperlink>
    </w:p>
    <w:p w14:paraId="01E0FE6A" w14:textId="726FBDF3" w:rsidR="00EE46A9" w:rsidRDefault="00D71393">
      <w:pPr>
        <w:pStyle w:val="TOC3"/>
        <w:rPr>
          <w:rFonts w:asciiTheme="minorHAnsi" w:eastAsiaTheme="minorEastAsia" w:hAnsiTheme="minorHAnsi" w:cstheme="minorBidi"/>
          <w:b w:val="0"/>
          <w:sz w:val="22"/>
          <w:szCs w:val="22"/>
          <w:lang w:eastAsia="en-AU"/>
        </w:rPr>
      </w:pPr>
      <w:hyperlink w:anchor="_Toc74818923" w:history="1">
        <w:r w:rsidR="00EE46A9" w:rsidRPr="00B817DB">
          <w:t>Division 3.1.1</w:t>
        </w:r>
        <w:r w:rsidR="00EE46A9">
          <w:rPr>
            <w:rFonts w:asciiTheme="minorHAnsi" w:eastAsiaTheme="minorEastAsia" w:hAnsiTheme="minorHAnsi" w:cstheme="minorBidi"/>
            <w:b w:val="0"/>
            <w:sz w:val="22"/>
            <w:szCs w:val="22"/>
            <w:lang w:eastAsia="en-AU"/>
          </w:rPr>
          <w:tab/>
        </w:r>
        <w:r w:rsidR="00EE46A9" w:rsidRPr="00B817DB">
          <w:t>Authorisation to prescribe medicines</w:t>
        </w:r>
        <w:r w:rsidR="00EE46A9" w:rsidRPr="00EE46A9">
          <w:rPr>
            <w:vanish/>
          </w:rPr>
          <w:tab/>
        </w:r>
        <w:r w:rsidR="00EE46A9" w:rsidRPr="00EE46A9">
          <w:rPr>
            <w:vanish/>
          </w:rPr>
          <w:fldChar w:fldCharType="begin"/>
        </w:r>
        <w:r w:rsidR="00EE46A9" w:rsidRPr="00EE46A9">
          <w:rPr>
            <w:vanish/>
          </w:rPr>
          <w:instrText xml:space="preserve"> PAGEREF _Toc74818923 \h </w:instrText>
        </w:r>
        <w:r w:rsidR="00EE46A9" w:rsidRPr="00EE46A9">
          <w:rPr>
            <w:vanish/>
          </w:rPr>
        </w:r>
        <w:r w:rsidR="00EE46A9" w:rsidRPr="00EE46A9">
          <w:rPr>
            <w:vanish/>
          </w:rPr>
          <w:fldChar w:fldCharType="separate"/>
        </w:r>
        <w:r w:rsidR="00C547F5">
          <w:rPr>
            <w:vanish/>
          </w:rPr>
          <w:t>11</w:t>
        </w:r>
        <w:r w:rsidR="00EE46A9" w:rsidRPr="00EE46A9">
          <w:rPr>
            <w:vanish/>
          </w:rPr>
          <w:fldChar w:fldCharType="end"/>
        </w:r>
      </w:hyperlink>
    </w:p>
    <w:p w14:paraId="2F8CDAF0" w14:textId="2B80B98A" w:rsidR="00EE46A9" w:rsidRDefault="00EE46A9">
      <w:pPr>
        <w:pStyle w:val="TOC5"/>
        <w:rPr>
          <w:rFonts w:asciiTheme="minorHAnsi" w:eastAsiaTheme="minorEastAsia" w:hAnsiTheme="minorHAnsi" w:cstheme="minorBidi"/>
          <w:sz w:val="22"/>
          <w:szCs w:val="22"/>
          <w:lang w:eastAsia="en-AU"/>
        </w:rPr>
      </w:pPr>
      <w:r>
        <w:tab/>
      </w:r>
      <w:hyperlink w:anchor="_Toc74818924" w:history="1">
        <w:r w:rsidRPr="00B817DB">
          <w:t>30</w:t>
        </w:r>
        <w:r>
          <w:rPr>
            <w:rFonts w:asciiTheme="minorHAnsi" w:eastAsiaTheme="minorEastAsia" w:hAnsiTheme="minorHAnsi" w:cstheme="minorBidi"/>
            <w:sz w:val="22"/>
            <w:szCs w:val="22"/>
            <w:lang w:eastAsia="en-AU"/>
          </w:rPr>
          <w:tab/>
        </w:r>
        <w:r w:rsidRPr="00B817DB">
          <w:t>Authorisation under sch 1 to prescribe medicines—Act, s 40 (1) (b), (2) (b) and (3) (b)</w:t>
        </w:r>
        <w:r>
          <w:tab/>
        </w:r>
        <w:r>
          <w:fldChar w:fldCharType="begin"/>
        </w:r>
        <w:r>
          <w:instrText xml:space="preserve"> PAGEREF _Toc74818924 \h </w:instrText>
        </w:r>
        <w:r>
          <w:fldChar w:fldCharType="separate"/>
        </w:r>
        <w:r w:rsidR="00C547F5">
          <w:t>11</w:t>
        </w:r>
        <w:r>
          <w:fldChar w:fldCharType="end"/>
        </w:r>
      </w:hyperlink>
    </w:p>
    <w:p w14:paraId="49B7E608" w14:textId="23844282" w:rsidR="00EE46A9" w:rsidRDefault="00EE46A9">
      <w:pPr>
        <w:pStyle w:val="TOC5"/>
        <w:rPr>
          <w:rFonts w:asciiTheme="minorHAnsi" w:eastAsiaTheme="minorEastAsia" w:hAnsiTheme="minorHAnsi" w:cstheme="minorBidi"/>
          <w:sz w:val="22"/>
          <w:szCs w:val="22"/>
          <w:lang w:eastAsia="en-AU"/>
        </w:rPr>
      </w:pPr>
      <w:r>
        <w:tab/>
      </w:r>
      <w:hyperlink w:anchor="_Toc74818925" w:history="1">
        <w:r w:rsidRPr="00B817DB">
          <w:t>31</w:t>
        </w:r>
        <w:r>
          <w:rPr>
            <w:rFonts w:asciiTheme="minorHAnsi" w:eastAsiaTheme="minorEastAsia" w:hAnsiTheme="minorHAnsi" w:cstheme="minorBidi"/>
            <w:sz w:val="22"/>
            <w:szCs w:val="22"/>
            <w:lang w:eastAsia="en-AU"/>
          </w:rPr>
          <w:tab/>
        </w:r>
        <w:r w:rsidRPr="00B817DB">
          <w:t>Authorisation conditions for prescribing medicines—Act, s 44 (1) (b) and (2) (b)</w:t>
        </w:r>
        <w:r>
          <w:tab/>
        </w:r>
        <w:r>
          <w:fldChar w:fldCharType="begin"/>
        </w:r>
        <w:r>
          <w:instrText xml:space="preserve"> PAGEREF _Toc74818925 \h </w:instrText>
        </w:r>
        <w:r>
          <w:fldChar w:fldCharType="separate"/>
        </w:r>
        <w:r w:rsidR="00C547F5">
          <w:t>12</w:t>
        </w:r>
        <w:r>
          <w:fldChar w:fldCharType="end"/>
        </w:r>
      </w:hyperlink>
    </w:p>
    <w:p w14:paraId="2F009E45" w14:textId="05159259" w:rsidR="00EE46A9" w:rsidRDefault="00EE46A9">
      <w:pPr>
        <w:pStyle w:val="TOC5"/>
        <w:rPr>
          <w:rFonts w:asciiTheme="minorHAnsi" w:eastAsiaTheme="minorEastAsia" w:hAnsiTheme="minorHAnsi" w:cstheme="minorBidi"/>
          <w:sz w:val="22"/>
          <w:szCs w:val="22"/>
          <w:lang w:eastAsia="en-AU"/>
        </w:rPr>
      </w:pPr>
      <w:r>
        <w:tab/>
      </w:r>
      <w:hyperlink w:anchor="_Toc74818926" w:history="1">
        <w:r w:rsidRPr="00B817DB">
          <w:t>31A</w:t>
        </w:r>
        <w:r>
          <w:rPr>
            <w:rFonts w:asciiTheme="minorHAnsi" w:eastAsiaTheme="minorEastAsia" w:hAnsiTheme="minorHAnsi" w:cstheme="minorBidi"/>
            <w:sz w:val="22"/>
            <w:szCs w:val="22"/>
            <w:lang w:eastAsia="en-AU"/>
          </w:rPr>
          <w:tab/>
        </w:r>
        <w:r w:rsidRPr="00B817DB">
          <w:t>Variation of authorisation condition during Commonwealth special arrangement period</w:t>
        </w:r>
        <w:r>
          <w:tab/>
        </w:r>
        <w:r>
          <w:fldChar w:fldCharType="begin"/>
        </w:r>
        <w:r>
          <w:instrText xml:space="preserve"> PAGEREF _Toc74818926 \h </w:instrText>
        </w:r>
        <w:r>
          <w:fldChar w:fldCharType="separate"/>
        </w:r>
        <w:r w:rsidR="00C547F5">
          <w:t>14</w:t>
        </w:r>
        <w:r>
          <w:fldChar w:fldCharType="end"/>
        </w:r>
      </w:hyperlink>
    </w:p>
    <w:p w14:paraId="45C47CFB" w14:textId="2899EA6B" w:rsidR="00EE46A9" w:rsidRDefault="00EE46A9">
      <w:pPr>
        <w:pStyle w:val="TOC5"/>
        <w:rPr>
          <w:rFonts w:asciiTheme="minorHAnsi" w:eastAsiaTheme="minorEastAsia" w:hAnsiTheme="minorHAnsi" w:cstheme="minorBidi"/>
          <w:sz w:val="22"/>
          <w:szCs w:val="22"/>
          <w:lang w:eastAsia="en-AU"/>
        </w:rPr>
      </w:pPr>
      <w:r>
        <w:tab/>
      </w:r>
      <w:hyperlink w:anchor="_Toc74818927" w:history="1">
        <w:r w:rsidRPr="00B817DB">
          <w:t>32</w:t>
        </w:r>
        <w:r>
          <w:rPr>
            <w:rFonts w:asciiTheme="minorHAnsi" w:eastAsiaTheme="minorEastAsia" w:hAnsiTheme="minorHAnsi" w:cstheme="minorBidi"/>
            <w:sz w:val="22"/>
            <w:szCs w:val="22"/>
            <w:lang w:eastAsia="en-AU"/>
          </w:rPr>
          <w:tab/>
        </w:r>
        <w:r w:rsidRPr="00B817DB">
          <w:t>Additional requirements for prescribing controlled medicines for human use</w:t>
        </w:r>
        <w:r>
          <w:tab/>
        </w:r>
        <w:r>
          <w:fldChar w:fldCharType="begin"/>
        </w:r>
        <w:r>
          <w:instrText xml:space="preserve"> PAGEREF _Toc74818927 \h </w:instrText>
        </w:r>
        <w:r>
          <w:fldChar w:fldCharType="separate"/>
        </w:r>
        <w:r w:rsidR="00C547F5">
          <w:t>15</w:t>
        </w:r>
        <w:r>
          <w:fldChar w:fldCharType="end"/>
        </w:r>
      </w:hyperlink>
    </w:p>
    <w:p w14:paraId="1DFB80B4" w14:textId="5365F2F9" w:rsidR="00EE46A9" w:rsidRDefault="00D71393">
      <w:pPr>
        <w:pStyle w:val="TOC3"/>
        <w:rPr>
          <w:rFonts w:asciiTheme="minorHAnsi" w:eastAsiaTheme="minorEastAsia" w:hAnsiTheme="minorHAnsi" w:cstheme="minorBidi"/>
          <w:b w:val="0"/>
          <w:sz w:val="22"/>
          <w:szCs w:val="22"/>
          <w:lang w:eastAsia="en-AU"/>
        </w:rPr>
      </w:pPr>
      <w:hyperlink w:anchor="_Toc74818928" w:history="1">
        <w:r w:rsidR="00EE46A9" w:rsidRPr="00B817DB">
          <w:t>Division 3.1.2</w:t>
        </w:r>
        <w:r w:rsidR="00EE46A9">
          <w:rPr>
            <w:rFonts w:asciiTheme="minorHAnsi" w:eastAsiaTheme="minorEastAsia" w:hAnsiTheme="minorHAnsi" w:cstheme="minorBidi"/>
            <w:b w:val="0"/>
            <w:sz w:val="22"/>
            <w:szCs w:val="22"/>
            <w:lang w:eastAsia="en-AU"/>
          </w:rPr>
          <w:tab/>
        </w:r>
        <w:r w:rsidR="00EE46A9" w:rsidRPr="00B817DB">
          <w:t>Prescriptions</w:t>
        </w:r>
        <w:r w:rsidR="00EE46A9" w:rsidRPr="00EE46A9">
          <w:rPr>
            <w:vanish/>
          </w:rPr>
          <w:tab/>
        </w:r>
        <w:r w:rsidR="00EE46A9" w:rsidRPr="00EE46A9">
          <w:rPr>
            <w:vanish/>
          </w:rPr>
          <w:fldChar w:fldCharType="begin"/>
        </w:r>
        <w:r w:rsidR="00EE46A9" w:rsidRPr="00EE46A9">
          <w:rPr>
            <w:vanish/>
          </w:rPr>
          <w:instrText xml:space="preserve"> PAGEREF _Toc74818928 \h </w:instrText>
        </w:r>
        <w:r w:rsidR="00EE46A9" w:rsidRPr="00EE46A9">
          <w:rPr>
            <w:vanish/>
          </w:rPr>
        </w:r>
        <w:r w:rsidR="00EE46A9" w:rsidRPr="00EE46A9">
          <w:rPr>
            <w:vanish/>
          </w:rPr>
          <w:fldChar w:fldCharType="separate"/>
        </w:r>
        <w:r w:rsidR="00C547F5">
          <w:rPr>
            <w:vanish/>
          </w:rPr>
          <w:t>16</w:t>
        </w:r>
        <w:r w:rsidR="00EE46A9" w:rsidRPr="00EE46A9">
          <w:rPr>
            <w:vanish/>
          </w:rPr>
          <w:fldChar w:fldCharType="end"/>
        </w:r>
      </w:hyperlink>
    </w:p>
    <w:p w14:paraId="548532DC" w14:textId="3E58F5B8" w:rsidR="00EE46A9" w:rsidRDefault="00EE46A9">
      <w:pPr>
        <w:pStyle w:val="TOC5"/>
        <w:rPr>
          <w:rFonts w:asciiTheme="minorHAnsi" w:eastAsiaTheme="minorEastAsia" w:hAnsiTheme="minorHAnsi" w:cstheme="minorBidi"/>
          <w:sz w:val="22"/>
          <w:szCs w:val="22"/>
          <w:lang w:eastAsia="en-AU"/>
        </w:rPr>
      </w:pPr>
      <w:r>
        <w:tab/>
      </w:r>
      <w:hyperlink w:anchor="_Toc74818929" w:history="1">
        <w:r w:rsidRPr="00B817DB">
          <w:t>40</w:t>
        </w:r>
        <w:r>
          <w:rPr>
            <w:rFonts w:asciiTheme="minorHAnsi" w:eastAsiaTheme="minorEastAsia" w:hAnsiTheme="minorHAnsi" w:cstheme="minorBidi"/>
            <w:sz w:val="22"/>
            <w:szCs w:val="22"/>
            <w:lang w:eastAsia="en-AU"/>
          </w:rPr>
          <w:tab/>
        </w:r>
        <w:r w:rsidRPr="00B817DB">
          <w:t>General requirements for written prescriptions</w:t>
        </w:r>
        <w:r>
          <w:tab/>
        </w:r>
        <w:r>
          <w:fldChar w:fldCharType="begin"/>
        </w:r>
        <w:r>
          <w:instrText xml:space="preserve"> PAGEREF _Toc74818929 \h </w:instrText>
        </w:r>
        <w:r>
          <w:fldChar w:fldCharType="separate"/>
        </w:r>
        <w:r w:rsidR="00C547F5">
          <w:t>16</w:t>
        </w:r>
        <w:r>
          <w:fldChar w:fldCharType="end"/>
        </w:r>
      </w:hyperlink>
    </w:p>
    <w:p w14:paraId="14FD07FA" w14:textId="616A28D8" w:rsidR="00EE46A9" w:rsidRDefault="00EE46A9">
      <w:pPr>
        <w:pStyle w:val="TOC5"/>
        <w:rPr>
          <w:rFonts w:asciiTheme="minorHAnsi" w:eastAsiaTheme="minorEastAsia" w:hAnsiTheme="minorHAnsi" w:cstheme="minorBidi"/>
          <w:sz w:val="22"/>
          <w:szCs w:val="22"/>
          <w:lang w:eastAsia="en-AU"/>
        </w:rPr>
      </w:pPr>
      <w:r>
        <w:tab/>
      </w:r>
      <w:hyperlink w:anchor="_Toc74818930" w:history="1">
        <w:r w:rsidRPr="00B817DB">
          <w:t>41</w:t>
        </w:r>
        <w:r>
          <w:rPr>
            <w:rFonts w:asciiTheme="minorHAnsi" w:eastAsiaTheme="minorEastAsia" w:hAnsiTheme="minorHAnsi" w:cstheme="minorBidi"/>
            <w:sz w:val="22"/>
            <w:szCs w:val="22"/>
            <w:lang w:eastAsia="en-AU"/>
          </w:rPr>
          <w:tab/>
        </w:r>
        <w:r w:rsidRPr="00B817DB">
          <w:t>Particulars for prescriptions</w:t>
        </w:r>
        <w:r>
          <w:tab/>
        </w:r>
        <w:r>
          <w:fldChar w:fldCharType="begin"/>
        </w:r>
        <w:r>
          <w:instrText xml:space="preserve"> PAGEREF _Toc74818930 \h </w:instrText>
        </w:r>
        <w:r>
          <w:fldChar w:fldCharType="separate"/>
        </w:r>
        <w:r w:rsidR="00C547F5">
          <w:t>16</w:t>
        </w:r>
        <w:r>
          <w:fldChar w:fldCharType="end"/>
        </w:r>
      </w:hyperlink>
    </w:p>
    <w:p w14:paraId="4A27C46E" w14:textId="66F64E81" w:rsidR="00EE46A9" w:rsidRDefault="00D71393">
      <w:pPr>
        <w:pStyle w:val="TOC2"/>
        <w:rPr>
          <w:rFonts w:asciiTheme="minorHAnsi" w:eastAsiaTheme="minorEastAsia" w:hAnsiTheme="minorHAnsi" w:cstheme="minorBidi"/>
          <w:b w:val="0"/>
          <w:sz w:val="22"/>
          <w:szCs w:val="22"/>
          <w:lang w:eastAsia="en-AU"/>
        </w:rPr>
      </w:pPr>
      <w:hyperlink w:anchor="_Toc74818931" w:history="1">
        <w:r w:rsidR="00EE46A9" w:rsidRPr="00B817DB">
          <w:t>Part 3.2</w:t>
        </w:r>
        <w:r w:rsidR="00EE46A9">
          <w:rPr>
            <w:rFonts w:asciiTheme="minorHAnsi" w:eastAsiaTheme="minorEastAsia" w:hAnsiTheme="minorHAnsi" w:cstheme="minorBidi"/>
            <w:b w:val="0"/>
            <w:sz w:val="22"/>
            <w:szCs w:val="22"/>
            <w:lang w:eastAsia="en-AU"/>
          </w:rPr>
          <w:tab/>
        </w:r>
        <w:r w:rsidR="00EE46A9" w:rsidRPr="00B817DB">
          <w:t>Requisitioning medicines</w:t>
        </w:r>
        <w:r w:rsidR="00EE46A9" w:rsidRPr="00EE46A9">
          <w:rPr>
            <w:vanish/>
          </w:rPr>
          <w:tab/>
        </w:r>
        <w:r w:rsidR="00EE46A9" w:rsidRPr="00EE46A9">
          <w:rPr>
            <w:vanish/>
          </w:rPr>
          <w:fldChar w:fldCharType="begin"/>
        </w:r>
        <w:r w:rsidR="00EE46A9" w:rsidRPr="00EE46A9">
          <w:rPr>
            <w:vanish/>
          </w:rPr>
          <w:instrText xml:space="preserve"> PAGEREF _Toc74818931 \h </w:instrText>
        </w:r>
        <w:r w:rsidR="00EE46A9" w:rsidRPr="00EE46A9">
          <w:rPr>
            <w:vanish/>
          </w:rPr>
        </w:r>
        <w:r w:rsidR="00EE46A9" w:rsidRPr="00EE46A9">
          <w:rPr>
            <w:vanish/>
          </w:rPr>
          <w:fldChar w:fldCharType="separate"/>
        </w:r>
        <w:r w:rsidR="00C547F5">
          <w:rPr>
            <w:vanish/>
          </w:rPr>
          <w:t>20</w:t>
        </w:r>
        <w:r w:rsidR="00EE46A9" w:rsidRPr="00EE46A9">
          <w:rPr>
            <w:vanish/>
          </w:rPr>
          <w:fldChar w:fldCharType="end"/>
        </w:r>
      </w:hyperlink>
    </w:p>
    <w:p w14:paraId="72A79C28" w14:textId="208B5DB3" w:rsidR="00EE46A9" w:rsidRDefault="00D71393">
      <w:pPr>
        <w:pStyle w:val="TOC3"/>
        <w:rPr>
          <w:rFonts w:asciiTheme="minorHAnsi" w:eastAsiaTheme="minorEastAsia" w:hAnsiTheme="minorHAnsi" w:cstheme="minorBidi"/>
          <w:b w:val="0"/>
          <w:sz w:val="22"/>
          <w:szCs w:val="22"/>
          <w:lang w:eastAsia="en-AU"/>
        </w:rPr>
      </w:pPr>
      <w:hyperlink w:anchor="_Toc74818932" w:history="1">
        <w:r w:rsidR="00EE46A9" w:rsidRPr="00B817DB">
          <w:t>Division 3.2.1</w:t>
        </w:r>
        <w:r w:rsidR="00EE46A9">
          <w:rPr>
            <w:rFonts w:asciiTheme="minorHAnsi" w:eastAsiaTheme="minorEastAsia" w:hAnsiTheme="minorHAnsi" w:cstheme="minorBidi"/>
            <w:b w:val="0"/>
            <w:sz w:val="22"/>
            <w:szCs w:val="22"/>
            <w:lang w:eastAsia="en-AU"/>
          </w:rPr>
          <w:tab/>
        </w:r>
        <w:r w:rsidR="00EE46A9" w:rsidRPr="00B817DB">
          <w:t>Authorisation to issue requisitions</w:t>
        </w:r>
        <w:r w:rsidR="00EE46A9" w:rsidRPr="00EE46A9">
          <w:rPr>
            <w:vanish/>
          </w:rPr>
          <w:tab/>
        </w:r>
        <w:r w:rsidR="00EE46A9" w:rsidRPr="00EE46A9">
          <w:rPr>
            <w:vanish/>
          </w:rPr>
          <w:fldChar w:fldCharType="begin"/>
        </w:r>
        <w:r w:rsidR="00EE46A9" w:rsidRPr="00EE46A9">
          <w:rPr>
            <w:vanish/>
          </w:rPr>
          <w:instrText xml:space="preserve"> PAGEREF _Toc74818932 \h </w:instrText>
        </w:r>
        <w:r w:rsidR="00EE46A9" w:rsidRPr="00EE46A9">
          <w:rPr>
            <w:vanish/>
          </w:rPr>
        </w:r>
        <w:r w:rsidR="00EE46A9" w:rsidRPr="00EE46A9">
          <w:rPr>
            <w:vanish/>
          </w:rPr>
          <w:fldChar w:fldCharType="separate"/>
        </w:r>
        <w:r w:rsidR="00C547F5">
          <w:rPr>
            <w:vanish/>
          </w:rPr>
          <w:t>20</w:t>
        </w:r>
        <w:r w:rsidR="00EE46A9" w:rsidRPr="00EE46A9">
          <w:rPr>
            <w:vanish/>
          </w:rPr>
          <w:fldChar w:fldCharType="end"/>
        </w:r>
      </w:hyperlink>
    </w:p>
    <w:p w14:paraId="231E8F76" w14:textId="2C07476E" w:rsidR="00EE46A9" w:rsidRDefault="00EE46A9">
      <w:pPr>
        <w:pStyle w:val="TOC5"/>
        <w:rPr>
          <w:rFonts w:asciiTheme="minorHAnsi" w:eastAsiaTheme="minorEastAsia" w:hAnsiTheme="minorHAnsi" w:cstheme="minorBidi"/>
          <w:sz w:val="22"/>
          <w:szCs w:val="22"/>
          <w:lang w:eastAsia="en-AU"/>
        </w:rPr>
      </w:pPr>
      <w:r>
        <w:tab/>
      </w:r>
      <w:hyperlink w:anchor="_Toc74818933" w:history="1">
        <w:r w:rsidRPr="00B817DB">
          <w:t>50</w:t>
        </w:r>
        <w:r>
          <w:rPr>
            <w:rFonts w:asciiTheme="minorHAnsi" w:eastAsiaTheme="minorEastAsia" w:hAnsiTheme="minorHAnsi" w:cstheme="minorBidi"/>
            <w:sz w:val="22"/>
            <w:szCs w:val="22"/>
            <w:lang w:eastAsia="en-AU"/>
          </w:rPr>
          <w:tab/>
        </w:r>
        <w:r w:rsidRPr="00B817DB">
          <w:t>Authorisation under sch 1 to issue requisitions for medicines—Act, s 41 (b)</w:t>
        </w:r>
        <w:r>
          <w:tab/>
        </w:r>
        <w:r>
          <w:fldChar w:fldCharType="begin"/>
        </w:r>
        <w:r>
          <w:instrText xml:space="preserve"> PAGEREF _Toc74818933 \h </w:instrText>
        </w:r>
        <w:r>
          <w:fldChar w:fldCharType="separate"/>
        </w:r>
        <w:r w:rsidR="00C547F5">
          <w:t>20</w:t>
        </w:r>
        <w:r>
          <w:fldChar w:fldCharType="end"/>
        </w:r>
      </w:hyperlink>
    </w:p>
    <w:p w14:paraId="66726F1E" w14:textId="39486D82" w:rsidR="00EE46A9" w:rsidRDefault="00EE46A9">
      <w:pPr>
        <w:pStyle w:val="TOC5"/>
        <w:rPr>
          <w:rFonts w:asciiTheme="minorHAnsi" w:eastAsiaTheme="minorEastAsia" w:hAnsiTheme="minorHAnsi" w:cstheme="minorBidi"/>
          <w:sz w:val="22"/>
          <w:szCs w:val="22"/>
          <w:lang w:eastAsia="en-AU"/>
        </w:rPr>
      </w:pPr>
      <w:r>
        <w:tab/>
      </w:r>
      <w:hyperlink w:anchor="_Toc74818934" w:history="1">
        <w:r w:rsidRPr="00B817DB">
          <w:t>51</w:t>
        </w:r>
        <w:r>
          <w:rPr>
            <w:rFonts w:asciiTheme="minorHAnsi" w:eastAsiaTheme="minorEastAsia" w:hAnsiTheme="minorHAnsi" w:cstheme="minorBidi"/>
            <w:sz w:val="22"/>
            <w:szCs w:val="22"/>
            <w:lang w:eastAsia="en-AU"/>
          </w:rPr>
          <w:tab/>
        </w:r>
        <w:r w:rsidRPr="00B817DB">
          <w:t>Authorisation conditions for issuing requisitions for medicines—Act, s 44 (1) (b) and (2) (b)</w:t>
        </w:r>
        <w:r>
          <w:tab/>
        </w:r>
        <w:r>
          <w:fldChar w:fldCharType="begin"/>
        </w:r>
        <w:r>
          <w:instrText xml:space="preserve"> PAGEREF _Toc74818934 \h </w:instrText>
        </w:r>
        <w:r>
          <w:fldChar w:fldCharType="separate"/>
        </w:r>
        <w:r w:rsidR="00C547F5">
          <w:t>20</w:t>
        </w:r>
        <w:r>
          <w:fldChar w:fldCharType="end"/>
        </w:r>
      </w:hyperlink>
    </w:p>
    <w:p w14:paraId="4F1DB627" w14:textId="0680E256" w:rsidR="00EE46A9" w:rsidRDefault="00D71393">
      <w:pPr>
        <w:pStyle w:val="TOC3"/>
        <w:rPr>
          <w:rFonts w:asciiTheme="minorHAnsi" w:eastAsiaTheme="minorEastAsia" w:hAnsiTheme="minorHAnsi" w:cstheme="minorBidi"/>
          <w:b w:val="0"/>
          <w:sz w:val="22"/>
          <w:szCs w:val="22"/>
          <w:lang w:eastAsia="en-AU"/>
        </w:rPr>
      </w:pPr>
      <w:hyperlink w:anchor="_Toc74818935" w:history="1">
        <w:r w:rsidR="00EE46A9" w:rsidRPr="00B817DB">
          <w:t>Division 3.2.2</w:t>
        </w:r>
        <w:r w:rsidR="00EE46A9">
          <w:rPr>
            <w:rFonts w:asciiTheme="minorHAnsi" w:eastAsiaTheme="minorEastAsia" w:hAnsiTheme="minorHAnsi" w:cstheme="minorBidi"/>
            <w:b w:val="0"/>
            <w:sz w:val="22"/>
            <w:szCs w:val="22"/>
            <w:lang w:eastAsia="en-AU"/>
          </w:rPr>
          <w:tab/>
        </w:r>
        <w:r w:rsidR="00EE46A9" w:rsidRPr="00B817DB">
          <w:t>Requisitions</w:t>
        </w:r>
        <w:r w:rsidR="00EE46A9" w:rsidRPr="00EE46A9">
          <w:rPr>
            <w:vanish/>
          </w:rPr>
          <w:tab/>
        </w:r>
        <w:r w:rsidR="00EE46A9" w:rsidRPr="00EE46A9">
          <w:rPr>
            <w:vanish/>
          </w:rPr>
          <w:fldChar w:fldCharType="begin"/>
        </w:r>
        <w:r w:rsidR="00EE46A9" w:rsidRPr="00EE46A9">
          <w:rPr>
            <w:vanish/>
          </w:rPr>
          <w:instrText xml:space="preserve"> PAGEREF _Toc74818935 \h </w:instrText>
        </w:r>
        <w:r w:rsidR="00EE46A9" w:rsidRPr="00EE46A9">
          <w:rPr>
            <w:vanish/>
          </w:rPr>
        </w:r>
        <w:r w:rsidR="00EE46A9" w:rsidRPr="00EE46A9">
          <w:rPr>
            <w:vanish/>
          </w:rPr>
          <w:fldChar w:fldCharType="separate"/>
        </w:r>
        <w:r w:rsidR="00C547F5">
          <w:rPr>
            <w:vanish/>
          </w:rPr>
          <w:t>21</w:t>
        </w:r>
        <w:r w:rsidR="00EE46A9" w:rsidRPr="00EE46A9">
          <w:rPr>
            <w:vanish/>
          </w:rPr>
          <w:fldChar w:fldCharType="end"/>
        </w:r>
      </w:hyperlink>
    </w:p>
    <w:p w14:paraId="41E1D15B" w14:textId="1FE0133A" w:rsidR="00EE46A9" w:rsidRDefault="00EE46A9">
      <w:pPr>
        <w:pStyle w:val="TOC5"/>
        <w:rPr>
          <w:rFonts w:asciiTheme="minorHAnsi" w:eastAsiaTheme="minorEastAsia" w:hAnsiTheme="minorHAnsi" w:cstheme="minorBidi"/>
          <w:sz w:val="22"/>
          <w:szCs w:val="22"/>
          <w:lang w:eastAsia="en-AU"/>
        </w:rPr>
      </w:pPr>
      <w:r>
        <w:tab/>
      </w:r>
      <w:hyperlink w:anchor="_Toc74818936" w:history="1">
        <w:r w:rsidRPr="00B817DB">
          <w:t>55</w:t>
        </w:r>
        <w:r>
          <w:rPr>
            <w:rFonts w:asciiTheme="minorHAnsi" w:eastAsiaTheme="minorEastAsia" w:hAnsiTheme="minorHAnsi" w:cstheme="minorBidi"/>
            <w:sz w:val="22"/>
            <w:szCs w:val="22"/>
            <w:lang w:eastAsia="en-AU"/>
          </w:rPr>
          <w:tab/>
        </w:r>
        <w:r w:rsidRPr="00B817DB">
          <w:t>General requirements for written requisitions</w:t>
        </w:r>
        <w:r>
          <w:tab/>
        </w:r>
        <w:r>
          <w:fldChar w:fldCharType="begin"/>
        </w:r>
        <w:r>
          <w:instrText xml:space="preserve"> PAGEREF _Toc74818936 \h </w:instrText>
        </w:r>
        <w:r>
          <w:fldChar w:fldCharType="separate"/>
        </w:r>
        <w:r w:rsidR="00C547F5">
          <w:t>21</w:t>
        </w:r>
        <w:r>
          <w:fldChar w:fldCharType="end"/>
        </w:r>
      </w:hyperlink>
    </w:p>
    <w:p w14:paraId="0F296C13" w14:textId="40369139" w:rsidR="00EE46A9" w:rsidRDefault="00EE46A9">
      <w:pPr>
        <w:pStyle w:val="TOC5"/>
        <w:rPr>
          <w:rFonts w:asciiTheme="minorHAnsi" w:eastAsiaTheme="minorEastAsia" w:hAnsiTheme="minorHAnsi" w:cstheme="minorBidi"/>
          <w:sz w:val="22"/>
          <w:szCs w:val="22"/>
          <w:lang w:eastAsia="en-AU"/>
        </w:rPr>
      </w:pPr>
      <w:r>
        <w:tab/>
      </w:r>
      <w:hyperlink w:anchor="_Toc74818937" w:history="1">
        <w:r w:rsidRPr="00B817DB">
          <w:t>56</w:t>
        </w:r>
        <w:r>
          <w:rPr>
            <w:rFonts w:asciiTheme="minorHAnsi" w:eastAsiaTheme="minorEastAsia" w:hAnsiTheme="minorHAnsi" w:cstheme="minorBidi"/>
            <w:sz w:val="22"/>
            <w:szCs w:val="22"/>
            <w:lang w:eastAsia="en-AU"/>
          </w:rPr>
          <w:tab/>
        </w:r>
        <w:r w:rsidRPr="00B817DB">
          <w:t>Particulars for requisitions</w:t>
        </w:r>
        <w:r>
          <w:tab/>
        </w:r>
        <w:r>
          <w:fldChar w:fldCharType="begin"/>
        </w:r>
        <w:r>
          <w:instrText xml:space="preserve"> PAGEREF _Toc74818937 \h </w:instrText>
        </w:r>
        <w:r>
          <w:fldChar w:fldCharType="separate"/>
        </w:r>
        <w:r w:rsidR="00C547F5">
          <w:t>21</w:t>
        </w:r>
        <w:r>
          <w:fldChar w:fldCharType="end"/>
        </w:r>
      </w:hyperlink>
    </w:p>
    <w:p w14:paraId="4323CA7A" w14:textId="00060C29" w:rsidR="00EE46A9" w:rsidRDefault="00D71393">
      <w:pPr>
        <w:pStyle w:val="TOC2"/>
        <w:rPr>
          <w:rFonts w:asciiTheme="minorHAnsi" w:eastAsiaTheme="minorEastAsia" w:hAnsiTheme="minorHAnsi" w:cstheme="minorBidi"/>
          <w:b w:val="0"/>
          <w:sz w:val="22"/>
          <w:szCs w:val="22"/>
          <w:lang w:eastAsia="en-AU"/>
        </w:rPr>
      </w:pPr>
      <w:hyperlink w:anchor="_Toc74818938" w:history="1">
        <w:r w:rsidR="00EE46A9" w:rsidRPr="00B817DB">
          <w:t>Part 3.3</w:t>
        </w:r>
        <w:r w:rsidR="00EE46A9">
          <w:rPr>
            <w:rFonts w:asciiTheme="minorHAnsi" w:eastAsiaTheme="minorEastAsia" w:hAnsiTheme="minorHAnsi" w:cstheme="minorBidi"/>
            <w:b w:val="0"/>
            <w:sz w:val="22"/>
            <w:szCs w:val="22"/>
            <w:lang w:eastAsia="en-AU"/>
          </w:rPr>
          <w:tab/>
        </w:r>
        <w:r w:rsidR="00EE46A9" w:rsidRPr="00B817DB">
          <w:t>Medicines purchase orders</w:t>
        </w:r>
        <w:r w:rsidR="00EE46A9" w:rsidRPr="00EE46A9">
          <w:rPr>
            <w:vanish/>
          </w:rPr>
          <w:tab/>
        </w:r>
        <w:r w:rsidR="00EE46A9" w:rsidRPr="00EE46A9">
          <w:rPr>
            <w:vanish/>
          </w:rPr>
          <w:fldChar w:fldCharType="begin"/>
        </w:r>
        <w:r w:rsidR="00EE46A9" w:rsidRPr="00EE46A9">
          <w:rPr>
            <w:vanish/>
          </w:rPr>
          <w:instrText xml:space="preserve"> PAGEREF _Toc74818938 \h </w:instrText>
        </w:r>
        <w:r w:rsidR="00EE46A9" w:rsidRPr="00EE46A9">
          <w:rPr>
            <w:vanish/>
          </w:rPr>
        </w:r>
        <w:r w:rsidR="00EE46A9" w:rsidRPr="00EE46A9">
          <w:rPr>
            <w:vanish/>
          </w:rPr>
          <w:fldChar w:fldCharType="separate"/>
        </w:r>
        <w:r w:rsidR="00C547F5">
          <w:rPr>
            <w:vanish/>
          </w:rPr>
          <w:t>22</w:t>
        </w:r>
        <w:r w:rsidR="00EE46A9" w:rsidRPr="00EE46A9">
          <w:rPr>
            <w:vanish/>
          </w:rPr>
          <w:fldChar w:fldCharType="end"/>
        </w:r>
      </w:hyperlink>
    </w:p>
    <w:p w14:paraId="4F1B7F4A" w14:textId="297FD624" w:rsidR="00EE46A9" w:rsidRDefault="00D71393">
      <w:pPr>
        <w:pStyle w:val="TOC3"/>
        <w:rPr>
          <w:rFonts w:asciiTheme="minorHAnsi" w:eastAsiaTheme="minorEastAsia" w:hAnsiTheme="minorHAnsi" w:cstheme="minorBidi"/>
          <w:b w:val="0"/>
          <w:sz w:val="22"/>
          <w:szCs w:val="22"/>
          <w:lang w:eastAsia="en-AU"/>
        </w:rPr>
      </w:pPr>
      <w:hyperlink w:anchor="_Toc74818939" w:history="1">
        <w:r w:rsidR="00EE46A9" w:rsidRPr="00B817DB">
          <w:t>Division 3.3.1</w:t>
        </w:r>
        <w:r w:rsidR="00EE46A9">
          <w:rPr>
            <w:rFonts w:asciiTheme="minorHAnsi" w:eastAsiaTheme="minorEastAsia" w:hAnsiTheme="minorHAnsi" w:cstheme="minorBidi"/>
            <w:b w:val="0"/>
            <w:sz w:val="22"/>
            <w:szCs w:val="22"/>
            <w:lang w:eastAsia="en-AU"/>
          </w:rPr>
          <w:tab/>
        </w:r>
        <w:r w:rsidR="00EE46A9" w:rsidRPr="00B817DB">
          <w:t>Authorisation to issue purchase orders</w:t>
        </w:r>
        <w:r w:rsidR="00EE46A9" w:rsidRPr="00EE46A9">
          <w:rPr>
            <w:vanish/>
          </w:rPr>
          <w:tab/>
        </w:r>
        <w:r w:rsidR="00EE46A9" w:rsidRPr="00EE46A9">
          <w:rPr>
            <w:vanish/>
          </w:rPr>
          <w:fldChar w:fldCharType="begin"/>
        </w:r>
        <w:r w:rsidR="00EE46A9" w:rsidRPr="00EE46A9">
          <w:rPr>
            <w:vanish/>
          </w:rPr>
          <w:instrText xml:space="preserve"> PAGEREF _Toc74818939 \h </w:instrText>
        </w:r>
        <w:r w:rsidR="00EE46A9" w:rsidRPr="00EE46A9">
          <w:rPr>
            <w:vanish/>
          </w:rPr>
        </w:r>
        <w:r w:rsidR="00EE46A9" w:rsidRPr="00EE46A9">
          <w:rPr>
            <w:vanish/>
          </w:rPr>
          <w:fldChar w:fldCharType="separate"/>
        </w:r>
        <w:r w:rsidR="00C547F5">
          <w:rPr>
            <w:vanish/>
          </w:rPr>
          <w:t>22</w:t>
        </w:r>
        <w:r w:rsidR="00EE46A9" w:rsidRPr="00EE46A9">
          <w:rPr>
            <w:vanish/>
          </w:rPr>
          <w:fldChar w:fldCharType="end"/>
        </w:r>
      </w:hyperlink>
    </w:p>
    <w:p w14:paraId="6CEF12F8" w14:textId="41D34180" w:rsidR="00EE46A9" w:rsidRDefault="00EE46A9">
      <w:pPr>
        <w:pStyle w:val="TOC5"/>
        <w:rPr>
          <w:rFonts w:asciiTheme="minorHAnsi" w:eastAsiaTheme="minorEastAsia" w:hAnsiTheme="minorHAnsi" w:cstheme="minorBidi"/>
          <w:sz w:val="22"/>
          <w:szCs w:val="22"/>
          <w:lang w:eastAsia="en-AU"/>
        </w:rPr>
      </w:pPr>
      <w:r>
        <w:tab/>
      </w:r>
      <w:hyperlink w:anchor="_Toc74818940" w:history="1">
        <w:r w:rsidRPr="00B817DB">
          <w:t>60</w:t>
        </w:r>
        <w:r>
          <w:rPr>
            <w:rFonts w:asciiTheme="minorHAnsi" w:eastAsiaTheme="minorEastAsia" w:hAnsiTheme="minorHAnsi" w:cstheme="minorBidi"/>
            <w:sz w:val="22"/>
            <w:szCs w:val="22"/>
            <w:lang w:eastAsia="en-AU"/>
          </w:rPr>
          <w:tab/>
        </w:r>
        <w:r w:rsidRPr="00B817DB">
          <w:t>Authorisation under sch 1 to issue purchase orders for medicines—Act, s 38 (1) (b) and (2) (a)</w:t>
        </w:r>
        <w:r>
          <w:tab/>
        </w:r>
        <w:r>
          <w:fldChar w:fldCharType="begin"/>
        </w:r>
        <w:r>
          <w:instrText xml:space="preserve"> PAGEREF _Toc74818940 \h </w:instrText>
        </w:r>
        <w:r>
          <w:fldChar w:fldCharType="separate"/>
        </w:r>
        <w:r w:rsidR="00C547F5">
          <w:t>22</w:t>
        </w:r>
        <w:r>
          <w:fldChar w:fldCharType="end"/>
        </w:r>
      </w:hyperlink>
    </w:p>
    <w:p w14:paraId="2AB7B32C" w14:textId="59130B72" w:rsidR="00EE46A9" w:rsidRDefault="00EE46A9">
      <w:pPr>
        <w:pStyle w:val="TOC5"/>
        <w:rPr>
          <w:rFonts w:asciiTheme="minorHAnsi" w:eastAsiaTheme="minorEastAsia" w:hAnsiTheme="minorHAnsi" w:cstheme="minorBidi"/>
          <w:sz w:val="22"/>
          <w:szCs w:val="22"/>
          <w:lang w:eastAsia="en-AU"/>
        </w:rPr>
      </w:pPr>
      <w:r>
        <w:tab/>
      </w:r>
      <w:hyperlink w:anchor="_Toc74818941" w:history="1">
        <w:r w:rsidRPr="00B817DB">
          <w:t>61</w:t>
        </w:r>
        <w:r>
          <w:rPr>
            <w:rFonts w:asciiTheme="minorHAnsi" w:eastAsiaTheme="minorEastAsia" w:hAnsiTheme="minorHAnsi" w:cstheme="minorBidi"/>
            <w:sz w:val="22"/>
            <w:szCs w:val="22"/>
            <w:lang w:eastAsia="en-AU"/>
          </w:rPr>
          <w:tab/>
        </w:r>
        <w:r w:rsidRPr="00B817DB">
          <w:t>Authorisation conditions for issuing purchase orders for medicines—Act, s 44 (1) (b) and (2) (b)</w:t>
        </w:r>
        <w:r>
          <w:tab/>
        </w:r>
        <w:r>
          <w:fldChar w:fldCharType="begin"/>
        </w:r>
        <w:r>
          <w:instrText xml:space="preserve"> PAGEREF _Toc74818941 \h </w:instrText>
        </w:r>
        <w:r>
          <w:fldChar w:fldCharType="separate"/>
        </w:r>
        <w:r w:rsidR="00C547F5">
          <w:t>22</w:t>
        </w:r>
        <w:r>
          <w:fldChar w:fldCharType="end"/>
        </w:r>
      </w:hyperlink>
    </w:p>
    <w:p w14:paraId="64617B38" w14:textId="19CDED6F" w:rsidR="00EE46A9" w:rsidRDefault="00D71393">
      <w:pPr>
        <w:pStyle w:val="TOC3"/>
        <w:rPr>
          <w:rFonts w:asciiTheme="minorHAnsi" w:eastAsiaTheme="minorEastAsia" w:hAnsiTheme="minorHAnsi" w:cstheme="minorBidi"/>
          <w:b w:val="0"/>
          <w:sz w:val="22"/>
          <w:szCs w:val="22"/>
          <w:lang w:eastAsia="en-AU"/>
        </w:rPr>
      </w:pPr>
      <w:hyperlink w:anchor="_Toc74818942" w:history="1">
        <w:r w:rsidR="00EE46A9" w:rsidRPr="00B817DB">
          <w:t>Division 3.3.2</w:t>
        </w:r>
        <w:r w:rsidR="00EE46A9">
          <w:rPr>
            <w:rFonts w:asciiTheme="minorHAnsi" w:eastAsiaTheme="minorEastAsia" w:hAnsiTheme="minorHAnsi" w:cstheme="minorBidi"/>
            <w:b w:val="0"/>
            <w:sz w:val="22"/>
            <w:szCs w:val="22"/>
            <w:lang w:eastAsia="en-AU"/>
          </w:rPr>
          <w:tab/>
        </w:r>
        <w:r w:rsidR="00EE46A9" w:rsidRPr="00B817DB">
          <w:t>Purchase orders</w:t>
        </w:r>
        <w:r w:rsidR="00EE46A9" w:rsidRPr="00EE46A9">
          <w:rPr>
            <w:vanish/>
          </w:rPr>
          <w:tab/>
        </w:r>
        <w:r w:rsidR="00EE46A9" w:rsidRPr="00EE46A9">
          <w:rPr>
            <w:vanish/>
          </w:rPr>
          <w:fldChar w:fldCharType="begin"/>
        </w:r>
        <w:r w:rsidR="00EE46A9" w:rsidRPr="00EE46A9">
          <w:rPr>
            <w:vanish/>
          </w:rPr>
          <w:instrText xml:space="preserve"> PAGEREF _Toc74818942 \h </w:instrText>
        </w:r>
        <w:r w:rsidR="00EE46A9" w:rsidRPr="00EE46A9">
          <w:rPr>
            <w:vanish/>
          </w:rPr>
        </w:r>
        <w:r w:rsidR="00EE46A9" w:rsidRPr="00EE46A9">
          <w:rPr>
            <w:vanish/>
          </w:rPr>
          <w:fldChar w:fldCharType="separate"/>
        </w:r>
        <w:r w:rsidR="00C547F5">
          <w:rPr>
            <w:vanish/>
          </w:rPr>
          <w:t>23</w:t>
        </w:r>
        <w:r w:rsidR="00EE46A9" w:rsidRPr="00EE46A9">
          <w:rPr>
            <w:vanish/>
          </w:rPr>
          <w:fldChar w:fldCharType="end"/>
        </w:r>
      </w:hyperlink>
    </w:p>
    <w:p w14:paraId="0AC10430" w14:textId="7171EE18" w:rsidR="00EE46A9" w:rsidRDefault="00EE46A9">
      <w:pPr>
        <w:pStyle w:val="TOC5"/>
        <w:rPr>
          <w:rFonts w:asciiTheme="minorHAnsi" w:eastAsiaTheme="minorEastAsia" w:hAnsiTheme="minorHAnsi" w:cstheme="minorBidi"/>
          <w:sz w:val="22"/>
          <w:szCs w:val="22"/>
          <w:lang w:eastAsia="en-AU"/>
        </w:rPr>
      </w:pPr>
      <w:r>
        <w:tab/>
      </w:r>
      <w:hyperlink w:anchor="_Toc74818943" w:history="1">
        <w:r w:rsidRPr="00B817DB">
          <w:t>62</w:t>
        </w:r>
        <w:r>
          <w:rPr>
            <w:rFonts w:asciiTheme="minorHAnsi" w:eastAsiaTheme="minorEastAsia" w:hAnsiTheme="minorHAnsi" w:cstheme="minorBidi"/>
            <w:sz w:val="22"/>
            <w:szCs w:val="22"/>
            <w:lang w:eastAsia="en-AU"/>
          </w:rPr>
          <w:tab/>
        </w:r>
        <w:r w:rsidRPr="00B817DB">
          <w:t>General requirements for medicines purchase orders—Act, s 38 (2) (c)</w:t>
        </w:r>
        <w:r>
          <w:tab/>
        </w:r>
        <w:r>
          <w:fldChar w:fldCharType="begin"/>
        </w:r>
        <w:r>
          <w:instrText xml:space="preserve"> PAGEREF _Toc74818943 \h </w:instrText>
        </w:r>
        <w:r>
          <w:fldChar w:fldCharType="separate"/>
        </w:r>
        <w:r w:rsidR="00C547F5">
          <w:t>23</w:t>
        </w:r>
        <w:r>
          <w:fldChar w:fldCharType="end"/>
        </w:r>
      </w:hyperlink>
    </w:p>
    <w:p w14:paraId="29CA6E0B" w14:textId="2495CC14" w:rsidR="00EE46A9" w:rsidRDefault="00D71393">
      <w:pPr>
        <w:pStyle w:val="TOC2"/>
        <w:rPr>
          <w:rFonts w:asciiTheme="minorHAnsi" w:eastAsiaTheme="minorEastAsia" w:hAnsiTheme="minorHAnsi" w:cstheme="minorBidi"/>
          <w:b w:val="0"/>
          <w:sz w:val="22"/>
          <w:szCs w:val="22"/>
          <w:lang w:eastAsia="en-AU"/>
        </w:rPr>
      </w:pPr>
      <w:hyperlink w:anchor="_Toc74818944" w:history="1">
        <w:r w:rsidR="00EE46A9" w:rsidRPr="00B817DB">
          <w:t>Part 3.4</w:t>
        </w:r>
        <w:r w:rsidR="00EE46A9">
          <w:rPr>
            <w:rFonts w:asciiTheme="minorHAnsi" w:eastAsiaTheme="minorEastAsia" w:hAnsiTheme="minorHAnsi" w:cstheme="minorBidi"/>
            <w:b w:val="0"/>
            <w:sz w:val="22"/>
            <w:szCs w:val="22"/>
            <w:lang w:eastAsia="en-AU"/>
          </w:rPr>
          <w:tab/>
        </w:r>
        <w:r w:rsidR="00EE46A9" w:rsidRPr="00B817DB">
          <w:t>Standing orders for medicines</w:t>
        </w:r>
        <w:r w:rsidR="00EE46A9" w:rsidRPr="00EE46A9">
          <w:rPr>
            <w:vanish/>
          </w:rPr>
          <w:tab/>
        </w:r>
        <w:r w:rsidR="00EE46A9" w:rsidRPr="00EE46A9">
          <w:rPr>
            <w:vanish/>
          </w:rPr>
          <w:fldChar w:fldCharType="begin"/>
        </w:r>
        <w:r w:rsidR="00EE46A9" w:rsidRPr="00EE46A9">
          <w:rPr>
            <w:vanish/>
          </w:rPr>
          <w:instrText xml:space="preserve"> PAGEREF _Toc74818944 \h </w:instrText>
        </w:r>
        <w:r w:rsidR="00EE46A9" w:rsidRPr="00EE46A9">
          <w:rPr>
            <w:vanish/>
          </w:rPr>
        </w:r>
        <w:r w:rsidR="00EE46A9" w:rsidRPr="00EE46A9">
          <w:rPr>
            <w:vanish/>
          </w:rPr>
          <w:fldChar w:fldCharType="separate"/>
        </w:r>
        <w:r w:rsidR="00C547F5">
          <w:rPr>
            <w:vanish/>
          </w:rPr>
          <w:t>24</w:t>
        </w:r>
        <w:r w:rsidR="00EE46A9" w:rsidRPr="00EE46A9">
          <w:rPr>
            <w:vanish/>
          </w:rPr>
          <w:fldChar w:fldCharType="end"/>
        </w:r>
      </w:hyperlink>
    </w:p>
    <w:p w14:paraId="55EC7635" w14:textId="4A203995" w:rsidR="00EE46A9" w:rsidRDefault="00D71393">
      <w:pPr>
        <w:pStyle w:val="TOC3"/>
        <w:rPr>
          <w:rFonts w:asciiTheme="minorHAnsi" w:eastAsiaTheme="minorEastAsia" w:hAnsiTheme="minorHAnsi" w:cstheme="minorBidi"/>
          <w:b w:val="0"/>
          <w:sz w:val="22"/>
          <w:szCs w:val="22"/>
          <w:lang w:eastAsia="en-AU"/>
        </w:rPr>
      </w:pPr>
      <w:hyperlink w:anchor="_Toc74818945" w:history="1">
        <w:r w:rsidR="00EE46A9" w:rsidRPr="00B817DB">
          <w:t>Division 3.4.1</w:t>
        </w:r>
        <w:r w:rsidR="00EE46A9">
          <w:rPr>
            <w:rFonts w:asciiTheme="minorHAnsi" w:eastAsiaTheme="minorEastAsia" w:hAnsiTheme="minorHAnsi" w:cstheme="minorBidi"/>
            <w:b w:val="0"/>
            <w:sz w:val="22"/>
            <w:szCs w:val="22"/>
            <w:lang w:eastAsia="en-AU"/>
          </w:rPr>
          <w:tab/>
        </w:r>
        <w:r w:rsidR="00EE46A9" w:rsidRPr="00B817DB">
          <w:t>CHO standing orders</w:t>
        </w:r>
        <w:r w:rsidR="00EE46A9" w:rsidRPr="00EE46A9">
          <w:rPr>
            <w:vanish/>
          </w:rPr>
          <w:tab/>
        </w:r>
        <w:r w:rsidR="00EE46A9" w:rsidRPr="00EE46A9">
          <w:rPr>
            <w:vanish/>
          </w:rPr>
          <w:fldChar w:fldCharType="begin"/>
        </w:r>
        <w:r w:rsidR="00EE46A9" w:rsidRPr="00EE46A9">
          <w:rPr>
            <w:vanish/>
          </w:rPr>
          <w:instrText xml:space="preserve"> PAGEREF _Toc74818945 \h </w:instrText>
        </w:r>
        <w:r w:rsidR="00EE46A9" w:rsidRPr="00EE46A9">
          <w:rPr>
            <w:vanish/>
          </w:rPr>
        </w:r>
        <w:r w:rsidR="00EE46A9" w:rsidRPr="00EE46A9">
          <w:rPr>
            <w:vanish/>
          </w:rPr>
          <w:fldChar w:fldCharType="separate"/>
        </w:r>
        <w:r w:rsidR="00C547F5">
          <w:rPr>
            <w:vanish/>
          </w:rPr>
          <w:t>24</w:t>
        </w:r>
        <w:r w:rsidR="00EE46A9" w:rsidRPr="00EE46A9">
          <w:rPr>
            <w:vanish/>
          </w:rPr>
          <w:fldChar w:fldCharType="end"/>
        </w:r>
      </w:hyperlink>
    </w:p>
    <w:p w14:paraId="6B7FC3C4" w14:textId="347EF077" w:rsidR="00EE46A9" w:rsidRDefault="00EE46A9">
      <w:pPr>
        <w:pStyle w:val="TOC5"/>
        <w:rPr>
          <w:rFonts w:asciiTheme="minorHAnsi" w:eastAsiaTheme="minorEastAsia" w:hAnsiTheme="minorHAnsi" w:cstheme="minorBidi"/>
          <w:sz w:val="22"/>
          <w:szCs w:val="22"/>
          <w:lang w:eastAsia="en-AU"/>
        </w:rPr>
      </w:pPr>
      <w:r>
        <w:tab/>
      </w:r>
      <w:hyperlink w:anchor="_Toc74818946" w:history="1">
        <w:r w:rsidRPr="00B817DB">
          <w:t>70</w:t>
        </w:r>
        <w:r>
          <w:rPr>
            <w:rFonts w:asciiTheme="minorHAnsi" w:eastAsiaTheme="minorEastAsia" w:hAnsiTheme="minorHAnsi" w:cstheme="minorBidi"/>
            <w:sz w:val="22"/>
            <w:szCs w:val="22"/>
            <w:lang w:eastAsia="en-AU"/>
          </w:rPr>
          <w:tab/>
        </w:r>
        <w:r w:rsidRPr="00B817DB">
          <w:t>Authorisation of CHO to issue standing orders for supply of medicines in public health emergencies—Act, s 42 (b)</w:t>
        </w:r>
        <w:r>
          <w:tab/>
        </w:r>
        <w:r>
          <w:fldChar w:fldCharType="begin"/>
        </w:r>
        <w:r>
          <w:instrText xml:space="preserve"> PAGEREF _Toc74818946 \h </w:instrText>
        </w:r>
        <w:r>
          <w:fldChar w:fldCharType="separate"/>
        </w:r>
        <w:r w:rsidR="00C547F5">
          <w:t>24</w:t>
        </w:r>
        <w:r>
          <w:fldChar w:fldCharType="end"/>
        </w:r>
      </w:hyperlink>
    </w:p>
    <w:p w14:paraId="1F86215A" w14:textId="7FA542C1" w:rsidR="00EE46A9" w:rsidRDefault="00EE46A9">
      <w:pPr>
        <w:pStyle w:val="TOC5"/>
        <w:rPr>
          <w:rFonts w:asciiTheme="minorHAnsi" w:eastAsiaTheme="minorEastAsia" w:hAnsiTheme="minorHAnsi" w:cstheme="minorBidi"/>
          <w:sz w:val="22"/>
          <w:szCs w:val="22"/>
          <w:lang w:eastAsia="en-AU"/>
        </w:rPr>
      </w:pPr>
      <w:r>
        <w:tab/>
      </w:r>
      <w:hyperlink w:anchor="_Toc74818947" w:history="1">
        <w:r w:rsidRPr="00B817DB">
          <w:t>71</w:t>
        </w:r>
        <w:r>
          <w:rPr>
            <w:rFonts w:asciiTheme="minorHAnsi" w:eastAsiaTheme="minorEastAsia" w:hAnsiTheme="minorHAnsi" w:cstheme="minorBidi"/>
            <w:sz w:val="22"/>
            <w:szCs w:val="22"/>
            <w:lang w:eastAsia="en-AU"/>
          </w:rPr>
          <w:tab/>
        </w:r>
        <w:r w:rsidRPr="00B817DB">
          <w:t>Authorisation of CHO to issue standing orders for administration of medicines for public health matters—Act, s 42 (b)</w:t>
        </w:r>
        <w:r>
          <w:tab/>
        </w:r>
        <w:r>
          <w:fldChar w:fldCharType="begin"/>
        </w:r>
        <w:r>
          <w:instrText xml:space="preserve"> PAGEREF _Toc74818947 \h </w:instrText>
        </w:r>
        <w:r>
          <w:fldChar w:fldCharType="separate"/>
        </w:r>
        <w:r w:rsidR="00C547F5">
          <w:t>24</w:t>
        </w:r>
        <w:r>
          <w:fldChar w:fldCharType="end"/>
        </w:r>
      </w:hyperlink>
    </w:p>
    <w:p w14:paraId="77BA49F1" w14:textId="2A15EBC4" w:rsidR="00EE46A9" w:rsidRDefault="00EE46A9">
      <w:pPr>
        <w:pStyle w:val="TOC5"/>
        <w:rPr>
          <w:rFonts w:asciiTheme="minorHAnsi" w:eastAsiaTheme="minorEastAsia" w:hAnsiTheme="minorHAnsi" w:cstheme="minorBidi"/>
          <w:sz w:val="22"/>
          <w:szCs w:val="22"/>
          <w:lang w:eastAsia="en-AU"/>
        </w:rPr>
      </w:pPr>
      <w:r>
        <w:tab/>
      </w:r>
      <w:hyperlink w:anchor="_Toc74818948" w:history="1">
        <w:r w:rsidRPr="00B817DB">
          <w:t>72</w:t>
        </w:r>
        <w:r>
          <w:rPr>
            <w:rFonts w:asciiTheme="minorHAnsi" w:eastAsiaTheme="minorEastAsia" w:hAnsiTheme="minorHAnsi" w:cstheme="minorBidi"/>
            <w:sz w:val="22"/>
            <w:szCs w:val="22"/>
            <w:lang w:eastAsia="en-AU"/>
          </w:rPr>
          <w:tab/>
        </w:r>
        <w:r w:rsidRPr="00B817DB">
          <w:t>Particulars for CHO standing orders for administration of medicines for public health matters</w:t>
        </w:r>
        <w:r>
          <w:tab/>
        </w:r>
        <w:r>
          <w:fldChar w:fldCharType="begin"/>
        </w:r>
        <w:r>
          <w:instrText xml:space="preserve"> PAGEREF _Toc74818948 \h </w:instrText>
        </w:r>
        <w:r>
          <w:fldChar w:fldCharType="separate"/>
        </w:r>
        <w:r w:rsidR="00C547F5">
          <w:t>24</w:t>
        </w:r>
        <w:r>
          <w:fldChar w:fldCharType="end"/>
        </w:r>
      </w:hyperlink>
    </w:p>
    <w:p w14:paraId="40B390FF" w14:textId="47E11C9A" w:rsidR="00EE46A9" w:rsidRDefault="00D71393">
      <w:pPr>
        <w:pStyle w:val="TOC3"/>
        <w:rPr>
          <w:rFonts w:asciiTheme="minorHAnsi" w:eastAsiaTheme="minorEastAsia" w:hAnsiTheme="minorHAnsi" w:cstheme="minorBidi"/>
          <w:b w:val="0"/>
          <w:sz w:val="22"/>
          <w:szCs w:val="22"/>
          <w:lang w:eastAsia="en-AU"/>
        </w:rPr>
      </w:pPr>
      <w:hyperlink w:anchor="_Toc74818949" w:history="1">
        <w:r w:rsidR="00EE46A9" w:rsidRPr="00B817DB">
          <w:t>Division 3.4.2</w:t>
        </w:r>
        <w:r w:rsidR="00EE46A9">
          <w:rPr>
            <w:rFonts w:asciiTheme="minorHAnsi" w:eastAsiaTheme="minorEastAsia" w:hAnsiTheme="minorHAnsi" w:cstheme="minorBidi"/>
            <w:b w:val="0"/>
            <w:sz w:val="22"/>
            <w:szCs w:val="22"/>
            <w:lang w:eastAsia="en-AU"/>
          </w:rPr>
          <w:tab/>
        </w:r>
        <w:r w:rsidR="00EE46A9" w:rsidRPr="00B817DB">
          <w:t>Standing orders for institutions</w:t>
        </w:r>
        <w:r w:rsidR="00EE46A9" w:rsidRPr="00EE46A9">
          <w:rPr>
            <w:vanish/>
          </w:rPr>
          <w:tab/>
        </w:r>
        <w:r w:rsidR="00EE46A9" w:rsidRPr="00EE46A9">
          <w:rPr>
            <w:vanish/>
          </w:rPr>
          <w:fldChar w:fldCharType="begin"/>
        </w:r>
        <w:r w:rsidR="00EE46A9" w:rsidRPr="00EE46A9">
          <w:rPr>
            <w:vanish/>
          </w:rPr>
          <w:instrText xml:space="preserve"> PAGEREF _Toc74818949 \h </w:instrText>
        </w:r>
        <w:r w:rsidR="00EE46A9" w:rsidRPr="00EE46A9">
          <w:rPr>
            <w:vanish/>
          </w:rPr>
        </w:r>
        <w:r w:rsidR="00EE46A9" w:rsidRPr="00EE46A9">
          <w:rPr>
            <w:vanish/>
          </w:rPr>
          <w:fldChar w:fldCharType="separate"/>
        </w:r>
        <w:r w:rsidR="00C547F5">
          <w:rPr>
            <w:vanish/>
          </w:rPr>
          <w:t>25</w:t>
        </w:r>
        <w:r w:rsidR="00EE46A9" w:rsidRPr="00EE46A9">
          <w:rPr>
            <w:vanish/>
          </w:rPr>
          <w:fldChar w:fldCharType="end"/>
        </w:r>
      </w:hyperlink>
    </w:p>
    <w:p w14:paraId="43CE5696" w14:textId="4F3623B2" w:rsidR="00EE46A9" w:rsidRDefault="00EE46A9">
      <w:pPr>
        <w:pStyle w:val="TOC5"/>
        <w:rPr>
          <w:rFonts w:asciiTheme="minorHAnsi" w:eastAsiaTheme="minorEastAsia" w:hAnsiTheme="minorHAnsi" w:cstheme="minorBidi"/>
          <w:sz w:val="22"/>
          <w:szCs w:val="22"/>
          <w:lang w:eastAsia="en-AU"/>
        </w:rPr>
      </w:pPr>
      <w:r>
        <w:tab/>
      </w:r>
      <w:hyperlink w:anchor="_Toc74818950" w:history="1">
        <w:r w:rsidRPr="00B817DB">
          <w:t>75</w:t>
        </w:r>
        <w:r>
          <w:rPr>
            <w:rFonts w:asciiTheme="minorHAnsi" w:eastAsiaTheme="minorEastAsia" w:hAnsiTheme="minorHAnsi" w:cstheme="minorBidi"/>
            <w:sz w:val="22"/>
            <w:szCs w:val="22"/>
            <w:lang w:eastAsia="en-AU"/>
          </w:rPr>
          <w:tab/>
        </w:r>
        <w:r w:rsidRPr="00B817DB">
          <w:t>Authorisation of doctors to issue standing orders for administration of medicines at institutions—Act, s 42 (b)</w:t>
        </w:r>
        <w:r>
          <w:tab/>
        </w:r>
        <w:r>
          <w:fldChar w:fldCharType="begin"/>
        </w:r>
        <w:r>
          <w:instrText xml:space="preserve"> PAGEREF _Toc74818950 \h </w:instrText>
        </w:r>
        <w:r>
          <w:fldChar w:fldCharType="separate"/>
        </w:r>
        <w:r w:rsidR="00C547F5">
          <w:t>25</w:t>
        </w:r>
        <w:r>
          <w:fldChar w:fldCharType="end"/>
        </w:r>
      </w:hyperlink>
    </w:p>
    <w:p w14:paraId="5DDC8B10" w14:textId="1C34157D" w:rsidR="00EE46A9" w:rsidRDefault="00EE46A9">
      <w:pPr>
        <w:pStyle w:val="TOC5"/>
        <w:rPr>
          <w:rFonts w:asciiTheme="minorHAnsi" w:eastAsiaTheme="minorEastAsia" w:hAnsiTheme="minorHAnsi" w:cstheme="minorBidi"/>
          <w:sz w:val="22"/>
          <w:szCs w:val="22"/>
          <w:lang w:eastAsia="en-AU"/>
        </w:rPr>
      </w:pPr>
      <w:r>
        <w:tab/>
      </w:r>
      <w:hyperlink w:anchor="_Toc74818951" w:history="1">
        <w:r w:rsidRPr="00B817DB">
          <w:t>76</w:t>
        </w:r>
        <w:r>
          <w:rPr>
            <w:rFonts w:asciiTheme="minorHAnsi" w:eastAsiaTheme="minorEastAsia" w:hAnsiTheme="minorHAnsi" w:cstheme="minorBidi"/>
            <w:sz w:val="22"/>
            <w:szCs w:val="22"/>
            <w:lang w:eastAsia="en-AU"/>
          </w:rPr>
          <w:tab/>
        </w:r>
        <w:r w:rsidRPr="00B817DB">
          <w:t>Particulars for standing orders for administration of medicines at institutions</w:t>
        </w:r>
        <w:r>
          <w:tab/>
        </w:r>
        <w:r>
          <w:fldChar w:fldCharType="begin"/>
        </w:r>
        <w:r>
          <w:instrText xml:space="preserve"> PAGEREF _Toc74818951 \h </w:instrText>
        </w:r>
        <w:r>
          <w:fldChar w:fldCharType="separate"/>
        </w:r>
        <w:r w:rsidR="00C547F5">
          <w:t>26</w:t>
        </w:r>
        <w:r>
          <w:fldChar w:fldCharType="end"/>
        </w:r>
      </w:hyperlink>
    </w:p>
    <w:p w14:paraId="70CFC518" w14:textId="62EBCDCA" w:rsidR="00EE46A9" w:rsidRDefault="00D71393">
      <w:pPr>
        <w:pStyle w:val="TOC3"/>
        <w:rPr>
          <w:rFonts w:asciiTheme="minorHAnsi" w:eastAsiaTheme="minorEastAsia" w:hAnsiTheme="minorHAnsi" w:cstheme="minorBidi"/>
          <w:b w:val="0"/>
          <w:sz w:val="22"/>
          <w:szCs w:val="22"/>
          <w:lang w:eastAsia="en-AU"/>
        </w:rPr>
      </w:pPr>
      <w:hyperlink w:anchor="_Toc74818952" w:history="1">
        <w:r w:rsidR="00EE46A9" w:rsidRPr="00B817DB">
          <w:t>Division 3.4.3</w:t>
        </w:r>
        <w:r w:rsidR="00EE46A9">
          <w:rPr>
            <w:rFonts w:asciiTheme="minorHAnsi" w:eastAsiaTheme="minorEastAsia" w:hAnsiTheme="minorHAnsi" w:cstheme="minorBidi"/>
            <w:b w:val="0"/>
            <w:sz w:val="22"/>
            <w:szCs w:val="22"/>
            <w:lang w:eastAsia="en-AU"/>
          </w:rPr>
          <w:tab/>
        </w:r>
        <w:r w:rsidR="00EE46A9" w:rsidRPr="00B817DB">
          <w:t>Standing orders for walk-in centre</w:t>
        </w:r>
        <w:r w:rsidR="00EE46A9" w:rsidRPr="00EE46A9">
          <w:rPr>
            <w:vanish/>
          </w:rPr>
          <w:tab/>
        </w:r>
        <w:r w:rsidR="00EE46A9" w:rsidRPr="00EE46A9">
          <w:rPr>
            <w:vanish/>
          </w:rPr>
          <w:fldChar w:fldCharType="begin"/>
        </w:r>
        <w:r w:rsidR="00EE46A9" w:rsidRPr="00EE46A9">
          <w:rPr>
            <w:vanish/>
          </w:rPr>
          <w:instrText xml:space="preserve"> PAGEREF _Toc74818952 \h </w:instrText>
        </w:r>
        <w:r w:rsidR="00EE46A9" w:rsidRPr="00EE46A9">
          <w:rPr>
            <w:vanish/>
          </w:rPr>
        </w:r>
        <w:r w:rsidR="00EE46A9" w:rsidRPr="00EE46A9">
          <w:rPr>
            <w:vanish/>
          </w:rPr>
          <w:fldChar w:fldCharType="separate"/>
        </w:r>
        <w:r w:rsidR="00C547F5">
          <w:rPr>
            <w:vanish/>
          </w:rPr>
          <w:t>27</w:t>
        </w:r>
        <w:r w:rsidR="00EE46A9" w:rsidRPr="00EE46A9">
          <w:rPr>
            <w:vanish/>
          </w:rPr>
          <w:fldChar w:fldCharType="end"/>
        </w:r>
      </w:hyperlink>
    </w:p>
    <w:p w14:paraId="6DC91337" w14:textId="19C19BBD" w:rsidR="00EE46A9" w:rsidRDefault="00EE46A9">
      <w:pPr>
        <w:pStyle w:val="TOC5"/>
        <w:rPr>
          <w:rFonts w:asciiTheme="minorHAnsi" w:eastAsiaTheme="minorEastAsia" w:hAnsiTheme="minorHAnsi" w:cstheme="minorBidi"/>
          <w:sz w:val="22"/>
          <w:szCs w:val="22"/>
          <w:lang w:eastAsia="en-AU"/>
        </w:rPr>
      </w:pPr>
      <w:r>
        <w:tab/>
      </w:r>
      <w:hyperlink w:anchor="_Toc74818953" w:history="1">
        <w:r w:rsidRPr="00B817DB">
          <w:t>77</w:t>
        </w:r>
        <w:r>
          <w:rPr>
            <w:rFonts w:asciiTheme="minorHAnsi" w:eastAsiaTheme="minorEastAsia" w:hAnsiTheme="minorHAnsi" w:cstheme="minorBidi"/>
            <w:sz w:val="22"/>
            <w:szCs w:val="22"/>
            <w:lang w:eastAsia="en-AU"/>
          </w:rPr>
          <w:tab/>
        </w:r>
        <w:r w:rsidRPr="00B817DB">
          <w:t>Authorisation of CHO to issue standing orders for supply and administration of medicines at walk-in centre—Act, s 42 (b)</w:t>
        </w:r>
        <w:r>
          <w:tab/>
        </w:r>
        <w:r>
          <w:fldChar w:fldCharType="begin"/>
        </w:r>
        <w:r>
          <w:instrText xml:space="preserve"> PAGEREF _Toc74818953 \h </w:instrText>
        </w:r>
        <w:r>
          <w:fldChar w:fldCharType="separate"/>
        </w:r>
        <w:r w:rsidR="00C547F5">
          <w:t>27</w:t>
        </w:r>
        <w:r>
          <w:fldChar w:fldCharType="end"/>
        </w:r>
      </w:hyperlink>
    </w:p>
    <w:p w14:paraId="55F31B97" w14:textId="5CF2F586" w:rsidR="00EE46A9" w:rsidRDefault="00EE46A9">
      <w:pPr>
        <w:pStyle w:val="TOC5"/>
        <w:rPr>
          <w:rFonts w:asciiTheme="minorHAnsi" w:eastAsiaTheme="minorEastAsia" w:hAnsiTheme="minorHAnsi" w:cstheme="minorBidi"/>
          <w:sz w:val="22"/>
          <w:szCs w:val="22"/>
          <w:lang w:eastAsia="en-AU"/>
        </w:rPr>
      </w:pPr>
      <w:r>
        <w:tab/>
      </w:r>
      <w:hyperlink w:anchor="_Toc74818954" w:history="1">
        <w:r w:rsidRPr="00B817DB">
          <w:t>78</w:t>
        </w:r>
        <w:r>
          <w:rPr>
            <w:rFonts w:asciiTheme="minorHAnsi" w:eastAsiaTheme="minorEastAsia" w:hAnsiTheme="minorHAnsi" w:cstheme="minorBidi"/>
            <w:sz w:val="22"/>
            <w:szCs w:val="22"/>
            <w:lang w:eastAsia="en-AU"/>
          </w:rPr>
          <w:tab/>
        </w:r>
        <w:r w:rsidRPr="00B817DB">
          <w:t>Particulars for CHO standing orders for supply and administration of medicines at walk-in centre</w:t>
        </w:r>
        <w:r>
          <w:tab/>
        </w:r>
        <w:r>
          <w:fldChar w:fldCharType="begin"/>
        </w:r>
        <w:r>
          <w:instrText xml:space="preserve"> PAGEREF _Toc74818954 \h </w:instrText>
        </w:r>
        <w:r>
          <w:fldChar w:fldCharType="separate"/>
        </w:r>
        <w:r w:rsidR="00C547F5">
          <w:t>27</w:t>
        </w:r>
        <w:r>
          <w:fldChar w:fldCharType="end"/>
        </w:r>
      </w:hyperlink>
    </w:p>
    <w:p w14:paraId="6A765E5F" w14:textId="008136CD" w:rsidR="00EE46A9" w:rsidRDefault="00D71393">
      <w:pPr>
        <w:pStyle w:val="TOC2"/>
        <w:rPr>
          <w:rFonts w:asciiTheme="minorHAnsi" w:eastAsiaTheme="minorEastAsia" w:hAnsiTheme="minorHAnsi" w:cstheme="minorBidi"/>
          <w:b w:val="0"/>
          <w:sz w:val="22"/>
          <w:szCs w:val="22"/>
          <w:lang w:eastAsia="en-AU"/>
        </w:rPr>
      </w:pPr>
      <w:hyperlink w:anchor="_Toc74818955" w:history="1">
        <w:r w:rsidR="00EE46A9" w:rsidRPr="00B817DB">
          <w:t>Part 3.5</w:t>
        </w:r>
        <w:r w:rsidR="00EE46A9">
          <w:rPr>
            <w:rFonts w:asciiTheme="minorHAnsi" w:eastAsiaTheme="minorEastAsia" w:hAnsiTheme="minorHAnsi" w:cstheme="minorBidi"/>
            <w:b w:val="0"/>
            <w:sz w:val="22"/>
            <w:szCs w:val="22"/>
            <w:lang w:eastAsia="en-AU"/>
          </w:rPr>
          <w:tab/>
        </w:r>
        <w:r w:rsidR="00EE46A9" w:rsidRPr="00B817DB">
          <w:t>Medicines supply authorities generally</w:t>
        </w:r>
        <w:r w:rsidR="00EE46A9" w:rsidRPr="00EE46A9">
          <w:rPr>
            <w:vanish/>
          </w:rPr>
          <w:tab/>
        </w:r>
        <w:r w:rsidR="00EE46A9" w:rsidRPr="00EE46A9">
          <w:rPr>
            <w:vanish/>
          </w:rPr>
          <w:fldChar w:fldCharType="begin"/>
        </w:r>
        <w:r w:rsidR="00EE46A9" w:rsidRPr="00EE46A9">
          <w:rPr>
            <w:vanish/>
          </w:rPr>
          <w:instrText xml:space="preserve"> PAGEREF _Toc74818955 \h </w:instrText>
        </w:r>
        <w:r w:rsidR="00EE46A9" w:rsidRPr="00EE46A9">
          <w:rPr>
            <w:vanish/>
          </w:rPr>
        </w:r>
        <w:r w:rsidR="00EE46A9" w:rsidRPr="00EE46A9">
          <w:rPr>
            <w:vanish/>
          </w:rPr>
          <w:fldChar w:fldCharType="separate"/>
        </w:r>
        <w:r w:rsidR="00C547F5">
          <w:rPr>
            <w:vanish/>
          </w:rPr>
          <w:t>29</w:t>
        </w:r>
        <w:r w:rsidR="00EE46A9" w:rsidRPr="00EE46A9">
          <w:rPr>
            <w:vanish/>
          </w:rPr>
          <w:fldChar w:fldCharType="end"/>
        </w:r>
      </w:hyperlink>
    </w:p>
    <w:p w14:paraId="5A0F5FA4" w14:textId="7DB21D66" w:rsidR="00EE46A9" w:rsidRDefault="00EE46A9">
      <w:pPr>
        <w:pStyle w:val="TOC5"/>
        <w:rPr>
          <w:rFonts w:asciiTheme="minorHAnsi" w:eastAsiaTheme="minorEastAsia" w:hAnsiTheme="minorHAnsi" w:cstheme="minorBidi"/>
          <w:sz w:val="22"/>
          <w:szCs w:val="22"/>
          <w:lang w:eastAsia="en-AU"/>
        </w:rPr>
      </w:pPr>
      <w:r>
        <w:tab/>
      </w:r>
      <w:hyperlink w:anchor="_Toc74818956" w:history="1">
        <w:r w:rsidRPr="00B817DB">
          <w:t>80</w:t>
        </w:r>
        <w:r>
          <w:rPr>
            <w:rFonts w:asciiTheme="minorHAnsi" w:eastAsiaTheme="minorEastAsia" w:hAnsiTheme="minorHAnsi" w:cstheme="minorBidi"/>
            <w:sz w:val="22"/>
            <w:szCs w:val="22"/>
            <w:lang w:eastAsia="en-AU"/>
          </w:rPr>
          <w:tab/>
        </w:r>
        <w:r w:rsidRPr="00B817DB">
          <w:t>Cancellation of invalid supply authorities—Act, s 30 (2) (d)</w:t>
        </w:r>
        <w:r>
          <w:tab/>
        </w:r>
        <w:r>
          <w:fldChar w:fldCharType="begin"/>
        </w:r>
        <w:r>
          <w:instrText xml:space="preserve"> PAGEREF _Toc74818956 \h </w:instrText>
        </w:r>
        <w:r>
          <w:fldChar w:fldCharType="separate"/>
        </w:r>
        <w:r w:rsidR="00C547F5">
          <w:t>29</w:t>
        </w:r>
        <w:r>
          <w:fldChar w:fldCharType="end"/>
        </w:r>
      </w:hyperlink>
    </w:p>
    <w:p w14:paraId="1AD4FD75" w14:textId="7A0204E5" w:rsidR="00EE46A9" w:rsidRDefault="00EE46A9">
      <w:pPr>
        <w:pStyle w:val="TOC5"/>
        <w:rPr>
          <w:rFonts w:asciiTheme="minorHAnsi" w:eastAsiaTheme="minorEastAsia" w:hAnsiTheme="minorHAnsi" w:cstheme="minorBidi"/>
          <w:sz w:val="22"/>
          <w:szCs w:val="22"/>
          <w:lang w:eastAsia="en-AU"/>
        </w:rPr>
      </w:pPr>
      <w:r>
        <w:tab/>
      </w:r>
      <w:hyperlink w:anchor="_Toc74818957" w:history="1">
        <w:r w:rsidRPr="00B817DB">
          <w:t>81</w:t>
        </w:r>
        <w:r>
          <w:rPr>
            <w:rFonts w:asciiTheme="minorHAnsi" w:eastAsiaTheme="minorEastAsia" w:hAnsiTheme="minorHAnsi" w:cstheme="minorBidi"/>
            <w:sz w:val="22"/>
            <w:szCs w:val="22"/>
            <w:lang w:eastAsia="en-AU"/>
          </w:rPr>
          <w:tab/>
        </w:r>
        <w:r w:rsidRPr="00B817DB">
          <w:t xml:space="preserve">Information for CHO about monitored medicines supplied on supply authorities—Act, s 31 (1) (b) and (4), def </w:t>
        </w:r>
        <w:r w:rsidRPr="00B817DB">
          <w:rPr>
            <w:i/>
          </w:rPr>
          <w:t>required information</w:t>
        </w:r>
        <w:r>
          <w:tab/>
        </w:r>
        <w:r>
          <w:fldChar w:fldCharType="begin"/>
        </w:r>
        <w:r>
          <w:instrText xml:space="preserve"> PAGEREF _Toc74818957 \h </w:instrText>
        </w:r>
        <w:r>
          <w:fldChar w:fldCharType="separate"/>
        </w:r>
        <w:r w:rsidR="00C547F5">
          <w:t>29</w:t>
        </w:r>
        <w:r>
          <w:fldChar w:fldCharType="end"/>
        </w:r>
      </w:hyperlink>
    </w:p>
    <w:p w14:paraId="780C340A" w14:textId="42CAC8D2" w:rsidR="00EE46A9" w:rsidRDefault="00D71393">
      <w:pPr>
        <w:pStyle w:val="TOC1"/>
        <w:rPr>
          <w:rFonts w:asciiTheme="minorHAnsi" w:eastAsiaTheme="minorEastAsia" w:hAnsiTheme="minorHAnsi" w:cstheme="minorBidi"/>
          <w:b w:val="0"/>
          <w:sz w:val="22"/>
          <w:szCs w:val="22"/>
          <w:lang w:eastAsia="en-AU"/>
        </w:rPr>
      </w:pPr>
      <w:hyperlink w:anchor="_Toc74818958" w:history="1">
        <w:r w:rsidR="00EE46A9" w:rsidRPr="00B817DB">
          <w:t>Chapter 4</w:t>
        </w:r>
        <w:r w:rsidR="00EE46A9">
          <w:rPr>
            <w:rFonts w:asciiTheme="minorHAnsi" w:eastAsiaTheme="minorEastAsia" w:hAnsiTheme="minorHAnsi" w:cstheme="minorBidi"/>
            <w:b w:val="0"/>
            <w:sz w:val="22"/>
            <w:szCs w:val="22"/>
            <w:lang w:eastAsia="en-AU"/>
          </w:rPr>
          <w:tab/>
        </w:r>
        <w:r w:rsidR="00EE46A9" w:rsidRPr="00B817DB">
          <w:t>Supplying medicines</w:t>
        </w:r>
        <w:r w:rsidR="00EE46A9" w:rsidRPr="00EE46A9">
          <w:rPr>
            <w:vanish/>
          </w:rPr>
          <w:tab/>
        </w:r>
        <w:r w:rsidR="00EE46A9" w:rsidRPr="00EE46A9">
          <w:rPr>
            <w:vanish/>
          </w:rPr>
          <w:fldChar w:fldCharType="begin"/>
        </w:r>
        <w:r w:rsidR="00EE46A9" w:rsidRPr="00EE46A9">
          <w:rPr>
            <w:vanish/>
          </w:rPr>
          <w:instrText xml:space="preserve"> PAGEREF _Toc74818958 \h </w:instrText>
        </w:r>
        <w:r w:rsidR="00EE46A9" w:rsidRPr="00EE46A9">
          <w:rPr>
            <w:vanish/>
          </w:rPr>
        </w:r>
        <w:r w:rsidR="00EE46A9" w:rsidRPr="00EE46A9">
          <w:rPr>
            <w:vanish/>
          </w:rPr>
          <w:fldChar w:fldCharType="separate"/>
        </w:r>
        <w:r w:rsidR="00C547F5">
          <w:rPr>
            <w:vanish/>
          </w:rPr>
          <w:t>31</w:t>
        </w:r>
        <w:r w:rsidR="00EE46A9" w:rsidRPr="00EE46A9">
          <w:rPr>
            <w:vanish/>
          </w:rPr>
          <w:fldChar w:fldCharType="end"/>
        </w:r>
      </w:hyperlink>
    </w:p>
    <w:p w14:paraId="073548DD" w14:textId="6B5C4AFF" w:rsidR="00EE46A9" w:rsidRDefault="00D71393">
      <w:pPr>
        <w:pStyle w:val="TOC2"/>
        <w:rPr>
          <w:rFonts w:asciiTheme="minorHAnsi" w:eastAsiaTheme="minorEastAsia" w:hAnsiTheme="minorHAnsi" w:cstheme="minorBidi"/>
          <w:b w:val="0"/>
          <w:sz w:val="22"/>
          <w:szCs w:val="22"/>
          <w:lang w:eastAsia="en-AU"/>
        </w:rPr>
      </w:pPr>
      <w:hyperlink w:anchor="_Toc74818959" w:history="1">
        <w:r w:rsidR="00EE46A9" w:rsidRPr="00B817DB">
          <w:t>Part 4.1</w:t>
        </w:r>
        <w:r w:rsidR="00EE46A9">
          <w:rPr>
            <w:rFonts w:asciiTheme="minorHAnsi" w:eastAsiaTheme="minorEastAsia" w:hAnsiTheme="minorHAnsi" w:cstheme="minorBidi"/>
            <w:b w:val="0"/>
            <w:sz w:val="22"/>
            <w:szCs w:val="22"/>
            <w:lang w:eastAsia="en-AU"/>
          </w:rPr>
          <w:tab/>
        </w:r>
        <w:r w:rsidR="00EE46A9" w:rsidRPr="00B817DB">
          <w:t>Preliminary</w:t>
        </w:r>
        <w:r w:rsidR="00EE46A9" w:rsidRPr="00EE46A9">
          <w:rPr>
            <w:vanish/>
          </w:rPr>
          <w:tab/>
        </w:r>
        <w:r w:rsidR="00EE46A9" w:rsidRPr="00EE46A9">
          <w:rPr>
            <w:vanish/>
          </w:rPr>
          <w:fldChar w:fldCharType="begin"/>
        </w:r>
        <w:r w:rsidR="00EE46A9" w:rsidRPr="00EE46A9">
          <w:rPr>
            <w:vanish/>
          </w:rPr>
          <w:instrText xml:space="preserve"> PAGEREF _Toc74818959 \h </w:instrText>
        </w:r>
        <w:r w:rsidR="00EE46A9" w:rsidRPr="00EE46A9">
          <w:rPr>
            <w:vanish/>
          </w:rPr>
        </w:r>
        <w:r w:rsidR="00EE46A9" w:rsidRPr="00EE46A9">
          <w:rPr>
            <w:vanish/>
          </w:rPr>
          <w:fldChar w:fldCharType="separate"/>
        </w:r>
        <w:r w:rsidR="00C547F5">
          <w:rPr>
            <w:vanish/>
          </w:rPr>
          <w:t>31</w:t>
        </w:r>
        <w:r w:rsidR="00EE46A9" w:rsidRPr="00EE46A9">
          <w:rPr>
            <w:vanish/>
          </w:rPr>
          <w:fldChar w:fldCharType="end"/>
        </w:r>
      </w:hyperlink>
    </w:p>
    <w:p w14:paraId="2239090C" w14:textId="394014BC" w:rsidR="00EE46A9" w:rsidRDefault="00EE46A9">
      <w:pPr>
        <w:pStyle w:val="TOC5"/>
        <w:rPr>
          <w:rFonts w:asciiTheme="minorHAnsi" w:eastAsiaTheme="minorEastAsia" w:hAnsiTheme="minorHAnsi" w:cstheme="minorBidi"/>
          <w:sz w:val="22"/>
          <w:szCs w:val="22"/>
          <w:lang w:eastAsia="en-AU"/>
        </w:rPr>
      </w:pPr>
      <w:r>
        <w:tab/>
      </w:r>
      <w:hyperlink w:anchor="_Toc74818960" w:history="1">
        <w:r w:rsidRPr="00B817DB">
          <w:t>100</w:t>
        </w:r>
        <w:r>
          <w:rPr>
            <w:rFonts w:asciiTheme="minorHAnsi" w:eastAsiaTheme="minorEastAsia" w:hAnsiTheme="minorHAnsi" w:cstheme="minorBidi"/>
            <w:sz w:val="22"/>
            <w:szCs w:val="22"/>
            <w:lang w:eastAsia="en-AU"/>
          </w:rPr>
          <w:tab/>
        </w:r>
        <w:r w:rsidRPr="00B817DB">
          <w:t>Overview of supply authorisations for medicines</w:t>
        </w:r>
        <w:r>
          <w:tab/>
        </w:r>
        <w:r>
          <w:fldChar w:fldCharType="begin"/>
        </w:r>
        <w:r>
          <w:instrText xml:space="preserve"> PAGEREF _Toc74818960 \h </w:instrText>
        </w:r>
        <w:r>
          <w:fldChar w:fldCharType="separate"/>
        </w:r>
        <w:r w:rsidR="00C547F5">
          <w:t>31</w:t>
        </w:r>
        <w:r>
          <w:fldChar w:fldCharType="end"/>
        </w:r>
      </w:hyperlink>
    </w:p>
    <w:p w14:paraId="011CE522" w14:textId="3D195C16" w:rsidR="00EE46A9" w:rsidRDefault="00D71393">
      <w:pPr>
        <w:pStyle w:val="TOC2"/>
        <w:rPr>
          <w:rFonts w:asciiTheme="minorHAnsi" w:eastAsiaTheme="minorEastAsia" w:hAnsiTheme="minorHAnsi" w:cstheme="minorBidi"/>
          <w:b w:val="0"/>
          <w:sz w:val="22"/>
          <w:szCs w:val="22"/>
          <w:lang w:eastAsia="en-AU"/>
        </w:rPr>
      </w:pPr>
      <w:hyperlink w:anchor="_Toc74818961" w:history="1">
        <w:r w:rsidR="00EE46A9" w:rsidRPr="00B817DB">
          <w:t>Part 4.2</w:t>
        </w:r>
        <w:r w:rsidR="00EE46A9">
          <w:rPr>
            <w:rFonts w:asciiTheme="minorHAnsi" w:eastAsiaTheme="minorEastAsia" w:hAnsiTheme="minorHAnsi" w:cstheme="minorBidi"/>
            <w:b w:val="0"/>
            <w:sz w:val="22"/>
            <w:szCs w:val="22"/>
            <w:lang w:eastAsia="en-AU"/>
          </w:rPr>
          <w:tab/>
        </w:r>
        <w:r w:rsidR="00EE46A9" w:rsidRPr="00B817DB">
          <w:t>Medicines—supply authorisations under sch 1</w:t>
        </w:r>
        <w:r w:rsidR="00EE46A9" w:rsidRPr="00EE46A9">
          <w:rPr>
            <w:vanish/>
          </w:rPr>
          <w:tab/>
        </w:r>
        <w:r w:rsidR="00EE46A9" w:rsidRPr="00EE46A9">
          <w:rPr>
            <w:vanish/>
          </w:rPr>
          <w:fldChar w:fldCharType="begin"/>
        </w:r>
        <w:r w:rsidR="00EE46A9" w:rsidRPr="00EE46A9">
          <w:rPr>
            <w:vanish/>
          </w:rPr>
          <w:instrText xml:space="preserve"> PAGEREF _Toc74818961 \h </w:instrText>
        </w:r>
        <w:r w:rsidR="00EE46A9" w:rsidRPr="00EE46A9">
          <w:rPr>
            <w:vanish/>
          </w:rPr>
        </w:r>
        <w:r w:rsidR="00EE46A9" w:rsidRPr="00EE46A9">
          <w:rPr>
            <w:vanish/>
          </w:rPr>
          <w:fldChar w:fldCharType="separate"/>
        </w:r>
        <w:r w:rsidR="00C547F5">
          <w:rPr>
            <w:vanish/>
          </w:rPr>
          <w:t>32</w:t>
        </w:r>
        <w:r w:rsidR="00EE46A9" w:rsidRPr="00EE46A9">
          <w:rPr>
            <w:vanish/>
          </w:rPr>
          <w:fldChar w:fldCharType="end"/>
        </w:r>
      </w:hyperlink>
    </w:p>
    <w:p w14:paraId="4C8EFFAD" w14:textId="2B9F8714" w:rsidR="00EE46A9" w:rsidRDefault="00D71393">
      <w:pPr>
        <w:pStyle w:val="TOC3"/>
        <w:rPr>
          <w:rFonts w:asciiTheme="minorHAnsi" w:eastAsiaTheme="minorEastAsia" w:hAnsiTheme="minorHAnsi" w:cstheme="minorBidi"/>
          <w:b w:val="0"/>
          <w:sz w:val="22"/>
          <w:szCs w:val="22"/>
          <w:lang w:eastAsia="en-AU"/>
        </w:rPr>
      </w:pPr>
      <w:hyperlink w:anchor="_Toc74818962" w:history="1">
        <w:r w:rsidR="00EE46A9" w:rsidRPr="00B817DB">
          <w:t>Division 4.2.1</w:t>
        </w:r>
        <w:r w:rsidR="00EE46A9">
          <w:rPr>
            <w:rFonts w:asciiTheme="minorHAnsi" w:eastAsiaTheme="minorEastAsia" w:hAnsiTheme="minorHAnsi" w:cstheme="minorBidi"/>
            <w:b w:val="0"/>
            <w:sz w:val="22"/>
            <w:szCs w:val="22"/>
            <w:lang w:eastAsia="en-AU"/>
          </w:rPr>
          <w:tab/>
        </w:r>
        <w:r w:rsidR="00EE46A9" w:rsidRPr="00B817DB">
          <w:t>Sch 1 medicines supply authorisations</w:t>
        </w:r>
        <w:r w:rsidR="00EE46A9" w:rsidRPr="00EE46A9">
          <w:rPr>
            <w:vanish/>
          </w:rPr>
          <w:tab/>
        </w:r>
        <w:r w:rsidR="00EE46A9" w:rsidRPr="00EE46A9">
          <w:rPr>
            <w:vanish/>
          </w:rPr>
          <w:fldChar w:fldCharType="begin"/>
        </w:r>
        <w:r w:rsidR="00EE46A9" w:rsidRPr="00EE46A9">
          <w:rPr>
            <w:vanish/>
          </w:rPr>
          <w:instrText xml:space="preserve"> PAGEREF _Toc74818962 \h </w:instrText>
        </w:r>
        <w:r w:rsidR="00EE46A9" w:rsidRPr="00EE46A9">
          <w:rPr>
            <w:vanish/>
          </w:rPr>
        </w:r>
        <w:r w:rsidR="00EE46A9" w:rsidRPr="00EE46A9">
          <w:rPr>
            <w:vanish/>
          </w:rPr>
          <w:fldChar w:fldCharType="separate"/>
        </w:r>
        <w:r w:rsidR="00C547F5">
          <w:rPr>
            <w:vanish/>
          </w:rPr>
          <w:t>32</w:t>
        </w:r>
        <w:r w:rsidR="00EE46A9" w:rsidRPr="00EE46A9">
          <w:rPr>
            <w:vanish/>
          </w:rPr>
          <w:fldChar w:fldCharType="end"/>
        </w:r>
      </w:hyperlink>
    </w:p>
    <w:p w14:paraId="24F35DC7" w14:textId="072EB16D" w:rsidR="00EE46A9" w:rsidRDefault="00EE46A9">
      <w:pPr>
        <w:pStyle w:val="TOC5"/>
        <w:rPr>
          <w:rFonts w:asciiTheme="minorHAnsi" w:eastAsiaTheme="minorEastAsia" w:hAnsiTheme="minorHAnsi" w:cstheme="minorBidi"/>
          <w:sz w:val="22"/>
          <w:szCs w:val="22"/>
          <w:lang w:eastAsia="en-AU"/>
        </w:rPr>
      </w:pPr>
      <w:r>
        <w:tab/>
      </w:r>
      <w:hyperlink w:anchor="_Toc74818963" w:history="1">
        <w:r w:rsidRPr="00EE46A9">
          <w:rPr>
            <w:rStyle w:val="CharSectNo"/>
          </w:rPr>
          <w:t>110</w:t>
        </w:r>
        <w:r>
          <w:tab/>
          <w:t>Authorisation under sch 1 to supply medicines—</w:t>
        </w:r>
        <w:r>
          <w:br/>
          <w:t>Act, s 26 (1) (b) and (2) (b)</w:t>
        </w:r>
        <w:r>
          <w:tab/>
        </w:r>
        <w:r>
          <w:fldChar w:fldCharType="begin"/>
        </w:r>
        <w:r>
          <w:instrText xml:space="preserve"> PAGEREF _Toc74818963 \h </w:instrText>
        </w:r>
        <w:r>
          <w:fldChar w:fldCharType="separate"/>
        </w:r>
        <w:r w:rsidR="00C547F5">
          <w:t>32</w:t>
        </w:r>
        <w:r>
          <w:fldChar w:fldCharType="end"/>
        </w:r>
      </w:hyperlink>
    </w:p>
    <w:p w14:paraId="276156A3" w14:textId="7247660B" w:rsidR="00EE46A9" w:rsidRDefault="00D71393">
      <w:pPr>
        <w:pStyle w:val="TOC3"/>
        <w:rPr>
          <w:rFonts w:asciiTheme="minorHAnsi" w:eastAsiaTheme="minorEastAsia" w:hAnsiTheme="minorHAnsi" w:cstheme="minorBidi"/>
          <w:b w:val="0"/>
          <w:sz w:val="22"/>
          <w:szCs w:val="22"/>
          <w:lang w:eastAsia="en-AU"/>
        </w:rPr>
      </w:pPr>
      <w:hyperlink w:anchor="_Toc74818964" w:history="1">
        <w:r w:rsidR="00EE46A9" w:rsidRPr="00B817DB">
          <w:t>Division 4.2.2</w:t>
        </w:r>
        <w:r w:rsidR="00EE46A9">
          <w:rPr>
            <w:rFonts w:asciiTheme="minorHAnsi" w:eastAsiaTheme="minorEastAsia" w:hAnsiTheme="minorHAnsi" w:cstheme="minorBidi"/>
            <w:b w:val="0"/>
            <w:sz w:val="22"/>
            <w:szCs w:val="22"/>
            <w:lang w:eastAsia="en-AU"/>
          </w:rPr>
          <w:tab/>
        </w:r>
        <w:r w:rsidR="00EE46A9" w:rsidRPr="00B817DB">
          <w:t>Dispensing medicines</w:t>
        </w:r>
        <w:r w:rsidR="00EE46A9" w:rsidRPr="00EE46A9">
          <w:rPr>
            <w:vanish/>
          </w:rPr>
          <w:tab/>
        </w:r>
        <w:r w:rsidR="00EE46A9" w:rsidRPr="00EE46A9">
          <w:rPr>
            <w:vanish/>
          </w:rPr>
          <w:fldChar w:fldCharType="begin"/>
        </w:r>
        <w:r w:rsidR="00EE46A9" w:rsidRPr="00EE46A9">
          <w:rPr>
            <w:vanish/>
          </w:rPr>
          <w:instrText xml:space="preserve"> PAGEREF _Toc74818964 \h </w:instrText>
        </w:r>
        <w:r w:rsidR="00EE46A9" w:rsidRPr="00EE46A9">
          <w:rPr>
            <w:vanish/>
          </w:rPr>
        </w:r>
        <w:r w:rsidR="00EE46A9" w:rsidRPr="00EE46A9">
          <w:rPr>
            <w:vanish/>
          </w:rPr>
          <w:fldChar w:fldCharType="separate"/>
        </w:r>
        <w:r w:rsidR="00C547F5">
          <w:rPr>
            <w:vanish/>
          </w:rPr>
          <w:t>33</w:t>
        </w:r>
        <w:r w:rsidR="00EE46A9" w:rsidRPr="00EE46A9">
          <w:rPr>
            <w:vanish/>
          </w:rPr>
          <w:fldChar w:fldCharType="end"/>
        </w:r>
      </w:hyperlink>
    </w:p>
    <w:p w14:paraId="5C457FA8" w14:textId="226B681D" w:rsidR="00EE46A9" w:rsidRDefault="00EE46A9">
      <w:pPr>
        <w:pStyle w:val="TOC5"/>
        <w:rPr>
          <w:rFonts w:asciiTheme="minorHAnsi" w:eastAsiaTheme="minorEastAsia" w:hAnsiTheme="minorHAnsi" w:cstheme="minorBidi"/>
          <w:sz w:val="22"/>
          <w:szCs w:val="22"/>
          <w:lang w:eastAsia="en-AU"/>
        </w:rPr>
      </w:pPr>
      <w:r>
        <w:tab/>
      </w:r>
      <w:hyperlink w:anchor="_Toc74818965" w:history="1">
        <w:r w:rsidRPr="00B817DB">
          <w:t>120</w:t>
        </w:r>
        <w:r>
          <w:rPr>
            <w:rFonts w:asciiTheme="minorHAnsi" w:eastAsiaTheme="minorEastAsia" w:hAnsiTheme="minorHAnsi" w:cstheme="minorBidi"/>
            <w:sz w:val="22"/>
            <w:szCs w:val="22"/>
            <w:lang w:eastAsia="en-AU"/>
          </w:rPr>
          <w:tab/>
        </w:r>
        <w:r w:rsidRPr="00B817DB">
          <w:t>Authorisation conditions for dispensing medicines—Act, s 44 (1) (b) and (2) (b)</w:t>
        </w:r>
        <w:r>
          <w:tab/>
        </w:r>
        <w:r>
          <w:fldChar w:fldCharType="begin"/>
        </w:r>
        <w:r>
          <w:instrText xml:space="preserve"> PAGEREF _Toc74818965 \h </w:instrText>
        </w:r>
        <w:r>
          <w:fldChar w:fldCharType="separate"/>
        </w:r>
        <w:r w:rsidR="00C547F5">
          <w:t>33</w:t>
        </w:r>
        <w:r>
          <w:fldChar w:fldCharType="end"/>
        </w:r>
      </w:hyperlink>
    </w:p>
    <w:p w14:paraId="713F4511" w14:textId="62D8609D" w:rsidR="00EE46A9" w:rsidRDefault="00EE46A9">
      <w:pPr>
        <w:pStyle w:val="TOC5"/>
        <w:rPr>
          <w:rFonts w:asciiTheme="minorHAnsi" w:eastAsiaTheme="minorEastAsia" w:hAnsiTheme="minorHAnsi" w:cstheme="minorBidi"/>
          <w:sz w:val="22"/>
          <w:szCs w:val="22"/>
          <w:lang w:eastAsia="en-AU"/>
        </w:rPr>
      </w:pPr>
      <w:r>
        <w:tab/>
      </w:r>
      <w:hyperlink w:anchor="_Toc74818966" w:history="1">
        <w:r w:rsidRPr="00B817DB">
          <w:t>120A</w:t>
        </w:r>
        <w:r>
          <w:rPr>
            <w:rFonts w:asciiTheme="minorHAnsi" w:eastAsiaTheme="minorEastAsia" w:hAnsiTheme="minorHAnsi" w:cstheme="minorBidi"/>
            <w:sz w:val="22"/>
            <w:szCs w:val="22"/>
            <w:lang w:eastAsia="en-AU"/>
          </w:rPr>
          <w:tab/>
        </w:r>
        <w:r w:rsidRPr="00B817DB">
          <w:t>Variation of authorisation condition for dispensing medicines during Commonwealth special arrangement period</w:t>
        </w:r>
        <w:r>
          <w:tab/>
        </w:r>
        <w:r>
          <w:fldChar w:fldCharType="begin"/>
        </w:r>
        <w:r>
          <w:instrText xml:space="preserve"> PAGEREF _Toc74818966 \h </w:instrText>
        </w:r>
        <w:r>
          <w:fldChar w:fldCharType="separate"/>
        </w:r>
        <w:r w:rsidR="00C547F5">
          <w:t>34</w:t>
        </w:r>
        <w:r>
          <w:fldChar w:fldCharType="end"/>
        </w:r>
      </w:hyperlink>
    </w:p>
    <w:p w14:paraId="234992BE" w14:textId="59AD746F" w:rsidR="00EE46A9" w:rsidRDefault="00EE46A9">
      <w:pPr>
        <w:pStyle w:val="TOC5"/>
        <w:rPr>
          <w:rFonts w:asciiTheme="minorHAnsi" w:eastAsiaTheme="minorEastAsia" w:hAnsiTheme="minorHAnsi" w:cstheme="minorBidi"/>
          <w:sz w:val="22"/>
          <w:szCs w:val="22"/>
          <w:lang w:eastAsia="en-AU"/>
        </w:rPr>
      </w:pPr>
      <w:r>
        <w:tab/>
      </w:r>
      <w:hyperlink w:anchor="_Toc74818967" w:history="1">
        <w:r w:rsidRPr="00B817DB">
          <w:t>121</w:t>
        </w:r>
        <w:r>
          <w:rPr>
            <w:rFonts w:asciiTheme="minorHAnsi" w:eastAsiaTheme="minorEastAsia" w:hAnsiTheme="minorHAnsi" w:cstheme="minorBidi"/>
            <w:sz w:val="22"/>
            <w:szCs w:val="22"/>
            <w:lang w:eastAsia="en-AU"/>
          </w:rPr>
          <w:tab/>
        </w:r>
        <w:r w:rsidRPr="00B817DB">
          <w:t>How medicines are dispensed</w:t>
        </w:r>
        <w:r>
          <w:tab/>
        </w:r>
        <w:r>
          <w:fldChar w:fldCharType="begin"/>
        </w:r>
        <w:r>
          <w:instrText xml:space="preserve"> PAGEREF _Toc74818967 \h </w:instrText>
        </w:r>
        <w:r>
          <w:fldChar w:fldCharType="separate"/>
        </w:r>
        <w:r w:rsidR="00C547F5">
          <w:t>35</w:t>
        </w:r>
        <w:r>
          <w:fldChar w:fldCharType="end"/>
        </w:r>
      </w:hyperlink>
    </w:p>
    <w:p w14:paraId="588F3659" w14:textId="5827E6E3" w:rsidR="00EE46A9" w:rsidRDefault="00EE46A9">
      <w:pPr>
        <w:pStyle w:val="TOC5"/>
        <w:rPr>
          <w:rFonts w:asciiTheme="minorHAnsi" w:eastAsiaTheme="minorEastAsia" w:hAnsiTheme="minorHAnsi" w:cstheme="minorBidi"/>
          <w:sz w:val="22"/>
          <w:szCs w:val="22"/>
          <w:lang w:eastAsia="en-AU"/>
        </w:rPr>
      </w:pPr>
      <w:r>
        <w:tab/>
      </w:r>
      <w:hyperlink w:anchor="_Toc74818968" w:history="1">
        <w:r w:rsidRPr="00B817DB">
          <w:t>122</w:t>
        </w:r>
        <w:r>
          <w:rPr>
            <w:rFonts w:asciiTheme="minorHAnsi" w:eastAsiaTheme="minorEastAsia" w:hAnsiTheme="minorHAnsi" w:cstheme="minorBidi"/>
            <w:sz w:val="22"/>
            <w:szCs w:val="22"/>
            <w:lang w:eastAsia="en-AU"/>
          </w:rPr>
          <w:tab/>
        </w:r>
        <w:r w:rsidRPr="00B817DB">
          <w:t>Noting changes to prescriptions on oral direction of prescriber—Act, s 27 (2) (b) (ii)</w:t>
        </w:r>
        <w:r>
          <w:tab/>
        </w:r>
        <w:r>
          <w:fldChar w:fldCharType="begin"/>
        </w:r>
        <w:r>
          <w:instrText xml:space="preserve"> PAGEREF _Toc74818968 \h </w:instrText>
        </w:r>
        <w:r>
          <w:fldChar w:fldCharType="separate"/>
        </w:r>
        <w:r w:rsidR="00C547F5">
          <w:t>37</w:t>
        </w:r>
        <w:r>
          <w:fldChar w:fldCharType="end"/>
        </w:r>
      </w:hyperlink>
    </w:p>
    <w:p w14:paraId="0924DE6F" w14:textId="37B5ECAE" w:rsidR="00EE46A9" w:rsidRDefault="00EE46A9">
      <w:pPr>
        <w:pStyle w:val="TOC5"/>
        <w:rPr>
          <w:rFonts w:asciiTheme="minorHAnsi" w:eastAsiaTheme="minorEastAsia" w:hAnsiTheme="minorHAnsi" w:cstheme="minorBidi"/>
          <w:sz w:val="22"/>
          <w:szCs w:val="22"/>
          <w:lang w:eastAsia="en-AU"/>
        </w:rPr>
      </w:pPr>
      <w:r>
        <w:tab/>
      </w:r>
      <w:hyperlink w:anchor="_Toc74818969" w:history="1">
        <w:r w:rsidRPr="00B817DB">
          <w:t>123</w:t>
        </w:r>
        <w:r>
          <w:rPr>
            <w:rFonts w:asciiTheme="minorHAnsi" w:eastAsiaTheme="minorEastAsia" w:hAnsiTheme="minorHAnsi" w:cstheme="minorBidi"/>
            <w:sz w:val="22"/>
            <w:szCs w:val="22"/>
            <w:lang w:eastAsia="en-AU"/>
          </w:rPr>
          <w:tab/>
        </w:r>
        <w:r w:rsidRPr="00B817DB">
          <w:t>Labelling dispensed medicines—Act, s 60 (1) (c) (i) and (2) (c) (i)</w:t>
        </w:r>
        <w:r>
          <w:tab/>
        </w:r>
        <w:r>
          <w:fldChar w:fldCharType="begin"/>
        </w:r>
        <w:r>
          <w:instrText xml:space="preserve"> PAGEREF _Toc74818969 \h </w:instrText>
        </w:r>
        <w:r>
          <w:fldChar w:fldCharType="separate"/>
        </w:r>
        <w:r w:rsidR="00C547F5">
          <w:t>37</w:t>
        </w:r>
        <w:r>
          <w:fldChar w:fldCharType="end"/>
        </w:r>
      </w:hyperlink>
    </w:p>
    <w:p w14:paraId="66760397" w14:textId="5E1D444B" w:rsidR="00EE46A9" w:rsidRDefault="00EE46A9">
      <w:pPr>
        <w:pStyle w:val="TOC5"/>
        <w:rPr>
          <w:rFonts w:asciiTheme="minorHAnsi" w:eastAsiaTheme="minorEastAsia" w:hAnsiTheme="minorHAnsi" w:cstheme="minorBidi"/>
          <w:sz w:val="22"/>
          <w:szCs w:val="22"/>
          <w:lang w:eastAsia="en-AU"/>
        </w:rPr>
      </w:pPr>
      <w:r>
        <w:tab/>
      </w:r>
      <w:hyperlink w:anchor="_Toc74818970" w:history="1">
        <w:r w:rsidRPr="00B817DB">
          <w:t>124</w:t>
        </w:r>
        <w:r>
          <w:rPr>
            <w:rFonts w:asciiTheme="minorHAnsi" w:eastAsiaTheme="minorEastAsia" w:hAnsiTheme="minorHAnsi" w:cstheme="minorBidi"/>
            <w:sz w:val="22"/>
            <w:szCs w:val="22"/>
            <w:lang w:eastAsia="en-AU"/>
          </w:rPr>
          <w:tab/>
        </w:r>
        <w:r w:rsidRPr="00B817DB">
          <w:t>Marking dispensed prescriptions</w:t>
        </w:r>
        <w:r>
          <w:tab/>
        </w:r>
        <w:r>
          <w:fldChar w:fldCharType="begin"/>
        </w:r>
        <w:r>
          <w:instrText xml:space="preserve"> PAGEREF _Toc74818970 \h </w:instrText>
        </w:r>
        <w:r>
          <w:fldChar w:fldCharType="separate"/>
        </w:r>
        <w:r w:rsidR="00C547F5">
          <w:t>38</w:t>
        </w:r>
        <w:r>
          <w:fldChar w:fldCharType="end"/>
        </w:r>
      </w:hyperlink>
    </w:p>
    <w:p w14:paraId="5874ABB2" w14:textId="445186AE" w:rsidR="00EE46A9" w:rsidRDefault="00EE46A9">
      <w:pPr>
        <w:pStyle w:val="TOC5"/>
        <w:rPr>
          <w:rFonts w:asciiTheme="minorHAnsi" w:eastAsiaTheme="minorEastAsia" w:hAnsiTheme="minorHAnsi" w:cstheme="minorBidi"/>
          <w:sz w:val="22"/>
          <w:szCs w:val="22"/>
          <w:lang w:eastAsia="en-AU"/>
        </w:rPr>
      </w:pPr>
      <w:r>
        <w:tab/>
      </w:r>
      <w:hyperlink w:anchor="_Toc74818971" w:history="1">
        <w:r w:rsidRPr="00B817DB">
          <w:t>125</w:t>
        </w:r>
        <w:r>
          <w:rPr>
            <w:rFonts w:asciiTheme="minorHAnsi" w:eastAsiaTheme="minorEastAsia" w:hAnsiTheme="minorHAnsi" w:cstheme="minorBidi"/>
            <w:sz w:val="22"/>
            <w:szCs w:val="22"/>
            <w:lang w:eastAsia="en-AU"/>
          </w:rPr>
          <w:tab/>
        </w:r>
        <w:r w:rsidRPr="00B817DB">
          <w:t>Recording dispensing of medicines</w:t>
        </w:r>
        <w:r>
          <w:tab/>
        </w:r>
        <w:r>
          <w:fldChar w:fldCharType="begin"/>
        </w:r>
        <w:r>
          <w:instrText xml:space="preserve"> PAGEREF _Toc74818971 \h </w:instrText>
        </w:r>
        <w:r>
          <w:fldChar w:fldCharType="separate"/>
        </w:r>
        <w:r w:rsidR="00C547F5">
          <w:t>40</w:t>
        </w:r>
        <w:r>
          <w:fldChar w:fldCharType="end"/>
        </w:r>
      </w:hyperlink>
    </w:p>
    <w:p w14:paraId="0EEB9E77" w14:textId="0BBEA581" w:rsidR="00EE46A9" w:rsidRDefault="00D71393">
      <w:pPr>
        <w:pStyle w:val="TOC3"/>
        <w:rPr>
          <w:rFonts w:asciiTheme="minorHAnsi" w:eastAsiaTheme="minorEastAsia" w:hAnsiTheme="minorHAnsi" w:cstheme="minorBidi"/>
          <w:b w:val="0"/>
          <w:sz w:val="22"/>
          <w:szCs w:val="22"/>
          <w:lang w:eastAsia="en-AU"/>
        </w:rPr>
      </w:pPr>
      <w:hyperlink w:anchor="_Toc74818972" w:history="1">
        <w:r w:rsidR="00EE46A9" w:rsidRPr="00B817DB">
          <w:t>Division 4.2.3</w:t>
        </w:r>
        <w:r w:rsidR="00EE46A9">
          <w:rPr>
            <w:rFonts w:asciiTheme="minorHAnsi" w:eastAsiaTheme="minorEastAsia" w:hAnsiTheme="minorHAnsi" w:cstheme="minorBidi"/>
            <w:b w:val="0"/>
            <w:sz w:val="22"/>
            <w:szCs w:val="22"/>
            <w:lang w:eastAsia="en-AU"/>
          </w:rPr>
          <w:tab/>
        </w:r>
        <w:r w:rsidR="00EE46A9" w:rsidRPr="00B817DB">
          <w:t>Supplying medicines on requisitions</w:t>
        </w:r>
        <w:r w:rsidR="00EE46A9" w:rsidRPr="00EE46A9">
          <w:rPr>
            <w:vanish/>
          </w:rPr>
          <w:tab/>
        </w:r>
        <w:r w:rsidR="00EE46A9" w:rsidRPr="00EE46A9">
          <w:rPr>
            <w:vanish/>
          </w:rPr>
          <w:fldChar w:fldCharType="begin"/>
        </w:r>
        <w:r w:rsidR="00EE46A9" w:rsidRPr="00EE46A9">
          <w:rPr>
            <w:vanish/>
          </w:rPr>
          <w:instrText xml:space="preserve"> PAGEREF _Toc74818972 \h </w:instrText>
        </w:r>
        <w:r w:rsidR="00EE46A9" w:rsidRPr="00EE46A9">
          <w:rPr>
            <w:vanish/>
          </w:rPr>
        </w:r>
        <w:r w:rsidR="00EE46A9" w:rsidRPr="00EE46A9">
          <w:rPr>
            <w:vanish/>
          </w:rPr>
          <w:fldChar w:fldCharType="separate"/>
        </w:r>
        <w:r w:rsidR="00C547F5">
          <w:rPr>
            <w:vanish/>
          </w:rPr>
          <w:t>41</w:t>
        </w:r>
        <w:r w:rsidR="00EE46A9" w:rsidRPr="00EE46A9">
          <w:rPr>
            <w:vanish/>
          </w:rPr>
          <w:fldChar w:fldCharType="end"/>
        </w:r>
      </w:hyperlink>
    </w:p>
    <w:p w14:paraId="002AE3B2" w14:textId="4A958E77" w:rsidR="00EE46A9" w:rsidRDefault="00EE46A9">
      <w:pPr>
        <w:pStyle w:val="TOC5"/>
        <w:rPr>
          <w:rFonts w:asciiTheme="minorHAnsi" w:eastAsiaTheme="minorEastAsia" w:hAnsiTheme="minorHAnsi" w:cstheme="minorBidi"/>
          <w:sz w:val="22"/>
          <w:szCs w:val="22"/>
          <w:lang w:eastAsia="en-AU"/>
        </w:rPr>
      </w:pPr>
      <w:r>
        <w:tab/>
      </w:r>
      <w:hyperlink w:anchor="_Toc74818973" w:history="1">
        <w:r w:rsidRPr="00B817DB">
          <w:t>130</w:t>
        </w:r>
        <w:r>
          <w:rPr>
            <w:rFonts w:asciiTheme="minorHAnsi" w:eastAsiaTheme="minorEastAsia" w:hAnsiTheme="minorHAnsi" w:cstheme="minorBidi"/>
            <w:sz w:val="22"/>
            <w:szCs w:val="22"/>
            <w:lang w:eastAsia="en-AU"/>
          </w:rPr>
          <w:tab/>
        </w:r>
        <w:r w:rsidRPr="00B817DB">
          <w:t>Authorisation conditions for supplying medicines on requisitions—Act, s 44 (1) (b) and (2) (b)</w:t>
        </w:r>
        <w:r>
          <w:tab/>
        </w:r>
        <w:r>
          <w:fldChar w:fldCharType="begin"/>
        </w:r>
        <w:r>
          <w:instrText xml:space="preserve"> PAGEREF _Toc74818973 \h </w:instrText>
        </w:r>
        <w:r>
          <w:fldChar w:fldCharType="separate"/>
        </w:r>
        <w:r w:rsidR="00C547F5">
          <w:t>41</w:t>
        </w:r>
        <w:r>
          <w:fldChar w:fldCharType="end"/>
        </w:r>
      </w:hyperlink>
    </w:p>
    <w:p w14:paraId="086DDA71" w14:textId="713A7523" w:rsidR="00EE46A9" w:rsidRDefault="00EE46A9">
      <w:pPr>
        <w:pStyle w:val="TOC5"/>
        <w:rPr>
          <w:rFonts w:asciiTheme="minorHAnsi" w:eastAsiaTheme="minorEastAsia" w:hAnsiTheme="minorHAnsi" w:cstheme="minorBidi"/>
          <w:sz w:val="22"/>
          <w:szCs w:val="22"/>
          <w:lang w:eastAsia="en-AU"/>
        </w:rPr>
      </w:pPr>
      <w:r>
        <w:tab/>
      </w:r>
      <w:hyperlink w:anchor="_Toc74818974" w:history="1">
        <w:r w:rsidRPr="00B817DB">
          <w:t>131</w:t>
        </w:r>
        <w:r>
          <w:rPr>
            <w:rFonts w:asciiTheme="minorHAnsi" w:eastAsiaTheme="minorEastAsia" w:hAnsiTheme="minorHAnsi" w:cstheme="minorBidi"/>
            <w:sz w:val="22"/>
            <w:szCs w:val="22"/>
            <w:lang w:eastAsia="en-AU"/>
          </w:rPr>
          <w:tab/>
        </w:r>
        <w:r w:rsidRPr="00B817DB">
          <w:t>Supplying medicines on requisitions</w:t>
        </w:r>
        <w:r>
          <w:tab/>
        </w:r>
        <w:r>
          <w:fldChar w:fldCharType="begin"/>
        </w:r>
        <w:r>
          <w:instrText xml:space="preserve"> PAGEREF _Toc74818974 \h </w:instrText>
        </w:r>
        <w:r>
          <w:fldChar w:fldCharType="separate"/>
        </w:r>
        <w:r w:rsidR="00C547F5">
          <w:t>41</w:t>
        </w:r>
        <w:r>
          <w:fldChar w:fldCharType="end"/>
        </w:r>
      </w:hyperlink>
    </w:p>
    <w:p w14:paraId="7961CC0F" w14:textId="7C8B574F" w:rsidR="00EE46A9" w:rsidRDefault="00EE46A9">
      <w:pPr>
        <w:pStyle w:val="TOC5"/>
        <w:rPr>
          <w:rFonts w:asciiTheme="minorHAnsi" w:eastAsiaTheme="minorEastAsia" w:hAnsiTheme="minorHAnsi" w:cstheme="minorBidi"/>
          <w:sz w:val="22"/>
          <w:szCs w:val="22"/>
          <w:lang w:eastAsia="en-AU"/>
        </w:rPr>
      </w:pPr>
      <w:r>
        <w:tab/>
      </w:r>
      <w:hyperlink w:anchor="_Toc74818975" w:history="1">
        <w:r w:rsidRPr="00B817DB">
          <w:t>132</w:t>
        </w:r>
        <w:r>
          <w:rPr>
            <w:rFonts w:asciiTheme="minorHAnsi" w:eastAsiaTheme="minorEastAsia" w:hAnsiTheme="minorHAnsi" w:cstheme="minorBidi"/>
            <w:sz w:val="22"/>
            <w:szCs w:val="22"/>
            <w:lang w:eastAsia="en-AU"/>
          </w:rPr>
          <w:tab/>
        </w:r>
        <w:r w:rsidRPr="00B817DB">
          <w:t>Labelling medicines supplied on requisition—Act, s 60 (1) (c) (i) and (2) (c) (i)</w:t>
        </w:r>
        <w:r>
          <w:tab/>
        </w:r>
        <w:r>
          <w:fldChar w:fldCharType="begin"/>
        </w:r>
        <w:r>
          <w:instrText xml:space="preserve"> PAGEREF _Toc74818975 \h </w:instrText>
        </w:r>
        <w:r>
          <w:fldChar w:fldCharType="separate"/>
        </w:r>
        <w:r w:rsidR="00C547F5">
          <w:t>42</w:t>
        </w:r>
        <w:r>
          <w:fldChar w:fldCharType="end"/>
        </w:r>
      </w:hyperlink>
    </w:p>
    <w:p w14:paraId="37DE4DB5" w14:textId="34E3595C" w:rsidR="00EE46A9" w:rsidRDefault="00EE46A9">
      <w:pPr>
        <w:pStyle w:val="TOC5"/>
        <w:rPr>
          <w:rFonts w:asciiTheme="minorHAnsi" w:eastAsiaTheme="minorEastAsia" w:hAnsiTheme="minorHAnsi" w:cstheme="minorBidi"/>
          <w:sz w:val="22"/>
          <w:szCs w:val="22"/>
          <w:lang w:eastAsia="en-AU"/>
        </w:rPr>
      </w:pPr>
      <w:r>
        <w:tab/>
      </w:r>
      <w:hyperlink w:anchor="_Toc74818976" w:history="1">
        <w:r w:rsidRPr="00B817DB">
          <w:t>133</w:t>
        </w:r>
        <w:r>
          <w:rPr>
            <w:rFonts w:asciiTheme="minorHAnsi" w:eastAsiaTheme="minorEastAsia" w:hAnsiTheme="minorHAnsi" w:cstheme="minorBidi"/>
            <w:sz w:val="22"/>
            <w:szCs w:val="22"/>
            <w:lang w:eastAsia="en-AU"/>
          </w:rPr>
          <w:tab/>
        </w:r>
        <w:r w:rsidRPr="00B817DB">
          <w:t>Marking filled requisitions</w:t>
        </w:r>
        <w:r>
          <w:tab/>
        </w:r>
        <w:r>
          <w:fldChar w:fldCharType="begin"/>
        </w:r>
        <w:r>
          <w:instrText xml:space="preserve"> PAGEREF _Toc74818976 \h </w:instrText>
        </w:r>
        <w:r>
          <w:fldChar w:fldCharType="separate"/>
        </w:r>
        <w:r w:rsidR="00C547F5">
          <w:t>43</w:t>
        </w:r>
        <w:r>
          <w:fldChar w:fldCharType="end"/>
        </w:r>
      </w:hyperlink>
    </w:p>
    <w:p w14:paraId="6657E375" w14:textId="2A29C22F" w:rsidR="00EE46A9" w:rsidRDefault="00EE46A9">
      <w:pPr>
        <w:pStyle w:val="TOC5"/>
        <w:rPr>
          <w:rFonts w:asciiTheme="minorHAnsi" w:eastAsiaTheme="minorEastAsia" w:hAnsiTheme="minorHAnsi" w:cstheme="minorBidi"/>
          <w:sz w:val="22"/>
          <w:szCs w:val="22"/>
          <w:lang w:eastAsia="en-AU"/>
        </w:rPr>
      </w:pPr>
      <w:r>
        <w:tab/>
      </w:r>
      <w:hyperlink w:anchor="_Toc74818977" w:history="1">
        <w:r w:rsidRPr="00B817DB">
          <w:t>134</w:t>
        </w:r>
        <w:r>
          <w:rPr>
            <w:rFonts w:asciiTheme="minorHAnsi" w:eastAsiaTheme="minorEastAsia" w:hAnsiTheme="minorHAnsi" w:cstheme="minorBidi"/>
            <w:sz w:val="22"/>
            <w:szCs w:val="22"/>
            <w:lang w:eastAsia="en-AU"/>
          </w:rPr>
          <w:tab/>
        </w:r>
        <w:r w:rsidRPr="00B817DB">
          <w:t>Recording supply of medicines on requisitions</w:t>
        </w:r>
        <w:r>
          <w:tab/>
        </w:r>
        <w:r>
          <w:fldChar w:fldCharType="begin"/>
        </w:r>
        <w:r>
          <w:instrText xml:space="preserve"> PAGEREF _Toc74818977 \h </w:instrText>
        </w:r>
        <w:r>
          <w:fldChar w:fldCharType="separate"/>
        </w:r>
        <w:r w:rsidR="00C547F5">
          <w:t>44</w:t>
        </w:r>
        <w:r>
          <w:fldChar w:fldCharType="end"/>
        </w:r>
      </w:hyperlink>
    </w:p>
    <w:p w14:paraId="54BDDD03" w14:textId="0E769486" w:rsidR="00EE46A9" w:rsidRDefault="00D71393">
      <w:pPr>
        <w:pStyle w:val="TOC3"/>
        <w:rPr>
          <w:rFonts w:asciiTheme="minorHAnsi" w:eastAsiaTheme="minorEastAsia" w:hAnsiTheme="minorHAnsi" w:cstheme="minorBidi"/>
          <w:b w:val="0"/>
          <w:sz w:val="22"/>
          <w:szCs w:val="22"/>
          <w:lang w:eastAsia="en-AU"/>
        </w:rPr>
      </w:pPr>
      <w:hyperlink w:anchor="_Toc74818978" w:history="1">
        <w:r w:rsidR="00EE46A9" w:rsidRPr="00B817DB">
          <w:t>Division 4.2.4</w:t>
        </w:r>
        <w:r w:rsidR="00EE46A9">
          <w:rPr>
            <w:rFonts w:asciiTheme="minorHAnsi" w:eastAsiaTheme="minorEastAsia" w:hAnsiTheme="minorHAnsi" w:cstheme="minorBidi"/>
            <w:b w:val="0"/>
            <w:sz w:val="22"/>
            <w:szCs w:val="22"/>
            <w:lang w:eastAsia="en-AU"/>
          </w:rPr>
          <w:tab/>
        </w:r>
        <w:r w:rsidR="00EE46A9" w:rsidRPr="00B817DB">
          <w:t>Supplying medicines on purchase orders</w:t>
        </w:r>
        <w:r w:rsidR="00EE46A9" w:rsidRPr="00EE46A9">
          <w:rPr>
            <w:vanish/>
          </w:rPr>
          <w:tab/>
        </w:r>
        <w:r w:rsidR="00EE46A9" w:rsidRPr="00EE46A9">
          <w:rPr>
            <w:vanish/>
          </w:rPr>
          <w:fldChar w:fldCharType="begin"/>
        </w:r>
        <w:r w:rsidR="00EE46A9" w:rsidRPr="00EE46A9">
          <w:rPr>
            <w:vanish/>
          </w:rPr>
          <w:instrText xml:space="preserve"> PAGEREF _Toc74818978 \h </w:instrText>
        </w:r>
        <w:r w:rsidR="00EE46A9" w:rsidRPr="00EE46A9">
          <w:rPr>
            <w:vanish/>
          </w:rPr>
        </w:r>
        <w:r w:rsidR="00EE46A9" w:rsidRPr="00EE46A9">
          <w:rPr>
            <w:vanish/>
          </w:rPr>
          <w:fldChar w:fldCharType="separate"/>
        </w:r>
        <w:r w:rsidR="00C547F5">
          <w:rPr>
            <w:vanish/>
          </w:rPr>
          <w:t>44</w:t>
        </w:r>
        <w:r w:rsidR="00EE46A9" w:rsidRPr="00EE46A9">
          <w:rPr>
            <w:vanish/>
          </w:rPr>
          <w:fldChar w:fldCharType="end"/>
        </w:r>
      </w:hyperlink>
    </w:p>
    <w:p w14:paraId="12D4B04F" w14:textId="285CB16F" w:rsidR="00EE46A9" w:rsidRDefault="00EE46A9">
      <w:pPr>
        <w:pStyle w:val="TOC5"/>
        <w:rPr>
          <w:rFonts w:asciiTheme="minorHAnsi" w:eastAsiaTheme="minorEastAsia" w:hAnsiTheme="minorHAnsi" w:cstheme="minorBidi"/>
          <w:sz w:val="22"/>
          <w:szCs w:val="22"/>
          <w:lang w:eastAsia="en-AU"/>
        </w:rPr>
      </w:pPr>
      <w:r>
        <w:tab/>
      </w:r>
      <w:hyperlink w:anchor="_Toc74818979" w:history="1">
        <w:r w:rsidRPr="00B817DB">
          <w:t>140</w:t>
        </w:r>
        <w:r>
          <w:rPr>
            <w:rFonts w:asciiTheme="minorHAnsi" w:eastAsiaTheme="minorEastAsia" w:hAnsiTheme="minorHAnsi" w:cstheme="minorBidi"/>
            <w:sz w:val="22"/>
            <w:szCs w:val="22"/>
            <w:lang w:eastAsia="en-AU"/>
          </w:rPr>
          <w:tab/>
        </w:r>
        <w:r w:rsidRPr="00B817DB">
          <w:t>Authorisation conditions for supplying medicines on purchase orders—Act, s 44 (1) (b) and (2) (b)</w:t>
        </w:r>
        <w:r>
          <w:tab/>
        </w:r>
        <w:r>
          <w:fldChar w:fldCharType="begin"/>
        </w:r>
        <w:r>
          <w:instrText xml:space="preserve"> PAGEREF _Toc74818979 \h </w:instrText>
        </w:r>
        <w:r>
          <w:fldChar w:fldCharType="separate"/>
        </w:r>
        <w:r w:rsidR="00C547F5">
          <w:t>44</w:t>
        </w:r>
        <w:r>
          <w:fldChar w:fldCharType="end"/>
        </w:r>
      </w:hyperlink>
    </w:p>
    <w:p w14:paraId="047C6F9D" w14:textId="023AF23B" w:rsidR="00EE46A9" w:rsidRDefault="00EE46A9">
      <w:pPr>
        <w:pStyle w:val="TOC5"/>
        <w:rPr>
          <w:rFonts w:asciiTheme="minorHAnsi" w:eastAsiaTheme="minorEastAsia" w:hAnsiTheme="minorHAnsi" w:cstheme="minorBidi"/>
          <w:sz w:val="22"/>
          <w:szCs w:val="22"/>
          <w:lang w:eastAsia="en-AU"/>
        </w:rPr>
      </w:pPr>
      <w:r>
        <w:tab/>
      </w:r>
      <w:hyperlink w:anchor="_Toc74818980" w:history="1">
        <w:r w:rsidRPr="00B817DB">
          <w:t>141</w:t>
        </w:r>
        <w:r>
          <w:rPr>
            <w:rFonts w:asciiTheme="minorHAnsi" w:eastAsiaTheme="minorEastAsia" w:hAnsiTheme="minorHAnsi" w:cstheme="minorBidi"/>
            <w:sz w:val="22"/>
            <w:szCs w:val="22"/>
            <w:lang w:eastAsia="en-AU"/>
          </w:rPr>
          <w:tab/>
        </w:r>
        <w:r w:rsidRPr="00B817DB">
          <w:t>Supplying medicines on purchase orders</w:t>
        </w:r>
        <w:r>
          <w:tab/>
        </w:r>
        <w:r>
          <w:fldChar w:fldCharType="begin"/>
        </w:r>
        <w:r>
          <w:instrText xml:space="preserve"> PAGEREF _Toc74818980 \h </w:instrText>
        </w:r>
        <w:r>
          <w:fldChar w:fldCharType="separate"/>
        </w:r>
        <w:r w:rsidR="00C547F5">
          <w:t>45</w:t>
        </w:r>
        <w:r>
          <w:fldChar w:fldCharType="end"/>
        </w:r>
      </w:hyperlink>
    </w:p>
    <w:p w14:paraId="34D29441" w14:textId="74B37FDF" w:rsidR="00EE46A9" w:rsidRDefault="00EE46A9">
      <w:pPr>
        <w:pStyle w:val="TOC5"/>
        <w:rPr>
          <w:rFonts w:asciiTheme="minorHAnsi" w:eastAsiaTheme="minorEastAsia" w:hAnsiTheme="minorHAnsi" w:cstheme="minorBidi"/>
          <w:sz w:val="22"/>
          <w:szCs w:val="22"/>
          <w:lang w:eastAsia="en-AU"/>
        </w:rPr>
      </w:pPr>
      <w:r>
        <w:tab/>
      </w:r>
      <w:hyperlink w:anchor="_Toc74818981" w:history="1">
        <w:r w:rsidRPr="00B817DB">
          <w:t>142</w:t>
        </w:r>
        <w:r>
          <w:rPr>
            <w:rFonts w:asciiTheme="minorHAnsi" w:eastAsiaTheme="minorEastAsia" w:hAnsiTheme="minorHAnsi" w:cstheme="minorBidi"/>
            <w:sz w:val="22"/>
            <w:szCs w:val="22"/>
            <w:lang w:eastAsia="en-AU"/>
          </w:rPr>
          <w:tab/>
        </w:r>
        <w:r w:rsidRPr="00B817DB">
          <w:t>Recording supply of medicines on purchase orders</w:t>
        </w:r>
        <w:r>
          <w:tab/>
        </w:r>
        <w:r>
          <w:fldChar w:fldCharType="begin"/>
        </w:r>
        <w:r>
          <w:instrText xml:space="preserve"> PAGEREF _Toc74818981 \h </w:instrText>
        </w:r>
        <w:r>
          <w:fldChar w:fldCharType="separate"/>
        </w:r>
        <w:r w:rsidR="00C547F5">
          <w:t>46</w:t>
        </w:r>
        <w:r>
          <w:fldChar w:fldCharType="end"/>
        </w:r>
      </w:hyperlink>
    </w:p>
    <w:p w14:paraId="0D8E60A0" w14:textId="445D92F9" w:rsidR="00EE46A9" w:rsidRDefault="00D71393">
      <w:pPr>
        <w:pStyle w:val="TOC3"/>
        <w:rPr>
          <w:rFonts w:asciiTheme="minorHAnsi" w:eastAsiaTheme="minorEastAsia" w:hAnsiTheme="minorHAnsi" w:cstheme="minorBidi"/>
          <w:b w:val="0"/>
          <w:sz w:val="22"/>
          <w:szCs w:val="22"/>
          <w:lang w:eastAsia="en-AU"/>
        </w:rPr>
      </w:pPr>
      <w:hyperlink w:anchor="_Toc74818982" w:history="1">
        <w:r w:rsidR="00EE46A9" w:rsidRPr="00B817DB">
          <w:t>Division 4.2.5</w:t>
        </w:r>
        <w:r w:rsidR="00EE46A9">
          <w:rPr>
            <w:rFonts w:asciiTheme="minorHAnsi" w:eastAsiaTheme="minorEastAsia" w:hAnsiTheme="minorHAnsi" w:cstheme="minorBidi"/>
            <w:b w:val="0"/>
            <w:sz w:val="22"/>
            <w:szCs w:val="22"/>
            <w:lang w:eastAsia="en-AU"/>
          </w:rPr>
          <w:tab/>
        </w:r>
        <w:r w:rsidR="00EE46A9" w:rsidRPr="00B817DB">
          <w:t>Supplying medicines on standing orders</w:t>
        </w:r>
        <w:r w:rsidR="00EE46A9" w:rsidRPr="00EE46A9">
          <w:rPr>
            <w:vanish/>
          </w:rPr>
          <w:tab/>
        </w:r>
        <w:r w:rsidR="00EE46A9" w:rsidRPr="00EE46A9">
          <w:rPr>
            <w:vanish/>
          </w:rPr>
          <w:fldChar w:fldCharType="begin"/>
        </w:r>
        <w:r w:rsidR="00EE46A9" w:rsidRPr="00EE46A9">
          <w:rPr>
            <w:vanish/>
          </w:rPr>
          <w:instrText xml:space="preserve"> PAGEREF _Toc74818982 \h </w:instrText>
        </w:r>
        <w:r w:rsidR="00EE46A9" w:rsidRPr="00EE46A9">
          <w:rPr>
            <w:vanish/>
          </w:rPr>
        </w:r>
        <w:r w:rsidR="00EE46A9" w:rsidRPr="00EE46A9">
          <w:rPr>
            <w:vanish/>
          </w:rPr>
          <w:fldChar w:fldCharType="separate"/>
        </w:r>
        <w:r w:rsidR="00C547F5">
          <w:rPr>
            <w:vanish/>
          </w:rPr>
          <w:t>47</w:t>
        </w:r>
        <w:r w:rsidR="00EE46A9" w:rsidRPr="00EE46A9">
          <w:rPr>
            <w:vanish/>
          </w:rPr>
          <w:fldChar w:fldCharType="end"/>
        </w:r>
      </w:hyperlink>
    </w:p>
    <w:p w14:paraId="2A1D99E4" w14:textId="1F1CB5CB" w:rsidR="00EE46A9" w:rsidRDefault="00EE46A9">
      <w:pPr>
        <w:pStyle w:val="TOC5"/>
        <w:rPr>
          <w:rFonts w:asciiTheme="minorHAnsi" w:eastAsiaTheme="minorEastAsia" w:hAnsiTheme="minorHAnsi" w:cstheme="minorBidi"/>
          <w:sz w:val="22"/>
          <w:szCs w:val="22"/>
          <w:lang w:eastAsia="en-AU"/>
        </w:rPr>
      </w:pPr>
      <w:r>
        <w:tab/>
      </w:r>
      <w:hyperlink w:anchor="_Toc74818983" w:history="1">
        <w:r w:rsidRPr="00B817DB">
          <w:t>150</w:t>
        </w:r>
        <w:r>
          <w:rPr>
            <w:rFonts w:asciiTheme="minorHAnsi" w:eastAsiaTheme="minorEastAsia" w:hAnsiTheme="minorHAnsi" w:cstheme="minorBidi"/>
            <w:sz w:val="22"/>
            <w:szCs w:val="22"/>
            <w:lang w:eastAsia="en-AU"/>
          </w:rPr>
          <w:tab/>
        </w:r>
        <w:r w:rsidRPr="00B817DB">
          <w:t>Authorisation conditions for supplying medicines on standing orders—Act, s 44 (1) (b) and (2) (b)</w:t>
        </w:r>
        <w:r>
          <w:tab/>
        </w:r>
        <w:r>
          <w:fldChar w:fldCharType="begin"/>
        </w:r>
        <w:r>
          <w:instrText xml:space="preserve"> PAGEREF _Toc74818983 \h </w:instrText>
        </w:r>
        <w:r>
          <w:fldChar w:fldCharType="separate"/>
        </w:r>
        <w:r w:rsidR="00C547F5">
          <w:t>47</w:t>
        </w:r>
        <w:r>
          <w:fldChar w:fldCharType="end"/>
        </w:r>
      </w:hyperlink>
    </w:p>
    <w:p w14:paraId="4CA58968" w14:textId="0B061690" w:rsidR="00EE46A9" w:rsidRDefault="00EE46A9">
      <w:pPr>
        <w:pStyle w:val="TOC5"/>
        <w:rPr>
          <w:rFonts w:asciiTheme="minorHAnsi" w:eastAsiaTheme="minorEastAsia" w:hAnsiTheme="minorHAnsi" w:cstheme="minorBidi"/>
          <w:sz w:val="22"/>
          <w:szCs w:val="22"/>
          <w:lang w:eastAsia="en-AU"/>
        </w:rPr>
      </w:pPr>
      <w:r>
        <w:tab/>
      </w:r>
      <w:hyperlink w:anchor="_Toc74818984" w:history="1">
        <w:r w:rsidRPr="00B817DB">
          <w:t>151</w:t>
        </w:r>
        <w:r>
          <w:rPr>
            <w:rFonts w:asciiTheme="minorHAnsi" w:eastAsiaTheme="minorEastAsia" w:hAnsiTheme="minorHAnsi" w:cstheme="minorBidi"/>
            <w:sz w:val="22"/>
            <w:szCs w:val="22"/>
            <w:lang w:eastAsia="en-AU"/>
          </w:rPr>
          <w:tab/>
        </w:r>
        <w:r w:rsidRPr="00B817DB">
          <w:t>Supplying medicines on standing orders</w:t>
        </w:r>
        <w:r>
          <w:tab/>
        </w:r>
        <w:r>
          <w:fldChar w:fldCharType="begin"/>
        </w:r>
        <w:r>
          <w:instrText xml:space="preserve"> PAGEREF _Toc74818984 \h </w:instrText>
        </w:r>
        <w:r>
          <w:fldChar w:fldCharType="separate"/>
        </w:r>
        <w:r w:rsidR="00C547F5">
          <w:t>48</w:t>
        </w:r>
        <w:r>
          <w:fldChar w:fldCharType="end"/>
        </w:r>
      </w:hyperlink>
    </w:p>
    <w:p w14:paraId="059542DC" w14:textId="1E113DD7" w:rsidR="00EE46A9" w:rsidRDefault="00EE46A9">
      <w:pPr>
        <w:pStyle w:val="TOC5"/>
        <w:rPr>
          <w:rFonts w:asciiTheme="minorHAnsi" w:eastAsiaTheme="minorEastAsia" w:hAnsiTheme="minorHAnsi" w:cstheme="minorBidi"/>
          <w:sz w:val="22"/>
          <w:szCs w:val="22"/>
          <w:lang w:eastAsia="en-AU"/>
        </w:rPr>
      </w:pPr>
      <w:r>
        <w:tab/>
      </w:r>
      <w:hyperlink w:anchor="_Toc74818985" w:history="1">
        <w:r w:rsidRPr="00B817DB">
          <w:t>152</w:t>
        </w:r>
        <w:r>
          <w:rPr>
            <w:rFonts w:asciiTheme="minorHAnsi" w:eastAsiaTheme="minorEastAsia" w:hAnsiTheme="minorHAnsi" w:cstheme="minorBidi"/>
            <w:sz w:val="22"/>
            <w:szCs w:val="22"/>
            <w:lang w:eastAsia="en-AU"/>
          </w:rPr>
          <w:tab/>
        </w:r>
        <w:r w:rsidRPr="00B817DB">
          <w:t>Labelling medicines supplied on standing order—Act, s 60 (1) (c) (i) and (2) (c) (i)</w:t>
        </w:r>
        <w:r>
          <w:tab/>
        </w:r>
        <w:r>
          <w:fldChar w:fldCharType="begin"/>
        </w:r>
        <w:r>
          <w:instrText xml:space="preserve"> PAGEREF _Toc74818985 \h </w:instrText>
        </w:r>
        <w:r>
          <w:fldChar w:fldCharType="separate"/>
        </w:r>
        <w:r w:rsidR="00C547F5">
          <w:t>48</w:t>
        </w:r>
        <w:r>
          <w:fldChar w:fldCharType="end"/>
        </w:r>
      </w:hyperlink>
    </w:p>
    <w:p w14:paraId="4A32B0DD" w14:textId="00CB2891" w:rsidR="00EE46A9" w:rsidRDefault="00EE46A9">
      <w:pPr>
        <w:pStyle w:val="TOC5"/>
        <w:rPr>
          <w:rFonts w:asciiTheme="minorHAnsi" w:eastAsiaTheme="minorEastAsia" w:hAnsiTheme="minorHAnsi" w:cstheme="minorBidi"/>
          <w:sz w:val="22"/>
          <w:szCs w:val="22"/>
          <w:lang w:eastAsia="en-AU"/>
        </w:rPr>
      </w:pPr>
      <w:r>
        <w:tab/>
      </w:r>
      <w:hyperlink w:anchor="_Toc74818986" w:history="1">
        <w:r w:rsidRPr="00B817DB">
          <w:t>153</w:t>
        </w:r>
        <w:r>
          <w:rPr>
            <w:rFonts w:asciiTheme="minorHAnsi" w:eastAsiaTheme="minorEastAsia" w:hAnsiTheme="minorHAnsi" w:cstheme="minorBidi"/>
            <w:sz w:val="22"/>
            <w:szCs w:val="22"/>
            <w:lang w:eastAsia="en-AU"/>
          </w:rPr>
          <w:tab/>
        </w:r>
        <w:r w:rsidRPr="00B817DB">
          <w:t>Recording supply of medicines on standing orders</w:t>
        </w:r>
        <w:r>
          <w:tab/>
        </w:r>
        <w:r>
          <w:fldChar w:fldCharType="begin"/>
        </w:r>
        <w:r>
          <w:instrText xml:space="preserve"> PAGEREF _Toc74818986 \h </w:instrText>
        </w:r>
        <w:r>
          <w:fldChar w:fldCharType="separate"/>
        </w:r>
        <w:r w:rsidR="00C547F5">
          <w:t>49</w:t>
        </w:r>
        <w:r>
          <w:fldChar w:fldCharType="end"/>
        </w:r>
      </w:hyperlink>
    </w:p>
    <w:p w14:paraId="15B7D7F1" w14:textId="09238EA0" w:rsidR="00EE46A9" w:rsidRDefault="00D71393">
      <w:pPr>
        <w:pStyle w:val="TOC3"/>
        <w:rPr>
          <w:rFonts w:asciiTheme="minorHAnsi" w:eastAsiaTheme="minorEastAsia" w:hAnsiTheme="minorHAnsi" w:cstheme="minorBidi"/>
          <w:b w:val="0"/>
          <w:sz w:val="22"/>
          <w:szCs w:val="22"/>
          <w:lang w:eastAsia="en-AU"/>
        </w:rPr>
      </w:pPr>
      <w:hyperlink w:anchor="_Toc74818987" w:history="1">
        <w:r w:rsidR="00EE46A9" w:rsidRPr="00B817DB">
          <w:t>Division 4.2.6</w:t>
        </w:r>
        <w:r w:rsidR="00EE46A9">
          <w:rPr>
            <w:rFonts w:asciiTheme="minorHAnsi" w:eastAsiaTheme="minorEastAsia" w:hAnsiTheme="minorHAnsi" w:cstheme="minorBidi"/>
            <w:b w:val="0"/>
            <w:sz w:val="22"/>
            <w:szCs w:val="22"/>
            <w:lang w:eastAsia="en-AU"/>
          </w:rPr>
          <w:tab/>
        </w:r>
        <w:r w:rsidR="00EE46A9" w:rsidRPr="00B817DB">
          <w:t>Supplying medicines during consultations</w:t>
        </w:r>
        <w:r w:rsidR="00EE46A9" w:rsidRPr="00EE46A9">
          <w:rPr>
            <w:vanish/>
          </w:rPr>
          <w:tab/>
        </w:r>
        <w:r w:rsidR="00EE46A9" w:rsidRPr="00EE46A9">
          <w:rPr>
            <w:vanish/>
          </w:rPr>
          <w:fldChar w:fldCharType="begin"/>
        </w:r>
        <w:r w:rsidR="00EE46A9" w:rsidRPr="00EE46A9">
          <w:rPr>
            <w:vanish/>
          </w:rPr>
          <w:instrText xml:space="preserve"> PAGEREF _Toc74818987 \h </w:instrText>
        </w:r>
        <w:r w:rsidR="00EE46A9" w:rsidRPr="00EE46A9">
          <w:rPr>
            <w:vanish/>
          </w:rPr>
        </w:r>
        <w:r w:rsidR="00EE46A9" w:rsidRPr="00EE46A9">
          <w:rPr>
            <w:vanish/>
          </w:rPr>
          <w:fldChar w:fldCharType="separate"/>
        </w:r>
        <w:r w:rsidR="00C547F5">
          <w:rPr>
            <w:vanish/>
          </w:rPr>
          <w:t>50</w:t>
        </w:r>
        <w:r w:rsidR="00EE46A9" w:rsidRPr="00EE46A9">
          <w:rPr>
            <w:vanish/>
          </w:rPr>
          <w:fldChar w:fldCharType="end"/>
        </w:r>
      </w:hyperlink>
    </w:p>
    <w:p w14:paraId="48E4013B" w14:textId="49DAD60D" w:rsidR="00EE46A9" w:rsidRDefault="00EE46A9">
      <w:pPr>
        <w:pStyle w:val="TOC5"/>
        <w:rPr>
          <w:rFonts w:asciiTheme="minorHAnsi" w:eastAsiaTheme="minorEastAsia" w:hAnsiTheme="minorHAnsi" w:cstheme="minorBidi"/>
          <w:sz w:val="22"/>
          <w:szCs w:val="22"/>
          <w:lang w:eastAsia="en-AU"/>
        </w:rPr>
      </w:pPr>
      <w:r>
        <w:tab/>
      </w:r>
      <w:hyperlink w:anchor="_Toc74818988" w:history="1">
        <w:r w:rsidRPr="00B817DB">
          <w:t>160</w:t>
        </w:r>
        <w:r>
          <w:rPr>
            <w:rFonts w:asciiTheme="minorHAnsi" w:eastAsiaTheme="minorEastAsia" w:hAnsiTheme="minorHAnsi" w:cstheme="minorBidi"/>
            <w:sz w:val="22"/>
            <w:szCs w:val="22"/>
            <w:lang w:eastAsia="en-AU"/>
          </w:rPr>
          <w:tab/>
        </w:r>
        <w:r w:rsidRPr="00B817DB">
          <w:t>Authorisation conditions for supplying medicines during consultations—Act, s 44 (1) (b) and (2) (b)</w:t>
        </w:r>
        <w:r>
          <w:tab/>
        </w:r>
        <w:r>
          <w:fldChar w:fldCharType="begin"/>
        </w:r>
        <w:r>
          <w:instrText xml:space="preserve"> PAGEREF _Toc74818988 \h </w:instrText>
        </w:r>
        <w:r>
          <w:fldChar w:fldCharType="separate"/>
        </w:r>
        <w:r w:rsidR="00C547F5">
          <w:t>50</w:t>
        </w:r>
        <w:r>
          <w:fldChar w:fldCharType="end"/>
        </w:r>
      </w:hyperlink>
    </w:p>
    <w:p w14:paraId="6E10159D" w14:textId="572088F4" w:rsidR="00EE46A9" w:rsidRDefault="00EE46A9">
      <w:pPr>
        <w:pStyle w:val="TOC5"/>
        <w:rPr>
          <w:rFonts w:asciiTheme="minorHAnsi" w:eastAsiaTheme="minorEastAsia" w:hAnsiTheme="minorHAnsi" w:cstheme="minorBidi"/>
          <w:sz w:val="22"/>
          <w:szCs w:val="22"/>
          <w:lang w:eastAsia="en-AU"/>
        </w:rPr>
      </w:pPr>
      <w:r>
        <w:tab/>
      </w:r>
      <w:hyperlink w:anchor="_Toc74818989" w:history="1">
        <w:r w:rsidRPr="00B817DB">
          <w:t>161</w:t>
        </w:r>
        <w:r>
          <w:rPr>
            <w:rFonts w:asciiTheme="minorHAnsi" w:eastAsiaTheme="minorEastAsia" w:hAnsiTheme="minorHAnsi" w:cstheme="minorBidi"/>
            <w:sz w:val="22"/>
            <w:szCs w:val="22"/>
            <w:lang w:eastAsia="en-AU"/>
          </w:rPr>
          <w:tab/>
        </w:r>
        <w:r w:rsidRPr="00B817DB">
          <w:t>Labelling medicines supplied during consultations</w:t>
        </w:r>
        <w:r>
          <w:tab/>
        </w:r>
        <w:r>
          <w:fldChar w:fldCharType="begin"/>
        </w:r>
        <w:r>
          <w:instrText xml:space="preserve"> PAGEREF _Toc74818989 \h </w:instrText>
        </w:r>
        <w:r>
          <w:fldChar w:fldCharType="separate"/>
        </w:r>
        <w:r w:rsidR="00C547F5">
          <w:t>51</w:t>
        </w:r>
        <w:r>
          <w:fldChar w:fldCharType="end"/>
        </w:r>
      </w:hyperlink>
    </w:p>
    <w:p w14:paraId="7A1A186D" w14:textId="36E408CE" w:rsidR="00EE46A9" w:rsidRDefault="00EE46A9">
      <w:pPr>
        <w:pStyle w:val="TOC5"/>
        <w:rPr>
          <w:rFonts w:asciiTheme="minorHAnsi" w:eastAsiaTheme="minorEastAsia" w:hAnsiTheme="minorHAnsi" w:cstheme="minorBidi"/>
          <w:sz w:val="22"/>
          <w:szCs w:val="22"/>
          <w:lang w:eastAsia="en-AU"/>
        </w:rPr>
      </w:pPr>
      <w:r>
        <w:tab/>
      </w:r>
      <w:hyperlink w:anchor="_Toc74818990" w:history="1">
        <w:r w:rsidRPr="00B817DB">
          <w:t>162</w:t>
        </w:r>
        <w:r>
          <w:rPr>
            <w:rFonts w:asciiTheme="minorHAnsi" w:eastAsiaTheme="minorEastAsia" w:hAnsiTheme="minorHAnsi" w:cstheme="minorBidi"/>
            <w:sz w:val="22"/>
            <w:szCs w:val="22"/>
            <w:lang w:eastAsia="en-AU"/>
          </w:rPr>
          <w:tab/>
        </w:r>
        <w:r w:rsidRPr="00B817DB">
          <w:t>Recording medicines supplied during consultations</w:t>
        </w:r>
        <w:r>
          <w:tab/>
        </w:r>
        <w:r>
          <w:fldChar w:fldCharType="begin"/>
        </w:r>
        <w:r>
          <w:instrText xml:space="preserve"> PAGEREF _Toc74818990 \h </w:instrText>
        </w:r>
        <w:r>
          <w:fldChar w:fldCharType="separate"/>
        </w:r>
        <w:r w:rsidR="00C547F5">
          <w:t>52</w:t>
        </w:r>
        <w:r>
          <w:fldChar w:fldCharType="end"/>
        </w:r>
      </w:hyperlink>
    </w:p>
    <w:p w14:paraId="5627F91E" w14:textId="6090326F" w:rsidR="00EE46A9" w:rsidRDefault="00EE46A9">
      <w:pPr>
        <w:pStyle w:val="TOC5"/>
        <w:rPr>
          <w:rFonts w:asciiTheme="minorHAnsi" w:eastAsiaTheme="minorEastAsia" w:hAnsiTheme="minorHAnsi" w:cstheme="minorBidi"/>
          <w:sz w:val="22"/>
          <w:szCs w:val="22"/>
          <w:lang w:eastAsia="en-AU"/>
        </w:rPr>
      </w:pPr>
      <w:r>
        <w:tab/>
      </w:r>
      <w:hyperlink w:anchor="_Toc74818991" w:history="1">
        <w:r w:rsidRPr="00B817DB">
          <w:t>163</w:t>
        </w:r>
        <w:r>
          <w:rPr>
            <w:rFonts w:asciiTheme="minorHAnsi" w:eastAsiaTheme="minorEastAsia" w:hAnsiTheme="minorHAnsi" w:cstheme="minorBidi"/>
            <w:sz w:val="22"/>
            <w:szCs w:val="22"/>
            <w:lang w:eastAsia="en-AU"/>
          </w:rPr>
          <w:tab/>
        </w:r>
        <w:r w:rsidRPr="00B817DB">
          <w:t>Additional requirements for supplying controlled medicines for human use during consultations</w:t>
        </w:r>
        <w:r>
          <w:tab/>
        </w:r>
        <w:r>
          <w:fldChar w:fldCharType="begin"/>
        </w:r>
        <w:r>
          <w:instrText xml:space="preserve"> PAGEREF _Toc74818991 \h </w:instrText>
        </w:r>
        <w:r>
          <w:fldChar w:fldCharType="separate"/>
        </w:r>
        <w:r w:rsidR="00C547F5">
          <w:t>53</w:t>
        </w:r>
        <w:r>
          <w:fldChar w:fldCharType="end"/>
        </w:r>
      </w:hyperlink>
    </w:p>
    <w:p w14:paraId="568CE6EA" w14:textId="6C6047C0" w:rsidR="00EE46A9" w:rsidRDefault="00EE46A9">
      <w:pPr>
        <w:pStyle w:val="TOC5"/>
        <w:rPr>
          <w:rFonts w:asciiTheme="minorHAnsi" w:eastAsiaTheme="minorEastAsia" w:hAnsiTheme="minorHAnsi" w:cstheme="minorBidi"/>
          <w:sz w:val="22"/>
          <w:szCs w:val="22"/>
          <w:lang w:eastAsia="en-AU"/>
        </w:rPr>
      </w:pPr>
      <w:r>
        <w:tab/>
      </w:r>
      <w:hyperlink w:anchor="_Toc74818992" w:history="1">
        <w:r w:rsidRPr="00B817DB">
          <w:t>164</w:t>
        </w:r>
        <w:r>
          <w:rPr>
            <w:rFonts w:asciiTheme="minorHAnsi" w:eastAsiaTheme="minorEastAsia" w:hAnsiTheme="minorHAnsi" w:cstheme="minorBidi"/>
            <w:sz w:val="22"/>
            <w:szCs w:val="22"/>
            <w:lang w:eastAsia="en-AU"/>
          </w:rPr>
          <w:tab/>
        </w:r>
        <w:r w:rsidRPr="00B817DB">
          <w:t xml:space="preserve">Information for CHO about monitored medicines supplied during consultations—Act, s 31 (2) (b) and (4), def </w:t>
        </w:r>
        <w:r w:rsidRPr="00B817DB">
          <w:rPr>
            <w:i/>
          </w:rPr>
          <w:t>required information</w:t>
        </w:r>
        <w:r>
          <w:tab/>
        </w:r>
        <w:r>
          <w:fldChar w:fldCharType="begin"/>
        </w:r>
        <w:r>
          <w:instrText xml:space="preserve"> PAGEREF _Toc74818992 \h </w:instrText>
        </w:r>
        <w:r>
          <w:fldChar w:fldCharType="separate"/>
        </w:r>
        <w:r w:rsidR="00C547F5">
          <w:t>54</w:t>
        </w:r>
        <w:r>
          <w:fldChar w:fldCharType="end"/>
        </w:r>
      </w:hyperlink>
    </w:p>
    <w:p w14:paraId="768371E0" w14:textId="504B81A6" w:rsidR="00EE46A9" w:rsidRDefault="00D71393">
      <w:pPr>
        <w:pStyle w:val="TOC3"/>
        <w:rPr>
          <w:rFonts w:asciiTheme="minorHAnsi" w:eastAsiaTheme="minorEastAsia" w:hAnsiTheme="minorHAnsi" w:cstheme="minorBidi"/>
          <w:b w:val="0"/>
          <w:sz w:val="22"/>
          <w:szCs w:val="22"/>
          <w:lang w:eastAsia="en-AU"/>
        </w:rPr>
      </w:pPr>
      <w:hyperlink w:anchor="_Toc74818993" w:history="1">
        <w:r w:rsidR="00EE46A9" w:rsidRPr="00B817DB">
          <w:t>Division 4.2.7</w:t>
        </w:r>
        <w:r w:rsidR="00EE46A9">
          <w:rPr>
            <w:rFonts w:asciiTheme="minorHAnsi" w:eastAsiaTheme="minorEastAsia" w:hAnsiTheme="minorHAnsi" w:cstheme="minorBidi"/>
            <w:b w:val="0"/>
            <w:sz w:val="22"/>
            <w:szCs w:val="22"/>
            <w:lang w:eastAsia="en-AU"/>
          </w:rPr>
          <w:tab/>
        </w:r>
        <w:r w:rsidR="00EE46A9" w:rsidRPr="00B817DB">
          <w:t>Selling pseudoephedrine by retail</w:t>
        </w:r>
        <w:r w:rsidR="00EE46A9" w:rsidRPr="00EE46A9">
          <w:rPr>
            <w:vanish/>
          </w:rPr>
          <w:tab/>
        </w:r>
        <w:r w:rsidR="00EE46A9" w:rsidRPr="00EE46A9">
          <w:rPr>
            <w:vanish/>
          </w:rPr>
          <w:fldChar w:fldCharType="begin"/>
        </w:r>
        <w:r w:rsidR="00EE46A9" w:rsidRPr="00EE46A9">
          <w:rPr>
            <w:vanish/>
          </w:rPr>
          <w:instrText xml:space="preserve"> PAGEREF _Toc74818993 \h </w:instrText>
        </w:r>
        <w:r w:rsidR="00EE46A9" w:rsidRPr="00EE46A9">
          <w:rPr>
            <w:vanish/>
          </w:rPr>
        </w:r>
        <w:r w:rsidR="00EE46A9" w:rsidRPr="00EE46A9">
          <w:rPr>
            <w:vanish/>
          </w:rPr>
          <w:fldChar w:fldCharType="separate"/>
        </w:r>
        <w:r w:rsidR="00C547F5">
          <w:rPr>
            <w:vanish/>
          </w:rPr>
          <w:t>54</w:t>
        </w:r>
        <w:r w:rsidR="00EE46A9" w:rsidRPr="00EE46A9">
          <w:rPr>
            <w:vanish/>
          </w:rPr>
          <w:fldChar w:fldCharType="end"/>
        </w:r>
      </w:hyperlink>
    </w:p>
    <w:p w14:paraId="2BB49A88" w14:textId="19052255" w:rsidR="00EE46A9" w:rsidRDefault="00EE46A9">
      <w:pPr>
        <w:pStyle w:val="TOC5"/>
        <w:rPr>
          <w:rFonts w:asciiTheme="minorHAnsi" w:eastAsiaTheme="minorEastAsia" w:hAnsiTheme="minorHAnsi" w:cstheme="minorBidi"/>
          <w:sz w:val="22"/>
          <w:szCs w:val="22"/>
          <w:lang w:eastAsia="en-AU"/>
        </w:rPr>
      </w:pPr>
      <w:r>
        <w:tab/>
      </w:r>
      <w:hyperlink w:anchor="_Toc74818994" w:history="1">
        <w:r w:rsidRPr="00B817DB">
          <w:t>170</w:t>
        </w:r>
        <w:r>
          <w:rPr>
            <w:rFonts w:asciiTheme="minorHAnsi" w:eastAsiaTheme="minorEastAsia" w:hAnsiTheme="minorHAnsi" w:cstheme="minorBidi"/>
            <w:sz w:val="22"/>
            <w:szCs w:val="22"/>
            <w:lang w:eastAsia="en-AU"/>
          </w:rPr>
          <w:tab/>
        </w:r>
        <w:r w:rsidRPr="00B817DB">
          <w:t xml:space="preserve">Meaning of </w:t>
        </w:r>
        <w:r w:rsidRPr="00B817DB">
          <w:rPr>
            <w:i/>
          </w:rPr>
          <w:t>retail sale</w:t>
        </w:r>
        <w:r w:rsidRPr="00B817DB">
          <w:t>—div 4.2.7</w:t>
        </w:r>
        <w:r>
          <w:tab/>
        </w:r>
        <w:r>
          <w:fldChar w:fldCharType="begin"/>
        </w:r>
        <w:r>
          <w:instrText xml:space="preserve"> PAGEREF _Toc74818994 \h </w:instrText>
        </w:r>
        <w:r>
          <w:fldChar w:fldCharType="separate"/>
        </w:r>
        <w:r w:rsidR="00C547F5">
          <w:t>54</w:t>
        </w:r>
        <w:r>
          <w:fldChar w:fldCharType="end"/>
        </w:r>
      </w:hyperlink>
    </w:p>
    <w:p w14:paraId="4A992C7F" w14:textId="09D7372E" w:rsidR="00EE46A9" w:rsidRDefault="00EE46A9">
      <w:pPr>
        <w:pStyle w:val="TOC5"/>
        <w:rPr>
          <w:rFonts w:asciiTheme="minorHAnsi" w:eastAsiaTheme="minorEastAsia" w:hAnsiTheme="minorHAnsi" w:cstheme="minorBidi"/>
          <w:sz w:val="22"/>
          <w:szCs w:val="22"/>
          <w:lang w:eastAsia="en-AU"/>
        </w:rPr>
      </w:pPr>
      <w:r>
        <w:tab/>
      </w:r>
      <w:hyperlink w:anchor="_Toc74818995" w:history="1">
        <w:r w:rsidRPr="00B817DB">
          <w:t>171</w:t>
        </w:r>
        <w:r>
          <w:rPr>
            <w:rFonts w:asciiTheme="minorHAnsi" w:eastAsiaTheme="minorEastAsia" w:hAnsiTheme="minorHAnsi" w:cstheme="minorBidi"/>
            <w:sz w:val="22"/>
            <w:szCs w:val="22"/>
            <w:lang w:eastAsia="en-AU"/>
          </w:rPr>
          <w:tab/>
        </w:r>
        <w:r w:rsidRPr="00B817DB">
          <w:t>Authorisation conditions for retail sale of pseudoephedrine—Act, s</w:t>
        </w:r>
        <w:r w:rsidR="006D60B2">
          <w:t> </w:t>
        </w:r>
        <w:r w:rsidRPr="00B817DB">
          <w:t>44</w:t>
        </w:r>
        <w:r w:rsidR="006D60B2">
          <w:t> </w:t>
        </w:r>
        <w:r w:rsidRPr="00B817DB">
          <w:t>(1) (b) and (2) (b)</w:t>
        </w:r>
        <w:r>
          <w:tab/>
        </w:r>
        <w:r>
          <w:fldChar w:fldCharType="begin"/>
        </w:r>
        <w:r>
          <w:instrText xml:space="preserve"> PAGEREF _Toc74818995 \h </w:instrText>
        </w:r>
        <w:r>
          <w:fldChar w:fldCharType="separate"/>
        </w:r>
        <w:r w:rsidR="00C547F5">
          <w:t>54</w:t>
        </w:r>
        <w:r>
          <w:fldChar w:fldCharType="end"/>
        </w:r>
      </w:hyperlink>
    </w:p>
    <w:p w14:paraId="714CDCD9" w14:textId="7F157897" w:rsidR="00EE46A9" w:rsidRDefault="00EE46A9">
      <w:pPr>
        <w:pStyle w:val="TOC5"/>
        <w:rPr>
          <w:rFonts w:asciiTheme="minorHAnsi" w:eastAsiaTheme="minorEastAsia" w:hAnsiTheme="minorHAnsi" w:cstheme="minorBidi"/>
          <w:sz w:val="22"/>
          <w:szCs w:val="22"/>
          <w:lang w:eastAsia="en-AU"/>
        </w:rPr>
      </w:pPr>
      <w:r>
        <w:tab/>
      </w:r>
      <w:hyperlink w:anchor="_Toc74818996" w:history="1">
        <w:r w:rsidRPr="00B817DB">
          <w:t>172</w:t>
        </w:r>
        <w:r>
          <w:rPr>
            <w:rFonts w:asciiTheme="minorHAnsi" w:eastAsiaTheme="minorEastAsia" w:hAnsiTheme="minorHAnsi" w:cstheme="minorBidi"/>
            <w:sz w:val="22"/>
            <w:szCs w:val="22"/>
            <w:lang w:eastAsia="en-AU"/>
          </w:rPr>
          <w:tab/>
        </w:r>
        <w:r w:rsidRPr="00B817DB">
          <w:t>Requirement to tell buyer about pseudoephedrine sales record</w:t>
        </w:r>
        <w:r>
          <w:tab/>
        </w:r>
        <w:r>
          <w:fldChar w:fldCharType="begin"/>
        </w:r>
        <w:r>
          <w:instrText xml:space="preserve"> PAGEREF _Toc74818996 \h </w:instrText>
        </w:r>
        <w:r>
          <w:fldChar w:fldCharType="separate"/>
        </w:r>
        <w:r w:rsidR="00C547F5">
          <w:t>55</w:t>
        </w:r>
        <w:r>
          <w:fldChar w:fldCharType="end"/>
        </w:r>
      </w:hyperlink>
    </w:p>
    <w:p w14:paraId="2CC1736F" w14:textId="6A7684E7" w:rsidR="00EE46A9" w:rsidRDefault="00EE46A9">
      <w:pPr>
        <w:pStyle w:val="TOC5"/>
        <w:rPr>
          <w:rFonts w:asciiTheme="minorHAnsi" w:eastAsiaTheme="minorEastAsia" w:hAnsiTheme="minorHAnsi" w:cstheme="minorBidi"/>
          <w:sz w:val="22"/>
          <w:szCs w:val="22"/>
          <w:lang w:eastAsia="en-AU"/>
        </w:rPr>
      </w:pPr>
      <w:r>
        <w:tab/>
      </w:r>
      <w:hyperlink w:anchor="_Toc74818997" w:history="1">
        <w:r w:rsidRPr="00B817DB">
          <w:t>173</w:t>
        </w:r>
        <w:r>
          <w:rPr>
            <w:rFonts w:asciiTheme="minorHAnsi" w:eastAsiaTheme="minorEastAsia" w:hAnsiTheme="minorHAnsi" w:cstheme="minorBidi"/>
            <w:sz w:val="22"/>
            <w:szCs w:val="22"/>
            <w:lang w:eastAsia="en-AU"/>
          </w:rPr>
          <w:tab/>
        </w:r>
        <w:r w:rsidRPr="00B817DB">
          <w:t>Required information for pseudoephedrine sales records</w:t>
        </w:r>
        <w:r>
          <w:tab/>
        </w:r>
        <w:r>
          <w:fldChar w:fldCharType="begin"/>
        </w:r>
        <w:r>
          <w:instrText xml:space="preserve"> PAGEREF _Toc74818997 \h </w:instrText>
        </w:r>
        <w:r>
          <w:fldChar w:fldCharType="separate"/>
        </w:r>
        <w:r w:rsidR="00C547F5">
          <w:t>56</w:t>
        </w:r>
        <w:r>
          <w:fldChar w:fldCharType="end"/>
        </w:r>
      </w:hyperlink>
    </w:p>
    <w:p w14:paraId="147633E1" w14:textId="1A237CAF" w:rsidR="00EE46A9" w:rsidRDefault="00EE46A9">
      <w:pPr>
        <w:pStyle w:val="TOC5"/>
        <w:rPr>
          <w:rFonts w:asciiTheme="minorHAnsi" w:eastAsiaTheme="minorEastAsia" w:hAnsiTheme="minorHAnsi" w:cstheme="minorBidi"/>
          <w:sz w:val="22"/>
          <w:szCs w:val="22"/>
          <w:lang w:eastAsia="en-AU"/>
        </w:rPr>
      </w:pPr>
      <w:r>
        <w:tab/>
      </w:r>
      <w:hyperlink w:anchor="_Toc74818998" w:history="1">
        <w:r w:rsidRPr="00B817DB">
          <w:t>174</w:t>
        </w:r>
        <w:r>
          <w:rPr>
            <w:rFonts w:asciiTheme="minorHAnsi" w:eastAsiaTheme="minorEastAsia" w:hAnsiTheme="minorHAnsi" w:cstheme="minorBidi"/>
            <w:sz w:val="22"/>
            <w:szCs w:val="22"/>
            <w:lang w:eastAsia="en-AU"/>
          </w:rPr>
          <w:tab/>
        </w:r>
        <w:r w:rsidRPr="00B817DB">
          <w:t>Failure to amend pseudoephedrine sales record</w:t>
        </w:r>
        <w:r>
          <w:tab/>
        </w:r>
        <w:r>
          <w:fldChar w:fldCharType="begin"/>
        </w:r>
        <w:r>
          <w:instrText xml:space="preserve"> PAGEREF _Toc74818998 \h </w:instrText>
        </w:r>
        <w:r>
          <w:fldChar w:fldCharType="separate"/>
        </w:r>
        <w:r w:rsidR="00C547F5">
          <w:t>58</w:t>
        </w:r>
        <w:r>
          <w:fldChar w:fldCharType="end"/>
        </w:r>
      </w:hyperlink>
    </w:p>
    <w:p w14:paraId="15B10E51" w14:textId="7F559086" w:rsidR="00EE46A9" w:rsidRDefault="00EE46A9">
      <w:pPr>
        <w:pStyle w:val="TOC5"/>
        <w:rPr>
          <w:rFonts w:asciiTheme="minorHAnsi" w:eastAsiaTheme="minorEastAsia" w:hAnsiTheme="minorHAnsi" w:cstheme="minorBidi"/>
          <w:sz w:val="22"/>
          <w:szCs w:val="22"/>
          <w:lang w:eastAsia="en-AU"/>
        </w:rPr>
      </w:pPr>
      <w:r>
        <w:tab/>
      </w:r>
      <w:hyperlink w:anchor="_Toc74818999" w:history="1">
        <w:r w:rsidRPr="00B817DB">
          <w:t>175</w:t>
        </w:r>
        <w:r>
          <w:rPr>
            <w:rFonts w:asciiTheme="minorHAnsi" w:eastAsiaTheme="minorEastAsia" w:hAnsiTheme="minorHAnsi" w:cstheme="minorBidi"/>
            <w:sz w:val="22"/>
            <w:szCs w:val="22"/>
            <w:lang w:eastAsia="en-AU"/>
          </w:rPr>
          <w:tab/>
        </w:r>
        <w:r w:rsidRPr="00B817DB">
          <w:t>Pseudoephedrine sales record—decision by CHO</w:t>
        </w:r>
        <w:r>
          <w:tab/>
        </w:r>
        <w:r>
          <w:fldChar w:fldCharType="begin"/>
        </w:r>
        <w:r>
          <w:instrText xml:space="preserve"> PAGEREF _Toc74818999 \h </w:instrText>
        </w:r>
        <w:r>
          <w:fldChar w:fldCharType="separate"/>
        </w:r>
        <w:r w:rsidR="00C547F5">
          <w:t>59</w:t>
        </w:r>
        <w:r>
          <w:fldChar w:fldCharType="end"/>
        </w:r>
      </w:hyperlink>
    </w:p>
    <w:p w14:paraId="447EE928" w14:textId="74E84100" w:rsidR="00EE46A9" w:rsidRDefault="00D71393">
      <w:pPr>
        <w:pStyle w:val="TOC3"/>
        <w:rPr>
          <w:rFonts w:asciiTheme="minorHAnsi" w:eastAsiaTheme="minorEastAsia" w:hAnsiTheme="minorHAnsi" w:cstheme="minorBidi"/>
          <w:b w:val="0"/>
          <w:sz w:val="22"/>
          <w:szCs w:val="22"/>
          <w:lang w:eastAsia="en-AU"/>
        </w:rPr>
      </w:pPr>
      <w:hyperlink w:anchor="_Toc74819000" w:history="1">
        <w:r w:rsidR="00EE46A9" w:rsidRPr="00B817DB">
          <w:t>Division 4.2.8</w:t>
        </w:r>
        <w:r w:rsidR="00EE46A9">
          <w:rPr>
            <w:rFonts w:asciiTheme="minorHAnsi" w:eastAsiaTheme="minorEastAsia" w:hAnsiTheme="minorHAnsi" w:cstheme="minorBidi"/>
            <w:b w:val="0"/>
            <w:sz w:val="22"/>
            <w:szCs w:val="22"/>
            <w:lang w:eastAsia="en-AU"/>
          </w:rPr>
          <w:tab/>
        </w:r>
        <w:r w:rsidR="00EE46A9" w:rsidRPr="00B817DB">
          <w:t>Supplying pharmacist only medicines</w:t>
        </w:r>
        <w:r w:rsidR="00EE46A9" w:rsidRPr="00EE46A9">
          <w:rPr>
            <w:vanish/>
          </w:rPr>
          <w:tab/>
        </w:r>
        <w:r w:rsidR="00EE46A9" w:rsidRPr="00EE46A9">
          <w:rPr>
            <w:vanish/>
          </w:rPr>
          <w:fldChar w:fldCharType="begin"/>
        </w:r>
        <w:r w:rsidR="00EE46A9" w:rsidRPr="00EE46A9">
          <w:rPr>
            <w:vanish/>
          </w:rPr>
          <w:instrText xml:space="preserve"> PAGEREF _Toc74819000 \h </w:instrText>
        </w:r>
        <w:r w:rsidR="00EE46A9" w:rsidRPr="00EE46A9">
          <w:rPr>
            <w:vanish/>
          </w:rPr>
        </w:r>
        <w:r w:rsidR="00EE46A9" w:rsidRPr="00EE46A9">
          <w:rPr>
            <w:vanish/>
          </w:rPr>
          <w:fldChar w:fldCharType="separate"/>
        </w:r>
        <w:r w:rsidR="00C547F5">
          <w:rPr>
            <w:vanish/>
          </w:rPr>
          <w:t>59</w:t>
        </w:r>
        <w:r w:rsidR="00EE46A9" w:rsidRPr="00EE46A9">
          <w:rPr>
            <w:vanish/>
          </w:rPr>
          <w:fldChar w:fldCharType="end"/>
        </w:r>
      </w:hyperlink>
    </w:p>
    <w:p w14:paraId="53C3720E" w14:textId="1D09125E" w:rsidR="00EE46A9" w:rsidRDefault="00EE46A9">
      <w:pPr>
        <w:pStyle w:val="TOC5"/>
        <w:rPr>
          <w:rFonts w:asciiTheme="minorHAnsi" w:eastAsiaTheme="minorEastAsia" w:hAnsiTheme="minorHAnsi" w:cstheme="minorBidi"/>
          <w:sz w:val="22"/>
          <w:szCs w:val="22"/>
          <w:lang w:eastAsia="en-AU"/>
        </w:rPr>
      </w:pPr>
      <w:r>
        <w:tab/>
      </w:r>
      <w:hyperlink w:anchor="_Toc74819001" w:history="1">
        <w:r w:rsidRPr="00B817DB">
          <w:t>180</w:t>
        </w:r>
        <w:r>
          <w:rPr>
            <w:rFonts w:asciiTheme="minorHAnsi" w:eastAsiaTheme="minorEastAsia" w:hAnsiTheme="minorHAnsi" w:cstheme="minorBidi"/>
            <w:sz w:val="22"/>
            <w:szCs w:val="22"/>
            <w:lang w:eastAsia="en-AU"/>
          </w:rPr>
          <w:tab/>
        </w:r>
        <w:r w:rsidRPr="00B817DB">
          <w:t>Authorisation conditions for supply of pharmacist only medicines—Act, s 44 (1) (b) and (2) (b)</w:t>
        </w:r>
        <w:r>
          <w:tab/>
        </w:r>
        <w:r>
          <w:fldChar w:fldCharType="begin"/>
        </w:r>
        <w:r>
          <w:instrText xml:space="preserve"> PAGEREF _Toc74819001 \h </w:instrText>
        </w:r>
        <w:r>
          <w:fldChar w:fldCharType="separate"/>
        </w:r>
        <w:r w:rsidR="00C547F5">
          <w:t>59</w:t>
        </w:r>
        <w:r>
          <w:fldChar w:fldCharType="end"/>
        </w:r>
      </w:hyperlink>
    </w:p>
    <w:p w14:paraId="0BFB6AB7" w14:textId="5DB3E98A" w:rsidR="00EE46A9" w:rsidRDefault="00D71393">
      <w:pPr>
        <w:pStyle w:val="TOC2"/>
        <w:rPr>
          <w:rFonts w:asciiTheme="minorHAnsi" w:eastAsiaTheme="minorEastAsia" w:hAnsiTheme="minorHAnsi" w:cstheme="minorBidi"/>
          <w:b w:val="0"/>
          <w:sz w:val="22"/>
          <w:szCs w:val="22"/>
          <w:lang w:eastAsia="en-AU"/>
        </w:rPr>
      </w:pPr>
      <w:hyperlink w:anchor="_Toc74819002" w:history="1">
        <w:r w:rsidR="00EE46A9" w:rsidRPr="00B817DB">
          <w:t>Part 4.3</w:t>
        </w:r>
        <w:r w:rsidR="00EE46A9">
          <w:rPr>
            <w:rFonts w:asciiTheme="minorHAnsi" w:eastAsiaTheme="minorEastAsia" w:hAnsiTheme="minorHAnsi" w:cstheme="minorBidi"/>
            <w:b w:val="0"/>
            <w:sz w:val="22"/>
            <w:szCs w:val="22"/>
            <w:lang w:eastAsia="en-AU"/>
          </w:rPr>
          <w:tab/>
        </w:r>
        <w:r w:rsidR="00EE46A9" w:rsidRPr="00B817DB">
          <w:t>Authorisation to supply without prescription in emergencies</w:t>
        </w:r>
        <w:r w:rsidR="00EE46A9" w:rsidRPr="00EE46A9">
          <w:rPr>
            <w:vanish/>
          </w:rPr>
          <w:tab/>
        </w:r>
        <w:r w:rsidR="00EE46A9" w:rsidRPr="00EE46A9">
          <w:rPr>
            <w:vanish/>
          </w:rPr>
          <w:fldChar w:fldCharType="begin"/>
        </w:r>
        <w:r w:rsidR="00EE46A9" w:rsidRPr="00EE46A9">
          <w:rPr>
            <w:vanish/>
          </w:rPr>
          <w:instrText xml:space="preserve"> PAGEREF _Toc74819002 \h </w:instrText>
        </w:r>
        <w:r w:rsidR="00EE46A9" w:rsidRPr="00EE46A9">
          <w:rPr>
            <w:vanish/>
          </w:rPr>
        </w:r>
        <w:r w:rsidR="00EE46A9" w:rsidRPr="00EE46A9">
          <w:rPr>
            <w:vanish/>
          </w:rPr>
          <w:fldChar w:fldCharType="separate"/>
        </w:r>
        <w:r w:rsidR="00C547F5">
          <w:rPr>
            <w:vanish/>
          </w:rPr>
          <w:t>61</w:t>
        </w:r>
        <w:r w:rsidR="00EE46A9" w:rsidRPr="00EE46A9">
          <w:rPr>
            <w:vanish/>
          </w:rPr>
          <w:fldChar w:fldCharType="end"/>
        </w:r>
      </w:hyperlink>
    </w:p>
    <w:p w14:paraId="4739A9F9" w14:textId="30D5DC0C" w:rsidR="00EE46A9" w:rsidRDefault="00EE46A9">
      <w:pPr>
        <w:pStyle w:val="TOC5"/>
        <w:rPr>
          <w:rFonts w:asciiTheme="minorHAnsi" w:eastAsiaTheme="minorEastAsia" w:hAnsiTheme="minorHAnsi" w:cstheme="minorBidi"/>
          <w:sz w:val="22"/>
          <w:szCs w:val="22"/>
          <w:lang w:eastAsia="en-AU"/>
        </w:rPr>
      </w:pPr>
      <w:r>
        <w:tab/>
      </w:r>
      <w:hyperlink w:anchor="_Toc74819003" w:history="1">
        <w:r w:rsidRPr="00B817DB">
          <w:t>250</w:t>
        </w:r>
        <w:r>
          <w:rPr>
            <w:rFonts w:asciiTheme="minorHAnsi" w:eastAsiaTheme="minorEastAsia" w:hAnsiTheme="minorHAnsi" w:cstheme="minorBidi"/>
            <w:sz w:val="22"/>
            <w:szCs w:val="22"/>
            <w:lang w:eastAsia="en-AU"/>
          </w:rPr>
          <w:tab/>
        </w:r>
        <w:r w:rsidRPr="00B817DB">
          <w:t xml:space="preserve">Meaning of </w:t>
        </w:r>
        <w:r w:rsidRPr="00B817DB">
          <w:rPr>
            <w:i/>
          </w:rPr>
          <w:t>designated prescription only medicine</w:t>
        </w:r>
        <w:r w:rsidRPr="00B817DB">
          <w:t>—pt 4.3</w:t>
        </w:r>
        <w:r>
          <w:tab/>
        </w:r>
        <w:r>
          <w:fldChar w:fldCharType="begin"/>
        </w:r>
        <w:r>
          <w:instrText xml:space="preserve"> PAGEREF _Toc74819003 \h </w:instrText>
        </w:r>
        <w:r>
          <w:fldChar w:fldCharType="separate"/>
        </w:r>
        <w:r w:rsidR="00C547F5">
          <w:t>61</w:t>
        </w:r>
        <w:r>
          <w:fldChar w:fldCharType="end"/>
        </w:r>
      </w:hyperlink>
    </w:p>
    <w:p w14:paraId="0A3A97D7" w14:textId="77F98762" w:rsidR="00EE46A9" w:rsidRDefault="00EE46A9">
      <w:pPr>
        <w:pStyle w:val="TOC5"/>
        <w:rPr>
          <w:rFonts w:asciiTheme="minorHAnsi" w:eastAsiaTheme="minorEastAsia" w:hAnsiTheme="minorHAnsi" w:cstheme="minorBidi"/>
          <w:sz w:val="22"/>
          <w:szCs w:val="22"/>
          <w:lang w:eastAsia="en-AU"/>
        </w:rPr>
      </w:pPr>
      <w:r>
        <w:tab/>
      </w:r>
      <w:hyperlink w:anchor="_Toc74819004" w:history="1">
        <w:r w:rsidRPr="00B817DB">
          <w:t>251</w:t>
        </w:r>
        <w:r>
          <w:rPr>
            <w:rFonts w:asciiTheme="minorHAnsi" w:eastAsiaTheme="minorEastAsia" w:hAnsiTheme="minorHAnsi" w:cstheme="minorBidi"/>
            <w:sz w:val="22"/>
            <w:szCs w:val="22"/>
            <w:lang w:eastAsia="en-AU"/>
          </w:rPr>
          <w:tab/>
        </w:r>
        <w:r w:rsidRPr="00B817DB">
          <w:t>Authorisation to supply certain medicines without prescription in emergencies—Act, s 26 (1) (b)</w:t>
        </w:r>
        <w:r>
          <w:tab/>
        </w:r>
        <w:r>
          <w:fldChar w:fldCharType="begin"/>
        </w:r>
        <w:r>
          <w:instrText xml:space="preserve"> PAGEREF _Toc74819004 \h </w:instrText>
        </w:r>
        <w:r>
          <w:fldChar w:fldCharType="separate"/>
        </w:r>
        <w:r w:rsidR="00C547F5">
          <w:t>61</w:t>
        </w:r>
        <w:r>
          <w:fldChar w:fldCharType="end"/>
        </w:r>
      </w:hyperlink>
    </w:p>
    <w:p w14:paraId="04DFD98B" w14:textId="3221014F" w:rsidR="00EE46A9" w:rsidRDefault="00EE46A9">
      <w:pPr>
        <w:pStyle w:val="TOC5"/>
        <w:rPr>
          <w:rFonts w:asciiTheme="minorHAnsi" w:eastAsiaTheme="minorEastAsia" w:hAnsiTheme="minorHAnsi" w:cstheme="minorBidi"/>
          <w:sz w:val="22"/>
          <w:szCs w:val="22"/>
          <w:lang w:eastAsia="en-AU"/>
        </w:rPr>
      </w:pPr>
      <w:r>
        <w:tab/>
      </w:r>
      <w:hyperlink w:anchor="_Toc74819005" w:history="1">
        <w:r w:rsidRPr="00B817DB">
          <w:t>252</w:t>
        </w:r>
        <w:r>
          <w:rPr>
            <w:rFonts w:asciiTheme="minorHAnsi" w:eastAsiaTheme="minorEastAsia" w:hAnsiTheme="minorHAnsi" w:cstheme="minorBidi"/>
            <w:sz w:val="22"/>
            <w:szCs w:val="22"/>
            <w:lang w:eastAsia="en-AU"/>
          </w:rPr>
          <w:tab/>
        </w:r>
        <w:r w:rsidRPr="00B817DB">
          <w:t>Authorisation conditions for supplying of certain medicines without prescription in emergencies—Act, s 44 (1) (b) and (2) (b)</w:t>
        </w:r>
        <w:r>
          <w:tab/>
        </w:r>
        <w:r>
          <w:fldChar w:fldCharType="begin"/>
        </w:r>
        <w:r>
          <w:instrText xml:space="preserve"> PAGEREF _Toc74819005 \h </w:instrText>
        </w:r>
        <w:r>
          <w:fldChar w:fldCharType="separate"/>
        </w:r>
        <w:r w:rsidR="00C547F5">
          <w:t>62</w:t>
        </w:r>
        <w:r>
          <w:fldChar w:fldCharType="end"/>
        </w:r>
      </w:hyperlink>
    </w:p>
    <w:p w14:paraId="1AA95315" w14:textId="14C9655A" w:rsidR="00EE46A9" w:rsidRDefault="00EE46A9">
      <w:pPr>
        <w:pStyle w:val="TOC5"/>
        <w:rPr>
          <w:rFonts w:asciiTheme="minorHAnsi" w:eastAsiaTheme="minorEastAsia" w:hAnsiTheme="minorHAnsi" w:cstheme="minorBidi"/>
          <w:sz w:val="22"/>
          <w:szCs w:val="22"/>
          <w:lang w:eastAsia="en-AU"/>
        </w:rPr>
      </w:pPr>
      <w:r>
        <w:lastRenderedPageBreak/>
        <w:tab/>
      </w:r>
      <w:hyperlink w:anchor="_Toc74819006" w:history="1">
        <w:r w:rsidRPr="00B817DB">
          <w:t>253</w:t>
        </w:r>
        <w:r>
          <w:rPr>
            <w:rFonts w:asciiTheme="minorHAnsi" w:eastAsiaTheme="minorEastAsia" w:hAnsiTheme="minorHAnsi" w:cstheme="minorBidi"/>
            <w:sz w:val="22"/>
            <w:szCs w:val="22"/>
            <w:lang w:eastAsia="en-AU"/>
          </w:rPr>
          <w:tab/>
        </w:r>
        <w:r w:rsidRPr="00B817DB">
          <w:t>Labelling medicines supplied without prescription in emergencies—Act, s 60 (1) (c) (i) and (2) (c) (i)</w:t>
        </w:r>
        <w:r>
          <w:tab/>
        </w:r>
        <w:r>
          <w:fldChar w:fldCharType="begin"/>
        </w:r>
        <w:r>
          <w:instrText xml:space="preserve"> PAGEREF _Toc74819006 \h </w:instrText>
        </w:r>
        <w:r>
          <w:fldChar w:fldCharType="separate"/>
        </w:r>
        <w:r w:rsidR="00C547F5">
          <w:t>63</w:t>
        </w:r>
        <w:r>
          <w:fldChar w:fldCharType="end"/>
        </w:r>
      </w:hyperlink>
    </w:p>
    <w:p w14:paraId="6CE51F33" w14:textId="35C0EBA1" w:rsidR="00EE46A9" w:rsidRDefault="00EE46A9">
      <w:pPr>
        <w:pStyle w:val="TOC5"/>
        <w:rPr>
          <w:rFonts w:asciiTheme="minorHAnsi" w:eastAsiaTheme="minorEastAsia" w:hAnsiTheme="minorHAnsi" w:cstheme="minorBidi"/>
          <w:sz w:val="22"/>
          <w:szCs w:val="22"/>
          <w:lang w:eastAsia="en-AU"/>
        </w:rPr>
      </w:pPr>
      <w:r>
        <w:tab/>
      </w:r>
      <w:hyperlink w:anchor="_Toc74819007" w:history="1">
        <w:r w:rsidRPr="00B817DB">
          <w:t>254</w:t>
        </w:r>
        <w:r>
          <w:rPr>
            <w:rFonts w:asciiTheme="minorHAnsi" w:eastAsiaTheme="minorEastAsia" w:hAnsiTheme="minorHAnsi" w:cstheme="minorBidi"/>
            <w:sz w:val="22"/>
            <w:szCs w:val="22"/>
            <w:lang w:eastAsia="en-AU"/>
          </w:rPr>
          <w:tab/>
        </w:r>
        <w:r w:rsidRPr="00B817DB">
          <w:t>Recording medicines supplied without prescription in emergencies</w:t>
        </w:r>
        <w:r>
          <w:tab/>
        </w:r>
        <w:r>
          <w:fldChar w:fldCharType="begin"/>
        </w:r>
        <w:r>
          <w:instrText xml:space="preserve"> PAGEREF _Toc74819007 \h </w:instrText>
        </w:r>
        <w:r>
          <w:fldChar w:fldCharType="separate"/>
        </w:r>
        <w:r w:rsidR="00C547F5">
          <w:t>64</w:t>
        </w:r>
        <w:r>
          <w:fldChar w:fldCharType="end"/>
        </w:r>
      </w:hyperlink>
    </w:p>
    <w:p w14:paraId="2CEAC7D0" w14:textId="68F27BD6" w:rsidR="00EE46A9" w:rsidRDefault="00D71393">
      <w:pPr>
        <w:pStyle w:val="TOC2"/>
        <w:rPr>
          <w:rFonts w:asciiTheme="minorHAnsi" w:eastAsiaTheme="minorEastAsia" w:hAnsiTheme="minorHAnsi" w:cstheme="minorBidi"/>
          <w:b w:val="0"/>
          <w:sz w:val="22"/>
          <w:szCs w:val="22"/>
          <w:lang w:eastAsia="en-AU"/>
        </w:rPr>
      </w:pPr>
      <w:hyperlink w:anchor="_Toc74819008" w:history="1">
        <w:r w:rsidR="00EE46A9" w:rsidRPr="00B817DB">
          <w:t>Part 4.3A</w:t>
        </w:r>
        <w:r w:rsidR="00EE46A9">
          <w:rPr>
            <w:rFonts w:asciiTheme="minorHAnsi" w:eastAsiaTheme="minorEastAsia" w:hAnsiTheme="minorHAnsi" w:cstheme="minorBidi"/>
            <w:b w:val="0"/>
            <w:sz w:val="22"/>
            <w:szCs w:val="22"/>
            <w:lang w:eastAsia="en-AU"/>
          </w:rPr>
          <w:tab/>
        </w:r>
        <w:r w:rsidR="00EE46A9" w:rsidRPr="00B817DB">
          <w:t>Authorisation to supply certain medicines without prescription—continued dispensing</w:t>
        </w:r>
        <w:r w:rsidR="00EE46A9" w:rsidRPr="00EE46A9">
          <w:rPr>
            <w:vanish/>
          </w:rPr>
          <w:tab/>
        </w:r>
        <w:r w:rsidR="00EE46A9" w:rsidRPr="00EE46A9">
          <w:rPr>
            <w:vanish/>
          </w:rPr>
          <w:fldChar w:fldCharType="begin"/>
        </w:r>
        <w:r w:rsidR="00EE46A9" w:rsidRPr="00EE46A9">
          <w:rPr>
            <w:vanish/>
          </w:rPr>
          <w:instrText xml:space="preserve"> PAGEREF _Toc74819008 \h </w:instrText>
        </w:r>
        <w:r w:rsidR="00EE46A9" w:rsidRPr="00EE46A9">
          <w:rPr>
            <w:vanish/>
          </w:rPr>
        </w:r>
        <w:r w:rsidR="00EE46A9" w:rsidRPr="00EE46A9">
          <w:rPr>
            <w:vanish/>
          </w:rPr>
          <w:fldChar w:fldCharType="separate"/>
        </w:r>
        <w:r w:rsidR="00C547F5">
          <w:rPr>
            <w:vanish/>
          </w:rPr>
          <w:t>65</w:t>
        </w:r>
        <w:r w:rsidR="00EE46A9" w:rsidRPr="00EE46A9">
          <w:rPr>
            <w:vanish/>
          </w:rPr>
          <w:fldChar w:fldCharType="end"/>
        </w:r>
      </w:hyperlink>
    </w:p>
    <w:p w14:paraId="460039C6" w14:textId="581A5A2F" w:rsidR="00EE46A9" w:rsidRDefault="00EE46A9">
      <w:pPr>
        <w:pStyle w:val="TOC5"/>
        <w:rPr>
          <w:rFonts w:asciiTheme="minorHAnsi" w:eastAsiaTheme="minorEastAsia" w:hAnsiTheme="minorHAnsi" w:cstheme="minorBidi"/>
          <w:sz w:val="22"/>
          <w:szCs w:val="22"/>
          <w:lang w:eastAsia="en-AU"/>
        </w:rPr>
      </w:pPr>
      <w:r>
        <w:tab/>
      </w:r>
      <w:hyperlink w:anchor="_Toc74819009" w:history="1">
        <w:r w:rsidRPr="00B817DB">
          <w:t>255</w:t>
        </w:r>
        <w:r>
          <w:rPr>
            <w:rFonts w:asciiTheme="minorHAnsi" w:eastAsiaTheme="minorEastAsia" w:hAnsiTheme="minorHAnsi" w:cstheme="minorBidi"/>
            <w:sz w:val="22"/>
            <w:szCs w:val="22"/>
            <w:lang w:eastAsia="en-AU"/>
          </w:rPr>
          <w:tab/>
        </w:r>
        <w:r w:rsidRPr="00B817DB">
          <w:t>Authorisation to supply certain medicines without prescription by approved pharmacist––Act, s 185 (1) (g)</w:t>
        </w:r>
        <w:r>
          <w:tab/>
        </w:r>
        <w:r>
          <w:fldChar w:fldCharType="begin"/>
        </w:r>
        <w:r>
          <w:instrText xml:space="preserve"> PAGEREF _Toc74819009 \h </w:instrText>
        </w:r>
        <w:r>
          <w:fldChar w:fldCharType="separate"/>
        </w:r>
        <w:r w:rsidR="00C547F5">
          <w:t>65</w:t>
        </w:r>
        <w:r>
          <w:fldChar w:fldCharType="end"/>
        </w:r>
      </w:hyperlink>
    </w:p>
    <w:p w14:paraId="11B53826" w14:textId="2EA066F2" w:rsidR="00EE46A9" w:rsidRDefault="00EE46A9">
      <w:pPr>
        <w:pStyle w:val="TOC5"/>
        <w:rPr>
          <w:rFonts w:asciiTheme="minorHAnsi" w:eastAsiaTheme="minorEastAsia" w:hAnsiTheme="minorHAnsi" w:cstheme="minorBidi"/>
          <w:sz w:val="22"/>
          <w:szCs w:val="22"/>
          <w:lang w:eastAsia="en-AU"/>
        </w:rPr>
      </w:pPr>
      <w:r>
        <w:tab/>
      </w:r>
      <w:hyperlink w:anchor="_Toc74819010" w:history="1">
        <w:r w:rsidRPr="00B817DB">
          <w:t>256</w:t>
        </w:r>
        <w:r>
          <w:rPr>
            <w:rFonts w:asciiTheme="minorHAnsi" w:eastAsiaTheme="minorEastAsia" w:hAnsiTheme="minorHAnsi" w:cstheme="minorBidi"/>
            <w:sz w:val="22"/>
            <w:szCs w:val="22"/>
            <w:lang w:eastAsia="en-AU"/>
          </w:rPr>
          <w:tab/>
        </w:r>
        <w:r w:rsidRPr="00B817DB">
          <w:t>Labelling certain medicines supplied without prescription by approved pharmacist––Act, s 185 (1) (j)</w:t>
        </w:r>
        <w:r>
          <w:tab/>
        </w:r>
        <w:r>
          <w:fldChar w:fldCharType="begin"/>
        </w:r>
        <w:r>
          <w:instrText xml:space="preserve"> PAGEREF _Toc74819010 \h </w:instrText>
        </w:r>
        <w:r>
          <w:fldChar w:fldCharType="separate"/>
        </w:r>
        <w:r w:rsidR="00C547F5">
          <w:t>65</w:t>
        </w:r>
        <w:r>
          <w:fldChar w:fldCharType="end"/>
        </w:r>
      </w:hyperlink>
    </w:p>
    <w:p w14:paraId="7037CDC3" w14:textId="65515685" w:rsidR="00EE46A9" w:rsidRDefault="00D71393">
      <w:pPr>
        <w:pStyle w:val="TOC2"/>
        <w:rPr>
          <w:rFonts w:asciiTheme="minorHAnsi" w:eastAsiaTheme="minorEastAsia" w:hAnsiTheme="minorHAnsi" w:cstheme="minorBidi"/>
          <w:b w:val="0"/>
          <w:sz w:val="22"/>
          <w:szCs w:val="22"/>
          <w:lang w:eastAsia="en-AU"/>
        </w:rPr>
      </w:pPr>
      <w:hyperlink w:anchor="_Toc74819011" w:history="1">
        <w:r w:rsidR="00EE46A9" w:rsidRPr="00B817DB">
          <w:t>Part 4.4</w:t>
        </w:r>
        <w:r w:rsidR="00EE46A9">
          <w:rPr>
            <w:rFonts w:asciiTheme="minorHAnsi" w:eastAsiaTheme="minorEastAsia" w:hAnsiTheme="minorHAnsi" w:cstheme="minorBidi"/>
            <w:b w:val="0"/>
            <w:sz w:val="22"/>
            <w:szCs w:val="22"/>
            <w:lang w:eastAsia="en-AU"/>
          </w:rPr>
          <w:tab/>
        </w:r>
        <w:r w:rsidR="00EE46A9" w:rsidRPr="00B817DB">
          <w:t>Authorisation to supply medicines for disposal</w:t>
        </w:r>
        <w:r w:rsidR="00EE46A9" w:rsidRPr="00EE46A9">
          <w:rPr>
            <w:vanish/>
          </w:rPr>
          <w:tab/>
        </w:r>
        <w:r w:rsidR="00EE46A9" w:rsidRPr="00EE46A9">
          <w:rPr>
            <w:vanish/>
          </w:rPr>
          <w:fldChar w:fldCharType="begin"/>
        </w:r>
        <w:r w:rsidR="00EE46A9" w:rsidRPr="00EE46A9">
          <w:rPr>
            <w:vanish/>
          </w:rPr>
          <w:instrText xml:space="preserve"> PAGEREF _Toc74819011 \h </w:instrText>
        </w:r>
        <w:r w:rsidR="00EE46A9" w:rsidRPr="00EE46A9">
          <w:rPr>
            <w:vanish/>
          </w:rPr>
        </w:r>
        <w:r w:rsidR="00EE46A9" w:rsidRPr="00EE46A9">
          <w:rPr>
            <w:vanish/>
          </w:rPr>
          <w:fldChar w:fldCharType="separate"/>
        </w:r>
        <w:r w:rsidR="00C547F5">
          <w:rPr>
            <w:vanish/>
          </w:rPr>
          <w:t>67</w:t>
        </w:r>
        <w:r w:rsidR="00EE46A9" w:rsidRPr="00EE46A9">
          <w:rPr>
            <w:vanish/>
          </w:rPr>
          <w:fldChar w:fldCharType="end"/>
        </w:r>
      </w:hyperlink>
    </w:p>
    <w:p w14:paraId="27DDA861" w14:textId="191F8606" w:rsidR="00EE46A9" w:rsidRDefault="00EE46A9">
      <w:pPr>
        <w:pStyle w:val="TOC5"/>
        <w:rPr>
          <w:rFonts w:asciiTheme="minorHAnsi" w:eastAsiaTheme="minorEastAsia" w:hAnsiTheme="minorHAnsi" w:cstheme="minorBidi"/>
          <w:sz w:val="22"/>
          <w:szCs w:val="22"/>
          <w:lang w:eastAsia="en-AU"/>
        </w:rPr>
      </w:pPr>
      <w:r>
        <w:tab/>
      </w:r>
      <w:hyperlink w:anchor="_Toc74819012" w:history="1">
        <w:r w:rsidRPr="00B817DB">
          <w:t>260</w:t>
        </w:r>
        <w:r>
          <w:rPr>
            <w:rFonts w:asciiTheme="minorHAnsi" w:eastAsiaTheme="minorEastAsia" w:hAnsiTheme="minorHAnsi" w:cstheme="minorBidi"/>
            <w:sz w:val="22"/>
            <w:szCs w:val="22"/>
            <w:lang w:eastAsia="en-AU"/>
          </w:rPr>
          <w:tab/>
        </w:r>
        <w:r w:rsidRPr="00B817DB">
          <w:t>Authorisation to supply medicines to pharmacists for disposal—Act, s 26 (1) (b)</w:t>
        </w:r>
        <w:r>
          <w:tab/>
        </w:r>
        <w:r>
          <w:fldChar w:fldCharType="begin"/>
        </w:r>
        <w:r>
          <w:instrText xml:space="preserve"> PAGEREF _Toc74819012 \h </w:instrText>
        </w:r>
        <w:r>
          <w:fldChar w:fldCharType="separate"/>
        </w:r>
        <w:r w:rsidR="00C547F5">
          <w:t>67</w:t>
        </w:r>
        <w:r>
          <w:fldChar w:fldCharType="end"/>
        </w:r>
      </w:hyperlink>
    </w:p>
    <w:p w14:paraId="7D91527F" w14:textId="6CEB102B" w:rsidR="00EE46A9" w:rsidRDefault="00EE46A9">
      <w:pPr>
        <w:pStyle w:val="TOC5"/>
        <w:rPr>
          <w:rFonts w:asciiTheme="minorHAnsi" w:eastAsiaTheme="minorEastAsia" w:hAnsiTheme="minorHAnsi" w:cstheme="minorBidi"/>
          <w:sz w:val="22"/>
          <w:szCs w:val="22"/>
          <w:lang w:eastAsia="en-AU"/>
        </w:rPr>
      </w:pPr>
      <w:r>
        <w:tab/>
      </w:r>
      <w:hyperlink w:anchor="_Toc74819013" w:history="1">
        <w:r w:rsidRPr="00B817DB">
          <w:t>261</w:t>
        </w:r>
        <w:r>
          <w:rPr>
            <w:rFonts w:asciiTheme="minorHAnsi" w:eastAsiaTheme="minorEastAsia" w:hAnsiTheme="minorHAnsi" w:cstheme="minorBidi"/>
            <w:sz w:val="22"/>
            <w:szCs w:val="22"/>
            <w:lang w:eastAsia="en-AU"/>
          </w:rPr>
          <w:tab/>
        </w:r>
        <w:r w:rsidRPr="00B817DB">
          <w:t>Authorisation to supply medicines to commercial disposal operators for disposal—Act, s 26 (1) (b)</w:t>
        </w:r>
        <w:r>
          <w:tab/>
        </w:r>
        <w:r>
          <w:fldChar w:fldCharType="begin"/>
        </w:r>
        <w:r>
          <w:instrText xml:space="preserve"> PAGEREF _Toc74819013 \h </w:instrText>
        </w:r>
        <w:r>
          <w:fldChar w:fldCharType="separate"/>
        </w:r>
        <w:r w:rsidR="00C547F5">
          <w:t>67</w:t>
        </w:r>
        <w:r>
          <w:fldChar w:fldCharType="end"/>
        </w:r>
      </w:hyperlink>
    </w:p>
    <w:p w14:paraId="4B16DA5B" w14:textId="4FB337D1" w:rsidR="00EE46A9" w:rsidRDefault="00D71393">
      <w:pPr>
        <w:pStyle w:val="TOC2"/>
        <w:rPr>
          <w:rFonts w:asciiTheme="minorHAnsi" w:eastAsiaTheme="minorEastAsia" w:hAnsiTheme="minorHAnsi" w:cstheme="minorBidi"/>
          <w:b w:val="0"/>
          <w:sz w:val="22"/>
          <w:szCs w:val="22"/>
          <w:lang w:eastAsia="en-AU"/>
        </w:rPr>
      </w:pPr>
      <w:hyperlink w:anchor="_Toc74819014" w:history="1">
        <w:r w:rsidR="00EE46A9" w:rsidRPr="00B817DB">
          <w:t>Part 4.5</w:t>
        </w:r>
        <w:r w:rsidR="00EE46A9">
          <w:rPr>
            <w:rFonts w:asciiTheme="minorHAnsi" w:eastAsiaTheme="minorEastAsia" w:hAnsiTheme="minorHAnsi" w:cstheme="minorBidi"/>
            <w:b w:val="0"/>
            <w:sz w:val="22"/>
            <w:szCs w:val="22"/>
            <w:lang w:eastAsia="en-AU"/>
          </w:rPr>
          <w:tab/>
        </w:r>
        <w:r w:rsidR="00EE46A9" w:rsidRPr="00B817DB">
          <w:t>Wholesale supply of medicines under corresponding laws</w:t>
        </w:r>
        <w:r w:rsidR="00EE46A9" w:rsidRPr="00EE46A9">
          <w:rPr>
            <w:vanish/>
          </w:rPr>
          <w:tab/>
        </w:r>
        <w:r w:rsidR="00EE46A9" w:rsidRPr="00EE46A9">
          <w:rPr>
            <w:vanish/>
          </w:rPr>
          <w:fldChar w:fldCharType="begin"/>
        </w:r>
        <w:r w:rsidR="00EE46A9" w:rsidRPr="00EE46A9">
          <w:rPr>
            <w:vanish/>
          </w:rPr>
          <w:instrText xml:space="preserve"> PAGEREF _Toc74819014 \h </w:instrText>
        </w:r>
        <w:r w:rsidR="00EE46A9" w:rsidRPr="00EE46A9">
          <w:rPr>
            <w:vanish/>
          </w:rPr>
        </w:r>
        <w:r w:rsidR="00EE46A9" w:rsidRPr="00EE46A9">
          <w:rPr>
            <w:vanish/>
          </w:rPr>
          <w:fldChar w:fldCharType="separate"/>
        </w:r>
        <w:r w:rsidR="00C547F5">
          <w:rPr>
            <w:vanish/>
          </w:rPr>
          <w:t>68</w:t>
        </w:r>
        <w:r w:rsidR="00EE46A9" w:rsidRPr="00EE46A9">
          <w:rPr>
            <w:vanish/>
          </w:rPr>
          <w:fldChar w:fldCharType="end"/>
        </w:r>
      </w:hyperlink>
    </w:p>
    <w:p w14:paraId="46C3B797" w14:textId="773C041A" w:rsidR="00EE46A9" w:rsidRDefault="00EE46A9">
      <w:pPr>
        <w:pStyle w:val="TOC5"/>
        <w:rPr>
          <w:rFonts w:asciiTheme="minorHAnsi" w:eastAsiaTheme="minorEastAsia" w:hAnsiTheme="minorHAnsi" w:cstheme="minorBidi"/>
          <w:sz w:val="22"/>
          <w:szCs w:val="22"/>
          <w:lang w:eastAsia="en-AU"/>
        </w:rPr>
      </w:pPr>
      <w:r>
        <w:tab/>
      </w:r>
      <w:hyperlink w:anchor="_Toc74819015" w:history="1">
        <w:r w:rsidRPr="00B817DB">
          <w:t>270</w:t>
        </w:r>
        <w:r>
          <w:rPr>
            <w:rFonts w:asciiTheme="minorHAnsi" w:eastAsiaTheme="minorEastAsia" w:hAnsiTheme="minorHAnsi" w:cstheme="minorBidi"/>
            <w:sz w:val="22"/>
            <w:szCs w:val="22"/>
            <w:lang w:eastAsia="en-AU"/>
          </w:rPr>
          <w:tab/>
        </w:r>
        <w:r w:rsidRPr="00B817DB">
          <w:t>Conditions for wholesalers supplying medicines under corresponding laws—Act, s 20 (4) (c)</w:t>
        </w:r>
        <w:r>
          <w:tab/>
        </w:r>
        <w:r>
          <w:fldChar w:fldCharType="begin"/>
        </w:r>
        <w:r>
          <w:instrText xml:space="preserve"> PAGEREF _Toc74819015 \h </w:instrText>
        </w:r>
        <w:r>
          <w:fldChar w:fldCharType="separate"/>
        </w:r>
        <w:r w:rsidR="00C547F5">
          <w:t>68</w:t>
        </w:r>
        <w:r>
          <w:fldChar w:fldCharType="end"/>
        </w:r>
      </w:hyperlink>
    </w:p>
    <w:p w14:paraId="5D66F039" w14:textId="59ECF766" w:rsidR="00EE46A9" w:rsidRDefault="00D71393">
      <w:pPr>
        <w:pStyle w:val="TOC1"/>
        <w:rPr>
          <w:rFonts w:asciiTheme="minorHAnsi" w:eastAsiaTheme="minorEastAsia" w:hAnsiTheme="minorHAnsi" w:cstheme="minorBidi"/>
          <w:b w:val="0"/>
          <w:sz w:val="22"/>
          <w:szCs w:val="22"/>
          <w:lang w:eastAsia="en-AU"/>
        </w:rPr>
      </w:pPr>
      <w:hyperlink w:anchor="_Toc74819016" w:history="1">
        <w:r w:rsidR="00EE46A9" w:rsidRPr="00B817DB">
          <w:t>Chapter 5</w:t>
        </w:r>
        <w:r w:rsidR="00EE46A9">
          <w:rPr>
            <w:rFonts w:asciiTheme="minorHAnsi" w:eastAsiaTheme="minorEastAsia" w:hAnsiTheme="minorHAnsi" w:cstheme="minorBidi"/>
            <w:b w:val="0"/>
            <w:sz w:val="22"/>
            <w:szCs w:val="22"/>
            <w:lang w:eastAsia="en-AU"/>
          </w:rPr>
          <w:tab/>
        </w:r>
        <w:r w:rsidR="00EE46A9" w:rsidRPr="00B817DB">
          <w:t>Administering medicines</w:t>
        </w:r>
        <w:r w:rsidR="00EE46A9" w:rsidRPr="00EE46A9">
          <w:rPr>
            <w:vanish/>
          </w:rPr>
          <w:tab/>
        </w:r>
        <w:r w:rsidR="00EE46A9" w:rsidRPr="00EE46A9">
          <w:rPr>
            <w:vanish/>
          </w:rPr>
          <w:fldChar w:fldCharType="begin"/>
        </w:r>
        <w:r w:rsidR="00EE46A9" w:rsidRPr="00EE46A9">
          <w:rPr>
            <w:vanish/>
          </w:rPr>
          <w:instrText xml:space="preserve"> PAGEREF _Toc74819016 \h </w:instrText>
        </w:r>
        <w:r w:rsidR="00EE46A9" w:rsidRPr="00EE46A9">
          <w:rPr>
            <w:vanish/>
          </w:rPr>
        </w:r>
        <w:r w:rsidR="00EE46A9" w:rsidRPr="00EE46A9">
          <w:rPr>
            <w:vanish/>
          </w:rPr>
          <w:fldChar w:fldCharType="separate"/>
        </w:r>
        <w:r w:rsidR="00C547F5">
          <w:rPr>
            <w:vanish/>
          </w:rPr>
          <w:t>69</w:t>
        </w:r>
        <w:r w:rsidR="00EE46A9" w:rsidRPr="00EE46A9">
          <w:rPr>
            <w:vanish/>
          </w:rPr>
          <w:fldChar w:fldCharType="end"/>
        </w:r>
      </w:hyperlink>
    </w:p>
    <w:p w14:paraId="511AA8C7" w14:textId="7B7CE216" w:rsidR="00EE46A9" w:rsidRDefault="00D71393">
      <w:pPr>
        <w:pStyle w:val="TOC2"/>
        <w:rPr>
          <w:rFonts w:asciiTheme="minorHAnsi" w:eastAsiaTheme="minorEastAsia" w:hAnsiTheme="minorHAnsi" w:cstheme="minorBidi"/>
          <w:b w:val="0"/>
          <w:sz w:val="22"/>
          <w:szCs w:val="22"/>
          <w:lang w:eastAsia="en-AU"/>
        </w:rPr>
      </w:pPr>
      <w:hyperlink w:anchor="_Toc74819017" w:history="1">
        <w:r w:rsidR="00EE46A9" w:rsidRPr="00B817DB">
          <w:t>Part 5.1</w:t>
        </w:r>
        <w:r w:rsidR="00EE46A9">
          <w:rPr>
            <w:rFonts w:asciiTheme="minorHAnsi" w:eastAsiaTheme="minorEastAsia" w:hAnsiTheme="minorHAnsi" w:cstheme="minorBidi"/>
            <w:b w:val="0"/>
            <w:sz w:val="22"/>
            <w:szCs w:val="22"/>
            <w:lang w:eastAsia="en-AU"/>
          </w:rPr>
          <w:tab/>
        </w:r>
        <w:r w:rsidR="00EE46A9" w:rsidRPr="00B817DB">
          <w:t>Authorisations for health-related occupations</w:t>
        </w:r>
        <w:r w:rsidR="00EE46A9" w:rsidRPr="00EE46A9">
          <w:rPr>
            <w:vanish/>
          </w:rPr>
          <w:tab/>
        </w:r>
        <w:r w:rsidR="00EE46A9" w:rsidRPr="00EE46A9">
          <w:rPr>
            <w:vanish/>
          </w:rPr>
          <w:fldChar w:fldCharType="begin"/>
        </w:r>
        <w:r w:rsidR="00EE46A9" w:rsidRPr="00EE46A9">
          <w:rPr>
            <w:vanish/>
          </w:rPr>
          <w:instrText xml:space="preserve"> PAGEREF _Toc74819017 \h </w:instrText>
        </w:r>
        <w:r w:rsidR="00EE46A9" w:rsidRPr="00EE46A9">
          <w:rPr>
            <w:vanish/>
          </w:rPr>
        </w:r>
        <w:r w:rsidR="00EE46A9" w:rsidRPr="00EE46A9">
          <w:rPr>
            <w:vanish/>
          </w:rPr>
          <w:fldChar w:fldCharType="separate"/>
        </w:r>
        <w:r w:rsidR="00C547F5">
          <w:rPr>
            <w:vanish/>
          </w:rPr>
          <w:t>69</w:t>
        </w:r>
        <w:r w:rsidR="00EE46A9" w:rsidRPr="00EE46A9">
          <w:rPr>
            <w:vanish/>
          </w:rPr>
          <w:fldChar w:fldCharType="end"/>
        </w:r>
      </w:hyperlink>
    </w:p>
    <w:p w14:paraId="06C9AD9E" w14:textId="22DE8A84" w:rsidR="00EE46A9" w:rsidRDefault="00EE46A9">
      <w:pPr>
        <w:pStyle w:val="TOC5"/>
        <w:rPr>
          <w:rFonts w:asciiTheme="minorHAnsi" w:eastAsiaTheme="minorEastAsia" w:hAnsiTheme="minorHAnsi" w:cstheme="minorBidi"/>
          <w:sz w:val="22"/>
          <w:szCs w:val="22"/>
          <w:lang w:eastAsia="en-AU"/>
        </w:rPr>
      </w:pPr>
      <w:r>
        <w:tab/>
      </w:r>
      <w:hyperlink w:anchor="_Toc74819018" w:history="1">
        <w:r w:rsidRPr="00B817DB">
          <w:t>350</w:t>
        </w:r>
        <w:r>
          <w:rPr>
            <w:rFonts w:asciiTheme="minorHAnsi" w:eastAsiaTheme="minorEastAsia" w:hAnsiTheme="minorHAnsi" w:cstheme="minorBidi"/>
            <w:sz w:val="22"/>
            <w:szCs w:val="22"/>
            <w:lang w:eastAsia="en-AU"/>
          </w:rPr>
          <w:tab/>
        </w:r>
        <w:r w:rsidRPr="00B817DB">
          <w:t>Authorisation under sch 1 for people in health-related occupations to administer medicines—Act, s 37 (1) (b) and (3) (b)</w:t>
        </w:r>
        <w:r>
          <w:tab/>
        </w:r>
        <w:r>
          <w:fldChar w:fldCharType="begin"/>
        </w:r>
        <w:r>
          <w:instrText xml:space="preserve"> PAGEREF _Toc74819018 \h </w:instrText>
        </w:r>
        <w:r>
          <w:fldChar w:fldCharType="separate"/>
        </w:r>
        <w:r w:rsidR="00C547F5">
          <w:t>69</w:t>
        </w:r>
        <w:r>
          <w:fldChar w:fldCharType="end"/>
        </w:r>
      </w:hyperlink>
    </w:p>
    <w:p w14:paraId="02163947" w14:textId="6B1BBE62" w:rsidR="00EE46A9" w:rsidRDefault="00EE46A9">
      <w:pPr>
        <w:pStyle w:val="TOC5"/>
        <w:rPr>
          <w:rFonts w:asciiTheme="minorHAnsi" w:eastAsiaTheme="minorEastAsia" w:hAnsiTheme="minorHAnsi" w:cstheme="minorBidi"/>
          <w:sz w:val="22"/>
          <w:szCs w:val="22"/>
          <w:lang w:eastAsia="en-AU"/>
        </w:rPr>
      </w:pPr>
      <w:r>
        <w:tab/>
      </w:r>
      <w:hyperlink w:anchor="_Toc74819019" w:history="1">
        <w:r w:rsidRPr="00B817DB">
          <w:t>351</w:t>
        </w:r>
        <w:r>
          <w:rPr>
            <w:rFonts w:asciiTheme="minorHAnsi" w:eastAsiaTheme="minorEastAsia" w:hAnsiTheme="minorHAnsi" w:cstheme="minorBidi"/>
            <w:sz w:val="22"/>
            <w:szCs w:val="22"/>
            <w:lang w:eastAsia="en-AU"/>
          </w:rPr>
          <w:tab/>
        </w:r>
        <w:r w:rsidRPr="00B817DB">
          <w:t>Authorisation conditions for administration of medicines at institutions by people in health-related occupations—Act, s 44 (1) (b) and (2) (b)</w:t>
        </w:r>
        <w:r>
          <w:tab/>
        </w:r>
        <w:r>
          <w:fldChar w:fldCharType="begin"/>
        </w:r>
        <w:r>
          <w:instrText xml:space="preserve"> PAGEREF _Toc74819019 \h </w:instrText>
        </w:r>
        <w:r>
          <w:fldChar w:fldCharType="separate"/>
        </w:r>
        <w:r w:rsidR="00C547F5">
          <w:t>69</w:t>
        </w:r>
        <w:r>
          <w:fldChar w:fldCharType="end"/>
        </w:r>
      </w:hyperlink>
    </w:p>
    <w:p w14:paraId="29A01915" w14:textId="61FB42EE" w:rsidR="00EE46A9" w:rsidRDefault="00EE46A9">
      <w:pPr>
        <w:pStyle w:val="TOC5"/>
        <w:rPr>
          <w:rFonts w:asciiTheme="minorHAnsi" w:eastAsiaTheme="minorEastAsia" w:hAnsiTheme="minorHAnsi" w:cstheme="minorBidi"/>
          <w:sz w:val="22"/>
          <w:szCs w:val="22"/>
          <w:lang w:eastAsia="en-AU"/>
        </w:rPr>
      </w:pPr>
      <w:r>
        <w:tab/>
      </w:r>
      <w:hyperlink w:anchor="_Toc74819020" w:history="1">
        <w:r w:rsidRPr="00B817DB">
          <w:t>352</w:t>
        </w:r>
        <w:r>
          <w:rPr>
            <w:rFonts w:asciiTheme="minorHAnsi" w:eastAsiaTheme="minorEastAsia" w:hAnsiTheme="minorHAnsi" w:cstheme="minorBidi"/>
            <w:sz w:val="22"/>
            <w:szCs w:val="22"/>
            <w:lang w:eastAsia="en-AU"/>
          </w:rPr>
          <w:tab/>
        </w:r>
        <w:r w:rsidRPr="00B817DB">
          <w:t>Authorisation for pharmacist and intern pharmacist to administer vaccine without prescription—Act, s 37 (1) (b)</w:t>
        </w:r>
        <w:r>
          <w:tab/>
        </w:r>
        <w:r>
          <w:fldChar w:fldCharType="begin"/>
        </w:r>
        <w:r>
          <w:instrText xml:space="preserve"> PAGEREF _Toc74819020 \h </w:instrText>
        </w:r>
        <w:r>
          <w:fldChar w:fldCharType="separate"/>
        </w:r>
        <w:r w:rsidR="00C547F5">
          <w:t>71</w:t>
        </w:r>
        <w:r>
          <w:fldChar w:fldCharType="end"/>
        </w:r>
      </w:hyperlink>
    </w:p>
    <w:p w14:paraId="7DEF0E9F" w14:textId="5CEC2F26" w:rsidR="00EE46A9" w:rsidRDefault="00EE46A9">
      <w:pPr>
        <w:pStyle w:val="TOC5"/>
        <w:rPr>
          <w:rFonts w:asciiTheme="minorHAnsi" w:eastAsiaTheme="minorEastAsia" w:hAnsiTheme="minorHAnsi" w:cstheme="minorBidi"/>
          <w:sz w:val="22"/>
          <w:szCs w:val="22"/>
          <w:lang w:eastAsia="en-AU"/>
        </w:rPr>
      </w:pPr>
      <w:r>
        <w:tab/>
      </w:r>
      <w:hyperlink w:anchor="_Toc74819021" w:history="1">
        <w:r w:rsidRPr="00B817DB">
          <w:t>353</w:t>
        </w:r>
        <w:r>
          <w:rPr>
            <w:rFonts w:asciiTheme="minorHAnsi" w:eastAsiaTheme="minorEastAsia" w:hAnsiTheme="minorHAnsi" w:cstheme="minorBidi"/>
            <w:sz w:val="22"/>
            <w:szCs w:val="22"/>
            <w:lang w:eastAsia="en-AU"/>
          </w:rPr>
          <w:tab/>
        </w:r>
        <w:r w:rsidRPr="00B817DB">
          <w:t>Authorisation for nurse or midwife to administer vaccine without prescription—Act, s 37 (1) (b)</w:t>
        </w:r>
        <w:r>
          <w:tab/>
        </w:r>
        <w:r>
          <w:fldChar w:fldCharType="begin"/>
        </w:r>
        <w:r>
          <w:instrText xml:space="preserve"> PAGEREF _Toc74819021 \h </w:instrText>
        </w:r>
        <w:r>
          <w:fldChar w:fldCharType="separate"/>
        </w:r>
        <w:r w:rsidR="00C547F5">
          <w:t>72</w:t>
        </w:r>
        <w:r>
          <w:fldChar w:fldCharType="end"/>
        </w:r>
      </w:hyperlink>
    </w:p>
    <w:p w14:paraId="5710F25B" w14:textId="1A4587F9" w:rsidR="00EE46A9" w:rsidRDefault="00D71393">
      <w:pPr>
        <w:pStyle w:val="TOC2"/>
        <w:rPr>
          <w:rFonts w:asciiTheme="minorHAnsi" w:eastAsiaTheme="minorEastAsia" w:hAnsiTheme="minorHAnsi" w:cstheme="minorBidi"/>
          <w:b w:val="0"/>
          <w:sz w:val="22"/>
          <w:szCs w:val="22"/>
          <w:lang w:eastAsia="en-AU"/>
        </w:rPr>
      </w:pPr>
      <w:hyperlink w:anchor="_Toc74819022" w:history="1">
        <w:r w:rsidR="00EE46A9" w:rsidRPr="00B817DB">
          <w:t>Part 5.2</w:t>
        </w:r>
        <w:r w:rsidR="00EE46A9">
          <w:rPr>
            <w:rFonts w:asciiTheme="minorHAnsi" w:eastAsiaTheme="minorEastAsia" w:hAnsiTheme="minorHAnsi" w:cstheme="minorBidi"/>
            <w:b w:val="0"/>
            <w:sz w:val="22"/>
            <w:szCs w:val="22"/>
            <w:lang w:eastAsia="en-AU"/>
          </w:rPr>
          <w:tab/>
        </w:r>
        <w:r w:rsidR="00EE46A9" w:rsidRPr="00B817DB">
          <w:t>Other administration authorisations</w:t>
        </w:r>
        <w:r w:rsidR="00EE46A9" w:rsidRPr="00EE46A9">
          <w:rPr>
            <w:vanish/>
          </w:rPr>
          <w:tab/>
        </w:r>
        <w:r w:rsidR="00EE46A9" w:rsidRPr="00EE46A9">
          <w:rPr>
            <w:vanish/>
          </w:rPr>
          <w:fldChar w:fldCharType="begin"/>
        </w:r>
        <w:r w:rsidR="00EE46A9" w:rsidRPr="00EE46A9">
          <w:rPr>
            <w:vanish/>
          </w:rPr>
          <w:instrText xml:space="preserve"> PAGEREF _Toc74819022 \h </w:instrText>
        </w:r>
        <w:r w:rsidR="00EE46A9" w:rsidRPr="00EE46A9">
          <w:rPr>
            <w:vanish/>
          </w:rPr>
        </w:r>
        <w:r w:rsidR="00EE46A9" w:rsidRPr="00EE46A9">
          <w:rPr>
            <w:vanish/>
          </w:rPr>
          <w:fldChar w:fldCharType="separate"/>
        </w:r>
        <w:r w:rsidR="00C547F5">
          <w:rPr>
            <w:vanish/>
          </w:rPr>
          <w:t>73</w:t>
        </w:r>
        <w:r w:rsidR="00EE46A9" w:rsidRPr="00EE46A9">
          <w:rPr>
            <w:vanish/>
          </w:rPr>
          <w:fldChar w:fldCharType="end"/>
        </w:r>
      </w:hyperlink>
    </w:p>
    <w:p w14:paraId="402E6BFE" w14:textId="195A1E1E" w:rsidR="00EE46A9" w:rsidRDefault="00EE46A9">
      <w:pPr>
        <w:pStyle w:val="TOC5"/>
        <w:rPr>
          <w:rFonts w:asciiTheme="minorHAnsi" w:eastAsiaTheme="minorEastAsia" w:hAnsiTheme="minorHAnsi" w:cstheme="minorBidi"/>
          <w:sz w:val="22"/>
          <w:szCs w:val="22"/>
          <w:lang w:eastAsia="en-AU"/>
        </w:rPr>
      </w:pPr>
      <w:r>
        <w:tab/>
      </w:r>
      <w:hyperlink w:anchor="_Toc74819023" w:history="1">
        <w:r w:rsidRPr="00B817DB">
          <w:t>360</w:t>
        </w:r>
        <w:r>
          <w:rPr>
            <w:rFonts w:asciiTheme="minorHAnsi" w:eastAsiaTheme="minorEastAsia" w:hAnsiTheme="minorHAnsi" w:cstheme="minorBidi"/>
            <w:sz w:val="22"/>
            <w:szCs w:val="22"/>
            <w:lang w:eastAsia="en-AU"/>
          </w:rPr>
          <w:tab/>
        </w:r>
        <w:r w:rsidRPr="00B817DB">
          <w:t>Authorisation for self-administration etc of medicines—Act, s 37 (2) (b) and (3) (b)</w:t>
        </w:r>
        <w:r>
          <w:tab/>
        </w:r>
        <w:r>
          <w:fldChar w:fldCharType="begin"/>
        </w:r>
        <w:r>
          <w:instrText xml:space="preserve"> PAGEREF _Toc74819023 \h </w:instrText>
        </w:r>
        <w:r>
          <w:fldChar w:fldCharType="separate"/>
        </w:r>
        <w:r w:rsidR="00C547F5">
          <w:t>73</w:t>
        </w:r>
        <w:r>
          <w:fldChar w:fldCharType="end"/>
        </w:r>
      </w:hyperlink>
    </w:p>
    <w:p w14:paraId="4FF1CE6F" w14:textId="5020E760" w:rsidR="00EE46A9" w:rsidRDefault="00EE46A9">
      <w:pPr>
        <w:pStyle w:val="TOC5"/>
        <w:rPr>
          <w:rFonts w:asciiTheme="minorHAnsi" w:eastAsiaTheme="minorEastAsia" w:hAnsiTheme="minorHAnsi" w:cstheme="minorBidi"/>
          <w:sz w:val="22"/>
          <w:szCs w:val="22"/>
          <w:lang w:eastAsia="en-AU"/>
        </w:rPr>
      </w:pPr>
      <w:r>
        <w:tab/>
      </w:r>
      <w:hyperlink w:anchor="_Toc74819024" w:history="1">
        <w:r w:rsidRPr="00B817DB">
          <w:t>361</w:t>
        </w:r>
        <w:r>
          <w:rPr>
            <w:rFonts w:asciiTheme="minorHAnsi" w:eastAsiaTheme="minorEastAsia" w:hAnsiTheme="minorHAnsi" w:cstheme="minorBidi"/>
            <w:sz w:val="22"/>
            <w:szCs w:val="22"/>
            <w:lang w:eastAsia="en-AU"/>
          </w:rPr>
          <w:tab/>
        </w:r>
        <w:r w:rsidRPr="00B817DB">
          <w:t>Authorisation for administration of medicines by assistants—Act, s 37 (1) (b)</w:t>
        </w:r>
        <w:r>
          <w:tab/>
        </w:r>
        <w:r>
          <w:fldChar w:fldCharType="begin"/>
        </w:r>
        <w:r>
          <w:instrText xml:space="preserve"> PAGEREF _Toc74819024 \h </w:instrText>
        </w:r>
        <w:r>
          <w:fldChar w:fldCharType="separate"/>
        </w:r>
        <w:r w:rsidR="00C547F5">
          <w:t>74</w:t>
        </w:r>
        <w:r>
          <w:fldChar w:fldCharType="end"/>
        </w:r>
      </w:hyperlink>
    </w:p>
    <w:p w14:paraId="0A894607" w14:textId="0A8F3D97" w:rsidR="00EE46A9" w:rsidRDefault="00D71393">
      <w:pPr>
        <w:pStyle w:val="TOC1"/>
        <w:rPr>
          <w:rFonts w:asciiTheme="minorHAnsi" w:eastAsiaTheme="minorEastAsia" w:hAnsiTheme="minorHAnsi" w:cstheme="minorBidi"/>
          <w:b w:val="0"/>
          <w:sz w:val="22"/>
          <w:szCs w:val="22"/>
          <w:lang w:eastAsia="en-AU"/>
        </w:rPr>
      </w:pPr>
      <w:hyperlink w:anchor="_Toc74819025" w:history="1">
        <w:r w:rsidR="00EE46A9" w:rsidRPr="00B817DB">
          <w:t>Chapter 6</w:t>
        </w:r>
        <w:r w:rsidR="00EE46A9">
          <w:rPr>
            <w:rFonts w:asciiTheme="minorHAnsi" w:eastAsiaTheme="minorEastAsia" w:hAnsiTheme="minorHAnsi" w:cstheme="minorBidi"/>
            <w:b w:val="0"/>
            <w:sz w:val="22"/>
            <w:szCs w:val="22"/>
            <w:lang w:eastAsia="en-AU"/>
          </w:rPr>
          <w:tab/>
        </w:r>
        <w:r w:rsidR="00EE46A9" w:rsidRPr="00B817DB">
          <w:t>Obtaining and possessing medicines</w:t>
        </w:r>
        <w:r w:rsidR="00EE46A9" w:rsidRPr="00EE46A9">
          <w:rPr>
            <w:vanish/>
          </w:rPr>
          <w:tab/>
        </w:r>
        <w:r w:rsidR="00EE46A9" w:rsidRPr="00EE46A9">
          <w:rPr>
            <w:vanish/>
          </w:rPr>
          <w:fldChar w:fldCharType="begin"/>
        </w:r>
        <w:r w:rsidR="00EE46A9" w:rsidRPr="00EE46A9">
          <w:rPr>
            <w:vanish/>
          </w:rPr>
          <w:instrText xml:space="preserve"> PAGEREF _Toc74819025 \h </w:instrText>
        </w:r>
        <w:r w:rsidR="00EE46A9" w:rsidRPr="00EE46A9">
          <w:rPr>
            <w:vanish/>
          </w:rPr>
        </w:r>
        <w:r w:rsidR="00EE46A9" w:rsidRPr="00EE46A9">
          <w:rPr>
            <w:vanish/>
          </w:rPr>
          <w:fldChar w:fldCharType="separate"/>
        </w:r>
        <w:r w:rsidR="00C547F5">
          <w:rPr>
            <w:vanish/>
          </w:rPr>
          <w:t>75</w:t>
        </w:r>
        <w:r w:rsidR="00EE46A9" w:rsidRPr="00EE46A9">
          <w:rPr>
            <w:vanish/>
          </w:rPr>
          <w:fldChar w:fldCharType="end"/>
        </w:r>
      </w:hyperlink>
    </w:p>
    <w:p w14:paraId="4F503BE1" w14:textId="42AD7A23" w:rsidR="00EE46A9" w:rsidRDefault="00EE46A9">
      <w:pPr>
        <w:pStyle w:val="TOC5"/>
        <w:rPr>
          <w:rFonts w:asciiTheme="minorHAnsi" w:eastAsiaTheme="minorEastAsia" w:hAnsiTheme="minorHAnsi" w:cstheme="minorBidi"/>
          <w:sz w:val="22"/>
          <w:szCs w:val="22"/>
          <w:lang w:eastAsia="en-AU"/>
        </w:rPr>
      </w:pPr>
      <w:r>
        <w:tab/>
      </w:r>
      <w:hyperlink w:anchor="_Toc74819026" w:history="1">
        <w:r w:rsidRPr="00B817DB">
          <w:t>370</w:t>
        </w:r>
        <w:r>
          <w:rPr>
            <w:rFonts w:asciiTheme="minorHAnsi" w:eastAsiaTheme="minorEastAsia" w:hAnsiTheme="minorHAnsi" w:cstheme="minorBidi"/>
            <w:sz w:val="22"/>
            <w:szCs w:val="22"/>
            <w:lang w:eastAsia="en-AU"/>
          </w:rPr>
          <w:tab/>
        </w:r>
        <w:r w:rsidRPr="00B817DB">
          <w:t>Authorisation under sch 1 to obtain and possess medicines—Act, s 35 (1) (b), (2) (b) and s 36 (b)</w:t>
        </w:r>
        <w:r>
          <w:tab/>
        </w:r>
        <w:r>
          <w:fldChar w:fldCharType="begin"/>
        </w:r>
        <w:r>
          <w:instrText xml:space="preserve"> PAGEREF _Toc74819026 \h </w:instrText>
        </w:r>
        <w:r>
          <w:fldChar w:fldCharType="separate"/>
        </w:r>
        <w:r w:rsidR="00C547F5">
          <w:t>75</w:t>
        </w:r>
        <w:r>
          <w:fldChar w:fldCharType="end"/>
        </w:r>
      </w:hyperlink>
    </w:p>
    <w:p w14:paraId="54160F90" w14:textId="1454D235" w:rsidR="00EE46A9" w:rsidRDefault="00EE46A9">
      <w:pPr>
        <w:pStyle w:val="TOC5"/>
        <w:rPr>
          <w:rFonts w:asciiTheme="minorHAnsi" w:eastAsiaTheme="minorEastAsia" w:hAnsiTheme="minorHAnsi" w:cstheme="minorBidi"/>
          <w:sz w:val="22"/>
          <w:szCs w:val="22"/>
          <w:lang w:eastAsia="en-AU"/>
        </w:rPr>
      </w:pPr>
      <w:r>
        <w:tab/>
      </w:r>
      <w:hyperlink w:anchor="_Toc74819027" w:history="1">
        <w:r w:rsidRPr="00B817DB">
          <w:t>371</w:t>
        </w:r>
        <w:r>
          <w:rPr>
            <w:rFonts w:asciiTheme="minorHAnsi" w:eastAsiaTheme="minorEastAsia" w:hAnsiTheme="minorHAnsi" w:cstheme="minorBidi"/>
            <w:sz w:val="22"/>
            <w:szCs w:val="22"/>
            <w:lang w:eastAsia="en-AU"/>
          </w:rPr>
          <w:tab/>
        </w:r>
        <w:r w:rsidRPr="00B817DB">
          <w:t>Authorisation to obtain and possess medicines for certain personal use-related dealings—Act, s 35 (1) (b), (2) (b) and s 36 (b)</w:t>
        </w:r>
        <w:r>
          <w:tab/>
        </w:r>
        <w:r>
          <w:fldChar w:fldCharType="begin"/>
        </w:r>
        <w:r>
          <w:instrText xml:space="preserve"> PAGEREF _Toc74819027 \h </w:instrText>
        </w:r>
        <w:r>
          <w:fldChar w:fldCharType="separate"/>
        </w:r>
        <w:r w:rsidR="00C547F5">
          <w:t>75</w:t>
        </w:r>
        <w:r>
          <w:fldChar w:fldCharType="end"/>
        </w:r>
      </w:hyperlink>
    </w:p>
    <w:p w14:paraId="6D5FE592" w14:textId="48552E91" w:rsidR="00EE46A9" w:rsidRDefault="00D71393">
      <w:pPr>
        <w:pStyle w:val="TOC1"/>
        <w:rPr>
          <w:rFonts w:asciiTheme="minorHAnsi" w:eastAsiaTheme="minorEastAsia" w:hAnsiTheme="minorHAnsi" w:cstheme="minorBidi"/>
          <w:b w:val="0"/>
          <w:sz w:val="22"/>
          <w:szCs w:val="22"/>
          <w:lang w:eastAsia="en-AU"/>
        </w:rPr>
      </w:pPr>
      <w:hyperlink w:anchor="_Toc74819028" w:history="1">
        <w:r w:rsidR="00EE46A9" w:rsidRPr="00B817DB">
          <w:t>Chapter 7</w:t>
        </w:r>
        <w:r w:rsidR="00EE46A9">
          <w:rPr>
            <w:rFonts w:asciiTheme="minorHAnsi" w:eastAsiaTheme="minorEastAsia" w:hAnsiTheme="minorHAnsi" w:cstheme="minorBidi"/>
            <w:b w:val="0"/>
            <w:sz w:val="22"/>
            <w:szCs w:val="22"/>
            <w:lang w:eastAsia="en-AU"/>
          </w:rPr>
          <w:tab/>
        </w:r>
        <w:r w:rsidR="00EE46A9" w:rsidRPr="00B817DB">
          <w:t>Manufacturing medicines</w:t>
        </w:r>
        <w:r w:rsidR="00EE46A9" w:rsidRPr="00EE46A9">
          <w:rPr>
            <w:vanish/>
          </w:rPr>
          <w:tab/>
        </w:r>
        <w:r w:rsidR="00EE46A9" w:rsidRPr="00EE46A9">
          <w:rPr>
            <w:vanish/>
          </w:rPr>
          <w:fldChar w:fldCharType="begin"/>
        </w:r>
        <w:r w:rsidR="00EE46A9" w:rsidRPr="00EE46A9">
          <w:rPr>
            <w:vanish/>
          </w:rPr>
          <w:instrText xml:space="preserve"> PAGEREF _Toc74819028 \h </w:instrText>
        </w:r>
        <w:r w:rsidR="00EE46A9" w:rsidRPr="00EE46A9">
          <w:rPr>
            <w:vanish/>
          </w:rPr>
        </w:r>
        <w:r w:rsidR="00EE46A9" w:rsidRPr="00EE46A9">
          <w:rPr>
            <w:vanish/>
          </w:rPr>
          <w:fldChar w:fldCharType="separate"/>
        </w:r>
        <w:r w:rsidR="00C547F5">
          <w:rPr>
            <w:vanish/>
          </w:rPr>
          <w:t>76</w:t>
        </w:r>
        <w:r w:rsidR="00EE46A9" w:rsidRPr="00EE46A9">
          <w:rPr>
            <w:vanish/>
          </w:rPr>
          <w:fldChar w:fldCharType="end"/>
        </w:r>
      </w:hyperlink>
    </w:p>
    <w:p w14:paraId="12F6FF36" w14:textId="19B02DEB" w:rsidR="00EE46A9" w:rsidRDefault="00EE46A9">
      <w:pPr>
        <w:pStyle w:val="TOC5"/>
        <w:rPr>
          <w:rFonts w:asciiTheme="minorHAnsi" w:eastAsiaTheme="minorEastAsia" w:hAnsiTheme="minorHAnsi" w:cstheme="minorBidi"/>
          <w:sz w:val="22"/>
          <w:szCs w:val="22"/>
          <w:lang w:eastAsia="en-AU"/>
        </w:rPr>
      </w:pPr>
      <w:r>
        <w:tab/>
      </w:r>
      <w:hyperlink w:anchor="_Toc74819029" w:history="1">
        <w:r w:rsidRPr="00B817DB">
          <w:t>380</w:t>
        </w:r>
        <w:r>
          <w:rPr>
            <w:rFonts w:asciiTheme="minorHAnsi" w:eastAsiaTheme="minorEastAsia" w:hAnsiTheme="minorHAnsi" w:cstheme="minorBidi"/>
            <w:sz w:val="22"/>
            <w:szCs w:val="22"/>
            <w:lang w:eastAsia="en-AU"/>
          </w:rPr>
          <w:tab/>
        </w:r>
        <w:r w:rsidRPr="00B817DB">
          <w:t>Authorisation under sch 1 to manufacture medicines—Act, s 33 (b)</w:t>
        </w:r>
        <w:r>
          <w:tab/>
        </w:r>
        <w:r>
          <w:fldChar w:fldCharType="begin"/>
        </w:r>
        <w:r>
          <w:instrText xml:space="preserve"> PAGEREF _Toc74819029 \h </w:instrText>
        </w:r>
        <w:r>
          <w:fldChar w:fldCharType="separate"/>
        </w:r>
        <w:r w:rsidR="00C547F5">
          <w:t>76</w:t>
        </w:r>
        <w:r>
          <w:fldChar w:fldCharType="end"/>
        </w:r>
      </w:hyperlink>
    </w:p>
    <w:p w14:paraId="28A9871F" w14:textId="6B5305AB" w:rsidR="00EE46A9" w:rsidRDefault="00D71393">
      <w:pPr>
        <w:pStyle w:val="TOC1"/>
        <w:rPr>
          <w:rFonts w:asciiTheme="minorHAnsi" w:eastAsiaTheme="minorEastAsia" w:hAnsiTheme="minorHAnsi" w:cstheme="minorBidi"/>
          <w:b w:val="0"/>
          <w:sz w:val="22"/>
          <w:szCs w:val="22"/>
          <w:lang w:eastAsia="en-AU"/>
        </w:rPr>
      </w:pPr>
      <w:hyperlink w:anchor="_Toc74819030" w:history="1">
        <w:r w:rsidR="00EE46A9" w:rsidRPr="00B817DB">
          <w:t>Chapter 8</w:t>
        </w:r>
        <w:r w:rsidR="00EE46A9">
          <w:rPr>
            <w:rFonts w:asciiTheme="minorHAnsi" w:eastAsiaTheme="minorEastAsia" w:hAnsiTheme="minorHAnsi" w:cstheme="minorBidi"/>
            <w:b w:val="0"/>
            <w:sz w:val="22"/>
            <w:szCs w:val="22"/>
            <w:lang w:eastAsia="en-AU"/>
          </w:rPr>
          <w:tab/>
        </w:r>
        <w:r w:rsidR="00EE46A9" w:rsidRPr="00B817DB">
          <w:t>Discarding medicines</w:t>
        </w:r>
        <w:r w:rsidR="00EE46A9" w:rsidRPr="00EE46A9">
          <w:rPr>
            <w:vanish/>
          </w:rPr>
          <w:tab/>
        </w:r>
        <w:r w:rsidR="00EE46A9" w:rsidRPr="00EE46A9">
          <w:rPr>
            <w:vanish/>
          </w:rPr>
          <w:fldChar w:fldCharType="begin"/>
        </w:r>
        <w:r w:rsidR="00EE46A9" w:rsidRPr="00EE46A9">
          <w:rPr>
            <w:vanish/>
          </w:rPr>
          <w:instrText xml:space="preserve"> PAGEREF _Toc74819030 \h </w:instrText>
        </w:r>
        <w:r w:rsidR="00EE46A9" w:rsidRPr="00EE46A9">
          <w:rPr>
            <w:vanish/>
          </w:rPr>
        </w:r>
        <w:r w:rsidR="00EE46A9" w:rsidRPr="00EE46A9">
          <w:rPr>
            <w:vanish/>
          </w:rPr>
          <w:fldChar w:fldCharType="separate"/>
        </w:r>
        <w:r w:rsidR="00C547F5">
          <w:rPr>
            <w:vanish/>
          </w:rPr>
          <w:t>77</w:t>
        </w:r>
        <w:r w:rsidR="00EE46A9" w:rsidRPr="00EE46A9">
          <w:rPr>
            <w:vanish/>
          </w:rPr>
          <w:fldChar w:fldCharType="end"/>
        </w:r>
      </w:hyperlink>
    </w:p>
    <w:p w14:paraId="0AB17533" w14:textId="7D31955D" w:rsidR="00EE46A9" w:rsidRDefault="00EE46A9">
      <w:pPr>
        <w:pStyle w:val="TOC5"/>
        <w:rPr>
          <w:rFonts w:asciiTheme="minorHAnsi" w:eastAsiaTheme="minorEastAsia" w:hAnsiTheme="minorHAnsi" w:cstheme="minorBidi"/>
          <w:sz w:val="22"/>
          <w:szCs w:val="22"/>
          <w:lang w:eastAsia="en-AU"/>
        </w:rPr>
      </w:pPr>
      <w:r>
        <w:tab/>
      </w:r>
      <w:hyperlink w:anchor="_Toc74819031" w:history="1">
        <w:r w:rsidRPr="00B817DB">
          <w:t>390</w:t>
        </w:r>
        <w:r>
          <w:rPr>
            <w:rFonts w:asciiTheme="minorHAnsi" w:eastAsiaTheme="minorEastAsia" w:hAnsiTheme="minorHAnsi" w:cstheme="minorBidi"/>
            <w:sz w:val="22"/>
            <w:szCs w:val="22"/>
            <w:lang w:eastAsia="en-AU"/>
          </w:rPr>
          <w:tab/>
        </w:r>
        <w:r w:rsidRPr="00B817DB">
          <w:t>Discarding controlled medicines—Act, s 34 (1) (a)</w:t>
        </w:r>
        <w:r>
          <w:tab/>
        </w:r>
        <w:r>
          <w:fldChar w:fldCharType="begin"/>
        </w:r>
        <w:r>
          <w:instrText xml:space="preserve"> PAGEREF _Toc74819031 \h </w:instrText>
        </w:r>
        <w:r>
          <w:fldChar w:fldCharType="separate"/>
        </w:r>
        <w:r w:rsidR="00C547F5">
          <w:t>77</w:t>
        </w:r>
        <w:r>
          <w:fldChar w:fldCharType="end"/>
        </w:r>
      </w:hyperlink>
    </w:p>
    <w:p w14:paraId="54E9DD33" w14:textId="02C3E9EC" w:rsidR="00EE46A9" w:rsidRDefault="00D71393">
      <w:pPr>
        <w:pStyle w:val="TOC1"/>
        <w:rPr>
          <w:rFonts w:asciiTheme="minorHAnsi" w:eastAsiaTheme="minorEastAsia" w:hAnsiTheme="minorHAnsi" w:cstheme="minorBidi"/>
          <w:b w:val="0"/>
          <w:sz w:val="22"/>
          <w:szCs w:val="22"/>
          <w:lang w:eastAsia="en-AU"/>
        </w:rPr>
      </w:pPr>
      <w:hyperlink w:anchor="_Toc74819032" w:history="1">
        <w:r w:rsidR="00EE46A9" w:rsidRPr="00B817DB">
          <w:t>Chapter 9</w:t>
        </w:r>
        <w:r w:rsidR="00EE46A9">
          <w:rPr>
            <w:rFonts w:asciiTheme="minorHAnsi" w:eastAsiaTheme="minorEastAsia" w:hAnsiTheme="minorHAnsi" w:cstheme="minorBidi"/>
            <w:b w:val="0"/>
            <w:sz w:val="22"/>
            <w:szCs w:val="22"/>
            <w:lang w:eastAsia="en-AU"/>
          </w:rPr>
          <w:tab/>
        </w:r>
        <w:r w:rsidR="00EE46A9" w:rsidRPr="00B817DB">
          <w:t>Other medicines authorisations</w:t>
        </w:r>
        <w:r w:rsidR="00EE46A9" w:rsidRPr="00EE46A9">
          <w:rPr>
            <w:vanish/>
          </w:rPr>
          <w:tab/>
        </w:r>
        <w:r w:rsidR="00EE46A9" w:rsidRPr="00EE46A9">
          <w:rPr>
            <w:vanish/>
          </w:rPr>
          <w:fldChar w:fldCharType="begin"/>
        </w:r>
        <w:r w:rsidR="00EE46A9" w:rsidRPr="00EE46A9">
          <w:rPr>
            <w:vanish/>
          </w:rPr>
          <w:instrText xml:space="preserve"> PAGEREF _Toc74819032 \h </w:instrText>
        </w:r>
        <w:r w:rsidR="00EE46A9" w:rsidRPr="00EE46A9">
          <w:rPr>
            <w:vanish/>
          </w:rPr>
        </w:r>
        <w:r w:rsidR="00EE46A9" w:rsidRPr="00EE46A9">
          <w:rPr>
            <w:vanish/>
          </w:rPr>
          <w:fldChar w:fldCharType="separate"/>
        </w:r>
        <w:r w:rsidR="00C547F5">
          <w:rPr>
            <w:vanish/>
          </w:rPr>
          <w:t>78</w:t>
        </w:r>
        <w:r w:rsidR="00EE46A9" w:rsidRPr="00EE46A9">
          <w:rPr>
            <w:vanish/>
          </w:rPr>
          <w:fldChar w:fldCharType="end"/>
        </w:r>
      </w:hyperlink>
    </w:p>
    <w:p w14:paraId="2AD7C5CB" w14:textId="45AE32DC" w:rsidR="00EE46A9" w:rsidRDefault="00D71393">
      <w:pPr>
        <w:pStyle w:val="TOC2"/>
        <w:rPr>
          <w:rFonts w:asciiTheme="minorHAnsi" w:eastAsiaTheme="minorEastAsia" w:hAnsiTheme="minorHAnsi" w:cstheme="minorBidi"/>
          <w:b w:val="0"/>
          <w:sz w:val="22"/>
          <w:szCs w:val="22"/>
          <w:lang w:eastAsia="en-AU"/>
        </w:rPr>
      </w:pPr>
      <w:hyperlink w:anchor="_Toc74819033" w:history="1">
        <w:r w:rsidR="00EE46A9" w:rsidRPr="00B817DB">
          <w:t>Part 9.1</w:t>
        </w:r>
        <w:r w:rsidR="00EE46A9">
          <w:rPr>
            <w:rFonts w:asciiTheme="minorHAnsi" w:eastAsiaTheme="minorEastAsia" w:hAnsiTheme="minorHAnsi" w:cstheme="minorBidi"/>
            <w:b w:val="0"/>
            <w:sz w:val="22"/>
            <w:szCs w:val="22"/>
            <w:lang w:eastAsia="en-AU"/>
          </w:rPr>
          <w:tab/>
        </w:r>
        <w:r w:rsidR="00EE46A9" w:rsidRPr="00B817DB">
          <w:t>Authorisations for delivery people and commercial disposal operators</w:t>
        </w:r>
        <w:r w:rsidR="00EE46A9" w:rsidRPr="00EE46A9">
          <w:rPr>
            <w:vanish/>
          </w:rPr>
          <w:tab/>
        </w:r>
        <w:r w:rsidR="00EE46A9" w:rsidRPr="00EE46A9">
          <w:rPr>
            <w:vanish/>
          </w:rPr>
          <w:fldChar w:fldCharType="begin"/>
        </w:r>
        <w:r w:rsidR="00EE46A9" w:rsidRPr="00EE46A9">
          <w:rPr>
            <w:vanish/>
          </w:rPr>
          <w:instrText xml:space="preserve"> PAGEREF _Toc74819033 \h </w:instrText>
        </w:r>
        <w:r w:rsidR="00EE46A9" w:rsidRPr="00EE46A9">
          <w:rPr>
            <w:vanish/>
          </w:rPr>
        </w:r>
        <w:r w:rsidR="00EE46A9" w:rsidRPr="00EE46A9">
          <w:rPr>
            <w:vanish/>
          </w:rPr>
          <w:fldChar w:fldCharType="separate"/>
        </w:r>
        <w:r w:rsidR="00C547F5">
          <w:rPr>
            <w:vanish/>
          </w:rPr>
          <w:t>78</w:t>
        </w:r>
        <w:r w:rsidR="00EE46A9" w:rsidRPr="00EE46A9">
          <w:rPr>
            <w:vanish/>
          </w:rPr>
          <w:fldChar w:fldCharType="end"/>
        </w:r>
      </w:hyperlink>
    </w:p>
    <w:p w14:paraId="32CBD58A" w14:textId="644DF2FD" w:rsidR="00EE46A9" w:rsidRDefault="00EE46A9">
      <w:pPr>
        <w:pStyle w:val="TOC5"/>
        <w:rPr>
          <w:rFonts w:asciiTheme="minorHAnsi" w:eastAsiaTheme="minorEastAsia" w:hAnsiTheme="minorHAnsi" w:cstheme="minorBidi"/>
          <w:sz w:val="22"/>
          <w:szCs w:val="22"/>
          <w:lang w:eastAsia="en-AU"/>
        </w:rPr>
      </w:pPr>
      <w:r>
        <w:tab/>
      </w:r>
      <w:hyperlink w:anchor="_Toc74819034" w:history="1">
        <w:r w:rsidRPr="00B817DB">
          <w:t>400</w:t>
        </w:r>
        <w:r>
          <w:rPr>
            <w:rFonts w:asciiTheme="minorHAnsi" w:eastAsiaTheme="minorEastAsia" w:hAnsiTheme="minorHAnsi" w:cstheme="minorBidi"/>
            <w:sz w:val="22"/>
            <w:szCs w:val="22"/>
            <w:lang w:eastAsia="en-AU"/>
          </w:rPr>
          <w:tab/>
        </w:r>
        <w:r w:rsidRPr="00B817DB">
          <w:t>Authorisations to deliver medicines under supply authorities—Act, s 26 (1) (b), (2) (b), s 35 (1) (b), (2) (b) and s 36 (b)</w:t>
        </w:r>
        <w:r>
          <w:tab/>
        </w:r>
        <w:r>
          <w:fldChar w:fldCharType="begin"/>
        </w:r>
        <w:r>
          <w:instrText xml:space="preserve"> PAGEREF _Toc74819034 \h </w:instrText>
        </w:r>
        <w:r>
          <w:fldChar w:fldCharType="separate"/>
        </w:r>
        <w:r w:rsidR="00C547F5">
          <w:t>78</w:t>
        </w:r>
        <w:r>
          <w:fldChar w:fldCharType="end"/>
        </w:r>
      </w:hyperlink>
    </w:p>
    <w:p w14:paraId="50CBCBF9" w14:textId="6146C676" w:rsidR="00EE46A9" w:rsidRDefault="00EE46A9">
      <w:pPr>
        <w:pStyle w:val="TOC5"/>
        <w:rPr>
          <w:rFonts w:asciiTheme="minorHAnsi" w:eastAsiaTheme="minorEastAsia" w:hAnsiTheme="minorHAnsi" w:cstheme="minorBidi"/>
          <w:sz w:val="22"/>
          <w:szCs w:val="22"/>
          <w:lang w:eastAsia="en-AU"/>
        </w:rPr>
      </w:pPr>
      <w:r>
        <w:tab/>
      </w:r>
      <w:hyperlink w:anchor="_Toc74819035" w:history="1">
        <w:r w:rsidRPr="00B817DB">
          <w:t>401</w:t>
        </w:r>
        <w:r>
          <w:rPr>
            <w:rFonts w:asciiTheme="minorHAnsi" w:eastAsiaTheme="minorEastAsia" w:hAnsiTheme="minorHAnsi" w:cstheme="minorBidi"/>
            <w:sz w:val="22"/>
            <w:szCs w:val="22"/>
            <w:lang w:eastAsia="en-AU"/>
          </w:rPr>
          <w:tab/>
        </w:r>
        <w:r w:rsidRPr="00B817DB">
          <w:t>Authorisations for commercial disposal operators—Act, s 26 (1) (b) and (2) (b), s 35 (1) (b) and (2) (b) and s 36 (b)</w:t>
        </w:r>
        <w:r>
          <w:tab/>
        </w:r>
        <w:r>
          <w:fldChar w:fldCharType="begin"/>
        </w:r>
        <w:r>
          <w:instrText xml:space="preserve"> PAGEREF _Toc74819035 \h </w:instrText>
        </w:r>
        <w:r>
          <w:fldChar w:fldCharType="separate"/>
        </w:r>
        <w:r w:rsidR="00C547F5">
          <w:t>79</w:t>
        </w:r>
        <w:r>
          <w:fldChar w:fldCharType="end"/>
        </w:r>
      </w:hyperlink>
    </w:p>
    <w:p w14:paraId="355CFC2E" w14:textId="5C4DBFF6" w:rsidR="00EE46A9" w:rsidRDefault="00D71393">
      <w:pPr>
        <w:pStyle w:val="TOC2"/>
        <w:rPr>
          <w:rFonts w:asciiTheme="minorHAnsi" w:eastAsiaTheme="minorEastAsia" w:hAnsiTheme="minorHAnsi" w:cstheme="minorBidi"/>
          <w:b w:val="0"/>
          <w:sz w:val="22"/>
          <w:szCs w:val="22"/>
          <w:lang w:eastAsia="en-AU"/>
        </w:rPr>
      </w:pPr>
      <w:hyperlink w:anchor="_Toc74819036" w:history="1">
        <w:r w:rsidR="00EE46A9" w:rsidRPr="00B817DB">
          <w:t>Part 9.2</w:t>
        </w:r>
        <w:r w:rsidR="00EE46A9">
          <w:rPr>
            <w:rFonts w:asciiTheme="minorHAnsi" w:eastAsiaTheme="minorEastAsia" w:hAnsiTheme="minorHAnsi" w:cstheme="minorBidi"/>
            <w:b w:val="0"/>
            <w:sz w:val="22"/>
            <w:szCs w:val="22"/>
            <w:lang w:eastAsia="en-AU"/>
          </w:rPr>
          <w:tab/>
        </w:r>
        <w:r w:rsidR="00EE46A9" w:rsidRPr="00B817DB">
          <w:t>Emergency supply and administration of adrenaline and salbutamol</w:t>
        </w:r>
        <w:r w:rsidR="00EE46A9" w:rsidRPr="00EE46A9">
          <w:rPr>
            <w:vanish/>
          </w:rPr>
          <w:tab/>
        </w:r>
        <w:r w:rsidR="00EE46A9" w:rsidRPr="00EE46A9">
          <w:rPr>
            <w:vanish/>
          </w:rPr>
          <w:fldChar w:fldCharType="begin"/>
        </w:r>
        <w:r w:rsidR="00EE46A9" w:rsidRPr="00EE46A9">
          <w:rPr>
            <w:vanish/>
          </w:rPr>
          <w:instrText xml:space="preserve"> PAGEREF _Toc74819036 \h </w:instrText>
        </w:r>
        <w:r w:rsidR="00EE46A9" w:rsidRPr="00EE46A9">
          <w:rPr>
            <w:vanish/>
          </w:rPr>
        </w:r>
        <w:r w:rsidR="00EE46A9" w:rsidRPr="00EE46A9">
          <w:rPr>
            <w:vanish/>
          </w:rPr>
          <w:fldChar w:fldCharType="separate"/>
        </w:r>
        <w:r w:rsidR="00C547F5">
          <w:rPr>
            <w:vanish/>
          </w:rPr>
          <w:t>80</w:t>
        </w:r>
        <w:r w:rsidR="00EE46A9" w:rsidRPr="00EE46A9">
          <w:rPr>
            <w:vanish/>
          </w:rPr>
          <w:fldChar w:fldCharType="end"/>
        </w:r>
      </w:hyperlink>
    </w:p>
    <w:p w14:paraId="4B4339B1" w14:textId="409DCF6C" w:rsidR="00EE46A9" w:rsidRDefault="00EE46A9">
      <w:pPr>
        <w:pStyle w:val="TOC5"/>
        <w:rPr>
          <w:rFonts w:asciiTheme="minorHAnsi" w:eastAsiaTheme="minorEastAsia" w:hAnsiTheme="minorHAnsi" w:cstheme="minorBidi"/>
          <w:sz w:val="22"/>
          <w:szCs w:val="22"/>
          <w:lang w:eastAsia="en-AU"/>
        </w:rPr>
      </w:pPr>
      <w:r>
        <w:tab/>
      </w:r>
      <w:hyperlink w:anchor="_Toc74819037" w:history="1">
        <w:r w:rsidRPr="00B817DB">
          <w:t>410</w:t>
        </w:r>
        <w:r>
          <w:rPr>
            <w:rFonts w:asciiTheme="minorHAnsi" w:eastAsiaTheme="minorEastAsia" w:hAnsiTheme="minorHAnsi" w:cstheme="minorBidi"/>
            <w:sz w:val="22"/>
            <w:szCs w:val="22"/>
            <w:lang w:eastAsia="en-AU"/>
          </w:rPr>
          <w:tab/>
        </w:r>
        <w:r w:rsidRPr="00B817DB">
          <w:t>Authorisations to supply and administer adrenaline and salbutamol—Act, s 26 (1) (b) and s 37 (1) (b)</w:t>
        </w:r>
        <w:r>
          <w:tab/>
        </w:r>
        <w:r>
          <w:fldChar w:fldCharType="begin"/>
        </w:r>
        <w:r>
          <w:instrText xml:space="preserve"> PAGEREF _Toc74819037 \h </w:instrText>
        </w:r>
        <w:r>
          <w:fldChar w:fldCharType="separate"/>
        </w:r>
        <w:r w:rsidR="00C547F5">
          <w:t>80</w:t>
        </w:r>
        <w:r>
          <w:fldChar w:fldCharType="end"/>
        </w:r>
      </w:hyperlink>
    </w:p>
    <w:p w14:paraId="6D0911FE" w14:textId="71BB016F" w:rsidR="00EE46A9" w:rsidRDefault="00D71393">
      <w:pPr>
        <w:pStyle w:val="TOC2"/>
        <w:rPr>
          <w:rFonts w:asciiTheme="minorHAnsi" w:eastAsiaTheme="minorEastAsia" w:hAnsiTheme="minorHAnsi" w:cstheme="minorBidi"/>
          <w:b w:val="0"/>
          <w:sz w:val="22"/>
          <w:szCs w:val="22"/>
          <w:lang w:eastAsia="en-AU"/>
        </w:rPr>
      </w:pPr>
      <w:hyperlink w:anchor="_Toc74819038" w:history="1">
        <w:r w:rsidR="00EE46A9" w:rsidRPr="00B817DB">
          <w:t>Part 9.3</w:t>
        </w:r>
        <w:r w:rsidR="00EE46A9">
          <w:rPr>
            <w:rFonts w:asciiTheme="minorHAnsi" w:eastAsiaTheme="minorEastAsia" w:hAnsiTheme="minorHAnsi" w:cstheme="minorBidi"/>
            <w:b w:val="0"/>
            <w:sz w:val="22"/>
            <w:szCs w:val="22"/>
            <w:lang w:eastAsia="en-AU"/>
          </w:rPr>
          <w:tab/>
        </w:r>
        <w:r w:rsidR="00EE46A9" w:rsidRPr="00B817DB">
          <w:t>Medicines authorisations for corrections functions</w:t>
        </w:r>
        <w:r w:rsidR="00EE46A9" w:rsidRPr="00EE46A9">
          <w:rPr>
            <w:vanish/>
          </w:rPr>
          <w:tab/>
        </w:r>
        <w:r w:rsidR="00EE46A9" w:rsidRPr="00EE46A9">
          <w:rPr>
            <w:vanish/>
          </w:rPr>
          <w:fldChar w:fldCharType="begin"/>
        </w:r>
        <w:r w:rsidR="00EE46A9" w:rsidRPr="00EE46A9">
          <w:rPr>
            <w:vanish/>
          </w:rPr>
          <w:instrText xml:space="preserve"> PAGEREF _Toc74819038 \h </w:instrText>
        </w:r>
        <w:r w:rsidR="00EE46A9" w:rsidRPr="00EE46A9">
          <w:rPr>
            <w:vanish/>
          </w:rPr>
        </w:r>
        <w:r w:rsidR="00EE46A9" w:rsidRPr="00EE46A9">
          <w:rPr>
            <w:vanish/>
          </w:rPr>
          <w:fldChar w:fldCharType="separate"/>
        </w:r>
        <w:r w:rsidR="00C547F5">
          <w:rPr>
            <w:vanish/>
          </w:rPr>
          <w:t>81</w:t>
        </w:r>
        <w:r w:rsidR="00EE46A9" w:rsidRPr="00EE46A9">
          <w:rPr>
            <w:vanish/>
          </w:rPr>
          <w:fldChar w:fldCharType="end"/>
        </w:r>
      </w:hyperlink>
    </w:p>
    <w:p w14:paraId="10041D2F" w14:textId="7592FA8D" w:rsidR="00EE46A9" w:rsidRDefault="00EE46A9">
      <w:pPr>
        <w:pStyle w:val="TOC5"/>
        <w:rPr>
          <w:rFonts w:asciiTheme="minorHAnsi" w:eastAsiaTheme="minorEastAsia" w:hAnsiTheme="minorHAnsi" w:cstheme="minorBidi"/>
          <w:sz w:val="22"/>
          <w:szCs w:val="22"/>
          <w:lang w:eastAsia="en-AU"/>
        </w:rPr>
      </w:pPr>
      <w:r>
        <w:tab/>
      </w:r>
      <w:hyperlink w:anchor="_Toc74819039" w:history="1">
        <w:r w:rsidRPr="00B817DB">
          <w:t>420</w:t>
        </w:r>
        <w:r>
          <w:rPr>
            <w:rFonts w:asciiTheme="minorHAnsi" w:eastAsiaTheme="minorEastAsia" w:hAnsiTheme="minorHAnsi" w:cstheme="minorBidi"/>
            <w:sz w:val="22"/>
            <w:szCs w:val="22"/>
            <w:lang w:eastAsia="en-AU"/>
          </w:rPr>
          <w:tab/>
        </w:r>
        <w:r w:rsidRPr="00B817DB">
          <w:t>Authorisations for CYP authorised people—Act, s 26 (1) (b), s 35 (1) (b), (2) (b), s 36 (b) and s 37 (1) (b)</w:t>
        </w:r>
        <w:r>
          <w:tab/>
        </w:r>
        <w:r>
          <w:fldChar w:fldCharType="begin"/>
        </w:r>
        <w:r>
          <w:instrText xml:space="preserve"> PAGEREF _Toc74819039 \h </w:instrText>
        </w:r>
        <w:r>
          <w:fldChar w:fldCharType="separate"/>
        </w:r>
        <w:r w:rsidR="00C547F5">
          <w:t>81</w:t>
        </w:r>
        <w:r>
          <w:fldChar w:fldCharType="end"/>
        </w:r>
      </w:hyperlink>
    </w:p>
    <w:p w14:paraId="08E05ABC" w14:textId="5D7EAFA8" w:rsidR="00EE46A9" w:rsidRDefault="00EE46A9">
      <w:pPr>
        <w:pStyle w:val="TOC5"/>
        <w:rPr>
          <w:rFonts w:asciiTheme="minorHAnsi" w:eastAsiaTheme="minorEastAsia" w:hAnsiTheme="minorHAnsi" w:cstheme="minorBidi"/>
          <w:sz w:val="22"/>
          <w:szCs w:val="22"/>
          <w:lang w:eastAsia="en-AU"/>
        </w:rPr>
      </w:pPr>
      <w:r>
        <w:tab/>
      </w:r>
      <w:hyperlink w:anchor="_Toc74819040" w:history="1">
        <w:r w:rsidRPr="00B817DB">
          <w:t>421</w:t>
        </w:r>
        <w:r>
          <w:rPr>
            <w:rFonts w:asciiTheme="minorHAnsi" w:eastAsiaTheme="minorEastAsia" w:hAnsiTheme="minorHAnsi" w:cstheme="minorBidi"/>
            <w:sz w:val="22"/>
            <w:szCs w:val="22"/>
            <w:lang w:eastAsia="en-AU"/>
          </w:rPr>
          <w:tab/>
        </w:r>
        <w:r w:rsidRPr="00B817DB">
          <w:t>Authorisations for corrections officers—Act, s 26 (1) (b), s 35 (1) (b), (2) (b), s 36 (b) and s 37 (1) (b)</w:t>
        </w:r>
        <w:r>
          <w:tab/>
        </w:r>
        <w:r>
          <w:fldChar w:fldCharType="begin"/>
        </w:r>
        <w:r>
          <w:instrText xml:space="preserve"> PAGEREF _Toc74819040 \h </w:instrText>
        </w:r>
        <w:r>
          <w:fldChar w:fldCharType="separate"/>
        </w:r>
        <w:r w:rsidR="00C547F5">
          <w:t>81</w:t>
        </w:r>
        <w:r>
          <w:fldChar w:fldCharType="end"/>
        </w:r>
      </w:hyperlink>
    </w:p>
    <w:p w14:paraId="22059CCA" w14:textId="1D507467" w:rsidR="00EE46A9" w:rsidRDefault="00EE46A9">
      <w:pPr>
        <w:pStyle w:val="TOC5"/>
        <w:rPr>
          <w:rFonts w:asciiTheme="minorHAnsi" w:eastAsiaTheme="minorEastAsia" w:hAnsiTheme="minorHAnsi" w:cstheme="minorBidi"/>
          <w:sz w:val="22"/>
          <w:szCs w:val="22"/>
          <w:lang w:eastAsia="en-AU"/>
        </w:rPr>
      </w:pPr>
      <w:r>
        <w:tab/>
      </w:r>
      <w:hyperlink w:anchor="_Toc74819041" w:history="1">
        <w:r w:rsidRPr="00B817DB">
          <w:t>422</w:t>
        </w:r>
        <w:r>
          <w:rPr>
            <w:rFonts w:asciiTheme="minorHAnsi" w:eastAsiaTheme="minorEastAsia" w:hAnsiTheme="minorHAnsi" w:cstheme="minorBidi"/>
            <w:sz w:val="22"/>
            <w:szCs w:val="22"/>
            <w:lang w:eastAsia="en-AU"/>
          </w:rPr>
          <w:tab/>
        </w:r>
        <w:r w:rsidRPr="00B817DB">
          <w:t>Authorisations for court and police cell custodians—Act, s 26 (1) (b), s 35 (1) (b), (2) (b), s 36 (b) and s 37 (1) (b)</w:t>
        </w:r>
        <w:r>
          <w:tab/>
        </w:r>
        <w:r>
          <w:fldChar w:fldCharType="begin"/>
        </w:r>
        <w:r>
          <w:instrText xml:space="preserve"> PAGEREF _Toc74819041 \h </w:instrText>
        </w:r>
        <w:r>
          <w:fldChar w:fldCharType="separate"/>
        </w:r>
        <w:r w:rsidR="00C547F5">
          <w:t>82</w:t>
        </w:r>
        <w:r>
          <w:fldChar w:fldCharType="end"/>
        </w:r>
      </w:hyperlink>
    </w:p>
    <w:p w14:paraId="4C5CB797" w14:textId="18A9E0B3" w:rsidR="00EE46A9" w:rsidRDefault="00D71393">
      <w:pPr>
        <w:pStyle w:val="TOC2"/>
        <w:rPr>
          <w:rFonts w:asciiTheme="minorHAnsi" w:eastAsiaTheme="minorEastAsia" w:hAnsiTheme="minorHAnsi" w:cstheme="minorBidi"/>
          <w:b w:val="0"/>
          <w:sz w:val="22"/>
          <w:szCs w:val="22"/>
          <w:lang w:eastAsia="en-AU"/>
        </w:rPr>
      </w:pPr>
      <w:hyperlink w:anchor="_Toc74819042" w:history="1">
        <w:r w:rsidR="00EE46A9" w:rsidRPr="00B817DB">
          <w:t>Part 9.4</w:t>
        </w:r>
        <w:r w:rsidR="00EE46A9">
          <w:rPr>
            <w:rFonts w:asciiTheme="minorHAnsi" w:eastAsiaTheme="minorEastAsia" w:hAnsiTheme="minorHAnsi" w:cstheme="minorBidi"/>
            <w:b w:val="0"/>
            <w:sz w:val="22"/>
            <w:szCs w:val="22"/>
            <w:lang w:eastAsia="en-AU"/>
          </w:rPr>
          <w:tab/>
        </w:r>
        <w:r w:rsidR="00EE46A9" w:rsidRPr="00B817DB">
          <w:t>Authorisations for medicines research and education program purposes other than controlled medicines</w:t>
        </w:r>
        <w:r w:rsidR="00EE46A9" w:rsidRPr="00EE46A9">
          <w:rPr>
            <w:vanish/>
          </w:rPr>
          <w:tab/>
        </w:r>
        <w:r w:rsidR="00EE46A9" w:rsidRPr="00EE46A9">
          <w:rPr>
            <w:vanish/>
          </w:rPr>
          <w:fldChar w:fldCharType="begin"/>
        </w:r>
        <w:r w:rsidR="00EE46A9" w:rsidRPr="00EE46A9">
          <w:rPr>
            <w:vanish/>
          </w:rPr>
          <w:instrText xml:space="preserve"> PAGEREF _Toc74819042 \h </w:instrText>
        </w:r>
        <w:r w:rsidR="00EE46A9" w:rsidRPr="00EE46A9">
          <w:rPr>
            <w:vanish/>
          </w:rPr>
        </w:r>
        <w:r w:rsidR="00EE46A9" w:rsidRPr="00EE46A9">
          <w:rPr>
            <w:vanish/>
          </w:rPr>
          <w:fldChar w:fldCharType="separate"/>
        </w:r>
        <w:r w:rsidR="00C547F5">
          <w:rPr>
            <w:vanish/>
          </w:rPr>
          <w:t>84</w:t>
        </w:r>
        <w:r w:rsidR="00EE46A9" w:rsidRPr="00EE46A9">
          <w:rPr>
            <w:vanish/>
          </w:rPr>
          <w:fldChar w:fldCharType="end"/>
        </w:r>
      </w:hyperlink>
    </w:p>
    <w:p w14:paraId="1BFBFD44" w14:textId="4159AF6B" w:rsidR="00EE46A9" w:rsidRDefault="00EE46A9">
      <w:pPr>
        <w:pStyle w:val="TOC5"/>
        <w:rPr>
          <w:rFonts w:asciiTheme="minorHAnsi" w:eastAsiaTheme="minorEastAsia" w:hAnsiTheme="minorHAnsi" w:cstheme="minorBidi"/>
          <w:sz w:val="22"/>
          <w:szCs w:val="22"/>
          <w:lang w:eastAsia="en-AU"/>
        </w:rPr>
      </w:pPr>
      <w:r>
        <w:tab/>
      </w:r>
      <w:hyperlink w:anchor="_Toc74819043" w:history="1">
        <w:r w:rsidRPr="00B817DB">
          <w:t>430</w:t>
        </w:r>
        <w:r>
          <w:rPr>
            <w:rFonts w:asciiTheme="minorHAnsi" w:eastAsiaTheme="minorEastAsia" w:hAnsiTheme="minorHAnsi" w:cstheme="minorBidi"/>
            <w:sz w:val="22"/>
            <w:szCs w:val="22"/>
            <w:lang w:eastAsia="en-AU"/>
          </w:rPr>
          <w:tab/>
        </w:r>
        <w:r w:rsidRPr="00B817DB">
          <w:t>Authorisations for non-controlled medicines research and education—Act, s 26 (1) and (2) (b)</w:t>
        </w:r>
        <w:r>
          <w:tab/>
        </w:r>
        <w:r>
          <w:fldChar w:fldCharType="begin"/>
        </w:r>
        <w:r>
          <w:instrText xml:space="preserve"> PAGEREF _Toc74819043 \h </w:instrText>
        </w:r>
        <w:r>
          <w:fldChar w:fldCharType="separate"/>
        </w:r>
        <w:r w:rsidR="00C547F5">
          <w:t>84</w:t>
        </w:r>
        <w:r>
          <w:fldChar w:fldCharType="end"/>
        </w:r>
      </w:hyperlink>
    </w:p>
    <w:p w14:paraId="2D2FD247" w14:textId="55B86E50" w:rsidR="00EE46A9" w:rsidRDefault="00EE46A9">
      <w:pPr>
        <w:pStyle w:val="TOC5"/>
        <w:rPr>
          <w:rFonts w:asciiTheme="minorHAnsi" w:eastAsiaTheme="minorEastAsia" w:hAnsiTheme="minorHAnsi" w:cstheme="minorBidi"/>
          <w:sz w:val="22"/>
          <w:szCs w:val="22"/>
          <w:lang w:eastAsia="en-AU"/>
        </w:rPr>
      </w:pPr>
      <w:r>
        <w:tab/>
      </w:r>
      <w:hyperlink w:anchor="_Toc74819044" w:history="1">
        <w:r w:rsidRPr="00B817DB">
          <w:t>431</w:t>
        </w:r>
        <w:r>
          <w:rPr>
            <w:rFonts w:asciiTheme="minorHAnsi" w:eastAsiaTheme="minorEastAsia" w:hAnsiTheme="minorHAnsi" w:cstheme="minorBidi"/>
            <w:sz w:val="22"/>
            <w:szCs w:val="22"/>
            <w:lang w:eastAsia="en-AU"/>
          </w:rPr>
          <w:tab/>
        </w:r>
        <w:r w:rsidRPr="00B817DB">
          <w:t>Authorisation conditions for non-controlled medicines research and education—Act, s 44 (1) (b) and (2) (b)</w:t>
        </w:r>
        <w:r>
          <w:tab/>
        </w:r>
        <w:r>
          <w:fldChar w:fldCharType="begin"/>
        </w:r>
        <w:r>
          <w:instrText xml:space="preserve"> PAGEREF _Toc74819044 \h </w:instrText>
        </w:r>
        <w:r>
          <w:fldChar w:fldCharType="separate"/>
        </w:r>
        <w:r w:rsidR="00C547F5">
          <w:t>85</w:t>
        </w:r>
        <w:r>
          <w:fldChar w:fldCharType="end"/>
        </w:r>
      </w:hyperlink>
    </w:p>
    <w:p w14:paraId="1EA2A697" w14:textId="2DA41895" w:rsidR="00EE46A9" w:rsidRDefault="00D71393">
      <w:pPr>
        <w:pStyle w:val="TOC2"/>
        <w:rPr>
          <w:rFonts w:asciiTheme="minorHAnsi" w:eastAsiaTheme="minorEastAsia" w:hAnsiTheme="minorHAnsi" w:cstheme="minorBidi"/>
          <w:b w:val="0"/>
          <w:sz w:val="22"/>
          <w:szCs w:val="22"/>
          <w:lang w:eastAsia="en-AU"/>
        </w:rPr>
      </w:pPr>
      <w:hyperlink w:anchor="_Toc74819045" w:history="1">
        <w:r w:rsidR="00EE46A9" w:rsidRPr="00B817DB">
          <w:t>Part 9.5</w:t>
        </w:r>
        <w:r w:rsidR="00EE46A9">
          <w:rPr>
            <w:rFonts w:asciiTheme="minorHAnsi" w:eastAsiaTheme="minorEastAsia" w:hAnsiTheme="minorHAnsi" w:cstheme="minorBidi"/>
            <w:b w:val="0"/>
            <w:sz w:val="22"/>
            <w:szCs w:val="22"/>
            <w:lang w:eastAsia="en-AU"/>
          </w:rPr>
          <w:tab/>
        </w:r>
        <w:r w:rsidR="00EE46A9" w:rsidRPr="00B817DB">
          <w:t>Authorisations under medicines licences</w:t>
        </w:r>
        <w:r w:rsidR="00EE46A9" w:rsidRPr="00EE46A9">
          <w:rPr>
            <w:vanish/>
          </w:rPr>
          <w:tab/>
        </w:r>
        <w:r w:rsidR="00EE46A9" w:rsidRPr="00EE46A9">
          <w:rPr>
            <w:vanish/>
          </w:rPr>
          <w:fldChar w:fldCharType="begin"/>
        </w:r>
        <w:r w:rsidR="00EE46A9" w:rsidRPr="00EE46A9">
          <w:rPr>
            <w:vanish/>
          </w:rPr>
          <w:instrText xml:space="preserve"> PAGEREF _Toc74819045 \h </w:instrText>
        </w:r>
        <w:r w:rsidR="00EE46A9" w:rsidRPr="00EE46A9">
          <w:rPr>
            <w:vanish/>
          </w:rPr>
        </w:r>
        <w:r w:rsidR="00EE46A9" w:rsidRPr="00EE46A9">
          <w:rPr>
            <w:vanish/>
          </w:rPr>
          <w:fldChar w:fldCharType="separate"/>
        </w:r>
        <w:r w:rsidR="00C547F5">
          <w:rPr>
            <w:vanish/>
          </w:rPr>
          <w:t>87</w:t>
        </w:r>
        <w:r w:rsidR="00EE46A9" w:rsidRPr="00EE46A9">
          <w:rPr>
            <w:vanish/>
          </w:rPr>
          <w:fldChar w:fldCharType="end"/>
        </w:r>
      </w:hyperlink>
    </w:p>
    <w:p w14:paraId="60DDBC8E" w14:textId="0E98C1EC" w:rsidR="00EE46A9" w:rsidRDefault="00D71393">
      <w:pPr>
        <w:pStyle w:val="TOC3"/>
        <w:rPr>
          <w:rFonts w:asciiTheme="minorHAnsi" w:eastAsiaTheme="minorEastAsia" w:hAnsiTheme="minorHAnsi" w:cstheme="minorBidi"/>
          <w:b w:val="0"/>
          <w:sz w:val="22"/>
          <w:szCs w:val="22"/>
          <w:lang w:eastAsia="en-AU"/>
        </w:rPr>
      </w:pPr>
      <w:hyperlink w:anchor="_Toc74819046" w:history="1">
        <w:r w:rsidR="00EE46A9" w:rsidRPr="00B817DB">
          <w:t>Division 9.5.1</w:t>
        </w:r>
        <w:r w:rsidR="00EE46A9">
          <w:rPr>
            <w:rFonts w:asciiTheme="minorHAnsi" w:eastAsiaTheme="minorEastAsia" w:hAnsiTheme="minorHAnsi" w:cstheme="minorBidi"/>
            <w:b w:val="0"/>
            <w:sz w:val="22"/>
            <w:szCs w:val="22"/>
            <w:lang w:eastAsia="en-AU"/>
          </w:rPr>
          <w:tab/>
        </w:r>
        <w:r w:rsidR="00EE46A9" w:rsidRPr="00B817DB">
          <w:t>Controlled medicines research and education program licence authorisations</w:t>
        </w:r>
        <w:r w:rsidR="00EE46A9" w:rsidRPr="00EE46A9">
          <w:rPr>
            <w:vanish/>
          </w:rPr>
          <w:tab/>
        </w:r>
        <w:r w:rsidR="00EE46A9" w:rsidRPr="00EE46A9">
          <w:rPr>
            <w:vanish/>
          </w:rPr>
          <w:fldChar w:fldCharType="begin"/>
        </w:r>
        <w:r w:rsidR="00EE46A9" w:rsidRPr="00EE46A9">
          <w:rPr>
            <w:vanish/>
          </w:rPr>
          <w:instrText xml:space="preserve"> PAGEREF _Toc74819046 \h </w:instrText>
        </w:r>
        <w:r w:rsidR="00EE46A9" w:rsidRPr="00EE46A9">
          <w:rPr>
            <w:vanish/>
          </w:rPr>
        </w:r>
        <w:r w:rsidR="00EE46A9" w:rsidRPr="00EE46A9">
          <w:rPr>
            <w:vanish/>
          </w:rPr>
          <w:fldChar w:fldCharType="separate"/>
        </w:r>
        <w:r w:rsidR="00C547F5">
          <w:rPr>
            <w:vanish/>
          </w:rPr>
          <w:t>87</w:t>
        </w:r>
        <w:r w:rsidR="00EE46A9" w:rsidRPr="00EE46A9">
          <w:rPr>
            <w:vanish/>
          </w:rPr>
          <w:fldChar w:fldCharType="end"/>
        </w:r>
      </w:hyperlink>
    </w:p>
    <w:p w14:paraId="35977B4A" w14:textId="5A49B61B" w:rsidR="00EE46A9" w:rsidRDefault="00EE46A9">
      <w:pPr>
        <w:pStyle w:val="TOC5"/>
        <w:rPr>
          <w:rFonts w:asciiTheme="minorHAnsi" w:eastAsiaTheme="minorEastAsia" w:hAnsiTheme="minorHAnsi" w:cstheme="minorBidi"/>
          <w:sz w:val="22"/>
          <w:szCs w:val="22"/>
          <w:lang w:eastAsia="en-AU"/>
        </w:rPr>
      </w:pPr>
      <w:r>
        <w:tab/>
      </w:r>
      <w:hyperlink w:anchor="_Toc74819047" w:history="1">
        <w:r w:rsidRPr="00B817DB">
          <w:t>440</w:t>
        </w:r>
        <w:r>
          <w:rPr>
            <w:rFonts w:asciiTheme="minorHAnsi" w:eastAsiaTheme="minorEastAsia" w:hAnsiTheme="minorHAnsi" w:cstheme="minorBidi"/>
            <w:sz w:val="22"/>
            <w:szCs w:val="22"/>
            <w:lang w:eastAsia="en-AU"/>
          </w:rPr>
          <w:tab/>
        </w:r>
        <w:r w:rsidRPr="00B817DB">
          <w:t>Authorisations under controlled medicines research and education program licences—Act, s 20 (1) (a)</w:t>
        </w:r>
        <w:r>
          <w:tab/>
        </w:r>
        <w:r>
          <w:fldChar w:fldCharType="begin"/>
        </w:r>
        <w:r>
          <w:instrText xml:space="preserve"> PAGEREF _Toc74819047 \h </w:instrText>
        </w:r>
        <w:r>
          <w:fldChar w:fldCharType="separate"/>
        </w:r>
        <w:r w:rsidR="00C547F5">
          <w:t>87</w:t>
        </w:r>
        <w:r>
          <w:fldChar w:fldCharType="end"/>
        </w:r>
      </w:hyperlink>
    </w:p>
    <w:p w14:paraId="0F618859" w14:textId="0D98910E" w:rsidR="00EE46A9" w:rsidRDefault="00EE46A9">
      <w:pPr>
        <w:pStyle w:val="TOC5"/>
        <w:rPr>
          <w:rFonts w:asciiTheme="minorHAnsi" w:eastAsiaTheme="minorEastAsia" w:hAnsiTheme="minorHAnsi" w:cstheme="minorBidi"/>
          <w:sz w:val="22"/>
          <w:szCs w:val="22"/>
          <w:lang w:eastAsia="en-AU"/>
        </w:rPr>
      </w:pPr>
      <w:r>
        <w:tab/>
      </w:r>
      <w:hyperlink w:anchor="_Toc74819048" w:history="1">
        <w:r w:rsidRPr="00B817DB">
          <w:t>441</w:t>
        </w:r>
        <w:r>
          <w:rPr>
            <w:rFonts w:asciiTheme="minorHAnsi" w:eastAsiaTheme="minorEastAsia" w:hAnsiTheme="minorHAnsi" w:cstheme="minorBidi"/>
            <w:sz w:val="22"/>
            <w:szCs w:val="22"/>
            <w:lang w:eastAsia="en-AU"/>
          </w:rPr>
          <w:tab/>
        </w:r>
        <w:r w:rsidRPr="00B817DB">
          <w:t>Authorisation condition for controlled</w:t>
        </w:r>
        <w:r w:rsidRPr="00B817DB">
          <w:rPr>
            <w:snapToGrid w:val="0"/>
          </w:rPr>
          <w:t xml:space="preserve"> </w:t>
        </w:r>
        <w:r w:rsidRPr="00B817DB">
          <w:t>medicines research and education program licences—Act, s 44 (1) (b) and (2) (b)</w:t>
        </w:r>
        <w:r>
          <w:tab/>
        </w:r>
        <w:r>
          <w:fldChar w:fldCharType="begin"/>
        </w:r>
        <w:r>
          <w:instrText xml:space="preserve"> PAGEREF _Toc74819048 \h </w:instrText>
        </w:r>
        <w:r>
          <w:fldChar w:fldCharType="separate"/>
        </w:r>
        <w:r w:rsidR="00C547F5">
          <w:t>88</w:t>
        </w:r>
        <w:r>
          <w:fldChar w:fldCharType="end"/>
        </w:r>
      </w:hyperlink>
    </w:p>
    <w:p w14:paraId="2BB8763B" w14:textId="214AF35B" w:rsidR="00EE46A9" w:rsidRDefault="00D71393">
      <w:pPr>
        <w:pStyle w:val="TOC3"/>
        <w:rPr>
          <w:rFonts w:asciiTheme="minorHAnsi" w:eastAsiaTheme="minorEastAsia" w:hAnsiTheme="minorHAnsi" w:cstheme="minorBidi"/>
          <w:b w:val="0"/>
          <w:sz w:val="22"/>
          <w:szCs w:val="22"/>
          <w:lang w:eastAsia="en-AU"/>
        </w:rPr>
      </w:pPr>
      <w:hyperlink w:anchor="_Toc74819049" w:history="1">
        <w:r w:rsidR="00EE46A9" w:rsidRPr="00B817DB">
          <w:t>Division 9.5.2</w:t>
        </w:r>
        <w:r w:rsidR="00EE46A9">
          <w:rPr>
            <w:rFonts w:asciiTheme="minorHAnsi" w:eastAsiaTheme="minorEastAsia" w:hAnsiTheme="minorHAnsi" w:cstheme="minorBidi"/>
            <w:b w:val="0"/>
            <w:sz w:val="22"/>
            <w:szCs w:val="22"/>
            <w:lang w:eastAsia="en-AU"/>
          </w:rPr>
          <w:tab/>
        </w:r>
        <w:r w:rsidR="00EE46A9" w:rsidRPr="00B817DB">
          <w:t>First-aid kit licence authorisations</w:t>
        </w:r>
        <w:r w:rsidR="00EE46A9" w:rsidRPr="00EE46A9">
          <w:rPr>
            <w:vanish/>
          </w:rPr>
          <w:tab/>
        </w:r>
        <w:r w:rsidR="00EE46A9" w:rsidRPr="00EE46A9">
          <w:rPr>
            <w:vanish/>
          </w:rPr>
          <w:fldChar w:fldCharType="begin"/>
        </w:r>
        <w:r w:rsidR="00EE46A9" w:rsidRPr="00EE46A9">
          <w:rPr>
            <w:vanish/>
          </w:rPr>
          <w:instrText xml:space="preserve"> PAGEREF _Toc74819049 \h </w:instrText>
        </w:r>
        <w:r w:rsidR="00EE46A9" w:rsidRPr="00EE46A9">
          <w:rPr>
            <w:vanish/>
          </w:rPr>
        </w:r>
        <w:r w:rsidR="00EE46A9" w:rsidRPr="00EE46A9">
          <w:rPr>
            <w:vanish/>
          </w:rPr>
          <w:fldChar w:fldCharType="separate"/>
        </w:r>
        <w:r w:rsidR="00C547F5">
          <w:rPr>
            <w:vanish/>
          </w:rPr>
          <w:t>89</w:t>
        </w:r>
        <w:r w:rsidR="00EE46A9" w:rsidRPr="00EE46A9">
          <w:rPr>
            <w:vanish/>
          </w:rPr>
          <w:fldChar w:fldCharType="end"/>
        </w:r>
      </w:hyperlink>
    </w:p>
    <w:p w14:paraId="5E9C7C3D" w14:textId="26739761" w:rsidR="00EE46A9" w:rsidRDefault="00EE46A9">
      <w:pPr>
        <w:pStyle w:val="TOC5"/>
        <w:rPr>
          <w:rFonts w:asciiTheme="minorHAnsi" w:eastAsiaTheme="minorEastAsia" w:hAnsiTheme="minorHAnsi" w:cstheme="minorBidi"/>
          <w:sz w:val="22"/>
          <w:szCs w:val="22"/>
          <w:lang w:eastAsia="en-AU"/>
        </w:rPr>
      </w:pPr>
      <w:r>
        <w:tab/>
      </w:r>
      <w:hyperlink w:anchor="_Toc74819050" w:history="1">
        <w:r w:rsidRPr="00B817DB">
          <w:t>450</w:t>
        </w:r>
        <w:r>
          <w:rPr>
            <w:rFonts w:asciiTheme="minorHAnsi" w:eastAsiaTheme="minorEastAsia" w:hAnsiTheme="minorHAnsi" w:cstheme="minorBidi"/>
            <w:sz w:val="22"/>
            <w:szCs w:val="22"/>
            <w:lang w:eastAsia="en-AU"/>
          </w:rPr>
          <w:tab/>
        </w:r>
        <w:r w:rsidRPr="00B817DB">
          <w:t>Authorisations under first-aid kit licences—Act, s 20 (1) (a)</w:t>
        </w:r>
        <w:r>
          <w:tab/>
        </w:r>
        <w:r>
          <w:fldChar w:fldCharType="begin"/>
        </w:r>
        <w:r>
          <w:instrText xml:space="preserve"> PAGEREF _Toc74819050 \h </w:instrText>
        </w:r>
        <w:r>
          <w:fldChar w:fldCharType="separate"/>
        </w:r>
        <w:r w:rsidR="00C547F5">
          <w:t>89</w:t>
        </w:r>
        <w:r>
          <w:fldChar w:fldCharType="end"/>
        </w:r>
      </w:hyperlink>
    </w:p>
    <w:p w14:paraId="345722F4" w14:textId="3070AACC" w:rsidR="00EE46A9" w:rsidRDefault="00EE46A9">
      <w:pPr>
        <w:pStyle w:val="TOC5"/>
        <w:rPr>
          <w:rFonts w:asciiTheme="minorHAnsi" w:eastAsiaTheme="minorEastAsia" w:hAnsiTheme="minorHAnsi" w:cstheme="minorBidi"/>
          <w:sz w:val="22"/>
          <w:szCs w:val="22"/>
          <w:lang w:eastAsia="en-AU"/>
        </w:rPr>
      </w:pPr>
      <w:r>
        <w:tab/>
      </w:r>
      <w:hyperlink w:anchor="_Toc74819051" w:history="1">
        <w:r w:rsidRPr="00B817DB">
          <w:t>451</w:t>
        </w:r>
        <w:r>
          <w:rPr>
            <w:rFonts w:asciiTheme="minorHAnsi" w:eastAsiaTheme="minorEastAsia" w:hAnsiTheme="minorHAnsi" w:cstheme="minorBidi"/>
            <w:sz w:val="22"/>
            <w:szCs w:val="22"/>
            <w:lang w:eastAsia="en-AU"/>
          </w:rPr>
          <w:tab/>
        </w:r>
        <w:r w:rsidRPr="00B817DB">
          <w:t>Authorisation condition for first-aid kit licences—Act, s 44 (1) (b) and (2) (b)</w:t>
        </w:r>
        <w:r>
          <w:tab/>
        </w:r>
        <w:r>
          <w:fldChar w:fldCharType="begin"/>
        </w:r>
        <w:r>
          <w:instrText xml:space="preserve"> PAGEREF _Toc74819051 \h </w:instrText>
        </w:r>
        <w:r>
          <w:fldChar w:fldCharType="separate"/>
        </w:r>
        <w:r w:rsidR="00C547F5">
          <w:t>90</w:t>
        </w:r>
        <w:r>
          <w:fldChar w:fldCharType="end"/>
        </w:r>
      </w:hyperlink>
    </w:p>
    <w:p w14:paraId="0DE4A89C" w14:textId="782F70AE" w:rsidR="00EE46A9" w:rsidRDefault="00D71393">
      <w:pPr>
        <w:pStyle w:val="TOC3"/>
        <w:rPr>
          <w:rFonts w:asciiTheme="minorHAnsi" w:eastAsiaTheme="minorEastAsia" w:hAnsiTheme="minorHAnsi" w:cstheme="minorBidi"/>
          <w:b w:val="0"/>
          <w:sz w:val="22"/>
          <w:szCs w:val="22"/>
          <w:lang w:eastAsia="en-AU"/>
        </w:rPr>
      </w:pPr>
      <w:hyperlink w:anchor="_Toc74819052" w:history="1">
        <w:r w:rsidR="00EE46A9" w:rsidRPr="00B817DB">
          <w:t>Division 9.5.3</w:t>
        </w:r>
        <w:r w:rsidR="00EE46A9">
          <w:rPr>
            <w:rFonts w:asciiTheme="minorHAnsi" w:eastAsiaTheme="minorEastAsia" w:hAnsiTheme="minorHAnsi" w:cstheme="minorBidi"/>
            <w:b w:val="0"/>
            <w:sz w:val="22"/>
            <w:szCs w:val="22"/>
            <w:lang w:eastAsia="en-AU"/>
          </w:rPr>
          <w:tab/>
        </w:r>
        <w:r w:rsidR="00EE46A9" w:rsidRPr="00B817DB">
          <w:t>Wholesalers licence authorisations</w:t>
        </w:r>
        <w:r w:rsidR="00EE46A9" w:rsidRPr="00EE46A9">
          <w:rPr>
            <w:vanish/>
          </w:rPr>
          <w:tab/>
        </w:r>
        <w:r w:rsidR="00EE46A9" w:rsidRPr="00EE46A9">
          <w:rPr>
            <w:vanish/>
          </w:rPr>
          <w:fldChar w:fldCharType="begin"/>
        </w:r>
        <w:r w:rsidR="00EE46A9" w:rsidRPr="00EE46A9">
          <w:rPr>
            <w:vanish/>
          </w:rPr>
          <w:instrText xml:space="preserve"> PAGEREF _Toc74819052 \h </w:instrText>
        </w:r>
        <w:r w:rsidR="00EE46A9" w:rsidRPr="00EE46A9">
          <w:rPr>
            <w:vanish/>
          </w:rPr>
        </w:r>
        <w:r w:rsidR="00EE46A9" w:rsidRPr="00EE46A9">
          <w:rPr>
            <w:vanish/>
          </w:rPr>
          <w:fldChar w:fldCharType="separate"/>
        </w:r>
        <w:r w:rsidR="00C547F5">
          <w:rPr>
            <w:vanish/>
          </w:rPr>
          <w:t>90</w:t>
        </w:r>
        <w:r w:rsidR="00EE46A9" w:rsidRPr="00EE46A9">
          <w:rPr>
            <w:vanish/>
          </w:rPr>
          <w:fldChar w:fldCharType="end"/>
        </w:r>
      </w:hyperlink>
    </w:p>
    <w:p w14:paraId="18252478" w14:textId="34DF2FFC" w:rsidR="00EE46A9" w:rsidRDefault="00EE46A9">
      <w:pPr>
        <w:pStyle w:val="TOC5"/>
        <w:rPr>
          <w:rFonts w:asciiTheme="minorHAnsi" w:eastAsiaTheme="minorEastAsia" w:hAnsiTheme="minorHAnsi" w:cstheme="minorBidi"/>
          <w:sz w:val="22"/>
          <w:szCs w:val="22"/>
          <w:lang w:eastAsia="en-AU"/>
        </w:rPr>
      </w:pPr>
      <w:r>
        <w:tab/>
      </w:r>
      <w:hyperlink w:anchor="_Toc74819053" w:history="1">
        <w:r w:rsidRPr="00B817DB">
          <w:t>460</w:t>
        </w:r>
        <w:r>
          <w:rPr>
            <w:rFonts w:asciiTheme="minorHAnsi" w:eastAsiaTheme="minorEastAsia" w:hAnsiTheme="minorHAnsi" w:cstheme="minorBidi"/>
            <w:sz w:val="22"/>
            <w:szCs w:val="22"/>
            <w:lang w:eastAsia="en-AU"/>
          </w:rPr>
          <w:tab/>
        </w:r>
        <w:r w:rsidRPr="00B817DB">
          <w:t>Authorisations under medicines wholesalers licences—Act, s 20 (1) (a)</w:t>
        </w:r>
        <w:r>
          <w:tab/>
        </w:r>
        <w:r>
          <w:fldChar w:fldCharType="begin"/>
        </w:r>
        <w:r>
          <w:instrText xml:space="preserve"> PAGEREF _Toc74819053 \h </w:instrText>
        </w:r>
        <w:r>
          <w:fldChar w:fldCharType="separate"/>
        </w:r>
        <w:r w:rsidR="00C547F5">
          <w:t>90</w:t>
        </w:r>
        <w:r>
          <w:fldChar w:fldCharType="end"/>
        </w:r>
      </w:hyperlink>
    </w:p>
    <w:p w14:paraId="63F4C11F" w14:textId="57E14CF9" w:rsidR="00EE46A9" w:rsidRDefault="00EE46A9">
      <w:pPr>
        <w:pStyle w:val="TOC5"/>
        <w:rPr>
          <w:rFonts w:asciiTheme="minorHAnsi" w:eastAsiaTheme="minorEastAsia" w:hAnsiTheme="minorHAnsi" w:cstheme="minorBidi"/>
          <w:sz w:val="22"/>
          <w:szCs w:val="22"/>
          <w:lang w:eastAsia="en-AU"/>
        </w:rPr>
      </w:pPr>
      <w:r>
        <w:tab/>
      </w:r>
      <w:hyperlink w:anchor="_Toc74819054" w:history="1">
        <w:r w:rsidRPr="00B817DB">
          <w:t>461</w:t>
        </w:r>
        <w:r>
          <w:rPr>
            <w:rFonts w:asciiTheme="minorHAnsi" w:eastAsiaTheme="minorEastAsia" w:hAnsiTheme="minorHAnsi" w:cstheme="minorBidi"/>
            <w:sz w:val="22"/>
            <w:szCs w:val="22"/>
            <w:lang w:eastAsia="en-AU"/>
          </w:rPr>
          <w:tab/>
        </w:r>
        <w:r w:rsidRPr="00B817DB">
          <w:t>Authorisation conditions for medicines wholesalers licences—Act, s 44 (1) (b) and (2) (b)</w:t>
        </w:r>
        <w:r>
          <w:tab/>
        </w:r>
        <w:r>
          <w:fldChar w:fldCharType="begin"/>
        </w:r>
        <w:r>
          <w:instrText xml:space="preserve"> PAGEREF _Toc74819054 \h </w:instrText>
        </w:r>
        <w:r>
          <w:fldChar w:fldCharType="separate"/>
        </w:r>
        <w:r w:rsidR="00C547F5">
          <w:t>91</w:t>
        </w:r>
        <w:r>
          <w:fldChar w:fldCharType="end"/>
        </w:r>
      </w:hyperlink>
    </w:p>
    <w:p w14:paraId="3FA19E93" w14:textId="7BAA33F2" w:rsidR="00EE46A9" w:rsidRDefault="00D71393">
      <w:pPr>
        <w:pStyle w:val="TOC3"/>
        <w:rPr>
          <w:rFonts w:asciiTheme="minorHAnsi" w:eastAsiaTheme="minorEastAsia" w:hAnsiTheme="minorHAnsi" w:cstheme="minorBidi"/>
          <w:b w:val="0"/>
          <w:sz w:val="22"/>
          <w:szCs w:val="22"/>
          <w:lang w:eastAsia="en-AU"/>
        </w:rPr>
      </w:pPr>
      <w:hyperlink w:anchor="_Toc74819055" w:history="1">
        <w:r w:rsidR="00EE46A9" w:rsidRPr="00B817DB">
          <w:t>Division 9.5.4</w:t>
        </w:r>
        <w:r w:rsidR="00EE46A9">
          <w:rPr>
            <w:rFonts w:asciiTheme="minorHAnsi" w:eastAsiaTheme="minorEastAsia" w:hAnsiTheme="minorHAnsi" w:cstheme="minorBidi"/>
            <w:b w:val="0"/>
            <w:sz w:val="22"/>
            <w:szCs w:val="22"/>
            <w:lang w:eastAsia="en-AU"/>
          </w:rPr>
          <w:tab/>
        </w:r>
        <w:r w:rsidR="00EE46A9" w:rsidRPr="00B817DB">
          <w:t>Opioid dependency treatment licence authorisations</w:t>
        </w:r>
        <w:r w:rsidR="00EE46A9" w:rsidRPr="00EE46A9">
          <w:rPr>
            <w:vanish/>
          </w:rPr>
          <w:tab/>
        </w:r>
        <w:r w:rsidR="00EE46A9" w:rsidRPr="00EE46A9">
          <w:rPr>
            <w:vanish/>
          </w:rPr>
          <w:fldChar w:fldCharType="begin"/>
        </w:r>
        <w:r w:rsidR="00EE46A9" w:rsidRPr="00EE46A9">
          <w:rPr>
            <w:vanish/>
          </w:rPr>
          <w:instrText xml:space="preserve"> PAGEREF _Toc74819055 \h </w:instrText>
        </w:r>
        <w:r w:rsidR="00EE46A9" w:rsidRPr="00EE46A9">
          <w:rPr>
            <w:vanish/>
          </w:rPr>
        </w:r>
        <w:r w:rsidR="00EE46A9" w:rsidRPr="00EE46A9">
          <w:rPr>
            <w:vanish/>
          </w:rPr>
          <w:fldChar w:fldCharType="separate"/>
        </w:r>
        <w:r w:rsidR="00C547F5">
          <w:rPr>
            <w:vanish/>
          </w:rPr>
          <w:t>92</w:t>
        </w:r>
        <w:r w:rsidR="00EE46A9" w:rsidRPr="00EE46A9">
          <w:rPr>
            <w:vanish/>
          </w:rPr>
          <w:fldChar w:fldCharType="end"/>
        </w:r>
      </w:hyperlink>
    </w:p>
    <w:p w14:paraId="364D3EDA" w14:textId="17752560" w:rsidR="00EE46A9" w:rsidRDefault="00EE46A9">
      <w:pPr>
        <w:pStyle w:val="TOC5"/>
        <w:rPr>
          <w:rFonts w:asciiTheme="minorHAnsi" w:eastAsiaTheme="minorEastAsia" w:hAnsiTheme="minorHAnsi" w:cstheme="minorBidi"/>
          <w:sz w:val="22"/>
          <w:szCs w:val="22"/>
          <w:lang w:eastAsia="en-AU"/>
        </w:rPr>
      </w:pPr>
      <w:r>
        <w:tab/>
      </w:r>
      <w:hyperlink w:anchor="_Toc74819056" w:history="1">
        <w:r w:rsidRPr="00B817DB">
          <w:t>470</w:t>
        </w:r>
        <w:r>
          <w:rPr>
            <w:rFonts w:asciiTheme="minorHAnsi" w:eastAsiaTheme="minorEastAsia" w:hAnsiTheme="minorHAnsi" w:cstheme="minorBidi"/>
            <w:sz w:val="22"/>
            <w:szCs w:val="22"/>
            <w:lang w:eastAsia="en-AU"/>
          </w:rPr>
          <w:tab/>
        </w:r>
        <w:r w:rsidRPr="00B817DB">
          <w:t>Authorisations under opioid dependency treatment licences—Act, s 20 (1) (a)</w:t>
        </w:r>
        <w:r>
          <w:tab/>
        </w:r>
        <w:r>
          <w:fldChar w:fldCharType="begin"/>
        </w:r>
        <w:r>
          <w:instrText xml:space="preserve"> PAGEREF _Toc74819056 \h </w:instrText>
        </w:r>
        <w:r>
          <w:fldChar w:fldCharType="separate"/>
        </w:r>
        <w:r w:rsidR="00C547F5">
          <w:t>92</w:t>
        </w:r>
        <w:r>
          <w:fldChar w:fldCharType="end"/>
        </w:r>
      </w:hyperlink>
    </w:p>
    <w:p w14:paraId="4C70F5AE" w14:textId="7CBF6B02" w:rsidR="00EE46A9" w:rsidRDefault="00EE46A9">
      <w:pPr>
        <w:pStyle w:val="TOC5"/>
        <w:rPr>
          <w:rFonts w:asciiTheme="minorHAnsi" w:eastAsiaTheme="minorEastAsia" w:hAnsiTheme="minorHAnsi" w:cstheme="minorBidi"/>
          <w:sz w:val="22"/>
          <w:szCs w:val="22"/>
          <w:lang w:eastAsia="en-AU"/>
        </w:rPr>
      </w:pPr>
      <w:r>
        <w:lastRenderedPageBreak/>
        <w:tab/>
      </w:r>
      <w:hyperlink w:anchor="_Toc74819057" w:history="1">
        <w:r w:rsidRPr="00B817DB">
          <w:t>471</w:t>
        </w:r>
        <w:r>
          <w:rPr>
            <w:rFonts w:asciiTheme="minorHAnsi" w:eastAsiaTheme="minorEastAsia" w:hAnsiTheme="minorHAnsi" w:cstheme="minorBidi"/>
            <w:sz w:val="22"/>
            <w:szCs w:val="22"/>
            <w:lang w:eastAsia="en-AU"/>
          </w:rPr>
          <w:tab/>
        </w:r>
        <w:r w:rsidRPr="00B817DB">
          <w:t>Authorisation condition for opioid dependency treatment licences—Act, s 44 (1) (b) and (2) (b)</w:t>
        </w:r>
        <w:r>
          <w:tab/>
        </w:r>
        <w:r>
          <w:fldChar w:fldCharType="begin"/>
        </w:r>
        <w:r>
          <w:instrText xml:space="preserve"> PAGEREF _Toc74819057 \h </w:instrText>
        </w:r>
        <w:r>
          <w:fldChar w:fldCharType="separate"/>
        </w:r>
        <w:r w:rsidR="00C547F5">
          <w:t>93</w:t>
        </w:r>
        <w:r>
          <w:fldChar w:fldCharType="end"/>
        </w:r>
      </w:hyperlink>
    </w:p>
    <w:p w14:paraId="248DEECD" w14:textId="01F5F6DE" w:rsidR="00EE46A9" w:rsidRDefault="00D71393">
      <w:pPr>
        <w:pStyle w:val="TOC3"/>
        <w:rPr>
          <w:rFonts w:asciiTheme="minorHAnsi" w:eastAsiaTheme="minorEastAsia" w:hAnsiTheme="minorHAnsi" w:cstheme="minorBidi"/>
          <w:b w:val="0"/>
          <w:sz w:val="22"/>
          <w:szCs w:val="22"/>
          <w:lang w:eastAsia="en-AU"/>
        </w:rPr>
      </w:pPr>
      <w:hyperlink w:anchor="_Toc74819058" w:history="1">
        <w:r w:rsidR="00EE46A9" w:rsidRPr="00B817DB">
          <w:t>Division 9.5.5</w:t>
        </w:r>
        <w:r w:rsidR="00EE46A9">
          <w:rPr>
            <w:rFonts w:asciiTheme="minorHAnsi" w:eastAsiaTheme="minorEastAsia" w:hAnsiTheme="minorHAnsi" w:cstheme="minorBidi"/>
            <w:b w:val="0"/>
            <w:sz w:val="22"/>
            <w:szCs w:val="22"/>
            <w:lang w:eastAsia="en-AU"/>
          </w:rPr>
          <w:tab/>
        </w:r>
        <w:r w:rsidR="00EE46A9" w:rsidRPr="00B817DB">
          <w:t>Pharmacy medicines rural communities licences</w:t>
        </w:r>
        <w:r w:rsidR="00EE46A9" w:rsidRPr="00EE46A9">
          <w:rPr>
            <w:vanish/>
          </w:rPr>
          <w:tab/>
        </w:r>
        <w:r w:rsidR="00EE46A9" w:rsidRPr="00EE46A9">
          <w:rPr>
            <w:vanish/>
          </w:rPr>
          <w:fldChar w:fldCharType="begin"/>
        </w:r>
        <w:r w:rsidR="00EE46A9" w:rsidRPr="00EE46A9">
          <w:rPr>
            <w:vanish/>
          </w:rPr>
          <w:instrText xml:space="preserve"> PAGEREF _Toc74819058 \h </w:instrText>
        </w:r>
        <w:r w:rsidR="00EE46A9" w:rsidRPr="00EE46A9">
          <w:rPr>
            <w:vanish/>
          </w:rPr>
        </w:r>
        <w:r w:rsidR="00EE46A9" w:rsidRPr="00EE46A9">
          <w:rPr>
            <w:vanish/>
          </w:rPr>
          <w:fldChar w:fldCharType="separate"/>
        </w:r>
        <w:r w:rsidR="00C547F5">
          <w:rPr>
            <w:vanish/>
          </w:rPr>
          <w:t>94</w:t>
        </w:r>
        <w:r w:rsidR="00EE46A9" w:rsidRPr="00EE46A9">
          <w:rPr>
            <w:vanish/>
          </w:rPr>
          <w:fldChar w:fldCharType="end"/>
        </w:r>
      </w:hyperlink>
    </w:p>
    <w:p w14:paraId="740EF919" w14:textId="7ADD5DF0" w:rsidR="00EE46A9" w:rsidRDefault="00EE46A9">
      <w:pPr>
        <w:pStyle w:val="TOC5"/>
        <w:rPr>
          <w:rFonts w:asciiTheme="minorHAnsi" w:eastAsiaTheme="minorEastAsia" w:hAnsiTheme="minorHAnsi" w:cstheme="minorBidi"/>
          <w:sz w:val="22"/>
          <w:szCs w:val="22"/>
          <w:lang w:eastAsia="en-AU"/>
        </w:rPr>
      </w:pPr>
      <w:r>
        <w:tab/>
      </w:r>
      <w:hyperlink w:anchor="_Toc74819059" w:history="1">
        <w:r w:rsidRPr="00B817DB">
          <w:t>480</w:t>
        </w:r>
        <w:r>
          <w:rPr>
            <w:rFonts w:asciiTheme="minorHAnsi" w:eastAsiaTheme="minorEastAsia" w:hAnsiTheme="minorHAnsi" w:cstheme="minorBidi"/>
            <w:sz w:val="22"/>
            <w:szCs w:val="22"/>
            <w:lang w:eastAsia="en-AU"/>
          </w:rPr>
          <w:tab/>
        </w:r>
        <w:r w:rsidRPr="00B817DB">
          <w:t>Authorisations under pharmacy medicines rural communities licences—Act, s 20 (1) (a)</w:t>
        </w:r>
        <w:r>
          <w:tab/>
        </w:r>
        <w:r>
          <w:fldChar w:fldCharType="begin"/>
        </w:r>
        <w:r>
          <w:instrText xml:space="preserve"> PAGEREF _Toc74819059 \h </w:instrText>
        </w:r>
        <w:r>
          <w:fldChar w:fldCharType="separate"/>
        </w:r>
        <w:r w:rsidR="00C547F5">
          <w:t>94</w:t>
        </w:r>
        <w:r>
          <w:fldChar w:fldCharType="end"/>
        </w:r>
      </w:hyperlink>
    </w:p>
    <w:p w14:paraId="7D7730FC" w14:textId="0A3180A1" w:rsidR="00EE46A9" w:rsidRDefault="00EE46A9">
      <w:pPr>
        <w:pStyle w:val="TOC5"/>
        <w:rPr>
          <w:rFonts w:asciiTheme="minorHAnsi" w:eastAsiaTheme="minorEastAsia" w:hAnsiTheme="minorHAnsi" w:cstheme="minorBidi"/>
          <w:sz w:val="22"/>
          <w:szCs w:val="22"/>
          <w:lang w:eastAsia="en-AU"/>
        </w:rPr>
      </w:pPr>
      <w:r>
        <w:tab/>
      </w:r>
      <w:hyperlink w:anchor="_Toc74819060" w:history="1">
        <w:r w:rsidRPr="00B817DB">
          <w:t>481</w:t>
        </w:r>
        <w:r>
          <w:rPr>
            <w:rFonts w:asciiTheme="minorHAnsi" w:eastAsiaTheme="minorEastAsia" w:hAnsiTheme="minorHAnsi" w:cstheme="minorBidi"/>
            <w:sz w:val="22"/>
            <w:szCs w:val="22"/>
            <w:lang w:eastAsia="en-AU"/>
          </w:rPr>
          <w:tab/>
        </w:r>
        <w:r w:rsidRPr="00B817DB">
          <w:t>Authorisation conditions for pharmacy medicines rural communities licences—Act, s 44 (1) (b) and (2) (b)</w:t>
        </w:r>
        <w:r>
          <w:tab/>
        </w:r>
        <w:r>
          <w:fldChar w:fldCharType="begin"/>
        </w:r>
        <w:r>
          <w:instrText xml:space="preserve"> PAGEREF _Toc74819060 \h </w:instrText>
        </w:r>
        <w:r>
          <w:fldChar w:fldCharType="separate"/>
        </w:r>
        <w:r w:rsidR="00C547F5">
          <w:t>95</w:t>
        </w:r>
        <w:r>
          <w:fldChar w:fldCharType="end"/>
        </w:r>
      </w:hyperlink>
    </w:p>
    <w:p w14:paraId="609F2BF4" w14:textId="7B3F1C87" w:rsidR="00EE46A9" w:rsidRDefault="00D71393">
      <w:pPr>
        <w:pStyle w:val="TOC2"/>
        <w:rPr>
          <w:rFonts w:asciiTheme="minorHAnsi" w:eastAsiaTheme="minorEastAsia" w:hAnsiTheme="minorHAnsi" w:cstheme="minorBidi"/>
          <w:b w:val="0"/>
          <w:sz w:val="22"/>
          <w:szCs w:val="22"/>
          <w:lang w:eastAsia="en-AU"/>
        </w:rPr>
      </w:pPr>
      <w:hyperlink w:anchor="_Toc74819061" w:history="1">
        <w:r w:rsidR="00EE46A9" w:rsidRPr="00B817DB">
          <w:t>Part 9.6</w:t>
        </w:r>
        <w:r w:rsidR="00EE46A9">
          <w:rPr>
            <w:rFonts w:asciiTheme="minorHAnsi" w:eastAsiaTheme="minorEastAsia" w:hAnsiTheme="minorHAnsi" w:cstheme="minorBidi"/>
            <w:b w:val="0"/>
            <w:sz w:val="22"/>
            <w:szCs w:val="22"/>
            <w:lang w:eastAsia="en-AU"/>
          </w:rPr>
          <w:tab/>
        </w:r>
        <w:r w:rsidR="00EE46A9" w:rsidRPr="00B817DB">
          <w:t>Authorisations for endorsed health practitioners</w:t>
        </w:r>
        <w:r w:rsidR="00EE46A9" w:rsidRPr="00EE46A9">
          <w:rPr>
            <w:vanish/>
          </w:rPr>
          <w:tab/>
        </w:r>
        <w:r w:rsidR="00EE46A9" w:rsidRPr="00EE46A9">
          <w:rPr>
            <w:vanish/>
          </w:rPr>
          <w:fldChar w:fldCharType="begin"/>
        </w:r>
        <w:r w:rsidR="00EE46A9" w:rsidRPr="00EE46A9">
          <w:rPr>
            <w:vanish/>
          </w:rPr>
          <w:instrText xml:space="preserve"> PAGEREF _Toc74819061 \h </w:instrText>
        </w:r>
        <w:r w:rsidR="00EE46A9" w:rsidRPr="00EE46A9">
          <w:rPr>
            <w:vanish/>
          </w:rPr>
        </w:r>
        <w:r w:rsidR="00EE46A9" w:rsidRPr="00EE46A9">
          <w:rPr>
            <w:vanish/>
          </w:rPr>
          <w:fldChar w:fldCharType="separate"/>
        </w:r>
        <w:r w:rsidR="00C547F5">
          <w:rPr>
            <w:vanish/>
          </w:rPr>
          <w:t>97</w:t>
        </w:r>
        <w:r w:rsidR="00EE46A9" w:rsidRPr="00EE46A9">
          <w:rPr>
            <w:vanish/>
          </w:rPr>
          <w:fldChar w:fldCharType="end"/>
        </w:r>
      </w:hyperlink>
    </w:p>
    <w:p w14:paraId="55662BF2" w14:textId="25B08739" w:rsidR="00EE46A9" w:rsidRDefault="00EE46A9">
      <w:pPr>
        <w:pStyle w:val="TOC5"/>
        <w:rPr>
          <w:rFonts w:asciiTheme="minorHAnsi" w:eastAsiaTheme="minorEastAsia" w:hAnsiTheme="minorHAnsi" w:cstheme="minorBidi"/>
          <w:sz w:val="22"/>
          <w:szCs w:val="22"/>
          <w:lang w:eastAsia="en-AU"/>
        </w:rPr>
      </w:pPr>
      <w:r>
        <w:tab/>
      </w:r>
      <w:hyperlink w:anchor="_Toc74819062" w:history="1">
        <w:r w:rsidRPr="00B817DB">
          <w:t>490</w:t>
        </w:r>
        <w:r>
          <w:rPr>
            <w:rFonts w:asciiTheme="minorHAnsi" w:eastAsiaTheme="minorEastAsia" w:hAnsiTheme="minorHAnsi" w:cstheme="minorBidi"/>
            <w:sz w:val="22"/>
            <w:szCs w:val="22"/>
            <w:lang w:eastAsia="en-AU"/>
          </w:rPr>
          <w:tab/>
        </w:r>
        <w:r w:rsidRPr="00B817DB">
          <w:t>Authorisations for endorsed health practitioners—Act, s 20 (1) (d)</w:t>
        </w:r>
        <w:r>
          <w:tab/>
        </w:r>
        <w:r>
          <w:fldChar w:fldCharType="begin"/>
        </w:r>
        <w:r>
          <w:instrText xml:space="preserve"> PAGEREF _Toc74819062 \h </w:instrText>
        </w:r>
        <w:r>
          <w:fldChar w:fldCharType="separate"/>
        </w:r>
        <w:r w:rsidR="00C547F5">
          <w:t>97</w:t>
        </w:r>
        <w:r>
          <w:fldChar w:fldCharType="end"/>
        </w:r>
      </w:hyperlink>
    </w:p>
    <w:p w14:paraId="4BB0C9DD" w14:textId="416ED1C4" w:rsidR="00EE46A9" w:rsidRDefault="00D71393">
      <w:pPr>
        <w:pStyle w:val="TOC1"/>
        <w:rPr>
          <w:rFonts w:asciiTheme="minorHAnsi" w:eastAsiaTheme="minorEastAsia" w:hAnsiTheme="minorHAnsi" w:cstheme="minorBidi"/>
          <w:b w:val="0"/>
          <w:sz w:val="22"/>
          <w:szCs w:val="22"/>
          <w:lang w:eastAsia="en-AU"/>
        </w:rPr>
      </w:pPr>
      <w:hyperlink w:anchor="_Toc74819063" w:history="1">
        <w:r w:rsidR="00EE46A9" w:rsidRPr="00B817DB">
          <w:t>Chapter 10</w:t>
        </w:r>
        <w:r w:rsidR="00EE46A9">
          <w:rPr>
            <w:rFonts w:asciiTheme="minorHAnsi" w:eastAsiaTheme="minorEastAsia" w:hAnsiTheme="minorHAnsi" w:cstheme="minorBidi"/>
            <w:b w:val="0"/>
            <w:sz w:val="22"/>
            <w:szCs w:val="22"/>
            <w:lang w:eastAsia="en-AU"/>
          </w:rPr>
          <w:tab/>
        </w:r>
        <w:r w:rsidR="00EE46A9" w:rsidRPr="00B817DB">
          <w:t>Packaging and labelling of medicines generally</w:t>
        </w:r>
        <w:r w:rsidR="00EE46A9" w:rsidRPr="00EE46A9">
          <w:rPr>
            <w:vanish/>
          </w:rPr>
          <w:tab/>
        </w:r>
        <w:r w:rsidR="00EE46A9" w:rsidRPr="00EE46A9">
          <w:rPr>
            <w:vanish/>
          </w:rPr>
          <w:fldChar w:fldCharType="begin"/>
        </w:r>
        <w:r w:rsidR="00EE46A9" w:rsidRPr="00EE46A9">
          <w:rPr>
            <w:vanish/>
          </w:rPr>
          <w:instrText xml:space="preserve"> PAGEREF _Toc74819063 \h </w:instrText>
        </w:r>
        <w:r w:rsidR="00EE46A9" w:rsidRPr="00EE46A9">
          <w:rPr>
            <w:vanish/>
          </w:rPr>
        </w:r>
        <w:r w:rsidR="00EE46A9" w:rsidRPr="00EE46A9">
          <w:rPr>
            <w:vanish/>
          </w:rPr>
          <w:fldChar w:fldCharType="separate"/>
        </w:r>
        <w:r w:rsidR="00C547F5">
          <w:rPr>
            <w:vanish/>
          </w:rPr>
          <w:t>98</w:t>
        </w:r>
        <w:r w:rsidR="00EE46A9" w:rsidRPr="00EE46A9">
          <w:rPr>
            <w:vanish/>
          </w:rPr>
          <w:fldChar w:fldCharType="end"/>
        </w:r>
      </w:hyperlink>
    </w:p>
    <w:p w14:paraId="583D1327" w14:textId="5DF0AB21" w:rsidR="00EE46A9" w:rsidRDefault="00EE46A9">
      <w:pPr>
        <w:pStyle w:val="TOC5"/>
        <w:rPr>
          <w:rFonts w:asciiTheme="minorHAnsi" w:eastAsiaTheme="minorEastAsia" w:hAnsiTheme="minorHAnsi" w:cstheme="minorBidi"/>
          <w:sz w:val="22"/>
          <w:szCs w:val="22"/>
          <w:lang w:eastAsia="en-AU"/>
        </w:rPr>
      </w:pPr>
      <w:r>
        <w:tab/>
      </w:r>
      <w:hyperlink w:anchor="_Toc74819064" w:history="1">
        <w:r w:rsidRPr="00B817DB">
          <w:t>500</w:t>
        </w:r>
        <w:r>
          <w:rPr>
            <w:rFonts w:asciiTheme="minorHAnsi" w:eastAsiaTheme="minorEastAsia" w:hAnsiTheme="minorHAnsi" w:cstheme="minorBidi"/>
            <w:sz w:val="22"/>
            <w:szCs w:val="22"/>
            <w:lang w:eastAsia="en-AU"/>
          </w:rPr>
          <w:tab/>
        </w:r>
        <w:r w:rsidRPr="00B817DB">
          <w:t>When pharmacy medicines and pharmacist only medicines to be supplied in manufacturer’s packs—Act, s 59 (1) (c) (i) and (2) (c) (i)</w:t>
        </w:r>
        <w:r>
          <w:tab/>
        </w:r>
        <w:r>
          <w:fldChar w:fldCharType="begin"/>
        </w:r>
        <w:r>
          <w:instrText xml:space="preserve"> PAGEREF _Toc74819064 \h </w:instrText>
        </w:r>
        <w:r>
          <w:fldChar w:fldCharType="separate"/>
        </w:r>
        <w:r w:rsidR="00C547F5">
          <w:t>98</w:t>
        </w:r>
        <w:r>
          <w:fldChar w:fldCharType="end"/>
        </w:r>
      </w:hyperlink>
    </w:p>
    <w:p w14:paraId="3A14A047" w14:textId="1C929AD1" w:rsidR="00EE46A9" w:rsidRDefault="00EE46A9">
      <w:pPr>
        <w:pStyle w:val="TOC5"/>
        <w:rPr>
          <w:rFonts w:asciiTheme="minorHAnsi" w:eastAsiaTheme="minorEastAsia" w:hAnsiTheme="minorHAnsi" w:cstheme="minorBidi"/>
          <w:sz w:val="22"/>
          <w:szCs w:val="22"/>
          <w:lang w:eastAsia="en-AU"/>
        </w:rPr>
      </w:pPr>
      <w:r>
        <w:tab/>
      </w:r>
      <w:hyperlink w:anchor="_Toc74819065" w:history="1">
        <w:r w:rsidRPr="00B817DB">
          <w:t>501</w:t>
        </w:r>
        <w:r>
          <w:rPr>
            <w:rFonts w:asciiTheme="minorHAnsi" w:eastAsiaTheme="minorEastAsia" w:hAnsiTheme="minorHAnsi" w:cstheme="minorBidi"/>
            <w:sz w:val="22"/>
            <w:szCs w:val="22"/>
            <w:lang w:eastAsia="en-AU"/>
          </w:rPr>
          <w:tab/>
        </w:r>
        <w:r w:rsidRPr="00B817DB">
          <w:t>Packaging of supplied manufacturer’s packs of medicines—Act,</w:t>
        </w:r>
        <w:r w:rsidR="006D60B2">
          <w:t xml:space="preserve"> </w:t>
        </w:r>
        <w:r w:rsidRPr="00B817DB">
          <w:t>s</w:t>
        </w:r>
        <w:r w:rsidR="006D60B2">
          <w:t> </w:t>
        </w:r>
        <w:r w:rsidRPr="00B817DB">
          <w:t>59</w:t>
        </w:r>
        <w:r w:rsidR="006D60B2">
          <w:t> </w:t>
        </w:r>
        <w:r w:rsidRPr="00B817DB">
          <w:t>(1) (c) (i) and (2) (c) (i)</w:t>
        </w:r>
        <w:r>
          <w:tab/>
        </w:r>
        <w:r>
          <w:fldChar w:fldCharType="begin"/>
        </w:r>
        <w:r>
          <w:instrText xml:space="preserve"> PAGEREF _Toc74819065 \h </w:instrText>
        </w:r>
        <w:r>
          <w:fldChar w:fldCharType="separate"/>
        </w:r>
        <w:r w:rsidR="00C547F5">
          <w:t>99</w:t>
        </w:r>
        <w:r>
          <w:fldChar w:fldCharType="end"/>
        </w:r>
      </w:hyperlink>
    </w:p>
    <w:p w14:paraId="445586DB" w14:textId="14A7B074" w:rsidR="00EE46A9" w:rsidRDefault="00EE46A9">
      <w:pPr>
        <w:pStyle w:val="TOC5"/>
        <w:rPr>
          <w:rFonts w:asciiTheme="minorHAnsi" w:eastAsiaTheme="minorEastAsia" w:hAnsiTheme="minorHAnsi" w:cstheme="minorBidi"/>
          <w:sz w:val="22"/>
          <w:szCs w:val="22"/>
          <w:lang w:eastAsia="en-AU"/>
        </w:rPr>
      </w:pPr>
      <w:r>
        <w:tab/>
      </w:r>
      <w:hyperlink w:anchor="_Toc74819066" w:history="1">
        <w:r w:rsidRPr="00B817DB">
          <w:t>502</w:t>
        </w:r>
        <w:r>
          <w:rPr>
            <w:rFonts w:asciiTheme="minorHAnsi" w:eastAsiaTheme="minorEastAsia" w:hAnsiTheme="minorHAnsi" w:cstheme="minorBidi"/>
            <w:sz w:val="22"/>
            <w:szCs w:val="22"/>
            <w:lang w:eastAsia="en-AU"/>
          </w:rPr>
          <w:tab/>
        </w:r>
        <w:r w:rsidRPr="00B817DB">
          <w:t>Labelling of supplied manufacturer’s packs of medicines—Act, s 60 (1) (c) (i) and (2) (c) (i)</w:t>
        </w:r>
        <w:r>
          <w:tab/>
        </w:r>
        <w:r>
          <w:fldChar w:fldCharType="begin"/>
        </w:r>
        <w:r>
          <w:instrText xml:space="preserve"> PAGEREF _Toc74819066 \h </w:instrText>
        </w:r>
        <w:r>
          <w:fldChar w:fldCharType="separate"/>
        </w:r>
        <w:r w:rsidR="00C547F5">
          <w:t>99</w:t>
        </w:r>
        <w:r>
          <w:fldChar w:fldCharType="end"/>
        </w:r>
      </w:hyperlink>
    </w:p>
    <w:p w14:paraId="202348D7" w14:textId="42A0BADC" w:rsidR="00EE46A9" w:rsidRDefault="00D71393">
      <w:pPr>
        <w:pStyle w:val="TOC1"/>
        <w:rPr>
          <w:rFonts w:asciiTheme="minorHAnsi" w:eastAsiaTheme="minorEastAsia" w:hAnsiTheme="minorHAnsi" w:cstheme="minorBidi"/>
          <w:b w:val="0"/>
          <w:sz w:val="22"/>
          <w:szCs w:val="22"/>
          <w:lang w:eastAsia="en-AU"/>
        </w:rPr>
      </w:pPr>
      <w:hyperlink w:anchor="_Toc74819067" w:history="1">
        <w:r w:rsidR="00EE46A9" w:rsidRPr="00B817DB">
          <w:t>Chapter 11</w:t>
        </w:r>
        <w:r w:rsidR="00EE46A9">
          <w:rPr>
            <w:rFonts w:asciiTheme="minorHAnsi" w:eastAsiaTheme="minorEastAsia" w:hAnsiTheme="minorHAnsi" w:cstheme="minorBidi"/>
            <w:b w:val="0"/>
            <w:sz w:val="22"/>
            <w:szCs w:val="22"/>
            <w:lang w:eastAsia="en-AU"/>
          </w:rPr>
          <w:tab/>
        </w:r>
        <w:r w:rsidR="00EE46A9" w:rsidRPr="00B817DB">
          <w:t>Storage of medicines</w:t>
        </w:r>
        <w:r w:rsidR="00EE46A9" w:rsidRPr="00EE46A9">
          <w:rPr>
            <w:vanish/>
          </w:rPr>
          <w:tab/>
        </w:r>
        <w:r w:rsidR="00EE46A9" w:rsidRPr="00EE46A9">
          <w:rPr>
            <w:vanish/>
          </w:rPr>
          <w:fldChar w:fldCharType="begin"/>
        </w:r>
        <w:r w:rsidR="00EE46A9" w:rsidRPr="00EE46A9">
          <w:rPr>
            <w:vanish/>
          </w:rPr>
          <w:instrText xml:space="preserve"> PAGEREF _Toc74819067 \h </w:instrText>
        </w:r>
        <w:r w:rsidR="00EE46A9" w:rsidRPr="00EE46A9">
          <w:rPr>
            <w:vanish/>
          </w:rPr>
        </w:r>
        <w:r w:rsidR="00EE46A9" w:rsidRPr="00EE46A9">
          <w:rPr>
            <w:vanish/>
          </w:rPr>
          <w:fldChar w:fldCharType="separate"/>
        </w:r>
        <w:r w:rsidR="00C547F5">
          <w:rPr>
            <w:vanish/>
          </w:rPr>
          <w:t>101</w:t>
        </w:r>
        <w:r w:rsidR="00EE46A9" w:rsidRPr="00EE46A9">
          <w:rPr>
            <w:vanish/>
          </w:rPr>
          <w:fldChar w:fldCharType="end"/>
        </w:r>
      </w:hyperlink>
    </w:p>
    <w:p w14:paraId="04AE2C50" w14:textId="097B3754" w:rsidR="00EE46A9" w:rsidRDefault="00D71393">
      <w:pPr>
        <w:pStyle w:val="TOC2"/>
        <w:rPr>
          <w:rFonts w:asciiTheme="minorHAnsi" w:eastAsiaTheme="minorEastAsia" w:hAnsiTheme="minorHAnsi" w:cstheme="minorBidi"/>
          <w:b w:val="0"/>
          <w:sz w:val="22"/>
          <w:szCs w:val="22"/>
          <w:lang w:eastAsia="en-AU"/>
        </w:rPr>
      </w:pPr>
      <w:hyperlink w:anchor="_Toc74819068" w:history="1">
        <w:r w:rsidR="00EE46A9" w:rsidRPr="00B817DB">
          <w:t>Part 11.1</w:t>
        </w:r>
        <w:r w:rsidR="00EE46A9">
          <w:rPr>
            <w:rFonts w:asciiTheme="minorHAnsi" w:eastAsiaTheme="minorEastAsia" w:hAnsiTheme="minorHAnsi" w:cstheme="minorBidi"/>
            <w:b w:val="0"/>
            <w:sz w:val="22"/>
            <w:szCs w:val="22"/>
            <w:lang w:eastAsia="en-AU"/>
          </w:rPr>
          <w:tab/>
        </w:r>
        <w:r w:rsidR="00EE46A9" w:rsidRPr="00B817DB">
          <w:t>Preliminary</w:t>
        </w:r>
        <w:r w:rsidR="00EE46A9" w:rsidRPr="00EE46A9">
          <w:rPr>
            <w:vanish/>
          </w:rPr>
          <w:tab/>
        </w:r>
        <w:r w:rsidR="00EE46A9" w:rsidRPr="00EE46A9">
          <w:rPr>
            <w:vanish/>
          </w:rPr>
          <w:fldChar w:fldCharType="begin"/>
        </w:r>
        <w:r w:rsidR="00EE46A9" w:rsidRPr="00EE46A9">
          <w:rPr>
            <w:vanish/>
          </w:rPr>
          <w:instrText xml:space="preserve"> PAGEREF _Toc74819068 \h </w:instrText>
        </w:r>
        <w:r w:rsidR="00EE46A9" w:rsidRPr="00EE46A9">
          <w:rPr>
            <w:vanish/>
          </w:rPr>
        </w:r>
        <w:r w:rsidR="00EE46A9" w:rsidRPr="00EE46A9">
          <w:rPr>
            <w:vanish/>
          </w:rPr>
          <w:fldChar w:fldCharType="separate"/>
        </w:r>
        <w:r w:rsidR="00C547F5">
          <w:rPr>
            <w:vanish/>
          </w:rPr>
          <w:t>101</w:t>
        </w:r>
        <w:r w:rsidR="00EE46A9" w:rsidRPr="00EE46A9">
          <w:rPr>
            <w:vanish/>
          </w:rPr>
          <w:fldChar w:fldCharType="end"/>
        </w:r>
      </w:hyperlink>
    </w:p>
    <w:p w14:paraId="28E6A220" w14:textId="292C77F2" w:rsidR="00EE46A9" w:rsidRDefault="00EE46A9">
      <w:pPr>
        <w:pStyle w:val="TOC5"/>
        <w:rPr>
          <w:rFonts w:asciiTheme="minorHAnsi" w:eastAsiaTheme="minorEastAsia" w:hAnsiTheme="minorHAnsi" w:cstheme="minorBidi"/>
          <w:sz w:val="22"/>
          <w:szCs w:val="22"/>
          <w:lang w:eastAsia="en-AU"/>
        </w:rPr>
      </w:pPr>
      <w:r>
        <w:tab/>
      </w:r>
      <w:hyperlink w:anchor="_Toc74819069" w:history="1">
        <w:r w:rsidRPr="00B817DB">
          <w:t>510</w:t>
        </w:r>
        <w:r>
          <w:rPr>
            <w:rFonts w:asciiTheme="minorHAnsi" w:eastAsiaTheme="minorEastAsia" w:hAnsiTheme="minorHAnsi" w:cstheme="minorBidi"/>
            <w:sz w:val="22"/>
            <w:szCs w:val="22"/>
            <w:lang w:eastAsia="en-AU"/>
          </w:rPr>
          <w:tab/>
        </w:r>
        <w:r w:rsidRPr="00B817DB">
          <w:t xml:space="preserve">Meaning of </w:t>
        </w:r>
        <w:r w:rsidRPr="00B817DB">
          <w:rPr>
            <w:i/>
          </w:rPr>
          <w:t>prescribed person</w:t>
        </w:r>
        <w:r w:rsidRPr="00B817DB">
          <w:t>—ch 11</w:t>
        </w:r>
        <w:r>
          <w:tab/>
        </w:r>
        <w:r>
          <w:fldChar w:fldCharType="begin"/>
        </w:r>
        <w:r>
          <w:instrText xml:space="preserve"> PAGEREF _Toc74819069 \h </w:instrText>
        </w:r>
        <w:r>
          <w:fldChar w:fldCharType="separate"/>
        </w:r>
        <w:r w:rsidR="00C547F5">
          <w:t>101</w:t>
        </w:r>
        <w:r>
          <w:fldChar w:fldCharType="end"/>
        </w:r>
      </w:hyperlink>
    </w:p>
    <w:p w14:paraId="32E66DC8" w14:textId="31B5B39B" w:rsidR="00EE46A9" w:rsidRDefault="00EE46A9">
      <w:pPr>
        <w:pStyle w:val="TOC5"/>
        <w:rPr>
          <w:rFonts w:asciiTheme="minorHAnsi" w:eastAsiaTheme="minorEastAsia" w:hAnsiTheme="minorHAnsi" w:cstheme="minorBidi"/>
          <w:sz w:val="22"/>
          <w:szCs w:val="22"/>
          <w:lang w:eastAsia="en-AU"/>
        </w:rPr>
      </w:pPr>
      <w:r>
        <w:tab/>
      </w:r>
      <w:hyperlink w:anchor="_Toc74819070" w:history="1">
        <w:r w:rsidRPr="00B817DB">
          <w:t>511</w:t>
        </w:r>
        <w:r>
          <w:rPr>
            <w:rFonts w:asciiTheme="minorHAnsi" w:eastAsiaTheme="minorEastAsia" w:hAnsiTheme="minorHAnsi" w:cstheme="minorBidi"/>
            <w:sz w:val="22"/>
            <w:szCs w:val="22"/>
            <w:lang w:eastAsia="en-AU"/>
          </w:rPr>
          <w:tab/>
        </w:r>
        <w:r w:rsidRPr="00B817DB">
          <w:t xml:space="preserve">Meaning of </w:t>
        </w:r>
        <w:r w:rsidRPr="00B817DB">
          <w:rPr>
            <w:i/>
          </w:rPr>
          <w:t>key</w:t>
        </w:r>
        <w:r w:rsidRPr="00B817DB">
          <w:t>—ch 11</w:t>
        </w:r>
        <w:r>
          <w:tab/>
        </w:r>
        <w:r>
          <w:fldChar w:fldCharType="begin"/>
        </w:r>
        <w:r>
          <w:instrText xml:space="preserve"> PAGEREF _Toc74819070 \h </w:instrText>
        </w:r>
        <w:r>
          <w:fldChar w:fldCharType="separate"/>
        </w:r>
        <w:r w:rsidR="00C547F5">
          <w:t>102</w:t>
        </w:r>
        <w:r>
          <w:fldChar w:fldCharType="end"/>
        </w:r>
      </w:hyperlink>
    </w:p>
    <w:p w14:paraId="4D0E686C" w14:textId="0824FE73" w:rsidR="00EE46A9" w:rsidRDefault="00D71393">
      <w:pPr>
        <w:pStyle w:val="TOC2"/>
        <w:rPr>
          <w:rFonts w:asciiTheme="minorHAnsi" w:eastAsiaTheme="minorEastAsia" w:hAnsiTheme="minorHAnsi" w:cstheme="minorBidi"/>
          <w:b w:val="0"/>
          <w:sz w:val="22"/>
          <w:szCs w:val="22"/>
          <w:lang w:eastAsia="en-AU"/>
        </w:rPr>
      </w:pPr>
      <w:hyperlink w:anchor="_Toc74819071" w:history="1">
        <w:r w:rsidR="00EE46A9" w:rsidRPr="00B817DB">
          <w:t>Part 11.2</w:t>
        </w:r>
        <w:r w:rsidR="00EE46A9">
          <w:rPr>
            <w:rFonts w:asciiTheme="minorHAnsi" w:eastAsiaTheme="minorEastAsia" w:hAnsiTheme="minorHAnsi" w:cstheme="minorBidi"/>
            <w:b w:val="0"/>
            <w:sz w:val="22"/>
            <w:szCs w:val="22"/>
            <w:lang w:eastAsia="en-AU"/>
          </w:rPr>
          <w:tab/>
        </w:r>
        <w:r w:rsidR="00EE46A9" w:rsidRPr="00B817DB">
          <w:t>Storage requirements for medicines generally</w:t>
        </w:r>
        <w:r w:rsidR="00EE46A9" w:rsidRPr="00EE46A9">
          <w:rPr>
            <w:vanish/>
          </w:rPr>
          <w:tab/>
        </w:r>
        <w:r w:rsidR="00EE46A9" w:rsidRPr="00EE46A9">
          <w:rPr>
            <w:vanish/>
          </w:rPr>
          <w:fldChar w:fldCharType="begin"/>
        </w:r>
        <w:r w:rsidR="00EE46A9" w:rsidRPr="00EE46A9">
          <w:rPr>
            <w:vanish/>
          </w:rPr>
          <w:instrText xml:space="preserve"> PAGEREF _Toc74819071 \h </w:instrText>
        </w:r>
        <w:r w:rsidR="00EE46A9" w:rsidRPr="00EE46A9">
          <w:rPr>
            <w:vanish/>
          </w:rPr>
        </w:r>
        <w:r w:rsidR="00EE46A9" w:rsidRPr="00EE46A9">
          <w:rPr>
            <w:vanish/>
          </w:rPr>
          <w:fldChar w:fldCharType="separate"/>
        </w:r>
        <w:r w:rsidR="00C547F5">
          <w:rPr>
            <w:vanish/>
          </w:rPr>
          <w:t>103</w:t>
        </w:r>
        <w:r w:rsidR="00EE46A9" w:rsidRPr="00EE46A9">
          <w:rPr>
            <w:vanish/>
          </w:rPr>
          <w:fldChar w:fldCharType="end"/>
        </w:r>
      </w:hyperlink>
    </w:p>
    <w:p w14:paraId="3CC8DE1D" w14:textId="1FF2EE67" w:rsidR="00EE46A9" w:rsidRDefault="00EE46A9">
      <w:pPr>
        <w:pStyle w:val="TOC5"/>
        <w:rPr>
          <w:rFonts w:asciiTheme="minorHAnsi" w:eastAsiaTheme="minorEastAsia" w:hAnsiTheme="minorHAnsi" w:cstheme="minorBidi"/>
          <w:sz w:val="22"/>
          <w:szCs w:val="22"/>
          <w:lang w:eastAsia="en-AU"/>
        </w:rPr>
      </w:pPr>
      <w:r>
        <w:tab/>
      </w:r>
      <w:hyperlink w:anchor="_Toc74819072" w:history="1">
        <w:r w:rsidRPr="00B817DB">
          <w:t>515</w:t>
        </w:r>
        <w:r>
          <w:rPr>
            <w:rFonts w:asciiTheme="minorHAnsi" w:eastAsiaTheme="minorEastAsia" w:hAnsiTheme="minorHAnsi" w:cstheme="minorBidi"/>
            <w:sz w:val="22"/>
            <w:szCs w:val="22"/>
            <w:lang w:eastAsia="en-AU"/>
          </w:rPr>
          <w:tab/>
        </w:r>
        <w:r w:rsidRPr="00B817DB">
          <w:t>Storage of medicines generally—Act, s 61 (b) and (c)</w:t>
        </w:r>
        <w:r>
          <w:tab/>
        </w:r>
        <w:r>
          <w:fldChar w:fldCharType="begin"/>
        </w:r>
        <w:r>
          <w:instrText xml:space="preserve"> PAGEREF _Toc74819072 \h </w:instrText>
        </w:r>
        <w:r>
          <w:fldChar w:fldCharType="separate"/>
        </w:r>
        <w:r w:rsidR="00C547F5">
          <w:t>103</w:t>
        </w:r>
        <w:r>
          <w:fldChar w:fldCharType="end"/>
        </w:r>
      </w:hyperlink>
    </w:p>
    <w:p w14:paraId="00FDC113" w14:textId="27C022FF" w:rsidR="00EE46A9" w:rsidRDefault="00D71393">
      <w:pPr>
        <w:pStyle w:val="TOC2"/>
        <w:rPr>
          <w:rFonts w:asciiTheme="minorHAnsi" w:eastAsiaTheme="minorEastAsia" w:hAnsiTheme="minorHAnsi" w:cstheme="minorBidi"/>
          <w:b w:val="0"/>
          <w:sz w:val="22"/>
          <w:szCs w:val="22"/>
          <w:lang w:eastAsia="en-AU"/>
        </w:rPr>
      </w:pPr>
      <w:hyperlink w:anchor="_Toc74819073" w:history="1">
        <w:r w:rsidR="00EE46A9" w:rsidRPr="00B817DB">
          <w:t>Part 11.3</w:t>
        </w:r>
        <w:r w:rsidR="00EE46A9">
          <w:rPr>
            <w:rFonts w:asciiTheme="minorHAnsi" w:eastAsiaTheme="minorEastAsia" w:hAnsiTheme="minorHAnsi" w:cstheme="minorBidi"/>
            <w:b w:val="0"/>
            <w:sz w:val="22"/>
            <w:szCs w:val="22"/>
            <w:lang w:eastAsia="en-AU"/>
          </w:rPr>
          <w:tab/>
        </w:r>
        <w:r w:rsidR="00EE46A9" w:rsidRPr="00B817DB">
          <w:t>Additional storage requirements for medicines other than controlled medicines</w:t>
        </w:r>
        <w:r w:rsidR="00EE46A9" w:rsidRPr="00EE46A9">
          <w:rPr>
            <w:vanish/>
          </w:rPr>
          <w:tab/>
        </w:r>
        <w:r w:rsidR="00EE46A9" w:rsidRPr="00EE46A9">
          <w:rPr>
            <w:vanish/>
          </w:rPr>
          <w:fldChar w:fldCharType="begin"/>
        </w:r>
        <w:r w:rsidR="00EE46A9" w:rsidRPr="00EE46A9">
          <w:rPr>
            <w:vanish/>
          </w:rPr>
          <w:instrText xml:space="preserve"> PAGEREF _Toc74819073 \h </w:instrText>
        </w:r>
        <w:r w:rsidR="00EE46A9" w:rsidRPr="00EE46A9">
          <w:rPr>
            <w:vanish/>
          </w:rPr>
        </w:r>
        <w:r w:rsidR="00EE46A9" w:rsidRPr="00EE46A9">
          <w:rPr>
            <w:vanish/>
          </w:rPr>
          <w:fldChar w:fldCharType="separate"/>
        </w:r>
        <w:r w:rsidR="00C547F5">
          <w:rPr>
            <w:vanish/>
          </w:rPr>
          <w:t>104</w:t>
        </w:r>
        <w:r w:rsidR="00EE46A9" w:rsidRPr="00EE46A9">
          <w:rPr>
            <w:vanish/>
          </w:rPr>
          <w:fldChar w:fldCharType="end"/>
        </w:r>
      </w:hyperlink>
    </w:p>
    <w:p w14:paraId="21E4B4C5" w14:textId="7B9977AA" w:rsidR="00EE46A9" w:rsidRDefault="00EE46A9">
      <w:pPr>
        <w:pStyle w:val="TOC5"/>
        <w:rPr>
          <w:rFonts w:asciiTheme="minorHAnsi" w:eastAsiaTheme="minorEastAsia" w:hAnsiTheme="minorHAnsi" w:cstheme="minorBidi"/>
          <w:sz w:val="22"/>
          <w:szCs w:val="22"/>
          <w:lang w:eastAsia="en-AU"/>
        </w:rPr>
      </w:pPr>
      <w:r>
        <w:tab/>
      </w:r>
      <w:hyperlink w:anchor="_Toc74819074" w:history="1">
        <w:r w:rsidRPr="00B817DB">
          <w:t>520</w:t>
        </w:r>
        <w:r>
          <w:rPr>
            <w:rFonts w:asciiTheme="minorHAnsi" w:eastAsiaTheme="minorEastAsia" w:hAnsiTheme="minorHAnsi" w:cstheme="minorBidi"/>
            <w:sz w:val="22"/>
            <w:szCs w:val="22"/>
            <w:lang w:eastAsia="en-AU"/>
          </w:rPr>
          <w:tab/>
        </w:r>
        <w:r w:rsidRPr="00B817DB">
          <w:t>Storage of medicines other than controlled medicines in community pharmacies—Act, s 61 (b) and (c)</w:t>
        </w:r>
        <w:r>
          <w:tab/>
        </w:r>
        <w:r>
          <w:fldChar w:fldCharType="begin"/>
        </w:r>
        <w:r>
          <w:instrText xml:space="preserve"> PAGEREF _Toc74819074 \h </w:instrText>
        </w:r>
        <w:r>
          <w:fldChar w:fldCharType="separate"/>
        </w:r>
        <w:r w:rsidR="00C547F5">
          <w:t>104</w:t>
        </w:r>
        <w:r>
          <w:fldChar w:fldCharType="end"/>
        </w:r>
      </w:hyperlink>
    </w:p>
    <w:p w14:paraId="5DF7AC41" w14:textId="4F5894AA" w:rsidR="00EE46A9" w:rsidRDefault="00EE46A9">
      <w:pPr>
        <w:pStyle w:val="TOC5"/>
        <w:rPr>
          <w:rFonts w:asciiTheme="minorHAnsi" w:eastAsiaTheme="minorEastAsia" w:hAnsiTheme="minorHAnsi" w:cstheme="minorBidi"/>
          <w:sz w:val="22"/>
          <w:szCs w:val="22"/>
          <w:lang w:eastAsia="en-AU"/>
        </w:rPr>
      </w:pPr>
      <w:r>
        <w:lastRenderedPageBreak/>
        <w:tab/>
      </w:r>
      <w:hyperlink w:anchor="_Toc74819075" w:history="1">
        <w:r w:rsidRPr="00B817DB">
          <w:t>521</w:t>
        </w:r>
        <w:r>
          <w:rPr>
            <w:rFonts w:asciiTheme="minorHAnsi" w:eastAsiaTheme="minorEastAsia" w:hAnsiTheme="minorHAnsi" w:cstheme="minorBidi"/>
            <w:sz w:val="22"/>
            <w:szCs w:val="22"/>
            <w:lang w:eastAsia="en-AU"/>
          </w:rPr>
          <w:tab/>
        </w:r>
        <w:r w:rsidRPr="00B817DB">
          <w:t>Storage of medicines other than controlled medicines by other people—Act, s 61 (b) and (c)</w:t>
        </w:r>
        <w:r>
          <w:tab/>
        </w:r>
        <w:r>
          <w:fldChar w:fldCharType="begin"/>
        </w:r>
        <w:r>
          <w:instrText xml:space="preserve"> PAGEREF _Toc74819075 \h </w:instrText>
        </w:r>
        <w:r>
          <w:fldChar w:fldCharType="separate"/>
        </w:r>
        <w:r w:rsidR="00C547F5">
          <w:t>105</w:t>
        </w:r>
        <w:r>
          <w:fldChar w:fldCharType="end"/>
        </w:r>
      </w:hyperlink>
    </w:p>
    <w:p w14:paraId="019811EC" w14:textId="48D59BDD" w:rsidR="00EE46A9" w:rsidRDefault="00EE46A9">
      <w:pPr>
        <w:pStyle w:val="TOC5"/>
        <w:rPr>
          <w:rFonts w:asciiTheme="minorHAnsi" w:eastAsiaTheme="minorEastAsia" w:hAnsiTheme="minorHAnsi" w:cstheme="minorBidi"/>
          <w:sz w:val="22"/>
          <w:szCs w:val="22"/>
          <w:lang w:eastAsia="en-AU"/>
        </w:rPr>
      </w:pPr>
      <w:r>
        <w:tab/>
      </w:r>
      <w:hyperlink w:anchor="_Toc74819076" w:history="1">
        <w:r w:rsidRPr="00B817DB">
          <w:t>522</w:t>
        </w:r>
        <w:r>
          <w:rPr>
            <w:rFonts w:asciiTheme="minorHAnsi" w:eastAsiaTheme="minorEastAsia" w:hAnsiTheme="minorHAnsi" w:cstheme="minorBidi"/>
            <w:sz w:val="22"/>
            <w:szCs w:val="22"/>
            <w:lang w:eastAsia="en-AU"/>
          </w:rPr>
          <w:tab/>
        </w:r>
        <w:r w:rsidRPr="00B817DB">
          <w:t>Storage of pharmacy medicines by pharmacy medicines rural communities licence-holders—Act, s 61 (b) and (c)</w:t>
        </w:r>
        <w:r>
          <w:tab/>
        </w:r>
        <w:r>
          <w:fldChar w:fldCharType="begin"/>
        </w:r>
        <w:r>
          <w:instrText xml:space="preserve"> PAGEREF _Toc74819076 \h </w:instrText>
        </w:r>
        <w:r>
          <w:fldChar w:fldCharType="separate"/>
        </w:r>
        <w:r w:rsidR="00C547F5">
          <w:t>105</w:t>
        </w:r>
        <w:r>
          <w:fldChar w:fldCharType="end"/>
        </w:r>
      </w:hyperlink>
    </w:p>
    <w:p w14:paraId="41F42D80" w14:textId="5441D93D" w:rsidR="00EE46A9" w:rsidRDefault="00D71393">
      <w:pPr>
        <w:pStyle w:val="TOC2"/>
        <w:rPr>
          <w:rFonts w:asciiTheme="minorHAnsi" w:eastAsiaTheme="minorEastAsia" w:hAnsiTheme="minorHAnsi" w:cstheme="minorBidi"/>
          <w:b w:val="0"/>
          <w:sz w:val="22"/>
          <w:szCs w:val="22"/>
          <w:lang w:eastAsia="en-AU"/>
        </w:rPr>
      </w:pPr>
      <w:hyperlink w:anchor="_Toc74819077" w:history="1">
        <w:r w:rsidR="00EE46A9" w:rsidRPr="00B817DB">
          <w:t>Part 11.4</w:t>
        </w:r>
        <w:r w:rsidR="00EE46A9">
          <w:rPr>
            <w:rFonts w:asciiTheme="minorHAnsi" w:eastAsiaTheme="minorEastAsia" w:hAnsiTheme="minorHAnsi" w:cstheme="minorBidi"/>
            <w:b w:val="0"/>
            <w:sz w:val="22"/>
            <w:szCs w:val="22"/>
            <w:lang w:eastAsia="en-AU"/>
          </w:rPr>
          <w:tab/>
        </w:r>
        <w:r w:rsidR="00EE46A9" w:rsidRPr="00B817DB">
          <w:t>Additional storage requirements for controlled medicines</w:t>
        </w:r>
        <w:r w:rsidR="00EE46A9" w:rsidRPr="00EE46A9">
          <w:rPr>
            <w:vanish/>
          </w:rPr>
          <w:tab/>
        </w:r>
        <w:r w:rsidR="00EE46A9" w:rsidRPr="00EE46A9">
          <w:rPr>
            <w:vanish/>
          </w:rPr>
          <w:fldChar w:fldCharType="begin"/>
        </w:r>
        <w:r w:rsidR="00EE46A9" w:rsidRPr="00EE46A9">
          <w:rPr>
            <w:vanish/>
          </w:rPr>
          <w:instrText xml:space="preserve"> PAGEREF _Toc74819077 \h </w:instrText>
        </w:r>
        <w:r w:rsidR="00EE46A9" w:rsidRPr="00EE46A9">
          <w:rPr>
            <w:vanish/>
          </w:rPr>
        </w:r>
        <w:r w:rsidR="00EE46A9" w:rsidRPr="00EE46A9">
          <w:rPr>
            <w:vanish/>
          </w:rPr>
          <w:fldChar w:fldCharType="separate"/>
        </w:r>
        <w:r w:rsidR="00C547F5">
          <w:rPr>
            <w:vanish/>
          </w:rPr>
          <w:t>106</w:t>
        </w:r>
        <w:r w:rsidR="00EE46A9" w:rsidRPr="00EE46A9">
          <w:rPr>
            <w:vanish/>
          </w:rPr>
          <w:fldChar w:fldCharType="end"/>
        </w:r>
      </w:hyperlink>
    </w:p>
    <w:p w14:paraId="4F826C21" w14:textId="61FF94A9" w:rsidR="00EE46A9" w:rsidRDefault="00EE46A9">
      <w:pPr>
        <w:pStyle w:val="TOC5"/>
        <w:rPr>
          <w:rFonts w:asciiTheme="minorHAnsi" w:eastAsiaTheme="minorEastAsia" w:hAnsiTheme="minorHAnsi" w:cstheme="minorBidi"/>
          <w:sz w:val="22"/>
          <w:szCs w:val="22"/>
          <w:lang w:eastAsia="en-AU"/>
        </w:rPr>
      </w:pPr>
      <w:r>
        <w:tab/>
      </w:r>
      <w:hyperlink w:anchor="_Toc74819078" w:history="1">
        <w:r w:rsidRPr="00B817DB">
          <w:t>530</w:t>
        </w:r>
        <w:r>
          <w:rPr>
            <w:rFonts w:asciiTheme="minorHAnsi" w:eastAsiaTheme="minorEastAsia" w:hAnsiTheme="minorHAnsi" w:cstheme="minorBidi"/>
            <w:sz w:val="22"/>
            <w:szCs w:val="22"/>
            <w:lang w:eastAsia="en-AU"/>
          </w:rPr>
          <w:tab/>
        </w:r>
        <w:r w:rsidRPr="00B817DB">
          <w:t xml:space="preserve">Meaning of </w:t>
        </w:r>
        <w:r w:rsidRPr="00B817DB">
          <w:rPr>
            <w:i/>
          </w:rPr>
          <w:t>personal custody</w:t>
        </w:r>
        <w:r w:rsidRPr="00B817DB">
          <w:t>—pt 11.4</w:t>
        </w:r>
        <w:r>
          <w:tab/>
        </w:r>
        <w:r>
          <w:fldChar w:fldCharType="begin"/>
        </w:r>
        <w:r>
          <w:instrText xml:space="preserve"> PAGEREF _Toc74819078 \h </w:instrText>
        </w:r>
        <w:r>
          <w:fldChar w:fldCharType="separate"/>
        </w:r>
        <w:r w:rsidR="00C547F5">
          <w:t>106</w:t>
        </w:r>
        <w:r>
          <w:fldChar w:fldCharType="end"/>
        </w:r>
      </w:hyperlink>
    </w:p>
    <w:p w14:paraId="597B111E" w14:textId="345CF0C2" w:rsidR="00EE46A9" w:rsidRDefault="00EE46A9">
      <w:pPr>
        <w:pStyle w:val="TOC5"/>
        <w:rPr>
          <w:rFonts w:asciiTheme="minorHAnsi" w:eastAsiaTheme="minorEastAsia" w:hAnsiTheme="minorHAnsi" w:cstheme="minorBidi"/>
          <w:sz w:val="22"/>
          <w:szCs w:val="22"/>
          <w:lang w:eastAsia="en-AU"/>
        </w:rPr>
      </w:pPr>
      <w:r>
        <w:tab/>
      </w:r>
      <w:hyperlink w:anchor="_Toc74819079" w:history="1">
        <w:r w:rsidRPr="00B817DB">
          <w:t>531</w:t>
        </w:r>
        <w:r>
          <w:rPr>
            <w:rFonts w:asciiTheme="minorHAnsi" w:eastAsiaTheme="minorEastAsia" w:hAnsiTheme="minorHAnsi" w:cstheme="minorBidi"/>
            <w:sz w:val="22"/>
            <w:szCs w:val="22"/>
            <w:lang w:eastAsia="en-AU"/>
          </w:rPr>
          <w:tab/>
        </w:r>
        <w:r w:rsidRPr="00B817DB">
          <w:t>Storage of controlled medicines by wholesalers licence</w:t>
        </w:r>
        <w:r w:rsidRPr="00B817DB">
          <w:noBreakHyphen/>
          <w:t>holders—Act, s 61 (b) and (c)</w:t>
        </w:r>
        <w:r>
          <w:tab/>
        </w:r>
        <w:r>
          <w:fldChar w:fldCharType="begin"/>
        </w:r>
        <w:r>
          <w:instrText xml:space="preserve"> PAGEREF _Toc74819079 \h </w:instrText>
        </w:r>
        <w:r>
          <w:fldChar w:fldCharType="separate"/>
        </w:r>
        <w:r w:rsidR="00C547F5">
          <w:t>106</w:t>
        </w:r>
        <w:r>
          <w:fldChar w:fldCharType="end"/>
        </w:r>
      </w:hyperlink>
    </w:p>
    <w:p w14:paraId="614C91A6" w14:textId="7AACB64E" w:rsidR="00EE46A9" w:rsidRDefault="00EE46A9">
      <w:pPr>
        <w:pStyle w:val="TOC5"/>
        <w:rPr>
          <w:rFonts w:asciiTheme="minorHAnsi" w:eastAsiaTheme="minorEastAsia" w:hAnsiTheme="minorHAnsi" w:cstheme="minorBidi"/>
          <w:sz w:val="22"/>
          <w:szCs w:val="22"/>
          <w:lang w:eastAsia="en-AU"/>
        </w:rPr>
      </w:pPr>
      <w:r>
        <w:tab/>
      </w:r>
      <w:hyperlink w:anchor="_Toc74819080" w:history="1">
        <w:r w:rsidRPr="00B817DB">
          <w:t>532</w:t>
        </w:r>
        <w:r>
          <w:rPr>
            <w:rFonts w:asciiTheme="minorHAnsi" w:eastAsiaTheme="minorEastAsia" w:hAnsiTheme="minorHAnsi" w:cstheme="minorBidi"/>
            <w:sz w:val="22"/>
            <w:szCs w:val="22"/>
            <w:lang w:eastAsia="en-AU"/>
          </w:rPr>
          <w:tab/>
        </w:r>
        <w:r w:rsidRPr="00B817DB">
          <w:t>Storage of controlled medicines for certain health-related occupations—Act, s 61 (b) and (c)</w:t>
        </w:r>
        <w:r>
          <w:tab/>
        </w:r>
        <w:r>
          <w:fldChar w:fldCharType="begin"/>
        </w:r>
        <w:r>
          <w:instrText xml:space="preserve"> PAGEREF _Toc74819080 \h </w:instrText>
        </w:r>
        <w:r>
          <w:fldChar w:fldCharType="separate"/>
        </w:r>
        <w:r w:rsidR="00C547F5">
          <w:t>107</w:t>
        </w:r>
        <w:r>
          <w:fldChar w:fldCharType="end"/>
        </w:r>
      </w:hyperlink>
    </w:p>
    <w:p w14:paraId="517C80C5" w14:textId="38F36FBF" w:rsidR="00EE46A9" w:rsidRDefault="00EE46A9">
      <w:pPr>
        <w:pStyle w:val="TOC5"/>
        <w:rPr>
          <w:rFonts w:asciiTheme="minorHAnsi" w:eastAsiaTheme="minorEastAsia" w:hAnsiTheme="minorHAnsi" w:cstheme="minorBidi"/>
          <w:sz w:val="22"/>
          <w:szCs w:val="22"/>
          <w:lang w:eastAsia="en-AU"/>
        </w:rPr>
      </w:pPr>
      <w:r>
        <w:tab/>
      </w:r>
      <w:hyperlink w:anchor="_Toc74819081" w:history="1">
        <w:r w:rsidRPr="00B817DB">
          <w:t>533</w:t>
        </w:r>
        <w:r>
          <w:rPr>
            <w:rFonts w:asciiTheme="minorHAnsi" w:eastAsiaTheme="minorEastAsia" w:hAnsiTheme="minorHAnsi" w:cstheme="minorBidi"/>
            <w:sz w:val="22"/>
            <w:szCs w:val="22"/>
            <w:lang w:eastAsia="en-AU"/>
          </w:rPr>
          <w:tab/>
        </w:r>
        <w:r w:rsidRPr="00B817DB">
          <w:t>Storage of controlled medicines by certain other prescribed people—Act, s 61 (b) and (c)</w:t>
        </w:r>
        <w:r>
          <w:tab/>
        </w:r>
        <w:r>
          <w:fldChar w:fldCharType="begin"/>
        </w:r>
        <w:r>
          <w:instrText xml:space="preserve"> PAGEREF _Toc74819081 \h </w:instrText>
        </w:r>
        <w:r>
          <w:fldChar w:fldCharType="separate"/>
        </w:r>
        <w:r w:rsidR="00C547F5">
          <w:t>108</w:t>
        </w:r>
        <w:r>
          <w:fldChar w:fldCharType="end"/>
        </w:r>
      </w:hyperlink>
    </w:p>
    <w:p w14:paraId="3064DBE3" w14:textId="6034D5A2" w:rsidR="00EE46A9" w:rsidRDefault="00D71393">
      <w:pPr>
        <w:pStyle w:val="TOC1"/>
        <w:rPr>
          <w:rFonts w:asciiTheme="minorHAnsi" w:eastAsiaTheme="minorEastAsia" w:hAnsiTheme="minorHAnsi" w:cstheme="minorBidi"/>
          <w:b w:val="0"/>
          <w:sz w:val="22"/>
          <w:szCs w:val="22"/>
          <w:lang w:eastAsia="en-AU"/>
        </w:rPr>
      </w:pPr>
      <w:hyperlink w:anchor="_Toc74819082" w:history="1">
        <w:r w:rsidR="00EE46A9" w:rsidRPr="00B817DB">
          <w:t>Chapter 12</w:t>
        </w:r>
        <w:r w:rsidR="00EE46A9">
          <w:rPr>
            <w:rFonts w:asciiTheme="minorHAnsi" w:eastAsiaTheme="minorEastAsia" w:hAnsiTheme="minorHAnsi" w:cstheme="minorBidi"/>
            <w:b w:val="0"/>
            <w:sz w:val="22"/>
            <w:szCs w:val="22"/>
            <w:lang w:eastAsia="en-AU"/>
          </w:rPr>
          <w:tab/>
        </w:r>
        <w:r w:rsidR="00EE46A9" w:rsidRPr="00B817DB">
          <w:t>Controlled medicines registers</w:t>
        </w:r>
        <w:r w:rsidR="00EE46A9" w:rsidRPr="00EE46A9">
          <w:rPr>
            <w:vanish/>
          </w:rPr>
          <w:tab/>
        </w:r>
        <w:r w:rsidR="00EE46A9" w:rsidRPr="00EE46A9">
          <w:rPr>
            <w:vanish/>
          </w:rPr>
          <w:fldChar w:fldCharType="begin"/>
        </w:r>
        <w:r w:rsidR="00EE46A9" w:rsidRPr="00EE46A9">
          <w:rPr>
            <w:vanish/>
          </w:rPr>
          <w:instrText xml:space="preserve"> PAGEREF _Toc74819082 \h </w:instrText>
        </w:r>
        <w:r w:rsidR="00EE46A9" w:rsidRPr="00EE46A9">
          <w:rPr>
            <w:vanish/>
          </w:rPr>
        </w:r>
        <w:r w:rsidR="00EE46A9" w:rsidRPr="00EE46A9">
          <w:rPr>
            <w:vanish/>
          </w:rPr>
          <w:fldChar w:fldCharType="separate"/>
        </w:r>
        <w:r w:rsidR="00C547F5">
          <w:rPr>
            <w:vanish/>
          </w:rPr>
          <w:t>111</w:t>
        </w:r>
        <w:r w:rsidR="00EE46A9" w:rsidRPr="00EE46A9">
          <w:rPr>
            <w:vanish/>
          </w:rPr>
          <w:fldChar w:fldCharType="end"/>
        </w:r>
      </w:hyperlink>
    </w:p>
    <w:p w14:paraId="28545088" w14:textId="7025F4B6" w:rsidR="00EE46A9" w:rsidRDefault="00EE46A9">
      <w:pPr>
        <w:pStyle w:val="TOC5"/>
        <w:rPr>
          <w:rFonts w:asciiTheme="minorHAnsi" w:eastAsiaTheme="minorEastAsia" w:hAnsiTheme="minorHAnsi" w:cstheme="minorBidi"/>
          <w:sz w:val="22"/>
          <w:szCs w:val="22"/>
          <w:lang w:eastAsia="en-AU"/>
        </w:rPr>
      </w:pPr>
      <w:r>
        <w:tab/>
      </w:r>
      <w:hyperlink w:anchor="_Toc74819083" w:history="1">
        <w:r w:rsidRPr="00B817DB">
          <w:t>540</w:t>
        </w:r>
        <w:r>
          <w:rPr>
            <w:rFonts w:asciiTheme="minorHAnsi" w:eastAsiaTheme="minorEastAsia" w:hAnsiTheme="minorHAnsi" w:cstheme="minorBidi"/>
            <w:sz w:val="22"/>
            <w:szCs w:val="22"/>
            <w:lang w:eastAsia="en-AU"/>
          </w:rPr>
          <w:tab/>
        </w:r>
        <w:r w:rsidRPr="00B817DB">
          <w:t>Keeping of controlled medicines registers by certain people—Act, s 48</w:t>
        </w:r>
        <w:r w:rsidR="006D60B2">
          <w:t> </w:t>
        </w:r>
        <w:r w:rsidRPr="00B817DB">
          <w:t>(a) and s 50 (1) (b) and (2) (b)</w:t>
        </w:r>
        <w:r>
          <w:tab/>
        </w:r>
        <w:r>
          <w:fldChar w:fldCharType="begin"/>
        </w:r>
        <w:r>
          <w:instrText xml:space="preserve"> PAGEREF _Toc74819083 \h </w:instrText>
        </w:r>
        <w:r>
          <w:fldChar w:fldCharType="separate"/>
        </w:r>
        <w:r w:rsidR="00C547F5">
          <w:t>111</w:t>
        </w:r>
        <w:r>
          <w:fldChar w:fldCharType="end"/>
        </w:r>
      </w:hyperlink>
    </w:p>
    <w:p w14:paraId="45A24CAB" w14:textId="10C1AC8A" w:rsidR="00EE46A9" w:rsidRDefault="00EE46A9">
      <w:pPr>
        <w:pStyle w:val="TOC5"/>
        <w:rPr>
          <w:rFonts w:asciiTheme="minorHAnsi" w:eastAsiaTheme="minorEastAsia" w:hAnsiTheme="minorHAnsi" w:cstheme="minorBidi"/>
          <w:sz w:val="22"/>
          <w:szCs w:val="22"/>
          <w:lang w:eastAsia="en-AU"/>
        </w:rPr>
      </w:pPr>
      <w:r>
        <w:tab/>
      </w:r>
      <w:hyperlink w:anchor="_Toc74819084" w:history="1">
        <w:r w:rsidRPr="00B817DB">
          <w:t>541</w:t>
        </w:r>
        <w:r>
          <w:rPr>
            <w:rFonts w:asciiTheme="minorHAnsi" w:eastAsiaTheme="minorEastAsia" w:hAnsiTheme="minorHAnsi" w:cstheme="minorBidi"/>
            <w:sz w:val="22"/>
            <w:szCs w:val="22"/>
            <w:lang w:eastAsia="en-AU"/>
          </w:rPr>
          <w:tab/>
        </w:r>
        <w:r w:rsidRPr="00B817DB">
          <w:t>Keeping of controlled medicines registers by first-aid kit holders—Act, s 48 (a) and s 50 (1) (b) and (2) (b)</w:t>
        </w:r>
        <w:r>
          <w:tab/>
        </w:r>
        <w:r>
          <w:fldChar w:fldCharType="begin"/>
        </w:r>
        <w:r>
          <w:instrText xml:space="preserve"> PAGEREF _Toc74819084 \h </w:instrText>
        </w:r>
        <w:r>
          <w:fldChar w:fldCharType="separate"/>
        </w:r>
        <w:r w:rsidR="00C547F5">
          <w:t>113</w:t>
        </w:r>
        <w:r>
          <w:fldChar w:fldCharType="end"/>
        </w:r>
      </w:hyperlink>
    </w:p>
    <w:p w14:paraId="7E641F19" w14:textId="6659D171" w:rsidR="00EE46A9" w:rsidRDefault="00EE46A9">
      <w:pPr>
        <w:pStyle w:val="TOC5"/>
        <w:rPr>
          <w:rFonts w:asciiTheme="minorHAnsi" w:eastAsiaTheme="minorEastAsia" w:hAnsiTheme="minorHAnsi" w:cstheme="minorBidi"/>
          <w:sz w:val="22"/>
          <w:szCs w:val="22"/>
          <w:lang w:eastAsia="en-AU"/>
        </w:rPr>
      </w:pPr>
      <w:r>
        <w:tab/>
      </w:r>
      <w:hyperlink w:anchor="_Toc74819085" w:history="1">
        <w:r w:rsidRPr="00B817DB">
          <w:t>542</w:t>
        </w:r>
        <w:r>
          <w:rPr>
            <w:rFonts w:asciiTheme="minorHAnsi" w:eastAsiaTheme="minorEastAsia" w:hAnsiTheme="minorHAnsi" w:cstheme="minorBidi"/>
            <w:sz w:val="22"/>
            <w:szCs w:val="22"/>
            <w:lang w:eastAsia="en-AU"/>
          </w:rPr>
          <w:tab/>
        </w:r>
        <w:r w:rsidRPr="00B817DB">
          <w:t>Form of controlled medicines registers—Act, s 49 (1) (b) and (2) (b)</w:t>
        </w:r>
        <w:r>
          <w:tab/>
        </w:r>
        <w:r>
          <w:fldChar w:fldCharType="begin"/>
        </w:r>
        <w:r>
          <w:instrText xml:space="preserve"> PAGEREF _Toc74819085 \h </w:instrText>
        </w:r>
        <w:r>
          <w:fldChar w:fldCharType="separate"/>
        </w:r>
        <w:r w:rsidR="00C547F5">
          <w:t>114</w:t>
        </w:r>
        <w:r>
          <w:fldChar w:fldCharType="end"/>
        </w:r>
      </w:hyperlink>
    </w:p>
    <w:p w14:paraId="620A0042" w14:textId="7C96B115" w:rsidR="00EE46A9" w:rsidRDefault="00EE46A9">
      <w:pPr>
        <w:pStyle w:val="TOC5"/>
        <w:rPr>
          <w:rFonts w:asciiTheme="minorHAnsi" w:eastAsiaTheme="minorEastAsia" w:hAnsiTheme="minorHAnsi" w:cstheme="minorBidi"/>
          <w:sz w:val="22"/>
          <w:szCs w:val="22"/>
          <w:lang w:eastAsia="en-AU"/>
        </w:rPr>
      </w:pPr>
      <w:r>
        <w:tab/>
      </w:r>
      <w:hyperlink w:anchor="_Toc74819086" w:history="1">
        <w:r w:rsidRPr="00B817DB">
          <w:t>543</w:t>
        </w:r>
        <w:r>
          <w:rPr>
            <w:rFonts w:asciiTheme="minorHAnsi" w:eastAsiaTheme="minorEastAsia" w:hAnsiTheme="minorHAnsi" w:cstheme="minorBidi"/>
            <w:sz w:val="22"/>
            <w:szCs w:val="22"/>
            <w:lang w:eastAsia="en-AU"/>
          </w:rPr>
          <w:tab/>
        </w:r>
        <w:r w:rsidRPr="00B817DB">
          <w:t>Making entries in controlled medicines registers—Act, s 51 (1) (b)</w:t>
        </w:r>
        <w:r>
          <w:tab/>
        </w:r>
        <w:r>
          <w:fldChar w:fldCharType="begin"/>
        </w:r>
        <w:r>
          <w:instrText xml:space="preserve"> PAGEREF _Toc74819086 \h </w:instrText>
        </w:r>
        <w:r>
          <w:fldChar w:fldCharType="separate"/>
        </w:r>
        <w:r w:rsidR="00C547F5">
          <w:t>114</w:t>
        </w:r>
        <w:r>
          <w:fldChar w:fldCharType="end"/>
        </w:r>
      </w:hyperlink>
    </w:p>
    <w:p w14:paraId="34B8DFAF" w14:textId="75A8FC97" w:rsidR="00EE46A9" w:rsidRDefault="00EE46A9">
      <w:pPr>
        <w:pStyle w:val="TOC5"/>
        <w:rPr>
          <w:rFonts w:asciiTheme="minorHAnsi" w:eastAsiaTheme="minorEastAsia" w:hAnsiTheme="minorHAnsi" w:cstheme="minorBidi"/>
          <w:sz w:val="22"/>
          <w:szCs w:val="22"/>
          <w:lang w:eastAsia="en-AU"/>
        </w:rPr>
      </w:pPr>
      <w:r>
        <w:tab/>
      </w:r>
      <w:hyperlink w:anchor="_Toc74819087" w:history="1">
        <w:r w:rsidRPr="00B817DB">
          <w:t>544</w:t>
        </w:r>
        <w:r>
          <w:rPr>
            <w:rFonts w:asciiTheme="minorHAnsi" w:eastAsiaTheme="minorEastAsia" w:hAnsiTheme="minorHAnsi" w:cstheme="minorBidi"/>
            <w:sz w:val="22"/>
            <w:szCs w:val="22"/>
            <w:lang w:eastAsia="en-AU"/>
          </w:rPr>
          <w:tab/>
        </w:r>
        <w:r w:rsidRPr="00B817DB">
          <w:t>Prescribed witnesses for administration of controlled medicines—Act, s 53 (a) and (b)</w:t>
        </w:r>
        <w:r>
          <w:tab/>
        </w:r>
        <w:r>
          <w:fldChar w:fldCharType="begin"/>
        </w:r>
        <w:r>
          <w:instrText xml:space="preserve"> PAGEREF _Toc74819087 \h </w:instrText>
        </w:r>
        <w:r>
          <w:fldChar w:fldCharType="separate"/>
        </w:r>
        <w:r w:rsidR="00C547F5">
          <w:t>116</w:t>
        </w:r>
        <w:r>
          <w:fldChar w:fldCharType="end"/>
        </w:r>
      </w:hyperlink>
    </w:p>
    <w:p w14:paraId="336A1225" w14:textId="68A349FD" w:rsidR="00EE46A9" w:rsidRDefault="00EE46A9">
      <w:pPr>
        <w:pStyle w:val="TOC5"/>
        <w:rPr>
          <w:rFonts w:asciiTheme="minorHAnsi" w:eastAsiaTheme="minorEastAsia" w:hAnsiTheme="minorHAnsi" w:cstheme="minorBidi"/>
          <w:sz w:val="22"/>
          <w:szCs w:val="22"/>
          <w:lang w:eastAsia="en-AU"/>
        </w:rPr>
      </w:pPr>
      <w:r>
        <w:tab/>
      </w:r>
      <w:hyperlink w:anchor="_Toc74819088" w:history="1">
        <w:r w:rsidRPr="00B817DB">
          <w:t>545</w:t>
        </w:r>
        <w:r>
          <w:rPr>
            <w:rFonts w:asciiTheme="minorHAnsi" w:eastAsiaTheme="minorEastAsia" w:hAnsiTheme="minorHAnsi" w:cstheme="minorBidi"/>
            <w:sz w:val="22"/>
            <w:szCs w:val="22"/>
            <w:lang w:eastAsia="en-AU"/>
          </w:rPr>
          <w:tab/>
        </w:r>
        <w:r w:rsidRPr="00B817DB">
          <w:t>Prescribed witnesses for discarding of controlled medicines—Act, s 54</w:t>
        </w:r>
        <w:r>
          <w:t> </w:t>
        </w:r>
        <w:r w:rsidRPr="00B817DB">
          <w:t>(a) and (b)</w:t>
        </w:r>
        <w:r>
          <w:tab/>
        </w:r>
        <w:r>
          <w:fldChar w:fldCharType="begin"/>
        </w:r>
        <w:r>
          <w:instrText xml:space="preserve"> PAGEREF _Toc74819088 \h </w:instrText>
        </w:r>
        <w:r>
          <w:fldChar w:fldCharType="separate"/>
        </w:r>
        <w:r w:rsidR="00C547F5">
          <w:t>116</w:t>
        </w:r>
        <w:r>
          <w:fldChar w:fldCharType="end"/>
        </w:r>
      </w:hyperlink>
    </w:p>
    <w:p w14:paraId="0746D98E" w14:textId="36B904F8" w:rsidR="00EE46A9" w:rsidRDefault="00EE46A9">
      <w:pPr>
        <w:pStyle w:val="TOC5"/>
        <w:rPr>
          <w:rFonts w:asciiTheme="minorHAnsi" w:eastAsiaTheme="minorEastAsia" w:hAnsiTheme="minorHAnsi" w:cstheme="minorBidi"/>
          <w:sz w:val="22"/>
          <w:szCs w:val="22"/>
          <w:lang w:eastAsia="en-AU"/>
        </w:rPr>
      </w:pPr>
      <w:r>
        <w:tab/>
      </w:r>
      <w:hyperlink w:anchor="_Toc74819089" w:history="1">
        <w:r w:rsidRPr="00B817DB">
          <w:t>546</w:t>
        </w:r>
        <w:r>
          <w:rPr>
            <w:rFonts w:asciiTheme="minorHAnsi" w:eastAsiaTheme="minorEastAsia" w:hAnsiTheme="minorHAnsi" w:cstheme="minorBidi"/>
            <w:sz w:val="22"/>
            <w:szCs w:val="22"/>
            <w:lang w:eastAsia="en-AU"/>
          </w:rPr>
          <w:tab/>
        </w:r>
        <w:r w:rsidRPr="00B817DB">
          <w:t>Changes etc to entries in controlled medicines registers—Act, s</w:t>
        </w:r>
        <w:r>
          <w:t> </w:t>
        </w:r>
        <w:r w:rsidRPr="00B817DB">
          <w:t>55</w:t>
        </w:r>
        <w:r>
          <w:t> </w:t>
        </w:r>
        <w:r w:rsidRPr="00B817DB">
          <w:t>(2)</w:t>
        </w:r>
        <w:r>
          <w:t> </w:t>
        </w:r>
        <w:r w:rsidRPr="00B817DB">
          <w:t>(b)</w:t>
        </w:r>
        <w:r>
          <w:tab/>
        </w:r>
        <w:r>
          <w:fldChar w:fldCharType="begin"/>
        </w:r>
        <w:r>
          <w:instrText xml:space="preserve"> PAGEREF _Toc74819089 \h </w:instrText>
        </w:r>
        <w:r>
          <w:fldChar w:fldCharType="separate"/>
        </w:r>
        <w:r w:rsidR="00C547F5">
          <w:t>117</w:t>
        </w:r>
        <w:r>
          <w:fldChar w:fldCharType="end"/>
        </w:r>
      </w:hyperlink>
    </w:p>
    <w:p w14:paraId="4414D455" w14:textId="70C442FF" w:rsidR="00EE46A9" w:rsidRDefault="00D71393">
      <w:pPr>
        <w:pStyle w:val="TOC1"/>
        <w:rPr>
          <w:rFonts w:asciiTheme="minorHAnsi" w:eastAsiaTheme="minorEastAsia" w:hAnsiTheme="minorHAnsi" w:cstheme="minorBidi"/>
          <w:b w:val="0"/>
          <w:sz w:val="22"/>
          <w:szCs w:val="22"/>
          <w:lang w:eastAsia="en-AU"/>
        </w:rPr>
      </w:pPr>
      <w:hyperlink w:anchor="_Toc74819090" w:history="1">
        <w:r w:rsidR="00EE46A9" w:rsidRPr="00B817DB">
          <w:t>Chapter 13</w:t>
        </w:r>
        <w:r w:rsidR="00EE46A9">
          <w:rPr>
            <w:rFonts w:asciiTheme="minorHAnsi" w:eastAsiaTheme="minorEastAsia" w:hAnsiTheme="minorHAnsi" w:cstheme="minorBidi"/>
            <w:b w:val="0"/>
            <w:sz w:val="22"/>
            <w:szCs w:val="22"/>
            <w:lang w:eastAsia="en-AU"/>
          </w:rPr>
          <w:tab/>
        </w:r>
        <w:r w:rsidR="00EE46A9" w:rsidRPr="00B817DB">
          <w:t>Controlled medicines and appendix D medicines approvals for human use</w:t>
        </w:r>
        <w:r w:rsidR="00EE46A9" w:rsidRPr="00EE46A9">
          <w:rPr>
            <w:vanish/>
          </w:rPr>
          <w:tab/>
        </w:r>
        <w:r w:rsidR="00EE46A9" w:rsidRPr="00EE46A9">
          <w:rPr>
            <w:vanish/>
          </w:rPr>
          <w:fldChar w:fldCharType="begin"/>
        </w:r>
        <w:r w:rsidR="00EE46A9" w:rsidRPr="00EE46A9">
          <w:rPr>
            <w:vanish/>
          </w:rPr>
          <w:instrText xml:space="preserve"> PAGEREF _Toc74819090 \h </w:instrText>
        </w:r>
        <w:r w:rsidR="00EE46A9" w:rsidRPr="00EE46A9">
          <w:rPr>
            <w:vanish/>
          </w:rPr>
        </w:r>
        <w:r w:rsidR="00EE46A9" w:rsidRPr="00EE46A9">
          <w:rPr>
            <w:vanish/>
          </w:rPr>
          <w:fldChar w:fldCharType="separate"/>
        </w:r>
        <w:r w:rsidR="00C547F5">
          <w:rPr>
            <w:vanish/>
          </w:rPr>
          <w:t>119</w:t>
        </w:r>
        <w:r w:rsidR="00EE46A9" w:rsidRPr="00EE46A9">
          <w:rPr>
            <w:vanish/>
          </w:rPr>
          <w:fldChar w:fldCharType="end"/>
        </w:r>
      </w:hyperlink>
    </w:p>
    <w:p w14:paraId="6E22A01C" w14:textId="446C708A" w:rsidR="00EE46A9" w:rsidRDefault="00D71393">
      <w:pPr>
        <w:pStyle w:val="TOC2"/>
        <w:rPr>
          <w:rFonts w:asciiTheme="minorHAnsi" w:eastAsiaTheme="minorEastAsia" w:hAnsiTheme="minorHAnsi" w:cstheme="minorBidi"/>
          <w:b w:val="0"/>
          <w:sz w:val="22"/>
          <w:szCs w:val="22"/>
          <w:lang w:eastAsia="en-AU"/>
        </w:rPr>
      </w:pPr>
      <w:hyperlink w:anchor="_Toc74819091" w:history="1">
        <w:r w:rsidR="00EE46A9" w:rsidRPr="00B817DB">
          <w:t>Part 13.1</w:t>
        </w:r>
        <w:r w:rsidR="00EE46A9">
          <w:rPr>
            <w:rFonts w:asciiTheme="minorHAnsi" w:eastAsiaTheme="minorEastAsia" w:hAnsiTheme="minorHAnsi" w:cstheme="minorBidi"/>
            <w:b w:val="0"/>
            <w:sz w:val="22"/>
            <w:szCs w:val="22"/>
            <w:lang w:eastAsia="en-AU"/>
          </w:rPr>
          <w:tab/>
        </w:r>
        <w:r w:rsidR="00EE46A9" w:rsidRPr="00B817DB">
          <w:t>Controlled medicines approvals</w:t>
        </w:r>
        <w:r w:rsidR="00EE46A9" w:rsidRPr="00EE46A9">
          <w:rPr>
            <w:vanish/>
          </w:rPr>
          <w:tab/>
        </w:r>
        <w:r w:rsidR="00EE46A9" w:rsidRPr="00EE46A9">
          <w:rPr>
            <w:vanish/>
          </w:rPr>
          <w:fldChar w:fldCharType="begin"/>
        </w:r>
        <w:r w:rsidR="00EE46A9" w:rsidRPr="00EE46A9">
          <w:rPr>
            <w:vanish/>
          </w:rPr>
          <w:instrText xml:space="preserve"> PAGEREF _Toc74819091 \h </w:instrText>
        </w:r>
        <w:r w:rsidR="00EE46A9" w:rsidRPr="00EE46A9">
          <w:rPr>
            <w:vanish/>
          </w:rPr>
        </w:r>
        <w:r w:rsidR="00EE46A9" w:rsidRPr="00EE46A9">
          <w:rPr>
            <w:vanish/>
          </w:rPr>
          <w:fldChar w:fldCharType="separate"/>
        </w:r>
        <w:r w:rsidR="00C547F5">
          <w:rPr>
            <w:vanish/>
          </w:rPr>
          <w:t>119</w:t>
        </w:r>
        <w:r w:rsidR="00EE46A9" w:rsidRPr="00EE46A9">
          <w:rPr>
            <w:vanish/>
          </w:rPr>
          <w:fldChar w:fldCharType="end"/>
        </w:r>
      </w:hyperlink>
    </w:p>
    <w:p w14:paraId="41654D34" w14:textId="4ABF204A" w:rsidR="00EE46A9" w:rsidRDefault="00D71393">
      <w:pPr>
        <w:pStyle w:val="TOC3"/>
        <w:rPr>
          <w:rFonts w:asciiTheme="minorHAnsi" w:eastAsiaTheme="minorEastAsia" w:hAnsiTheme="minorHAnsi" w:cstheme="minorBidi"/>
          <w:b w:val="0"/>
          <w:sz w:val="22"/>
          <w:szCs w:val="22"/>
          <w:lang w:eastAsia="en-AU"/>
        </w:rPr>
      </w:pPr>
      <w:hyperlink w:anchor="_Toc74819092" w:history="1">
        <w:r w:rsidR="00EE46A9" w:rsidRPr="00B817DB">
          <w:t>Division 13.1.1</w:t>
        </w:r>
        <w:r w:rsidR="00EE46A9">
          <w:rPr>
            <w:rFonts w:asciiTheme="minorHAnsi" w:eastAsiaTheme="minorEastAsia" w:hAnsiTheme="minorHAnsi" w:cstheme="minorBidi"/>
            <w:b w:val="0"/>
            <w:sz w:val="22"/>
            <w:szCs w:val="22"/>
            <w:lang w:eastAsia="en-AU"/>
          </w:rPr>
          <w:tab/>
        </w:r>
        <w:r w:rsidR="00EE46A9" w:rsidRPr="00B817DB">
          <w:t>Preliminary</w:t>
        </w:r>
        <w:r w:rsidR="00EE46A9" w:rsidRPr="00EE46A9">
          <w:rPr>
            <w:vanish/>
          </w:rPr>
          <w:tab/>
        </w:r>
        <w:r w:rsidR="00EE46A9" w:rsidRPr="00EE46A9">
          <w:rPr>
            <w:vanish/>
          </w:rPr>
          <w:fldChar w:fldCharType="begin"/>
        </w:r>
        <w:r w:rsidR="00EE46A9" w:rsidRPr="00EE46A9">
          <w:rPr>
            <w:vanish/>
          </w:rPr>
          <w:instrText xml:space="preserve"> PAGEREF _Toc74819092 \h </w:instrText>
        </w:r>
        <w:r w:rsidR="00EE46A9" w:rsidRPr="00EE46A9">
          <w:rPr>
            <w:vanish/>
          </w:rPr>
        </w:r>
        <w:r w:rsidR="00EE46A9" w:rsidRPr="00EE46A9">
          <w:rPr>
            <w:vanish/>
          </w:rPr>
          <w:fldChar w:fldCharType="separate"/>
        </w:r>
        <w:r w:rsidR="00C547F5">
          <w:rPr>
            <w:vanish/>
          </w:rPr>
          <w:t>119</w:t>
        </w:r>
        <w:r w:rsidR="00EE46A9" w:rsidRPr="00EE46A9">
          <w:rPr>
            <w:vanish/>
          </w:rPr>
          <w:fldChar w:fldCharType="end"/>
        </w:r>
      </w:hyperlink>
    </w:p>
    <w:p w14:paraId="664FA79E" w14:textId="2B5BB8AF" w:rsidR="00EE46A9" w:rsidRDefault="00EE46A9">
      <w:pPr>
        <w:pStyle w:val="TOC5"/>
        <w:rPr>
          <w:rFonts w:asciiTheme="minorHAnsi" w:eastAsiaTheme="minorEastAsia" w:hAnsiTheme="minorHAnsi" w:cstheme="minorBidi"/>
          <w:sz w:val="22"/>
          <w:szCs w:val="22"/>
          <w:lang w:eastAsia="en-AU"/>
        </w:rPr>
      </w:pPr>
      <w:r>
        <w:tab/>
      </w:r>
      <w:hyperlink w:anchor="_Toc74819093" w:history="1">
        <w:r w:rsidRPr="00B817DB">
          <w:t>550</w:t>
        </w:r>
        <w:r>
          <w:rPr>
            <w:rFonts w:asciiTheme="minorHAnsi" w:eastAsiaTheme="minorEastAsia" w:hAnsiTheme="minorHAnsi" w:cstheme="minorBidi"/>
            <w:sz w:val="22"/>
            <w:szCs w:val="22"/>
            <w:lang w:eastAsia="en-AU"/>
          </w:rPr>
          <w:tab/>
        </w:r>
        <w:r w:rsidRPr="00B817DB">
          <w:t xml:space="preserve">Meaning of </w:t>
        </w:r>
        <w:r w:rsidRPr="00B817DB">
          <w:rPr>
            <w:i/>
          </w:rPr>
          <w:t>controlled medicines approval</w:t>
        </w:r>
        <w:r>
          <w:tab/>
        </w:r>
        <w:r>
          <w:fldChar w:fldCharType="begin"/>
        </w:r>
        <w:r>
          <w:instrText xml:space="preserve"> PAGEREF _Toc74819093 \h </w:instrText>
        </w:r>
        <w:r>
          <w:fldChar w:fldCharType="separate"/>
        </w:r>
        <w:r w:rsidR="00C547F5">
          <w:t>119</w:t>
        </w:r>
        <w:r>
          <w:fldChar w:fldCharType="end"/>
        </w:r>
      </w:hyperlink>
    </w:p>
    <w:p w14:paraId="18DE4F8A" w14:textId="4A2AEAA9" w:rsidR="00EE46A9" w:rsidRDefault="00EE46A9">
      <w:pPr>
        <w:pStyle w:val="TOC5"/>
        <w:rPr>
          <w:rFonts w:asciiTheme="minorHAnsi" w:eastAsiaTheme="minorEastAsia" w:hAnsiTheme="minorHAnsi" w:cstheme="minorBidi"/>
          <w:sz w:val="22"/>
          <w:szCs w:val="22"/>
          <w:lang w:eastAsia="en-AU"/>
        </w:rPr>
      </w:pPr>
      <w:r>
        <w:lastRenderedPageBreak/>
        <w:tab/>
      </w:r>
      <w:hyperlink w:anchor="_Toc74819094" w:history="1">
        <w:r w:rsidRPr="00B817DB">
          <w:t>551</w:t>
        </w:r>
        <w:r>
          <w:rPr>
            <w:rFonts w:asciiTheme="minorHAnsi" w:eastAsiaTheme="minorEastAsia" w:hAnsiTheme="minorHAnsi" w:cstheme="minorBidi"/>
            <w:sz w:val="22"/>
            <w:szCs w:val="22"/>
            <w:lang w:eastAsia="en-AU"/>
          </w:rPr>
          <w:tab/>
        </w:r>
        <w:r w:rsidRPr="00B817DB">
          <w:t xml:space="preserve">Meaning of </w:t>
        </w:r>
        <w:r w:rsidRPr="00B817DB">
          <w:rPr>
            <w:i/>
          </w:rPr>
          <w:t>designated prescriber</w:t>
        </w:r>
        <w:r w:rsidRPr="00B817DB">
          <w:t>—pt 13.1</w:t>
        </w:r>
        <w:r>
          <w:tab/>
        </w:r>
        <w:r>
          <w:fldChar w:fldCharType="begin"/>
        </w:r>
        <w:r>
          <w:instrText xml:space="preserve"> PAGEREF _Toc74819094 \h </w:instrText>
        </w:r>
        <w:r>
          <w:fldChar w:fldCharType="separate"/>
        </w:r>
        <w:r w:rsidR="00C547F5">
          <w:t>119</w:t>
        </w:r>
        <w:r>
          <w:fldChar w:fldCharType="end"/>
        </w:r>
      </w:hyperlink>
    </w:p>
    <w:p w14:paraId="239E0D45" w14:textId="23831D8E" w:rsidR="00EE46A9" w:rsidRDefault="00D71393">
      <w:pPr>
        <w:pStyle w:val="TOC3"/>
        <w:rPr>
          <w:rFonts w:asciiTheme="minorHAnsi" w:eastAsiaTheme="minorEastAsia" w:hAnsiTheme="minorHAnsi" w:cstheme="minorBidi"/>
          <w:b w:val="0"/>
          <w:sz w:val="22"/>
          <w:szCs w:val="22"/>
          <w:lang w:eastAsia="en-AU"/>
        </w:rPr>
      </w:pPr>
      <w:hyperlink w:anchor="_Toc74819095" w:history="1">
        <w:r w:rsidR="00EE46A9" w:rsidRPr="00B817DB">
          <w:t>Division 13.1.2</w:t>
        </w:r>
        <w:r w:rsidR="00EE46A9">
          <w:rPr>
            <w:rFonts w:asciiTheme="minorHAnsi" w:eastAsiaTheme="minorEastAsia" w:hAnsiTheme="minorHAnsi" w:cstheme="minorBidi"/>
            <w:b w:val="0"/>
            <w:sz w:val="22"/>
            <w:szCs w:val="22"/>
            <w:lang w:eastAsia="en-AU"/>
          </w:rPr>
          <w:tab/>
        </w:r>
        <w:r w:rsidR="00EE46A9" w:rsidRPr="00B817DB">
          <w:t>Standing controlled medicines approvals</w:t>
        </w:r>
        <w:r w:rsidR="00EE46A9" w:rsidRPr="00EE46A9">
          <w:rPr>
            <w:vanish/>
          </w:rPr>
          <w:tab/>
        </w:r>
        <w:r w:rsidR="00EE46A9" w:rsidRPr="00EE46A9">
          <w:rPr>
            <w:vanish/>
          </w:rPr>
          <w:fldChar w:fldCharType="begin"/>
        </w:r>
        <w:r w:rsidR="00EE46A9" w:rsidRPr="00EE46A9">
          <w:rPr>
            <w:vanish/>
          </w:rPr>
          <w:instrText xml:space="preserve"> PAGEREF _Toc74819095 \h </w:instrText>
        </w:r>
        <w:r w:rsidR="00EE46A9" w:rsidRPr="00EE46A9">
          <w:rPr>
            <w:vanish/>
          </w:rPr>
        </w:r>
        <w:r w:rsidR="00EE46A9" w:rsidRPr="00EE46A9">
          <w:rPr>
            <w:vanish/>
          </w:rPr>
          <w:fldChar w:fldCharType="separate"/>
        </w:r>
        <w:r w:rsidR="00C547F5">
          <w:rPr>
            <w:vanish/>
          </w:rPr>
          <w:t>120</w:t>
        </w:r>
        <w:r w:rsidR="00EE46A9" w:rsidRPr="00EE46A9">
          <w:rPr>
            <w:vanish/>
          </w:rPr>
          <w:fldChar w:fldCharType="end"/>
        </w:r>
      </w:hyperlink>
    </w:p>
    <w:p w14:paraId="016FC306" w14:textId="5839EF7A" w:rsidR="00EE46A9" w:rsidRDefault="00EE46A9">
      <w:pPr>
        <w:pStyle w:val="TOC5"/>
        <w:rPr>
          <w:rFonts w:asciiTheme="minorHAnsi" w:eastAsiaTheme="minorEastAsia" w:hAnsiTheme="minorHAnsi" w:cstheme="minorBidi"/>
          <w:sz w:val="22"/>
          <w:szCs w:val="22"/>
          <w:lang w:eastAsia="en-AU"/>
        </w:rPr>
      </w:pPr>
      <w:r>
        <w:tab/>
      </w:r>
      <w:hyperlink w:anchor="_Toc74819096" w:history="1">
        <w:r w:rsidRPr="00B817DB">
          <w:t>555</w:t>
        </w:r>
        <w:r>
          <w:rPr>
            <w:rFonts w:asciiTheme="minorHAnsi" w:eastAsiaTheme="minorEastAsia" w:hAnsiTheme="minorHAnsi" w:cstheme="minorBidi"/>
            <w:sz w:val="22"/>
            <w:szCs w:val="22"/>
            <w:lang w:eastAsia="en-AU"/>
          </w:rPr>
          <w:tab/>
        </w:r>
        <w:r w:rsidRPr="00B817DB">
          <w:t>Standing approval to prescribe controlled medicines for hospital in-patients</w:t>
        </w:r>
        <w:r>
          <w:tab/>
        </w:r>
        <w:r>
          <w:fldChar w:fldCharType="begin"/>
        </w:r>
        <w:r>
          <w:instrText xml:space="preserve"> PAGEREF _Toc74819096 \h </w:instrText>
        </w:r>
        <w:r>
          <w:fldChar w:fldCharType="separate"/>
        </w:r>
        <w:r w:rsidR="00C547F5">
          <w:t>120</w:t>
        </w:r>
        <w:r>
          <w:fldChar w:fldCharType="end"/>
        </w:r>
      </w:hyperlink>
    </w:p>
    <w:p w14:paraId="37995E13" w14:textId="71386DBC" w:rsidR="00EE46A9" w:rsidRDefault="00EE46A9">
      <w:pPr>
        <w:pStyle w:val="TOC5"/>
        <w:rPr>
          <w:rFonts w:asciiTheme="minorHAnsi" w:eastAsiaTheme="minorEastAsia" w:hAnsiTheme="minorHAnsi" w:cstheme="minorBidi"/>
          <w:sz w:val="22"/>
          <w:szCs w:val="22"/>
          <w:lang w:eastAsia="en-AU"/>
        </w:rPr>
      </w:pPr>
      <w:r>
        <w:tab/>
      </w:r>
      <w:hyperlink w:anchor="_Toc74819097" w:history="1">
        <w:r w:rsidRPr="00B817DB">
          <w:t>556</w:t>
        </w:r>
        <w:r>
          <w:rPr>
            <w:rFonts w:asciiTheme="minorHAnsi" w:eastAsiaTheme="minorEastAsia" w:hAnsiTheme="minorHAnsi" w:cstheme="minorBidi"/>
            <w:sz w:val="22"/>
            <w:szCs w:val="22"/>
            <w:lang w:eastAsia="en-AU"/>
          </w:rPr>
          <w:tab/>
        </w:r>
        <w:r w:rsidRPr="00B817DB">
          <w:t>Standing approval to prescribe controlled medicines for short-term treatment</w:t>
        </w:r>
        <w:r>
          <w:tab/>
        </w:r>
        <w:r>
          <w:fldChar w:fldCharType="begin"/>
        </w:r>
        <w:r>
          <w:instrText xml:space="preserve"> PAGEREF _Toc74819097 \h </w:instrText>
        </w:r>
        <w:r>
          <w:fldChar w:fldCharType="separate"/>
        </w:r>
        <w:r w:rsidR="00C547F5">
          <w:t>120</w:t>
        </w:r>
        <w:r>
          <w:fldChar w:fldCharType="end"/>
        </w:r>
      </w:hyperlink>
    </w:p>
    <w:p w14:paraId="11BACEC8" w14:textId="7560DCE2" w:rsidR="00EE46A9" w:rsidRDefault="00EE46A9">
      <w:pPr>
        <w:pStyle w:val="TOC5"/>
        <w:rPr>
          <w:rFonts w:asciiTheme="minorHAnsi" w:eastAsiaTheme="minorEastAsia" w:hAnsiTheme="minorHAnsi" w:cstheme="minorBidi"/>
          <w:sz w:val="22"/>
          <w:szCs w:val="22"/>
          <w:lang w:eastAsia="en-AU"/>
        </w:rPr>
      </w:pPr>
      <w:r>
        <w:tab/>
      </w:r>
      <w:hyperlink w:anchor="_Toc74819098" w:history="1">
        <w:r w:rsidRPr="00B817DB">
          <w:t>557</w:t>
        </w:r>
        <w:r>
          <w:rPr>
            <w:rFonts w:asciiTheme="minorHAnsi" w:eastAsiaTheme="minorEastAsia" w:hAnsiTheme="minorHAnsi" w:cstheme="minorBidi"/>
            <w:sz w:val="22"/>
            <w:szCs w:val="22"/>
            <w:lang w:eastAsia="en-AU"/>
          </w:rPr>
          <w:tab/>
        </w:r>
        <w:r w:rsidRPr="00B817DB">
          <w:t>Standing interim approval to prescribe buprenorphine and methadone for patients of certain institutions</w:t>
        </w:r>
        <w:r>
          <w:tab/>
        </w:r>
        <w:r>
          <w:fldChar w:fldCharType="begin"/>
        </w:r>
        <w:r>
          <w:instrText xml:space="preserve"> PAGEREF _Toc74819098 \h </w:instrText>
        </w:r>
        <w:r>
          <w:fldChar w:fldCharType="separate"/>
        </w:r>
        <w:r w:rsidR="00C547F5">
          <w:t>120</w:t>
        </w:r>
        <w:r>
          <w:fldChar w:fldCharType="end"/>
        </w:r>
      </w:hyperlink>
    </w:p>
    <w:p w14:paraId="469B7F5C" w14:textId="3E9D4EBE" w:rsidR="00EE46A9" w:rsidRDefault="00D71393">
      <w:pPr>
        <w:pStyle w:val="TOC3"/>
        <w:rPr>
          <w:rFonts w:asciiTheme="minorHAnsi" w:eastAsiaTheme="minorEastAsia" w:hAnsiTheme="minorHAnsi" w:cstheme="minorBidi"/>
          <w:b w:val="0"/>
          <w:sz w:val="22"/>
          <w:szCs w:val="22"/>
          <w:lang w:eastAsia="en-AU"/>
        </w:rPr>
      </w:pPr>
      <w:hyperlink w:anchor="_Toc74819099" w:history="1">
        <w:r w:rsidR="00EE46A9" w:rsidRPr="00B817DB">
          <w:t>Division 13.1.3</w:t>
        </w:r>
        <w:r w:rsidR="00EE46A9">
          <w:rPr>
            <w:rFonts w:asciiTheme="minorHAnsi" w:eastAsiaTheme="minorEastAsia" w:hAnsiTheme="minorHAnsi" w:cstheme="minorBidi"/>
            <w:b w:val="0"/>
            <w:sz w:val="22"/>
            <w:szCs w:val="22"/>
            <w:lang w:eastAsia="en-AU"/>
          </w:rPr>
          <w:tab/>
        </w:r>
        <w:r w:rsidR="00EE46A9" w:rsidRPr="00B817DB">
          <w:t>Chief health officer controlled medicines approvals</w:t>
        </w:r>
        <w:r w:rsidR="00EE46A9" w:rsidRPr="00EE46A9">
          <w:rPr>
            <w:vanish/>
          </w:rPr>
          <w:tab/>
        </w:r>
        <w:r w:rsidR="00EE46A9" w:rsidRPr="00EE46A9">
          <w:rPr>
            <w:vanish/>
          </w:rPr>
          <w:fldChar w:fldCharType="begin"/>
        </w:r>
        <w:r w:rsidR="00EE46A9" w:rsidRPr="00EE46A9">
          <w:rPr>
            <w:vanish/>
          </w:rPr>
          <w:instrText xml:space="preserve"> PAGEREF _Toc74819099 \h </w:instrText>
        </w:r>
        <w:r w:rsidR="00EE46A9" w:rsidRPr="00EE46A9">
          <w:rPr>
            <w:vanish/>
          </w:rPr>
        </w:r>
        <w:r w:rsidR="00EE46A9" w:rsidRPr="00EE46A9">
          <w:rPr>
            <w:vanish/>
          </w:rPr>
          <w:fldChar w:fldCharType="separate"/>
        </w:r>
        <w:r w:rsidR="00C547F5">
          <w:rPr>
            <w:vanish/>
          </w:rPr>
          <w:t>122</w:t>
        </w:r>
        <w:r w:rsidR="00EE46A9" w:rsidRPr="00EE46A9">
          <w:rPr>
            <w:vanish/>
          </w:rPr>
          <w:fldChar w:fldCharType="end"/>
        </w:r>
      </w:hyperlink>
    </w:p>
    <w:p w14:paraId="5671C8CF" w14:textId="18E81E4C" w:rsidR="00EE46A9" w:rsidRDefault="00EE46A9">
      <w:pPr>
        <w:pStyle w:val="TOC5"/>
        <w:rPr>
          <w:rFonts w:asciiTheme="minorHAnsi" w:eastAsiaTheme="minorEastAsia" w:hAnsiTheme="minorHAnsi" w:cstheme="minorBidi"/>
          <w:sz w:val="22"/>
          <w:szCs w:val="22"/>
          <w:lang w:eastAsia="en-AU"/>
        </w:rPr>
      </w:pPr>
      <w:r>
        <w:tab/>
      </w:r>
      <w:hyperlink w:anchor="_Toc74819100" w:history="1">
        <w:r w:rsidRPr="00B817DB">
          <w:t>560</w:t>
        </w:r>
        <w:r>
          <w:rPr>
            <w:rFonts w:asciiTheme="minorHAnsi" w:eastAsiaTheme="minorEastAsia" w:hAnsiTheme="minorHAnsi" w:cstheme="minorBidi"/>
            <w:sz w:val="22"/>
            <w:szCs w:val="22"/>
            <w:lang w:eastAsia="en-AU"/>
          </w:rPr>
          <w:tab/>
        </w:r>
        <w:r w:rsidRPr="00B817DB">
          <w:t>Applications for CHO controlled medicines approvals</w:t>
        </w:r>
        <w:r>
          <w:tab/>
        </w:r>
        <w:r>
          <w:fldChar w:fldCharType="begin"/>
        </w:r>
        <w:r>
          <w:instrText xml:space="preserve"> PAGEREF _Toc74819100 \h </w:instrText>
        </w:r>
        <w:r>
          <w:fldChar w:fldCharType="separate"/>
        </w:r>
        <w:r w:rsidR="00C547F5">
          <w:t>122</w:t>
        </w:r>
        <w:r>
          <w:fldChar w:fldCharType="end"/>
        </w:r>
      </w:hyperlink>
    </w:p>
    <w:p w14:paraId="6631859D" w14:textId="5612D5FB" w:rsidR="00EE46A9" w:rsidRDefault="00EE46A9">
      <w:pPr>
        <w:pStyle w:val="TOC5"/>
        <w:rPr>
          <w:rFonts w:asciiTheme="minorHAnsi" w:eastAsiaTheme="minorEastAsia" w:hAnsiTheme="minorHAnsi" w:cstheme="minorBidi"/>
          <w:sz w:val="22"/>
          <w:szCs w:val="22"/>
          <w:lang w:eastAsia="en-AU"/>
        </w:rPr>
      </w:pPr>
      <w:r>
        <w:tab/>
      </w:r>
      <w:hyperlink w:anchor="_Toc74819101" w:history="1">
        <w:r w:rsidRPr="00B817DB">
          <w:t>561</w:t>
        </w:r>
        <w:r>
          <w:rPr>
            <w:rFonts w:asciiTheme="minorHAnsi" w:eastAsiaTheme="minorEastAsia" w:hAnsiTheme="minorHAnsi" w:cstheme="minorBidi"/>
            <w:sz w:val="22"/>
            <w:szCs w:val="22"/>
            <w:lang w:eastAsia="en-AU"/>
          </w:rPr>
          <w:tab/>
        </w:r>
        <w:r w:rsidRPr="00B817DB">
          <w:t>Requirements for CHO controlled medicines approval applications</w:t>
        </w:r>
        <w:r>
          <w:tab/>
        </w:r>
        <w:r>
          <w:fldChar w:fldCharType="begin"/>
        </w:r>
        <w:r>
          <w:instrText xml:space="preserve"> PAGEREF _Toc74819101 \h </w:instrText>
        </w:r>
        <w:r>
          <w:fldChar w:fldCharType="separate"/>
        </w:r>
        <w:r w:rsidR="00C547F5">
          <w:t>123</w:t>
        </w:r>
        <w:r>
          <w:fldChar w:fldCharType="end"/>
        </w:r>
      </w:hyperlink>
    </w:p>
    <w:p w14:paraId="14DFBEC4" w14:textId="61D7C72F" w:rsidR="00EE46A9" w:rsidRDefault="00EE46A9">
      <w:pPr>
        <w:pStyle w:val="TOC5"/>
        <w:rPr>
          <w:rFonts w:asciiTheme="minorHAnsi" w:eastAsiaTheme="minorEastAsia" w:hAnsiTheme="minorHAnsi" w:cstheme="minorBidi"/>
          <w:sz w:val="22"/>
          <w:szCs w:val="22"/>
          <w:lang w:eastAsia="en-AU"/>
        </w:rPr>
      </w:pPr>
      <w:r>
        <w:tab/>
      </w:r>
      <w:hyperlink w:anchor="_Toc74819102" w:history="1">
        <w:r w:rsidRPr="00B817DB">
          <w:t>562</w:t>
        </w:r>
        <w:r>
          <w:rPr>
            <w:rFonts w:asciiTheme="minorHAnsi" w:eastAsiaTheme="minorEastAsia" w:hAnsiTheme="minorHAnsi" w:cstheme="minorBidi"/>
            <w:sz w:val="22"/>
            <w:szCs w:val="22"/>
            <w:lang w:eastAsia="en-AU"/>
          </w:rPr>
          <w:tab/>
        </w:r>
        <w:r w:rsidRPr="00B817DB">
          <w:t>CHO decision on applications to prescribe controlled medicines</w:t>
        </w:r>
        <w:r>
          <w:tab/>
        </w:r>
        <w:r>
          <w:fldChar w:fldCharType="begin"/>
        </w:r>
        <w:r>
          <w:instrText xml:space="preserve"> PAGEREF _Toc74819102 \h </w:instrText>
        </w:r>
        <w:r>
          <w:fldChar w:fldCharType="separate"/>
        </w:r>
        <w:r w:rsidR="00C547F5">
          <w:t>124</w:t>
        </w:r>
        <w:r>
          <w:fldChar w:fldCharType="end"/>
        </w:r>
      </w:hyperlink>
    </w:p>
    <w:p w14:paraId="66A619CD" w14:textId="0324214F" w:rsidR="00EE46A9" w:rsidRDefault="00EE46A9">
      <w:pPr>
        <w:pStyle w:val="TOC5"/>
        <w:rPr>
          <w:rFonts w:asciiTheme="minorHAnsi" w:eastAsiaTheme="minorEastAsia" w:hAnsiTheme="minorHAnsi" w:cstheme="minorBidi"/>
          <w:sz w:val="22"/>
          <w:szCs w:val="22"/>
          <w:lang w:eastAsia="en-AU"/>
        </w:rPr>
      </w:pPr>
      <w:r>
        <w:tab/>
      </w:r>
      <w:hyperlink w:anchor="_Toc74819103" w:history="1">
        <w:r w:rsidRPr="00B817DB">
          <w:t>563</w:t>
        </w:r>
        <w:r>
          <w:rPr>
            <w:rFonts w:asciiTheme="minorHAnsi" w:eastAsiaTheme="minorEastAsia" w:hAnsiTheme="minorHAnsi" w:cstheme="minorBidi"/>
            <w:sz w:val="22"/>
            <w:szCs w:val="22"/>
            <w:lang w:eastAsia="en-AU"/>
          </w:rPr>
          <w:tab/>
        </w:r>
        <w:r w:rsidRPr="00B817DB">
          <w:t>Restrictions on CHO power to approve applications for approvals</w:t>
        </w:r>
        <w:r>
          <w:tab/>
        </w:r>
        <w:r>
          <w:fldChar w:fldCharType="begin"/>
        </w:r>
        <w:r>
          <w:instrText xml:space="preserve"> PAGEREF _Toc74819103 \h </w:instrText>
        </w:r>
        <w:r>
          <w:fldChar w:fldCharType="separate"/>
        </w:r>
        <w:r w:rsidR="00C547F5">
          <w:t>125</w:t>
        </w:r>
        <w:r>
          <w:fldChar w:fldCharType="end"/>
        </w:r>
      </w:hyperlink>
    </w:p>
    <w:p w14:paraId="0D38BAF2" w14:textId="573ADD4B" w:rsidR="00EE46A9" w:rsidRDefault="00EE46A9">
      <w:pPr>
        <w:pStyle w:val="TOC5"/>
        <w:rPr>
          <w:rFonts w:asciiTheme="minorHAnsi" w:eastAsiaTheme="minorEastAsia" w:hAnsiTheme="minorHAnsi" w:cstheme="minorBidi"/>
          <w:sz w:val="22"/>
          <w:szCs w:val="22"/>
          <w:lang w:eastAsia="en-AU"/>
        </w:rPr>
      </w:pPr>
      <w:r>
        <w:tab/>
      </w:r>
      <w:hyperlink w:anchor="_Toc74819104" w:history="1">
        <w:r w:rsidRPr="00B817DB">
          <w:t>564</w:t>
        </w:r>
        <w:r>
          <w:rPr>
            <w:rFonts w:asciiTheme="minorHAnsi" w:eastAsiaTheme="minorEastAsia" w:hAnsiTheme="minorHAnsi" w:cstheme="minorBidi"/>
            <w:sz w:val="22"/>
            <w:szCs w:val="22"/>
            <w:lang w:eastAsia="en-AU"/>
          </w:rPr>
          <w:tab/>
        </w:r>
        <w:r w:rsidRPr="00B817DB">
          <w:t>Term of CHO controlled medicines approvals</w:t>
        </w:r>
        <w:r>
          <w:tab/>
        </w:r>
        <w:r>
          <w:fldChar w:fldCharType="begin"/>
        </w:r>
        <w:r>
          <w:instrText xml:space="preserve"> PAGEREF _Toc74819104 \h </w:instrText>
        </w:r>
        <w:r>
          <w:fldChar w:fldCharType="separate"/>
        </w:r>
        <w:r w:rsidR="00C547F5">
          <w:t>126</w:t>
        </w:r>
        <w:r>
          <w:fldChar w:fldCharType="end"/>
        </w:r>
      </w:hyperlink>
    </w:p>
    <w:p w14:paraId="546897DA" w14:textId="5BEB7A0B" w:rsidR="00EE46A9" w:rsidRDefault="00EE46A9">
      <w:pPr>
        <w:pStyle w:val="TOC5"/>
        <w:rPr>
          <w:rFonts w:asciiTheme="minorHAnsi" w:eastAsiaTheme="minorEastAsia" w:hAnsiTheme="minorHAnsi" w:cstheme="minorBidi"/>
          <w:sz w:val="22"/>
          <w:szCs w:val="22"/>
          <w:lang w:eastAsia="en-AU"/>
        </w:rPr>
      </w:pPr>
      <w:r>
        <w:tab/>
      </w:r>
      <w:hyperlink w:anchor="_Toc74819105" w:history="1">
        <w:r w:rsidRPr="00B817DB">
          <w:t>565</w:t>
        </w:r>
        <w:r>
          <w:rPr>
            <w:rFonts w:asciiTheme="minorHAnsi" w:eastAsiaTheme="minorEastAsia" w:hAnsiTheme="minorHAnsi" w:cstheme="minorBidi"/>
            <w:sz w:val="22"/>
            <w:szCs w:val="22"/>
            <w:lang w:eastAsia="en-AU"/>
          </w:rPr>
          <w:tab/>
        </w:r>
        <w:r w:rsidRPr="00B817DB">
          <w:t>Applications for review of unfavourable CHO decisions for approvals</w:t>
        </w:r>
        <w:r>
          <w:tab/>
        </w:r>
        <w:r>
          <w:fldChar w:fldCharType="begin"/>
        </w:r>
        <w:r>
          <w:instrText xml:space="preserve"> PAGEREF _Toc74819105 \h </w:instrText>
        </w:r>
        <w:r>
          <w:fldChar w:fldCharType="separate"/>
        </w:r>
        <w:r w:rsidR="00C547F5">
          <w:t>127</w:t>
        </w:r>
        <w:r>
          <w:fldChar w:fldCharType="end"/>
        </w:r>
      </w:hyperlink>
    </w:p>
    <w:p w14:paraId="4B965A0A" w14:textId="212311B6" w:rsidR="00EE46A9" w:rsidRDefault="00EE46A9">
      <w:pPr>
        <w:pStyle w:val="TOC5"/>
        <w:rPr>
          <w:rFonts w:asciiTheme="minorHAnsi" w:eastAsiaTheme="minorEastAsia" w:hAnsiTheme="minorHAnsi" w:cstheme="minorBidi"/>
          <w:sz w:val="22"/>
          <w:szCs w:val="22"/>
          <w:lang w:eastAsia="en-AU"/>
        </w:rPr>
      </w:pPr>
      <w:r>
        <w:tab/>
      </w:r>
      <w:hyperlink w:anchor="_Toc74819106" w:history="1">
        <w:r w:rsidRPr="00B817DB">
          <w:t>566</w:t>
        </w:r>
        <w:r>
          <w:rPr>
            <w:rFonts w:asciiTheme="minorHAnsi" w:eastAsiaTheme="minorEastAsia" w:hAnsiTheme="minorHAnsi" w:cstheme="minorBidi"/>
            <w:sz w:val="22"/>
            <w:szCs w:val="22"/>
            <w:lang w:eastAsia="en-AU"/>
          </w:rPr>
          <w:tab/>
        </w:r>
        <w:r w:rsidRPr="00B817DB">
          <w:t>Medicines advisory committee—referred applications and review of unfavourable CHO decisions</w:t>
        </w:r>
        <w:r>
          <w:tab/>
        </w:r>
        <w:r>
          <w:fldChar w:fldCharType="begin"/>
        </w:r>
        <w:r>
          <w:instrText xml:space="preserve"> PAGEREF _Toc74819106 \h </w:instrText>
        </w:r>
        <w:r>
          <w:fldChar w:fldCharType="separate"/>
        </w:r>
        <w:r w:rsidR="00C547F5">
          <w:t>127</w:t>
        </w:r>
        <w:r>
          <w:fldChar w:fldCharType="end"/>
        </w:r>
      </w:hyperlink>
    </w:p>
    <w:p w14:paraId="62091549" w14:textId="7F1062C0" w:rsidR="00EE46A9" w:rsidRDefault="00EE46A9">
      <w:pPr>
        <w:pStyle w:val="TOC5"/>
        <w:rPr>
          <w:rFonts w:asciiTheme="minorHAnsi" w:eastAsiaTheme="minorEastAsia" w:hAnsiTheme="minorHAnsi" w:cstheme="minorBidi"/>
          <w:sz w:val="22"/>
          <w:szCs w:val="22"/>
          <w:lang w:eastAsia="en-AU"/>
        </w:rPr>
      </w:pPr>
      <w:r>
        <w:tab/>
      </w:r>
      <w:hyperlink w:anchor="_Toc74819107" w:history="1">
        <w:r w:rsidRPr="00B817DB">
          <w:t>567</w:t>
        </w:r>
        <w:r>
          <w:rPr>
            <w:rFonts w:asciiTheme="minorHAnsi" w:eastAsiaTheme="minorEastAsia" w:hAnsiTheme="minorHAnsi" w:cstheme="minorBidi"/>
            <w:sz w:val="22"/>
            <w:szCs w:val="22"/>
            <w:lang w:eastAsia="en-AU"/>
          </w:rPr>
          <w:tab/>
        </w:r>
        <w:r w:rsidRPr="00B817DB">
          <w:t>Amendment and revocation of controlled medicines approvals</w:t>
        </w:r>
        <w:r>
          <w:tab/>
        </w:r>
        <w:r>
          <w:fldChar w:fldCharType="begin"/>
        </w:r>
        <w:r>
          <w:instrText xml:space="preserve"> PAGEREF _Toc74819107 \h </w:instrText>
        </w:r>
        <w:r>
          <w:fldChar w:fldCharType="separate"/>
        </w:r>
        <w:r w:rsidR="00C547F5">
          <w:t>128</w:t>
        </w:r>
        <w:r>
          <w:fldChar w:fldCharType="end"/>
        </w:r>
      </w:hyperlink>
    </w:p>
    <w:p w14:paraId="118281B1" w14:textId="243DC322" w:rsidR="00EE46A9" w:rsidRDefault="00EE46A9">
      <w:pPr>
        <w:pStyle w:val="TOC5"/>
        <w:rPr>
          <w:rFonts w:asciiTheme="minorHAnsi" w:eastAsiaTheme="minorEastAsia" w:hAnsiTheme="minorHAnsi" w:cstheme="minorBidi"/>
          <w:sz w:val="22"/>
          <w:szCs w:val="22"/>
          <w:lang w:eastAsia="en-AU"/>
        </w:rPr>
      </w:pPr>
      <w:r>
        <w:tab/>
      </w:r>
      <w:hyperlink w:anchor="_Toc74819108" w:history="1">
        <w:r w:rsidRPr="00B817DB">
          <w:t>568</w:t>
        </w:r>
        <w:r>
          <w:rPr>
            <w:rFonts w:asciiTheme="minorHAnsi" w:eastAsiaTheme="minorEastAsia" w:hAnsiTheme="minorHAnsi" w:cstheme="minorBidi"/>
            <w:sz w:val="22"/>
            <w:szCs w:val="22"/>
            <w:lang w:eastAsia="en-AU"/>
          </w:rPr>
          <w:tab/>
        </w:r>
        <w:r w:rsidRPr="00B817DB">
          <w:t>Application for review of amendment and revocation on CHO initiative</w:t>
        </w:r>
        <w:r>
          <w:tab/>
        </w:r>
        <w:r>
          <w:fldChar w:fldCharType="begin"/>
        </w:r>
        <w:r>
          <w:instrText xml:space="preserve"> PAGEREF _Toc74819108 \h </w:instrText>
        </w:r>
        <w:r>
          <w:fldChar w:fldCharType="separate"/>
        </w:r>
        <w:r w:rsidR="00C547F5">
          <w:t>129</w:t>
        </w:r>
        <w:r>
          <w:fldChar w:fldCharType="end"/>
        </w:r>
      </w:hyperlink>
    </w:p>
    <w:p w14:paraId="56B6138E" w14:textId="2445169F" w:rsidR="00EE46A9" w:rsidRDefault="00EE46A9">
      <w:pPr>
        <w:pStyle w:val="TOC5"/>
        <w:rPr>
          <w:rFonts w:asciiTheme="minorHAnsi" w:eastAsiaTheme="minorEastAsia" w:hAnsiTheme="minorHAnsi" w:cstheme="minorBidi"/>
          <w:sz w:val="22"/>
          <w:szCs w:val="22"/>
          <w:lang w:eastAsia="en-AU"/>
        </w:rPr>
      </w:pPr>
      <w:r>
        <w:tab/>
      </w:r>
      <w:hyperlink w:anchor="_Toc74819109" w:history="1">
        <w:r w:rsidRPr="00B817DB">
          <w:t>569</w:t>
        </w:r>
        <w:r>
          <w:rPr>
            <w:rFonts w:asciiTheme="minorHAnsi" w:eastAsiaTheme="minorEastAsia" w:hAnsiTheme="minorHAnsi" w:cstheme="minorBidi"/>
            <w:sz w:val="22"/>
            <w:szCs w:val="22"/>
            <w:lang w:eastAsia="en-AU"/>
          </w:rPr>
          <w:tab/>
        </w:r>
        <w:r w:rsidRPr="00B817DB">
          <w:t>Medicines advisory committee—review of amendment or revocation on CHO initiative</w:t>
        </w:r>
        <w:r>
          <w:tab/>
        </w:r>
        <w:r>
          <w:fldChar w:fldCharType="begin"/>
        </w:r>
        <w:r>
          <w:instrText xml:space="preserve"> PAGEREF _Toc74819109 \h </w:instrText>
        </w:r>
        <w:r>
          <w:fldChar w:fldCharType="separate"/>
        </w:r>
        <w:r w:rsidR="00C547F5">
          <w:t>130</w:t>
        </w:r>
        <w:r>
          <w:fldChar w:fldCharType="end"/>
        </w:r>
      </w:hyperlink>
    </w:p>
    <w:p w14:paraId="22190787" w14:textId="4D3C94A7" w:rsidR="00EE46A9" w:rsidRDefault="00EE46A9">
      <w:pPr>
        <w:pStyle w:val="TOC5"/>
        <w:rPr>
          <w:rFonts w:asciiTheme="minorHAnsi" w:eastAsiaTheme="minorEastAsia" w:hAnsiTheme="minorHAnsi" w:cstheme="minorBidi"/>
          <w:sz w:val="22"/>
          <w:szCs w:val="22"/>
          <w:lang w:eastAsia="en-AU"/>
        </w:rPr>
      </w:pPr>
      <w:r>
        <w:tab/>
      </w:r>
      <w:hyperlink w:anchor="_Toc74819110" w:history="1">
        <w:r w:rsidRPr="00B817DB">
          <w:t>570</w:t>
        </w:r>
        <w:r>
          <w:rPr>
            <w:rFonts w:asciiTheme="minorHAnsi" w:eastAsiaTheme="minorEastAsia" w:hAnsiTheme="minorHAnsi" w:cstheme="minorBidi"/>
            <w:sz w:val="22"/>
            <w:szCs w:val="22"/>
            <w:lang w:eastAsia="en-AU"/>
          </w:rPr>
          <w:tab/>
        </w:r>
        <w:r w:rsidRPr="00B817DB">
          <w:t>Conditional controlled medicines approvals</w:t>
        </w:r>
        <w:r>
          <w:tab/>
        </w:r>
        <w:r>
          <w:fldChar w:fldCharType="begin"/>
        </w:r>
        <w:r>
          <w:instrText xml:space="preserve"> PAGEREF _Toc74819110 \h </w:instrText>
        </w:r>
        <w:r>
          <w:fldChar w:fldCharType="separate"/>
        </w:r>
        <w:r w:rsidR="00C547F5">
          <w:t>131</w:t>
        </w:r>
        <w:r>
          <w:fldChar w:fldCharType="end"/>
        </w:r>
      </w:hyperlink>
    </w:p>
    <w:p w14:paraId="354290D3" w14:textId="62BD0C77" w:rsidR="00EE46A9" w:rsidRDefault="00EE46A9">
      <w:pPr>
        <w:pStyle w:val="TOC5"/>
        <w:rPr>
          <w:rFonts w:asciiTheme="minorHAnsi" w:eastAsiaTheme="minorEastAsia" w:hAnsiTheme="minorHAnsi" w:cstheme="minorBidi"/>
          <w:sz w:val="22"/>
          <w:szCs w:val="22"/>
          <w:lang w:eastAsia="en-AU"/>
        </w:rPr>
      </w:pPr>
      <w:r>
        <w:tab/>
      </w:r>
      <w:hyperlink w:anchor="_Toc74819111" w:history="1">
        <w:r w:rsidRPr="00B817DB">
          <w:t>571</w:t>
        </w:r>
        <w:r>
          <w:rPr>
            <w:rFonts w:asciiTheme="minorHAnsi" w:eastAsiaTheme="minorEastAsia" w:hAnsiTheme="minorHAnsi" w:cstheme="minorBidi"/>
            <w:sz w:val="22"/>
            <w:szCs w:val="22"/>
            <w:lang w:eastAsia="en-AU"/>
          </w:rPr>
          <w:tab/>
        </w:r>
        <w:r w:rsidRPr="00B817DB">
          <w:t>Form of CHO controlled medicines approvals</w:t>
        </w:r>
        <w:r>
          <w:tab/>
        </w:r>
        <w:r>
          <w:fldChar w:fldCharType="begin"/>
        </w:r>
        <w:r>
          <w:instrText xml:space="preserve"> PAGEREF _Toc74819111 \h </w:instrText>
        </w:r>
        <w:r>
          <w:fldChar w:fldCharType="separate"/>
        </w:r>
        <w:r w:rsidR="00C547F5">
          <w:t>131</w:t>
        </w:r>
        <w:r>
          <w:fldChar w:fldCharType="end"/>
        </w:r>
      </w:hyperlink>
    </w:p>
    <w:p w14:paraId="55BAACC4" w14:textId="0F90822E" w:rsidR="00EE46A9" w:rsidRDefault="00EE46A9">
      <w:pPr>
        <w:pStyle w:val="TOC5"/>
        <w:rPr>
          <w:rFonts w:asciiTheme="minorHAnsi" w:eastAsiaTheme="minorEastAsia" w:hAnsiTheme="minorHAnsi" w:cstheme="minorBidi"/>
          <w:sz w:val="22"/>
          <w:szCs w:val="22"/>
          <w:lang w:eastAsia="en-AU"/>
        </w:rPr>
      </w:pPr>
      <w:r>
        <w:tab/>
      </w:r>
      <w:hyperlink w:anchor="_Toc74819112" w:history="1">
        <w:r w:rsidRPr="00B817DB">
          <w:t>572</w:t>
        </w:r>
        <w:r>
          <w:rPr>
            <w:rFonts w:asciiTheme="minorHAnsi" w:eastAsiaTheme="minorEastAsia" w:hAnsiTheme="minorHAnsi" w:cstheme="minorBidi"/>
            <w:sz w:val="22"/>
            <w:szCs w:val="22"/>
            <w:lang w:eastAsia="en-AU"/>
          </w:rPr>
          <w:tab/>
        </w:r>
        <w:r w:rsidRPr="00B817DB">
          <w:t>When controlled medicines approvals etc take effect</w:t>
        </w:r>
        <w:r>
          <w:tab/>
        </w:r>
        <w:r>
          <w:fldChar w:fldCharType="begin"/>
        </w:r>
        <w:r>
          <w:instrText xml:space="preserve"> PAGEREF _Toc74819112 \h </w:instrText>
        </w:r>
        <w:r>
          <w:fldChar w:fldCharType="separate"/>
        </w:r>
        <w:r w:rsidR="00C547F5">
          <w:t>132</w:t>
        </w:r>
        <w:r>
          <w:fldChar w:fldCharType="end"/>
        </w:r>
      </w:hyperlink>
    </w:p>
    <w:p w14:paraId="7582CB4B" w14:textId="40F00493" w:rsidR="00EE46A9" w:rsidRDefault="00EE46A9">
      <w:pPr>
        <w:pStyle w:val="TOC5"/>
        <w:rPr>
          <w:rFonts w:asciiTheme="minorHAnsi" w:eastAsiaTheme="minorEastAsia" w:hAnsiTheme="minorHAnsi" w:cstheme="minorBidi"/>
          <w:sz w:val="22"/>
          <w:szCs w:val="22"/>
          <w:lang w:eastAsia="en-AU"/>
        </w:rPr>
      </w:pPr>
      <w:r>
        <w:tab/>
      </w:r>
      <w:hyperlink w:anchor="_Toc74819113" w:history="1">
        <w:r w:rsidRPr="00B817DB">
          <w:t>573</w:t>
        </w:r>
        <w:r>
          <w:rPr>
            <w:rFonts w:asciiTheme="minorHAnsi" w:eastAsiaTheme="minorEastAsia" w:hAnsiTheme="minorHAnsi" w:cstheme="minorBidi"/>
            <w:sz w:val="22"/>
            <w:szCs w:val="22"/>
            <w:lang w:eastAsia="en-AU"/>
          </w:rPr>
          <w:tab/>
        </w:r>
        <w:r w:rsidRPr="00B817DB">
          <w:t>Medicines advisory committee—recommendations to CHO</w:t>
        </w:r>
        <w:r>
          <w:tab/>
        </w:r>
        <w:r>
          <w:fldChar w:fldCharType="begin"/>
        </w:r>
        <w:r>
          <w:instrText xml:space="preserve"> PAGEREF _Toc74819113 \h </w:instrText>
        </w:r>
        <w:r>
          <w:fldChar w:fldCharType="separate"/>
        </w:r>
        <w:r w:rsidR="00C547F5">
          <w:t>132</w:t>
        </w:r>
        <w:r>
          <w:fldChar w:fldCharType="end"/>
        </w:r>
      </w:hyperlink>
    </w:p>
    <w:p w14:paraId="35BDF242" w14:textId="4EF983EB" w:rsidR="00EE46A9" w:rsidRDefault="00EE46A9">
      <w:pPr>
        <w:pStyle w:val="TOC5"/>
        <w:rPr>
          <w:rFonts w:asciiTheme="minorHAnsi" w:eastAsiaTheme="minorEastAsia" w:hAnsiTheme="minorHAnsi" w:cstheme="minorBidi"/>
          <w:sz w:val="22"/>
          <w:szCs w:val="22"/>
          <w:lang w:eastAsia="en-AU"/>
        </w:rPr>
      </w:pPr>
      <w:r>
        <w:tab/>
      </w:r>
      <w:hyperlink w:anchor="_Toc74819114" w:history="1">
        <w:r w:rsidRPr="00B817DB">
          <w:t>574</w:t>
        </w:r>
        <w:r>
          <w:rPr>
            <w:rFonts w:asciiTheme="minorHAnsi" w:eastAsiaTheme="minorEastAsia" w:hAnsiTheme="minorHAnsi" w:cstheme="minorBidi"/>
            <w:sz w:val="22"/>
            <w:szCs w:val="22"/>
            <w:lang w:eastAsia="en-AU"/>
          </w:rPr>
          <w:tab/>
        </w:r>
        <w:r w:rsidRPr="00B817DB">
          <w:t>Guidelines for CHO decisions on applications</w:t>
        </w:r>
        <w:r>
          <w:tab/>
        </w:r>
        <w:r>
          <w:fldChar w:fldCharType="begin"/>
        </w:r>
        <w:r>
          <w:instrText xml:space="preserve"> PAGEREF _Toc74819114 \h </w:instrText>
        </w:r>
        <w:r>
          <w:fldChar w:fldCharType="separate"/>
        </w:r>
        <w:r w:rsidR="00C547F5">
          <w:t>133</w:t>
        </w:r>
        <w:r>
          <w:fldChar w:fldCharType="end"/>
        </w:r>
      </w:hyperlink>
    </w:p>
    <w:p w14:paraId="5303AB1D" w14:textId="15FD0B45" w:rsidR="00EE46A9" w:rsidRDefault="00EE46A9">
      <w:pPr>
        <w:pStyle w:val="TOC5"/>
        <w:rPr>
          <w:rFonts w:asciiTheme="minorHAnsi" w:eastAsiaTheme="minorEastAsia" w:hAnsiTheme="minorHAnsi" w:cstheme="minorBidi"/>
          <w:sz w:val="22"/>
          <w:szCs w:val="22"/>
          <w:lang w:eastAsia="en-AU"/>
        </w:rPr>
      </w:pPr>
      <w:r>
        <w:tab/>
      </w:r>
      <w:hyperlink w:anchor="_Toc74819115" w:history="1">
        <w:r w:rsidRPr="00B817DB">
          <w:t>575</w:t>
        </w:r>
        <w:r>
          <w:rPr>
            <w:rFonts w:asciiTheme="minorHAnsi" w:eastAsiaTheme="minorEastAsia" w:hAnsiTheme="minorHAnsi" w:cstheme="minorBidi"/>
            <w:sz w:val="22"/>
            <w:szCs w:val="22"/>
            <w:lang w:eastAsia="en-AU"/>
          </w:rPr>
          <w:tab/>
        </w:r>
        <w:r w:rsidRPr="00B817DB">
          <w:t>Controlled medicines prescribing standards</w:t>
        </w:r>
        <w:r>
          <w:tab/>
        </w:r>
        <w:r>
          <w:fldChar w:fldCharType="begin"/>
        </w:r>
        <w:r>
          <w:instrText xml:space="preserve"> PAGEREF _Toc74819115 \h </w:instrText>
        </w:r>
        <w:r>
          <w:fldChar w:fldCharType="separate"/>
        </w:r>
        <w:r w:rsidR="00C547F5">
          <w:t>133</w:t>
        </w:r>
        <w:r>
          <w:fldChar w:fldCharType="end"/>
        </w:r>
      </w:hyperlink>
    </w:p>
    <w:p w14:paraId="4EC848E8" w14:textId="2A1ED045" w:rsidR="00EE46A9" w:rsidRDefault="00D71393">
      <w:pPr>
        <w:pStyle w:val="TOC3"/>
        <w:rPr>
          <w:rFonts w:asciiTheme="minorHAnsi" w:eastAsiaTheme="minorEastAsia" w:hAnsiTheme="minorHAnsi" w:cstheme="minorBidi"/>
          <w:b w:val="0"/>
          <w:sz w:val="22"/>
          <w:szCs w:val="22"/>
          <w:lang w:eastAsia="en-AU"/>
        </w:rPr>
      </w:pPr>
      <w:hyperlink w:anchor="_Toc74819116" w:history="1">
        <w:r w:rsidR="00EE46A9" w:rsidRPr="00B817DB">
          <w:t>Division 13.1.4</w:t>
        </w:r>
        <w:r w:rsidR="00EE46A9">
          <w:rPr>
            <w:rFonts w:asciiTheme="minorHAnsi" w:eastAsiaTheme="minorEastAsia" w:hAnsiTheme="minorHAnsi" w:cstheme="minorBidi"/>
            <w:b w:val="0"/>
            <w:sz w:val="22"/>
            <w:szCs w:val="22"/>
            <w:lang w:eastAsia="en-AU"/>
          </w:rPr>
          <w:tab/>
        </w:r>
        <w:r w:rsidR="00EE46A9" w:rsidRPr="00B817DB">
          <w:t>Endorsements to treat drug</w:t>
        </w:r>
        <w:r w:rsidR="00EE46A9" w:rsidRPr="00B817DB">
          <w:noBreakHyphen/>
          <w:t>dependency</w:t>
        </w:r>
        <w:r w:rsidR="00EE46A9" w:rsidRPr="00EE46A9">
          <w:rPr>
            <w:vanish/>
          </w:rPr>
          <w:tab/>
        </w:r>
        <w:r w:rsidR="00EE46A9" w:rsidRPr="00EE46A9">
          <w:rPr>
            <w:vanish/>
          </w:rPr>
          <w:fldChar w:fldCharType="begin"/>
        </w:r>
        <w:r w:rsidR="00EE46A9" w:rsidRPr="00EE46A9">
          <w:rPr>
            <w:vanish/>
          </w:rPr>
          <w:instrText xml:space="preserve"> PAGEREF _Toc74819116 \h </w:instrText>
        </w:r>
        <w:r w:rsidR="00EE46A9" w:rsidRPr="00EE46A9">
          <w:rPr>
            <w:vanish/>
          </w:rPr>
        </w:r>
        <w:r w:rsidR="00EE46A9" w:rsidRPr="00EE46A9">
          <w:rPr>
            <w:vanish/>
          </w:rPr>
          <w:fldChar w:fldCharType="separate"/>
        </w:r>
        <w:r w:rsidR="00C547F5">
          <w:rPr>
            <w:vanish/>
          </w:rPr>
          <w:t>134</w:t>
        </w:r>
        <w:r w:rsidR="00EE46A9" w:rsidRPr="00EE46A9">
          <w:rPr>
            <w:vanish/>
          </w:rPr>
          <w:fldChar w:fldCharType="end"/>
        </w:r>
      </w:hyperlink>
    </w:p>
    <w:p w14:paraId="74A1D028" w14:textId="63722D7D" w:rsidR="00EE46A9" w:rsidRDefault="00EE46A9">
      <w:pPr>
        <w:pStyle w:val="TOC5"/>
        <w:rPr>
          <w:rFonts w:asciiTheme="minorHAnsi" w:eastAsiaTheme="minorEastAsia" w:hAnsiTheme="minorHAnsi" w:cstheme="minorBidi"/>
          <w:sz w:val="22"/>
          <w:szCs w:val="22"/>
          <w:lang w:eastAsia="en-AU"/>
        </w:rPr>
      </w:pPr>
      <w:r>
        <w:tab/>
      </w:r>
      <w:hyperlink w:anchor="_Toc74819117" w:history="1">
        <w:r w:rsidRPr="00B817DB">
          <w:t>580</w:t>
        </w:r>
        <w:r>
          <w:rPr>
            <w:rFonts w:asciiTheme="minorHAnsi" w:eastAsiaTheme="minorEastAsia" w:hAnsiTheme="minorHAnsi" w:cstheme="minorBidi"/>
            <w:sz w:val="22"/>
            <w:szCs w:val="22"/>
            <w:lang w:eastAsia="en-AU"/>
          </w:rPr>
          <w:tab/>
        </w:r>
        <w:r w:rsidRPr="00B817DB">
          <w:t xml:space="preserve">Meaning of </w:t>
        </w:r>
        <w:r w:rsidRPr="00B817DB">
          <w:rPr>
            <w:i/>
          </w:rPr>
          <w:t>endorsement</w:t>
        </w:r>
        <w:r w:rsidRPr="00B817DB">
          <w:t>—div 13.1.4</w:t>
        </w:r>
        <w:r>
          <w:tab/>
        </w:r>
        <w:r>
          <w:fldChar w:fldCharType="begin"/>
        </w:r>
        <w:r>
          <w:instrText xml:space="preserve"> PAGEREF _Toc74819117 \h </w:instrText>
        </w:r>
        <w:r>
          <w:fldChar w:fldCharType="separate"/>
        </w:r>
        <w:r w:rsidR="00C547F5">
          <w:t>134</w:t>
        </w:r>
        <w:r>
          <w:fldChar w:fldCharType="end"/>
        </w:r>
      </w:hyperlink>
    </w:p>
    <w:p w14:paraId="7EBB939A" w14:textId="1BA53B3B" w:rsidR="00EE46A9" w:rsidRDefault="00EE46A9">
      <w:pPr>
        <w:pStyle w:val="TOC5"/>
        <w:rPr>
          <w:rFonts w:asciiTheme="minorHAnsi" w:eastAsiaTheme="minorEastAsia" w:hAnsiTheme="minorHAnsi" w:cstheme="minorBidi"/>
          <w:sz w:val="22"/>
          <w:szCs w:val="22"/>
          <w:lang w:eastAsia="en-AU"/>
        </w:rPr>
      </w:pPr>
      <w:r>
        <w:tab/>
      </w:r>
      <w:hyperlink w:anchor="_Toc74819118" w:history="1">
        <w:r w:rsidRPr="00B817DB">
          <w:t>581</w:t>
        </w:r>
        <w:r>
          <w:rPr>
            <w:rFonts w:asciiTheme="minorHAnsi" w:eastAsiaTheme="minorEastAsia" w:hAnsiTheme="minorHAnsi" w:cstheme="minorBidi"/>
            <w:sz w:val="22"/>
            <w:szCs w:val="22"/>
            <w:lang w:eastAsia="en-AU"/>
          </w:rPr>
          <w:tab/>
        </w:r>
        <w:r w:rsidRPr="00B817DB">
          <w:t>Applications for CHO endorsement to treat drug</w:t>
        </w:r>
        <w:r w:rsidRPr="00B817DB">
          <w:noBreakHyphen/>
          <w:t>dependency</w:t>
        </w:r>
        <w:r>
          <w:tab/>
        </w:r>
        <w:r>
          <w:fldChar w:fldCharType="begin"/>
        </w:r>
        <w:r>
          <w:instrText xml:space="preserve"> PAGEREF _Toc74819118 \h </w:instrText>
        </w:r>
        <w:r>
          <w:fldChar w:fldCharType="separate"/>
        </w:r>
        <w:r w:rsidR="00C547F5">
          <w:t>134</w:t>
        </w:r>
        <w:r>
          <w:fldChar w:fldCharType="end"/>
        </w:r>
      </w:hyperlink>
    </w:p>
    <w:p w14:paraId="7D1A6B8F" w14:textId="5CBD5AD0" w:rsidR="00EE46A9" w:rsidRDefault="00EE46A9">
      <w:pPr>
        <w:pStyle w:val="TOC5"/>
        <w:rPr>
          <w:rFonts w:asciiTheme="minorHAnsi" w:eastAsiaTheme="minorEastAsia" w:hAnsiTheme="minorHAnsi" w:cstheme="minorBidi"/>
          <w:sz w:val="22"/>
          <w:szCs w:val="22"/>
          <w:lang w:eastAsia="en-AU"/>
        </w:rPr>
      </w:pPr>
      <w:r>
        <w:tab/>
      </w:r>
      <w:hyperlink w:anchor="_Toc74819119" w:history="1">
        <w:r w:rsidRPr="00B817DB">
          <w:t>582</w:t>
        </w:r>
        <w:r>
          <w:rPr>
            <w:rFonts w:asciiTheme="minorHAnsi" w:eastAsiaTheme="minorEastAsia" w:hAnsiTheme="minorHAnsi" w:cstheme="minorBidi"/>
            <w:sz w:val="22"/>
            <w:szCs w:val="22"/>
            <w:lang w:eastAsia="en-AU"/>
          </w:rPr>
          <w:tab/>
        </w:r>
        <w:r w:rsidRPr="00B817DB">
          <w:t>CHO decisions on applications for endorsement to treat drug</w:t>
        </w:r>
        <w:r w:rsidRPr="00B817DB">
          <w:noBreakHyphen/>
          <w:t>dependency</w:t>
        </w:r>
        <w:r>
          <w:tab/>
        </w:r>
        <w:r>
          <w:fldChar w:fldCharType="begin"/>
        </w:r>
        <w:r>
          <w:instrText xml:space="preserve"> PAGEREF _Toc74819119 \h </w:instrText>
        </w:r>
        <w:r>
          <w:fldChar w:fldCharType="separate"/>
        </w:r>
        <w:r w:rsidR="00C547F5">
          <w:t>134</w:t>
        </w:r>
        <w:r>
          <w:fldChar w:fldCharType="end"/>
        </w:r>
      </w:hyperlink>
    </w:p>
    <w:p w14:paraId="799D4D73" w14:textId="46AAA86F" w:rsidR="00EE46A9" w:rsidRDefault="00EE46A9">
      <w:pPr>
        <w:pStyle w:val="TOC5"/>
        <w:rPr>
          <w:rFonts w:asciiTheme="minorHAnsi" w:eastAsiaTheme="minorEastAsia" w:hAnsiTheme="minorHAnsi" w:cstheme="minorBidi"/>
          <w:sz w:val="22"/>
          <w:szCs w:val="22"/>
          <w:lang w:eastAsia="en-AU"/>
        </w:rPr>
      </w:pPr>
      <w:r>
        <w:tab/>
      </w:r>
      <w:hyperlink w:anchor="_Toc74819120" w:history="1">
        <w:r w:rsidRPr="00B817DB">
          <w:t>583</w:t>
        </w:r>
        <w:r>
          <w:rPr>
            <w:rFonts w:asciiTheme="minorHAnsi" w:eastAsiaTheme="minorEastAsia" w:hAnsiTheme="minorHAnsi" w:cstheme="minorBidi"/>
            <w:sz w:val="22"/>
            <w:szCs w:val="22"/>
            <w:lang w:eastAsia="en-AU"/>
          </w:rPr>
          <w:tab/>
        </w:r>
        <w:r w:rsidRPr="00B817DB">
          <w:t>Form of CHO endorsements to treat drug-dependency</w:t>
        </w:r>
        <w:r>
          <w:tab/>
        </w:r>
        <w:r>
          <w:fldChar w:fldCharType="begin"/>
        </w:r>
        <w:r>
          <w:instrText xml:space="preserve"> PAGEREF _Toc74819120 \h </w:instrText>
        </w:r>
        <w:r>
          <w:fldChar w:fldCharType="separate"/>
        </w:r>
        <w:r w:rsidR="00C547F5">
          <w:t>135</w:t>
        </w:r>
        <w:r>
          <w:fldChar w:fldCharType="end"/>
        </w:r>
      </w:hyperlink>
    </w:p>
    <w:p w14:paraId="22B12266" w14:textId="2542E76F" w:rsidR="00EE46A9" w:rsidRDefault="00EE46A9">
      <w:pPr>
        <w:pStyle w:val="TOC5"/>
        <w:rPr>
          <w:rFonts w:asciiTheme="minorHAnsi" w:eastAsiaTheme="minorEastAsia" w:hAnsiTheme="minorHAnsi" w:cstheme="minorBidi"/>
          <w:sz w:val="22"/>
          <w:szCs w:val="22"/>
          <w:lang w:eastAsia="en-AU"/>
        </w:rPr>
      </w:pPr>
      <w:r>
        <w:tab/>
      </w:r>
      <w:hyperlink w:anchor="_Toc74819121" w:history="1">
        <w:r w:rsidRPr="00B817DB">
          <w:t>584</w:t>
        </w:r>
        <w:r>
          <w:rPr>
            <w:rFonts w:asciiTheme="minorHAnsi" w:eastAsiaTheme="minorEastAsia" w:hAnsiTheme="minorHAnsi" w:cstheme="minorBidi"/>
            <w:sz w:val="22"/>
            <w:szCs w:val="22"/>
            <w:lang w:eastAsia="en-AU"/>
          </w:rPr>
          <w:tab/>
        </w:r>
        <w:r w:rsidRPr="00B817DB">
          <w:t>Medicines advisory committee—review of CHO decisions to refuse endorsements to treat drug-dependency</w:t>
        </w:r>
        <w:r>
          <w:tab/>
        </w:r>
        <w:r>
          <w:fldChar w:fldCharType="begin"/>
        </w:r>
        <w:r>
          <w:instrText xml:space="preserve"> PAGEREF _Toc74819121 \h </w:instrText>
        </w:r>
        <w:r>
          <w:fldChar w:fldCharType="separate"/>
        </w:r>
        <w:r w:rsidR="00C547F5">
          <w:t>135</w:t>
        </w:r>
        <w:r>
          <w:fldChar w:fldCharType="end"/>
        </w:r>
      </w:hyperlink>
    </w:p>
    <w:p w14:paraId="00817302" w14:textId="526C1D23" w:rsidR="00EE46A9" w:rsidRDefault="00D71393">
      <w:pPr>
        <w:pStyle w:val="TOC2"/>
        <w:rPr>
          <w:rFonts w:asciiTheme="minorHAnsi" w:eastAsiaTheme="minorEastAsia" w:hAnsiTheme="minorHAnsi" w:cstheme="minorBidi"/>
          <w:b w:val="0"/>
          <w:sz w:val="22"/>
          <w:szCs w:val="22"/>
          <w:lang w:eastAsia="en-AU"/>
        </w:rPr>
      </w:pPr>
      <w:hyperlink w:anchor="_Toc74819122" w:history="1">
        <w:r w:rsidR="00EE46A9" w:rsidRPr="00B817DB">
          <w:t>Part 13.2</w:t>
        </w:r>
        <w:r w:rsidR="00EE46A9">
          <w:rPr>
            <w:rFonts w:asciiTheme="minorHAnsi" w:eastAsiaTheme="minorEastAsia" w:hAnsiTheme="minorHAnsi" w:cstheme="minorBidi"/>
            <w:b w:val="0"/>
            <w:sz w:val="22"/>
            <w:szCs w:val="22"/>
            <w:lang w:eastAsia="en-AU"/>
          </w:rPr>
          <w:tab/>
        </w:r>
        <w:r w:rsidR="00EE46A9" w:rsidRPr="00B817DB">
          <w:t>Appendix D medicines approvals</w:t>
        </w:r>
        <w:r w:rsidR="00EE46A9" w:rsidRPr="00EE46A9">
          <w:rPr>
            <w:vanish/>
          </w:rPr>
          <w:tab/>
        </w:r>
        <w:r w:rsidR="00EE46A9" w:rsidRPr="00EE46A9">
          <w:rPr>
            <w:vanish/>
          </w:rPr>
          <w:fldChar w:fldCharType="begin"/>
        </w:r>
        <w:r w:rsidR="00EE46A9" w:rsidRPr="00EE46A9">
          <w:rPr>
            <w:vanish/>
          </w:rPr>
          <w:instrText xml:space="preserve"> PAGEREF _Toc74819122 \h </w:instrText>
        </w:r>
        <w:r w:rsidR="00EE46A9" w:rsidRPr="00EE46A9">
          <w:rPr>
            <w:vanish/>
          </w:rPr>
        </w:r>
        <w:r w:rsidR="00EE46A9" w:rsidRPr="00EE46A9">
          <w:rPr>
            <w:vanish/>
          </w:rPr>
          <w:fldChar w:fldCharType="separate"/>
        </w:r>
        <w:r w:rsidR="00C547F5">
          <w:rPr>
            <w:vanish/>
          </w:rPr>
          <w:t>137</w:t>
        </w:r>
        <w:r w:rsidR="00EE46A9" w:rsidRPr="00EE46A9">
          <w:rPr>
            <w:vanish/>
          </w:rPr>
          <w:fldChar w:fldCharType="end"/>
        </w:r>
      </w:hyperlink>
    </w:p>
    <w:p w14:paraId="0125BFF0" w14:textId="4F0BAE2B" w:rsidR="00EE46A9" w:rsidRDefault="00EE46A9">
      <w:pPr>
        <w:pStyle w:val="TOC5"/>
        <w:rPr>
          <w:rFonts w:asciiTheme="minorHAnsi" w:eastAsiaTheme="minorEastAsia" w:hAnsiTheme="minorHAnsi" w:cstheme="minorBidi"/>
          <w:sz w:val="22"/>
          <w:szCs w:val="22"/>
          <w:lang w:eastAsia="en-AU"/>
        </w:rPr>
      </w:pPr>
      <w:r>
        <w:tab/>
      </w:r>
      <w:hyperlink w:anchor="_Toc74819123" w:history="1">
        <w:r w:rsidRPr="00B817DB">
          <w:t>588</w:t>
        </w:r>
        <w:r>
          <w:rPr>
            <w:rFonts w:asciiTheme="minorHAnsi" w:eastAsiaTheme="minorEastAsia" w:hAnsiTheme="minorHAnsi" w:cstheme="minorBidi"/>
            <w:sz w:val="22"/>
            <w:szCs w:val="22"/>
            <w:lang w:eastAsia="en-AU"/>
          </w:rPr>
          <w:tab/>
        </w:r>
        <w:r w:rsidRPr="00B817DB">
          <w:t xml:space="preserve">Modification of medicines and poisons standard—Act, s 15 (1), def </w:t>
        </w:r>
        <w:r w:rsidRPr="00B817DB">
          <w:rPr>
            <w:i/>
          </w:rPr>
          <w:t>medicines and poisons standard</w:t>
        </w:r>
        <w:r>
          <w:tab/>
        </w:r>
        <w:r>
          <w:fldChar w:fldCharType="begin"/>
        </w:r>
        <w:r>
          <w:instrText xml:space="preserve"> PAGEREF _Toc74819123 \h </w:instrText>
        </w:r>
        <w:r>
          <w:fldChar w:fldCharType="separate"/>
        </w:r>
        <w:r w:rsidR="00C547F5">
          <w:t>137</w:t>
        </w:r>
        <w:r>
          <w:fldChar w:fldCharType="end"/>
        </w:r>
      </w:hyperlink>
    </w:p>
    <w:p w14:paraId="2041141C" w14:textId="4E18723B" w:rsidR="00EE46A9" w:rsidRDefault="00EE46A9">
      <w:pPr>
        <w:pStyle w:val="TOC5"/>
        <w:rPr>
          <w:rFonts w:asciiTheme="minorHAnsi" w:eastAsiaTheme="minorEastAsia" w:hAnsiTheme="minorHAnsi" w:cstheme="minorBidi"/>
          <w:sz w:val="22"/>
          <w:szCs w:val="22"/>
          <w:lang w:eastAsia="en-AU"/>
        </w:rPr>
      </w:pPr>
      <w:r>
        <w:tab/>
      </w:r>
      <w:hyperlink w:anchor="_Toc74819124" w:history="1">
        <w:r w:rsidRPr="00B817DB">
          <w:t>589</w:t>
        </w:r>
        <w:r>
          <w:rPr>
            <w:rFonts w:asciiTheme="minorHAnsi" w:eastAsiaTheme="minorEastAsia" w:hAnsiTheme="minorHAnsi" w:cstheme="minorBidi"/>
            <w:sz w:val="22"/>
            <w:szCs w:val="22"/>
            <w:lang w:eastAsia="en-AU"/>
          </w:rPr>
          <w:tab/>
        </w:r>
        <w:r w:rsidRPr="00B817DB">
          <w:t xml:space="preserve">Meaning of </w:t>
        </w:r>
        <w:r w:rsidRPr="00B817DB">
          <w:rPr>
            <w:i/>
          </w:rPr>
          <w:t>ACT listed appendix D medicine</w:t>
        </w:r>
        <w:r>
          <w:tab/>
        </w:r>
        <w:r>
          <w:fldChar w:fldCharType="begin"/>
        </w:r>
        <w:r>
          <w:instrText xml:space="preserve"> PAGEREF _Toc74819124 \h </w:instrText>
        </w:r>
        <w:r>
          <w:fldChar w:fldCharType="separate"/>
        </w:r>
        <w:r w:rsidR="00C547F5">
          <w:t>137</w:t>
        </w:r>
        <w:r>
          <w:fldChar w:fldCharType="end"/>
        </w:r>
      </w:hyperlink>
    </w:p>
    <w:p w14:paraId="7BAD44CE" w14:textId="169CD277" w:rsidR="00EE46A9" w:rsidRDefault="00EE46A9">
      <w:pPr>
        <w:pStyle w:val="TOC5"/>
        <w:rPr>
          <w:rFonts w:asciiTheme="minorHAnsi" w:eastAsiaTheme="minorEastAsia" w:hAnsiTheme="minorHAnsi" w:cstheme="minorBidi"/>
          <w:sz w:val="22"/>
          <w:szCs w:val="22"/>
          <w:lang w:eastAsia="en-AU"/>
        </w:rPr>
      </w:pPr>
      <w:r>
        <w:tab/>
      </w:r>
      <w:hyperlink w:anchor="_Toc74819125" w:history="1">
        <w:r w:rsidRPr="00B817DB">
          <w:t>590</w:t>
        </w:r>
        <w:r>
          <w:rPr>
            <w:rFonts w:asciiTheme="minorHAnsi" w:eastAsiaTheme="minorEastAsia" w:hAnsiTheme="minorHAnsi" w:cstheme="minorBidi"/>
            <w:sz w:val="22"/>
            <w:szCs w:val="22"/>
            <w:lang w:eastAsia="en-AU"/>
          </w:rPr>
          <w:tab/>
        </w:r>
        <w:r w:rsidRPr="00B817DB">
          <w:t xml:space="preserve">Meaning of </w:t>
        </w:r>
        <w:r w:rsidRPr="00B817DB">
          <w:rPr>
            <w:i/>
          </w:rPr>
          <w:t>appendix D medicines approval</w:t>
        </w:r>
        <w:r>
          <w:tab/>
        </w:r>
        <w:r>
          <w:fldChar w:fldCharType="begin"/>
        </w:r>
        <w:r>
          <w:instrText xml:space="preserve"> PAGEREF _Toc74819125 \h </w:instrText>
        </w:r>
        <w:r>
          <w:fldChar w:fldCharType="separate"/>
        </w:r>
        <w:r w:rsidR="00C547F5">
          <w:t>137</w:t>
        </w:r>
        <w:r>
          <w:fldChar w:fldCharType="end"/>
        </w:r>
      </w:hyperlink>
    </w:p>
    <w:p w14:paraId="41358118" w14:textId="3571A638" w:rsidR="00EE46A9" w:rsidRDefault="00EE46A9">
      <w:pPr>
        <w:pStyle w:val="TOC5"/>
        <w:rPr>
          <w:rFonts w:asciiTheme="minorHAnsi" w:eastAsiaTheme="minorEastAsia" w:hAnsiTheme="minorHAnsi" w:cstheme="minorBidi"/>
          <w:sz w:val="22"/>
          <w:szCs w:val="22"/>
          <w:lang w:eastAsia="en-AU"/>
        </w:rPr>
      </w:pPr>
      <w:r>
        <w:tab/>
      </w:r>
      <w:hyperlink w:anchor="_Toc74819126" w:history="1">
        <w:r w:rsidRPr="00B817DB">
          <w:t>591</w:t>
        </w:r>
        <w:r>
          <w:rPr>
            <w:rFonts w:asciiTheme="minorHAnsi" w:eastAsiaTheme="minorEastAsia" w:hAnsiTheme="minorHAnsi" w:cstheme="minorBidi"/>
            <w:sz w:val="22"/>
            <w:szCs w:val="22"/>
            <w:lang w:eastAsia="en-AU"/>
          </w:rPr>
          <w:tab/>
        </w:r>
        <w:r w:rsidRPr="00B817DB">
          <w:t>Standing approval to prescribe ACT listed appendix D medicines</w:t>
        </w:r>
        <w:r>
          <w:tab/>
        </w:r>
        <w:r>
          <w:fldChar w:fldCharType="begin"/>
        </w:r>
        <w:r>
          <w:instrText xml:space="preserve"> PAGEREF _Toc74819126 \h </w:instrText>
        </w:r>
        <w:r>
          <w:fldChar w:fldCharType="separate"/>
        </w:r>
        <w:r w:rsidR="00C547F5">
          <w:t>137</w:t>
        </w:r>
        <w:r>
          <w:fldChar w:fldCharType="end"/>
        </w:r>
      </w:hyperlink>
    </w:p>
    <w:p w14:paraId="3CA64751" w14:textId="4D2B2263" w:rsidR="00EE46A9" w:rsidRDefault="00EE46A9">
      <w:pPr>
        <w:pStyle w:val="TOC5"/>
        <w:rPr>
          <w:rFonts w:asciiTheme="minorHAnsi" w:eastAsiaTheme="minorEastAsia" w:hAnsiTheme="minorHAnsi" w:cstheme="minorBidi"/>
          <w:sz w:val="22"/>
          <w:szCs w:val="22"/>
          <w:lang w:eastAsia="en-AU"/>
        </w:rPr>
      </w:pPr>
      <w:r>
        <w:tab/>
      </w:r>
      <w:hyperlink w:anchor="_Toc74819127" w:history="1">
        <w:r w:rsidRPr="00B817DB">
          <w:t>592</w:t>
        </w:r>
        <w:r>
          <w:rPr>
            <w:rFonts w:asciiTheme="minorHAnsi" w:eastAsiaTheme="minorEastAsia" w:hAnsiTheme="minorHAnsi" w:cstheme="minorBidi"/>
            <w:sz w:val="22"/>
            <w:szCs w:val="22"/>
            <w:lang w:eastAsia="en-AU"/>
          </w:rPr>
          <w:tab/>
        </w:r>
        <w:r w:rsidRPr="00B817DB">
          <w:t>Applications for CHO approval to prescribe appendix D medicines</w:t>
        </w:r>
        <w:r>
          <w:tab/>
        </w:r>
        <w:r>
          <w:fldChar w:fldCharType="begin"/>
        </w:r>
        <w:r>
          <w:instrText xml:space="preserve"> PAGEREF _Toc74819127 \h </w:instrText>
        </w:r>
        <w:r>
          <w:fldChar w:fldCharType="separate"/>
        </w:r>
        <w:r w:rsidR="00C547F5">
          <w:t>138</w:t>
        </w:r>
        <w:r>
          <w:fldChar w:fldCharType="end"/>
        </w:r>
      </w:hyperlink>
    </w:p>
    <w:p w14:paraId="520AC0D9" w14:textId="607ECF3A" w:rsidR="00EE46A9" w:rsidRDefault="00EE46A9">
      <w:pPr>
        <w:pStyle w:val="TOC5"/>
        <w:rPr>
          <w:rFonts w:asciiTheme="minorHAnsi" w:eastAsiaTheme="minorEastAsia" w:hAnsiTheme="minorHAnsi" w:cstheme="minorBidi"/>
          <w:sz w:val="22"/>
          <w:szCs w:val="22"/>
          <w:lang w:eastAsia="en-AU"/>
        </w:rPr>
      </w:pPr>
      <w:r>
        <w:tab/>
      </w:r>
      <w:hyperlink w:anchor="_Toc74819128" w:history="1">
        <w:r w:rsidRPr="00B817DB">
          <w:t>593</w:t>
        </w:r>
        <w:r>
          <w:rPr>
            <w:rFonts w:asciiTheme="minorHAnsi" w:eastAsiaTheme="minorEastAsia" w:hAnsiTheme="minorHAnsi" w:cstheme="minorBidi"/>
            <w:sz w:val="22"/>
            <w:szCs w:val="22"/>
            <w:lang w:eastAsia="en-AU"/>
          </w:rPr>
          <w:tab/>
        </w:r>
        <w:r w:rsidRPr="00B817DB">
          <w:t>CHO decisions on applications to prescribe appendix D medicines</w:t>
        </w:r>
        <w:r>
          <w:tab/>
        </w:r>
        <w:r>
          <w:fldChar w:fldCharType="begin"/>
        </w:r>
        <w:r>
          <w:instrText xml:space="preserve"> PAGEREF _Toc74819128 \h </w:instrText>
        </w:r>
        <w:r>
          <w:fldChar w:fldCharType="separate"/>
        </w:r>
        <w:r w:rsidR="00C547F5">
          <w:t>138</w:t>
        </w:r>
        <w:r>
          <w:fldChar w:fldCharType="end"/>
        </w:r>
      </w:hyperlink>
    </w:p>
    <w:p w14:paraId="0195172F" w14:textId="78FC18A4" w:rsidR="00EE46A9" w:rsidRDefault="00EE46A9">
      <w:pPr>
        <w:pStyle w:val="TOC5"/>
        <w:rPr>
          <w:rFonts w:asciiTheme="minorHAnsi" w:eastAsiaTheme="minorEastAsia" w:hAnsiTheme="minorHAnsi" w:cstheme="minorBidi"/>
          <w:sz w:val="22"/>
          <w:szCs w:val="22"/>
          <w:lang w:eastAsia="en-AU"/>
        </w:rPr>
      </w:pPr>
      <w:r>
        <w:tab/>
      </w:r>
      <w:hyperlink w:anchor="_Toc74819129" w:history="1">
        <w:r w:rsidRPr="00B817DB">
          <w:t>594</w:t>
        </w:r>
        <w:r>
          <w:rPr>
            <w:rFonts w:asciiTheme="minorHAnsi" w:eastAsiaTheme="minorEastAsia" w:hAnsiTheme="minorHAnsi" w:cstheme="minorBidi"/>
            <w:sz w:val="22"/>
            <w:szCs w:val="22"/>
            <w:lang w:eastAsia="en-AU"/>
          </w:rPr>
          <w:tab/>
        </w:r>
        <w:r w:rsidRPr="00B817DB">
          <w:t>Form of CHO appendix D medicines approvals</w:t>
        </w:r>
        <w:r>
          <w:tab/>
        </w:r>
        <w:r>
          <w:fldChar w:fldCharType="begin"/>
        </w:r>
        <w:r>
          <w:instrText xml:space="preserve"> PAGEREF _Toc74819129 \h </w:instrText>
        </w:r>
        <w:r>
          <w:fldChar w:fldCharType="separate"/>
        </w:r>
        <w:r w:rsidR="00C547F5">
          <w:t>139</w:t>
        </w:r>
        <w:r>
          <w:fldChar w:fldCharType="end"/>
        </w:r>
      </w:hyperlink>
    </w:p>
    <w:p w14:paraId="4FA70B17" w14:textId="0C30AD1A" w:rsidR="00EE46A9" w:rsidRDefault="00D71393">
      <w:pPr>
        <w:pStyle w:val="TOC1"/>
        <w:rPr>
          <w:rFonts w:asciiTheme="minorHAnsi" w:eastAsiaTheme="minorEastAsia" w:hAnsiTheme="minorHAnsi" w:cstheme="minorBidi"/>
          <w:b w:val="0"/>
          <w:sz w:val="22"/>
          <w:szCs w:val="22"/>
          <w:lang w:eastAsia="en-AU"/>
        </w:rPr>
      </w:pPr>
      <w:hyperlink w:anchor="_Toc74819130" w:history="1">
        <w:r w:rsidR="00EE46A9" w:rsidRPr="00B817DB">
          <w:t>Chapter 14</w:t>
        </w:r>
        <w:r w:rsidR="00EE46A9">
          <w:rPr>
            <w:rFonts w:asciiTheme="minorHAnsi" w:eastAsiaTheme="minorEastAsia" w:hAnsiTheme="minorHAnsi" w:cstheme="minorBidi"/>
            <w:b w:val="0"/>
            <w:sz w:val="22"/>
            <w:szCs w:val="22"/>
            <w:lang w:eastAsia="en-AU"/>
          </w:rPr>
          <w:tab/>
        </w:r>
        <w:r w:rsidR="00EE46A9" w:rsidRPr="00B817DB">
          <w:t>Medicines licences</w:t>
        </w:r>
        <w:r w:rsidR="00EE46A9" w:rsidRPr="00EE46A9">
          <w:rPr>
            <w:vanish/>
          </w:rPr>
          <w:tab/>
        </w:r>
        <w:r w:rsidR="00EE46A9" w:rsidRPr="00EE46A9">
          <w:rPr>
            <w:vanish/>
          </w:rPr>
          <w:fldChar w:fldCharType="begin"/>
        </w:r>
        <w:r w:rsidR="00EE46A9" w:rsidRPr="00EE46A9">
          <w:rPr>
            <w:vanish/>
          </w:rPr>
          <w:instrText xml:space="preserve"> PAGEREF _Toc74819130 \h </w:instrText>
        </w:r>
        <w:r w:rsidR="00EE46A9" w:rsidRPr="00EE46A9">
          <w:rPr>
            <w:vanish/>
          </w:rPr>
        </w:r>
        <w:r w:rsidR="00EE46A9" w:rsidRPr="00EE46A9">
          <w:rPr>
            <w:vanish/>
          </w:rPr>
          <w:fldChar w:fldCharType="separate"/>
        </w:r>
        <w:r w:rsidR="00C547F5">
          <w:rPr>
            <w:vanish/>
          </w:rPr>
          <w:t>141</w:t>
        </w:r>
        <w:r w:rsidR="00EE46A9" w:rsidRPr="00EE46A9">
          <w:rPr>
            <w:vanish/>
          </w:rPr>
          <w:fldChar w:fldCharType="end"/>
        </w:r>
      </w:hyperlink>
    </w:p>
    <w:p w14:paraId="566140DB" w14:textId="7AAFC84D" w:rsidR="00EE46A9" w:rsidRDefault="00D71393">
      <w:pPr>
        <w:pStyle w:val="TOC2"/>
        <w:rPr>
          <w:rFonts w:asciiTheme="minorHAnsi" w:eastAsiaTheme="minorEastAsia" w:hAnsiTheme="minorHAnsi" w:cstheme="minorBidi"/>
          <w:b w:val="0"/>
          <w:sz w:val="22"/>
          <w:szCs w:val="22"/>
          <w:lang w:eastAsia="en-AU"/>
        </w:rPr>
      </w:pPr>
      <w:hyperlink w:anchor="_Toc74819131" w:history="1">
        <w:r w:rsidR="00EE46A9" w:rsidRPr="00B817DB">
          <w:t>Part 14.1</w:t>
        </w:r>
        <w:r w:rsidR="00EE46A9">
          <w:rPr>
            <w:rFonts w:asciiTheme="minorHAnsi" w:eastAsiaTheme="minorEastAsia" w:hAnsiTheme="minorHAnsi" w:cstheme="minorBidi"/>
            <w:b w:val="0"/>
            <w:sz w:val="22"/>
            <w:szCs w:val="22"/>
            <w:lang w:eastAsia="en-AU"/>
          </w:rPr>
          <w:tab/>
        </w:r>
        <w:r w:rsidR="00EE46A9" w:rsidRPr="00B817DB">
          <w:t>Medicines licences generally</w:t>
        </w:r>
        <w:r w:rsidR="00EE46A9" w:rsidRPr="00EE46A9">
          <w:rPr>
            <w:vanish/>
          </w:rPr>
          <w:tab/>
        </w:r>
        <w:r w:rsidR="00EE46A9" w:rsidRPr="00EE46A9">
          <w:rPr>
            <w:vanish/>
          </w:rPr>
          <w:fldChar w:fldCharType="begin"/>
        </w:r>
        <w:r w:rsidR="00EE46A9" w:rsidRPr="00EE46A9">
          <w:rPr>
            <w:vanish/>
          </w:rPr>
          <w:instrText xml:space="preserve"> PAGEREF _Toc74819131 \h </w:instrText>
        </w:r>
        <w:r w:rsidR="00EE46A9" w:rsidRPr="00EE46A9">
          <w:rPr>
            <w:vanish/>
          </w:rPr>
        </w:r>
        <w:r w:rsidR="00EE46A9" w:rsidRPr="00EE46A9">
          <w:rPr>
            <w:vanish/>
          </w:rPr>
          <w:fldChar w:fldCharType="separate"/>
        </w:r>
        <w:r w:rsidR="00C547F5">
          <w:rPr>
            <w:vanish/>
          </w:rPr>
          <w:t>141</w:t>
        </w:r>
        <w:r w:rsidR="00EE46A9" w:rsidRPr="00EE46A9">
          <w:rPr>
            <w:vanish/>
          </w:rPr>
          <w:fldChar w:fldCharType="end"/>
        </w:r>
      </w:hyperlink>
    </w:p>
    <w:p w14:paraId="6C01EC25" w14:textId="696802A1" w:rsidR="00EE46A9" w:rsidRDefault="00EE46A9">
      <w:pPr>
        <w:pStyle w:val="TOC5"/>
        <w:rPr>
          <w:rFonts w:asciiTheme="minorHAnsi" w:eastAsiaTheme="minorEastAsia" w:hAnsiTheme="minorHAnsi" w:cstheme="minorBidi"/>
          <w:sz w:val="22"/>
          <w:szCs w:val="22"/>
          <w:lang w:eastAsia="en-AU"/>
        </w:rPr>
      </w:pPr>
      <w:r>
        <w:tab/>
      </w:r>
      <w:hyperlink w:anchor="_Toc74819132" w:history="1">
        <w:r w:rsidRPr="00B817DB">
          <w:t>600</w:t>
        </w:r>
        <w:r>
          <w:rPr>
            <w:rFonts w:asciiTheme="minorHAnsi" w:eastAsiaTheme="minorEastAsia" w:hAnsiTheme="minorHAnsi" w:cstheme="minorBidi"/>
            <w:sz w:val="22"/>
            <w:szCs w:val="22"/>
            <w:lang w:eastAsia="en-AU"/>
          </w:rPr>
          <w:tab/>
        </w:r>
        <w:r w:rsidRPr="00B817DB">
          <w:t>Medicines licences that may be issued—Act, s 78 (2)</w:t>
        </w:r>
        <w:r>
          <w:tab/>
        </w:r>
        <w:r>
          <w:fldChar w:fldCharType="begin"/>
        </w:r>
        <w:r>
          <w:instrText xml:space="preserve"> PAGEREF _Toc74819132 \h </w:instrText>
        </w:r>
        <w:r>
          <w:fldChar w:fldCharType="separate"/>
        </w:r>
        <w:r w:rsidR="00C547F5">
          <w:t>141</w:t>
        </w:r>
        <w:r>
          <w:fldChar w:fldCharType="end"/>
        </w:r>
      </w:hyperlink>
    </w:p>
    <w:p w14:paraId="20CD386F" w14:textId="00461AFE" w:rsidR="00EE46A9" w:rsidRDefault="00D71393">
      <w:pPr>
        <w:pStyle w:val="TOC2"/>
        <w:rPr>
          <w:rFonts w:asciiTheme="minorHAnsi" w:eastAsiaTheme="minorEastAsia" w:hAnsiTheme="minorHAnsi" w:cstheme="minorBidi"/>
          <w:b w:val="0"/>
          <w:sz w:val="22"/>
          <w:szCs w:val="22"/>
          <w:lang w:eastAsia="en-AU"/>
        </w:rPr>
      </w:pPr>
      <w:hyperlink w:anchor="_Toc74819133" w:history="1">
        <w:r w:rsidR="00EE46A9" w:rsidRPr="00B817DB">
          <w:t>Part 14.2</w:t>
        </w:r>
        <w:r w:rsidR="00EE46A9">
          <w:rPr>
            <w:rFonts w:asciiTheme="minorHAnsi" w:eastAsiaTheme="minorEastAsia" w:hAnsiTheme="minorHAnsi" w:cstheme="minorBidi"/>
            <w:b w:val="0"/>
            <w:sz w:val="22"/>
            <w:szCs w:val="22"/>
            <w:lang w:eastAsia="en-AU"/>
          </w:rPr>
          <w:tab/>
        </w:r>
        <w:r w:rsidR="00EE46A9" w:rsidRPr="00B817DB">
          <w:t>Controlled medicines research and education program licences</w:t>
        </w:r>
        <w:r w:rsidR="00EE46A9" w:rsidRPr="00EE46A9">
          <w:rPr>
            <w:vanish/>
          </w:rPr>
          <w:tab/>
        </w:r>
        <w:r w:rsidR="00EE46A9" w:rsidRPr="00EE46A9">
          <w:rPr>
            <w:vanish/>
          </w:rPr>
          <w:fldChar w:fldCharType="begin"/>
        </w:r>
        <w:r w:rsidR="00EE46A9" w:rsidRPr="00EE46A9">
          <w:rPr>
            <w:vanish/>
          </w:rPr>
          <w:instrText xml:space="preserve"> PAGEREF _Toc74819133 \h </w:instrText>
        </w:r>
        <w:r w:rsidR="00EE46A9" w:rsidRPr="00EE46A9">
          <w:rPr>
            <w:vanish/>
          </w:rPr>
        </w:r>
        <w:r w:rsidR="00EE46A9" w:rsidRPr="00EE46A9">
          <w:rPr>
            <w:vanish/>
          </w:rPr>
          <w:fldChar w:fldCharType="separate"/>
        </w:r>
        <w:r w:rsidR="00C547F5">
          <w:rPr>
            <w:vanish/>
          </w:rPr>
          <w:t>142</w:t>
        </w:r>
        <w:r w:rsidR="00EE46A9" w:rsidRPr="00EE46A9">
          <w:rPr>
            <w:vanish/>
          </w:rPr>
          <w:fldChar w:fldCharType="end"/>
        </w:r>
      </w:hyperlink>
    </w:p>
    <w:p w14:paraId="7BFAD0DD" w14:textId="62110C35" w:rsidR="00EE46A9" w:rsidRDefault="00EE46A9">
      <w:pPr>
        <w:pStyle w:val="TOC5"/>
        <w:rPr>
          <w:rFonts w:asciiTheme="minorHAnsi" w:eastAsiaTheme="minorEastAsia" w:hAnsiTheme="minorHAnsi" w:cstheme="minorBidi"/>
          <w:sz w:val="22"/>
          <w:szCs w:val="22"/>
          <w:lang w:eastAsia="en-AU"/>
        </w:rPr>
      </w:pPr>
      <w:r>
        <w:tab/>
      </w:r>
      <w:hyperlink w:anchor="_Toc74819134" w:history="1">
        <w:r w:rsidRPr="00B817DB">
          <w:t>605</w:t>
        </w:r>
        <w:r>
          <w:rPr>
            <w:rFonts w:asciiTheme="minorHAnsi" w:eastAsiaTheme="minorEastAsia" w:hAnsiTheme="minorHAnsi" w:cstheme="minorBidi"/>
            <w:sz w:val="22"/>
            <w:szCs w:val="22"/>
            <w:lang w:eastAsia="en-AU"/>
          </w:rPr>
          <w:tab/>
        </w:r>
        <w:r w:rsidRPr="00B817DB">
          <w:t>Applications for controlled medicines research and education program licences</w:t>
        </w:r>
        <w:r>
          <w:tab/>
        </w:r>
        <w:r>
          <w:fldChar w:fldCharType="begin"/>
        </w:r>
        <w:r>
          <w:instrText xml:space="preserve"> PAGEREF _Toc74819134 \h </w:instrText>
        </w:r>
        <w:r>
          <w:fldChar w:fldCharType="separate"/>
        </w:r>
        <w:r w:rsidR="00C547F5">
          <w:t>142</w:t>
        </w:r>
        <w:r>
          <w:fldChar w:fldCharType="end"/>
        </w:r>
      </w:hyperlink>
    </w:p>
    <w:p w14:paraId="602BA69E" w14:textId="15964080" w:rsidR="00EE46A9" w:rsidRDefault="00EE46A9">
      <w:pPr>
        <w:pStyle w:val="TOC5"/>
        <w:rPr>
          <w:rFonts w:asciiTheme="minorHAnsi" w:eastAsiaTheme="minorEastAsia" w:hAnsiTheme="minorHAnsi" w:cstheme="minorBidi"/>
          <w:sz w:val="22"/>
          <w:szCs w:val="22"/>
          <w:lang w:eastAsia="en-AU"/>
        </w:rPr>
      </w:pPr>
      <w:r>
        <w:tab/>
      </w:r>
      <w:hyperlink w:anchor="_Toc74819135" w:history="1">
        <w:r w:rsidRPr="00B817DB">
          <w:t>606</w:t>
        </w:r>
        <w:r>
          <w:rPr>
            <w:rFonts w:asciiTheme="minorHAnsi" w:eastAsiaTheme="minorEastAsia" w:hAnsiTheme="minorHAnsi" w:cstheme="minorBidi"/>
            <w:sz w:val="22"/>
            <w:szCs w:val="22"/>
            <w:lang w:eastAsia="en-AU"/>
          </w:rPr>
          <w:tab/>
        </w:r>
        <w:r w:rsidRPr="00B817DB">
          <w:t>Restrictions on issuing of controlled medicines research and education program licences—Act, s 85 (1) (a)</w:t>
        </w:r>
        <w:r>
          <w:tab/>
        </w:r>
        <w:r>
          <w:fldChar w:fldCharType="begin"/>
        </w:r>
        <w:r>
          <w:instrText xml:space="preserve"> PAGEREF _Toc74819135 \h </w:instrText>
        </w:r>
        <w:r>
          <w:fldChar w:fldCharType="separate"/>
        </w:r>
        <w:r w:rsidR="00C547F5">
          <w:t>143</w:t>
        </w:r>
        <w:r>
          <w:fldChar w:fldCharType="end"/>
        </w:r>
      </w:hyperlink>
    </w:p>
    <w:p w14:paraId="05A3F0D1" w14:textId="51B2E200" w:rsidR="00EE46A9" w:rsidRDefault="00EE46A9">
      <w:pPr>
        <w:pStyle w:val="TOC5"/>
        <w:rPr>
          <w:rFonts w:asciiTheme="minorHAnsi" w:eastAsiaTheme="minorEastAsia" w:hAnsiTheme="minorHAnsi" w:cstheme="minorBidi"/>
          <w:sz w:val="22"/>
          <w:szCs w:val="22"/>
          <w:lang w:eastAsia="en-AU"/>
        </w:rPr>
      </w:pPr>
      <w:r>
        <w:tab/>
      </w:r>
      <w:hyperlink w:anchor="_Toc74819136" w:history="1">
        <w:r w:rsidRPr="00B817DB">
          <w:t>607</w:t>
        </w:r>
        <w:r>
          <w:rPr>
            <w:rFonts w:asciiTheme="minorHAnsi" w:eastAsiaTheme="minorEastAsia" w:hAnsiTheme="minorHAnsi" w:cstheme="minorBidi"/>
            <w:sz w:val="22"/>
            <w:szCs w:val="22"/>
            <w:lang w:eastAsia="en-AU"/>
          </w:rPr>
          <w:tab/>
        </w:r>
        <w:r w:rsidRPr="00B817DB">
          <w:rPr>
            <w:snapToGrid w:val="0"/>
          </w:rPr>
          <w:t xml:space="preserve">Additional information for </w:t>
        </w:r>
        <w:r w:rsidRPr="00B817DB">
          <w:t>controlled</w:t>
        </w:r>
        <w:r w:rsidRPr="00B817DB">
          <w:rPr>
            <w:snapToGrid w:val="0"/>
          </w:rPr>
          <w:t xml:space="preserve"> </w:t>
        </w:r>
        <w:r w:rsidRPr="00B817DB">
          <w:t>medicines research and education program licence</w:t>
        </w:r>
        <w:r w:rsidRPr="00B817DB">
          <w:rPr>
            <w:snapToGrid w:val="0"/>
          </w:rPr>
          <w:t xml:space="preserve">s—Act, s </w:t>
        </w:r>
        <w:r w:rsidRPr="00B817DB">
          <w:t>88</w:t>
        </w:r>
        <w:r w:rsidRPr="00B817DB">
          <w:rPr>
            <w:snapToGrid w:val="0"/>
          </w:rPr>
          <w:t xml:space="preserve"> (1) (k)</w:t>
        </w:r>
        <w:r>
          <w:tab/>
        </w:r>
        <w:r>
          <w:fldChar w:fldCharType="begin"/>
        </w:r>
        <w:r>
          <w:instrText xml:space="preserve"> PAGEREF _Toc74819136 \h </w:instrText>
        </w:r>
        <w:r>
          <w:fldChar w:fldCharType="separate"/>
        </w:r>
        <w:r w:rsidR="00C547F5">
          <w:t>143</w:t>
        </w:r>
        <w:r>
          <w:fldChar w:fldCharType="end"/>
        </w:r>
      </w:hyperlink>
    </w:p>
    <w:p w14:paraId="7D5A273D" w14:textId="2BDCAAF6" w:rsidR="00EE46A9" w:rsidRDefault="00D71393">
      <w:pPr>
        <w:pStyle w:val="TOC2"/>
        <w:rPr>
          <w:rFonts w:asciiTheme="minorHAnsi" w:eastAsiaTheme="minorEastAsia" w:hAnsiTheme="minorHAnsi" w:cstheme="minorBidi"/>
          <w:b w:val="0"/>
          <w:sz w:val="22"/>
          <w:szCs w:val="22"/>
          <w:lang w:eastAsia="en-AU"/>
        </w:rPr>
      </w:pPr>
      <w:hyperlink w:anchor="_Toc74819137" w:history="1">
        <w:r w:rsidR="00EE46A9" w:rsidRPr="00B817DB">
          <w:t>Part 14.3</w:t>
        </w:r>
        <w:r w:rsidR="00EE46A9">
          <w:rPr>
            <w:rFonts w:asciiTheme="minorHAnsi" w:eastAsiaTheme="minorEastAsia" w:hAnsiTheme="minorHAnsi" w:cstheme="minorBidi"/>
            <w:b w:val="0"/>
            <w:sz w:val="22"/>
            <w:szCs w:val="22"/>
            <w:lang w:eastAsia="en-AU"/>
          </w:rPr>
          <w:tab/>
        </w:r>
        <w:r w:rsidR="00EE46A9" w:rsidRPr="00B817DB">
          <w:t>First-aid kit licences</w:t>
        </w:r>
        <w:r w:rsidR="00EE46A9" w:rsidRPr="00EE46A9">
          <w:rPr>
            <w:vanish/>
          </w:rPr>
          <w:tab/>
        </w:r>
        <w:r w:rsidR="00EE46A9" w:rsidRPr="00EE46A9">
          <w:rPr>
            <w:vanish/>
          </w:rPr>
          <w:fldChar w:fldCharType="begin"/>
        </w:r>
        <w:r w:rsidR="00EE46A9" w:rsidRPr="00EE46A9">
          <w:rPr>
            <w:vanish/>
          </w:rPr>
          <w:instrText xml:space="preserve"> PAGEREF _Toc74819137 \h </w:instrText>
        </w:r>
        <w:r w:rsidR="00EE46A9" w:rsidRPr="00EE46A9">
          <w:rPr>
            <w:vanish/>
          </w:rPr>
        </w:r>
        <w:r w:rsidR="00EE46A9" w:rsidRPr="00EE46A9">
          <w:rPr>
            <w:vanish/>
          </w:rPr>
          <w:fldChar w:fldCharType="separate"/>
        </w:r>
        <w:r w:rsidR="00C547F5">
          <w:rPr>
            <w:vanish/>
          </w:rPr>
          <w:t>145</w:t>
        </w:r>
        <w:r w:rsidR="00EE46A9" w:rsidRPr="00EE46A9">
          <w:rPr>
            <w:vanish/>
          </w:rPr>
          <w:fldChar w:fldCharType="end"/>
        </w:r>
      </w:hyperlink>
    </w:p>
    <w:p w14:paraId="06A03A89" w14:textId="08350FED" w:rsidR="00EE46A9" w:rsidRDefault="00EE46A9">
      <w:pPr>
        <w:pStyle w:val="TOC5"/>
        <w:rPr>
          <w:rFonts w:asciiTheme="minorHAnsi" w:eastAsiaTheme="minorEastAsia" w:hAnsiTheme="minorHAnsi" w:cstheme="minorBidi"/>
          <w:sz w:val="22"/>
          <w:szCs w:val="22"/>
          <w:lang w:eastAsia="en-AU"/>
        </w:rPr>
      </w:pPr>
      <w:r>
        <w:tab/>
      </w:r>
      <w:hyperlink w:anchor="_Toc74819138" w:history="1">
        <w:r w:rsidRPr="00B817DB">
          <w:t>610</w:t>
        </w:r>
        <w:r>
          <w:rPr>
            <w:rFonts w:asciiTheme="minorHAnsi" w:eastAsiaTheme="minorEastAsia" w:hAnsiTheme="minorHAnsi" w:cstheme="minorBidi"/>
            <w:sz w:val="22"/>
            <w:szCs w:val="22"/>
            <w:lang w:eastAsia="en-AU"/>
          </w:rPr>
          <w:tab/>
        </w:r>
        <w:r w:rsidRPr="00B817DB">
          <w:t>Applications for first-aid kit licences</w:t>
        </w:r>
        <w:r>
          <w:tab/>
        </w:r>
        <w:r>
          <w:fldChar w:fldCharType="begin"/>
        </w:r>
        <w:r>
          <w:instrText xml:space="preserve"> PAGEREF _Toc74819138 \h </w:instrText>
        </w:r>
        <w:r>
          <w:fldChar w:fldCharType="separate"/>
        </w:r>
        <w:r w:rsidR="00C547F5">
          <w:t>145</w:t>
        </w:r>
        <w:r>
          <w:fldChar w:fldCharType="end"/>
        </w:r>
      </w:hyperlink>
    </w:p>
    <w:p w14:paraId="4BF2587C" w14:textId="756F59D6" w:rsidR="00EE46A9" w:rsidRDefault="00EE46A9">
      <w:pPr>
        <w:pStyle w:val="TOC5"/>
        <w:rPr>
          <w:rFonts w:asciiTheme="minorHAnsi" w:eastAsiaTheme="minorEastAsia" w:hAnsiTheme="minorHAnsi" w:cstheme="minorBidi"/>
          <w:sz w:val="22"/>
          <w:szCs w:val="22"/>
          <w:lang w:eastAsia="en-AU"/>
        </w:rPr>
      </w:pPr>
      <w:r>
        <w:tab/>
      </w:r>
      <w:hyperlink w:anchor="_Toc74819139" w:history="1">
        <w:r w:rsidRPr="00B817DB">
          <w:t>611</w:t>
        </w:r>
        <w:r>
          <w:rPr>
            <w:rFonts w:asciiTheme="minorHAnsi" w:eastAsiaTheme="minorEastAsia" w:hAnsiTheme="minorHAnsi" w:cstheme="minorBidi"/>
            <w:sz w:val="22"/>
            <w:szCs w:val="22"/>
            <w:lang w:eastAsia="en-AU"/>
          </w:rPr>
          <w:tab/>
        </w:r>
        <w:r w:rsidRPr="00B817DB">
          <w:t>Restrictions on issuing of first-aid kit licences—Act, s 85 (1) (a)</w:t>
        </w:r>
        <w:r>
          <w:tab/>
        </w:r>
        <w:r>
          <w:fldChar w:fldCharType="begin"/>
        </w:r>
        <w:r>
          <w:instrText xml:space="preserve"> PAGEREF _Toc74819139 \h </w:instrText>
        </w:r>
        <w:r>
          <w:fldChar w:fldCharType="separate"/>
        </w:r>
        <w:r w:rsidR="00C547F5">
          <w:t>146</w:t>
        </w:r>
        <w:r>
          <w:fldChar w:fldCharType="end"/>
        </w:r>
      </w:hyperlink>
    </w:p>
    <w:p w14:paraId="2B396829" w14:textId="77ABCC86" w:rsidR="00EE46A9" w:rsidRDefault="00EE46A9">
      <w:pPr>
        <w:pStyle w:val="TOC5"/>
        <w:rPr>
          <w:rFonts w:asciiTheme="minorHAnsi" w:eastAsiaTheme="minorEastAsia" w:hAnsiTheme="minorHAnsi" w:cstheme="minorBidi"/>
          <w:sz w:val="22"/>
          <w:szCs w:val="22"/>
          <w:lang w:eastAsia="en-AU"/>
        </w:rPr>
      </w:pPr>
      <w:r>
        <w:tab/>
      </w:r>
      <w:hyperlink w:anchor="_Toc74819140" w:history="1">
        <w:r w:rsidRPr="00B817DB">
          <w:t>612</w:t>
        </w:r>
        <w:r>
          <w:rPr>
            <w:rFonts w:asciiTheme="minorHAnsi" w:eastAsiaTheme="minorEastAsia" w:hAnsiTheme="minorHAnsi" w:cstheme="minorBidi"/>
            <w:sz w:val="22"/>
            <w:szCs w:val="22"/>
            <w:lang w:eastAsia="en-AU"/>
          </w:rPr>
          <w:tab/>
        </w:r>
        <w:r w:rsidRPr="00B817DB">
          <w:rPr>
            <w:snapToGrid w:val="0"/>
          </w:rPr>
          <w:t xml:space="preserve">Additional information for </w:t>
        </w:r>
        <w:r w:rsidRPr="00B817DB">
          <w:t>first-aid kit</w:t>
        </w:r>
        <w:r w:rsidRPr="00B817DB">
          <w:rPr>
            <w:snapToGrid w:val="0"/>
          </w:rPr>
          <w:t xml:space="preserve"> licences—Act, s </w:t>
        </w:r>
        <w:r w:rsidRPr="00B817DB">
          <w:t>88</w:t>
        </w:r>
        <w:r w:rsidRPr="00B817DB">
          <w:rPr>
            <w:snapToGrid w:val="0"/>
          </w:rPr>
          <w:t> (1) (k)</w:t>
        </w:r>
        <w:r>
          <w:tab/>
        </w:r>
        <w:r>
          <w:fldChar w:fldCharType="begin"/>
        </w:r>
        <w:r>
          <w:instrText xml:space="preserve"> PAGEREF _Toc74819140 \h </w:instrText>
        </w:r>
        <w:r>
          <w:fldChar w:fldCharType="separate"/>
        </w:r>
        <w:r w:rsidR="00C547F5">
          <w:t>146</w:t>
        </w:r>
        <w:r>
          <w:fldChar w:fldCharType="end"/>
        </w:r>
      </w:hyperlink>
    </w:p>
    <w:p w14:paraId="545DC1F0" w14:textId="5F53B84B" w:rsidR="00EE46A9" w:rsidRDefault="00D71393">
      <w:pPr>
        <w:pStyle w:val="TOC2"/>
        <w:rPr>
          <w:rFonts w:asciiTheme="minorHAnsi" w:eastAsiaTheme="minorEastAsia" w:hAnsiTheme="minorHAnsi" w:cstheme="minorBidi"/>
          <w:b w:val="0"/>
          <w:sz w:val="22"/>
          <w:szCs w:val="22"/>
          <w:lang w:eastAsia="en-AU"/>
        </w:rPr>
      </w:pPr>
      <w:hyperlink w:anchor="_Toc74819141" w:history="1">
        <w:r w:rsidR="00EE46A9" w:rsidRPr="00B817DB">
          <w:t>Part 14.4</w:t>
        </w:r>
        <w:r w:rsidR="00EE46A9">
          <w:rPr>
            <w:rFonts w:asciiTheme="minorHAnsi" w:eastAsiaTheme="minorEastAsia" w:hAnsiTheme="minorHAnsi" w:cstheme="minorBidi"/>
            <w:b w:val="0"/>
            <w:sz w:val="22"/>
            <w:szCs w:val="22"/>
            <w:lang w:eastAsia="en-AU"/>
          </w:rPr>
          <w:tab/>
        </w:r>
        <w:r w:rsidR="00EE46A9" w:rsidRPr="00B817DB">
          <w:t>Medicines wholesalers licences</w:t>
        </w:r>
        <w:r w:rsidR="00EE46A9" w:rsidRPr="00EE46A9">
          <w:rPr>
            <w:vanish/>
          </w:rPr>
          <w:tab/>
        </w:r>
        <w:r w:rsidR="00EE46A9" w:rsidRPr="00EE46A9">
          <w:rPr>
            <w:vanish/>
          </w:rPr>
          <w:fldChar w:fldCharType="begin"/>
        </w:r>
        <w:r w:rsidR="00EE46A9" w:rsidRPr="00EE46A9">
          <w:rPr>
            <w:vanish/>
          </w:rPr>
          <w:instrText xml:space="preserve"> PAGEREF _Toc74819141 \h </w:instrText>
        </w:r>
        <w:r w:rsidR="00EE46A9" w:rsidRPr="00EE46A9">
          <w:rPr>
            <w:vanish/>
          </w:rPr>
        </w:r>
        <w:r w:rsidR="00EE46A9" w:rsidRPr="00EE46A9">
          <w:rPr>
            <w:vanish/>
          </w:rPr>
          <w:fldChar w:fldCharType="separate"/>
        </w:r>
        <w:r w:rsidR="00C547F5">
          <w:rPr>
            <w:vanish/>
          </w:rPr>
          <w:t>148</w:t>
        </w:r>
        <w:r w:rsidR="00EE46A9" w:rsidRPr="00EE46A9">
          <w:rPr>
            <w:vanish/>
          </w:rPr>
          <w:fldChar w:fldCharType="end"/>
        </w:r>
      </w:hyperlink>
    </w:p>
    <w:p w14:paraId="2BE5F43F" w14:textId="75E20FC1" w:rsidR="00EE46A9" w:rsidRDefault="00EE46A9">
      <w:pPr>
        <w:pStyle w:val="TOC5"/>
        <w:rPr>
          <w:rFonts w:asciiTheme="minorHAnsi" w:eastAsiaTheme="minorEastAsia" w:hAnsiTheme="minorHAnsi" w:cstheme="minorBidi"/>
          <w:sz w:val="22"/>
          <w:szCs w:val="22"/>
          <w:lang w:eastAsia="en-AU"/>
        </w:rPr>
      </w:pPr>
      <w:r>
        <w:tab/>
      </w:r>
      <w:hyperlink w:anchor="_Toc74819142" w:history="1">
        <w:r w:rsidRPr="00B817DB">
          <w:t>615</w:t>
        </w:r>
        <w:r>
          <w:rPr>
            <w:rFonts w:asciiTheme="minorHAnsi" w:eastAsiaTheme="minorEastAsia" w:hAnsiTheme="minorHAnsi" w:cstheme="minorBidi"/>
            <w:sz w:val="22"/>
            <w:szCs w:val="22"/>
            <w:lang w:eastAsia="en-AU"/>
          </w:rPr>
          <w:tab/>
        </w:r>
        <w:r w:rsidRPr="00B817DB">
          <w:t>Applications for medicines wholesalers licences</w:t>
        </w:r>
        <w:r>
          <w:tab/>
        </w:r>
        <w:r>
          <w:fldChar w:fldCharType="begin"/>
        </w:r>
        <w:r>
          <w:instrText xml:space="preserve"> PAGEREF _Toc74819142 \h </w:instrText>
        </w:r>
        <w:r>
          <w:fldChar w:fldCharType="separate"/>
        </w:r>
        <w:r w:rsidR="00C547F5">
          <w:t>148</w:t>
        </w:r>
        <w:r>
          <w:fldChar w:fldCharType="end"/>
        </w:r>
      </w:hyperlink>
    </w:p>
    <w:p w14:paraId="2FD7E97B" w14:textId="58484873" w:rsidR="00EE46A9" w:rsidRDefault="00EE46A9">
      <w:pPr>
        <w:pStyle w:val="TOC5"/>
        <w:rPr>
          <w:rFonts w:asciiTheme="minorHAnsi" w:eastAsiaTheme="minorEastAsia" w:hAnsiTheme="minorHAnsi" w:cstheme="minorBidi"/>
          <w:sz w:val="22"/>
          <w:szCs w:val="22"/>
          <w:lang w:eastAsia="en-AU"/>
        </w:rPr>
      </w:pPr>
      <w:r>
        <w:tab/>
      </w:r>
      <w:hyperlink w:anchor="_Toc74819143" w:history="1">
        <w:r w:rsidRPr="00B817DB">
          <w:t>616</w:t>
        </w:r>
        <w:r>
          <w:rPr>
            <w:rFonts w:asciiTheme="minorHAnsi" w:eastAsiaTheme="minorEastAsia" w:hAnsiTheme="minorHAnsi" w:cstheme="minorBidi"/>
            <w:sz w:val="22"/>
            <w:szCs w:val="22"/>
            <w:lang w:eastAsia="en-AU"/>
          </w:rPr>
          <w:tab/>
        </w:r>
        <w:r w:rsidRPr="00B817DB">
          <w:t>Restrictions on issuing of medicines wholesalers licences—Act, s</w:t>
        </w:r>
        <w:r>
          <w:t> </w:t>
        </w:r>
        <w:r w:rsidRPr="00B817DB">
          <w:t>85</w:t>
        </w:r>
        <w:r>
          <w:t> </w:t>
        </w:r>
        <w:r w:rsidRPr="00B817DB">
          <w:t>(1) (a)</w:t>
        </w:r>
        <w:r>
          <w:tab/>
        </w:r>
        <w:r>
          <w:fldChar w:fldCharType="begin"/>
        </w:r>
        <w:r>
          <w:instrText xml:space="preserve"> PAGEREF _Toc74819143 \h </w:instrText>
        </w:r>
        <w:r>
          <w:fldChar w:fldCharType="separate"/>
        </w:r>
        <w:r w:rsidR="00C547F5">
          <w:t>148</w:t>
        </w:r>
        <w:r>
          <w:fldChar w:fldCharType="end"/>
        </w:r>
      </w:hyperlink>
    </w:p>
    <w:p w14:paraId="0924F04C" w14:textId="520D2896" w:rsidR="00EE46A9" w:rsidRDefault="00EE46A9">
      <w:pPr>
        <w:pStyle w:val="TOC5"/>
        <w:rPr>
          <w:rFonts w:asciiTheme="minorHAnsi" w:eastAsiaTheme="minorEastAsia" w:hAnsiTheme="minorHAnsi" w:cstheme="minorBidi"/>
          <w:sz w:val="22"/>
          <w:szCs w:val="22"/>
          <w:lang w:eastAsia="en-AU"/>
        </w:rPr>
      </w:pPr>
      <w:r>
        <w:tab/>
      </w:r>
      <w:hyperlink w:anchor="_Toc74819144" w:history="1">
        <w:r w:rsidRPr="00B817DB">
          <w:t>617</w:t>
        </w:r>
        <w:r>
          <w:rPr>
            <w:rFonts w:asciiTheme="minorHAnsi" w:eastAsiaTheme="minorEastAsia" w:hAnsiTheme="minorHAnsi" w:cstheme="minorBidi"/>
            <w:sz w:val="22"/>
            <w:szCs w:val="22"/>
            <w:lang w:eastAsia="en-AU"/>
          </w:rPr>
          <w:tab/>
        </w:r>
        <w:r w:rsidRPr="00B817DB">
          <w:rPr>
            <w:snapToGrid w:val="0"/>
          </w:rPr>
          <w:t xml:space="preserve">Additional information for </w:t>
        </w:r>
        <w:r w:rsidRPr="00B817DB">
          <w:t>medicines wholesalers licence</w:t>
        </w:r>
        <w:r w:rsidRPr="00B817DB">
          <w:rPr>
            <w:snapToGrid w:val="0"/>
          </w:rPr>
          <w:t>s—Act, s</w:t>
        </w:r>
        <w:r>
          <w:rPr>
            <w:snapToGrid w:val="0"/>
          </w:rPr>
          <w:t> </w:t>
        </w:r>
        <w:r w:rsidRPr="00B817DB">
          <w:t>88</w:t>
        </w:r>
        <w:r>
          <w:t> </w:t>
        </w:r>
        <w:r w:rsidRPr="00B817DB">
          <w:rPr>
            <w:snapToGrid w:val="0"/>
          </w:rPr>
          <w:t>(1) (k)</w:t>
        </w:r>
        <w:r>
          <w:tab/>
        </w:r>
        <w:r>
          <w:fldChar w:fldCharType="begin"/>
        </w:r>
        <w:r>
          <w:instrText xml:space="preserve"> PAGEREF _Toc74819144 \h </w:instrText>
        </w:r>
        <w:r>
          <w:fldChar w:fldCharType="separate"/>
        </w:r>
        <w:r w:rsidR="00C547F5">
          <w:t>149</w:t>
        </w:r>
        <w:r>
          <w:fldChar w:fldCharType="end"/>
        </w:r>
      </w:hyperlink>
    </w:p>
    <w:p w14:paraId="69235A90" w14:textId="32AA9EE0" w:rsidR="00EE46A9" w:rsidRDefault="00D71393">
      <w:pPr>
        <w:pStyle w:val="TOC2"/>
        <w:rPr>
          <w:rFonts w:asciiTheme="minorHAnsi" w:eastAsiaTheme="minorEastAsia" w:hAnsiTheme="minorHAnsi" w:cstheme="minorBidi"/>
          <w:b w:val="0"/>
          <w:sz w:val="22"/>
          <w:szCs w:val="22"/>
          <w:lang w:eastAsia="en-AU"/>
        </w:rPr>
      </w:pPr>
      <w:hyperlink w:anchor="_Toc74819145" w:history="1">
        <w:r w:rsidR="00EE46A9" w:rsidRPr="00B817DB">
          <w:t>Part 14.5</w:t>
        </w:r>
        <w:r w:rsidR="00EE46A9">
          <w:rPr>
            <w:rFonts w:asciiTheme="minorHAnsi" w:eastAsiaTheme="minorEastAsia" w:hAnsiTheme="minorHAnsi" w:cstheme="minorBidi"/>
            <w:b w:val="0"/>
            <w:sz w:val="22"/>
            <w:szCs w:val="22"/>
            <w:lang w:eastAsia="en-AU"/>
          </w:rPr>
          <w:tab/>
        </w:r>
        <w:r w:rsidR="00EE46A9" w:rsidRPr="00B817DB">
          <w:t>Opioid dependency treatment licences</w:t>
        </w:r>
        <w:r w:rsidR="00EE46A9" w:rsidRPr="00EE46A9">
          <w:rPr>
            <w:vanish/>
          </w:rPr>
          <w:tab/>
        </w:r>
        <w:r w:rsidR="00EE46A9" w:rsidRPr="00EE46A9">
          <w:rPr>
            <w:vanish/>
          </w:rPr>
          <w:fldChar w:fldCharType="begin"/>
        </w:r>
        <w:r w:rsidR="00EE46A9" w:rsidRPr="00EE46A9">
          <w:rPr>
            <w:vanish/>
          </w:rPr>
          <w:instrText xml:space="preserve"> PAGEREF _Toc74819145 \h </w:instrText>
        </w:r>
        <w:r w:rsidR="00EE46A9" w:rsidRPr="00EE46A9">
          <w:rPr>
            <w:vanish/>
          </w:rPr>
        </w:r>
        <w:r w:rsidR="00EE46A9" w:rsidRPr="00EE46A9">
          <w:rPr>
            <w:vanish/>
          </w:rPr>
          <w:fldChar w:fldCharType="separate"/>
        </w:r>
        <w:r w:rsidR="00C547F5">
          <w:rPr>
            <w:vanish/>
          </w:rPr>
          <w:t>150</w:t>
        </w:r>
        <w:r w:rsidR="00EE46A9" w:rsidRPr="00EE46A9">
          <w:rPr>
            <w:vanish/>
          </w:rPr>
          <w:fldChar w:fldCharType="end"/>
        </w:r>
      </w:hyperlink>
    </w:p>
    <w:p w14:paraId="0C56470B" w14:textId="7F6FFCA6" w:rsidR="00EE46A9" w:rsidRDefault="00EE46A9">
      <w:pPr>
        <w:pStyle w:val="TOC5"/>
        <w:rPr>
          <w:rFonts w:asciiTheme="minorHAnsi" w:eastAsiaTheme="minorEastAsia" w:hAnsiTheme="minorHAnsi" w:cstheme="minorBidi"/>
          <w:sz w:val="22"/>
          <w:szCs w:val="22"/>
          <w:lang w:eastAsia="en-AU"/>
        </w:rPr>
      </w:pPr>
      <w:r>
        <w:tab/>
      </w:r>
      <w:hyperlink w:anchor="_Toc74819146" w:history="1">
        <w:r w:rsidRPr="00B817DB">
          <w:t>620</w:t>
        </w:r>
        <w:r>
          <w:rPr>
            <w:rFonts w:asciiTheme="minorHAnsi" w:eastAsiaTheme="minorEastAsia" w:hAnsiTheme="minorHAnsi" w:cstheme="minorBidi"/>
            <w:sz w:val="22"/>
            <w:szCs w:val="22"/>
            <w:lang w:eastAsia="en-AU"/>
          </w:rPr>
          <w:tab/>
        </w:r>
        <w:r w:rsidRPr="00B817DB">
          <w:t>Applications for opioid dependency treatment licences</w:t>
        </w:r>
        <w:r>
          <w:tab/>
        </w:r>
        <w:r>
          <w:fldChar w:fldCharType="begin"/>
        </w:r>
        <w:r>
          <w:instrText xml:space="preserve"> PAGEREF _Toc74819146 \h </w:instrText>
        </w:r>
        <w:r>
          <w:fldChar w:fldCharType="separate"/>
        </w:r>
        <w:r w:rsidR="00C547F5">
          <w:t>150</w:t>
        </w:r>
        <w:r>
          <w:fldChar w:fldCharType="end"/>
        </w:r>
      </w:hyperlink>
    </w:p>
    <w:p w14:paraId="64F026B8" w14:textId="570A49C0" w:rsidR="00EE46A9" w:rsidRDefault="00EE46A9">
      <w:pPr>
        <w:pStyle w:val="TOC5"/>
        <w:rPr>
          <w:rFonts w:asciiTheme="minorHAnsi" w:eastAsiaTheme="minorEastAsia" w:hAnsiTheme="minorHAnsi" w:cstheme="minorBidi"/>
          <w:sz w:val="22"/>
          <w:szCs w:val="22"/>
          <w:lang w:eastAsia="en-AU"/>
        </w:rPr>
      </w:pPr>
      <w:r>
        <w:tab/>
      </w:r>
      <w:hyperlink w:anchor="_Toc74819147" w:history="1">
        <w:r w:rsidRPr="00B817DB">
          <w:t>621</w:t>
        </w:r>
        <w:r>
          <w:rPr>
            <w:rFonts w:asciiTheme="minorHAnsi" w:eastAsiaTheme="minorEastAsia" w:hAnsiTheme="minorHAnsi" w:cstheme="minorBidi"/>
            <w:sz w:val="22"/>
            <w:szCs w:val="22"/>
            <w:lang w:eastAsia="en-AU"/>
          </w:rPr>
          <w:tab/>
        </w:r>
        <w:r w:rsidRPr="00B817DB">
          <w:t>Restriction on issuing of opioid dependency treatment licences—Act, s</w:t>
        </w:r>
        <w:r>
          <w:t> </w:t>
        </w:r>
        <w:r w:rsidRPr="00B817DB">
          <w:t>85 (1) (a)</w:t>
        </w:r>
        <w:r>
          <w:tab/>
        </w:r>
        <w:r>
          <w:fldChar w:fldCharType="begin"/>
        </w:r>
        <w:r>
          <w:instrText xml:space="preserve"> PAGEREF _Toc74819147 \h </w:instrText>
        </w:r>
        <w:r>
          <w:fldChar w:fldCharType="separate"/>
        </w:r>
        <w:r w:rsidR="00C547F5">
          <w:t>150</w:t>
        </w:r>
        <w:r>
          <w:fldChar w:fldCharType="end"/>
        </w:r>
      </w:hyperlink>
    </w:p>
    <w:p w14:paraId="6C0A43BF" w14:textId="0BC372D1" w:rsidR="00EE46A9" w:rsidRDefault="00EE46A9">
      <w:pPr>
        <w:pStyle w:val="TOC5"/>
        <w:rPr>
          <w:rFonts w:asciiTheme="minorHAnsi" w:eastAsiaTheme="minorEastAsia" w:hAnsiTheme="minorHAnsi" w:cstheme="minorBidi"/>
          <w:sz w:val="22"/>
          <w:szCs w:val="22"/>
          <w:lang w:eastAsia="en-AU"/>
        </w:rPr>
      </w:pPr>
      <w:r>
        <w:tab/>
      </w:r>
      <w:hyperlink w:anchor="_Toc74819148" w:history="1">
        <w:r w:rsidRPr="00B817DB">
          <w:t>622</w:t>
        </w:r>
        <w:r>
          <w:rPr>
            <w:rFonts w:asciiTheme="minorHAnsi" w:eastAsiaTheme="minorEastAsia" w:hAnsiTheme="minorHAnsi" w:cstheme="minorBidi"/>
            <w:sz w:val="22"/>
            <w:szCs w:val="22"/>
            <w:lang w:eastAsia="en-AU"/>
          </w:rPr>
          <w:tab/>
        </w:r>
        <w:r w:rsidRPr="00B817DB">
          <w:t>Witnessing not required for administration under opioid dependency treatment licence—Act, s 190 (1) (a)</w:t>
        </w:r>
        <w:r>
          <w:tab/>
        </w:r>
        <w:r>
          <w:fldChar w:fldCharType="begin"/>
        </w:r>
        <w:r>
          <w:instrText xml:space="preserve"> PAGEREF _Toc74819148 \h </w:instrText>
        </w:r>
        <w:r>
          <w:fldChar w:fldCharType="separate"/>
        </w:r>
        <w:r w:rsidR="00C547F5">
          <w:t>150</w:t>
        </w:r>
        <w:r>
          <w:fldChar w:fldCharType="end"/>
        </w:r>
      </w:hyperlink>
    </w:p>
    <w:p w14:paraId="60D5ED99" w14:textId="1993274A" w:rsidR="00EE46A9" w:rsidRDefault="00D71393">
      <w:pPr>
        <w:pStyle w:val="TOC2"/>
        <w:rPr>
          <w:rFonts w:asciiTheme="minorHAnsi" w:eastAsiaTheme="minorEastAsia" w:hAnsiTheme="minorHAnsi" w:cstheme="minorBidi"/>
          <w:b w:val="0"/>
          <w:sz w:val="22"/>
          <w:szCs w:val="22"/>
          <w:lang w:eastAsia="en-AU"/>
        </w:rPr>
      </w:pPr>
      <w:hyperlink w:anchor="_Toc74819149" w:history="1">
        <w:r w:rsidR="00EE46A9" w:rsidRPr="00B817DB">
          <w:t>Part 14.6</w:t>
        </w:r>
        <w:r w:rsidR="00EE46A9">
          <w:rPr>
            <w:rFonts w:asciiTheme="minorHAnsi" w:eastAsiaTheme="minorEastAsia" w:hAnsiTheme="minorHAnsi" w:cstheme="minorBidi"/>
            <w:b w:val="0"/>
            <w:sz w:val="22"/>
            <w:szCs w:val="22"/>
            <w:lang w:eastAsia="en-AU"/>
          </w:rPr>
          <w:tab/>
        </w:r>
        <w:r w:rsidR="00EE46A9" w:rsidRPr="00B817DB">
          <w:t>Pharmacy medicines rural communities licences</w:t>
        </w:r>
        <w:r w:rsidR="00EE46A9" w:rsidRPr="00EE46A9">
          <w:rPr>
            <w:vanish/>
          </w:rPr>
          <w:tab/>
        </w:r>
        <w:r w:rsidR="00EE46A9" w:rsidRPr="00EE46A9">
          <w:rPr>
            <w:vanish/>
          </w:rPr>
          <w:fldChar w:fldCharType="begin"/>
        </w:r>
        <w:r w:rsidR="00EE46A9" w:rsidRPr="00EE46A9">
          <w:rPr>
            <w:vanish/>
          </w:rPr>
          <w:instrText xml:space="preserve"> PAGEREF _Toc74819149 \h </w:instrText>
        </w:r>
        <w:r w:rsidR="00EE46A9" w:rsidRPr="00EE46A9">
          <w:rPr>
            <w:vanish/>
          </w:rPr>
        </w:r>
        <w:r w:rsidR="00EE46A9" w:rsidRPr="00EE46A9">
          <w:rPr>
            <w:vanish/>
          </w:rPr>
          <w:fldChar w:fldCharType="separate"/>
        </w:r>
        <w:r w:rsidR="00C547F5">
          <w:rPr>
            <w:vanish/>
          </w:rPr>
          <w:t>151</w:t>
        </w:r>
        <w:r w:rsidR="00EE46A9" w:rsidRPr="00EE46A9">
          <w:rPr>
            <w:vanish/>
          </w:rPr>
          <w:fldChar w:fldCharType="end"/>
        </w:r>
      </w:hyperlink>
    </w:p>
    <w:p w14:paraId="0A08E020" w14:textId="4E17E4AF" w:rsidR="00EE46A9" w:rsidRDefault="00EE46A9">
      <w:pPr>
        <w:pStyle w:val="TOC5"/>
        <w:rPr>
          <w:rFonts w:asciiTheme="minorHAnsi" w:eastAsiaTheme="minorEastAsia" w:hAnsiTheme="minorHAnsi" w:cstheme="minorBidi"/>
          <w:sz w:val="22"/>
          <w:szCs w:val="22"/>
          <w:lang w:eastAsia="en-AU"/>
        </w:rPr>
      </w:pPr>
      <w:r>
        <w:tab/>
      </w:r>
      <w:hyperlink w:anchor="_Toc74819150" w:history="1">
        <w:r w:rsidRPr="00B817DB">
          <w:t>625</w:t>
        </w:r>
        <w:r>
          <w:rPr>
            <w:rFonts w:asciiTheme="minorHAnsi" w:eastAsiaTheme="minorEastAsia" w:hAnsiTheme="minorHAnsi" w:cstheme="minorBidi"/>
            <w:sz w:val="22"/>
            <w:szCs w:val="22"/>
            <w:lang w:eastAsia="en-AU"/>
          </w:rPr>
          <w:tab/>
        </w:r>
        <w:r w:rsidRPr="00B817DB">
          <w:t>Applications for pharmacy medicines rural communities licences</w:t>
        </w:r>
        <w:r>
          <w:tab/>
        </w:r>
        <w:r>
          <w:fldChar w:fldCharType="begin"/>
        </w:r>
        <w:r>
          <w:instrText xml:space="preserve"> PAGEREF _Toc74819150 \h </w:instrText>
        </w:r>
        <w:r>
          <w:fldChar w:fldCharType="separate"/>
        </w:r>
        <w:r w:rsidR="00C547F5">
          <w:t>151</w:t>
        </w:r>
        <w:r>
          <w:fldChar w:fldCharType="end"/>
        </w:r>
      </w:hyperlink>
    </w:p>
    <w:p w14:paraId="118AE16D" w14:textId="58589B19" w:rsidR="00EE46A9" w:rsidRDefault="00EE46A9">
      <w:pPr>
        <w:pStyle w:val="TOC5"/>
        <w:rPr>
          <w:rFonts w:asciiTheme="minorHAnsi" w:eastAsiaTheme="minorEastAsia" w:hAnsiTheme="minorHAnsi" w:cstheme="minorBidi"/>
          <w:sz w:val="22"/>
          <w:szCs w:val="22"/>
          <w:lang w:eastAsia="en-AU"/>
        </w:rPr>
      </w:pPr>
      <w:r>
        <w:tab/>
      </w:r>
      <w:hyperlink w:anchor="_Toc74819151" w:history="1">
        <w:r w:rsidRPr="00B817DB">
          <w:t>626</w:t>
        </w:r>
        <w:r>
          <w:rPr>
            <w:rFonts w:asciiTheme="minorHAnsi" w:eastAsiaTheme="minorEastAsia" w:hAnsiTheme="minorHAnsi" w:cstheme="minorBidi"/>
            <w:sz w:val="22"/>
            <w:szCs w:val="22"/>
            <w:lang w:eastAsia="en-AU"/>
          </w:rPr>
          <w:tab/>
        </w:r>
        <w:r w:rsidRPr="00B817DB">
          <w:t>Restrictions on issuing of pharmacy medicines rural communities licences—Act, s 85 (1) (a)</w:t>
        </w:r>
        <w:r>
          <w:tab/>
        </w:r>
        <w:r>
          <w:fldChar w:fldCharType="begin"/>
        </w:r>
        <w:r>
          <w:instrText xml:space="preserve"> PAGEREF _Toc74819151 \h </w:instrText>
        </w:r>
        <w:r>
          <w:fldChar w:fldCharType="separate"/>
        </w:r>
        <w:r w:rsidR="00C547F5">
          <w:t>151</w:t>
        </w:r>
        <w:r>
          <w:fldChar w:fldCharType="end"/>
        </w:r>
      </w:hyperlink>
    </w:p>
    <w:p w14:paraId="17F6D61C" w14:textId="53E1F93E" w:rsidR="00EE46A9" w:rsidRDefault="00D71393">
      <w:pPr>
        <w:pStyle w:val="TOC1"/>
        <w:rPr>
          <w:rFonts w:asciiTheme="minorHAnsi" w:eastAsiaTheme="minorEastAsia" w:hAnsiTheme="minorHAnsi" w:cstheme="minorBidi"/>
          <w:b w:val="0"/>
          <w:sz w:val="22"/>
          <w:szCs w:val="22"/>
          <w:lang w:eastAsia="en-AU"/>
        </w:rPr>
      </w:pPr>
      <w:hyperlink w:anchor="_Toc74819152" w:history="1">
        <w:r w:rsidR="00EE46A9" w:rsidRPr="00B817DB">
          <w:t>Chapter 15</w:t>
        </w:r>
        <w:r w:rsidR="00EE46A9">
          <w:rPr>
            <w:rFonts w:asciiTheme="minorHAnsi" w:eastAsiaTheme="minorEastAsia" w:hAnsiTheme="minorHAnsi" w:cstheme="minorBidi"/>
            <w:b w:val="0"/>
            <w:sz w:val="22"/>
            <w:szCs w:val="22"/>
            <w:lang w:eastAsia="en-AU"/>
          </w:rPr>
          <w:tab/>
        </w:r>
        <w:r w:rsidR="00EE46A9" w:rsidRPr="00B817DB">
          <w:t>Medicines—other provisions</w:t>
        </w:r>
        <w:r w:rsidR="00EE46A9" w:rsidRPr="00EE46A9">
          <w:rPr>
            <w:vanish/>
          </w:rPr>
          <w:tab/>
        </w:r>
        <w:r w:rsidR="00EE46A9" w:rsidRPr="00EE46A9">
          <w:rPr>
            <w:vanish/>
          </w:rPr>
          <w:fldChar w:fldCharType="begin"/>
        </w:r>
        <w:r w:rsidR="00EE46A9" w:rsidRPr="00EE46A9">
          <w:rPr>
            <w:vanish/>
          </w:rPr>
          <w:instrText xml:space="preserve"> PAGEREF _Toc74819152 \h </w:instrText>
        </w:r>
        <w:r w:rsidR="00EE46A9" w:rsidRPr="00EE46A9">
          <w:rPr>
            <w:vanish/>
          </w:rPr>
        </w:r>
        <w:r w:rsidR="00EE46A9" w:rsidRPr="00EE46A9">
          <w:rPr>
            <w:vanish/>
          </w:rPr>
          <w:fldChar w:fldCharType="separate"/>
        </w:r>
        <w:r w:rsidR="00C547F5">
          <w:rPr>
            <w:vanish/>
          </w:rPr>
          <w:t>152</w:t>
        </w:r>
        <w:r w:rsidR="00EE46A9" w:rsidRPr="00EE46A9">
          <w:rPr>
            <w:vanish/>
          </w:rPr>
          <w:fldChar w:fldCharType="end"/>
        </w:r>
      </w:hyperlink>
    </w:p>
    <w:p w14:paraId="7380BCE5" w14:textId="33DEF509" w:rsidR="00EE46A9" w:rsidRDefault="00D71393">
      <w:pPr>
        <w:pStyle w:val="TOC2"/>
        <w:rPr>
          <w:rFonts w:asciiTheme="minorHAnsi" w:eastAsiaTheme="minorEastAsia" w:hAnsiTheme="minorHAnsi" w:cstheme="minorBidi"/>
          <w:b w:val="0"/>
          <w:sz w:val="22"/>
          <w:szCs w:val="22"/>
          <w:lang w:eastAsia="en-AU"/>
        </w:rPr>
      </w:pPr>
      <w:hyperlink w:anchor="_Toc74819153" w:history="1">
        <w:r w:rsidR="00EE46A9" w:rsidRPr="00B817DB">
          <w:t>Part 15.1</w:t>
        </w:r>
        <w:r w:rsidR="00EE46A9">
          <w:rPr>
            <w:rFonts w:asciiTheme="minorHAnsi" w:eastAsiaTheme="minorEastAsia" w:hAnsiTheme="minorHAnsi" w:cstheme="minorBidi"/>
            <w:b w:val="0"/>
            <w:sz w:val="22"/>
            <w:szCs w:val="22"/>
            <w:lang w:eastAsia="en-AU"/>
          </w:rPr>
          <w:tab/>
        </w:r>
        <w:r w:rsidR="00EE46A9" w:rsidRPr="00B817DB">
          <w:t>Opioid dependency treatment</w:t>
        </w:r>
        <w:r w:rsidR="00EE46A9" w:rsidRPr="00EE46A9">
          <w:rPr>
            <w:vanish/>
          </w:rPr>
          <w:tab/>
        </w:r>
        <w:r w:rsidR="00EE46A9" w:rsidRPr="00EE46A9">
          <w:rPr>
            <w:vanish/>
          </w:rPr>
          <w:fldChar w:fldCharType="begin"/>
        </w:r>
        <w:r w:rsidR="00EE46A9" w:rsidRPr="00EE46A9">
          <w:rPr>
            <w:vanish/>
          </w:rPr>
          <w:instrText xml:space="preserve"> PAGEREF _Toc74819153 \h </w:instrText>
        </w:r>
        <w:r w:rsidR="00EE46A9" w:rsidRPr="00EE46A9">
          <w:rPr>
            <w:vanish/>
          </w:rPr>
        </w:r>
        <w:r w:rsidR="00EE46A9" w:rsidRPr="00EE46A9">
          <w:rPr>
            <w:vanish/>
          </w:rPr>
          <w:fldChar w:fldCharType="separate"/>
        </w:r>
        <w:r w:rsidR="00C547F5">
          <w:rPr>
            <w:vanish/>
          </w:rPr>
          <w:t>152</w:t>
        </w:r>
        <w:r w:rsidR="00EE46A9" w:rsidRPr="00EE46A9">
          <w:rPr>
            <w:vanish/>
          </w:rPr>
          <w:fldChar w:fldCharType="end"/>
        </w:r>
      </w:hyperlink>
    </w:p>
    <w:p w14:paraId="2CDB9D65" w14:textId="299E54A6" w:rsidR="00EE46A9" w:rsidRDefault="00EE46A9">
      <w:pPr>
        <w:pStyle w:val="TOC5"/>
        <w:rPr>
          <w:rFonts w:asciiTheme="minorHAnsi" w:eastAsiaTheme="minorEastAsia" w:hAnsiTheme="minorHAnsi" w:cstheme="minorBidi"/>
          <w:sz w:val="22"/>
          <w:szCs w:val="22"/>
          <w:lang w:eastAsia="en-AU"/>
        </w:rPr>
      </w:pPr>
      <w:r>
        <w:tab/>
      </w:r>
      <w:hyperlink w:anchor="_Toc74819154" w:history="1">
        <w:r w:rsidRPr="00B817DB">
          <w:t>630</w:t>
        </w:r>
        <w:r>
          <w:rPr>
            <w:rFonts w:asciiTheme="minorHAnsi" w:eastAsiaTheme="minorEastAsia" w:hAnsiTheme="minorHAnsi" w:cstheme="minorBidi"/>
            <w:sz w:val="22"/>
            <w:szCs w:val="22"/>
            <w:lang w:eastAsia="en-AU"/>
          </w:rPr>
          <w:tab/>
        </w:r>
        <w:r w:rsidRPr="00B817DB">
          <w:t>Guidelines for treatment of opioid dependency</w:t>
        </w:r>
        <w:r>
          <w:tab/>
        </w:r>
        <w:r>
          <w:fldChar w:fldCharType="begin"/>
        </w:r>
        <w:r>
          <w:instrText xml:space="preserve"> PAGEREF _Toc74819154 \h </w:instrText>
        </w:r>
        <w:r>
          <w:fldChar w:fldCharType="separate"/>
        </w:r>
        <w:r w:rsidR="00C547F5">
          <w:t>152</w:t>
        </w:r>
        <w:r>
          <w:fldChar w:fldCharType="end"/>
        </w:r>
      </w:hyperlink>
    </w:p>
    <w:p w14:paraId="0031FD71" w14:textId="4C8C1C13" w:rsidR="00EE46A9" w:rsidRDefault="00EE46A9">
      <w:pPr>
        <w:pStyle w:val="TOC5"/>
        <w:rPr>
          <w:rFonts w:asciiTheme="minorHAnsi" w:eastAsiaTheme="minorEastAsia" w:hAnsiTheme="minorHAnsi" w:cstheme="minorBidi"/>
          <w:sz w:val="22"/>
          <w:szCs w:val="22"/>
          <w:lang w:eastAsia="en-AU"/>
        </w:rPr>
      </w:pPr>
      <w:r>
        <w:tab/>
      </w:r>
      <w:hyperlink w:anchor="_Toc74819155" w:history="1">
        <w:r w:rsidRPr="00B817DB">
          <w:t>631</w:t>
        </w:r>
        <w:r>
          <w:rPr>
            <w:rFonts w:asciiTheme="minorHAnsi" w:eastAsiaTheme="minorEastAsia" w:hAnsiTheme="minorHAnsi" w:cstheme="minorBidi"/>
            <w:sz w:val="22"/>
            <w:szCs w:val="22"/>
            <w:lang w:eastAsia="en-AU"/>
          </w:rPr>
          <w:tab/>
        </w:r>
        <w:r w:rsidRPr="00B817DB">
          <w:t>Minister may exempt certain people dealing with buprenorphine or methadone from Act—Act, s 190 (1) (b)</w:t>
        </w:r>
        <w:r>
          <w:tab/>
        </w:r>
        <w:r>
          <w:fldChar w:fldCharType="begin"/>
        </w:r>
        <w:r>
          <w:instrText xml:space="preserve"> PAGEREF _Toc74819155 \h </w:instrText>
        </w:r>
        <w:r>
          <w:fldChar w:fldCharType="separate"/>
        </w:r>
        <w:r w:rsidR="00C547F5">
          <w:t>152</w:t>
        </w:r>
        <w:r>
          <w:fldChar w:fldCharType="end"/>
        </w:r>
      </w:hyperlink>
    </w:p>
    <w:p w14:paraId="18D4920C" w14:textId="315BE331" w:rsidR="00EE46A9" w:rsidRDefault="00EE46A9">
      <w:pPr>
        <w:pStyle w:val="TOC5"/>
        <w:rPr>
          <w:rFonts w:asciiTheme="minorHAnsi" w:eastAsiaTheme="minorEastAsia" w:hAnsiTheme="minorHAnsi" w:cstheme="minorBidi"/>
          <w:sz w:val="22"/>
          <w:szCs w:val="22"/>
          <w:lang w:eastAsia="en-AU"/>
        </w:rPr>
      </w:pPr>
      <w:r>
        <w:tab/>
      </w:r>
      <w:hyperlink w:anchor="_Toc74819156" w:history="1">
        <w:r w:rsidRPr="00B817DB">
          <w:t>632</w:t>
        </w:r>
        <w:r>
          <w:rPr>
            <w:rFonts w:asciiTheme="minorHAnsi" w:eastAsiaTheme="minorEastAsia" w:hAnsiTheme="minorHAnsi" w:cstheme="minorBidi"/>
            <w:sz w:val="22"/>
            <w:szCs w:val="22"/>
            <w:lang w:eastAsia="en-AU"/>
          </w:rPr>
          <w:tab/>
        </w:r>
        <w:r w:rsidRPr="00B817DB">
          <w:t>Certain</w:t>
        </w:r>
        <w:r w:rsidRPr="00B817DB">
          <w:rPr>
            <w:iCs/>
          </w:rPr>
          <w:t xml:space="preserve"> people exempt from Act during COVID-19 emergency</w:t>
        </w:r>
        <w:r w:rsidRPr="00B817DB">
          <w:t>—Act, s 190 (1) (a)</w:t>
        </w:r>
        <w:r>
          <w:tab/>
        </w:r>
        <w:r>
          <w:fldChar w:fldCharType="begin"/>
        </w:r>
        <w:r>
          <w:instrText xml:space="preserve"> PAGEREF _Toc74819156 \h </w:instrText>
        </w:r>
        <w:r>
          <w:fldChar w:fldCharType="separate"/>
        </w:r>
        <w:r w:rsidR="00C547F5">
          <w:t>153</w:t>
        </w:r>
        <w:r>
          <w:fldChar w:fldCharType="end"/>
        </w:r>
      </w:hyperlink>
    </w:p>
    <w:p w14:paraId="2DF3A077" w14:textId="61C03850" w:rsidR="00EE46A9" w:rsidRDefault="00D71393">
      <w:pPr>
        <w:pStyle w:val="TOC2"/>
        <w:rPr>
          <w:rFonts w:asciiTheme="minorHAnsi" w:eastAsiaTheme="minorEastAsia" w:hAnsiTheme="minorHAnsi" w:cstheme="minorBidi"/>
          <w:b w:val="0"/>
          <w:sz w:val="22"/>
          <w:szCs w:val="22"/>
          <w:lang w:eastAsia="en-AU"/>
        </w:rPr>
      </w:pPr>
      <w:hyperlink w:anchor="_Toc74819157" w:history="1">
        <w:r w:rsidR="00EE46A9" w:rsidRPr="00B817DB">
          <w:t>Part 15.2</w:t>
        </w:r>
        <w:r w:rsidR="00EE46A9">
          <w:rPr>
            <w:rFonts w:asciiTheme="minorHAnsi" w:eastAsiaTheme="minorEastAsia" w:hAnsiTheme="minorHAnsi" w:cstheme="minorBidi"/>
            <w:b w:val="0"/>
            <w:sz w:val="22"/>
            <w:szCs w:val="22"/>
            <w:lang w:eastAsia="en-AU"/>
          </w:rPr>
          <w:tab/>
        </w:r>
        <w:r w:rsidR="00EE46A9" w:rsidRPr="00B817DB">
          <w:t>Medicines advisory committee</w:t>
        </w:r>
        <w:r w:rsidR="00EE46A9" w:rsidRPr="00EE46A9">
          <w:rPr>
            <w:vanish/>
          </w:rPr>
          <w:tab/>
        </w:r>
        <w:r w:rsidR="00EE46A9" w:rsidRPr="00EE46A9">
          <w:rPr>
            <w:vanish/>
          </w:rPr>
          <w:fldChar w:fldCharType="begin"/>
        </w:r>
        <w:r w:rsidR="00EE46A9" w:rsidRPr="00EE46A9">
          <w:rPr>
            <w:vanish/>
          </w:rPr>
          <w:instrText xml:space="preserve"> PAGEREF _Toc74819157 \h </w:instrText>
        </w:r>
        <w:r w:rsidR="00EE46A9" w:rsidRPr="00EE46A9">
          <w:rPr>
            <w:vanish/>
          </w:rPr>
        </w:r>
        <w:r w:rsidR="00EE46A9" w:rsidRPr="00EE46A9">
          <w:rPr>
            <w:vanish/>
          </w:rPr>
          <w:fldChar w:fldCharType="separate"/>
        </w:r>
        <w:r w:rsidR="00C547F5">
          <w:rPr>
            <w:vanish/>
          </w:rPr>
          <w:t>155</w:t>
        </w:r>
        <w:r w:rsidR="00EE46A9" w:rsidRPr="00EE46A9">
          <w:rPr>
            <w:vanish/>
          </w:rPr>
          <w:fldChar w:fldCharType="end"/>
        </w:r>
      </w:hyperlink>
    </w:p>
    <w:p w14:paraId="765FCFB9" w14:textId="189B5349" w:rsidR="00EE46A9" w:rsidRDefault="00EE46A9">
      <w:pPr>
        <w:pStyle w:val="TOC5"/>
        <w:rPr>
          <w:rFonts w:asciiTheme="minorHAnsi" w:eastAsiaTheme="minorEastAsia" w:hAnsiTheme="minorHAnsi" w:cstheme="minorBidi"/>
          <w:sz w:val="22"/>
          <w:szCs w:val="22"/>
          <w:lang w:eastAsia="en-AU"/>
        </w:rPr>
      </w:pPr>
      <w:r>
        <w:tab/>
      </w:r>
      <w:hyperlink w:anchor="_Toc74819158" w:history="1">
        <w:r w:rsidRPr="00B817DB">
          <w:t>635</w:t>
        </w:r>
        <w:r>
          <w:rPr>
            <w:rFonts w:asciiTheme="minorHAnsi" w:eastAsiaTheme="minorEastAsia" w:hAnsiTheme="minorHAnsi" w:cstheme="minorBidi"/>
            <w:sz w:val="22"/>
            <w:szCs w:val="22"/>
            <w:lang w:eastAsia="en-AU"/>
          </w:rPr>
          <w:tab/>
        </w:r>
        <w:r w:rsidRPr="00B817DB">
          <w:t>Medicines advisory committee—membership</w:t>
        </w:r>
        <w:r>
          <w:tab/>
        </w:r>
        <w:r>
          <w:fldChar w:fldCharType="begin"/>
        </w:r>
        <w:r>
          <w:instrText xml:space="preserve"> PAGEREF _Toc74819158 \h </w:instrText>
        </w:r>
        <w:r>
          <w:fldChar w:fldCharType="separate"/>
        </w:r>
        <w:r w:rsidR="00C547F5">
          <w:t>155</w:t>
        </w:r>
        <w:r>
          <w:fldChar w:fldCharType="end"/>
        </w:r>
      </w:hyperlink>
    </w:p>
    <w:p w14:paraId="54B0DE19" w14:textId="615E7CFC" w:rsidR="00EE46A9" w:rsidRDefault="00EE46A9">
      <w:pPr>
        <w:pStyle w:val="TOC5"/>
        <w:rPr>
          <w:rFonts w:asciiTheme="minorHAnsi" w:eastAsiaTheme="minorEastAsia" w:hAnsiTheme="minorHAnsi" w:cstheme="minorBidi"/>
          <w:sz w:val="22"/>
          <w:szCs w:val="22"/>
          <w:lang w:eastAsia="en-AU"/>
        </w:rPr>
      </w:pPr>
      <w:r>
        <w:tab/>
      </w:r>
      <w:hyperlink w:anchor="_Toc74819159" w:history="1">
        <w:r w:rsidRPr="00B817DB">
          <w:t>636</w:t>
        </w:r>
        <w:r>
          <w:rPr>
            <w:rFonts w:asciiTheme="minorHAnsi" w:eastAsiaTheme="minorEastAsia" w:hAnsiTheme="minorHAnsi" w:cstheme="minorBidi"/>
            <w:sz w:val="22"/>
            <w:szCs w:val="22"/>
            <w:lang w:eastAsia="en-AU"/>
          </w:rPr>
          <w:tab/>
        </w:r>
        <w:r w:rsidRPr="00B817DB">
          <w:t>Medicines advisory committee—term of appointments</w:t>
        </w:r>
        <w:r>
          <w:tab/>
        </w:r>
        <w:r>
          <w:fldChar w:fldCharType="begin"/>
        </w:r>
        <w:r>
          <w:instrText xml:space="preserve"> PAGEREF _Toc74819159 \h </w:instrText>
        </w:r>
        <w:r>
          <w:fldChar w:fldCharType="separate"/>
        </w:r>
        <w:r w:rsidR="00C547F5">
          <w:t>156</w:t>
        </w:r>
        <w:r>
          <w:fldChar w:fldCharType="end"/>
        </w:r>
      </w:hyperlink>
    </w:p>
    <w:p w14:paraId="20454285" w14:textId="3DD7AF77" w:rsidR="00EE46A9" w:rsidRDefault="00EE46A9">
      <w:pPr>
        <w:pStyle w:val="TOC5"/>
        <w:rPr>
          <w:rFonts w:asciiTheme="minorHAnsi" w:eastAsiaTheme="minorEastAsia" w:hAnsiTheme="minorHAnsi" w:cstheme="minorBidi"/>
          <w:sz w:val="22"/>
          <w:szCs w:val="22"/>
          <w:lang w:eastAsia="en-AU"/>
        </w:rPr>
      </w:pPr>
      <w:r>
        <w:tab/>
      </w:r>
      <w:hyperlink w:anchor="_Toc74819160" w:history="1">
        <w:r w:rsidRPr="00B817DB">
          <w:t>637</w:t>
        </w:r>
        <w:r>
          <w:rPr>
            <w:rFonts w:asciiTheme="minorHAnsi" w:eastAsiaTheme="minorEastAsia" w:hAnsiTheme="minorHAnsi" w:cstheme="minorBidi"/>
            <w:sz w:val="22"/>
            <w:szCs w:val="22"/>
            <w:lang w:eastAsia="en-AU"/>
          </w:rPr>
          <w:tab/>
        </w:r>
        <w:r w:rsidRPr="00B817DB">
          <w:t>Medicines advisory committee—conditions of appointments</w:t>
        </w:r>
        <w:r>
          <w:tab/>
        </w:r>
        <w:r>
          <w:fldChar w:fldCharType="begin"/>
        </w:r>
        <w:r>
          <w:instrText xml:space="preserve"> PAGEREF _Toc74819160 \h </w:instrText>
        </w:r>
        <w:r>
          <w:fldChar w:fldCharType="separate"/>
        </w:r>
        <w:r w:rsidR="00C547F5">
          <w:t>156</w:t>
        </w:r>
        <w:r>
          <w:fldChar w:fldCharType="end"/>
        </w:r>
      </w:hyperlink>
    </w:p>
    <w:p w14:paraId="1C15AF33" w14:textId="5FC01DE8" w:rsidR="00EE46A9" w:rsidRDefault="00EE46A9">
      <w:pPr>
        <w:pStyle w:val="TOC5"/>
        <w:rPr>
          <w:rFonts w:asciiTheme="minorHAnsi" w:eastAsiaTheme="minorEastAsia" w:hAnsiTheme="minorHAnsi" w:cstheme="minorBidi"/>
          <w:sz w:val="22"/>
          <w:szCs w:val="22"/>
          <w:lang w:eastAsia="en-AU"/>
        </w:rPr>
      </w:pPr>
      <w:r>
        <w:tab/>
      </w:r>
      <w:hyperlink w:anchor="_Toc74819161" w:history="1">
        <w:r w:rsidRPr="00B817DB">
          <w:t>638</w:t>
        </w:r>
        <w:r>
          <w:rPr>
            <w:rFonts w:asciiTheme="minorHAnsi" w:eastAsiaTheme="minorEastAsia" w:hAnsiTheme="minorHAnsi" w:cstheme="minorBidi"/>
            <w:sz w:val="22"/>
            <w:szCs w:val="22"/>
            <w:lang w:eastAsia="en-AU"/>
          </w:rPr>
          <w:tab/>
        </w:r>
        <w:r w:rsidRPr="00B817DB">
          <w:t>Medicines advisory committee—time and place of meetings</w:t>
        </w:r>
        <w:r>
          <w:tab/>
        </w:r>
        <w:r>
          <w:fldChar w:fldCharType="begin"/>
        </w:r>
        <w:r>
          <w:instrText xml:space="preserve"> PAGEREF _Toc74819161 \h </w:instrText>
        </w:r>
        <w:r>
          <w:fldChar w:fldCharType="separate"/>
        </w:r>
        <w:r w:rsidR="00C547F5">
          <w:t>156</w:t>
        </w:r>
        <w:r>
          <w:fldChar w:fldCharType="end"/>
        </w:r>
      </w:hyperlink>
    </w:p>
    <w:p w14:paraId="06EF0AED" w14:textId="331761AD" w:rsidR="00EE46A9" w:rsidRDefault="00EE46A9">
      <w:pPr>
        <w:pStyle w:val="TOC5"/>
        <w:rPr>
          <w:rFonts w:asciiTheme="minorHAnsi" w:eastAsiaTheme="minorEastAsia" w:hAnsiTheme="minorHAnsi" w:cstheme="minorBidi"/>
          <w:sz w:val="22"/>
          <w:szCs w:val="22"/>
          <w:lang w:eastAsia="en-AU"/>
        </w:rPr>
      </w:pPr>
      <w:r>
        <w:tab/>
      </w:r>
      <w:hyperlink w:anchor="_Toc74819162" w:history="1">
        <w:r w:rsidRPr="00B817DB">
          <w:t>639</w:t>
        </w:r>
        <w:r>
          <w:rPr>
            <w:rFonts w:asciiTheme="minorHAnsi" w:eastAsiaTheme="minorEastAsia" w:hAnsiTheme="minorHAnsi" w:cstheme="minorBidi"/>
            <w:sz w:val="22"/>
            <w:szCs w:val="22"/>
            <w:lang w:eastAsia="en-AU"/>
          </w:rPr>
          <w:tab/>
        </w:r>
        <w:r w:rsidRPr="00B817DB">
          <w:t>Medicines advisory committee—presiding member</w:t>
        </w:r>
        <w:r>
          <w:tab/>
        </w:r>
        <w:r>
          <w:fldChar w:fldCharType="begin"/>
        </w:r>
        <w:r>
          <w:instrText xml:space="preserve"> PAGEREF _Toc74819162 \h </w:instrText>
        </w:r>
        <w:r>
          <w:fldChar w:fldCharType="separate"/>
        </w:r>
        <w:r w:rsidR="00C547F5">
          <w:t>157</w:t>
        </w:r>
        <w:r>
          <w:fldChar w:fldCharType="end"/>
        </w:r>
      </w:hyperlink>
    </w:p>
    <w:p w14:paraId="1B82DFF2" w14:textId="774BD79C" w:rsidR="00EE46A9" w:rsidRDefault="00EE46A9">
      <w:pPr>
        <w:pStyle w:val="TOC5"/>
        <w:rPr>
          <w:rFonts w:asciiTheme="minorHAnsi" w:eastAsiaTheme="minorEastAsia" w:hAnsiTheme="minorHAnsi" w:cstheme="minorBidi"/>
          <w:sz w:val="22"/>
          <w:szCs w:val="22"/>
          <w:lang w:eastAsia="en-AU"/>
        </w:rPr>
      </w:pPr>
      <w:r>
        <w:tab/>
      </w:r>
      <w:hyperlink w:anchor="_Toc74819163" w:history="1">
        <w:r w:rsidRPr="00B817DB">
          <w:t>640</w:t>
        </w:r>
        <w:r>
          <w:rPr>
            <w:rFonts w:asciiTheme="minorHAnsi" w:eastAsiaTheme="minorEastAsia" w:hAnsiTheme="minorHAnsi" w:cstheme="minorBidi"/>
            <w:sz w:val="22"/>
            <w:szCs w:val="22"/>
            <w:lang w:eastAsia="en-AU"/>
          </w:rPr>
          <w:tab/>
        </w:r>
        <w:r w:rsidRPr="00B817DB">
          <w:t>Medicines advisory committee—quorum</w:t>
        </w:r>
        <w:r>
          <w:tab/>
        </w:r>
        <w:r>
          <w:fldChar w:fldCharType="begin"/>
        </w:r>
        <w:r>
          <w:instrText xml:space="preserve"> PAGEREF _Toc74819163 \h </w:instrText>
        </w:r>
        <w:r>
          <w:fldChar w:fldCharType="separate"/>
        </w:r>
        <w:r w:rsidR="00C547F5">
          <w:t>157</w:t>
        </w:r>
        <w:r>
          <w:fldChar w:fldCharType="end"/>
        </w:r>
      </w:hyperlink>
    </w:p>
    <w:p w14:paraId="06D60316" w14:textId="6BC17697" w:rsidR="00EE46A9" w:rsidRDefault="00EE46A9">
      <w:pPr>
        <w:pStyle w:val="TOC5"/>
        <w:rPr>
          <w:rFonts w:asciiTheme="minorHAnsi" w:eastAsiaTheme="minorEastAsia" w:hAnsiTheme="minorHAnsi" w:cstheme="minorBidi"/>
          <w:sz w:val="22"/>
          <w:szCs w:val="22"/>
          <w:lang w:eastAsia="en-AU"/>
        </w:rPr>
      </w:pPr>
      <w:r>
        <w:tab/>
      </w:r>
      <w:hyperlink w:anchor="_Toc74819164" w:history="1">
        <w:r w:rsidRPr="00B817DB">
          <w:t>641</w:t>
        </w:r>
        <w:r>
          <w:rPr>
            <w:rFonts w:asciiTheme="minorHAnsi" w:eastAsiaTheme="minorEastAsia" w:hAnsiTheme="minorHAnsi" w:cstheme="minorBidi"/>
            <w:sz w:val="22"/>
            <w:szCs w:val="22"/>
            <w:lang w:eastAsia="en-AU"/>
          </w:rPr>
          <w:tab/>
        </w:r>
        <w:r w:rsidRPr="00B817DB">
          <w:t>Medicines advisory committee—voting</w:t>
        </w:r>
        <w:r>
          <w:tab/>
        </w:r>
        <w:r>
          <w:fldChar w:fldCharType="begin"/>
        </w:r>
        <w:r>
          <w:instrText xml:space="preserve"> PAGEREF _Toc74819164 \h </w:instrText>
        </w:r>
        <w:r>
          <w:fldChar w:fldCharType="separate"/>
        </w:r>
        <w:r w:rsidR="00C547F5">
          <w:t>157</w:t>
        </w:r>
        <w:r>
          <w:fldChar w:fldCharType="end"/>
        </w:r>
      </w:hyperlink>
    </w:p>
    <w:p w14:paraId="5B4110FF" w14:textId="36D3B7B0" w:rsidR="00EE46A9" w:rsidRDefault="00EE46A9">
      <w:pPr>
        <w:pStyle w:val="TOC5"/>
        <w:rPr>
          <w:rFonts w:asciiTheme="minorHAnsi" w:eastAsiaTheme="minorEastAsia" w:hAnsiTheme="minorHAnsi" w:cstheme="minorBidi"/>
          <w:sz w:val="22"/>
          <w:szCs w:val="22"/>
          <w:lang w:eastAsia="en-AU"/>
        </w:rPr>
      </w:pPr>
      <w:r>
        <w:tab/>
      </w:r>
      <w:hyperlink w:anchor="_Toc74819165" w:history="1">
        <w:r w:rsidRPr="00B817DB">
          <w:t>642</w:t>
        </w:r>
        <w:r>
          <w:rPr>
            <w:rFonts w:asciiTheme="minorHAnsi" w:eastAsiaTheme="minorEastAsia" w:hAnsiTheme="minorHAnsi" w:cstheme="minorBidi"/>
            <w:sz w:val="22"/>
            <w:szCs w:val="22"/>
            <w:lang w:eastAsia="en-AU"/>
          </w:rPr>
          <w:tab/>
        </w:r>
        <w:r w:rsidRPr="00B817DB">
          <w:t>Medicines advisory committee—conduct of meetings</w:t>
        </w:r>
        <w:r>
          <w:tab/>
        </w:r>
        <w:r>
          <w:fldChar w:fldCharType="begin"/>
        </w:r>
        <w:r>
          <w:instrText xml:space="preserve"> PAGEREF _Toc74819165 \h </w:instrText>
        </w:r>
        <w:r>
          <w:fldChar w:fldCharType="separate"/>
        </w:r>
        <w:r w:rsidR="00C547F5">
          <w:t>158</w:t>
        </w:r>
        <w:r>
          <w:fldChar w:fldCharType="end"/>
        </w:r>
      </w:hyperlink>
    </w:p>
    <w:p w14:paraId="6A35F4B4" w14:textId="2B842701" w:rsidR="00EE46A9" w:rsidRDefault="00EE46A9">
      <w:pPr>
        <w:pStyle w:val="TOC5"/>
        <w:rPr>
          <w:rFonts w:asciiTheme="minorHAnsi" w:eastAsiaTheme="minorEastAsia" w:hAnsiTheme="minorHAnsi" w:cstheme="minorBidi"/>
          <w:sz w:val="22"/>
          <w:szCs w:val="22"/>
          <w:lang w:eastAsia="en-AU"/>
        </w:rPr>
      </w:pPr>
      <w:r>
        <w:tab/>
      </w:r>
      <w:hyperlink w:anchor="_Toc74819166" w:history="1">
        <w:r w:rsidRPr="00B817DB">
          <w:t>643</w:t>
        </w:r>
        <w:r>
          <w:rPr>
            <w:rFonts w:asciiTheme="minorHAnsi" w:eastAsiaTheme="minorEastAsia" w:hAnsiTheme="minorHAnsi" w:cstheme="minorBidi"/>
            <w:sz w:val="22"/>
            <w:szCs w:val="22"/>
            <w:lang w:eastAsia="en-AU"/>
          </w:rPr>
          <w:tab/>
        </w:r>
        <w:r w:rsidRPr="00B817DB">
          <w:t>Medicines advisory committee—disclosure of interests by members</w:t>
        </w:r>
        <w:r>
          <w:tab/>
        </w:r>
        <w:r>
          <w:fldChar w:fldCharType="begin"/>
        </w:r>
        <w:r>
          <w:instrText xml:space="preserve"> PAGEREF _Toc74819166 \h </w:instrText>
        </w:r>
        <w:r>
          <w:fldChar w:fldCharType="separate"/>
        </w:r>
        <w:r w:rsidR="00C547F5">
          <w:t>158</w:t>
        </w:r>
        <w:r>
          <w:fldChar w:fldCharType="end"/>
        </w:r>
      </w:hyperlink>
    </w:p>
    <w:p w14:paraId="32F99713" w14:textId="300DCA91" w:rsidR="00EE46A9" w:rsidRDefault="00EE46A9">
      <w:pPr>
        <w:pStyle w:val="TOC5"/>
        <w:rPr>
          <w:rFonts w:asciiTheme="minorHAnsi" w:eastAsiaTheme="minorEastAsia" w:hAnsiTheme="minorHAnsi" w:cstheme="minorBidi"/>
          <w:sz w:val="22"/>
          <w:szCs w:val="22"/>
          <w:lang w:eastAsia="en-AU"/>
        </w:rPr>
      </w:pPr>
      <w:r>
        <w:tab/>
      </w:r>
      <w:hyperlink w:anchor="_Toc74819167" w:history="1">
        <w:r w:rsidRPr="00B817DB">
          <w:t>644</w:t>
        </w:r>
        <w:r>
          <w:rPr>
            <w:rFonts w:asciiTheme="minorHAnsi" w:eastAsiaTheme="minorEastAsia" w:hAnsiTheme="minorHAnsi" w:cstheme="minorBidi"/>
            <w:sz w:val="22"/>
            <w:szCs w:val="22"/>
            <w:lang w:eastAsia="en-AU"/>
          </w:rPr>
          <w:tab/>
        </w:r>
        <w:r w:rsidRPr="00B817DB">
          <w:t>Medicines advisory committee—ending appointments</w:t>
        </w:r>
        <w:r>
          <w:tab/>
        </w:r>
        <w:r>
          <w:fldChar w:fldCharType="begin"/>
        </w:r>
        <w:r>
          <w:instrText xml:space="preserve"> PAGEREF _Toc74819167 \h </w:instrText>
        </w:r>
        <w:r>
          <w:fldChar w:fldCharType="separate"/>
        </w:r>
        <w:r w:rsidR="00C547F5">
          <w:t>161</w:t>
        </w:r>
        <w:r>
          <w:fldChar w:fldCharType="end"/>
        </w:r>
      </w:hyperlink>
    </w:p>
    <w:p w14:paraId="2C258D25" w14:textId="34735C19" w:rsidR="00EE46A9" w:rsidRDefault="00D71393">
      <w:pPr>
        <w:pStyle w:val="TOC2"/>
        <w:rPr>
          <w:rFonts w:asciiTheme="minorHAnsi" w:eastAsiaTheme="minorEastAsia" w:hAnsiTheme="minorHAnsi" w:cstheme="minorBidi"/>
          <w:b w:val="0"/>
          <w:sz w:val="22"/>
          <w:szCs w:val="22"/>
          <w:lang w:eastAsia="en-AU"/>
        </w:rPr>
      </w:pPr>
      <w:hyperlink w:anchor="_Toc74819168" w:history="1">
        <w:r w:rsidR="00EE46A9" w:rsidRPr="00B817DB">
          <w:t>Part 15.3</w:t>
        </w:r>
        <w:r w:rsidR="00EE46A9">
          <w:rPr>
            <w:rFonts w:asciiTheme="minorHAnsi" w:eastAsiaTheme="minorEastAsia" w:hAnsiTheme="minorHAnsi" w:cstheme="minorBidi"/>
            <w:b w:val="0"/>
            <w:sz w:val="22"/>
            <w:szCs w:val="22"/>
            <w:lang w:eastAsia="en-AU"/>
          </w:rPr>
          <w:tab/>
        </w:r>
        <w:r w:rsidR="00EE46A9" w:rsidRPr="00B817DB">
          <w:t>Other medicines provisions</w:t>
        </w:r>
        <w:r w:rsidR="00EE46A9" w:rsidRPr="00EE46A9">
          <w:rPr>
            <w:vanish/>
          </w:rPr>
          <w:tab/>
        </w:r>
        <w:r w:rsidR="00EE46A9" w:rsidRPr="00EE46A9">
          <w:rPr>
            <w:vanish/>
          </w:rPr>
          <w:fldChar w:fldCharType="begin"/>
        </w:r>
        <w:r w:rsidR="00EE46A9" w:rsidRPr="00EE46A9">
          <w:rPr>
            <w:vanish/>
          </w:rPr>
          <w:instrText xml:space="preserve"> PAGEREF _Toc74819168 \h </w:instrText>
        </w:r>
        <w:r w:rsidR="00EE46A9" w:rsidRPr="00EE46A9">
          <w:rPr>
            <w:vanish/>
          </w:rPr>
        </w:r>
        <w:r w:rsidR="00EE46A9" w:rsidRPr="00EE46A9">
          <w:rPr>
            <w:vanish/>
          </w:rPr>
          <w:fldChar w:fldCharType="separate"/>
        </w:r>
        <w:r w:rsidR="00C547F5">
          <w:rPr>
            <w:vanish/>
          </w:rPr>
          <w:t>163</w:t>
        </w:r>
        <w:r w:rsidR="00EE46A9" w:rsidRPr="00EE46A9">
          <w:rPr>
            <w:vanish/>
          </w:rPr>
          <w:fldChar w:fldCharType="end"/>
        </w:r>
      </w:hyperlink>
    </w:p>
    <w:p w14:paraId="37A484BB" w14:textId="6024D2FF" w:rsidR="00EE46A9" w:rsidRDefault="00EE46A9">
      <w:pPr>
        <w:pStyle w:val="TOC5"/>
        <w:rPr>
          <w:rFonts w:asciiTheme="minorHAnsi" w:eastAsiaTheme="minorEastAsia" w:hAnsiTheme="minorHAnsi" w:cstheme="minorBidi"/>
          <w:sz w:val="22"/>
          <w:szCs w:val="22"/>
          <w:lang w:eastAsia="en-AU"/>
        </w:rPr>
      </w:pPr>
      <w:r>
        <w:tab/>
      </w:r>
      <w:hyperlink w:anchor="_Toc74819169" w:history="1">
        <w:r w:rsidRPr="00B817DB">
          <w:t>650</w:t>
        </w:r>
        <w:r>
          <w:rPr>
            <w:rFonts w:asciiTheme="minorHAnsi" w:eastAsiaTheme="minorEastAsia" w:hAnsiTheme="minorHAnsi" w:cstheme="minorBidi"/>
            <w:sz w:val="22"/>
            <w:szCs w:val="22"/>
            <w:lang w:eastAsia="en-AU"/>
          </w:rPr>
          <w:tab/>
        </w:r>
        <w:r w:rsidRPr="00B817DB">
          <w:t>Advertising controlled medicines—Act, s 66 (3) (b)</w:t>
        </w:r>
        <w:r>
          <w:tab/>
        </w:r>
        <w:r>
          <w:fldChar w:fldCharType="begin"/>
        </w:r>
        <w:r>
          <w:instrText xml:space="preserve"> PAGEREF _Toc74819169 \h </w:instrText>
        </w:r>
        <w:r>
          <w:fldChar w:fldCharType="separate"/>
        </w:r>
        <w:r w:rsidR="00C547F5">
          <w:t>163</w:t>
        </w:r>
        <w:r>
          <w:fldChar w:fldCharType="end"/>
        </w:r>
      </w:hyperlink>
    </w:p>
    <w:p w14:paraId="3D84CDEE" w14:textId="6DFB6997" w:rsidR="00EE46A9" w:rsidRDefault="00EE46A9">
      <w:pPr>
        <w:pStyle w:val="TOC5"/>
        <w:rPr>
          <w:rFonts w:asciiTheme="minorHAnsi" w:eastAsiaTheme="minorEastAsia" w:hAnsiTheme="minorHAnsi" w:cstheme="minorBidi"/>
          <w:sz w:val="22"/>
          <w:szCs w:val="22"/>
          <w:lang w:eastAsia="en-AU"/>
        </w:rPr>
      </w:pPr>
      <w:r>
        <w:tab/>
      </w:r>
      <w:hyperlink w:anchor="_Toc74819170" w:history="1">
        <w:r w:rsidRPr="00B817DB">
          <w:t>651</w:t>
        </w:r>
        <w:r>
          <w:rPr>
            <w:rFonts w:asciiTheme="minorHAnsi" w:eastAsiaTheme="minorEastAsia" w:hAnsiTheme="minorHAnsi" w:cstheme="minorBidi"/>
            <w:sz w:val="22"/>
            <w:szCs w:val="22"/>
            <w:lang w:eastAsia="en-AU"/>
          </w:rPr>
          <w:tab/>
        </w:r>
        <w:r w:rsidRPr="00B817DB">
          <w:t>Advertising other medicines</w:t>
        </w:r>
        <w:r>
          <w:tab/>
        </w:r>
        <w:r>
          <w:fldChar w:fldCharType="begin"/>
        </w:r>
        <w:r>
          <w:instrText xml:space="preserve"> PAGEREF _Toc74819170 \h </w:instrText>
        </w:r>
        <w:r>
          <w:fldChar w:fldCharType="separate"/>
        </w:r>
        <w:r w:rsidR="00C547F5">
          <w:t>163</w:t>
        </w:r>
        <w:r>
          <w:fldChar w:fldCharType="end"/>
        </w:r>
      </w:hyperlink>
    </w:p>
    <w:p w14:paraId="2ADCEEB1" w14:textId="0B72A5FF" w:rsidR="00EE46A9" w:rsidRDefault="00EE46A9">
      <w:pPr>
        <w:pStyle w:val="TOC5"/>
        <w:rPr>
          <w:rFonts w:asciiTheme="minorHAnsi" w:eastAsiaTheme="minorEastAsia" w:hAnsiTheme="minorHAnsi" w:cstheme="minorBidi"/>
          <w:sz w:val="22"/>
          <w:szCs w:val="22"/>
          <w:lang w:eastAsia="en-AU"/>
        </w:rPr>
      </w:pPr>
      <w:r>
        <w:tab/>
      </w:r>
      <w:hyperlink w:anchor="_Toc74819171" w:history="1">
        <w:r w:rsidRPr="00B817DB">
          <w:t>652</w:t>
        </w:r>
        <w:r>
          <w:rPr>
            <w:rFonts w:asciiTheme="minorHAnsi" w:eastAsiaTheme="minorEastAsia" w:hAnsiTheme="minorHAnsi" w:cstheme="minorBidi"/>
            <w:sz w:val="22"/>
            <w:szCs w:val="22"/>
            <w:lang w:eastAsia="en-AU"/>
          </w:rPr>
          <w:tab/>
        </w:r>
        <w:r w:rsidRPr="00B817DB">
          <w:t xml:space="preserve">Prescribed institutions—Act, dict, def </w:t>
        </w:r>
        <w:r w:rsidRPr="00B817DB">
          <w:rPr>
            <w:i/>
          </w:rPr>
          <w:t>institution</w:t>
        </w:r>
        <w:r w:rsidRPr="00B817DB">
          <w:t>, par (b)</w:t>
        </w:r>
        <w:r>
          <w:tab/>
        </w:r>
        <w:r>
          <w:fldChar w:fldCharType="begin"/>
        </w:r>
        <w:r>
          <w:instrText xml:space="preserve"> PAGEREF _Toc74819171 \h </w:instrText>
        </w:r>
        <w:r>
          <w:fldChar w:fldCharType="separate"/>
        </w:r>
        <w:r w:rsidR="00C547F5">
          <w:t>164</w:t>
        </w:r>
        <w:r>
          <w:fldChar w:fldCharType="end"/>
        </w:r>
      </w:hyperlink>
    </w:p>
    <w:p w14:paraId="78BDBDDC" w14:textId="49683EF4" w:rsidR="00EE46A9" w:rsidRDefault="00D71393">
      <w:pPr>
        <w:pStyle w:val="TOC1"/>
        <w:rPr>
          <w:rFonts w:asciiTheme="minorHAnsi" w:eastAsiaTheme="minorEastAsia" w:hAnsiTheme="minorHAnsi" w:cstheme="minorBidi"/>
          <w:b w:val="0"/>
          <w:sz w:val="22"/>
          <w:szCs w:val="22"/>
          <w:lang w:eastAsia="en-AU"/>
        </w:rPr>
      </w:pPr>
      <w:hyperlink w:anchor="_Toc74819172" w:history="1">
        <w:r w:rsidR="00EE46A9" w:rsidRPr="00B817DB">
          <w:t>Chapter 16</w:t>
        </w:r>
        <w:r w:rsidR="00EE46A9">
          <w:rPr>
            <w:rFonts w:asciiTheme="minorHAnsi" w:eastAsiaTheme="minorEastAsia" w:hAnsiTheme="minorHAnsi" w:cstheme="minorBidi"/>
            <w:b w:val="0"/>
            <w:sz w:val="22"/>
            <w:szCs w:val="22"/>
            <w:lang w:eastAsia="en-AU"/>
          </w:rPr>
          <w:tab/>
        </w:r>
        <w:r w:rsidR="00EE46A9" w:rsidRPr="00B817DB">
          <w:t>Low and moderate harm poisons</w:t>
        </w:r>
        <w:r w:rsidR="00EE46A9" w:rsidRPr="00EE46A9">
          <w:rPr>
            <w:vanish/>
          </w:rPr>
          <w:tab/>
        </w:r>
        <w:r w:rsidR="00EE46A9" w:rsidRPr="00EE46A9">
          <w:rPr>
            <w:vanish/>
          </w:rPr>
          <w:fldChar w:fldCharType="begin"/>
        </w:r>
        <w:r w:rsidR="00EE46A9" w:rsidRPr="00EE46A9">
          <w:rPr>
            <w:vanish/>
          </w:rPr>
          <w:instrText xml:space="preserve"> PAGEREF _Toc74819172 \h </w:instrText>
        </w:r>
        <w:r w:rsidR="00EE46A9" w:rsidRPr="00EE46A9">
          <w:rPr>
            <w:vanish/>
          </w:rPr>
        </w:r>
        <w:r w:rsidR="00EE46A9" w:rsidRPr="00EE46A9">
          <w:rPr>
            <w:vanish/>
          </w:rPr>
          <w:fldChar w:fldCharType="separate"/>
        </w:r>
        <w:r w:rsidR="00C547F5">
          <w:rPr>
            <w:vanish/>
          </w:rPr>
          <w:t>165</w:t>
        </w:r>
        <w:r w:rsidR="00EE46A9" w:rsidRPr="00EE46A9">
          <w:rPr>
            <w:vanish/>
          </w:rPr>
          <w:fldChar w:fldCharType="end"/>
        </w:r>
      </w:hyperlink>
    </w:p>
    <w:p w14:paraId="22299EA7" w14:textId="2D78C454" w:rsidR="00EE46A9" w:rsidRDefault="00D71393">
      <w:pPr>
        <w:pStyle w:val="TOC2"/>
        <w:rPr>
          <w:rFonts w:asciiTheme="minorHAnsi" w:eastAsiaTheme="minorEastAsia" w:hAnsiTheme="minorHAnsi" w:cstheme="minorBidi"/>
          <w:b w:val="0"/>
          <w:sz w:val="22"/>
          <w:szCs w:val="22"/>
          <w:lang w:eastAsia="en-AU"/>
        </w:rPr>
      </w:pPr>
      <w:hyperlink w:anchor="_Toc74819173" w:history="1">
        <w:r w:rsidR="00EE46A9" w:rsidRPr="00B817DB">
          <w:t>Part 16.1</w:t>
        </w:r>
        <w:r w:rsidR="00EE46A9">
          <w:rPr>
            <w:rFonts w:asciiTheme="minorHAnsi" w:eastAsiaTheme="minorEastAsia" w:hAnsiTheme="minorHAnsi" w:cstheme="minorBidi"/>
            <w:b w:val="0"/>
            <w:sz w:val="22"/>
            <w:szCs w:val="22"/>
            <w:lang w:eastAsia="en-AU"/>
          </w:rPr>
          <w:tab/>
        </w:r>
        <w:r w:rsidR="00EE46A9" w:rsidRPr="00B817DB">
          <w:t>Preliminary</w:t>
        </w:r>
        <w:r w:rsidR="00EE46A9" w:rsidRPr="00EE46A9">
          <w:rPr>
            <w:vanish/>
          </w:rPr>
          <w:tab/>
        </w:r>
        <w:r w:rsidR="00EE46A9" w:rsidRPr="00EE46A9">
          <w:rPr>
            <w:vanish/>
          </w:rPr>
          <w:fldChar w:fldCharType="begin"/>
        </w:r>
        <w:r w:rsidR="00EE46A9" w:rsidRPr="00EE46A9">
          <w:rPr>
            <w:vanish/>
          </w:rPr>
          <w:instrText xml:space="preserve"> PAGEREF _Toc74819173 \h </w:instrText>
        </w:r>
        <w:r w:rsidR="00EE46A9" w:rsidRPr="00EE46A9">
          <w:rPr>
            <w:vanish/>
          </w:rPr>
        </w:r>
        <w:r w:rsidR="00EE46A9" w:rsidRPr="00EE46A9">
          <w:rPr>
            <w:vanish/>
          </w:rPr>
          <w:fldChar w:fldCharType="separate"/>
        </w:r>
        <w:r w:rsidR="00C547F5">
          <w:rPr>
            <w:vanish/>
          </w:rPr>
          <w:t>165</w:t>
        </w:r>
        <w:r w:rsidR="00EE46A9" w:rsidRPr="00EE46A9">
          <w:rPr>
            <w:vanish/>
          </w:rPr>
          <w:fldChar w:fldCharType="end"/>
        </w:r>
      </w:hyperlink>
    </w:p>
    <w:p w14:paraId="31B83EB7" w14:textId="527B28DC" w:rsidR="00EE46A9" w:rsidRDefault="00EE46A9">
      <w:pPr>
        <w:pStyle w:val="TOC5"/>
        <w:rPr>
          <w:rFonts w:asciiTheme="minorHAnsi" w:eastAsiaTheme="minorEastAsia" w:hAnsiTheme="minorHAnsi" w:cstheme="minorBidi"/>
          <w:sz w:val="22"/>
          <w:szCs w:val="22"/>
          <w:lang w:eastAsia="en-AU"/>
        </w:rPr>
      </w:pPr>
      <w:r>
        <w:tab/>
      </w:r>
      <w:hyperlink w:anchor="_Toc74819174" w:history="1">
        <w:r w:rsidRPr="00B817DB">
          <w:t>660</w:t>
        </w:r>
        <w:r>
          <w:rPr>
            <w:rFonts w:asciiTheme="minorHAnsi" w:eastAsiaTheme="minorEastAsia" w:hAnsiTheme="minorHAnsi" w:cstheme="minorBidi"/>
            <w:sz w:val="22"/>
            <w:szCs w:val="22"/>
            <w:lang w:eastAsia="en-AU"/>
          </w:rPr>
          <w:tab/>
        </w:r>
        <w:r w:rsidRPr="00B817DB">
          <w:t xml:space="preserve">Meaning of </w:t>
        </w:r>
        <w:r w:rsidRPr="00B817DB">
          <w:rPr>
            <w:i/>
          </w:rPr>
          <w:t>relevant law</w:t>
        </w:r>
        <w:r w:rsidRPr="00B817DB">
          <w:t>—ch 16</w:t>
        </w:r>
        <w:r>
          <w:tab/>
        </w:r>
        <w:r>
          <w:fldChar w:fldCharType="begin"/>
        </w:r>
        <w:r>
          <w:instrText xml:space="preserve"> PAGEREF _Toc74819174 \h </w:instrText>
        </w:r>
        <w:r>
          <w:fldChar w:fldCharType="separate"/>
        </w:r>
        <w:r w:rsidR="00C547F5">
          <w:t>165</w:t>
        </w:r>
        <w:r>
          <w:fldChar w:fldCharType="end"/>
        </w:r>
      </w:hyperlink>
    </w:p>
    <w:p w14:paraId="044AC85A" w14:textId="4F9C392D" w:rsidR="00EE46A9" w:rsidRDefault="00D71393">
      <w:pPr>
        <w:pStyle w:val="TOC2"/>
        <w:rPr>
          <w:rFonts w:asciiTheme="minorHAnsi" w:eastAsiaTheme="minorEastAsia" w:hAnsiTheme="minorHAnsi" w:cstheme="minorBidi"/>
          <w:b w:val="0"/>
          <w:sz w:val="22"/>
          <w:szCs w:val="22"/>
          <w:lang w:eastAsia="en-AU"/>
        </w:rPr>
      </w:pPr>
      <w:hyperlink w:anchor="_Toc74819175" w:history="1">
        <w:r w:rsidR="00EE46A9" w:rsidRPr="00B817DB">
          <w:t>Part 16.2</w:t>
        </w:r>
        <w:r w:rsidR="00EE46A9">
          <w:rPr>
            <w:rFonts w:asciiTheme="minorHAnsi" w:eastAsiaTheme="minorEastAsia" w:hAnsiTheme="minorHAnsi" w:cstheme="minorBidi"/>
            <w:b w:val="0"/>
            <w:sz w:val="22"/>
            <w:szCs w:val="22"/>
            <w:lang w:eastAsia="en-AU"/>
          </w:rPr>
          <w:tab/>
        </w:r>
        <w:r w:rsidR="00EE46A9" w:rsidRPr="00B817DB">
          <w:t>Authorisation to supply low and moderate harm poisons</w:t>
        </w:r>
        <w:r w:rsidR="00EE46A9" w:rsidRPr="00EE46A9">
          <w:rPr>
            <w:vanish/>
          </w:rPr>
          <w:tab/>
        </w:r>
        <w:r w:rsidR="00EE46A9" w:rsidRPr="00EE46A9">
          <w:rPr>
            <w:vanish/>
          </w:rPr>
          <w:fldChar w:fldCharType="begin"/>
        </w:r>
        <w:r w:rsidR="00EE46A9" w:rsidRPr="00EE46A9">
          <w:rPr>
            <w:vanish/>
          </w:rPr>
          <w:instrText xml:space="preserve"> PAGEREF _Toc74819175 \h </w:instrText>
        </w:r>
        <w:r w:rsidR="00EE46A9" w:rsidRPr="00EE46A9">
          <w:rPr>
            <w:vanish/>
          </w:rPr>
        </w:r>
        <w:r w:rsidR="00EE46A9" w:rsidRPr="00EE46A9">
          <w:rPr>
            <w:vanish/>
          </w:rPr>
          <w:fldChar w:fldCharType="separate"/>
        </w:r>
        <w:r w:rsidR="00C547F5">
          <w:rPr>
            <w:vanish/>
          </w:rPr>
          <w:t>166</w:t>
        </w:r>
        <w:r w:rsidR="00EE46A9" w:rsidRPr="00EE46A9">
          <w:rPr>
            <w:vanish/>
          </w:rPr>
          <w:fldChar w:fldCharType="end"/>
        </w:r>
      </w:hyperlink>
    </w:p>
    <w:p w14:paraId="43F4DE51" w14:textId="36EAAE58" w:rsidR="00EE46A9" w:rsidRDefault="00EE46A9">
      <w:pPr>
        <w:pStyle w:val="TOC5"/>
        <w:rPr>
          <w:rFonts w:asciiTheme="minorHAnsi" w:eastAsiaTheme="minorEastAsia" w:hAnsiTheme="minorHAnsi" w:cstheme="minorBidi"/>
          <w:sz w:val="22"/>
          <w:szCs w:val="22"/>
          <w:lang w:eastAsia="en-AU"/>
        </w:rPr>
      </w:pPr>
      <w:r>
        <w:tab/>
      </w:r>
      <w:hyperlink w:anchor="_Toc74819176" w:history="1">
        <w:r w:rsidRPr="00B817DB">
          <w:t>661</w:t>
        </w:r>
        <w:r>
          <w:rPr>
            <w:rFonts w:asciiTheme="minorHAnsi" w:eastAsiaTheme="minorEastAsia" w:hAnsiTheme="minorHAnsi" w:cstheme="minorBidi"/>
            <w:sz w:val="22"/>
            <w:szCs w:val="22"/>
            <w:lang w:eastAsia="en-AU"/>
          </w:rPr>
          <w:tab/>
        </w:r>
        <w:r w:rsidRPr="00B817DB">
          <w:t>Authorisation to supply low and moderate harm poisons—Act, s</w:t>
        </w:r>
        <w:r>
          <w:t> </w:t>
        </w:r>
        <w:r w:rsidRPr="00B817DB">
          <w:t>26</w:t>
        </w:r>
        <w:r>
          <w:t> </w:t>
        </w:r>
        <w:r w:rsidRPr="00B817DB">
          <w:t>(1)</w:t>
        </w:r>
        <w:r>
          <w:t> </w:t>
        </w:r>
        <w:r w:rsidRPr="00B817DB">
          <w:t>(b) and (2) (b)</w:t>
        </w:r>
        <w:r>
          <w:tab/>
        </w:r>
        <w:r>
          <w:fldChar w:fldCharType="begin"/>
        </w:r>
        <w:r>
          <w:instrText xml:space="preserve"> PAGEREF _Toc74819176 \h </w:instrText>
        </w:r>
        <w:r>
          <w:fldChar w:fldCharType="separate"/>
        </w:r>
        <w:r w:rsidR="00C547F5">
          <w:t>166</w:t>
        </w:r>
        <w:r>
          <w:fldChar w:fldCharType="end"/>
        </w:r>
      </w:hyperlink>
    </w:p>
    <w:p w14:paraId="2401970E" w14:textId="047610F4" w:rsidR="00EE46A9" w:rsidRDefault="00EE46A9">
      <w:pPr>
        <w:pStyle w:val="TOC5"/>
        <w:rPr>
          <w:rFonts w:asciiTheme="minorHAnsi" w:eastAsiaTheme="minorEastAsia" w:hAnsiTheme="minorHAnsi" w:cstheme="minorBidi"/>
          <w:sz w:val="22"/>
          <w:szCs w:val="22"/>
          <w:lang w:eastAsia="en-AU"/>
        </w:rPr>
      </w:pPr>
      <w:r>
        <w:tab/>
      </w:r>
      <w:hyperlink w:anchor="_Toc74819177" w:history="1">
        <w:r w:rsidRPr="00B817DB">
          <w:t>662</w:t>
        </w:r>
        <w:r>
          <w:rPr>
            <w:rFonts w:asciiTheme="minorHAnsi" w:eastAsiaTheme="minorEastAsia" w:hAnsiTheme="minorHAnsi" w:cstheme="minorBidi"/>
            <w:sz w:val="22"/>
            <w:szCs w:val="22"/>
            <w:lang w:eastAsia="en-AU"/>
          </w:rPr>
          <w:tab/>
        </w:r>
        <w:r w:rsidRPr="00B817DB">
          <w:t>Authorisation condition for supplying low and moderate harm poisons—Act, s 44 (1) (b) and (2) (b)</w:t>
        </w:r>
        <w:r>
          <w:tab/>
        </w:r>
        <w:r>
          <w:fldChar w:fldCharType="begin"/>
        </w:r>
        <w:r>
          <w:instrText xml:space="preserve"> PAGEREF _Toc74819177 \h </w:instrText>
        </w:r>
        <w:r>
          <w:fldChar w:fldCharType="separate"/>
        </w:r>
        <w:r w:rsidR="00C547F5">
          <w:t>166</w:t>
        </w:r>
        <w:r>
          <w:fldChar w:fldCharType="end"/>
        </w:r>
      </w:hyperlink>
    </w:p>
    <w:p w14:paraId="6C0CAE74" w14:textId="6421D0A2" w:rsidR="00EE46A9" w:rsidRDefault="00D71393">
      <w:pPr>
        <w:pStyle w:val="TOC2"/>
        <w:rPr>
          <w:rFonts w:asciiTheme="minorHAnsi" w:eastAsiaTheme="minorEastAsia" w:hAnsiTheme="minorHAnsi" w:cstheme="minorBidi"/>
          <w:b w:val="0"/>
          <w:sz w:val="22"/>
          <w:szCs w:val="22"/>
          <w:lang w:eastAsia="en-AU"/>
        </w:rPr>
      </w:pPr>
      <w:hyperlink w:anchor="_Toc74819178" w:history="1">
        <w:r w:rsidR="00EE46A9" w:rsidRPr="00B817DB">
          <w:t>Part 16.3</w:t>
        </w:r>
        <w:r w:rsidR="00EE46A9">
          <w:rPr>
            <w:rFonts w:asciiTheme="minorHAnsi" w:eastAsiaTheme="minorEastAsia" w:hAnsiTheme="minorHAnsi" w:cstheme="minorBidi"/>
            <w:b w:val="0"/>
            <w:sz w:val="22"/>
            <w:szCs w:val="22"/>
            <w:lang w:eastAsia="en-AU"/>
          </w:rPr>
          <w:tab/>
        </w:r>
        <w:r w:rsidR="00EE46A9" w:rsidRPr="00B817DB">
          <w:t>Authorisation to manufacture low and moderate harm poisons</w:t>
        </w:r>
        <w:r w:rsidR="00EE46A9" w:rsidRPr="00EE46A9">
          <w:rPr>
            <w:vanish/>
          </w:rPr>
          <w:tab/>
        </w:r>
        <w:r w:rsidR="00EE46A9" w:rsidRPr="00EE46A9">
          <w:rPr>
            <w:vanish/>
          </w:rPr>
          <w:fldChar w:fldCharType="begin"/>
        </w:r>
        <w:r w:rsidR="00EE46A9" w:rsidRPr="00EE46A9">
          <w:rPr>
            <w:vanish/>
          </w:rPr>
          <w:instrText xml:space="preserve"> PAGEREF _Toc74819178 \h </w:instrText>
        </w:r>
        <w:r w:rsidR="00EE46A9" w:rsidRPr="00EE46A9">
          <w:rPr>
            <w:vanish/>
          </w:rPr>
        </w:r>
        <w:r w:rsidR="00EE46A9" w:rsidRPr="00EE46A9">
          <w:rPr>
            <w:vanish/>
          </w:rPr>
          <w:fldChar w:fldCharType="separate"/>
        </w:r>
        <w:r w:rsidR="00C547F5">
          <w:rPr>
            <w:vanish/>
          </w:rPr>
          <w:t>167</w:t>
        </w:r>
        <w:r w:rsidR="00EE46A9" w:rsidRPr="00EE46A9">
          <w:rPr>
            <w:vanish/>
          </w:rPr>
          <w:fldChar w:fldCharType="end"/>
        </w:r>
      </w:hyperlink>
    </w:p>
    <w:p w14:paraId="3D8D8516" w14:textId="41381430" w:rsidR="00EE46A9" w:rsidRDefault="00EE46A9">
      <w:pPr>
        <w:pStyle w:val="TOC5"/>
        <w:rPr>
          <w:rFonts w:asciiTheme="minorHAnsi" w:eastAsiaTheme="minorEastAsia" w:hAnsiTheme="minorHAnsi" w:cstheme="minorBidi"/>
          <w:sz w:val="22"/>
          <w:szCs w:val="22"/>
          <w:lang w:eastAsia="en-AU"/>
        </w:rPr>
      </w:pPr>
      <w:r>
        <w:tab/>
      </w:r>
      <w:hyperlink w:anchor="_Toc74819179" w:history="1">
        <w:r w:rsidRPr="00B817DB">
          <w:t>663</w:t>
        </w:r>
        <w:r>
          <w:rPr>
            <w:rFonts w:asciiTheme="minorHAnsi" w:eastAsiaTheme="minorEastAsia" w:hAnsiTheme="minorHAnsi" w:cstheme="minorBidi"/>
            <w:sz w:val="22"/>
            <w:szCs w:val="22"/>
            <w:lang w:eastAsia="en-AU"/>
          </w:rPr>
          <w:tab/>
        </w:r>
        <w:r w:rsidRPr="00B817DB">
          <w:t>Authorisation to manufacture low and moderate harm poisons—Act, s 33 (b)</w:t>
        </w:r>
        <w:r>
          <w:tab/>
        </w:r>
        <w:r>
          <w:fldChar w:fldCharType="begin"/>
        </w:r>
        <w:r>
          <w:instrText xml:space="preserve"> PAGEREF _Toc74819179 \h </w:instrText>
        </w:r>
        <w:r>
          <w:fldChar w:fldCharType="separate"/>
        </w:r>
        <w:r w:rsidR="00C547F5">
          <w:t>167</w:t>
        </w:r>
        <w:r>
          <w:fldChar w:fldCharType="end"/>
        </w:r>
      </w:hyperlink>
    </w:p>
    <w:p w14:paraId="79377B06" w14:textId="703AF477" w:rsidR="00EE46A9" w:rsidRDefault="00EE46A9">
      <w:pPr>
        <w:pStyle w:val="TOC5"/>
        <w:rPr>
          <w:rFonts w:asciiTheme="minorHAnsi" w:eastAsiaTheme="minorEastAsia" w:hAnsiTheme="minorHAnsi" w:cstheme="minorBidi"/>
          <w:sz w:val="22"/>
          <w:szCs w:val="22"/>
          <w:lang w:eastAsia="en-AU"/>
        </w:rPr>
      </w:pPr>
      <w:r>
        <w:tab/>
      </w:r>
      <w:hyperlink w:anchor="_Toc74819180" w:history="1">
        <w:r w:rsidRPr="00B817DB">
          <w:t>664</w:t>
        </w:r>
        <w:r>
          <w:rPr>
            <w:rFonts w:asciiTheme="minorHAnsi" w:eastAsiaTheme="minorEastAsia" w:hAnsiTheme="minorHAnsi" w:cstheme="minorBidi"/>
            <w:sz w:val="22"/>
            <w:szCs w:val="22"/>
            <w:lang w:eastAsia="en-AU"/>
          </w:rPr>
          <w:tab/>
        </w:r>
        <w:r w:rsidRPr="00B817DB">
          <w:t>Authorisation condition for manufacturing low and moderate harm poisons—Act, s 44 (1) (b) and (2) (b)</w:t>
        </w:r>
        <w:r>
          <w:tab/>
        </w:r>
        <w:r>
          <w:fldChar w:fldCharType="begin"/>
        </w:r>
        <w:r>
          <w:instrText xml:space="preserve"> PAGEREF _Toc74819180 \h </w:instrText>
        </w:r>
        <w:r>
          <w:fldChar w:fldCharType="separate"/>
        </w:r>
        <w:r w:rsidR="00C547F5">
          <w:t>167</w:t>
        </w:r>
        <w:r>
          <w:fldChar w:fldCharType="end"/>
        </w:r>
      </w:hyperlink>
    </w:p>
    <w:p w14:paraId="607793CF" w14:textId="3645EC90" w:rsidR="00EE46A9" w:rsidRDefault="00D71393">
      <w:pPr>
        <w:pStyle w:val="TOC2"/>
        <w:rPr>
          <w:rFonts w:asciiTheme="minorHAnsi" w:eastAsiaTheme="minorEastAsia" w:hAnsiTheme="minorHAnsi" w:cstheme="minorBidi"/>
          <w:b w:val="0"/>
          <w:sz w:val="22"/>
          <w:szCs w:val="22"/>
          <w:lang w:eastAsia="en-AU"/>
        </w:rPr>
      </w:pPr>
      <w:hyperlink w:anchor="_Toc74819181" w:history="1">
        <w:r w:rsidR="00EE46A9" w:rsidRPr="00B817DB">
          <w:t>Part 16.4</w:t>
        </w:r>
        <w:r w:rsidR="00EE46A9">
          <w:rPr>
            <w:rFonts w:asciiTheme="minorHAnsi" w:eastAsiaTheme="minorEastAsia" w:hAnsiTheme="minorHAnsi" w:cstheme="minorBidi"/>
            <w:b w:val="0"/>
            <w:sz w:val="22"/>
            <w:szCs w:val="22"/>
            <w:lang w:eastAsia="en-AU"/>
          </w:rPr>
          <w:tab/>
        </w:r>
        <w:r w:rsidR="00EE46A9" w:rsidRPr="00B817DB">
          <w:t>Packaging and labelling of low and moderate harm poisons</w:t>
        </w:r>
        <w:r w:rsidR="00EE46A9" w:rsidRPr="00EE46A9">
          <w:rPr>
            <w:vanish/>
          </w:rPr>
          <w:tab/>
        </w:r>
        <w:r w:rsidR="00EE46A9" w:rsidRPr="00EE46A9">
          <w:rPr>
            <w:vanish/>
          </w:rPr>
          <w:fldChar w:fldCharType="begin"/>
        </w:r>
        <w:r w:rsidR="00EE46A9" w:rsidRPr="00EE46A9">
          <w:rPr>
            <w:vanish/>
          </w:rPr>
          <w:instrText xml:space="preserve"> PAGEREF _Toc74819181 \h </w:instrText>
        </w:r>
        <w:r w:rsidR="00EE46A9" w:rsidRPr="00EE46A9">
          <w:rPr>
            <w:vanish/>
          </w:rPr>
        </w:r>
        <w:r w:rsidR="00EE46A9" w:rsidRPr="00EE46A9">
          <w:rPr>
            <w:vanish/>
          </w:rPr>
          <w:fldChar w:fldCharType="separate"/>
        </w:r>
        <w:r w:rsidR="00C547F5">
          <w:rPr>
            <w:vanish/>
          </w:rPr>
          <w:t>168</w:t>
        </w:r>
        <w:r w:rsidR="00EE46A9" w:rsidRPr="00EE46A9">
          <w:rPr>
            <w:vanish/>
          </w:rPr>
          <w:fldChar w:fldCharType="end"/>
        </w:r>
      </w:hyperlink>
    </w:p>
    <w:p w14:paraId="666E4523" w14:textId="60562B01" w:rsidR="00EE46A9" w:rsidRDefault="00EE46A9">
      <w:pPr>
        <w:pStyle w:val="TOC5"/>
        <w:rPr>
          <w:rFonts w:asciiTheme="minorHAnsi" w:eastAsiaTheme="minorEastAsia" w:hAnsiTheme="minorHAnsi" w:cstheme="minorBidi"/>
          <w:sz w:val="22"/>
          <w:szCs w:val="22"/>
          <w:lang w:eastAsia="en-AU"/>
        </w:rPr>
      </w:pPr>
      <w:r>
        <w:tab/>
      </w:r>
      <w:hyperlink w:anchor="_Toc74819182" w:history="1">
        <w:r w:rsidRPr="00B817DB">
          <w:t>665</w:t>
        </w:r>
        <w:r>
          <w:rPr>
            <w:rFonts w:asciiTheme="minorHAnsi" w:eastAsiaTheme="minorEastAsia" w:hAnsiTheme="minorHAnsi" w:cstheme="minorBidi"/>
            <w:sz w:val="22"/>
            <w:szCs w:val="22"/>
            <w:lang w:eastAsia="en-AU"/>
          </w:rPr>
          <w:tab/>
        </w:r>
        <w:r w:rsidRPr="00B817DB">
          <w:t>Packaging of supplied manufacturer’s packs of low and moderate harm poisons—Act, s 59 (1) (c) (i) and (2) (c) (i)</w:t>
        </w:r>
        <w:r>
          <w:tab/>
        </w:r>
        <w:r>
          <w:fldChar w:fldCharType="begin"/>
        </w:r>
        <w:r>
          <w:instrText xml:space="preserve"> PAGEREF _Toc74819182 \h </w:instrText>
        </w:r>
        <w:r>
          <w:fldChar w:fldCharType="separate"/>
        </w:r>
        <w:r w:rsidR="00C547F5">
          <w:t>168</w:t>
        </w:r>
        <w:r>
          <w:fldChar w:fldCharType="end"/>
        </w:r>
      </w:hyperlink>
    </w:p>
    <w:p w14:paraId="2F5F40DC" w14:textId="383F057F" w:rsidR="00EE46A9" w:rsidRDefault="00EE46A9">
      <w:pPr>
        <w:pStyle w:val="TOC5"/>
        <w:rPr>
          <w:rFonts w:asciiTheme="minorHAnsi" w:eastAsiaTheme="minorEastAsia" w:hAnsiTheme="minorHAnsi" w:cstheme="minorBidi"/>
          <w:sz w:val="22"/>
          <w:szCs w:val="22"/>
          <w:lang w:eastAsia="en-AU"/>
        </w:rPr>
      </w:pPr>
      <w:r>
        <w:tab/>
      </w:r>
      <w:hyperlink w:anchor="_Toc74819183" w:history="1">
        <w:r w:rsidRPr="00B817DB">
          <w:t>666</w:t>
        </w:r>
        <w:r>
          <w:rPr>
            <w:rFonts w:asciiTheme="minorHAnsi" w:eastAsiaTheme="minorEastAsia" w:hAnsiTheme="minorHAnsi" w:cstheme="minorBidi"/>
            <w:sz w:val="22"/>
            <w:szCs w:val="22"/>
            <w:lang w:eastAsia="en-AU"/>
          </w:rPr>
          <w:tab/>
        </w:r>
        <w:r w:rsidRPr="00B817DB">
          <w:t>Labelling of supplied manufacturer’s packs of low and moderate harm poisons—Act, s 60 (1) (c) (i) and (2) (c) (i)</w:t>
        </w:r>
        <w:r>
          <w:tab/>
        </w:r>
        <w:r>
          <w:fldChar w:fldCharType="begin"/>
        </w:r>
        <w:r>
          <w:instrText xml:space="preserve"> PAGEREF _Toc74819183 \h </w:instrText>
        </w:r>
        <w:r>
          <w:fldChar w:fldCharType="separate"/>
        </w:r>
        <w:r w:rsidR="00C547F5">
          <w:t>169</w:t>
        </w:r>
        <w:r>
          <w:fldChar w:fldCharType="end"/>
        </w:r>
      </w:hyperlink>
    </w:p>
    <w:p w14:paraId="7447F609" w14:textId="1AF1A2A9" w:rsidR="00EE46A9" w:rsidRDefault="00D71393">
      <w:pPr>
        <w:pStyle w:val="TOC1"/>
        <w:rPr>
          <w:rFonts w:asciiTheme="minorHAnsi" w:eastAsiaTheme="minorEastAsia" w:hAnsiTheme="minorHAnsi" w:cstheme="minorBidi"/>
          <w:b w:val="0"/>
          <w:sz w:val="22"/>
          <w:szCs w:val="22"/>
          <w:lang w:eastAsia="en-AU"/>
        </w:rPr>
      </w:pPr>
      <w:hyperlink w:anchor="_Toc74819184" w:history="1">
        <w:r w:rsidR="00EE46A9" w:rsidRPr="00B817DB">
          <w:t>Chapter 17</w:t>
        </w:r>
        <w:r w:rsidR="00EE46A9">
          <w:rPr>
            <w:rFonts w:asciiTheme="minorHAnsi" w:eastAsiaTheme="minorEastAsia" w:hAnsiTheme="minorHAnsi" w:cstheme="minorBidi"/>
            <w:b w:val="0"/>
            <w:sz w:val="22"/>
            <w:szCs w:val="22"/>
            <w:lang w:eastAsia="en-AU"/>
          </w:rPr>
          <w:tab/>
        </w:r>
        <w:r w:rsidR="00EE46A9" w:rsidRPr="00B817DB">
          <w:t>Dangerous poisons authorisations</w:t>
        </w:r>
        <w:r w:rsidR="00EE46A9" w:rsidRPr="00EE46A9">
          <w:rPr>
            <w:vanish/>
          </w:rPr>
          <w:tab/>
        </w:r>
        <w:r w:rsidR="00EE46A9" w:rsidRPr="00EE46A9">
          <w:rPr>
            <w:vanish/>
          </w:rPr>
          <w:fldChar w:fldCharType="begin"/>
        </w:r>
        <w:r w:rsidR="00EE46A9" w:rsidRPr="00EE46A9">
          <w:rPr>
            <w:vanish/>
          </w:rPr>
          <w:instrText xml:space="preserve"> PAGEREF _Toc74819184 \h </w:instrText>
        </w:r>
        <w:r w:rsidR="00EE46A9" w:rsidRPr="00EE46A9">
          <w:rPr>
            <w:vanish/>
          </w:rPr>
        </w:r>
        <w:r w:rsidR="00EE46A9" w:rsidRPr="00EE46A9">
          <w:rPr>
            <w:vanish/>
          </w:rPr>
          <w:fldChar w:fldCharType="separate"/>
        </w:r>
        <w:r w:rsidR="00C547F5">
          <w:rPr>
            <w:vanish/>
          </w:rPr>
          <w:t>170</w:t>
        </w:r>
        <w:r w:rsidR="00EE46A9" w:rsidRPr="00EE46A9">
          <w:rPr>
            <w:vanish/>
          </w:rPr>
          <w:fldChar w:fldCharType="end"/>
        </w:r>
      </w:hyperlink>
    </w:p>
    <w:p w14:paraId="07B6A75E" w14:textId="0998E124" w:rsidR="00EE46A9" w:rsidRDefault="00D71393">
      <w:pPr>
        <w:pStyle w:val="TOC2"/>
        <w:rPr>
          <w:rFonts w:asciiTheme="minorHAnsi" w:eastAsiaTheme="minorEastAsia" w:hAnsiTheme="minorHAnsi" w:cstheme="minorBidi"/>
          <w:b w:val="0"/>
          <w:sz w:val="22"/>
          <w:szCs w:val="22"/>
          <w:lang w:eastAsia="en-AU"/>
        </w:rPr>
      </w:pPr>
      <w:hyperlink w:anchor="_Toc74819185" w:history="1">
        <w:r w:rsidR="00EE46A9" w:rsidRPr="00B817DB">
          <w:t>Part 17.1</w:t>
        </w:r>
        <w:r w:rsidR="00EE46A9">
          <w:rPr>
            <w:rFonts w:asciiTheme="minorHAnsi" w:eastAsiaTheme="minorEastAsia" w:hAnsiTheme="minorHAnsi" w:cstheme="minorBidi"/>
            <w:b w:val="0"/>
            <w:sz w:val="22"/>
            <w:szCs w:val="22"/>
            <w:lang w:eastAsia="en-AU"/>
          </w:rPr>
          <w:tab/>
        </w:r>
        <w:r w:rsidR="00EE46A9" w:rsidRPr="00B817DB">
          <w:t>Overview of dangerous poisons authorisations</w:t>
        </w:r>
        <w:r w:rsidR="00EE46A9" w:rsidRPr="00EE46A9">
          <w:rPr>
            <w:vanish/>
          </w:rPr>
          <w:tab/>
        </w:r>
        <w:r w:rsidR="00EE46A9" w:rsidRPr="00EE46A9">
          <w:rPr>
            <w:vanish/>
          </w:rPr>
          <w:fldChar w:fldCharType="begin"/>
        </w:r>
        <w:r w:rsidR="00EE46A9" w:rsidRPr="00EE46A9">
          <w:rPr>
            <w:vanish/>
          </w:rPr>
          <w:instrText xml:space="preserve"> PAGEREF _Toc74819185 \h </w:instrText>
        </w:r>
        <w:r w:rsidR="00EE46A9" w:rsidRPr="00EE46A9">
          <w:rPr>
            <w:vanish/>
          </w:rPr>
        </w:r>
        <w:r w:rsidR="00EE46A9" w:rsidRPr="00EE46A9">
          <w:rPr>
            <w:vanish/>
          </w:rPr>
          <w:fldChar w:fldCharType="separate"/>
        </w:r>
        <w:r w:rsidR="00C547F5">
          <w:rPr>
            <w:vanish/>
          </w:rPr>
          <w:t>170</w:t>
        </w:r>
        <w:r w:rsidR="00EE46A9" w:rsidRPr="00EE46A9">
          <w:rPr>
            <w:vanish/>
          </w:rPr>
          <w:fldChar w:fldCharType="end"/>
        </w:r>
      </w:hyperlink>
    </w:p>
    <w:p w14:paraId="053F6A70" w14:textId="67089325" w:rsidR="00EE46A9" w:rsidRDefault="00EE46A9">
      <w:pPr>
        <w:pStyle w:val="TOC5"/>
        <w:rPr>
          <w:rFonts w:asciiTheme="minorHAnsi" w:eastAsiaTheme="minorEastAsia" w:hAnsiTheme="minorHAnsi" w:cstheme="minorBidi"/>
          <w:sz w:val="22"/>
          <w:szCs w:val="22"/>
          <w:lang w:eastAsia="en-AU"/>
        </w:rPr>
      </w:pPr>
      <w:r>
        <w:tab/>
      </w:r>
      <w:hyperlink w:anchor="_Toc74819186" w:history="1">
        <w:r w:rsidRPr="00B817DB">
          <w:t>670</w:t>
        </w:r>
        <w:r>
          <w:rPr>
            <w:rFonts w:asciiTheme="minorHAnsi" w:eastAsiaTheme="minorEastAsia" w:hAnsiTheme="minorHAnsi" w:cstheme="minorBidi"/>
            <w:sz w:val="22"/>
            <w:szCs w:val="22"/>
            <w:lang w:eastAsia="en-AU"/>
          </w:rPr>
          <w:tab/>
        </w:r>
        <w:r w:rsidRPr="00B817DB">
          <w:t>General overview of authorisations for dangerous poisons</w:t>
        </w:r>
        <w:r>
          <w:tab/>
        </w:r>
        <w:r>
          <w:fldChar w:fldCharType="begin"/>
        </w:r>
        <w:r>
          <w:instrText xml:space="preserve"> PAGEREF _Toc74819186 \h </w:instrText>
        </w:r>
        <w:r>
          <w:fldChar w:fldCharType="separate"/>
        </w:r>
        <w:r w:rsidR="00C547F5">
          <w:t>170</w:t>
        </w:r>
        <w:r>
          <w:fldChar w:fldCharType="end"/>
        </w:r>
      </w:hyperlink>
    </w:p>
    <w:p w14:paraId="6CE30162" w14:textId="137C9287" w:rsidR="00EE46A9" w:rsidRDefault="00EE46A9">
      <w:pPr>
        <w:pStyle w:val="TOC5"/>
        <w:rPr>
          <w:rFonts w:asciiTheme="minorHAnsi" w:eastAsiaTheme="minorEastAsia" w:hAnsiTheme="minorHAnsi" w:cstheme="minorBidi"/>
          <w:sz w:val="22"/>
          <w:szCs w:val="22"/>
          <w:lang w:eastAsia="en-AU"/>
        </w:rPr>
      </w:pPr>
      <w:r>
        <w:tab/>
      </w:r>
      <w:hyperlink w:anchor="_Toc74819187" w:history="1">
        <w:r w:rsidRPr="00B817DB">
          <w:t>671</w:t>
        </w:r>
        <w:r>
          <w:rPr>
            <w:rFonts w:asciiTheme="minorHAnsi" w:eastAsiaTheme="minorEastAsia" w:hAnsiTheme="minorHAnsi" w:cstheme="minorBidi"/>
            <w:sz w:val="22"/>
            <w:szCs w:val="22"/>
            <w:lang w:eastAsia="en-AU"/>
          </w:rPr>
          <w:tab/>
        </w:r>
        <w:r w:rsidRPr="00B817DB">
          <w:t>Overview of dangerous poisons authorisations under this regulation</w:t>
        </w:r>
        <w:r>
          <w:tab/>
        </w:r>
        <w:r>
          <w:fldChar w:fldCharType="begin"/>
        </w:r>
        <w:r>
          <w:instrText xml:space="preserve"> PAGEREF _Toc74819187 \h </w:instrText>
        </w:r>
        <w:r>
          <w:fldChar w:fldCharType="separate"/>
        </w:r>
        <w:r w:rsidR="00C547F5">
          <w:t>171</w:t>
        </w:r>
        <w:r>
          <w:fldChar w:fldCharType="end"/>
        </w:r>
      </w:hyperlink>
    </w:p>
    <w:p w14:paraId="5BB8FD5E" w14:textId="0F5F5153" w:rsidR="00EE46A9" w:rsidRDefault="00EE46A9">
      <w:pPr>
        <w:pStyle w:val="TOC5"/>
        <w:rPr>
          <w:rFonts w:asciiTheme="minorHAnsi" w:eastAsiaTheme="minorEastAsia" w:hAnsiTheme="minorHAnsi" w:cstheme="minorBidi"/>
          <w:sz w:val="22"/>
          <w:szCs w:val="22"/>
          <w:lang w:eastAsia="en-AU"/>
        </w:rPr>
      </w:pPr>
      <w:r>
        <w:tab/>
      </w:r>
      <w:hyperlink w:anchor="_Toc74819188" w:history="1">
        <w:r w:rsidRPr="00B817DB">
          <w:t>672</w:t>
        </w:r>
        <w:r>
          <w:rPr>
            <w:rFonts w:asciiTheme="minorHAnsi" w:eastAsiaTheme="minorEastAsia" w:hAnsiTheme="minorHAnsi" w:cstheme="minorBidi"/>
            <w:sz w:val="22"/>
            <w:szCs w:val="22"/>
            <w:lang w:eastAsia="en-AU"/>
          </w:rPr>
          <w:tab/>
        </w:r>
        <w:r w:rsidRPr="00B817DB">
          <w:t>General overview of authorisation conditions for dangerous poisons</w:t>
        </w:r>
        <w:r>
          <w:tab/>
        </w:r>
        <w:r>
          <w:fldChar w:fldCharType="begin"/>
        </w:r>
        <w:r>
          <w:instrText xml:space="preserve"> PAGEREF _Toc74819188 \h </w:instrText>
        </w:r>
        <w:r>
          <w:fldChar w:fldCharType="separate"/>
        </w:r>
        <w:r w:rsidR="00C547F5">
          <w:t>171</w:t>
        </w:r>
        <w:r>
          <w:fldChar w:fldCharType="end"/>
        </w:r>
      </w:hyperlink>
    </w:p>
    <w:p w14:paraId="62DCE739" w14:textId="0D5BAAD4" w:rsidR="00EE46A9" w:rsidRDefault="00D71393">
      <w:pPr>
        <w:pStyle w:val="TOC2"/>
        <w:rPr>
          <w:rFonts w:asciiTheme="minorHAnsi" w:eastAsiaTheme="minorEastAsia" w:hAnsiTheme="minorHAnsi" w:cstheme="minorBidi"/>
          <w:b w:val="0"/>
          <w:sz w:val="22"/>
          <w:szCs w:val="22"/>
          <w:lang w:eastAsia="en-AU"/>
        </w:rPr>
      </w:pPr>
      <w:hyperlink w:anchor="_Toc74819189" w:history="1">
        <w:r w:rsidR="00EE46A9" w:rsidRPr="00B817DB">
          <w:t>Part 17.2</w:t>
        </w:r>
        <w:r w:rsidR="00EE46A9">
          <w:rPr>
            <w:rFonts w:asciiTheme="minorHAnsi" w:eastAsiaTheme="minorEastAsia" w:hAnsiTheme="minorHAnsi" w:cstheme="minorBidi"/>
            <w:b w:val="0"/>
            <w:sz w:val="22"/>
            <w:szCs w:val="22"/>
            <w:lang w:eastAsia="en-AU"/>
          </w:rPr>
          <w:tab/>
        </w:r>
        <w:r w:rsidR="00EE46A9" w:rsidRPr="00B817DB">
          <w:t>Authorisations under dangerous poisons licences</w:t>
        </w:r>
        <w:r w:rsidR="00EE46A9" w:rsidRPr="00EE46A9">
          <w:rPr>
            <w:vanish/>
          </w:rPr>
          <w:tab/>
        </w:r>
        <w:r w:rsidR="00EE46A9" w:rsidRPr="00EE46A9">
          <w:rPr>
            <w:vanish/>
          </w:rPr>
          <w:fldChar w:fldCharType="begin"/>
        </w:r>
        <w:r w:rsidR="00EE46A9" w:rsidRPr="00EE46A9">
          <w:rPr>
            <w:vanish/>
          </w:rPr>
          <w:instrText xml:space="preserve"> PAGEREF _Toc74819189 \h </w:instrText>
        </w:r>
        <w:r w:rsidR="00EE46A9" w:rsidRPr="00EE46A9">
          <w:rPr>
            <w:vanish/>
          </w:rPr>
        </w:r>
        <w:r w:rsidR="00EE46A9" w:rsidRPr="00EE46A9">
          <w:rPr>
            <w:vanish/>
          </w:rPr>
          <w:fldChar w:fldCharType="separate"/>
        </w:r>
        <w:r w:rsidR="00C547F5">
          <w:rPr>
            <w:vanish/>
          </w:rPr>
          <w:t>173</w:t>
        </w:r>
        <w:r w:rsidR="00EE46A9" w:rsidRPr="00EE46A9">
          <w:rPr>
            <w:vanish/>
          </w:rPr>
          <w:fldChar w:fldCharType="end"/>
        </w:r>
      </w:hyperlink>
    </w:p>
    <w:p w14:paraId="4F9F5B02" w14:textId="14A2D92A" w:rsidR="00EE46A9" w:rsidRDefault="00D71393">
      <w:pPr>
        <w:pStyle w:val="TOC3"/>
        <w:rPr>
          <w:rFonts w:asciiTheme="minorHAnsi" w:eastAsiaTheme="minorEastAsia" w:hAnsiTheme="minorHAnsi" w:cstheme="minorBidi"/>
          <w:b w:val="0"/>
          <w:sz w:val="22"/>
          <w:szCs w:val="22"/>
          <w:lang w:eastAsia="en-AU"/>
        </w:rPr>
      </w:pPr>
      <w:hyperlink w:anchor="_Toc74819190" w:history="1">
        <w:r w:rsidR="00EE46A9" w:rsidRPr="00B817DB">
          <w:t>Division 17.2.1</w:t>
        </w:r>
        <w:r w:rsidR="00EE46A9">
          <w:rPr>
            <w:rFonts w:asciiTheme="minorHAnsi" w:eastAsiaTheme="minorEastAsia" w:hAnsiTheme="minorHAnsi" w:cstheme="minorBidi"/>
            <w:b w:val="0"/>
            <w:sz w:val="22"/>
            <w:szCs w:val="22"/>
            <w:lang w:eastAsia="en-AU"/>
          </w:rPr>
          <w:tab/>
        </w:r>
        <w:r w:rsidR="00EE46A9" w:rsidRPr="00B817DB">
          <w:t>Dangerous poisons manufacturers licence authorisations</w:t>
        </w:r>
        <w:r w:rsidR="00EE46A9" w:rsidRPr="00EE46A9">
          <w:rPr>
            <w:vanish/>
          </w:rPr>
          <w:tab/>
        </w:r>
        <w:r w:rsidR="00EE46A9" w:rsidRPr="00EE46A9">
          <w:rPr>
            <w:vanish/>
          </w:rPr>
          <w:fldChar w:fldCharType="begin"/>
        </w:r>
        <w:r w:rsidR="00EE46A9" w:rsidRPr="00EE46A9">
          <w:rPr>
            <w:vanish/>
          </w:rPr>
          <w:instrText xml:space="preserve"> PAGEREF _Toc74819190 \h </w:instrText>
        </w:r>
        <w:r w:rsidR="00EE46A9" w:rsidRPr="00EE46A9">
          <w:rPr>
            <w:vanish/>
          </w:rPr>
        </w:r>
        <w:r w:rsidR="00EE46A9" w:rsidRPr="00EE46A9">
          <w:rPr>
            <w:vanish/>
          </w:rPr>
          <w:fldChar w:fldCharType="separate"/>
        </w:r>
        <w:r w:rsidR="00C547F5">
          <w:rPr>
            <w:vanish/>
          </w:rPr>
          <w:t>173</w:t>
        </w:r>
        <w:r w:rsidR="00EE46A9" w:rsidRPr="00EE46A9">
          <w:rPr>
            <w:vanish/>
          </w:rPr>
          <w:fldChar w:fldCharType="end"/>
        </w:r>
      </w:hyperlink>
    </w:p>
    <w:p w14:paraId="2F734BBF" w14:textId="16959354" w:rsidR="00EE46A9" w:rsidRDefault="00EE46A9">
      <w:pPr>
        <w:pStyle w:val="TOC5"/>
        <w:rPr>
          <w:rFonts w:asciiTheme="minorHAnsi" w:eastAsiaTheme="minorEastAsia" w:hAnsiTheme="minorHAnsi" w:cstheme="minorBidi"/>
          <w:sz w:val="22"/>
          <w:szCs w:val="22"/>
          <w:lang w:eastAsia="en-AU"/>
        </w:rPr>
      </w:pPr>
      <w:r>
        <w:tab/>
      </w:r>
      <w:hyperlink w:anchor="_Toc74819191" w:history="1">
        <w:r w:rsidRPr="00B817DB">
          <w:t>675</w:t>
        </w:r>
        <w:r>
          <w:rPr>
            <w:rFonts w:asciiTheme="minorHAnsi" w:eastAsiaTheme="minorEastAsia" w:hAnsiTheme="minorHAnsi" w:cstheme="minorBidi"/>
            <w:sz w:val="22"/>
            <w:szCs w:val="22"/>
            <w:lang w:eastAsia="en-AU"/>
          </w:rPr>
          <w:tab/>
        </w:r>
        <w:r w:rsidRPr="00B817DB">
          <w:t>Authorisations under dangerous poisons manufacturers licences—Act, s 20 (1) (a)</w:t>
        </w:r>
        <w:r>
          <w:tab/>
        </w:r>
        <w:r>
          <w:fldChar w:fldCharType="begin"/>
        </w:r>
        <w:r>
          <w:instrText xml:space="preserve"> PAGEREF _Toc74819191 \h </w:instrText>
        </w:r>
        <w:r>
          <w:fldChar w:fldCharType="separate"/>
        </w:r>
        <w:r w:rsidR="00C547F5">
          <w:t>173</w:t>
        </w:r>
        <w:r>
          <w:fldChar w:fldCharType="end"/>
        </w:r>
      </w:hyperlink>
    </w:p>
    <w:p w14:paraId="752DA710" w14:textId="09AE77C5" w:rsidR="00EE46A9" w:rsidRDefault="00EE46A9">
      <w:pPr>
        <w:pStyle w:val="TOC5"/>
        <w:rPr>
          <w:rFonts w:asciiTheme="minorHAnsi" w:eastAsiaTheme="minorEastAsia" w:hAnsiTheme="minorHAnsi" w:cstheme="minorBidi"/>
          <w:sz w:val="22"/>
          <w:szCs w:val="22"/>
          <w:lang w:eastAsia="en-AU"/>
        </w:rPr>
      </w:pPr>
      <w:r>
        <w:tab/>
      </w:r>
      <w:hyperlink w:anchor="_Toc74819192" w:history="1">
        <w:r w:rsidRPr="00B817DB">
          <w:t>676</w:t>
        </w:r>
        <w:r>
          <w:rPr>
            <w:rFonts w:asciiTheme="minorHAnsi" w:eastAsiaTheme="minorEastAsia" w:hAnsiTheme="minorHAnsi" w:cstheme="minorBidi"/>
            <w:sz w:val="22"/>
            <w:szCs w:val="22"/>
            <w:lang w:eastAsia="en-AU"/>
          </w:rPr>
          <w:tab/>
        </w:r>
        <w:r w:rsidRPr="00B817DB">
          <w:t>Authorisation conditions for dangerous poisons manufacturers licences—Act, s 44 (1) (b) and (2) (b)</w:t>
        </w:r>
        <w:r>
          <w:tab/>
        </w:r>
        <w:r>
          <w:fldChar w:fldCharType="begin"/>
        </w:r>
        <w:r>
          <w:instrText xml:space="preserve"> PAGEREF _Toc74819192 \h </w:instrText>
        </w:r>
        <w:r>
          <w:fldChar w:fldCharType="separate"/>
        </w:r>
        <w:r w:rsidR="00C547F5">
          <w:t>174</w:t>
        </w:r>
        <w:r>
          <w:fldChar w:fldCharType="end"/>
        </w:r>
      </w:hyperlink>
    </w:p>
    <w:p w14:paraId="736F185B" w14:textId="6DAC1E6E" w:rsidR="00EE46A9" w:rsidRDefault="00D71393">
      <w:pPr>
        <w:pStyle w:val="TOC3"/>
        <w:rPr>
          <w:rFonts w:asciiTheme="minorHAnsi" w:eastAsiaTheme="minorEastAsia" w:hAnsiTheme="minorHAnsi" w:cstheme="minorBidi"/>
          <w:b w:val="0"/>
          <w:sz w:val="22"/>
          <w:szCs w:val="22"/>
          <w:lang w:eastAsia="en-AU"/>
        </w:rPr>
      </w:pPr>
      <w:hyperlink w:anchor="_Toc74819193" w:history="1">
        <w:r w:rsidR="00EE46A9" w:rsidRPr="00B817DB">
          <w:t>Division 17.2.2</w:t>
        </w:r>
        <w:r w:rsidR="00EE46A9">
          <w:rPr>
            <w:rFonts w:asciiTheme="minorHAnsi" w:eastAsiaTheme="minorEastAsia" w:hAnsiTheme="minorHAnsi" w:cstheme="minorBidi"/>
            <w:b w:val="0"/>
            <w:sz w:val="22"/>
            <w:szCs w:val="22"/>
            <w:lang w:eastAsia="en-AU"/>
          </w:rPr>
          <w:tab/>
        </w:r>
        <w:r w:rsidR="00EE46A9" w:rsidRPr="00B817DB">
          <w:t>Dangerous poisons—research and education program licence authorisations</w:t>
        </w:r>
        <w:r w:rsidR="00EE46A9" w:rsidRPr="00EE46A9">
          <w:rPr>
            <w:vanish/>
          </w:rPr>
          <w:tab/>
        </w:r>
        <w:r w:rsidR="00EE46A9" w:rsidRPr="00EE46A9">
          <w:rPr>
            <w:vanish/>
          </w:rPr>
          <w:fldChar w:fldCharType="begin"/>
        </w:r>
        <w:r w:rsidR="00EE46A9" w:rsidRPr="00EE46A9">
          <w:rPr>
            <w:vanish/>
          </w:rPr>
          <w:instrText xml:space="preserve"> PAGEREF _Toc74819193 \h </w:instrText>
        </w:r>
        <w:r w:rsidR="00EE46A9" w:rsidRPr="00EE46A9">
          <w:rPr>
            <w:vanish/>
          </w:rPr>
        </w:r>
        <w:r w:rsidR="00EE46A9" w:rsidRPr="00EE46A9">
          <w:rPr>
            <w:vanish/>
          </w:rPr>
          <w:fldChar w:fldCharType="separate"/>
        </w:r>
        <w:r w:rsidR="00C547F5">
          <w:rPr>
            <w:vanish/>
          </w:rPr>
          <w:t>176</w:t>
        </w:r>
        <w:r w:rsidR="00EE46A9" w:rsidRPr="00EE46A9">
          <w:rPr>
            <w:vanish/>
          </w:rPr>
          <w:fldChar w:fldCharType="end"/>
        </w:r>
      </w:hyperlink>
    </w:p>
    <w:p w14:paraId="08064B88" w14:textId="6079C491" w:rsidR="00EE46A9" w:rsidRDefault="00EE46A9">
      <w:pPr>
        <w:pStyle w:val="TOC5"/>
        <w:rPr>
          <w:rFonts w:asciiTheme="minorHAnsi" w:eastAsiaTheme="minorEastAsia" w:hAnsiTheme="minorHAnsi" w:cstheme="minorBidi"/>
          <w:sz w:val="22"/>
          <w:szCs w:val="22"/>
          <w:lang w:eastAsia="en-AU"/>
        </w:rPr>
      </w:pPr>
      <w:r>
        <w:tab/>
      </w:r>
      <w:hyperlink w:anchor="_Toc74819194" w:history="1">
        <w:r w:rsidRPr="00B817DB">
          <w:t>680</w:t>
        </w:r>
        <w:r>
          <w:rPr>
            <w:rFonts w:asciiTheme="minorHAnsi" w:eastAsiaTheme="minorEastAsia" w:hAnsiTheme="minorHAnsi" w:cstheme="minorBidi"/>
            <w:sz w:val="22"/>
            <w:szCs w:val="22"/>
            <w:lang w:eastAsia="en-AU"/>
          </w:rPr>
          <w:tab/>
        </w:r>
        <w:r w:rsidRPr="00B817DB">
          <w:t>Authorisations under dangerous poisons research and education program licences—Act, s 20 (1) (a)</w:t>
        </w:r>
        <w:r>
          <w:tab/>
        </w:r>
        <w:r>
          <w:fldChar w:fldCharType="begin"/>
        </w:r>
        <w:r>
          <w:instrText xml:space="preserve"> PAGEREF _Toc74819194 \h </w:instrText>
        </w:r>
        <w:r>
          <w:fldChar w:fldCharType="separate"/>
        </w:r>
        <w:r w:rsidR="00C547F5">
          <w:t>176</w:t>
        </w:r>
        <w:r>
          <w:fldChar w:fldCharType="end"/>
        </w:r>
      </w:hyperlink>
    </w:p>
    <w:p w14:paraId="748C463E" w14:textId="7F0A872B" w:rsidR="00EE46A9" w:rsidRDefault="00EE46A9">
      <w:pPr>
        <w:pStyle w:val="TOC5"/>
        <w:rPr>
          <w:rFonts w:asciiTheme="minorHAnsi" w:eastAsiaTheme="minorEastAsia" w:hAnsiTheme="minorHAnsi" w:cstheme="minorBidi"/>
          <w:sz w:val="22"/>
          <w:szCs w:val="22"/>
          <w:lang w:eastAsia="en-AU"/>
        </w:rPr>
      </w:pPr>
      <w:r>
        <w:tab/>
      </w:r>
      <w:hyperlink w:anchor="_Toc74819195" w:history="1">
        <w:r w:rsidRPr="00B817DB">
          <w:t>681</w:t>
        </w:r>
        <w:r>
          <w:rPr>
            <w:rFonts w:asciiTheme="minorHAnsi" w:eastAsiaTheme="minorEastAsia" w:hAnsiTheme="minorHAnsi" w:cstheme="minorBidi"/>
            <w:sz w:val="22"/>
            <w:szCs w:val="22"/>
            <w:lang w:eastAsia="en-AU"/>
          </w:rPr>
          <w:tab/>
        </w:r>
        <w:r w:rsidRPr="00B817DB">
          <w:t>Authorisation condition for dangerous poisons research and education program licences—Act, s 44 (1) (b) and (2) (b)</w:t>
        </w:r>
        <w:r>
          <w:tab/>
        </w:r>
        <w:r>
          <w:fldChar w:fldCharType="begin"/>
        </w:r>
        <w:r>
          <w:instrText xml:space="preserve"> PAGEREF _Toc74819195 \h </w:instrText>
        </w:r>
        <w:r>
          <w:fldChar w:fldCharType="separate"/>
        </w:r>
        <w:r w:rsidR="00C547F5">
          <w:t>177</w:t>
        </w:r>
        <w:r>
          <w:fldChar w:fldCharType="end"/>
        </w:r>
      </w:hyperlink>
    </w:p>
    <w:p w14:paraId="446FAE50" w14:textId="0EAFE1E8" w:rsidR="00EE46A9" w:rsidRDefault="00D71393">
      <w:pPr>
        <w:pStyle w:val="TOC3"/>
        <w:rPr>
          <w:rFonts w:asciiTheme="minorHAnsi" w:eastAsiaTheme="minorEastAsia" w:hAnsiTheme="minorHAnsi" w:cstheme="minorBidi"/>
          <w:b w:val="0"/>
          <w:sz w:val="22"/>
          <w:szCs w:val="22"/>
          <w:lang w:eastAsia="en-AU"/>
        </w:rPr>
      </w:pPr>
      <w:hyperlink w:anchor="_Toc74819196" w:history="1">
        <w:r w:rsidR="00EE46A9" w:rsidRPr="00B817DB">
          <w:t>Division 17.2.3</w:t>
        </w:r>
        <w:r w:rsidR="00EE46A9">
          <w:rPr>
            <w:rFonts w:asciiTheme="minorHAnsi" w:eastAsiaTheme="minorEastAsia" w:hAnsiTheme="minorHAnsi" w:cstheme="minorBidi"/>
            <w:b w:val="0"/>
            <w:sz w:val="22"/>
            <w:szCs w:val="22"/>
            <w:lang w:eastAsia="en-AU"/>
          </w:rPr>
          <w:tab/>
        </w:r>
        <w:r w:rsidR="00EE46A9" w:rsidRPr="00B817DB">
          <w:t>Dangerous poisons suppliers licence authorisations</w:t>
        </w:r>
        <w:r w:rsidR="00EE46A9" w:rsidRPr="00EE46A9">
          <w:rPr>
            <w:vanish/>
          </w:rPr>
          <w:tab/>
        </w:r>
        <w:r w:rsidR="00EE46A9" w:rsidRPr="00EE46A9">
          <w:rPr>
            <w:vanish/>
          </w:rPr>
          <w:fldChar w:fldCharType="begin"/>
        </w:r>
        <w:r w:rsidR="00EE46A9" w:rsidRPr="00EE46A9">
          <w:rPr>
            <w:vanish/>
          </w:rPr>
          <w:instrText xml:space="preserve"> PAGEREF _Toc74819196 \h </w:instrText>
        </w:r>
        <w:r w:rsidR="00EE46A9" w:rsidRPr="00EE46A9">
          <w:rPr>
            <w:vanish/>
          </w:rPr>
        </w:r>
        <w:r w:rsidR="00EE46A9" w:rsidRPr="00EE46A9">
          <w:rPr>
            <w:vanish/>
          </w:rPr>
          <w:fldChar w:fldCharType="separate"/>
        </w:r>
        <w:r w:rsidR="00C547F5">
          <w:rPr>
            <w:vanish/>
          </w:rPr>
          <w:t>178</w:t>
        </w:r>
        <w:r w:rsidR="00EE46A9" w:rsidRPr="00EE46A9">
          <w:rPr>
            <w:vanish/>
          </w:rPr>
          <w:fldChar w:fldCharType="end"/>
        </w:r>
      </w:hyperlink>
    </w:p>
    <w:p w14:paraId="0B7EFB39" w14:textId="492112CF" w:rsidR="00EE46A9" w:rsidRDefault="00EE46A9">
      <w:pPr>
        <w:pStyle w:val="TOC5"/>
        <w:rPr>
          <w:rFonts w:asciiTheme="minorHAnsi" w:eastAsiaTheme="minorEastAsia" w:hAnsiTheme="minorHAnsi" w:cstheme="minorBidi"/>
          <w:sz w:val="22"/>
          <w:szCs w:val="22"/>
          <w:lang w:eastAsia="en-AU"/>
        </w:rPr>
      </w:pPr>
      <w:r>
        <w:tab/>
      </w:r>
      <w:hyperlink w:anchor="_Toc74819197" w:history="1">
        <w:r w:rsidRPr="00B817DB">
          <w:t>685</w:t>
        </w:r>
        <w:r>
          <w:rPr>
            <w:rFonts w:asciiTheme="minorHAnsi" w:eastAsiaTheme="minorEastAsia" w:hAnsiTheme="minorHAnsi" w:cstheme="minorBidi"/>
            <w:sz w:val="22"/>
            <w:szCs w:val="22"/>
            <w:lang w:eastAsia="en-AU"/>
          </w:rPr>
          <w:tab/>
        </w:r>
        <w:r w:rsidRPr="00B817DB">
          <w:t>Authorisations under dangerous poisons suppliers licences—Act, s 20 (1) (b)</w:t>
        </w:r>
        <w:r>
          <w:tab/>
        </w:r>
        <w:r>
          <w:fldChar w:fldCharType="begin"/>
        </w:r>
        <w:r>
          <w:instrText xml:space="preserve"> PAGEREF _Toc74819197 \h </w:instrText>
        </w:r>
        <w:r>
          <w:fldChar w:fldCharType="separate"/>
        </w:r>
        <w:r w:rsidR="00C547F5">
          <w:t>178</w:t>
        </w:r>
        <w:r>
          <w:fldChar w:fldCharType="end"/>
        </w:r>
      </w:hyperlink>
    </w:p>
    <w:p w14:paraId="21786A1D" w14:textId="41DD84D9" w:rsidR="00EE46A9" w:rsidRDefault="00EE46A9">
      <w:pPr>
        <w:pStyle w:val="TOC5"/>
        <w:rPr>
          <w:rFonts w:asciiTheme="minorHAnsi" w:eastAsiaTheme="minorEastAsia" w:hAnsiTheme="minorHAnsi" w:cstheme="minorBidi"/>
          <w:sz w:val="22"/>
          <w:szCs w:val="22"/>
          <w:lang w:eastAsia="en-AU"/>
        </w:rPr>
      </w:pPr>
      <w:r>
        <w:tab/>
      </w:r>
      <w:hyperlink w:anchor="_Toc74819198" w:history="1">
        <w:r w:rsidRPr="00B817DB">
          <w:t>686</w:t>
        </w:r>
        <w:r>
          <w:rPr>
            <w:rFonts w:asciiTheme="minorHAnsi" w:eastAsiaTheme="minorEastAsia" w:hAnsiTheme="minorHAnsi" w:cstheme="minorBidi"/>
            <w:sz w:val="22"/>
            <w:szCs w:val="22"/>
            <w:lang w:eastAsia="en-AU"/>
          </w:rPr>
          <w:tab/>
        </w:r>
        <w:r w:rsidRPr="00B817DB">
          <w:t>Authorisation conditions for dangerous poisons suppliers licences—Act, s 44 (1) (b) and (2) (b)</w:t>
        </w:r>
        <w:r>
          <w:tab/>
        </w:r>
        <w:r>
          <w:fldChar w:fldCharType="begin"/>
        </w:r>
        <w:r>
          <w:instrText xml:space="preserve"> PAGEREF _Toc74819198 \h </w:instrText>
        </w:r>
        <w:r>
          <w:fldChar w:fldCharType="separate"/>
        </w:r>
        <w:r w:rsidR="00C547F5">
          <w:t>179</w:t>
        </w:r>
        <w:r>
          <w:fldChar w:fldCharType="end"/>
        </w:r>
      </w:hyperlink>
    </w:p>
    <w:p w14:paraId="238B9B0D" w14:textId="7102642B" w:rsidR="00EE46A9" w:rsidRDefault="00D71393">
      <w:pPr>
        <w:pStyle w:val="TOC2"/>
        <w:rPr>
          <w:rFonts w:asciiTheme="minorHAnsi" w:eastAsiaTheme="minorEastAsia" w:hAnsiTheme="minorHAnsi" w:cstheme="minorBidi"/>
          <w:b w:val="0"/>
          <w:sz w:val="22"/>
          <w:szCs w:val="22"/>
          <w:lang w:eastAsia="en-AU"/>
        </w:rPr>
      </w:pPr>
      <w:hyperlink w:anchor="_Toc74819199" w:history="1">
        <w:r w:rsidR="00EE46A9" w:rsidRPr="00B817DB">
          <w:t>Part 17.3</w:t>
        </w:r>
        <w:r w:rsidR="00EE46A9">
          <w:rPr>
            <w:rFonts w:asciiTheme="minorHAnsi" w:eastAsiaTheme="minorEastAsia" w:hAnsiTheme="minorHAnsi" w:cstheme="minorBidi"/>
            <w:b w:val="0"/>
            <w:sz w:val="22"/>
            <w:szCs w:val="22"/>
            <w:lang w:eastAsia="en-AU"/>
          </w:rPr>
          <w:tab/>
        </w:r>
        <w:r w:rsidR="00EE46A9" w:rsidRPr="00B817DB">
          <w:t>Other dangerous poisons authorisations</w:t>
        </w:r>
        <w:r w:rsidR="00EE46A9" w:rsidRPr="00EE46A9">
          <w:rPr>
            <w:vanish/>
          </w:rPr>
          <w:tab/>
        </w:r>
        <w:r w:rsidR="00EE46A9" w:rsidRPr="00EE46A9">
          <w:rPr>
            <w:vanish/>
          </w:rPr>
          <w:fldChar w:fldCharType="begin"/>
        </w:r>
        <w:r w:rsidR="00EE46A9" w:rsidRPr="00EE46A9">
          <w:rPr>
            <w:vanish/>
          </w:rPr>
          <w:instrText xml:space="preserve"> PAGEREF _Toc74819199 \h </w:instrText>
        </w:r>
        <w:r w:rsidR="00EE46A9" w:rsidRPr="00EE46A9">
          <w:rPr>
            <w:vanish/>
          </w:rPr>
        </w:r>
        <w:r w:rsidR="00EE46A9" w:rsidRPr="00EE46A9">
          <w:rPr>
            <w:vanish/>
          </w:rPr>
          <w:fldChar w:fldCharType="separate"/>
        </w:r>
        <w:r w:rsidR="00C547F5">
          <w:rPr>
            <w:vanish/>
          </w:rPr>
          <w:t>181</w:t>
        </w:r>
        <w:r w:rsidR="00EE46A9" w:rsidRPr="00EE46A9">
          <w:rPr>
            <w:vanish/>
          </w:rPr>
          <w:fldChar w:fldCharType="end"/>
        </w:r>
      </w:hyperlink>
    </w:p>
    <w:p w14:paraId="3DC80442" w14:textId="6A58D3C8" w:rsidR="00EE46A9" w:rsidRDefault="00D71393">
      <w:pPr>
        <w:pStyle w:val="TOC3"/>
        <w:rPr>
          <w:rFonts w:asciiTheme="minorHAnsi" w:eastAsiaTheme="minorEastAsia" w:hAnsiTheme="minorHAnsi" w:cstheme="minorBidi"/>
          <w:b w:val="0"/>
          <w:sz w:val="22"/>
          <w:szCs w:val="22"/>
          <w:lang w:eastAsia="en-AU"/>
        </w:rPr>
      </w:pPr>
      <w:hyperlink w:anchor="_Toc74819200" w:history="1">
        <w:r w:rsidR="00EE46A9" w:rsidRPr="00B817DB">
          <w:t>Division 17.3.1</w:t>
        </w:r>
        <w:r w:rsidR="00EE46A9">
          <w:rPr>
            <w:rFonts w:asciiTheme="minorHAnsi" w:eastAsiaTheme="minorEastAsia" w:hAnsiTheme="minorHAnsi" w:cstheme="minorBidi"/>
            <w:b w:val="0"/>
            <w:sz w:val="22"/>
            <w:szCs w:val="22"/>
            <w:lang w:eastAsia="en-AU"/>
          </w:rPr>
          <w:tab/>
        </w:r>
        <w:r w:rsidR="00EE46A9" w:rsidRPr="00B817DB">
          <w:t>Authorisations for manufacturing etc purposes</w:t>
        </w:r>
        <w:r w:rsidR="00EE46A9" w:rsidRPr="00EE46A9">
          <w:rPr>
            <w:vanish/>
          </w:rPr>
          <w:tab/>
        </w:r>
        <w:r w:rsidR="00EE46A9" w:rsidRPr="00EE46A9">
          <w:rPr>
            <w:vanish/>
          </w:rPr>
          <w:fldChar w:fldCharType="begin"/>
        </w:r>
        <w:r w:rsidR="00EE46A9" w:rsidRPr="00EE46A9">
          <w:rPr>
            <w:vanish/>
          </w:rPr>
          <w:instrText xml:space="preserve"> PAGEREF _Toc74819200 \h </w:instrText>
        </w:r>
        <w:r w:rsidR="00EE46A9" w:rsidRPr="00EE46A9">
          <w:rPr>
            <w:vanish/>
          </w:rPr>
        </w:r>
        <w:r w:rsidR="00EE46A9" w:rsidRPr="00EE46A9">
          <w:rPr>
            <w:vanish/>
          </w:rPr>
          <w:fldChar w:fldCharType="separate"/>
        </w:r>
        <w:r w:rsidR="00C547F5">
          <w:rPr>
            <w:vanish/>
          </w:rPr>
          <w:t>181</w:t>
        </w:r>
        <w:r w:rsidR="00EE46A9" w:rsidRPr="00EE46A9">
          <w:rPr>
            <w:vanish/>
          </w:rPr>
          <w:fldChar w:fldCharType="end"/>
        </w:r>
      </w:hyperlink>
    </w:p>
    <w:p w14:paraId="3D583D35" w14:textId="562AE5A0" w:rsidR="00EE46A9" w:rsidRDefault="00EE46A9">
      <w:pPr>
        <w:pStyle w:val="TOC5"/>
        <w:rPr>
          <w:rFonts w:asciiTheme="minorHAnsi" w:eastAsiaTheme="minorEastAsia" w:hAnsiTheme="minorHAnsi" w:cstheme="minorBidi"/>
          <w:sz w:val="22"/>
          <w:szCs w:val="22"/>
          <w:lang w:eastAsia="en-AU"/>
        </w:rPr>
      </w:pPr>
      <w:r>
        <w:tab/>
      </w:r>
      <w:hyperlink w:anchor="_Toc74819201" w:history="1">
        <w:r w:rsidRPr="00B817DB">
          <w:t>690</w:t>
        </w:r>
        <w:r>
          <w:rPr>
            <w:rFonts w:asciiTheme="minorHAnsi" w:eastAsiaTheme="minorEastAsia" w:hAnsiTheme="minorHAnsi" w:cstheme="minorBidi"/>
            <w:sz w:val="22"/>
            <w:szCs w:val="22"/>
            <w:lang w:eastAsia="en-AU"/>
          </w:rPr>
          <w:tab/>
        </w:r>
        <w:r w:rsidRPr="00B817DB">
          <w:t>Manufacturing etc authorisations for dangerous poisons—Act, s 20</w:t>
        </w:r>
        <w:r w:rsidR="006D60B2">
          <w:t> </w:t>
        </w:r>
        <w:r w:rsidRPr="00B817DB">
          <w:t>(2)</w:t>
        </w:r>
        <w:r w:rsidR="006D60B2">
          <w:t> </w:t>
        </w:r>
        <w:r w:rsidRPr="00B817DB">
          <w:t>(a)</w:t>
        </w:r>
        <w:r>
          <w:tab/>
        </w:r>
        <w:r>
          <w:fldChar w:fldCharType="begin"/>
        </w:r>
        <w:r>
          <w:instrText xml:space="preserve"> PAGEREF _Toc74819201 \h </w:instrText>
        </w:r>
        <w:r>
          <w:fldChar w:fldCharType="separate"/>
        </w:r>
        <w:r w:rsidR="00C547F5">
          <w:t>181</w:t>
        </w:r>
        <w:r>
          <w:fldChar w:fldCharType="end"/>
        </w:r>
      </w:hyperlink>
    </w:p>
    <w:p w14:paraId="7D30DCF0" w14:textId="1EB9F15A" w:rsidR="00EE46A9" w:rsidRDefault="00D71393">
      <w:pPr>
        <w:pStyle w:val="TOC3"/>
        <w:rPr>
          <w:rFonts w:asciiTheme="minorHAnsi" w:eastAsiaTheme="minorEastAsia" w:hAnsiTheme="minorHAnsi" w:cstheme="minorBidi"/>
          <w:b w:val="0"/>
          <w:sz w:val="22"/>
          <w:szCs w:val="22"/>
          <w:lang w:eastAsia="en-AU"/>
        </w:rPr>
      </w:pPr>
      <w:hyperlink w:anchor="_Toc74819202" w:history="1">
        <w:r w:rsidR="00EE46A9" w:rsidRPr="00B817DB">
          <w:t>Division 17.3.2</w:t>
        </w:r>
        <w:r w:rsidR="00EE46A9">
          <w:rPr>
            <w:rFonts w:asciiTheme="minorHAnsi" w:eastAsiaTheme="minorEastAsia" w:hAnsiTheme="minorHAnsi" w:cstheme="minorBidi"/>
            <w:b w:val="0"/>
            <w:sz w:val="22"/>
            <w:szCs w:val="22"/>
            <w:lang w:eastAsia="en-AU"/>
          </w:rPr>
          <w:tab/>
        </w:r>
        <w:r w:rsidR="00EE46A9" w:rsidRPr="00B817DB">
          <w:t>Authorisations for delivery people and commercial disposal operators</w:t>
        </w:r>
        <w:r w:rsidR="00EE46A9" w:rsidRPr="00EE46A9">
          <w:rPr>
            <w:vanish/>
          </w:rPr>
          <w:tab/>
        </w:r>
        <w:r w:rsidR="00EE46A9" w:rsidRPr="00EE46A9">
          <w:rPr>
            <w:vanish/>
          </w:rPr>
          <w:fldChar w:fldCharType="begin"/>
        </w:r>
        <w:r w:rsidR="00EE46A9" w:rsidRPr="00EE46A9">
          <w:rPr>
            <w:vanish/>
          </w:rPr>
          <w:instrText xml:space="preserve"> PAGEREF _Toc74819202 \h </w:instrText>
        </w:r>
        <w:r w:rsidR="00EE46A9" w:rsidRPr="00EE46A9">
          <w:rPr>
            <w:vanish/>
          </w:rPr>
        </w:r>
        <w:r w:rsidR="00EE46A9" w:rsidRPr="00EE46A9">
          <w:rPr>
            <w:vanish/>
          </w:rPr>
          <w:fldChar w:fldCharType="separate"/>
        </w:r>
        <w:r w:rsidR="00C547F5">
          <w:rPr>
            <w:vanish/>
          </w:rPr>
          <w:t>182</w:t>
        </w:r>
        <w:r w:rsidR="00EE46A9" w:rsidRPr="00EE46A9">
          <w:rPr>
            <w:vanish/>
          </w:rPr>
          <w:fldChar w:fldCharType="end"/>
        </w:r>
      </w:hyperlink>
    </w:p>
    <w:p w14:paraId="5698D65A" w14:textId="0CAD9224" w:rsidR="00EE46A9" w:rsidRDefault="00EE46A9">
      <w:pPr>
        <w:pStyle w:val="TOC5"/>
        <w:rPr>
          <w:rFonts w:asciiTheme="minorHAnsi" w:eastAsiaTheme="minorEastAsia" w:hAnsiTheme="minorHAnsi" w:cstheme="minorBidi"/>
          <w:sz w:val="22"/>
          <w:szCs w:val="22"/>
          <w:lang w:eastAsia="en-AU"/>
        </w:rPr>
      </w:pPr>
      <w:r>
        <w:tab/>
      </w:r>
      <w:hyperlink w:anchor="_Toc74819203" w:history="1">
        <w:r w:rsidRPr="00B817DB">
          <w:t>692</w:t>
        </w:r>
        <w:r>
          <w:rPr>
            <w:rFonts w:asciiTheme="minorHAnsi" w:eastAsiaTheme="minorEastAsia" w:hAnsiTheme="minorHAnsi" w:cstheme="minorBidi"/>
            <w:sz w:val="22"/>
            <w:szCs w:val="22"/>
            <w:lang w:eastAsia="en-AU"/>
          </w:rPr>
          <w:tab/>
        </w:r>
        <w:r w:rsidRPr="00B817DB">
          <w:t>Authorisations to deliver dangerous poisons under purchase orders—Act, s 26 (1) (b) and (2) (b), s 35 (1) (b), (2) (b) and s 36 (b)</w:t>
        </w:r>
        <w:r>
          <w:tab/>
        </w:r>
        <w:r>
          <w:fldChar w:fldCharType="begin"/>
        </w:r>
        <w:r>
          <w:instrText xml:space="preserve"> PAGEREF _Toc74819203 \h </w:instrText>
        </w:r>
        <w:r>
          <w:fldChar w:fldCharType="separate"/>
        </w:r>
        <w:r w:rsidR="00C547F5">
          <w:t>182</w:t>
        </w:r>
        <w:r>
          <w:fldChar w:fldCharType="end"/>
        </w:r>
      </w:hyperlink>
    </w:p>
    <w:p w14:paraId="40641B94" w14:textId="2A8C8E46" w:rsidR="00EE46A9" w:rsidRDefault="00EE46A9">
      <w:pPr>
        <w:pStyle w:val="TOC5"/>
        <w:rPr>
          <w:rFonts w:asciiTheme="minorHAnsi" w:eastAsiaTheme="minorEastAsia" w:hAnsiTheme="minorHAnsi" w:cstheme="minorBidi"/>
          <w:sz w:val="22"/>
          <w:szCs w:val="22"/>
          <w:lang w:eastAsia="en-AU"/>
        </w:rPr>
      </w:pPr>
      <w:r>
        <w:lastRenderedPageBreak/>
        <w:tab/>
      </w:r>
      <w:hyperlink w:anchor="_Toc74819204" w:history="1">
        <w:r w:rsidRPr="00B817DB">
          <w:t>693</w:t>
        </w:r>
        <w:r>
          <w:rPr>
            <w:rFonts w:asciiTheme="minorHAnsi" w:eastAsiaTheme="minorEastAsia" w:hAnsiTheme="minorHAnsi" w:cstheme="minorBidi"/>
            <w:sz w:val="22"/>
            <w:szCs w:val="22"/>
            <w:lang w:eastAsia="en-AU"/>
          </w:rPr>
          <w:tab/>
        </w:r>
        <w:r w:rsidRPr="00B817DB">
          <w:t>Authorisation to supply dangerous poisons to commercial disposal operator for disposal—Act, s 26 (1) (b)</w:t>
        </w:r>
        <w:r>
          <w:tab/>
        </w:r>
        <w:r>
          <w:fldChar w:fldCharType="begin"/>
        </w:r>
        <w:r>
          <w:instrText xml:space="preserve"> PAGEREF _Toc74819204 \h </w:instrText>
        </w:r>
        <w:r>
          <w:fldChar w:fldCharType="separate"/>
        </w:r>
        <w:r w:rsidR="00C547F5">
          <w:t>183</w:t>
        </w:r>
        <w:r>
          <w:fldChar w:fldCharType="end"/>
        </w:r>
      </w:hyperlink>
    </w:p>
    <w:p w14:paraId="5B82D149" w14:textId="0474725E" w:rsidR="00EE46A9" w:rsidRDefault="00EE46A9">
      <w:pPr>
        <w:pStyle w:val="TOC5"/>
        <w:rPr>
          <w:rFonts w:asciiTheme="minorHAnsi" w:eastAsiaTheme="minorEastAsia" w:hAnsiTheme="minorHAnsi" w:cstheme="minorBidi"/>
          <w:sz w:val="22"/>
          <w:szCs w:val="22"/>
          <w:lang w:eastAsia="en-AU"/>
        </w:rPr>
      </w:pPr>
      <w:r>
        <w:tab/>
      </w:r>
      <w:hyperlink w:anchor="_Toc74819205" w:history="1">
        <w:r w:rsidRPr="00B817DB">
          <w:t>694</w:t>
        </w:r>
        <w:r>
          <w:rPr>
            <w:rFonts w:asciiTheme="minorHAnsi" w:eastAsiaTheme="minorEastAsia" w:hAnsiTheme="minorHAnsi" w:cstheme="minorBidi"/>
            <w:sz w:val="22"/>
            <w:szCs w:val="22"/>
            <w:lang w:eastAsia="en-AU"/>
          </w:rPr>
          <w:tab/>
        </w:r>
        <w:r w:rsidRPr="00B817DB">
          <w:t>Authorisations for commercial disposal operators—Act, s 26 (1) (b) and (2) (b), s 35 (1) (b) and (2) (b) and s 36 (b)</w:t>
        </w:r>
        <w:r>
          <w:tab/>
        </w:r>
        <w:r>
          <w:fldChar w:fldCharType="begin"/>
        </w:r>
        <w:r>
          <w:instrText xml:space="preserve"> PAGEREF _Toc74819205 \h </w:instrText>
        </w:r>
        <w:r>
          <w:fldChar w:fldCharType="separate"/>
        </w:r>
        <w:r w:rsidR="00C547F5">
          <w:t>183</w:t>
        </w:r>
        <w:r>
          <w:fldChar w:fldCharType="end"/>
        </w:r>
      </w:hyperlink>
    </w:p>
    <w:p w14:paraId="44A3B32A" w14:textId="7580B972" w:rsidR="00EE46A9" w:rsidRDefault="00D71393">
      <w:pPr>
        <w:pStyle w:val="TOC3"/>
        <w:rPr>
          <w:rFonts w:asciiTheme="minorHAnsi" w:eastAsiaTheme="minorEastAsia" w:hAnsiTheme="minorHAnsi" w:cstheme="minorBidi"/>
          <w:b w:val="0"/>
          <w:sz w:val="22"/>
          <w:szCs w:val="22"/>
          <w:lang w:eastAsia="en-AU"/>
        </w:rPr>
      </w:pPr>
      <w:hyperlink w:anchor="_Toc74819206" w:history="1">
        <w:r w:rsidR="00EE46A9" w:rsidRPr="00B817DB">
          <w:t>Division 17.3.3</w:t>
        </w:r>
        <w:r w:rsidR="00EE46A9">
          <w:rPr>
            <w:rFonts w:asciiTheme="minorHAnsi" w:eastAsiaTheme="minorEastAsia" w:hAnsiTheme="minorHAnsi" w:cstheme="minorBidi"/>
            <w:b w:val="0"/>
            <w:sz w:val="22"/>
            <w:szCs w:val="22"/>
            <w:lang w:eastAsia="en-AU"/>
          </w:rPr>
          <w:tab/>
        </w:r>
        <w:r w:rsidR="00EE46A9" w:rsidRPr="00B817DB">
          <w:t>Authorisations for dangerous poisons research and education programs by scientifically qualified people</w:t>
        </w:r>
        <w:r w:rsidR="00EE46A9" w:rsidRPr="00EE46A9">
          <w:rPr>
            <w:vanish/>
          </w:rPr>
          <w:tab/>
        </w:r>
        <w:r w:rsidR="00EE46A9" w:rsidRPr="00EE46A9">
          <w:rPr>
            <w:vanish/>
          </w:rPr>
          <w:fldChar w:fldCharType="begin"/>
        </w:r>
        <w:r w:rsidR="00EE46A9" w:rsidRPr="00EE46A9">
          <w:rPr>
            <w:vanish/>
          </w:rPr>
          <w:instrText xml:space="preserve"> PAGEREF _Toc74819206 \h </w:instrText>
        </w:r>
        <w:r w:rsidR="00EE46A9" w:rsidRPr="00EE46A9">
          <w:rPr>
            <w:vanish/>
          </w:rPr>
        </w:r>
        <w:r w:rsidR="00EE46A9" w:rsidRPr="00EE46A9">
          <w:rPr>
            <w:vanish/>
          </w:rPr>
          <w:fldChar w:fldCharType="separate"/>
        </w:r>
        <w:r w:rsidR="00C547F5">
          <w:rPr>
            <w:vanish/>
          </w:rPr>
          <w:t>184</w:t>
        </w:r>
        <w:r w:rsidR="00EE46A9" w:rsidRPr="00EE46A9">
          <w:rPr>
            <w:vanish/>
          </w:rPr>
          <w:fldChar w:fldCharType="end"/>
        </w:r>
      </w:hyperlink>
    </w:p>
    <w:p w14:paraId="571D1D56" w14:textId="3D74BC79" w:rsidR="00EE46A9" w:rsidRDefault="00EE46A9">
      <w:pPr>
        <w:pStyle w:val="TOC5"/>
        <w:rPr>
          <w:rFonts w:asciiTheme="minorHAnsi" w:eastAsiaTheme="minorEastAsia" w:hAnsiTheme="minorHAnsi" w:cstheme="minorBidi"/>
          <w:sz w:val="22"/>
          <w:szCs w:val="22"/>
          <w:lang w:eastAsia="en-AU"/>
        </w:rPr>
      </w:pPr>
      <w:r>
        <w:tab/>
      </w:r>
      <w:hyperlink w:anchor="_Toc74819207" w:history="1">
        <w:r w:rsidRPr="00B817DB">
          <w:t>695</w:t>
        </w:r>
        <w:r>
          <w:rPr>
            <w:rFonts w:asciiTheme="minorHAnsi" w:eastAsiaTheme="minorEastAsia" w:hAnsiTheme="minorHAnsi" w:cstheme="minorBidi"/>
            <w:sz w:val="22"/>
            <w:szCs w:val="22"/>
            <w:lang w:eastAsia="en-AU"/>
          </w:rPr>
          <w:tab/>
        </w:r>
        <w:r w:rsidRPr="00B817DB">
          <w:t>Authorisations for dangerous poisons research and education—Act, s</w:t>
        </w:r>
        <w:r>
          <w:t> </w:t>
        </w:r>
        <w:r w:rsidRPr="00B817DB">
          <w:t>26 (1) and (2) (b)</w:t>
        </w:r>
        <w:r>
          <w:tab/>
        </w:r>
        <w:r>
          <w:fldChar w:fldCharType="begin"/>
        </w:r>
        <w:r>
          <w:instrText xml:space="preserve"> PAGEREF _Toc74819207 \h </w:instrText>
        </w:r>
        <w:r>
          <w:fldChar w:fldCharType="separate"/>
        </w:r>
        <w:r w:rsidR="00C547F5">
          <w:t>184</w:t>
        </w:r>
        <w:r>
          <w:fldChar w:fldCharType="end"/>
        </w:r>
      </w:hyperlink>
    </w:p>
    <w:p w14:paraId="12FB463C" w14:textId="3EB5763A" w:rsidR="00EE46A9" w:rsidRDefault="00EE46A9">
      <w:pPr>
        <w:pStyle w:val="TOC5"/>
        <w:rPr>
          <w:rFonts w:asciiTheme="minorHAnsi" w:eastAsiaTheme="minorEastAsia" w:hAnsiTheme="minorHAnsi" w:cstheme="minorBidi"/>
          <w:sz w:val="22"/>
          <w:szCs w:val="22"/>
          <w:lang w:eastAsia="en-AU"/>
        </w:rPr>
      </w:pPr>
      <w:r>
        <w:tab/>
      </w:r>
      <w:hyperlink w:anchor="_Toc74819208" w:history="1">
        <w:r w:rsidRPr="00B817DB">
          <w:t>696</w:t>
        </w:r>
        <w:r>
          <w:rPr>
            <w:rFonts w:asciiTheme="minorHAnsi" w:eastAsiaTheme="minorEastAsia" w:hAnsiTheme="minorHAnsi" w:cstheme="minorBidi"/>
            <w:sz w:val="22"/>
            <w:szCs w:val="22"/>
            <w:lang w:eastAsia="en-AU"/>
          </w:rPr>
          <w:tab/>
        </w:r>
        <w:r w:rsidRPr="00B817DB">
          <w:t>Authorisation conditions for dangerous poisons research and education—Act, s 44 (1) (b) and (2) (b)</w:t>
        </w:r>
        <w:r>
          <w:tab/>
        </w:r>
        <w:r>
          <w:fldChar w:fldCharType="begin"/>
        </w:r>
        <w:r>
          <w:instrText xml:space="preserve"> PAGEREF _Toc74819208 \h </w:instrText>
        </w:r>
        <w:r>
          <w:fldChar w:fldCharType="separate"/>
        </w:r>
        <w:r w:rsidR="00C547F5">
          <w:t>185</w:t>
        </w:r>
        <w:r>
          <w:fldChar w:fldCharType="end"/>
        </w:r>
      </w:hyperlink>
    </w:p>
    <w:p w14:paraId="4CC2250B" w14:textId="61A974BD" w:rsidR="00EE46A9" w:rsidRDefault="00D71393">
      <w:pPr>
        <w:pStyle w:val="TOC1"/>
        <w:rPr>
          <w:rFonts w:asciiTheme="minorHAnsi" w:eastAsiaTheme="minorEastAsia" w:hAnsiTheme="minorHAnsi" w:cstheme="minorBidi"/>
          <w:b w:val="0"/>
          <w:sz w:val="22"/>
          <w:szCs w:val="22"/>
          <w:lang w:eastAsia="en-AU"/>
        </w:rPr>
      </w:pPr>
      <w:hyperlink w:anchor="_Toc74819209" w:history="1">
        <w:r w:rsidR="00EE46A9" w:rsidRPr="00B817DB">
          <w:t>Chapter 18</w:t>
        </w:r>
        <w:r w:rsidR="00EE46A9">
          <w:rPr>
            <w:rFonts w:asciiTheme="minorHAnsi" w:eastAsiaTheme="minorEastAsia" w:hAnsiTheme="minorHAnsi" w:cstheme="minorBidi"/>
            <w:b w:val="0"/>
            <w:sz w:val="22"/>
            <w:szCs w:val="22"/>
            <w:lang w:eastAsia="en-AU"/>
          </w:rPr>
          <w:tab/>
        </w:r>
        <w:r w:rsidR="00EE46A9" w:rsidRPr="00B817DB">
          <w:t>Dangerous poisons licences</w:t>
        </w:r>
        <w:r w:rsidR="00EE46A9" w:rsidRPr="00EE46A9">
          <w:rPr>
            <w:vanish/>
          </w:rPr>
          <w:tab/>
        </w:r>
        <w:r w:rsidR="00EE46A9" w:rsidRPr="00EE46A9">
          <w:rPr>
            <w:vanish/>
          </w:rPr>
          <w:fldChar w:fldCharType="begin"/>
        </w:r>
        <w:r w:rsidR="00EE46A9" w:rsidRPr="00EE46A9">
          <w:rPr>
            <w:vanish/>
          </w:rPr>
          <w:instrText xml:space="preserve"> PAGEREF _Toc74819209 \h </w:instrText>
        </w:r>
        <w:r w:rsidR="00EE46A9" w:rsidRPr="00EE46A9">
          <w:rPr>
            <w:vanish/>
          </w:rPr>
        </w:r>
        <w:r w:rsidR="00EE46A9" w:rsidRPr="00EE46A9">
          <w:rPr>
            <w:vanish/>
          </w:rPr>
          <w:fldChar w:fldCharType="separate"/>
        </w:r>
        <w:r w:rsidR="00C547F5">
          <w:rPr>
            <w:vanish/>
          </w:rPr>
          <w:t>186</w:t>
        </w:r>
        <w:r w:rsidR="00EE46A9" w:rsidRPr="00EE46A9">
          <w:rPr>
            <w:vanish/>
          </w:rPr>
          <w:fldChar w:fldCharType="end"/>
        </w:r>
      </w:hyperlink>
    </w:p>
    <w:p w14:paraId="4F13E825" w14:textId="6DED8666" w:rsidR="00EE46A9" w:rsidRDefault="00D71393">
      <w:pPr>
        <w:pStyle w:val="TOC2"/>
        <w:rPr>
          <w:rFonts w:asciiTheme="minorHAnsi" w:eastAsiaTheme="minorEastAsia" w:hAnsiTheme="minorHAnsi" w:cstheme="minorBidi"/>
          <w:b w:val="0"/>
          <w:sz w:val="22"/>
          <w:szCs w:val="22"/>
          <w:lang w:eastAsia="en-AU"/>
        </w:rPr>
      </w:pPr>
      <w:hyperlink w:anchor="_Toc74819210" w:history="1">
        <w:r w:rsidR="00EE46A9" w:rsidRPr="00B817DB">
          <w:t>Part 18.1</w:t>
        </w:r>
        <w:r w:rsidR="00EE46A9">
          <w:rPr>
            <w:rFonts w:asciiTheme="minorHAnsi" w:eastAsiaTheme="minorEastAsia" w:hAnsiTheme="minorHAnsi" w:cstheme="minorBidi"/>
            <w:b w:val="0"/>
            <w:sz w:val="22"/>
            <w:szCs w:val="22"/>
            <w:lang w:eastAsia="en-AU"/>
          </w:rPr>
          <w:tab/>
        </w:r>
        <w:r w:rsidR="00EE46A9" w:rsidRPr="00B817DB">
          <w:t>Dangerous poisons licences generally</w:t>
        </w:r>
        <w:r w:rsidR="00EE46A9" w:rsidRPr="00EE46A9">
          <w:rPr>
            <w:vanish/>
          </w:rPr>
          <w:tab/>
        </w:r>
        <w:r w:rsidR="00EE46A9" w:rsidRPr="00EE46A9">
          <w:rPr>
            <w:vanish/>
          </w:rPr>
          <w:fldChar w:fldCharType="begin"/>
        </w:r>
        <w:r w:rsidR="00EE46A9" w:rsidRPr="00EE46A9">
          <w:rPr>
            <w:vanish/>
          </w:rPr>
          <w:instrText xml:space="preserve"> PAGEREF _Toc74819210 \h </w:instrText>
        </w:r>
        <w:r w:rsidR="00EE46A9" w:rsidRPr="00EE46A9">
          <w:rPr>
            <w:vanish/>
          </w:rPr>
        </w:r>
        <w:r w:rsidR="00EE46A9" w:rsidRPr="00EE46A9">
          <w:rPr>
            <w:vanish/>
          </w:rPr>
          <w:fldChar w:fldCharType="separate"/>
        </w:r>
        <w:r w:rsidR="00C547F5">
          <w:rPr>
            <w:vanish/>
          </w:rPr>
          <w:t>186</w:t>
        </w:r>
        <w:r w:rsidR="00EE46A9" w:rsidRPr="00EE46A9">
          <w:rPr>
            <w:vanish/>
          </w:rPr>
          <w:fldChar w:fldCharType="end"/>
        </w:r>
      </w:hyperlink>
    </w:p>
    <w:p w14:paraId="49BDA26A" w14:textId="488BFF98" w:rsidR="00EE46A9" w:rsidRDefault="00EE46A9">
      <w:pPr>
        <w:pStyle w:val="TOC5"/>
        <w:rPr>
          <w:rFonts w:asciiTheme="minorHAnsi" w:eastAsiaTheme="minorEastAsia" w:hAnsiTheme="minorHAnsi" w:cstheme="minorBidi"/>
          <w:sz w:val="22"/>
          <w:szCs w:val="22"/>
          <w:lang w:eastAsia="en-AU"/>
        </w:rPr>
      </w:pPr>
      <w:r>
        <w:tab/>
      </w:r>
      <w:hyperlink w:anchor="_Toc74819211" w:history="1">
        <w:r w:rsidRPr="00B817DB">
          <w:t>700</w:t>
        </w:r>
        <w:r>
          <w:rPr>
            <w:rFonts w:asciiTheme="minorHAnsi" w:eastAsiaTheme="minorEastAsia" w:hAnsiTheme="minorHAnsi" w:cstheme="minorBidi"/>
            <w:sz w:val="22"/>
            <w:szCs w:val="22"/>
            <w:lang w:eastAsia="en-AU"/>
          </w:rPr>
          <w:tab/>
        </w:r>
        <w:r w:rsidRPr="00B817DB">
          <w:t>Dangerous poisons licences that may be issued—Act, s 78 (2)</w:t>
        </w:r>
        <w:r>
          <w:tab/>
        </w:r>
        <w:r>
          <w:fldChar w:fldCharType="begin"/>
        </w:r>
        <w:r>
          <w:instrText xml:space="preserve"> PAGEREF _Toc74819211 \h </w:instrText>
        </w:r>
        <w:r>
          <w:fldChar w:fldCharType="separate"/>
        </w:r>
        <w:r w:rsidR="00C547F5">
          <w:t>186</w:t>
        </w:r>
        <w:r>
          <w:fldChar w:fldCharType="end"/>
        </w:r>
      </w:hyperlink>
    </w:p>
    <w:p w14:paraId="0B0CA795" w14:textId="52FAE649" w:rsidR="00EE46A9" w:rsidRDefault="00D71393">
      <w:pPr>
        <w:pStyle w:val="TOC2"/>
        <w:rPr>
          <w:rFonts w:asciiTheme="minorHAnsi" w:eastAsiaTheme="minorEastAsia" w:hAnsiTheme="minorHAnsi" w:cstheme="minorBidi"/>
          <w:b w:val="0"/>
          <w:sz w:val="22"/>
          <w:szCs w:val="22"/>
          <w:lang w:eastAsia="en-AU"/>
        </w:rPr>
      </w:pPr>
      <w:hyperlink w:anchor="_Toc74819212" w:history="1">
        <w:r w:rsidR="00EE46A9" w:rsidRPr="00B817DB">
          <w:t>Part 18.2</w:t>
        </w:r>
        <w:r w:rsidR="00EE46A9">
          <w:rPr>
            <w:rFonts w:asciiTheme="minorHAnsi" w:eastAsiaTheme="minorEastAsia" w:hAnsiTheme="minorHAnsi" w:cstheme="minorBidi"/>
            <w:b w:val="0"/>
            <w:sz w:val="22"/>
            <w:szCs w:val="22"/>
            <w:lang w:eastAsia="en-AU"/>
          </w:rPr>
          <w:tab/>
        </w:r>
        <w:r w:rsidR="00EE46A9" w:rsidRPr="00B817DB">
          <w:t>Dangerous poisons manufacturers licences</w:t>
        </w:r>
        <w:r w:rsidR="00EE46A9" w:rsidRPr="00EE46A9">
          <w:rPr>
            <w:vanish/>
          </w:rPr>
          <w:tab/>
        </w:r>
        <w:r w:rsidR="00EE46A9" w:rsidRPr="00EE46A9">
          <w:rPr>
            <w:vanish/>
          </w:rPr>
          <w:fldChar w:fldCharType="begin"/>
        </w:r>
        <w:r w:rsidR="00EE46A9" w:rsidRPr="00EE46A9">
          <w:rPr>
            <w:vanish/>
          </w:rPr>
          <w:instrText xml:space="preserve"> PAGEREF _Toc74819212 \h </w:instrText>
        </w:r>
        <w:r w:rsidR="00EE46A9" w:rsidRPr="00EE46A9">
          <w:rPr>
            <w:vanish/>
          </w:rPr>
        </w:r>
        <w:r w:rsidR="00EE46A9" w:rsidRPr="00EE46A9">
          <w:rPr>
            <w:vanish/>
          </w:rPr>
          <w:fldChar w:fldCharType="separate"/>
        </w:r>
        <w:r w:rsidR="00C547F5">
          <w:rPr>
            <w:vanish/>
          </w:rPr>
          <w:t>187</w:t>
        </w:r>
        <w:r w:rsidR="00EE46A9" w:rsidRPr="00EE46A9">
          <w:rPr>
            <w:vanish/>
          </w:rPr>
          <w:fldChar w:fldCharType="end"/>
        </w:r>
      </w:hyperlink>
    </w:p>
    <w:p w14:paraId="7F85C841" w14:textId="77457611" w:rsidR="00EE46A9" w:rsidRDefault="00EE46A9">
      <w:pPr>
        <w:pStyle w:val="TOC5"/>
        <w:rPr>
          <w:rFonts w:asciiTheme="minorHAnsi" w:eastAsiaTheme="minorEastAsia" w:hAnsiTheme="minorHAnsi" w:cstheme="minorBidi"/>
          <w:sz w:val="22"/>
          <w:szCs w:val="22"/>
          <w:lang w:eastAsia="en-AU"/>
        </w:rPr>
      </w:pPr>
      <w:r>
        <w:tab/>
      </w:r>
      <w:hyperlink w:anchor="_Toc74819213" w:history="1">
        <w:r w:rsidRPr="00B817DB">
          <w:t>705</w:t>
        </w:r>
        <w:r>
          <w:rPr>
            <w:rFonts w:asciiTheme="minorHAnsi" w:eastAsiaTheme="minorEastAsia" w:hAnsiTheme="minorHAnsi" w:cstheme="minorBidi"/>
            <w:sz w:val="22"/>
            <w:szCs w:val="22"/>
            <w:lang w:eastAsia="en-AU"/>
          </w:rPr>
          <w:tab/>
        </w:r>
        <w:r w:rsidRPr="00B817DB">
          <w:t>Applications for dangerous poisons manufacturers licences</w:t>
        </w:r>
        <w:r>
          <w:tab/>
        </w:r>
        <w:r>
          <w:fldChar w:fldCharType="begin"/>
        </w:r>
        <w:r>
          <w:instrText xml:space="preserve"> PAGEREF _Toc74819213 \h </w:instrText>
        </w:r>
        <w:r>
          <w:fldChar w:fldCharType="separate"/>
        </w:r>
        <w:r w:rsidR="00C547F5">
          <w:t>187</w:t>
        </w:r>
        <w:r>
          <w:fldChar w:fldCharType="end"/>
        </w:r>
      </w:hyperlink>
    </w:p>
    <w:p w14:paraId="4A60709B" w14:textId="331780AE" w:rsidR="00EE46A9" w:rsidRDefault="00EE46A9">
      <w:pPr>
        <w:pStyle w:val="TOC5"/>
        <w:rPr>
          <w:rFonts w:asciiTheme="minorHAnsi" w:eastAsiaTheme="minorEastAsia" w:hAnsiTheme="minorHAnsi" w:cstheme="minorBidi"/>
          <w:sz w:val="22"/>
          <w:szCs w:val="22"/>
          <w:lang w:eastAsia="en-AU"/>
        </w:rPr>
      </w:pPr>
      <w:r>
        <w:tab/>
      </w:r>
      <w:hyperlink w:anchor="_Toc74819214" w:history="1">
        <w:r w:rsidRPr="00B817DB">
          <w:t>706</w:t>
        </w:r>
        <w:r>
          <w:rPr>
            <w:rFonts w:asciiTheme="minorHAnsi" w:eastAsiaTheme="minorEastAsia" w:hAnsiTheme="minorHAnsi" w:cstheme="minorBidi"/>
            <w:sz w:val="22"/>
            <w:szCs w:val="22"/>
            <w:lang w:eastAsia="en-AU"/>
          </w:rPr>
          <w:tab/>
        </w:r>
        <w:r w:rsidRPr="00B817DB">
          <w:t>Restrictions on issuing of dangerous poisons manufacturers licences—Act, s 85 (1) (a)</w:t>
        </w:r>
        <w:r>
          <w:tab/>
        </w:r>
        <w:r>
          <w:fldChar w:fldCharType="begin"/>
        </w:r>
        <w:r>
          <w:instrText xml:space="preserve"> PAGEREF _Toc74819214 \h </w:instrText>
        </w:r>
        <w:r>
          <w:fldChar w:fldCharType="separate"/>
        </w:r>
        <w:r w:rsidR="00C547F5">
          <w:t>188</w:t>
        </w:r>
        <w:r>
          <w:fldChar w:fldCharType="end"/>
        </w:r>
      </w:hyperlink>
    </w:p>
    <w:p w14:paraId="70CCC20C" w14:textId="3549096C" w:rsidR="00EE46A9" w:rsidRDefault="00EE46A9">
      <w:pPr>
        <w:pStyle w:val="TOC5"/>
        <w:rPr>
          <w:rFonts w:asciiTheme="minorHAnsi" w:eastAsiaTheme="minorEastAsia" w:hAnsiTheme="minorHAnsi" w:cstheme="minorBidi"/>
          <w:sz w:val="22"/>
          <w:szCs w:val="22"/>
          <w:lang w:eastAsia="en-AU"/>
        </w:rPr>
      </w:pPr>
      <w:r>
        <w:tab/>
      </w:r>
      <w:hyperlink w:anchor="_Toc74819215" w:history="1">
        <w:r w:rsidRPr="00B817DB">
          <w:t>707</w:t>
        </w:r>
        <w:r>
          <w:rPr>
            <w:rFonts w:asciiTheme="minorHAnsi" w:eastAsiaTheme="minorEastAsia" w:hAnsiTheme="minorHAnsi" w:cstheme="minorBidi"/>
            <w:sz w:val="22"/>
            <w:szCs w:val="22"/>
            <w:lang w:eastAsia="en-AU"/>
          </w:rPr>
          <w:tab/>
        </w:r>
        <w:r w:rsidRPr="00B817DB">
          <w:rPr>
            <w:snapToGrid w:val="0"/>
          </w:rPr>
          <w:t>Additional information for d</w:t>
        </w:r>
        <w:r w:rsidRPr="00B817DB">
          <w:t>angerous poisons manufacturers licences</w:t>
        </w:r>
        <w:r w:rsidRPr="00B817DB">
          <w:rPr>
            <w:snapToGrid w:val="0"/>
          </w:rPr>
          <w:t xml:space="preserve">—Act, s </w:t>
        </w:r>
        <w:r w:rsidRPr="00B817DB">
          <w:t>88</w:t>
        </w:r>
        <w:r w:rsidRPr="00B817DB">
          <w:rPr>
            <w:snapToGrid w:val="0"/>
          </w:rPr>
          <w:t xml:space="preserve"> (1) (k)</w:t>
        </w:r>
        <w:r>
          <w:tab/>
        </w:r>
        <w:r>
          <w:fldChar w:fldCharType="begin"/>
        </w:r>
        <w:r>
          <w:instrText xml:space="preserve"> PAGEREF _Toc74819215 \h </w:instrText>
        </w:r>
        <w:r>
          <w:fldChar w:fldCharType="separate"/>
        </w:r>
        <w:r w:rsidR="00C547F5">
          <w:t>188</w:t>
        </w:r>
        <w:r>
          <w:fldChar w:fldCharType="end"/>
        </w:r>
      </w:hyperlink>
    </w:p>
    <w:p w14:paraId="7A3D3B18" w14:textId="3CCF61FF" w:rsidR="00EE46A9" w:rsidRDefault="00D71393">
      <w:pPr>
        <w:pStyle w:val="TOC2"/>
        <w:rPr>
          <w:rFonts w:asciiTheme="minorHAnsi" w:eastAsiaTheme="minorEastAsia" w:hAnsiTheme="minorHAnsi" w:cstheme="minorBidi"/>
          <w:b w:val="0"/>
          <w:sz w:val="22"/>
          <w:szCs w:val="22"/>
          <w:lang w:eastAsia="en-AU"/>
        </w:rPr>
      </w:pPr>
      <w:hyperlink w:anchor="_Toc74819216" w:history="1">
        <w:r w:rsidR="00EE46A9" w:rsidRPr="00B817DB">
          <w:t>Part 18.3</w:t>
        </w:r>
        <w:r w:rsidR="00EE46A9">
          <w:rPr>
            <w:rFonts w:asciiTheme="minorHAnsi" w:eastAsiaTheme="minorEastAsia" w:hAnsiTheme="minorHAnsi" w:cstheme="minorBidi"/>
            <w:b w:val="0"/>
            <w:sz w:val="22"/>
            <w:szCs w:val="22"/>
            <w:lang w:eastAsia="en-AU"/>
          </w:rPr>
          <w:tab/>
        </w:r>
        <w:r w:rsidR="00EE46A9" w:rsidRPr="00B817DB">
          <w:t>Dangerous poisons research and education program licences</w:t>
        </w:r>
        <w:r w:rsidR="00EE46A9" w:rsidRPr="00EE46A9">
          <w:rPr>
            <w:vanish/>
          </w:rPr>
          <w:tab/>
        </w:r>
        <w:r w:rsidR="00EE46A9" w:rsidRPr="00EE46A9">
          <w:rPr>
            <w:vanish/>
          </w:rPr>
          <w:fldChar w:fldCharType="begin"/>
        </w:r>
        <w:r w:rsidR="00EE46A9" w:rsidRPr="00EE46A9">
          <w:rPr>
            <w:vanish/>
          </w:rPr>
          <w:instrText xml:space="preserve"> PAGEREF _Toc74819216 \h </w:instrText>
        </w:r>
        <w:r w:rsidR="00EE46A9" w:rsidRPr="00EE46A9">
          <w:rPr>
            <w:vanish/>
          </w:rPr>
        </w:r>
        <w:r w:rsidR="00EE46A9" w:rsidRPr="00EE46A9">
          <w:rPr>
            <w:vanish/>
          </w:rPr>
          <w:fldChar w:fldCharType="separate"/>
        </w:r>
        <w:r w:rsidR="00C547F5">
          <w:rPr>
            <w:vanish/>
          </w:rPr>
          <w:t>189</w:t>
        </w:r>
        <w:r w:rsidR="00EE46A9" w:rsidRPr="00EE46A9">
          <w:rPr>
            <w:vanish/>
          </w:rPr>
          <w:fldChar w:fldCharType="end"/>
        </w:r>
      </w:hyperlink>
    </w:p>
    <w:p w14:paraId="1A1107EC" w14:textId="4A7627BE" w:rsidR="00EE46A9" w:rsidRDefault="00EE46A9">
      <w:pPr>
        <w:pStyle w:val="TOC5"/>
        <w:rPr>
          <w:rFonts w:asciiTheme="minorHAnsi" w:eastAsiaTheme="minorEastAsia" w:hAnsiTheme="minorHAnsi" w:cstheme="minorBidi"/>
          <w:sz w:val="22"/>
          <w:szCs w:val="22"/>
          <w:lang w:eastAsia="en-AU"/>
        </w:rPr>
      </w:pPr>
      <w:r>
        <w:tab/>
      </w:r>
      <w:hyperlink w:anchor="_Toc74819217" w:history="1">
        <w:r w:rsidRPr="00B817DB">
          <w:t>710</w:t>
        </w:r>
        <w:r>
          <w:rPr>
            <w:rFonts w:asciiTheme="minorHAnsi" w:eastAsiaTheme="minorEastAsia" w:hAnsiTheme="minorHAnsi" w:cstheme="minorBidi"/>
            <w:sz w:val="22"/>
            <w:szCs w:val="22"/>
            <w:lang w:eastAsia="en-AU"/>
          </w:rPr>
          <w:tab/>
        </w:r>
        <w:r w:rsidRPr="00B817DB">
          <w:t>Applications for dangerous poisons research and education program licences</w:t>
        </w:r>
        <w:r>
          <w:tab/>
        </w:r>
        <w:r>
          <w:fldChar w:fldCharType="begin"/>
        </w:r>
        <w:r>
          <w:instrText xml:space="preserve"> PAGEREF _Toc74819217 \h </w:instrText>
        </w:r>
        <w:r>
          <w:fldChar w:fldCharType="separate"/>
        </w:r>
        <w:r w:rsidR="00C547F5">
          <w:t>189</w:t>
        </w:r>
        <w:r>
          <w:fldChar w:fldCharType="end"/>
        </w:r>
      </w:hyperlink>
    </w:p>
    <w:p w14:paraId="1A69BA7C" w14:textId="63E1307E" w:rsidR="00EE46A9" w:rsidRDefault="00EE46A9">
      <w:pPr>
        <w:pStyle w:val="TOC5"/>
        <w:rPr>
          <w:rFonts w:asciiTheme="minorHAnsi" w:eastAsiaTheme="minorEastAsia" w:hAnsiTheme="minorHAnsi" w:cstheme="minorBidi"/>
          <w:sz w:val="22"/>
          <w:szCs w:val="22"/>
          <w:lang w:eastAsia="en-AU"/>
        </w:rPr>
      </w:pPr>
      <w:r>
        <w:tab/>
      </w:r>
      <w:hyperlink w:anchor="_Toc74819218" w:history="1">
        <w:r w:rsidRPr="00B817DB">
          <w:t>711</w:t>
        </w:r>
        <w:r>
          <w:rPr>
            <w:rFonts w:asciiTheme="minorHAnsi" w:eastAsiaTheme="minorEastAsia" w:hAnsiTheme="minorHAnsi" w:cstheme="minorBidi"/>
            <w:sz w:val="22"/>
            <w:szCs w:val="22"/>
            <w:lang w:eastAsia="en-AU"/>
          </w:rPr>
          <w:tab/>
        </w:r>
        <w:r w:rsidRPr="00B817DB">
          <w:t>Restrictions on issuing of dangerous poisons research and education program licences—Act, s 85 (1) (a)</w:t>
        </w:r>
        <w:r>
          <w:tab/>
        </w:r>
        <w:r>
          <w:fldChar w:fldCharType="begin"/>
        </w:r>
        <w:r>
          <w:instrText xml:space="preserve"> PAGEREF _Toc74819218 \h </w:instrText>
        </w:r>
        <w:r>
          <w:fldChar w:fldCharType="separate"/>
        </w:r>
        <w:r w:rsidR="00C547F5">
          <w:t>190</w:t>
        </w:r>
        <w:r>
          <w:fldChar w:fldCharType="end"/>
        </w:r>
      </w:hyperlink>
    </w:p>
    <w:p w14:paraId="6523E10A" w14:textId="2AC55404" w:rsidR="00EE46A9" w:rsidRDefault="00EE46A9">
      <w:pPr>
        <w:pStyle w:val="TOC5"/>
        <w:rPr>
          <w:rFonts w:asciiTheme="minorHAnsi" w:eastAsiaTheme="minorEastAsia" w:hAnsiTheme="minorHAnsi" w:cstheme="minorBidi"/>
          <w:sz w:val="22"/>
          <w:szCs w:val="22"/>
          <w:lang w:eastAsia="en-AU"/>
        </w:rPr>
      </w:pPr>
      <w:r>
        <w:tab/>
      </w:r>
      <w:hyperlink w:anchor="_Toc74819219" w:history="1">
        <w:r w:rsidRPr="00B817DB">
          <w:t>712</w:t>
        </w:r>
        <w:r>
          <w:rPr>
            <w:rFonts w:asciiTheme="minorHAnsi" w:eastAsiaTheme="minorEastAsia" w:hAnsiTheme="minorHAnsi" w:cstheme="minorBidi"/>
            <w:sz w:val="22"/>
            <w:szCs w:val="22"/>
            <w:lang w:eastAsia="en-AU"/>
          </w:rPr>
          <w:tab/>
        </w:r>
        <w:r w:rsidRPr="00B817DB">
          <w:rPr>
            <w:snapToGrid w:val="0"/>
          </w:rPr>
          <w:t xml:space="preserve">Additional information for </w:t>
        </w:r>
        <w:r w:rsidRPr="00B817DB">
          <w:t>dangerous poisons research and education licence</w:t>
        </w:r>
        <w:r w:rsidRPr="00B817DB">
          <w:rPr>
            <w:snapToGrid w:val="0"/>
          </w:rPr>
          <w:t xml:space="preserve">s—Act, s </w:t>
        </w:r>
        <w:r w:rsidRPr="00B817DB">
          <w:t>88</w:t>
        </w:r>
        <w:r w:rsidRPr="00B817DB">
          <w:rPr>
            <w:snapToGrid w:val="0"/>
          </w:rPr>
          <w:t xml:space="preserve"> (1) (k)</w:t>
        </w:r>
        <w:r>
          <w:tab/>
        </w:r>
        <w:r>
          <w:fldChar w:fldCharType="begin"/>
        </w:r>
        <w:r>
          <w:instrText xml:space="preserve"> PAGEREF _Toc74819219 \h </w:instrText>
        </w:r>
        <w:r>
          <w:fldChar w:fldCharType="separate"/>
        </w:r>
        <w:r w:rsidR="00C547F5">
          <w:t>190</w:t>
        </w:r>
        <w:r>
          <w:fldChar w:fldCharType="end"/>
        </w:r>
      </w:hyperlink>
    </w:p>
    <w:p w14:paraId="2C7D2D1A" w14:textId="5A3435A1" w:rsidR="00EE46A9" w:rsidRDefault="00D71393">
      <w:pPr>
        <w:pStyle w:val="TOC2"/>
        <w:rPr>
          <w:rFonts w:asciiTheme="minorHAnsi" w:eastAsiaTheme="minorEastAsia" w:hAnsiTheme="minorHAnsi" w:cstheme="minorBidi"/>
          <w:b w:val="0"/>
          <w:sz w:val="22"/>
          <w:szCs w:val="22"/>
          <w:lang w:eastAsia="en-AU"/>
        </w:rPr>
      </w:pPr>
      <w:hyperlink w:anchor="_Toc74819220" w:history="1">
        <w:r w:rsidR="00EE46A9" w:rsidRPr="00B817DB">
          <w:t>Part 18.4</w:t>
        </w:r>
        <w:r w:rsidR="00EE46A9">
          <w:rPr>
            <w:rFonts w:asciiTheme="minorHAnsi" w:eastAsiaTheme="minorEastAsia" w:hAnsiTheme="minorHAnsi" w:cstheme="minorBidi"/>
            <w:b w:val="0"/>
            <w:sz w:val="22"/>
            <w:szCs w:val="22"/>
            <w:lang w:eastAsia="en-AU"/>
          </w:rPr>
          <w:tab/>
        </w:r>
        <w:r w:rsidR="00EE46A9" w:rsidRPr="00B817DB">
          <w:t>Dangerous poisons suppliers licences</w:t>
        </w:r>
        <w:r w:rsidR="00EE46A9" w:rsidRPr="00EE46A9">
          <w:rPr>
            <w:vanish/>
          </w:rPr>
          <w:tab/>
        </w:r>
        <w:r w:rsidR="00EE46A9" w:rsidRPr="00EE46A9">
          <w:rPr>
            <w:vanish/>
          </w:rPr>
          <w:fldChar w:fldCharType="begin"/>
        </w:r>
        <w:r w:rsidR="00EE46A9" w:rsidRPr="00EE46A9">
          <w:rPr>
            <w:vanish/>
          </w:rPr>
          <w:instrText xml:space="preserve"> PAGEREF _Toc74819220 \h </w:instrText>
        </w:r>
        <w:r w:rsidR="00EE46A9" w:rsidRPr="00EE46A9">
          <w:rPr>
            <w:vanish/>
          </w:rPr>
        </w:r>
        <w:r w:rsidR="00EE46A9" w:rsidRPr="00EE46A9">
          <w:rPr>
            <w:vanish/>
          </w:rPr>
          <w:fldChar w:fldCharType="separate"/>
        </w:r>
        <w:r w:rsidR="00C547F5">
          <w:rPr>
            <w:vanish/>
          </w:rPr>
          <w:t>192</w:t>
        </w:r>
        <w:r w:rsidR="00EE46A9" w:rsidRPr="00EE46A9">
          <w:rPr>
            <w:vanish/>
          </w:rPr>
          <w:fldChar w:fldCharType="end"/>
        </w:r>
      </w:hyperlink>
    </w:p>
    <w:p w14:paraId="59380A92" w14:textId="5F77C387" w:rsidR="00EE46A9" w:rsidRDefault="00EE46A9">
      <w:pPr>
        <w:pStyle w:val="TOC5"/>
        <w:rPr>
          <w:rFonts w:asciiTheme="minorHAnsi" w:eastAsiaTheme="minorEastAsia" w:hAnsiTheme="minorHAnsi" w:cstheme="minorBidi"/>
          <w:sz w:val="22"/>
          <w:szCs w:val="22"/>
          <w:lang w:eastAsia="en-AU"/>
        </w:rPr>
      </w:pPr>
      <w:r>
        <w:tab/>
      </w:r>
      <w:hyperlink w:anchor="_Toc74819221" w:history="1">
        <w:r w:rsidRPr="00B817DB">
          <w:t>715</w:t>
        </w:r>
        <w:r>
          <w:rPr>
            <w:rFonts w:asciiTheme="minorHAnsi" w:eastAsiaTheme="minorEastAsia" w:hAnsiTheme="minorHAnsi" w:cstheme="minorBidi"/>
            <w:sz w:val="22"/>
            <w:szCs w:val="22"/>
            <w:lang w:eastAsia="en-AU"/>
          </w:rPr>
          <w:tab/>
        </w:r>
        <w:r w:rsidRPr="00B817DB">
          <w:t>Applications for dangerous poisons suppliers licences</w:t>
        </w:r>
        <w:r>
          <w:tab/>
        </w:r>
        <w:r>
          <w:fldChar w:fldCharType="begin"/>
        </w:r>
        <w:r>
          <w:instrText xml:space="preserve"> PAGEREF _Toc74819221 \h </w:instrText>
        </w:r>
        <w:r>
          <w:fldChar w:fldCharType="separate"/>
        </w:r>
        <w:r w:rsidR="00C547F5">
          <w:t>192</w:t>
        </w:r>
        <w:r>
          <w:fldChar w:fldCharType="end"/>
        </w:r>
      </w:hyperlink>
    </w:p>
    <w:p w14:paraId="55FA71DB" w14:textId="3FF5A310" w:rsidR="00EE46A9" w:rsidRDefault="00EE46A9">
      <w:pPr>
        <w:pStyle w:val="TOC5"/>
        <w:rPr>
          <w:rFonts w:asciiTheme="minorHAnsi" w:eastAsiaTheme="minorEastAsia" w:hAnsiTheme="minorHAnsi" w:cstheme="minorBidi"/>
          <w:sz w:val="22"/>
          <w:szCs w:val="22"/>
          <w:lang w:eastAsia="en-AU"/>
        </w:rPr>
      </w:pPr>
      <w:r>
        <w:tab/>
      </w:r>
      <w:hyperlink w:anchor="_Toc74819222" w:history="1">
        <w:r w:rsidRPr="00B817DB">
          <w:t>716</w:t>
        </w:r>
        <w:r>
          <w:rPr>
            <w:rFonts w:asciiTheme="minorHAnsi" w:eastAsiaTheme="minorEastAsia" w:hAnsiTheme="minorHAnsi" w:cstheme="minorBidi"/>
            <w:sz w:val="22"/>
            <w:szCs w:val="22"/>
            <w:lang w:eastAsia="en-AU"/>
          </w:rPr>
          <w:tab/>
        </w:r>
        <w:r w:rsidRPr="00B817DB">
          <w:t>Restrictions on issuing of dangerous poisons suppliers licences—Act, s 85 (1) (a)</w:t>
        </w:r>
        <w:r>
          <w:tab/>
        </w:r>
        <w:r>
          <w:fldChar w:fldCharType="begin"/>
        </w:r>
        <w:r>
          <w:instrText xml:space="preserve"> PAGEREF _Toc74819222 \h </w:instrText>
        </w:r>
        <w:r>
          <w:fldChar w:fldCharType="separate"/>
        </w:r>
        <w:r w:rsidR="00C547F5">
          <w:t>193</w:t>
        </w:r>
        <w:r>
          <w:fldChar w:fldCharType="end"/>
        </w:r>
      </w:hyperlink>
    </w:p>
    <w:p w14:paraId="03EED134" w14:textId="5F664B8C" w:rsidR="00EE46A9" w:rsidRDefault="00EE46A9">
      <w:pPr>
        <w:pStyle w:val="TOC5"/>
        <w:rPr>
          <w:rFonts w:asciiTheme="minorHAnsi" w:eastAsiaTheme="minorEastAsia" w:hAnsiTheme="minorHAnsi" w:cstheme="minorBidi"/>
          <w:sz w:val="22"/>
          <w:szCs w:val="22"/>
          <w:lang w:eastAsia="en-AU"/>
        </w:rPr>
      </w:pPr>
      <w:r>
        <w:lastRenderedPageBreak/>
        <w:tab/>
      </w:r>
      <w:hyperlink w:anchor="_Toc74819223" w:history="1">
        <w:r w:rsidRPr="00B817DB">
          <w:t>717</w:t>
        </w:r>
        <w:r>
          <w:rPr>
            <w:rFonts w:asciiTheme="minorHAnsi" w:eastAsiaTheme="minorEastAsia" w:hAnsiTheme="minorHAnsi" w:cstheme="minorBidi"/>
            <w:sz w:val="22"/>
            <w:szCs w:val="22"/>
            <w:lang w:eastAsia="en-AU"/>
          </w:rPr>
          <w:tab/>
        </w:r>
        <w:r w:rsidRPr="00B817DB">
          <w:rPr>
            <w:snapToGrid w:val="0"/>
          </w:rPr>
          <w:t>Additional information for d</w:t>
        </w:r>
        <w:r w:rsidRPr="00B817DB">
          <w:t>angerous poisons suppliers licences</w:t>
        </w:r>
        <w:r w:rsidRPr="00B817DB">
          <w:rPr>
            <w:snapToGrid w:val="0"/>
          </w:rPr>
          <w:t xml:space="preserve">—Act, s </w:t>
        </w:r>
        <w:r w:rsidRPr="00B817DB">
          <w:t>88</w:t>
        </w:r>
        <w:r w:rsidRPr="00B817DB">
          <w:rPr>
            <w:snapToGrid w:val="0"/>
          </w:rPr>
          <w:t xml:space="preserve"> (1) (k)</w:t>
        </w:r>
        <w:r>
          <w:tab/>
        </w:r>
        <w:r>
          <w:fldChar w:fldCharType="begin"/>
        </w:r>
        <w:r>
          <w:instrText xml:space="preserve"> PAGEREF _Toc74819223 \h </w:instrText>
        </w:r>
        <w:r>
          <w:fldChar w:fldCharType="separate"/>
        </w:r>
        <w:r w:rsidR="00C547F5">
          <w:t>193</w:t>
        </w:r>
        <w:r>
          <w:fldChar w:fldCharType="end"/>
        </w:r>
      </w:hyperlink>
    </w:p>
    <w:p w14:paraId="7BDC67EB" w14:textId="6114A39B" w:rsidR="00EE46A9" w:rsidRDefault="00D71393">
      <w:pPr>
        <w:pStyle w:val="TOC1"/>
        <w:rPr>
          <w:rFonts w:asciiTheme="minorHAnsi" w:eastAsiaTheme="minorEastAsia" w:hAnsiTheme="minorHAnsi" w:cstheme="minorBidi"/>
          <w:b w:val="0"/>
          <w:sz w:val="22"/>
          <w:szCs w:val="22"/>
          <w:lang w:eastAsia="en-AU"/>
        </w:rPr>
      </w:pPr>
      <w:hyperlink w:anchor="_Toc74819224" w:history="1">
        <w:r w:rsidR="00EE46A9" w:rsidRPr="00B817DB">
          <w:t>Chapter 19</w:t>
        </w:r>
        <w:r w:rsidR="00EE46A9">
          <w:rPr>
            <w:rFonts w:asciiTheme="minorHAnsi" w:eastAsiaTheme="minorEastAsia" w:hAnsiTheme="minorHAnsi" w:cstheme="minorBidi"/>
            <w:b w:val="0"/>
            <w:sz w:val="22"/>
            <w:szCs w:val="22"/>
            <w:lang w:eastAsia="en-AU"/>
          </w:rPr>
          <w:tab/>
        </w:r>
        <w:r w:rsidR="00EE46A9" w:rsidRPr="00B817DB">
          <w:t>Dangerous poisons—other provisions</w:t>
        </w:r>
        <w:r w:rsidR="00EE46A9" w:rsidRPr="00EE46A9">
          <w:rPr>
            <w:vanish/>
          </w:rPr>
          <w:tab/>
        </w:r>
        <w:r w:rsidR="00EE46A9" w:rsidRPr="00EE46A9">
          <w:rPr>
            <w:vanish/>
          </w:rPr>
          <w:fldChar w:fldCharType="begin"/>
        </w:r>
        <w:r w:rsidR="00EE46A9" w:rsidRPr="00EE46A9">
          <w:rPr>
            <w:vanish/>
          </w:rPr>
          <w:instrText xml:space="preserve"> PAGEREF _Toc74819224 \h </w:instrText>
        </w:r>
        <w:r w:rsidR="00EE46A9" w:rsidRPr="00EE46A9">
          <w:rPr>
            <w:vanish/>
          </w:rPr>
        </w:r>
        <w:r w:rsidR="00EE46A9" w:rsidRPr="00EE46A9">
          <w:rPr>
            <w:vanish/>
          </w:rPr>
          <w:fldChar w:fldCharType="separate"/>
        </w:r>
        <w:r w:rsidR="00C547F5">
          <w:rPr>
            <w:vanish/>
          </w:rPr>
          <w:t>194</w:t>
        </w:r>
        <w:r w:rsidR="00EE46A9" w:rsidRPr="00EE46A9">
          <w:rPr>
            <w:vanish/>
          </w:rPr>
          <w:fldChar w:fldCharType="end"/>
        </w:r>
      </w:hyperlink>
    </w:p>
    <w:p w14:paraId="518B8CC5" w14:textId="68A494F4" w:rsidR="00EE46A9" w:rsidRDefault="00D71393">
      <w:pPr>
        <w:pStyle w:val="TOC2"/>
        <w:rPr>
          <w:rFonts w:asciiTheme="minorHAnsi" w:eastAsiaTheme="minorEastAsia" w:hAnsiTheme="minorHAnsi" w:cstheme="minorBidi"/>
          <w:b w:val="0"/>
          <w:sz w:val="22"/>
          <w:szCs w:val="22"/>
          <w:lang w:eastAsia="en-AU"/>
        </w:rPr>
      </w:pPr>
      <w:hyperlink w:anchor="_Toc74819225" w:history="1">
        <w:r w:rsidR="00EE46A9" w:rsidRPr="00B817DB">
          <w:t>Part 19.1</w:t>
        </w:r>
        <w:r w:rsidR="00EE46A9">
          <w:rPr>
            <w:rFonts w:asciiTheme="minorHAnsi" w:eastAsiaTheme="minorEastAsia" w:hAnsiTheme="minorHAnsi" w:cstheme="minorBidi"/>
            <w:b w:val="0"/>
            <w:sz w:val="22"/>
            <w:szCs w:val="22"/>
            <w:lang w:eastAsia="en-AU"/>
          </w:rPr>
          <w:tab/>
        </w:r>
        <w:r w:rsidR="00EE46A9" w:rsidRPr="00B817DB">
          <w:t>Dangerous poisons purchase orders</w:t>
        </w:r>
        <w:r w:rsidR="00EE46A9" w:rsidRPr="00EE46A9">
          <w:rPr>
            <w:vanish/>
          </w:rPr>
          <w:tab/>
        </w:r>
        <w:r w:rsidR="00EE46A9" w:rsidRPr="00EE46A9">
          <w:rPr>
            <w:vanish/>
          </w:rPr>
          <w:fldChar w:fldCharType="begin"/>
        </w:r>
        <w:r w:rsidR="00EE46A9" w:rsidRPr="00EE46A9">
          <w:rPr>
            <w:vanish/>
          </w:rPr>
          <w:instrText xml:space="preserve"> PAGEREF _Toc74819225 \h </w:instrText>
        </w:r>
        <w:r w:rsidR="00EE46A9" w:rsidRPr="00EE46A9">
          <w:rPr>
            <w:vanish/>
          </w:rPr>
        </w:r>
        <w:r w:rsidR="00EE46A9" w:rsidRPr="00EE46A9">
          <w:rPr>
            <w:vanish/>
          </w:rPr>
          <w:fldChar w:fldCharType="separate"/>
        </w:r>
        <w:r w:rsidR="00C547F5">
          <w:rPr>
            <w:vanish/>
          </w:rPr>
          <w:t>194</w:t>
        </w:r>
        <w:r w:rsidR="00EE46A9" w:rsidRPr="00EE46A9">
          <w:rPr>
            <w:vanish/>
          </w:rPr>
          <w:fldChar w:fldCharType="end"/>
        </w:r>
      </w:hyperlink>
    </w:p>
    <w:p w14:paraId="71A438B5" w14:textId="69536A75" w:rsidR="00EE46A9" w:rsidRDefault="00EE46A9">
      <w:pPr>
        <w:pStyle w:val="TOC5"/>
        <w:rPr>
          <w:rFonts w:asciiTheme="minorHAnsi" w:eastAsiaTheme="minorEastAsia" w:hAnsiTheme="minorHAnsi" w:cstheme="minorBidi"/>
          <w:sz w:val="22"/>
          <w:szCs w:val="22"/>
          <w:lang w:eastAsia="en-AU"/>
        </w:rPr>
      </w:pPr>
      <w:r>
        <w:tab/>
      </w:r>
      <w:hyperlink w:anchor="_Toc74819226" w:history="1">
        <w:r w:rsidRPr="00B817DB">
          <w:t>720</w:t>
        </w:r>
        <w:r>
          <w:rPr>
            <w:rFonts w:asciiTheme="minorHAnsi" w:eastAsiaTheme="minorEastAsia" w:hAnsiTheme="minorHAnsi" w:cstheme="minorBidi"/>
            <w:sz w:val="22"/>
            <w:szCs w:val="22"/>
            <w:lang w:eastAsia="en-AU"/>
          </w:rPr>
          <w:tab/>
        </w:r>
        <w:r w:rsidRPr="00B817DB">
          <w:t>Supplying dangerous poisons on purchase orders</w:t>
        </w:r>
        <w:r>
          <w:tab/>
        </w:r>
        <w:r>
          <w:fldChar w:fldCharType="begin"/>
        </w:r>
        <w:r>
          <w:instrText xml:space="preserve"> PAGEREF _Toc74819226 \h </w:instrText>
        </w:r>
        <w:r>
          <w:fldChar w:fldCharType="separate"/>
        </w:r>
        <w:r w:rsidR="00C547F5">
          <w:t>194</w:t>
        </w:r>
        <w:r>
          <w:fldChar w:fldCharType="end"/>
        </w:r>
      </w:hyperlink>
    </w:p>
    <w:p w14:paraId="44205B1C" w14:textId="560B0EA8" w:rsidR="00EE46A9" w:rsidRDefault="00EE46A9">
      <w:pPr>
        <w:pStyle w:val="TOC5"/>
        <w:rPr>
          <w:rFonts w:asciiTheme="minorHAnsi" w:eastAsiaTheme="minorEastAsia" w:hAnsiTheme="minorHAnsi" w:cstheme="minorBidi"/>
          <w:sz w:val="22"/>
          <w:szCs w:val="22"/>
          <w:lang w:eastAsia="en-AU"/>
        </w:rPr>
      </w:pPr>
      <w:r>
        <w:tab/>
      </w:r>
      <w:hyperlink w:anchor="_Toc74819227" w:history="1">
        <w:r w:rsidRPr="00B817DB">
          <w:t>721</w:t>
        </w:r>
        <w:r>
          <w:rPr>
            <w:rFonts w:asciiTheme="minorHAnsi" w:eastAsiaTheme="minorEastAsia" w:hAnsiTheme="minorHAnsi" w:cstheme="minorBidi"/>
            <w:sz w:val="22"/>
            <w:szCs w:val="22"/>
            <w:lang w:eastAsia="en-AU"/>
          </w:rPr>
          <w:tab/>
        </w:r>
        <w:r w:rsidRPr="00B817DB">
          <w:t>General requirements for dangerous poisons purchase orders—Act, s</w:t>
        </w:r>
        <w:r>
          <w:t> </w:t>
        </w:r>
        <w:r w:rsidRPr="00B817DB">
          <w:t>38 (2) (c)</w:t>
        </w:r>
        <w:r>
          <w:tab/>
        </w:r>
        <w:r>
          <w:fldChar w:fldCharType="begin"/>
        </w:r>
        <w:r>
          <w:instrText xml:space="preserve"> PAGEREF _Toc74819227 \h </w:instrText>
        </w:r>
        <w:r>
          <w:fldChar w:fldCharType="separate"/>
        </w:r>
        <w:r w:rsidR="00C547F5">
          <w:t>195</w:t>
        </w:r>
        <w:r>
          <w:fldChar w:fldCharType="end"/>
        </w:r>
      </w:hyperlink>
    </w:p>
    <w:p w14:paraId="2854159E" w14:textId="47FA5C45" w:rsidR="00EE46A9" w:rsidRDefault="00EE46A9">
      <w:pPr>
        <w:pStyle w:val="TOC5"/>
        <w:rPr>
          <w:rFonts w:asciiTheme="minorHAnsi" w:eastAsiaTheme="minorEastAsia" w:hAnsiTheme="minorHAnsi" w:cstheme="minorBidi"/>
          <w:sz w:val="22"/>
          <w:szCs w:val="22"/>
          <w:lang w:eastAsia="en-AU"/>
        </w:rPr>
      </w:pPr>
      <w:r>
        <w:tab/>
      </w:r>
      <w:hyperlink w:anchor="_Toc74819228" w:history="1">
        <w:r w:rsidRPr="00B817DB">
          <w:t>722</w:t>
        </w:r>
        <w:r>
          <w:rPr>
            <w:rFonts w:asciiTheme="minorHAnsi" w:eastAsiaTheme="minorEastAsia" w:hAnsiTheme="minorHAnsi" w:cstheme="minorBidi"/>
            <w:sz w:val="22"/>
            <w:szCs w:val="22"/>
            <w:lang w:eastAsia="en-AU"/>
          </w:rPr>
          <w:tab/>
        </w:r>
        <w:r w:rsidRPr="00B817DB">
          <w:t>Recording supply of dangerous poisons</w:t>
        </w:r>
        <w:r>
          <w:tab/>
        </w:r>
        <w:r>
          <w:fldChar w:fldCharType="begin"/>
        </w:r>
        <w:r>
          <w:instrText xml:space="preserve"> PAGEREF _Toc74819228 \h </w:instrText>
        </w:r>
        <w:r>
          <w:fldChar w:fldCharType="separate"/>
        </w:r>
        <w:r w:rsidR="00C547F5">
          <w:t>195</w:t>
        </w:r>
        <w:r>
          <w:fldChar w:fldCharType="end"/>
        </w:r>
      </w:hyperlink>
    </w:p>
    <w:p w14:paraId="3CCE1D13" w14:textId="5F5D22E2" w:rsidR="00EE46A9" w:rsidRDefault="00D71393">
      <w:pPr>
        <w:pStyle w:val="TOC2"/>
        <w:rPr>
          <w:rFonts w:asciiTheme="minorHAnsi" w:eastAsiaTheme="minorEastAsia" w:hAnsiTheme="minorHAnsi" w:cstheme="minorBidi"/>
          <w:b w:val="0"/>
          <w:sz w:val="22"/>
          <w:szCs w:val="22"/>
          <w:lang w:eastAsia="en-AU"/>
        </w:rPr>
      </w:pPr>
      <w:hyperlink w:anchor="_Toc74819229" w:history="1">
        <w:r w:rsidR="00EE46A9" w:rsidRPr="00B817DB">
          <w:t>Part 19.2</w:t>
        </w:r>
        <w:r w:rsidR="00EE46A9">
          <w:rPr>
            <w:rFonts w:asciiTheme="minorHAnsi" w:eastAsiaTheme="minorEastAsia" w:hAnsiTheme="minorHAnsi" w:cstheme="minorBidi"/>
            <w:b w:val="0"/>
            <w:sz w:val="22"/>
            <w:szCs w:val="22"/>
            <w:lang w:eastAsia="en-AU"/>
          </w:rPr>
          <w:tab/>
        </w:r>
        <w:r w:rsidR="00EE46A9" w:rsidRPr="00B817DB">
          <w:t>Wholesale supply of dangerous poisons under corresponding laws</w:t>
        </w:r>
        <w:r w:rsidR="00EE46A9" w:rsidRPr="00EE46A9">
          <w:rPr>
            <w:vanish/>
          </w:rPr>
          <w:tab/>
        </w:r>
        <w:r w:rsidR="00EE46A9" w:rsidRPr="00EE46A9">
          <w:rPr>
            <w:vanish/>
          </w:rPr>
          <w:fldChar w:fldCharType="begin"/>
        </w:r>
        <w:r w:rsidR="00EE46A9" w:rsidRPr="00EE46A9">
          <w:rPr>
            <w:vanish/>
          </w:rPr>
          <w:instrText xml:space="preserve"> PAGEREF _Toc74819229 \h </w:instrText>
        </w:r>
        <w:r w:rsidR="00EE46A9" w:rsidRPr="00EE46A9">
          <w:rPr>
            <w:vanish/>
          </w:rPr>
        </w:r>
        <w:r w:rsidR="00EE46A9" w:rsidRPr="00EE46A9">
          <w:rPr>
            <w:vanish/>
          </w:rPr>
          <w:fldChar w:fldCharType="separate"/>
        </w:r>
        <w:r w:rsidR="00C547F5">
          <w:rPr>
            <w:vanish/>
          </w:rPr>
          <w:t>196</w:t>
        </w:r>
        <w:r w:rsidR="00EE46A9" w:rsidRPr="00EE46A9">
          <w:rPr>
            <w:vanish/>
          </w:rPr>
          <w:fldChar w:fldCharType="end"/>
        </w:r>
      </w:hyperlink>
    </w:p>
    <w:p w14:paraId="4A3E311A" w14:textId="6E10D3BE" w:rsidR="00EE46A9" w:rsidRDefault="00EE46A9">
      <w:pPr>
        <w:pStyle w:val="TOC5"/>
        <w:rPr>
          <w:rFonts w:asciiTheme="minorHAnsi" w:eastAsiaTheme="minorEastAsia" w:hAnsiTheme="minorHAnsi" w:cstheme="minorBidi"/>
          <w:sz w:val="22"/>
          <w:szCs w:val="22"/>
          <w:lang w:eastAsia="en-AU"/>
        </w:rPr>
      </w:pPr>
      <w:r>
        <w:tab/>
      </w:r>
      <w:hyperlink w:anchor="_Toc74819230" w:history="1">
        <w:r w:rsidRPr="00B817DB">
          <w:t>725</w:t>
        </w:r>
        <w:r>
          <w:rPr>
            <w:rFonts w:asciiTheme="minorHAnsi" w:eastAsiaTheme="minorEastAsia" w:hAnsiTheme="minorHAnsi" w:cstheme="minorBidi"/>
            <w:sz w:val="22"/>
            <w:szCs w:val="22"/>
            <w:lang w:eastAsia="en-AU"/>
          </w:rPr>
          <w:tab/>
        </w:r>
        <w:r w:rsidRPr="00B817DB">
          <w:t>Conditions for wholesalers supplying dangerous poisons under corresponding laws—Act, s 20 (4) (c)</w:t>
        </w:r>
        <w:r>
          <w:tab/>
        </w:r>
        <w:r>
          <w:fldChar w:fldCharType="begin"/>
        </w:r>
        <w:r>
          <w:instrText xml:space="preserve"> PAGEREF _Toc74819230 \h </w:instrText>
        </w:r>
        <w:r>
          <w:fldChar w:fldCharType="separate"/>
        </w:r>
        <w:r w:rsidR="00C547F5">
          <w:t>196</w:t>
        </w:r>
        <w:r>
          <w:fldChar w:fldCharType="end"/>
        </w:r>
      </w:hyperlink>
    </w:p>
    <w:p w14:paraId="4EEE8C0F" w14:textId="6172ECEC" w:rsidR="00EE46A9" w:rsidRDefault="00D71393">
      <w:pPr>
        <w:pStyle w:val="TOC2"/>
        <w:rPr>
          <w:rFonts w:asciiTheme="minorHAnsi" w:eastAsiaTheme="minorEastAsia" w:hAnsiTheme="minorHAnsi" w:cstheme="minorBidi"/>
          <w:b w:val="0"/>
          <w:sz w:val="22"/>
          <w:szCs w:val="22"/>
          <w:lang w:eastAsia="en-AU"/>
        </w:rPr>
      </w:pPr>
      <w:hyperlink w:anchor="_Toc74819231" w:history="1">
        <w:r w:rsidR="00EE46A9" w:rsidRPr="00B817DB">
          <w:t>Part 19.3</w:t>
        </w:r>
        <w:r w:rsidR="00EE46A9">
          <w:rPr>
            <w:rFonts w:asciiTheme="minorHAnsi" w:eastAsiaTheme="minorEastAsia" w:hAnsiTheme="minorHAnsi" w:cstheme="minorBidi"/>
            <w:b w:val="0"/>
            <w:sz w:val="22"/>
            <w:szCs w:val="22"/>
            <w:lang w:eastAsia="en-AU"/>
          </w:rPr>
          <w:tab/>
        </w:r>
        <w:r w:rsidR="00EE46A9" w:rsidRPr="00B817DB">
          <w:t>Packaging and labelling of dangerous poisons</w:t>
        </w:r>
        <w:r w:rsidR="00EE46A9" w:rsidRPr="00EE46A9">
          <w:rPr>
            <w:vanish/>
          </w:rPr>
          <w:tab/>
        </w:r>
        <w:r w:rsidR="00EE46A9" w:rsidRPr="00EE46A9">
          <w:rPr>
            <w:vanish/>
          </w:rPr>
          <w:fldChar w:fldCharType="begin"/>
        </w:r>
        <w:r w:rsidR="00EE46A9" w:rsidRPr="00EE46A9">
          <w:rPr>
            <w:vanish/>
          </w:rPr>
          <w:instrText xml:space="preserve"> PAGEREF _Toc74819231 \h </w:instrText>
        </w:r>
        <w:r w:rsidR="00EE46A9" w:rsidRPr="00EE46A9">
          <w:rPr>
            <w:vanish/>
          </w:rPr>
        </w:r>
        <w:r w:rsidR="00EE46A9" w:rsidRPr="00EE46A9">
          <w:rPr>
            <w:vanish/>
          </w:rPr>
          <w:fldChar w:fldCharType="separate"/>
        </w:r>
        <w:r w:rsidR="00C547F5">
          <w:rPr>
            <w:vanish/>
          </w:rPr>
          <w:t>197</w:t>
        </w:r>
        <w:r w:rsidR="00EE46A9" w:rsidRPr="00EE46A9">
          <w:rPr>
            <w:vanish/>
          </w:rPr>
          <w:fldChar w:fldCharType="end"/>
        </w:r>
      </w:hyperlink>
    </w:p>
    <w:p w14:paraId="307FFE95" w14:textId="14CC2E9E" w:rsidR="00EE46A9" w:rsidRDefault="00EE46A9">
      <w:pPr>
        <w:pStyle w:val="TOC5"/>
        <w:rPr>
          <w:rFonts w:asciiTheme="minorHAnsi" w:eastAsiaTheme="minorEastAsia" w:hAnsiTheme="minorHAnsi" w:cstheme="minorBidi"/>
          <w:sz w:val="22"/>
          <w:szCs w:val="22"/>
          <w:lang w:eastAsia="en-AU"/>
        </w:rPr>
      </w:pPr>
      <w:r>
        <w:tab/>
      </w:r>
      <w:hyperlink w:anchor="_Toc74819232" w:history="1">
        <w:r w:rsidRPr="00B817DB">
          <w:t>730</w:t>
        </w:r>
        <w:r>
          <w:rPr>
            <w:rFonts w:asciiTheme="minorHAnsi" w:eastAsiaTheme="minorEastAsia" w:hAnsiTheme="minorHAnsi" w:cstheme="minorBidi"/>
            <w:sz w:val="22"/>
            <w:szCs w:val="22"/>
            <w:lang w:eastAsia="en-AU"/>
          </w:rPr>
          <w:tab/>
        </w:r>
        <w:r w:rsidRPr="00B817DB">
          <w:t xml:space="preserve">Meaning of </w:t>
        </w:r>
        <w:r w:rsidRPr="00B817DB">
          <w:rPr>
            <w:i/>
          </w:rPr>
          <w:t>relevant law</w:t>
        </w:r>
        <w:r w:rsidRPr="00B817DB">
          <w:t>—pt 19.3</w:t>
        </w:r>
        <w:r>
          <w:tab/>
        </w:r>
        <w:r>
          <w:fldChar w:fldCharType="begin"/>
        </w:r>
        <w:r>
          <w:instrText xml:space="preserve"> PAGEREF _Toc74819232 \h </w:instrText>
        </w:r>
        <w:r>
          <w:fldChar w:fldCharType="separate"/>
        </w:r>
        <w:r w:rsidR="00C547F5">
          <w:t>197</w:t>
        </w:r>
        <w:r>
          <w:fldChar w:fldCharType="end"/>
        </w:r>
      </w:hyperlink>
    </w:p>
    <w:p w14:paraId="39565985" w14:textId="44B720D8" w:rsidR="00EE46A9" w:rsidRDefault="00EE46A9">
      <w:pPr>
        <w:pStyle w:val="TOC5"/>
        <w:rPr>
          <w:rFonts w:asciiTheme="minorHAnsi" w:eastAsiaTheme="minorEastAsia" w:hAnsiTheme="minorHAnsi" w:cstheme="minorBidi"/>
          <w:sz w:val="22"/>
          <w:szCs w:val="22"/>
          <w:lang w:eastAsia="en-AU"/>
        </w:rPr>
      </w:pPr>
      <w:r>
        <w:tab/>
      </w:r>
      <w:hyperlink w:anchor="_Toc74819233" w:history="1">
        <w:r w:rsidRPr="00B817DB">
          <w:t>731</w:t>
        </w:r>
        <w:r>
          <w:rPr>
            <w:rFonts w:asciiTheme="minorHAnsi" w:eastAsiaTheme="minorEastAsia" w:hAnsiTheme="minorHAnsi" w:cstheme="minorBidi"/>
            <w:sz w:val="22"/>
            <w:szCs w:val="22"/>
            <w:lang w:eastAsia="en-AU"/>
          </w:rPr>
          <w:tab/>
        </w:r>
        <w:r w:rsidRPr="00B817DB">
          <w:t>Packaging of supplied manufacturer’s packs of dangerous poisons—Act, s 59 (1) (c) (i) and (2) (c) (i)</w:t>
        </w:r>
        <w:r>
          <w:tab/>
        </w:r>
        <w:r>
          <w:fldChar w:fldCharType="begin"/>
        </w:r>
        <w:r>
          <w:instrText xml:space="preserve"> PAGEREF _Toc74819233 \h </w:instrText>
        </w:r>
        <w:r>
          <w:fldChar w:fldCharType="separate"/>
        </w:r>
        <w:r w:rsidR="00C547F5">
          <w:t>197</w:t>
        </w:r>
        <w:r>
          <w:fldChar w:fldCharType="end"/>
        </w:r>
      </w:hyperlink>
    </w:p>
    <w:p w14:paraId="40B5106B" w14:textId="38A29056" w:rsidR="00EE46A9" w:rsidRDefault="00EE46A9">
      <w:pPr>
        <w:pStyle w:val="TOC5"/>
        <w:rPr>
          <w:rFonts w:asciiTheme="minorHAnsi" w:eastAsiaTheme="minorEastAsia" w:hAnsiTheme="minorHAnsi" w:cstheme="minorBidi"/>
          <w:sz w:val="22"/>
          <w:szCs w:val="22"/>
          <w:lang w:eastAsia="en-AU"/>
        </w:rPr>
      </w:pPr>
      <w:r>
        <w:tab/>
      </w:r>
      <w:hyperlink w:anchor="_Toc74819234" w:history="1">
        <w:r w:rsidRPr="00B817DB">
          <w:t>732</w:t>
        </w:r>
        <w:r>
          <w:rPr>
            <w:rFonts w:asciiTheme="minorHAnsi" w:eastAsiaTheme="minorEastAsia" w:hAnsiTheme="minorHAnsi" w:cstheme="minorBidi"/>
            <w:sz w:val="22"/>
            <w:szCs w:val="22"/>
            <w:lang w:eastAsia="en-AU"/>
          </w:rPr>
          <w:tab/>
        </w:r>
        <w:r w:rsidRPr="00B817DB">
          <w:t>Labelling of supplied manufacturer’s packs of dangerous poisons—Act, s 60 (1) (c) (i) and (2) (c) (i)</w:t>
        </w:r>
        <w:r>
          <w:tab/>
        </w:r>
        <w:r>
          <w:fldChar w:fldCharType="begin"/>
        </w:r>
        <w:r>
          <w:instrText xml:space="preserve"> PAGEREF _Toc74819234 \h </w:instrText>
        </w:r>
        <w:r>
          <w:fldChar w:fldCharType="separate"/>
        </w:r>
        <w:r w:rsidR="00C547F5">
          <w:t>198</w:t>
        </w:r>
        <w:r>
          <w:fldChar w:fldCharType="end"/>
        </w:r>
      </w:hyperlink>
    </w:p>
    <w:p w14:paraId="7D43AF2F" w14:textId="2F82064A" w:rsidR="00EE46A9" w:rsidRDefault="00D71393">
      <w:pPr>
        <w:pStyle w:val="TOC2"/>
        <w:rPr>
          <w:rFonts w:asciiTheme="minorHAnsi" w:eastAsiaTheme="minorEastAsia" w:hAnsiTheme="minorHAnsi" w:cstheme="minorBidi"/>
          <w:b w:val="0"/>
          <w:sz w:val="22"/>
          <w:szCs w:val="22"/>
          <w:lang w:eastAsia="en-AU"/>
        </w:rPr>
      </w:pPr>
      <w:hyperlink w:anchor="_Toc74819235" w:history="1">
        <w:r w:rsidR="00EE46A9" w:rsidRPr="00B817DB">
          <w:t>Part 19.4</w:t>
        </w:r>
        <w:r w:rsidR="00EE46A9">
          <w:rPr>
            <w:rFonts w:asciiTheme="minorHAnsi" w:eastAsiaTheme="minorEastAsia" w:hAnsiTheme="minorHAnsi" w:cstheme="minorBidi"/>
            <w:b w:val="0"/>
            <w:sz w:val="22"/>
            <w:szCs w:val="22"/>
            <w:lang w:eastAsia="en-AU"/>
          </w:rPr>
          <w:tab/>
        </w:r>
        <w:r w:rsidR="00EE46A9" w:rsidRPr="00B817DB">
          <w:t>Storage of dangerous poisons</w:t>
        </w:r>
        <w:r w:rsidR="00EE46A9" w:rsidRPr="00EE46A9">
          <w:rPr>
            <w:vanish/>
          </w:rPr>
          <w:tab/>
        </w:r>
        <w:r w:rsidR="00EE46A9" w:rsidRPr="00EE46A9">
          <w:rPr>
            <w:vanish/>
          </w:rPr>
          <w:fldChar w:fldCharType="begin"/>
        </w:r>
        <w:r w:rsidR="00EE46A9" w:rsidRPr="00EE46A9">
          <w:rPr>
            <w:vanish/>
          </w:rPr>
          <w:instrText xml:space="preserve"> PAGEREF _Toc74819235 \h </w:instrText>
        </w:r>
        <w:r w:rsidR="00EE46A9" w:rsidRPr="00EE46A9">
          <w:rPr>
            <w:vanish/>
          </w:rPr>
        </w:r>
        <w:r w:rsidR="00EE46A9" w:rsidRPr="00EE46A9">
          <w:rPr>
            <w:vanish/>
          </w:rPr>
          <w:fldChar w:fldCharType="separate"/>
        </w:r>
        <w:r w:rsidR="00C547F5">
          <w:rPr>
            <w:vanish/>
          </w:rPr>
          <w:t>199</w:t>
        </w:r>
        <w:r w:rsidR="00EE46A9" w:rsidRPr="00EE46A9">
          <w:rPr>
            <w:vanish/>
          </w:rPr>
          <w:fldChar w:fldCharType="end"/>
        </w:r>
      </w:hyperlink>
    </w:p>
    <w:p w14:paraId="28A4A7DE" w14:textId="41AFA28A" w:rsidR="00EE46A9" w:rsidRDefault="00EE46A9">
      <w:pPr>
        <w:pStyle w:val="TOC5"/>
        <w:rPr>
          <w:rFonts w:asciiTheme="minorHAnsi" w:eastAsiaTheme="minorEastAsia" w:hAnsiTheme="minorHAnsi" w:cstheme="minorBidi"/>
          <w:sz w:val="22"/>
          <w:szCs w:val="22"/>
          <w:lang w:eastAsia="en-AU"/>
        </w:rPr>
      </w:pPr>
      <w:r>
        <w:tab/>
      </w:r>
      <w:hyperlink w:anchor="_Toc74819236" w:history="1">
        <w:r w:rsidRPr="00B817DB">
          <w:t>735</w:t>
        </w:r>
        <w:r>
          <w:rPr>
            <w:rFonts w:asciiTheme="minorHAnsi" w:eastAsiaTheme="minorEastAsia" w:hAnsiTheme="minorHAnsi" w:cstheme="minorBidi"/>
            <w:sz w:val="22"/>
            <w:szCs w:val="22"/>
            <w:lang w:eastAsia="en-AU"/>
          </w:rPr>
          <w:tab/>
        </w:r>
        <w:r w:rsidRPr="00B817DB">
          <w:t>Storage of dangerous poisons—Act, s 61 (b) and (c)</w:t>
        </w:r>
        <w:r>
          <w:tab/>
        </w:r>
        <w:r>
          <w:fldChar w:fldCharType="begin"/>
        </w:r>
        <w:r>
          <w:instrText xml:space="preserve"> PAGEREF _Toc74819236 \h </w:instrText>
        </w:r>
        <w:r>
          <w:fldChar w:fldCharType="separate"/>
        </w:r>
        <w:r w:rsidR="00C547F5">
          <w:t>199</w:t>
        </w:r>
        <w:r>
          <w:fldChar w:fldCharType="end"/>
        </w:r>
      </w:hyperlink>
    </w:p>
    <w:p w14:paraId="4FC8CAFC" w14:textId="0D490F5B" w:rsidR="00EE46A9" w:rsidRDefault="00D71393">
      <w:pPr>
        <w:pStyle w:val="TOC2"/>
        <w:rPr>
          <w:rFonts w:asciiTheme="minorHAnsi" w:eastAsiaTheme="minorEastAsia" w:hAnsiTheme="minorHAnsi" w:cstheme="minorBidi"/>
          <w:b w:val="0"/>
          <w:sz w:val="22"/>
          <w:szCs w:val="22"/>
          <w:lang w:eastAsia="en-AU"/>
        </w:rPr>
      </w:pPr>
      <w:hyperlink w:anchor="_Toc74819237" w:history="1">
        <w:r w:rsidR="00EE46A9" w:rsidRPr="00B817DB">
          <w:t>Part 19.5</w:t>
        </w:r>
        <w:r w:rsidR="00EE46A9">
          <w:rPr>
            <w:rFonts w:asciiTheme="minorHAnsi" w:eastAsiaTheme="minorEastAsia" w:hAnsiTheme="minorHAnsi" w:cstheme="minorBidi"/>
            <w:b w:val="0"/>
            <w:sz w:val="22"/>
            <w:szCs w:val="22"/>
            <w:lang w:eastAsia="en-AU"/>
          </w:rPr>
          <w:tab/>
        </w:r>
        <w:r w:rsidR="00EE46A9" w:rsidRPr="00B817DB">
          <w:t>Dangerous poisons registers</w:t>
        </w:r>
        <w:r w:rsidR="00EE46A9" w:rsidRPr="00EE46A9">
          <w:rPr>
            <w:vanish/>
          </w:rPr>
          <w:tab/>
        </w:r>
        <w:r w:rsidR="00EE46A9" w:rsidRPr="00EE46A9">
          <w:rPr>
            <w:vanish/>
          </w:rPr>
          <w:fldChar w:fldCharType="begin"/>
        </w:r>
        <w:r w:rsidR="00EE46A9" w:rsidRPr="00EE46A9">
          <w:rPr>
            <w:vanish/>
          </w:rPr>
          <w:instrText xml:space="preserve"> PAGEREF _Toc74819237 \h </w:instrText>
        </w:r>
        <w:r w:rsidR="00EE46A9" w:rsidRPr="00EE46A9">
          <w:rPr>
            <w:vanish/>
          </w:rPr>
        </w:r>
        <w:r w:rsidR="00EE46A9" w:rsidRPr="00EE46A9">
          <w:rPr>
            <w:vanish/>
          </w:rPr>
          <w:fldChar w:fldCharType="separate"/>
        </w:r>
        <w:r w:rsidR="00C547F5">
          <w:rPr>
            <w:vanish/>
          </w:rPr>
          <w:t>200</w:t>
        </w:r>
        <w:r w:rsidR="00EE46A9" w:rsidRPr="00EE46A9">
          <w:rPr>
            <w:vanish/>
          </w:rPr>
          <w:fldChar w:fldCharType="end"/>
        </w:r>
      </w:hyperlink>
    </w:p>
    <w:p w14:paraId="65200F7E" w14:textId="6B39E633" w:rsidR="00EE46A9" w:rsidRDefault="00EE46A9">
      <w:pPr>
        <w:pStyle w:val="TOC5"/>
        <w:rPr>
          <w:rFonts w:asciiTheme="minorHAnsi" w:eastAsiaTheme="minorEastAsia" w:hAnsiTheme="minorHAnsi" w:cstheme="minorBidi"/>
          <w:sz w:val="22"/>
          <w:szCs w:val="22"/>
          <w:lang w:eastAsia="en-AU"/>
        </w:rPr>
      </w:pPr>
      <w:r>
        <w:tab/>
      </w:r>
      <w:hyperlink w:anchor="_Toc74819238" w:history="1">
        <w:r w:rsidRPr="00B817DB">
          <w:t>740</w:t>
        </w:r>
        <w:r>
          <w:rPr>
            <w:rFonts w:asciiTheme="minorHAnsi" w:eastAsiaTheme="minorEastAsia" w:hAnsiTheme="minorHAnsi" w:cstheme="minorBidi"/>
            <w:sz w:val="22"/>
            <w:szCs w:val="22"/>
            <w:lang w:eastAsia="en-AU"/>
          </w:rPr>
          <w:tab/>
        </w:r>
        <w:r w:rsidRPr="00B817DB">
          <w:t>Keeping of dangerous poisons registers by certain people—Act, s 48 and s 50 (1) (b) and (2) (b)</w:t>
        </w:r>
        <w:r>
          <w:tab/>
        </w:r>
        <w:r>
          <w:fldChar w:fldCharType="begin"/>
        </w:r>
        <w:r>
          <w:instrText xml:space="preserve"> PAGEREF _Toc74819238 \h </w:instrText>
        </w:r>
        <w:r>
          <w:fldChar w:fldCharType="separate"/>
        </w:r>
        <w:r w:rsidR="00C547F5">
          <w:t>200</w:t>
        </w:r>
        <w:r>
          <w:fldChar w:fldCharType="end"/>
        </w:r>
      </w:hyperlink>
    </w:p>
    <w:p w14:paraId="19FF4ED6" w14:textId="08026730" w:rsidR="00EE46A9" w:rsidRDefault="00EE46A9">
      <w:pPr>
        <w:pStyle w:val="TOC5"/>
        <w:rPr>
          <w:rFonts w:asciiTheme="minorHAnsi" w:eastAsiaTheme="minorEastAsia" w:hAnsiTheme="minorHAnsi" w:cstheme="minorBidi"/>
          <w:sz w:val="22"/>
          <w:szCs w:val="22"/>
          <w:lang w:eastAsia="en-AU"/>
        </w:rPr>
      </w:pPr>
      <w:r>
        <w:tab/>
      </w:r>
      <w:hyperlink w:anchor="_Toc74819239" w:history="1">
        <w:r w:rsidRPr="00B817DB">
          <w:t>741</w:t>
        </w:r>
        <w:r>
          <w:rPr>
            <w:rFonts w:asciiTheme="minorHAnsi" w:eastAsiaTheme="minorEastAsia" w:hAnsiTheme="minorHAnsi" w:cstheme="minorBidi"/>
            <w:sz w:val="22"/>
            <w:szCs w:val="22"/>
            <w:lang w:eastAsia="en-AU"/>
          </w:rPr>
          <w:tab/>
        </w:r>
        <w:r w:rsidRPr="00B817DB">
          <w:t>Form of dangerous poisons registers—Act, s 49 (1) (b)</w:t>
        </w:r>
        <w:r>
          <w:tab/>
        </w:r>
        <w:r>
          <w:fldChar w:fldCharType="begin"/>
        </w:r>
        <w:r>
          <w:instrText xml:space="preserve"> PAGEREF _Toc74819239 \h </w:instrText>
        </w:r>
        <w:r>
          <w:fldChar w:fldCharType="separate"/>
        </w:r>
        <w:r w:rsidR="00C547F5">
          <w:t>201</w:t>
        </w:r>
        <w:r>
          <w:fldChar w:fldCharType="end"/>
        </w:r>
      </w:hyperlink>
    </w:p>
    <w:p w14:paraId="72801718" w14:textId="5009E057" w:rsidR="00EE46A9" w:rsidRDefault="00EE46A9">
      <w:pPr>
        <w:pStyle w:val="TOC5"/>
        <w:rPr>
          <w:rFonts w:asciiTheme="minorHAnsi" w:eastAsiaTheme="minorEastAsia" w:hAnsiTheme="minorHAnsi" w:cstheme="minorBidi"/>
          <w:sz w:val="22"/>
          <w:szCs w:val="22"/>
          <w:lang w:eastAsia="en-AU"/>
        </w:rPr>
      </w:pPr>
      <w:r>
        <w:tab/>
      </w:r>
      <w:hyperlink w:anchor="_Toc74819240" w:history="1">
        <w:r w:rsidRPr="00B817DB">
          <w:t>742</w:t>
        </w:r>
        <w:r>
          <w:rPr>
            <w:rFonts w:asciiTheme="minorHAnsi" w:eastAsiaTheme="minorEastAsia" w:hAnsiTheme="minorHAnsi" w:cstheme="minorBidi"/>
            <w:sz w:val="22"/>
            <w:szCs w:val="22"/>
            <w:lang w:eastAsia="en-AU"/>
          </w:rPr>
          <w:tab/>
        </w:r>
        <w:r w:rsidRPr="00B817DB">
          <w:t>Making entries in dangerous poisons registers—Act, s 51 (1) (b)</w:t>
        </w:r>
        <w:r>
          <w:tab/>
        </w:r>
        <w:r>
          <w:fldChar w:fldCharType="begin"/>
        </w:r>
        <w:r>
          <w:instrText xml:space="preserve"> PAGEREF _Toc74819240 \h </w:instrText>
        </w:r>
        <w:r>
          <w:fldChar w:fldCharType="separate"/>
        </w:r>
        <w:r w:rsidR="00C547F5">
          <w:t>201</w:t>
        </w:r>
        <w:r>
          <w:fldChar w:fldCharType="end"/>
        </w:r>
      </w:hyperlink>
    </w:p>
    <w:p w14:paraId="3702EC21" w14:textId="0EDC4CA1" w:rsidR="00EE46A9" w:rsidRDefault="00EE46A9">
      <w:pPr>
        <w:pStyle w:val="TOC5"/>
        <w:rPr>
          <w:rFonts w:asciiTheme="minorHAnsi" w:eastAsiaTheme="minorEastAsia" w:hAnsiTheme="minorHAnsi" w:cstheme="minorBidi"/>
          <w:sz w:val="22"/>
          <w:szCs w:val="22"/>
          <w:lang w:eastAsia="en-AU"/>
        </w:rPr>
      </w:pPr>
      <w:r>
        <w:tab/>
      </w:r>
      <w:hyperlink w:anchor="_Toc74819241" w:history="1">
        <w:r w:rsidRPr="00B817DB">
          <w:t>743</w:t>
        </w:r>
        <w:r>
          <w:rPr>
            <w:rFonts w:asciiTheme="minorHAnsi" w:eastAsiaTheme="minorEastAsia" w:hAnsiTheme="minorHAnsi" w:cstheme="minorBidi"/>
            <w:sz w:val="22"/>
            <w:szCs w:val="22"/>
            <w:lang w:eastAsia="en-AU"/>
          </w:rPr>
          <w:tab/>
        </w:r>
        <w:r w:rsidRPr="00B817DB">
          <w:t>Prescribed witnesses for discarding of dangerous poisons—Act, s</w:t>
        </w:r>
        <w:r w:rsidR="006D60B2">
          <w:t> </w:t>
        </w:r>
        <w:r w:rsidRPr="00B817DB">
          <w:t>54</w:t>
        </w:r>
        <w:r w:rsidR="006D60B2">
          <w:t> </w:t>
        </w:r>
        <w:r w:rsidRPr="00B817DB">
          <w:t>(a) and (b)</w:t>
        </w:r>
        <w:r>
          <w:tab/>
        </w:r>
        <w:r>
          <w:fldChar w:fldCharType="begin"/>
        </w:r>
        <w:r>
          <w:instrText xml:space="preserve"> PAGEREF _Toc74819241 \h </w:instrText>
        </w:r>
        <w:r>
          <w:fldChar w:fldCharType="separate"/>
        </w:r>
        <w:r w:rsidR="00C547F5">
          <w:t>202</w:t>
        </w:r>
        <w:r>
          <w:fldChar w:fldCharType="end"/>
        </w:r>
      </w:hyperlink>
    </w:p>
    <w:p w14:paraId="062983EF" w14:textId="74C3E833" w:rsidR="00EE46A9" w:rsidRDefault="00EE46A9">
      <w:pPr>
        <w:pStyle w:val="TOC5"/>
        <w:rPr>
          <w:rFonts w:asciiTheme="minorHAnsi" w:eastAsiaTheme="minorEastAsia" w:hAnsiTheme="minorHAnsi" w:cstheme="minorBidi"/>
          <w:sz w:val="22"/>
          <w:szCs w:val="22"/>
          <w:lang w:eastAsia="en-AU"/>
        </w:rPr>
      </w:pPr>
      <w:r>
        <w:tab/>
      </w:r>
      <w:hyperlink w:anchor="_Toc74819242" w:history="1">
        <w:r w:rsidRPr="00B817DB">
          <w:t>744</w:t>
        </w:r>
        <w:r>
          <w:rPr>
            <w:rFonts w:asciiTheme="minorHAnsi" w:eastAsiaTheme="minorEastAsia" w:hAnsiTheme="minorHAnsi" w:cstheme="minorBidi"/>
            <w:sz w:val="22"/>
            <w:szCs w:val="22"/>
            <w:lang w:eastAsia="en-AU"/>
          </w:rPr>
          <w:tab/>
        </w:r>
        <w:r w:rsidRPr="00B817DB">
          <w:t>Changes to entries in dangerous poisons registers—Act, s 55 (2) (b)</w:t>
        </w:r>
        <w:r>
          <w:tab/>
        </w:r>
        <w:r>
          <w:fldChar w:fldCharType="begin"/>
        </w:r>
        <w:r>
          <w:instrText xml:space="preserve"> PAGEREF _Toc74819242 \h </w:instrText>
        </w:r>
        <w:r>
          <w:fldChar w:fldCharType="separate"/>
        </w:r>
        <w:r w:rsidR="00C547F5">
          <w:t>202</w:t>
        </w:r>
        <w:r>
          <w:fldChar w:fldCharType="end"/>
        </w:r>
      </w:hyperlink>
    </w:p>
    <w:p w14:paraId="01B7286B" w14:textId="65BB6610" w:rsidR="00EE46A9" w:rsidRDefault="00D71393">
      <w:pPr>
        <w:pStyle w:val="TOC1"/>
        <w:rPr>
          <w:rFonts w:asciiTheme="minorHAnsi" w:eastAsiaTheme="minorEastAsia" w:hAnsiTheme="minorHAnsi" w:cstheme="minorBidi"/>
          <w:b w:val="0"/>
          <w:sz w:val="22"/>
          <w:szCs w:val="22"/>
          <w:lang w:eastAsia="en-AU"/>
        </w:rPr>
      </w:pPr>
      <w:hyperlink w:anchor="_Toc74819243" w:history="1">
        <w:r w:rsidR="00EE46A9" w:rsidRPr="00B817DB">
          <w:t>Chapter 20</w:t>
        </w:r>
        <w:r w:rsidR="00EE46A9">
          <w:rPr>
            <w:rFonts w:asciiTheme="minorHAnsi" w:eastAsiaTheme="minorEastAsia" w:hAnsiTheme="minorHAnsi" w:cstheme="minorBidi"/>
            <w:b w:val="0"/>
            <w:sz w:val="22"/>
            <w:szCs w:val="22"/>
            <w:lang w:eastAsia="en-AU"/>
          </w:rPr>
          <w:tab/>
        </w:r>
        <w:r w:rsidR="00EE46A9" w:rsidRPr="00B817DB">
          <w:t>Paints</w:t>
        </w:r>
        <w:r w:rsidR="00EE46A9" w:rsidRPr="00EE46A9">
          <w:rPr>
            <w:vanish/>
          </w:rPr>
          <w:tab/>
        </w:r>
        <w:r w:rsidR="00EE46A9" w:rsidRPr="00EE46A9">
          <w:rPr>
            <w:vanish/>
          </w:rPr>
          <w:fldChar w:fldCharType="begin"/>
        </w:r>
        <w:r w:rsidR="00EE46A9" w:rsidRPr="00EE46A9">
          <w:rPr>
            <w:vanish/>
          </w:rPr>
          <w:instrText xml:space="preserve"> PAGEREF _Toc74819243 \h </w:instrText>
        </w:r>
        <w:r w:rsidR="00EE46A9" w:rsidRPr="00EE46A9">
          <w:rPr>
            <w:vanish/>
          </w:rPr>
        </w:r>
        <w:r w:rsidR="00EE46A9" w:rsidRPr="00EE46A9">
          <w:rPr>
            <w:vanish/>
          </w:rPr>
          <w:fldChar w:fldCharType="separate"/>
        </w:r>
        <w:r w:rsidR="00C547F5">
          <w:rPr>
            <w:vanish/>
          </w:rPr>
          <w:t>204</w:t>
        </w:r>
        <w:r w:rsidR="00EE46A9" w:rsidRPr="00EE46A9">
          <w:rPr>
            <w:vanish/>
          </w:rPr>
          <w:fldChar w:fldCharType="end"/>
        </w:r>
      </w:hyperlink>
    </w:p>
    <w:p w14:paraId="6A963403" w14:textId="0846E829" w:rsidR="00EE46A9" w:rsidRDefault="00EE46A9">
      <w:pPr>
        <w:pStyle w:val="TOC5"/>
        <w:rPr>
          <w:rFonts w:asciiTheme="minorHAnsi" w:eastAsiaTheme="minorEastAsia" w:hAnsiTheme="minorHAnsi" w:cstheme="minorBidi"/>
          <w:sz w:val="22"/>
          <w:szCs w:val="22"/>
          <w:lang w:eastAsia="en-AU"/>
        </w:rPr>
      </w:pPr>
      <w:r>
        <w:tab/>
      </w:r>
      <w:hyperlink w:anchor="_Toc74819244" w:history="1">
        <w:r w:rsidRPr="00B817DB">
          <w:t>750</w:t>
        </w:r>
        <w:r>
          <w:rPr>
            <w:rFonts w:asciiTheme="minorHAnsi" w:eastAsiaTheme="minorEastAsia" w:hAnsiTheme="minorHAnsi" w:cstheme="minorBidi"/>
            <w:sz w:val="22"/>
            <w:szCs w:val="22"/>
            <w:lang w:eastAsia="en-AU"/>
          </w:rPr>
          <w:tab/>
        </w:r>
        <w:r w:rsidRPr="00B817DB">
          <w:t>Manufacture, supply and use of paints containing white lead—Act, s</w:t>
        </w:r>
        <w:r>
          <w:t> </w:t>
        </w:r>
        <w:r w:rsidRPr="00B817DB">
          <w:t>70 (1) (b), (2) (b) and (3) (b)</w:t>
        </w:r>
        <w:r>
          <w:tab/>
        </w:r>
        <w:r>
          <w:fldChar w:fldCharType="begin"/>
        </w:r>
        <w:r>
          <w:instrText xml:space="preserve"> PAGEREF _Toc74819244 \h </w:instrText>
        </w:r>
        <w:r>
          <w:fldChar w:fldCharType="separate"/>
        </w:r>
        <w:r w:rsidR="00C547F5">
          <w:t>204</w:t>
        </w:r>
        <w:r>
          <w:fldChar w:fldCharType="end"/>
        </w:r>
      </w:hyperlink>
    </w:p>
    <w:p w14:paraId="1F563834" w14:textId="300B7642" w:rsidR="00EE46A9" w:rsidRDefault="00EE46A9">
      <w:pPr>
        <w:pStyle w:val="TOC5"/>
        <w:rPr>
          <w:rFonts w:asciiTheme="minorHAnsi" w:eastAsiaTheme="minorEastAsia" w:hAnsiTheme="minorHAnsi" w:cstheme="minorBidi"/>
          <w:sz w:val="22"/>
          <w:szCs w:val="22"/>
          <w:lang w:eastAsia="en-AU"/>
        </w:rPr>
      </w:pPr>
      <w:r>
        <w:tab/>
      </w:r>
      <w:hyperlink w:anchor="_Toc74819245" w:history="1">
        <w:r w:rsidRPr="00B817DB">
          <w:t>751</w:t>
        </w:r>
        <w:r>
          <w:rPr>
            <w:rFonts w:asciiTheme="minorHAnsi" w:eastAsiaTheme="minorEastAsia" w:hAnsiTheme="minorHAnsi" w:cstheme="minorBidi"/>
            <w:sz w:val="22"/>
            <w:szCs w:val="22"/>
            <w:lang w:eastAsia="en-AU"/>
          </w:rPr>
          <w:tab/>
        </w:r>
        <w:r w:rsidRPr="00B817DB">
          <w:t>Manufacture, supply and use of paints for certain purposes—Act, s</w:t>
        </w:r>
        <w:r w:rsidR="006D60B2">
          <w:t> </w:t>
        </w:r>
        <w:r w:rsidRPr="00B817DB">
          <w:t>71</w:t>
        </w:r>
        <w:r w:rsidR="006D60B2">
          <w:t> </w:t>
        </w:r>
        <w:r w:rsidRPr="00B817DB">
          <w:t>(1) and (3)</w:t>
        </w:r>
        <w:r>
          <w:tab/>
        </w:r>
        <w:r>
          <w:fldChar w:fldCharType="begin"/>
        </w:r>
        <w:r>
          <w:instrText xml:space="preserve"> PAGEREF _Toc74819245 \h </w:instrText>
        </w:r>
        <w:r>
          <w:fldChar w:fldCharType="separate"/>
        </w:r>
        <w:r w:rsidR="00C547F5">
          <w:t>204</w:t>
        </w:r>
        <w:r>
          <w:fldChar w:fldCharType="end"/>
        </w:r>
      </w:hyperlink>
    </w:p>
    <w:p w14:paraId="49B6D697" w14:textId="0C440AF9" w:rsidR="00EE46A9" w:rsidRDefault="00EE46A9">
      <w:pPr>
        <w:pStyle w:val="TOC5"/>
        <w:rPr>
          <w:rFonts w:asciiTheme="minorHAnsi" w:eastAsiaTheme="minorEastAsia" w:hAnsiTheme="minorHAnsi" w:cstheme="minorBidi"/>
          <w:sz w:val="22"/>
          <w:szCs w:val="22"/>
          <w:lang w:eastAsia="en-AU"/>
        </w:rPr>
      </w:pPr>
      <w:r>
        <w:tab/>
      </w:r>
      <w:hyperlink w:anchor="_Toc74819246" w:history="1">
        <w:r w:rsidRPr="00B817DB">
          <w:t>752</w:t>
        </w:r>
        <w:r>
          <w:rPr>
            <w:rFonts w:asciiTheme="minorHAnsi" w:eastAsiaTheme="minorEastAsia" w:hAnsiTheme="minorHAnsi" w:cstheme="minorBidi"/>
            <w:sz w:val="22"/>
            <w:szCs w:val="22"/>
            <w:lang w:eastAsia="en-AU"/>
          </w:rPr>
          <w:tab/>
        </w:r>
        <w:r w:rsidRPr="00B817DB">
          <w:t>Manufacture, supply and use of paints for toys—Act, s 72 (b)</w:t>
        </w:r>
        <w:r>
          <w:tab/>
        </w:r>
        <w:r>
          <w:fldChar w:fldCharType="begin"/>
        </w:r>
        <w:r>
          <w:instrText xml:space="preserve"> PAGEREF _Toc74819246 \h </w:instrText>
        </w:r>
        <w:r>
          <w:fldChar w:fldCharType="separate"/>
        </w:r>
        <w:r w:rsidR="00C547F5">
          <w:t>205</w:t>
        </w:r>
        <w:r>
          <w:fldChar w:fldCharType="end"/>
        </w:r>
      </w:hyperlink>
    </w:p>
    <w:p w14:paraId="06534570" w14:textId="39990AA5" w:rsidR="00EE46A9" w:rsidRDefault="00EE46A9">
      <w:pPr>
        <w:pStyle w:val="TOC5"/>
        <w:rPr>
          <w:rFonts w:asciiTheme="minorHAnsi" w:eastAsiaTheme="minorEastAsia" w:hAnsiTheme="minorHAnsi" w:cstheme="minorBidi"/>
          <w:sz w:val="22"/>
          <w:szCs w:val="22"/>
          <w:lang w:eastAsia="en-AU"/>
        </w:rPr>
      </w:pPr>
      <w:r>
        <w:tab/>
      </w:r>
      <w:hyperlink w:anchor="_Toc74819247" w:history="1">
        <w:r w:rsidRPr="00B817DB">
          <w:t>753</w:t>
        </w:r>
        <w:r>
          <w:rPr>
            <w:rFonts w:asciiTheme="minorHAnsi" w:eastAsiaTheme="minorEastAsia" w:hAnsiTheme="minorHAnsi" w:cstheme="minorBidi"/>
            <w:sz w:val="22"/>
            <w:szCs w:val="22"/>
            <w:lang w:eastAsia="en-AU"/>
          </w:rPr>
          <w:tab/>
        </w:r>
        <w:r w:rsidRPr="00B817DB">
          <w:t>Manufacture, supply and use of paints containing pesticides—Act, s</w:t>
        </w:r>
        <w:r>
          <w:t> </w:t>
        </w:r>
        <w:r w:rsidRPr="00B817DB">
          <w:t>73 (b)</w:t>
        </w:r>
        <w:r>
          <w:tab/>
        </w:r>
        <w:r>
          <w:fldChar w:fldCharType="begin"/>
        </w:r>
        <w:r>
          <w:instrText xml:space="preserve"> PAGEREF _Toc74819247 \h </w:instrText>
        </w:r>
        <w:r>
          <w:fldChar w:fldCharType="separate"/>
        </w:r>
        <w:r w:rsidR="00C547F5">
          <w:t>205</w:t>
        </w:r>
        <w:r>
          <w:fldChar w:fldCharType="end"/>
        </w:r>
      </w:hyperlink>
    </w:p>
    <w:p w14:paraId="439B805A" w14:textId="386D1CF9" w:rsidR="00EE46A9" w:rsidRDefault="00D71393">
      <w:pPr>
        <w:pStyle w:val="TOC1"/>
        <w:rPr>
          <w:rFonts w:asciiTheme="minorHAnsi" w:eastAsiaTheme="minorEastAsia" w:hAnsiTheme="minorHAnsi" w:cstheme="minorBidi"/>
          <w:b w:val="0"/>
          <w:sz w:val="22"/>
          <w:szCs w:val="22"/>
          <w:lang w:eastAsia="en-AU"/>
        </w:rPr>
      </w:pPr>
      <w:hyperlink w:anchor="_Toc74819248" w:history="1">
        <w:r w:rsidR="00EE46A9" w:rsidRPr="00B817DB">
          <w:t>Chapter 21</w:t>
        </w:r>
        <w:r w:rsidR="00EE46A9">
          <w:rPr>
            <w:rFonts w:asciiTheme="minorHAnsi" w:eastAsiaTheme="minorEastAsia" w:hAnsiTheme="minorHAnsi" w:cstheme="minorBidi"/>
            <w:b w:val="0"/>
            <w:sz w:val="22"/>
            <w:szCs w:val="22"/>
            <w:lang w:eastAsia="en-AU"/>
          </w:rPr>
          <w:tab/>
        </w:r>
        <w:r w:rsidR="00EE46A9" w:rsidRPr="00B817DB">
          <w:t>Prohibited and schedule 10 substances</w:t>
        </w:r>
        <w:r w:rsidR="00EE46A9" w:rsidRPr="00EE46A9">
          <w:rPr>
            <w:vanish/>
          </w:rPr>
          <w:tab/>
        </w:r>
        <w:r w:rsidR="00EE46A9" w:rsidRPr="00EE46A9">
          <w:rPr>
            <w:vanish/>
          </w:rPr>
          <w:fldChar w:fldCharType="begin"/>
        </w:r>
        <w:r w:rsidR="00EE46A9" w:rsidRPr="00EE46A9">
          <w:rPr>
            <w:vanish/>
          </w:rPr>
          <w:instrText xml:space="preserve"> PAGEREF _Toc74819248 \h </w:instrText>
        </w:r>
        <w:r w:rsidR="00EE46A9" w:rsidRPr="00EE46A9">
          <w:rPr>
            <w:vanish/>
          </w:rPr>
        </w:r>
        <w:r w:rsidR="00EE46A9" w:rsidRPr="00EE46A9">
          <w:rPr>
            <w:vanish/>
          </w:rPr>
          <w:fldChar w:fldCharType="separate"/>
        </w:r>
        <w:r w:rsidR="00C547F5">
          <w:rPr>
            <w:vanish/>
          </w:rPr>
          <w:t>206</w:t>
        </w:r>
        <w:r w:rsidR="00EE46A9" w:rsidRPr="00EE46A9">
          <w:rPr>
            <w:vanish/>
          </w:rPr>
          <w:fldChar w:fldCharType="end"/>
        </w:r>
      </w:hyperlink>
    </w:p>
    <w:p w14:paraId="3F97CC0B" w14:textId="2E434F04" w:rsidR="00EE46A9" w:rsidRDefault="00D71393">
      <w:pPr>
        <w:pStyle w:val="TOC2"/>
        <w:rPr>
          <w:rFonts w:asciiTheme="minorHAnsi" w:eastAsiaTheme="minorEastAsia" w:hAnsiTheme="minorHAnsi" w:cstheme="minorBidi"/>
          <w:b w:val="0"/>
          <w:sz w:val="22"/>
          <w:szCs w:val="22"/>
          <w:lang w:eastAsia="en-AU"/>
        </w:rPr>
      </w:pPr>
      <w:hyperlink w:anchor="_Toc74819249" w:history="1">
        <w:r w:rsidR="00EE46A9" w:rsidRPr="00B817DB">
          <w:t>Part 21.1</w:t>
        </w:r>
        <w:r w:rsidR="00EE46A9">
          <w:rPr>
            <w:rFonts w:asciiTheme="minorHAnsi" w:eastAsiaTheme="minorEastAsia" w:hAnsiTheme="minorHAnsi" w:cstheme="minorBidi"/>
            <w:b w:val="0"/>
            <w:sz w:val="22"/>
            <w:szCs w:val="22"/>
            <w:lang w:eastAsia="en-AU"/>
          </w:rPr>
          <w:tab/>
        </w:r>
        <w:r w:rsidR="00EE46A9" w:rsidRPr="00B817DB">
          <w:t>Preliminary</w:t>
        </w:r>
        <w:r w:rsidR="00EE46A9" w:rsidRPr="00EE46A9">
          <w:rPr>
            <w:vanish/>
          </w:rPr>
          <w:tab/>
        </w:r>
        <w:r w:rsidR="00EE46A9" w:rsidRPr="00EE46A9">
          <w:rPr>
            <w:vanish/>
          </w:rPr>
          <w:fldChar w:fldCharType="begin"/>
        </w:r>
        <w:r w:rsidR="00EE46A9" w:rsidRPr="00EE46A9">
          <w:rPr>
            <w:vanish/>
          </w:rPr>
          <w:instrText xml:space="preserve"> PAGEREF _Toc74819249 \h </w:instrText>
        </w:r>
        <w:r w:rsidR="00EE46A9" w:rsidRPr="00EE46A9">
          <w:rPr>
            <w:vanish/>
          </w:rPr>
        </w:r>
        <w:r w:rsidR="00EE46A9" w:rsidRPr="00EE46A9">
          <w:rPr>
            <w:vanish/>
          </w:rPr>
          <w:fldChar w:fldCharType="separate"/>
        </w:r>
        <w:r w:rsidR="00C547F5">
          <w:rPr>
            <w:vanish/>
          </w:rPr>
          <w:t>206</w:t>
        </w:r>
        <w:r w:rsidR="00EE46A9" w:rsidRPr="00EE46A9">
          <w:rPr>
            <w:vanish/>
          </w:rPr>
          <w:fldChar w:fldCharType="end"/>
        </w:r>
      </w:hyperlink>
    </w:p>
    <w:p w14:paraId="3D7BA98C" w14:textId="6005A1C6" w:rsidR="00EE46A9" w:rsidRDefault="00EE46A9">
      <w:pPr>
        <w:pStyle w:val="TOC5"/>
        <w:rPr>
          <w:rFonts w:asciiTheme="minorHAnsi" w:eastAsiaTheme="minorEastAsia" w:hAnsiTheme="minorHAnsi" w:cstheme="minorBidi"/>
          <w:sz w:val="22"/>
          <w:szCs w:val="22"/>
          <w:lang w:eastAsia="en-AU"/>
        </w:rPr>
      </w:pPr>
      <w:r>
        <w:tab/>
      </w:r>
      <w:hyperlink w:anchor="_Toc74819250" w:history="1">
        <w:r w:rsidRPr="00B817DB">
          <w:t>760</w:t>
        </w:r>
        <w:r>
          <w:rPr>
            <w:rFonts w:asciiTheme="minorHAnsi" w:eastAsiaTheme="minorEastAsia" w:hAnsiTheme="minorHAnsi" w:cstheme="minorBidi"/>
            <w:sz w:val="22"/>
            <w:szCs w:val="22"/>
            <w:lang w:eastAsia="en-AU"/>
          </w:rPr>
          <w:tab/>
        </w:r>
        <w:r w:rsidRPr="00B817DB">
          <w:t xml:space="preserve">Meaning of </w:t>
        </w:r>
        <w:r w:rsidRPr="00B817DB">
          <w:rPr>
            <w:i/>
          </w:rPr>
          <w:t>prohibited substance</w:t>
        </w:r>
        <w:r w:rsidRPr="00B817DB">
          <w:t>—ch 21</w:t>
        </w:r>
        <w:r>
          <w:tab/>
        </w:r>
        <w:r>
          <w:fldChar w:fldCharType="begin"/>
        </w:r>
        <w:r>
          <w:instrText xml:space="preserve"> PAGEREF _Toc74819250 \h </w:instrText>
        </w:r>
        <w:r>
          <w:fldChar w:fldCharType="separate"/>
        </w:r>
        <w:r w:rsidR="00C547F5">
          <w:t>206</w:t>
        </w:r>
        <w:r>
          <w:fldChar w:fldCharType="end"/>
        </w:r>
      </w:hyperlink>
    </w:p>
    <w:p w14:paraId="4C243ABF" w14:textId="781B4946" w:rsidR="00EE46A9" w:rsidRDefault="00EE46A9">
      <w:pPr>
        <w:pStyle w:val="TOC5"/>
        <w:rPr>
          <w:rFonts w:asciiTheme="minorHAnsi" w:eastAsiaTheme="minorEastAsia" w:hAnsiTheme="minorHAnsi" w:cstheme="minorBidi"/>
          <w:sz w:val="22"/>
          <w:szCs w:val="22"/>
          <w:lang w:eastAsia="en-AU"/>
        </w:rPr>
      </w:pPr>
      <w:r>
        <w:tab/>
      </w:r>
      <w:hyperlink w:anchor="_Toc74819251" w:history="1">
        <w:r w:rsidRPr="00B817DB">
          <w:t>761</w:t>
        </w:r>
        <w:r>
          <w:rPr>
            <w:rFonts w:asciiTheme="minorHAnsi" w:eastAsiaTheme="minorEastAsia" w:hAnsiTheme="minorHAnsi" w:cstheme="minorBidi"/>
            <w:sz w:val="22"/>
            <w:szCs w:val="22"/>
            <w:lang w:eastAsia="en-AU"/>
          </w:rPr>
          <w:tab/>
        </w:r>
        <w:r w:rsidRPr="00B817DB">
          <w:t>Prohibited substances licences—Act, s 78 (2)</w:t>
        </w:r>
        <w:r>
          <w:tab/>
        </w:r>
        <w:r>
          <w:fldChar w:fldCharType="begin"/>
        </w:r>
        <w:r>
          <w:instrText xml:space="preserve"> PAGEREF _Toc74819251 \h </w:instrText>
        </w:r>
        <w:r>
          <w:fldChar w:fldCharType="separate"/>
        </w:r>
        <w:r w:rsidR="00C547F5">
          <w:t>206</w:t>
        </w:r>
        <w:r>
          <w:fldChar w:fldCharType="end"/>
        </w:r>
      </w:hyperlink>
    </w:p>
    <w:p w14:paraId="24EE97E4" w14:textId="575F0040" w:rsidR="00EE46A9" w:rsidRDefault="00D71393">
      <w:pPr>
        <w:pStyle w:val="TOC2"/>
        <w:rPr>
          <w:rFonts w:asciiTheme="minorHAnsi" w:eastAsiaTheme="minorEastAsia" w:hAnsiTheme="minorHAnsi" w:cstheme="minorBidi"/>
          <w:b w:val="0"/>
          <w:sz w:val="22"/>
          <w:szCs w:val="22"/>
          <w:lang w:eastAsia="en-AU"/>
        </w:rPr>
      </w:pPr>
      <w:hyperlink w:anchor="_Toc74819252" w:history="1">
        <w:r w:rsidR="00EE46A9" w:rsidRPr="00B817DB">
          <w:t>Part 21.2</w:t>
        </w:r>
        <w:r w:rsidR="00EE46A9">
          <w:rPr>
            <w:rFonts w:asciiTheme="minorHAnsi" w:eastAsiaTheme="minorEastAsia" w:hAnsiTheme="minorHAnsi" w:cstheme="minorBidi"/>
            <w:b w:val="0"/>
            <w:sz w:val="22"/>
            <w:szCs w:val="22"/>
            <w:lang w:eastAsia="en-AU"/>
          </w:rPr>
          <w:tab/>
        </w:r>
        <w:r w:rsidR="00EE46A9" w:rsidRPr="00B817DB">
          <w:t>Prohibited substances research and education program licences</w:t>
        </w:r>
        <w:r w:rsidR="00EE46A9" w:rsidRPr="00EE46A9">
          <w:rPr>
            <w:vanish/>
          </w:rPr>
          <w:tab/>
        </w:r>
        <w:r w:rsidR="00EE46A9" w:rsidRPr="00EE46A9">
          <w:rPr>
            <w:vanish/>
          </w:rPr>
          <w:fldChar w:fldCharType="begin"/>
        </w:r>
        <w:r w:rsidR="00EE46A9" w:rsidRPr="00EE46A9">
          <w:rPr>
            <w:vanish/>
          </w:rPr>
          <w:instrText xml:space="preserve"> PAGEREF _Toc74819252 \h </w:instrText>
        </w:r>
        <w:r w:rsidR="00EE46A9" w:rsidRPr="00EE46A9">
          <w:rPr>
            <w:vanish/>
          </w:rPr>
        </w:r>
        <w:r w:rsidR="00EE46A9" w:rsidRPr="00EE46A9">
          <w:rPr>
            <w:vanish/>
          </w:rPr>
          <w:fldChar w:fldCharType="separate"/>
        </w:r>
        <w:r w:rsidR="00C547F5">
          <w:rPr>
            <w:vanish/>
          </w:rPr>
          <w:t>207</w:t>
        </w:r>
        <w:r w:rsidR="00EE46A9" w:rsidRPr="00EE46A9">
          <w:rPr>
            <w:vanish/>
          </w:rPr>
          <w:fldChar w:fldCharType="end"/>
        </w:r>
      </w:hyperlink>
    </w:p>
    <w:p w14:paraId="7045CBE2" w14:textId="0734C742" w:rsidR="00EE46A9" w:rsidRDefault="00D71393">
      <w:pPr>
        <w:pStyle w:val="TOC3"/>
        <w:rPr>
          <w:rFonts w:asciiTheme="minorHAnsi" w:eastAsiaTheme="minorEastAsia" w:hAnsiTheme="minorHAnsi" w:cstheme="minorBidi"/>
          <w:b w:val="0"/>
          <w:sz w:val="22"/>
          <w:szCs w:val="22"/>
          <w:lang w:eastAsia="en-AU"/>
        </w:rPr>
      </w:pPr>
      <w:hyperlink w:anchor="_Toc74819253" w:history="1">
        <w:r w:rsidR="00EE46A9" w:rsidRPr="00B817DB">
          <w:t>Division 21.2.1</w:t>
        </w:r>
        <w:r w:rsidR="00EE46A9">
          <w:rPr>
            <w:rFonts w:asciiTheme="minorHAnsi" w:eastAsiaTheme="minorEastAsia" w:hAnsiTheme="minorHAnsi" w:cstheme="minorBidi"/>
            <w:b w:val="0"/>
            <w:sz w:val="22"/>
            <w:szCs w:val="22"/>
            <w:lang w:eastAsia="en-AU"/>
          </w:rPr>
          <w:tab/>
        </w:r>
        <w:r w:rsidR="00EE46A9" w:rsidRPr="00B817DB">
          <w:t>Issue of prohibited substances research and education program licences</w:t>
        </w:r>
        <w:r w:rsidR="00EE46A9" w:rsidRPr="00EE46A9">
          <w:rPr>
            <w:vanish/>
          </w:rPr>
          <w:tab/>
        </w:r>
        <w:r w:rsidR="00EE46A9" w:rsidRPr="00EE46A9">
          <w:rPr>
            <w:vanish/>
          </w:rPr>
          <w:fldChar w:fldCharType="begin"/>
        </w:r>
        <w:r w:rsidR="00EE46A9" w:rsidRPr="00EE46A9">
          <w:rPr>
            <w:vanish/>
          </w:rPr>
          <w:instrText xml:space="preserve"> PAGEREF _Toc74819253 \h </w:instrText>
        </w:r>
        <w:r w:rsidR="00EE46A9" w:rsidRPr="00EE46A9">
          <w:rPr>
            <w:vanish/>
          </w:rPr>
        </w:r>
        <w:r w:rsidR="00EE46A9" w:rsidRPr="00EE46A9">
          <w:rPr>
            <w:vanish/>
          </w:rPr>
          <w:fldChar w:fldCharType="separate"/>
        </w:r>
        <w:r w:rsidR="00C547F5">
          <w:rPr>
            <w:vanish/>
          </w:rPr>
          <w:t>207</w:t>
        </w:r>
        <w:r w:rsidR="00EE46A9" w:rsidRPr="00EE46A9">
          <w:rPr>
            <w:vanish/>
          </w:rPr>
          <w:fldChar w:fldCharType="end"/>
        </w:r>
      </w:hyperlink>
    </w:p>
    <w:p w14:paraId="40AB96EF" w14:textId="66C77A69" w:rsidR="00EE46A9" w:rsidRDefault="00EE46A9">
      <w:pPr>
        <w:pStyle w:val="TOC5"/>
        <w:rPr>
          <w:rFonts w:asciiTheme="minorHAnsi" w:eastAsiaTheme="minorEastAsia" w:hAnsiTheme="minorHAnsi" w:cstheme="minorBidi"/>
          <w:sz w:val="22"/>
          <w:szCs w:val="22"/>
          <w:lang w:eastAsia="en-AU"/>
        </w:rPr>
      </w:pPr>
      <w:r>
        <w:tab/>
      </w:r>
      <w:hyperlink w:anchor="_Toc74819254" w:history="1">
        <w:r w:rsidRPr="00B817DB">
          <w:t>765</w:t>
        </w:r>
        <w:r>
          <w:rPr>
            <w:rFonts w:asciiTheme="minorHAnsi" w:eastAsiaTheme="minorEastAsia" w:hAnsiTheme="minorHAnsi" w:cstheme="minorBidi"/>
            <w:sz w:val="22"/>
            <w:szCs w:val="22"/>
            <w:lang w:eastAsia="en-AU"/>
          </w:rPr>
          <w:tab/>
        </w:r>
        <w:r w:rsidRPr="00B817DB">
          <w:t>Applications for prohibited substances research and education program licences</w:t>
        </w:r>
        <w:r>
          <w:tab/>
        </w:r>
        <w:r>
          <w:fldChar w:fldCharType="begin"/>
        </w:r>
        <w:r>
          <w:instrText xml:space="preserve"> PAGEREF _Toc74819254 \h </w:instrText>
        </w:r>
        <w:r>
          <w:fldChar w:fldCharType="separate"/>
        </w:r>
        <w:r w:rsidR="00C547F5">
          <w:t>207</w:t>
        </w:r>
        <w:r>
          <w:fldChar w:fldCharType="end"/>
        </w:r>
      </w:hyperlink>
    </w:p>
    <w:p w14:paraId="11CA3627" w14:textId="356B4648" w:rsidR="00EE46A9" w:rsidRDefault="00EE46A9">
      <w:pPr>
        <w:pStyle w:val="TOC5"/>
        <w:rPr>
          <w:rFonts w:asciiTheme="minorHAnsi" w:eastAsiaTheme="minorEastAsia" w:hAnsiTheme="minorHAnsi" w:cstheme="minorBidi"/>
          <w:sz w:val="22"/>
          <w:szCs w:val="22"/>
          <w:lang w:eastAsia="en-AU"/>
        </w:rPr>
      </w:pPr>
      <w:r>
        <w:tab/>
      </w:r>
      <w:hyperlink w:anchor="_Toc74819255" w:history="1">
        <w:r w:rsidRPr="00B817DB">
          <w:t>766</w:t>
        </w:r>
        <w:r>
          <w:rPr>
            <w:rFonts w:asciiTheme="minorHAnsi" w:eastAsiaTheme="minorEastAsia" w:hAnsiTheme="minorHAnsi" w:cstheme="minorBidi"/>
            <w:sz w:val="22"/>
            <w:szCs w:val="22"/>
            <w:lang w:eastAsia="en-AU"/>
          </w:rPr>
          <w:tab/>
        </w:r>
        <w:r w:rsidRPr="00B817DB">
          <w:t>Restrictions on issuing of prohibited substances research and education program licences—Act, s 85 (1) (a)</w:t>
        </w:r>
        <w:r>
          <w:tab/>
        </w:r>
        <w:r>
          <w:fldChar w:fldCharType="begin"/>
        </w:r>
        <w:r>
          <w:instrText xml:space="preserve"> PAGEREF _Toc74819255 \h </w:instrText>
        </w:r>
        <w:r>
          <w:fldChar w:fldCharType="separate"/>
        </w:r>
        <w:r w:rsidR="00C547F5">
          <w:t>208</w:t>
        </w:r>
        <w:r>
          <w:fldChar w:fldCharType="end"/>
        </w:r>
      </w:hyperlink>
    </w:p>
    <w:p w14:paraId="158C3C27" w14:textId="5219FE5C" w:rsidR="00EE46A9" w:rsidRDefault="00EE46A9">
      <w:pPr>
        <w:pStyle w:val="TOC5"/>
        <w:rPr>
          <w:rFonts w:asciiTheme="minorHAnsi" w:eastAsiaTheme="minorEastAsia" w:hAnsiTheme="minorHAnsi" w:cstheme="minorBidi"/>
          <w:sz w:val="22"/>
          <w:szCs w:val="22"/>
          <w:lang w:eastAsia="en-AU"/>
        </w:rPr>
      </w:pPr>
      <w:r>
        <w:tab/>
      </w:r>
      <w:hyperlink w:anchor="_Toc74819256" w:history="1">
        <w:r w:rsidRPr="00B817DB">
          <w:t>767</w:t>
        </w:r>
        <w:r>
          <w:rPr>
            <w:rFonts w:asciiTheme="minorHAnsi" w:eastAsiaTheme="minorEastAsia" w:hAnsiTheme="minorHAnsi" w:cstheme="minorBidi"/>
            <w:sz w:val="22"/>
            <w:szCs w:val="22"/>
            <w:lang w:eastAsia="en-AU"/>
          </w:rPr>
          <w:tab/>
        </w:r>
        <w:r w:rsidRPr="00B817DB">
          <w:rPr>
            <w:snapToGrid w:val="0"/>
          </w:rPr>
          <w:t xml:space="preserve">Additional information for </w:t>
        </w:r>
        <w:r w:rsidRPr="00B817DB">
          <w:t>prohibited substances research program and education licence</w:t>
        </w:r>
        <w:r w:rsidRPr="00B817DB">
          <w:rPr>
            <w:snapToGrid w:val="0"/>
          </w:rPr>
          <w:t>s—Act, s </w:t>
        </w:r>
        <w:r w:rsidRPr="00B817DB">
          <w:t>88 </w:t>
        </w:r>
        <w:r w:rsidRPr="00B817DB">
          <w:rPr>
            <w:snapToGrid w:val="0"/>
          </w:rPr>
          <w:t>(1) (k)</w:t>
        </w:r>
        <w:r>
          <w:tab/>
        </w:r>
        <w:r>
          <w:fldChar w:fldCharType="begin"/>
        </w:r>
        <w:r>
          <w:instrText xml:space="preserve"> PAGEREF _Toc74819256 \h </w:instrText>
        </w:r>
        <w:r>
          <w:fldChar w:fldCharType="separate"/>
        </w:r>
        <w:r w:rsidR="00C547F5">
          <w:t>209</w:t>
        </w:r>
        <w:r>
          <w:fldChar w:fldCharType="end"/>
        </w:r>
      </w:hyperlink>
    </w:p>
    <w:p w14:paraId="3FEC70AC" w14:textId="13CFDF64" w:rsidR="00EE46A9" w:rsidRDefault="00D71393">
      <w:pPr>
        <w:pStyle w:val="TOC3"/>
        <w:rPr>
          <w:rFonts w:asciiTheme="minorHAnsi" w:eastAsiaTheme="minorEastAsia" w:hAnsiTheme="minorHAnsi" w:cstheme="minorBidi"/>
          <w:b w:val="0"/>
          <w:sz w:val="22"/>
          <w:szCs w:val="22"/>
          <w:lang w:eastAsia="en-AU"/>
        </w:rPr>
      </w:pPr>
      <w:hyperlink w:anchor="_Toc74819257" w:history="1">
        <w:r w:rsidR="00EE46A9" w:rsidRPr="00B817DB">
          <w:t>Division 21.2.2</w:t>
        </w:r>
        <w:r w:rsidR="00EE46A9">
          <w:rPr>
            <w:rFonts w:asciiTheme="minorHAnsi" w:eastAsiaTheme="minorEastAsia" w:hAnsiTheme="minorHAnsi" w:cstheme="minorBidi"/>
            <w:b w:val="0"/>
            <w:sz w:val="22"/>
            <w:szCs w:val="22"/>
            <w:lang w:eastAsia="en-AU"/>
          </w:rPr>
          <w:tab/>
        </w:r>
        <w:r w:rsidR="00EE46A9" w:rsidRPr="00B817DB">
          <w:t>Prohibited substances research and education program authorisations</w:t>
        </w:r>
        <w:r w:rsidR="00EE46A9" w:rsidRPr="00EE46A9">
          <w:rPr>
            <w:vanish/>
          </w:rPr>
          <w:tab/>
        </w:r>
        <w:r w:rsidR="00EE46A9" w:rsidRPr="00EE46A9">
          <w:rPr>
            <w:vanish/>
          </w:rPr>
          <w:fldChar w:fldCharType="begin"/>
        </w:r>
        <w:r w:rsidR="00EE46A9" w:rsidRPr="00EE46A9">
          <w:rPr>
            <w:vanish/>
          </w:rPr>
          <w:instrText xml:space="preserve"> PAGEREF _Toc74819257 \h </w:instrText>
        </w:r>
        <w:r w:rsidR="00EE46A9" w:rsidRPr="00EE46A9">
          <w:rPr>
            <w:vanish/>
          </w:rPr>
        </w:r>
        <w:r w:rsidR="00EE46A9" w:rsidRPr="00EE46A9">
          <w:rPr>
            <w:vanish/>
          </w:rPr>
          <w:fldChar w:fldCharType="separate"/>
        </w:r>
        <w:r w:rsidR="00C547F5">
          <w:rPr>
            <w:vanish/>
          </w:rPr>
          <w:t>209</w:t>
        </w:r>
        <w:r w:rsidR="00EE46A9" w:rsidRPr="00EE46A9">
          <w:rPr>
            <w:vanish/>
          </w:rPr>
          <w:fldChar w:fldCharType="end"/>
        </w:r>
      </w:hyperlink>
    </w:p>
    <w:p w14:paraId="6CAB3B6A" w14:textId="776396A0" w:rsidR="00EE46A9" w:rsidRDefault="00EE46A9">
      <w:pPr>
        <w:pStyle w:val="TOC5"/>
        <w:rPr>
          <w:rFonts w:asciiTheme="minorHAnsi" w:eastAsiaTheme="minorEastAsia" w:hAnsiTheme="minorHAnsi" w:cstheme="minorBidi"/>
          <w:sz w:val="22"/>
          <w:szCs w:val="22"/>
          <w:lang w:eastAsia="en-AU"/>
        </w:rPr>
      </w:pPr>
      <w:r>
        <w:tab/>
      </w:r>
      <w:hyperlink w:anchor="_Toc74819258" w:history="1">
        <w:r w:rsidRPr="00B817DB">
          <w:t>768</w:t>
        </w:r>
        <w:r>
          <w:rPr>
            <w:rFonts w:asciiTheme="minorHAnsi" w:eastAsiaTheme="minorEastAsia" w:hAnsiTheme="minorHAnsi" w:cstheme="minorBidi"/>
            <w:sz w:val="22"/>
            <w:szCs w:val="22"/>
            <w:lang w:eastAsia="en-AU"/>
          </w:rPr>
          <w:tab/>
        </w:r>
        <w:r w:rsidRPr="00B817DB">
          <w:t>Authorisations under prohibited substances research and education program licences—Act, s 20 (1) (a)</w:t>
        </w:r>
        <w:r>
          <w:tab/>
        </w:r>
        <w:r>
          <w:fldChar w:fldCharType="begin"/>
        </w:r>
        <w:r>
          <w:instrText xml:space="preserve"> PAGEREF _Toc74819258 \h </w:instrText>
        </w:r>
        <w:r>
          <w:fldChar w:fldCharType="separate"/>
        </w:r>
        <w:r w:rsidR="00C547F5">
          <w:t>209</w:t>
        </w:r>
        <w:r>
          <w:fldChar w:fldCharType="end"/>
        </w:r>
      </w:hyperlink>
    </w:p>
    <w:p w14:paraId="001355E9" w14:textId="203A0FC9" w:rsidR="00EE46A9" w:rsidRDefault="00EE46A9">
      <w:pPr>
        <w:pStyle w:val="TOC5"/>
        <w:rPr>
          <w:rFonts w:asciiTheme="minorHAnsi" w:eastAsiaTheme="minorEastAsia" w:hAnsiTheme="minorHAnsi" w:cstheme="minorBidi"/>
          <w:sz w:val="22"/>
          <w:szCs w:val="22"/>
          <w:lang w:eastAsia="en-AU"/>
        </w:rPr>
      </w:pPr>
      <w:r>
        <w:tab/>
      </w:r>
      <w:hyperlink w:anchor="_Toc74819259" w:history="1">
        <w:r w:rsidRPr="00B817DB">
          <w:t>769</w:t>
        </w:r>
        <w:r>
          <w:rPr>
            <w:rFonts w:asciiTheme="minorHAnsi" w:eastAsiaTheme="minorEastAsia" w:hAnsiTheme="minorHAnsi" w:cstheme="minorBidi"/>
            <w:sz w:val="22"/>
            <w:szCs w:val="22"/>
            <w:lang w:eastAsia="en-AU"/>
          </w:rPr>
          <w:tab/>
        </w:r>
        <w:r w:rsidRPr="00B817DB">
          <w:t>Authorisation condition for prohibited substances research and education program licences—Act, s 44 (1) (b) and (2) (b)</w:t>
        </w:r>
        <w:r>
          <w:tab/>
        </w:r>
        <w:r>
          <w:fldChar w:fldCharType="begin"/>
        </w:r>
        <w:r>
          <w:instrText xml:space="preserve"> PAGEREF _Toc74819259 \h </w:instrText>
        </w:r>
        <w:r>
          <w:fldChar w:fldCharType="separate"/>
        </w:r>
        <w:r w:rsidR="00C547F5">
          <w:t>210</w:t>
        </w:r>
        <w:r>
          <w:fldChar w:fldCharType="end"/>
        </w:r>
      </w:hyperlink>
    </w:p>
    <w:p w14:paraId="00D37DA0" w14:textId="30DC06CD" w:rsidR="00EE46A9" w:rsidRDefault="00D71393">
      <w:pPr>
        <w:pStyle w:val="TOC3"/>
        <w:rPr>
          <w:rFonts w:asciiTheme="minorHAnsi" w:eastAsiaTheme="minorEastAsia" w:hAnsiTheme="minorHAnsi" w:cstheme="minorBidi"/>
          <w:b w:val="0"/>
          <w:sz w:val="22"/>
          <w:szCs w:val="22"/>
          <w:lang w:eastAsia="en-AU"/>
        </w:rPr>
      </w:pPr>
      <w:hyperlink w:anchor="_Toc74819260" w:history="1">
        <w:r w:rsidR="00EE46A9" w:rsidRPr="00B817DB">
          <w:t>Division 21.2.3</w:t>
        </w:r>
        <w:r w:rsidR="00EE46A9">
          <w:rPr>
            <w:rFonts w:asciiTheme="minorHAnsi" w:eastAsiaTheme="minorEastAsia" w:hAnsiTheme="minorHAnsi" w:cstheme="minorBidi"/>
            <w:b w:val="0"/>
            <w:sz w:val="22"/>
            <w:szCs w:val="22"/>
            <w:lang w:eastAsia="en-AU"/>
          </w:rPr>
          <w:tab/>
        </w:r>
        <w:r w:rsidR="00EE46A9" w:rsidRPr="00B817DB">
          <w:t>Other provisions—prohibited substances research and education program licences</w:t>
        </w:r>
        <w:r w:rsidR="00EE46A9" w:rsidRPr="00EE46A9">
          <w:rPr>
            <w:vanish/>
          </w:rPr>
          <w:tab/>
        </w:r>
        <w:r w:rsidR="00EE46A9" w:rsidRPr="00EE46A9">
          <w:rPr>
            <w:vanish/>
          </w:rPr>
          <w:fldChar w:fldCharType="begin"/>
        </w:r>
        <w:r w:rsidR="00EE46A9" w:rsidRPr="00EE46A9">
          <w:rPr>
            <w:vanish/>
          </w:rPr>
          <w:instrText xml:space="preserve"> PAGEREF _Toc74819260 \h </w:instrText>
        </w:r>
        <w:r w:rsidR="00EE46A9" w:rsidRPr="00EE46A9">
          <w:rPr>
            <w:vanish/>
          </w:rPr>
        </w:r>
        <w:r w:rsidR="00EE46A9" w:rsidRPr="00EE46A9">
          <w:rPr>
            <w:vanish/>
          </w:rPr>
          <w:fldChar w:fldCharType="separate"/>
        </w:r>
        <w:r w:rsidR="00C547F5">
          <w:rPr>
            <w:vanish/>
          </w:rPr>
          <w:t>211</w:t>
        </w:r>
        <w:r w:rsidR="00EE46A9" w:rsidRPr="00EE46A9">
          <w:rPr>
            <w:vanish/>
          </w:rPr>
          <w:fldChar w:fldCharType="end"/>
        </w:r>
      </w:hyperlink>
    </w:p>
    <w:p w14:paraId="4C871C85" w14:textId="36D3653D" w:rsidR="00EE46A9" w:rsidRDefault="00EE46A9">
      <w:pPr>
        <w:pStyle w:val="TOC5"/>
        <w:rPr>
          <w:rFonts w:asciiTheme="minorHAnsi" w:eastAsiaTheme="minorEastAsia" w:hAnsiTheme="minorHAnsi" w:cstheme="minorBidi"/>
          <w:sz w:val="22"/>
          <w:szCs w:val="22"/>
          <w:lang w:eastAsia="en-AU"/>
        </w:rPr>
      </w:pPr>
      <w:r>
        <w:tab/>
      </w:r>
      <w:hyperlink w:anchor="_Toc74819261" w:history="1">
        <w:r w:rsidRPr="00B817DB">
          <w:t>770</w:t>
        </w:r>
        <w:r>
          <w:rPr>
            <w:rFonts w:asciiTheme="minorHAnsi" w:eastAsiaTheme="minorEastAsia" w:hAnsiTheme="minorHAnsi" w:cstheme="minorBidi"/>
            <w:sz w:val="22"/>
            <w:szCs w:val="22"/>
            <w:lang w:eastAsia="en-AU"/>
          </w:rPr>
          <w:tab/>
        </w:r>
        <w:r w:rsidRPr="00B817DB">
          <w:t>Approvals of dealings for prohibited substances research and education program licences—Act, s 20 (1) (c)</w:t>
        </w:r>
        <w:r>
          <w:tab/>
        </w:r>
        <w:r>
          <w:fldChar w:fldCharType="begin"/>
        </w:r>
        <w:r>
          <w:instrText xml:space="preserve"> PAGEREF _Toc74819261 \h </w:instrText>
        </w:r>
        <w:r>
          <w:fldChar w:fldCharType="separate"/>
        </w:r>
        <w:r w:rsidR="00C547F5">
          <w:t>211</w:t>
        </w:r>
        <w:r>
          <w:fldChar w:fldCharType="end"/>
        </w:r>
      </w:hyperlink>
    </w:p>
    <w:p w14:paraId="765E070D" w14:textId="2C71F9E2" w:rsidR="00EE46A9" w:rsidRDefault="00EE46A9">
      <w:pPr>
        <w:pStyle w:val="TOC5"/>
        <w:rPr>
          <w:rFonts w:asciiTheme="minorHAnsi" w:eastAsiaTheme="minorEastAsia" w:hAnsiTheme="minorHAnsi" w:cstheme="minorBidi"/>
          <w:sz w:val="22"/>
          <w:szCs w:val="22"/>
          <w:lang w:eastAsia="en-AU"/>
        </w:rPr>
      </w:pPr>
      <w:r>
        <w:lastRenderedPageBreak/>
        <w:tab/>
      </w:r>
      <w:hyperlink w:anchor="_Toc74819262" w:history="1">
        <w:r w:rsidRPr="00B817DB">
          <w:t>771</w:t>
        </w:r>
        <w:r>
          <w:rPr>
            <w:rFonts w:asciiTheme="minorHAnsi" w:eastAsiaTheme="minorEastAsia" w:hAnsiTheme="minorHAnsi" w:cstheme="minorBidi"/>
            <w:sz w:val="22"/>
            <w:szCs w:val="22"/>
            <w:lang w:eastAsia="en-AU"/>
          </w:rPr>
          <w:tab/>
        </w:r>
        <w:r w:rsidRPr="00B817DB">
          <w:t>Authorisation condition for approval-holders—Act, s 44 (1) (b) and (2)</w:t>
        </w:r>
        <w:r>
          <w:t> </w:t>
        </w:r>
        <w:r w:rsidRPr="00B817DB">
          <w:t>(b)</w:t>
        </w:r>
        <w:r>
          <w:tab/>
        </w:r>
        <w:r>
          <w:fldChar w:fldCharType="begin"/>
        </w:r>
        <w:r>
          <w:instrText xml:space="preserve"> PAGEREF _Toc74819262 \h </w:instrText>
        </w:r>
        <w:r>
          <w:fldChar w:fldCharType="separate"/>
        </w:r>
        <w:r w:rsidR="00C547F5">
          <w:t>212</w:t>
        </w:r>
        <w:r>
          <w:fldChar w:fldCharType="end"/>
        </w:r>
      </w:hyperlink>
    </w:p>
    <w:p w14:paraId="104185DF" w14:textId="39604559" w:rsidR="00EE46A9" w:rsidRDefault="00EE46A9">
      <w:pPr>
        <w:pStyle w:val="TOC5"/>
        <w:rPr>
          <w:rFonts w:asciiTheme="minorHAnsi" w:eastAsiaTheme="minorEastAsia" w:hAnsiTheme="minorHAnsi" w:cstheme="minorBidi"/>
          <w:sz w:val="22"/>
          <w:szCs w:val="22"/>
          <w:lang w:eastAsia="en-AU"/>
        </w:rPr>
      </w:pPr>
      <w:r>
        <w:tab/>
      </w:r>
      <w:hyperlink w:anchor="_Toc74819263" w:history="1">
        <w:r w:rsidRPr="00B817DB">
          <w:t>772</w:t>
        </w:r>
        <w:r>
          <w:rPr>
            <w:rFonts w:asciiTheme="minorHAnsi" w:eastAsiaTheme="minorEastAsia" w:hAnsiTheme="minorHAnsi" w:cstheme="minorBidi"/>
            <w:sz w:val="22"/>
            <w:szCs w:val="22"/>
            <w:lang w:eastAsia="en-AU"/>
          </w:rPr>
          <w:tab/>
        </w:r>
        <w:r w:rsidRPr="00B817DB">
          <w:t>General requirements for prohibited substances purchase orders—Act, s 38 (2) (c)</w:t>
        </w:r>
        <w:r>
          <w:tab/>
        </w:r>
        <w:r>
          <w:fldChar w:fldCharType="begin"/>
        </w:r>
        <w:r>
          <w:instrText xml:space="preserve"> PAGEREF _Toc74819263 \h </w:instrText>
        </w:r>
        <w:r>
          <w:fldChar w:fldCharType="separate"/>
        </w:r>
        <w:r w:rsidR="00C547F5">
          <w:t>212</w:t>
        </w:r>
        <w:r>
          <w:fldChar w:fldCharType="end"/>
        </w:r>
      </w:hyperlink>
    </w:p>
    <w:p w14:paraId="3CB97123" w14:textId="6F721B59" w:rsidR="00EE46A9" w:rsidRDefault="00EE46A9">
      <w:pPr>
        <w:pStyle w:val="TOC5"/>
        <w:rPr>
          <w:rFonts w:asciiTheme="minorHAnsi" w:eastAsiaTheme="minorEastAsia" w:hAnsiTheme="minorHAnsi" w:cstheme="minorBidi"/>
          <w:sz w:val="22"/>
          <w:szCs w:val="22"/>
          <w:lang w:eastAsia="en-AU"/>
        </w:rPr>
      </w:pPr>
      <w:r>
        <w:tab/>
      </w:r>
      <w:hyperlink w:anchor="_Toc74819264" w:history="1">
        <w:r w:rsidRPr="00B817DB">
          <w:t>773</w:t>
        </w:r>
        <w:r>
          <w:rPr>
            <w:rFonts w:asciiTheme="minorHAnsi" w:eastAsiaTheme="minorEastAsia" w:hAnsiTheme="minorHAnsi" w:cstheme="minorBidi"/>
            <w:sz w:val="22"/>
            <w:szCs w:val="22"/>
            <w:lang w:eastAsia="en-AU"/>
          </w:rPr>
          <w:tab/>
        </w:r>
        <w:r w:rsidRPr="00B817DB">
          <w:t>Recording supply of prohibited substances on purchase orders</w:t>
        </w:r>
        <w:r>
          <w:tab/>
        </w:r>
        <w:r>
          <w:fldChar w:fldCharType="begin"/>
        </w:r>
        <w:r>
          <w:instrText xml:space="preserve"> PAGEREF _Toc74819264 \h </w:instrText>
        </w:r>
        <w:r>
          <w:fldChar w:fldCharType="separate"/>
        </w:r>
        <w:r w:rsidR="00C547F5">
          <w:t>213</w:t>
        </w:r>
        <w:r>
          <w:fldChar w:fldCharType="end"/>
        </w:r>
      </w:hyperlink>
    </w:p>
    <w:p w14:paraId="31361D3D" w14:textId="3B3FC118" w:rsidR="00EE46A9" w:rsidRDefault="00EE46A9">
      <w:pPr>
        <w:pStyle w:val="TOC5"/>
        <w:rPr>
          <w:rFonts w:asciiTheme="minorHAnsi" w:eastAsiaTheme="minorEastAsia" w:hAnsiTheme="minorHAnsi" w:cstheme="minorBidi"/>
          <w:sz w:val="22"/>
          <w:szCs w:val="22"/>
          <w:lang w:eastAsia="en-AU"/>
        </w:rPr>
      </w:pPr>
      <w:r>
        <w:tab/>
      </w:r>
      <w:hyperlink w:anchor="_Toc74819265" w:history="1">
        <w:r w:rsidRPr="00B817DB">
          <w:t>774</w:t>
        </w:r>
        <w:r>
          <w:rPr>
            <w:rFonts w:asciiTheme="minorHAnsi" w:eastAsiaTheme="minorEastAsia" w:hAnsiTheme="minorHAnsi" w:cstheme="minorBidi"/>
            <w:sz w:val="22"/>
            <w:szCs w:val="22"/>
            <w:lang w:eastAsia="en-AU"/>
          </w:rPr>
          <w:tab/>
        </w:r>
        <w:r w:rsidRPr="00B817DB">
          <w:t>Information for CHO about supplied prohibited substances research and education program licences—Act, s 31 (1) (a) (ii), (1) (b), (2)</w:t>
        </w:r>
        <w:r w:rsidR="006D60B2">
          <w:t> </w:t>
        </w:r>
        <w:r w:rsidRPr="00B817DB">
          <w:t>(a)</w:t>
        </w:r>
        <w:r w:rsidR="006D60B2">
          <w:t> </w:t>
        </w:r>
        <w:r w:rsidRPr="00B817DB">
          <w:t>(ii), (2) (b) and (4)</w:t>
        </w:r>
        <w:r>
          <w:tab/>
        </w:r>
        <w:r>
          <w:fldChar w:fldCharType="begin"/>
        </w:r>
        <w:r>
          <w:instrText xml:space="preserve"> PAGEREF _Toc74819265 \h </w:instrText>
        </w:r>
        <w:r>
          <w:fldChar w:fldCharType="separate"/>
        </w:r>
        <w:r w:rsidR="00C547F5">
          <w:t>213</w:t>
        </w:r>
        <w:r>
          <w:fldChar w:fldCharType="end"/>
        </w:r>
      </w:hyperlink>
    </w:p>
    <w:p w14:paraId="040C789E" w14:textId="73B63399" w:rsidR="00EE46A9" w:rsidRDefault="00D71393">
      <w:pPr>
        <w:pStyle w:val="TOC2"/>
        <w:rPr>
          <w:rFonts w:asciiTheme="minorHAnsi" w:eastAsiaTheme="minorEastAsia" w:hAnsiTheme="minorHAnsi" w:cstheme="minorBidi"/>
          <w:b w:val="0"/>
          <w:sz w:val="22"/>
          <w:szCs w:val="22"/>
          <w:lang w:eastAsia="en-AU"/>
        </w:rPr>
      </w:pPr>
      <w:hyperlink w:anchor="_Toc74819266" w:history="1">
        <w:r w:rsidR="00EE46A9" w:rsidRPr="00B817DB">
          <w:t>Part 21.3</w:t>
        </w:r>
        <w:r w:rsidR="00EE46A9">
          <w:rPr>
            <w:rFonts w:asciiTheme="minorHAnsi" w:eastAsiaTheme="minorEastAsia" w:hAnsiTheme="minorHAnsi" w:cstheme="minorBidi"/>
            <w:b w:val="0"/>
            <w:sz w:val="22"/>
            <w:szCs w:val="22"/>
            <w:lang w:eastAsia="en-AU"/>
          </w:rPr>
          <w:tab/>
        </w:r>
        <w:r w:rsidR="00EE46A9" w:rsidRPr="00B817DB">
          <w:t>Prohibited substances registers</w:t>
        </w:r>
        <w:r w:rsidR="00EE46A9" w:rsidRPr="00EE46A9">
          <w:rPr>
            <w:vanish/>
          </w:rPr>
          <w:tab/>
        </w:r>
        <w:r w:rsidR="00EE46A9" w:rsidRPr="00EE46A9">
          <w:rPr>
            <w:vanish/>
          </w:rPr>
          <w:fldChar w:fldCharType="begin"/>
        </w:r>
        <w:r w:rsidR="00EE46A9" w:rsidRPr="00EE46A9">
          <w:rPr>
            <w:vanish/>
          </w:rPr>
          <w:instrText xml:space="preserve"> PAGEREF _Toc74819266 \h </w:instrText>
        </w:r>
        <w:r w:rsidR="00EE46A9" w:rsidRPr="00EE46A9">
          <w:rPr>
            <w:vanish/>
          </w:rPr>
        </w:r>
        <w:r w:rsidR="00EE46A9" w:rsidRPr="00EE46A9">
          <w:rPr>
            <w:vanish/>
          </w:rPr>
          <w:fldChar w:fldCharType="separate"/>
        </w:r>
        <w:r w:rsidR="00C547F5">
          <w:rPr>
            <w:vanish/>
          </w:rPr>
          <w:t>215</w:t>
        </w:r>
        <w:r w:rsidR="00EE46A9" w:rsidRPr="00EE46A9">
          <w:rPr>
            <w:vanish/>
          </w:rPr>
          <w:fldChar w:fldCharType="end"/>
        </w:r>
      </w:hyperlink>
    </w:p>
    <w:p w14:paraId="6D7BF580" w14:textId="338BDDD7" w:rsidR="00EE46A9" w:rsidRDefault="00EE46A9">
      <w:pPr>
        <w:pStyle w:val="TOC5"/>
        <w:rPr>
          <w:rFonts w:asciiTheme="minorHAnsi" w:eastAsiaTheme="minorEastAsia" w:hAnsiTheme="minorHAnsi" w:cstheme="minorBidi"/>
          <w:sz w:val="22"/>
          <w:szCs w:val="22"/>
          <w:lang w:eastAsia="en-AU"/>
        </w:rPr>
      </w:pPr>
      <w:r>
        <w:tab/>
      </w:r>
      <w:hyperlink w:anchor="_Toc74819267" w:history="1">
        <w:r w:rsidRPr="00B817DB">
          <w:t>775</w:t>
        </w:r>
        <w:r>
          <w:rPr>
            <w:rFonts w:asciiTheme="minorHAnsi" w:eastAsiaTheme="minorEastAsia" w:hAnsiTheme="minorHAnsi" w:cstheme="minorBidi"/>
            <w:sz w:val="22"/>
            <w:szCs w:val="22"/>
            <w:lang w:eastAsia="en-AU"/>
          </w:rPr>
          <w:tab/>
        </w:r>
        <w:r w:rsidRPr="00B817DB">
          <w:t>Keeping of prohibited substances registers by certain people—Act, s 48 and s 50 (1) (b) and (2) (b)</w:t>
        </w:r>
        <w:r>
          <w:tab/>
        </w:r>
        <w:r>
          <w:fldChar w:fldCharType="begin"/>
        </w:r>
        <w:r>
          <w:instrText xml:space="preserve"> PAGEREF _Toc74819267 \h </w:instrText>
        </w:r>
        <w:r>
          <w:fldChar w:fldCharType="separate"/>
        </w:r>
        <w:r w:rsidR="00C547F5">
          <w:t>215</w:t>
        </w:r>
        <w:r>
          <w:fldChar w:fldCharType="end"/>
        </w:r>
      </w:hyperlink>
    </w:p>
    <w:p w14:paraId="478620DE" w14:textId="45A30F08" w:rsidR="00EE46A9" w:rsidRDefault="00EE46A9">
      <w:pPr>
        <w:pStyle w:val="TOC5"/>
        <w:rPr>
          <w:rFonts w:asciiTheme="minorHAnsi" w:eastAsiaTheme="minorEastAsia" w:hAnsiTheme="minorHAnsi" w:cstheme="minorBidi"/>
          <w:sz w:val="22"/>
          <w:szCs w:val="22"/>
          <w:lang w:eastAsia="en-AU"/>
        </w:rPr>
      </w:pPr>
      <w:r>
        <w:tab/>
      </w:r>
      <w:hyperlink w:anchor="_Toc74819268" w:history="1">
        <w:r w:rsidRPr="00B817DB">
          <w:t>776</w:t>
        </w:r>
        <w:r>
          <w:rPr>
            <w:rFonts w:asciiTheme="minorHAnsi" w:eastAsiaTheme="minorEastAsia" w:hAnsiTheme="minorHAnsi" w:cstheme="minorBidi"/>
            <w:sz w:val="22"/>
            <w:szCs w:val="22"/>
            <w:lang w:eastAsia="en-AU"/>
          </w:rPr>
          <w:tab/>
        </w:r>
        <w:r w:rsidRPr="00B817DB">
          <w:t>Form of prohibited substances registers—Act, s 49 (1) (b)</w:t>
        </w:r>
        <w:r>
          <w:tab/>
        </w:r>
        <w:r>
          <w:fldChar w:fldCharType="begin"/>
        </w:r>
        <w:r>
          <w:instrText xml:space="preserve"> PAGEREF _Toc74819268 \h </w:instrText>
        </w:r>
        <w:r>
          <w:fldChar w:fldCharType="separate"/>
        </w:r>
        <w:r w:rsidR="00C547F5">
          <w:t>215</w:t>
        </w:r>
        <w:r>
          <w:fldChar w:fldCharType="end"/>
        </w:r>
      </w:hyperlink>
    </w:p>
    <w:p w14:paraId="7FA7B7BE" w14:textId="43B8847C" w:rsidR="00EE46A9" w:rsidRDefault="00EE46A9">
      <w:pPr>
        <w:pStyle w:val="TOC5"/>
        <w:rPr>
          <w:rFonts w:asciiTheme="minorHAnsi" w:eastAsiaTheme="minorEastAsia" w:hAnsiTheme="minorHAnsi" w:cstheme="minorBidi"/>
          <w:sz w:val="22"/>
          <w:szCs w:val="22"/>
          <w:lang w:eastAsia="en-AU"/>
        </w:rPr>
      </w:pPr>
      <w:r>
        <w:tab/>
      </w:r>
      <w:hyperlink w:anchor="_Toc74819269" w:history="1">
        <w:r w:rsidRPr="00B817DB">
          <w:t>777</w:t>
        </w:r>
        <w:r>
          <w:rPr>
            <w:rFonts w:asciiTheme="minorHAnsi" w:eastAsiaTheme="minorEastAsia" w:hAnsiTheme="minorHAnsi" w:cstheme="minorBidi"/>
            <w:sz w:val="22"/>
            <w:szCs w:val="22"/>
            <w:lang w:eastAsia="en-AU"/>
          </w:rPr>
          <w:tab/>
        </w:r>
        <w:r w:rsidRPr="00B817DB">
          <w:t>Making entries in prohibited substances registers—Act, s 51 (1) (b)</w:t>
        </w:r>
        <w:r>
          <w:tab/>
        </w:r>
        <w:r>
          <w:fldChar w:fldCharType="begin"/>
        </w:r>
        <w:r>
          <w:instrText xml:space="preserve"> PAGEREF _Toc74819269 \h </w:instrText>
        </w:r>
        <w:r>
          <w:fldChar w:fldCharType="separate"/>
        </w:r>
        <w:r w:rsidR="00C547F5">
          <w:t>216</w:t>
        </w:r>
        <w:r>
          <w:fldChar w:fldCharType="end"/>
        </w:r>
      </w:hyperlink>
    </w:p>
    <w:p w14:paraId="6040DEB8" w14:textId="7F222893" w:rsidR="00EE46A9" w:rsidRDefault="00EE46A9">
      <w:pPr>
        <w:pStyle w:val="TOC5"/>
        <w:rPr>
          <w:rFonts w:asciiTheme="minorHAnsi" w:eastAsiaTheme="minorEastAsia" w:hAnsiTheme="minorHAnsi" w:cstheme="minorBidi"/>
          <w:sz w:val="22"/>
          <w:szCs w:val="22"/>
          <w:lang w:eastAsia="en-AU"/>
        </w:rPr>
      </w:pPr>
      <w:r>
        <w:tab/>
      </w:r>
      <w:hyperlink w:anchor="_Toc74819270" w:history="1">
        <w:r w:rsidRPr="00B817DB">
          <w:t>778</w:t>
        </w:r>
        <w:r>
          <w:rPr>
            <w:rFonts w:asciiTheme="minorHAnsi" w:eastAsiaTheme="minorEastAsia" w:hAnsiTheme="minorHAnsi" w:cstheme="minorBidi"/>
            <w:sz w:val="22"/>
            <w:szCs w:val="22"/>
            <w:lang w:eastAsia="en-AU"/>
          </w:rPr>
          <w:tab/>
        </w:r>
        <w:r w:rsidRPr="00B817DB">
          <w:t>Prescribed witnesses for discarding of prohibited substances—Act, s</w:t>
        </w:r>
        <w:r w:rsidR="006D60B2">
          <w:t> </w:t>
        </w:r>
        <w:r w:rsidRPr="00B817DB">
          <w:t>54 (a) and (b)</w:t>
        </w:r>
        <w:r>
          <w:tab/>
        </w:r>
        <w:r>
          <w:fldChar w:fldCharType="begin"/>
        </w:r>
        <w:r>
          <w:instrText xml:space="preserve"> PAGEREF _Toc74819270 \h </w:instrText>
        </w:r>
        <w:r>
          <w:fldChar w:fldCharType="separate"/>
        </w:r>
        <w:r w:rsidR="00C547F5">
          <w:t>216</w:t>
        </w:r>
        <w:r>
          <w:fldChar w:fldCharType="end"/>
        </w:r>
      </w:hyperlink>
    </w:p>
    <w:p w14:paraId="33AD2BDC" w14:textId="0CED4BB7" w:rsidR="00EE46A9" w:rsidRDefault="00EE46A9">
      <w:pPr>
        <w:pStyle w:val="TOC5"/>
        <w:rPr>
          <w:rFonts w:asciiTheme="minorHAnsi" w:eastAsiaTheme="minorEastAsia" w:hAnsiTheme="minorHAnsi" w:cstheme="minorBidi"/>
          <w:sz w:val="22"/>
          <w:szCs w:val="22"/>
          <w:lang w:eastAsia="en-AU"/>
        </w:rPr>
      </w:pPr>
      <w:r>
        <w:tab/>
      </w:r>
      <w:hyperlink w:anchor="_Toc74819271" w:history="1">
        <w:r w:rsidRPr="00B817DB">
          <w:t>779</w:t>
        </w:r>
        <w:r>
          <w:rPr>
            <w:rFonts w:asciiTheme="minorHAnsi" w:eastAsiaTheme="minorEastAsia" w:hAnsiTheme="minorHAnsi" w:cstheme="minorBidi"/>
            <w:sz w:val="22"/>
            <w:szCs w:val="22"/>
            <w:lang w:eastAsia="en-AU"/>
          </w:rPr>
          <w:tab/>
        </w:r>
        <w:r w:rsidRPr="00B817DB">
          <w:t>Changes to entries in prohibited substances registers—Act, s</w:t>
        </w:r>
        <w:r w:rsidR="006D60B2">
          <w:t> </w:t>
        </w:r>
        <w:r w:rsidRPr="00B817DB">
          <w:t>55</w:t>
        </w:r>
        <w:r w:rsidR="006D60B2">
          <w:t> </w:t>
        </w:r>
        <w:r w:rsidRPr="00B817DB">
          <w:t>(2)</w:t>
        </w:r>
        <w:r w:rsidR="006D60B2">
          <w:t> </w:t>
        </w:r>
        <w:r w:rsidRPr="00B817DB">
          <w:t>(b)</w:t>
        </w:r>
        <w:r>
          <w:tab/>
        </w:r>
        <w:r>
          <w:fldChar w:fldCharType="begin"/>
        </w:r>
        <w:r>
          <w:instrText xml:space="preserve"> PAGEREF _Toc74819271 \h </w:instrText>
        </w:r>
        <w:r>
          <w:fldChar w:fldCharType="separate"/>
        </w:r>
        <w:r w:rsidR="00C547F5">
          <w:t>217</w:t>
        </w:r>
        <w:r>
          <w:fldChar w:fldCharType="end"/>
        </w:r>
      </w:hyperlink>
    </w:p>
    <w:p w14:paraId="157869CC" w14:textId="38F3CFD7" w:rsidR="00EE46A9" w:rsidRDefault="00D71393">
      <w:pPr>
        <w:pStyle w:val="TOC1"/>
        <w:rPr>
          <w:rFonts w:asciiTheme="minorHAnsi" w:eastAsiaTheme="minorEastAsia" w:hAnsiTheme="minorHAnsi" w:cstheme="minorBidi"/>
          <w:b w:val="0"/>
          <w:sz w:val="22"/>
          <w:szCs w:val="22"/>
          <w:lang w:eastAsia="en-AU"/>
        </w:rPr>
      </w:pPr>
      <w:hyperlink w:anchor="_Toc74819272" w:history="1">
        <w:r w:rsidR="00EE46A9" w:rsidRPr="00B817DB">
          <w:t>Chapter 22</w:t>
        </w:r>
        <w:r w:rsidR="00EE46A9">
          <w:rPr>
            <w:rFonts w:asciiTheme="minorHAnsi" w:eastAsiaTheme="minorEastAsia" w:hAnsiTheme="minorHAnsi" w:cstheme="minorBidi"/>
            <w:b w:val="0"/>
            <w:sz w:val="22"/>
            <w:szCs w:val="22"/>
            <w:lang w:eastAsia="en-AU"/>
          </w:rPr>
          <w:tab/>
        </w:r>
        <w:r w:rsidR="00EE46A9" w:rsidRPr="00B817DB">
          <w:t>Therapeutic goods</w:t>
        </w:r>
        <w:r w:rsidR="00EE46A9" w:rsidRPr="00EE46A9">
          <w:rPr>
            <w:vanish/>
          </w:rPr>
          <w:tab/>
        </w:r>
        <w:r w:rsidR="00EE46A9" w:rsidRPr="00EE46A9">
          <w:rPr>
            <w:vanish/>
          </w:rPr>
          <w:fldChar w:fldCharType="begin"/>
        </w:r>
        <w:r w:rsidR="00EE46A9" w:rsidRPr="00EE46A9">
          <w:rPr>
            <w:vanish/>
          </w:rPr>
          <w:instrText xml:space="preserve"> PAGEREF _Toc74819272 \h </w:instrText>
        </w:r>
        <w:r w:rsidR="00EE46A9" w:rsidRPr="00EE46A9">
          <w:rPr>
            <w:vanish/>
          </w:rPr>
        </w:r>
        <w:r w:rsidR="00EE46A9" w:rsidRPr="00EE46A9">
          <w:rPr>
            <w:vanish/>
          </w:rPr>
          <w:fldChar w:fldCharType="separate"/>
        </w:r>
        <w:r w:rsidR="00C547F5">
          <w:rPr>
            <w:vanish/>
          </w:rPr>
          <w:t>218</w:t>
        </w:r>
        <w:r w:rsidR="00EE46A9" w:rsidRPr="00EE46A9">
          <w:rPr>
            <w:vanish/>
          </w:rPr>
          <w:fldChar w:fldCharType="end"/>
        </w:r>
      </w:hyperlink>
    </w:p>
    <w:p w14:paraId="477F668A" w14:textId="5314AC8F" w:rsidR="00EE46A9" w:rsidRDefault="00EE46A9">
      <w:pPr>
        <w:pStyle w:val="TOC5"/>
        <w:rPr>
          <w:rFonts w:asciiTheme="minorHAnsi" w:eastAsiaTheme="minorEastAsia" w:hAnsiTheme="minorHAnsi" w:cstheme="minorBidi"/>
          <w:sz w:val="22"/>
          <w:szCs w:val="22"/>
          <w:lang w:eastAsia="en-AU"/>
        </w:rPr>
      </w:pPr>
      <w:r>
        <w:tab/>
      </w:r>
      <w:hyperlink w:anchor="_Toc74819273" w:history="1">
        <w:r w:rsidRPr="00B817DB">
          <w:t>800</w:t>
        </w:r>
        <w:r>
          <w:rPr>
            <w:rFonts w:asciiTheme="minorHAnsi" w:eastAsiaTheme="minorEastAsia" w:hAnsiTheme="minorHAnsi" w:cstheme="minorBidi"/>
            <w:sz w:val="22"/>
            <w:szCs w:val="22"/>
            <w:lang w:eastAsia="en-AU"/>
          </w:rPr>
          <w:tab/>
        </w:r>
        <w:r w:rsidRPr="00B817DB">
          <w:t>Definitions—ch 22</w:t>
        </w:r>
        <w:r>
          <w:tab/>
        </w:r>
        <w:r>
          <w:fldChar w:fldCharType="begin"/>
        </w:r>
        <w:r>
          <w:instrText xml:space="preserve"> PAGEREF _Toc74819273 \h </w:instrText>
        </w:r>
        <w:r>
          <w:fldChar w:fldCharType="separate"/>
        </w:r>
        <w:r w:rsidR="00C547F5">
          <w:t>218</w:t>
        </w:r>
        <w:r>
          <w:fldChar w:fldCharType="end"/>
        </w:r>
      </w:hyperlink>
    </w:p>
    <w:p w14:paraId="7D8D9525" w14:textId="62064F88" w:rsidR="00EE46A9" w:rsidRDefault="00EE46A9">
      <w:pPr>
        <w:pStyle w:val="TOC5"/>
        <w:rPr>
          <w:rFonts w:asciiTheme="minorHAnsi" w:eastAsiaTheme="minorEastAsia" w:hAnsiTheme="minorHAnsi" w:cstheme="minorBidi"/>
          <w:sz w:val="22"/>
          <w:szCs w:val="22"/>
          <w:lang w:eastAsia="en-AU"/>
        </w:rPr>
      </w:pPr>
      <w:r>
        <w:tab/>
      </w:r>
      <w:hyperlink w:anchor="_Toc74819274" w:history="1">
        <w:r w:rsidRPr="00B817DB">
          <w:t>801</w:t>
        </w:r>
        <w:r>
          <w:rPr>
            <w:rFonts w:asciiTheme="minorHAnsi" w:eastAsiaTheme="minorEastAsia" w:hAnsiTheme="minorHAnsi" w:cstheme="minorBidi"/>
            <w:sz w:val="22"/>
            <w:szCs w:val="22"/>
            <w:lang w:eastAsia="en-AU"/>
          </w:rPr>
          <w:tab/>
        </w:r>
        <w:r w:rsidRPr="00B817DB">
          <w:t xml:space="preserve">Prescribed regulated therapeutic goods—Act, s 14, def </w:t>
        </w:r>
        <w:r w:rsidRPr="00B817DB">
          <w:rPr>
            <w:i/>
          </w:rPr>
          <w:t>regulated therapeutic good</w:t>
        </w:r>
        <w:r w:rsidRPr="00B817DB">
          <w:t>, par (b)</w:t>
        </w:r>
        <w:r>
          <w:tab/>
        </w:r>
        <w:r>
          <w:fldChar w:fldCharType="begin"/>
        </w:r>
        <w:r>
          <w:instrText xml:space="preserve"> PAGEREF _Toc74819274 \h </w:instrText>
        </w:r>
        <w:r>
          <w:fldChar w:fldCharType="separate"/>
        </w:r>
        <w:r w:rsidR="00C547F5">
          <w:t>218</w:t>
        </w:r>
        <w:r>
          <w:fldChar w:fldCharType="end"/>
        </w:r>
      </w:hyperlink>
    </w:p>
    <w:p w14:paraId="3B9FA48D" w14:textId="78DACE65" w:rsidR="00EE46A9" w:rsidRDefault="00EE46A9">
      <w:pPr>
        <w:pStyle w:val="TOC5"/>
        <w:rPr>
          <w:rFonts w:asciiTheme="minorHAnsi" w:eastAsiaTheme="minorEastAsia" w:hAnsiTheme="minorHAnsi" w:cstheme="minorBidi"/>
          <w:sz w:val="22"/>
          <w:szCs w:val="22"/>
          <w:lang w:eastAsia="en-AU"/>
        </w:rPr>
      </w:pPr>
      <w:r>
        <w:tab/>
      </w:r>
      <w:hyperlink w:anchor="_Toc74819275" w:history="1">
        <w:r w:rsidRPr="00B817DB">
          <w:t>802</w:t>
        </w:r>
        <w:r>
          <w:rPr>
            <w:rFonts w:asciiTheme="minorHAnsi" w:eastAsiaTheme="minorEastAsia" w:hAnsiTheme="minorHAnsi" w:cstheme="minorBidi"/>
            <w:sz w:val="22"/>
            <w:szCs w:val="22"/>
            <w:lang w:eastAsia="en-AU"/>
          </w:rPr>
          <w:tab/>
        </w:r>
        <w:r w:rsidRPr="00B817DB">
          <w:t>Authorisation to supply optical devices—Act, s 74 (1) (b) and (2) (b)</w:t>
        </w:r>
        <w:r>
          <w:tab/>
        </w:r>
        <w:r>
          <w:fldChar w:fldCharType="begin"/>
        </w:r>
        <w:r>
          <w:instrText xml:space="preserve"> PAGEREF _Toc74819275 \h </w:instrText>
        </w:r>
        <w:r>
          <w:fldChar w:fldCharType="separate"/>
        </w:r>
        <w:r w:rsidR="00C547F5">
          <w:t>218</w:t>
        </w:r>
        <w:r>
          <w:fldChar w:fldCharType="end"/>
        </w:r>
      </w:hyperlink>
    </w:p>
    <w:p w14:paraId="767895A7" w14:textId="41273D02" w:rsidR="00EE46A9" w:rsidRDefault="00EE46A9">
      <w:pPr>
        <w:pStyle w:val="TOC5"/>
        <w:rPr>
          <w:rFonts w:asciiTheme="minorHAnsi" w:eastAsiaTheme="minorEastAsia" w:hAnsiTheme="minorHAnsi" w:cstheme="minorBidi"/>
          <w:sz w:val="22"/>
          <w:szCs w:val="22"/>
          <w:lang w:eastAsia="en-AU"/>
        </w:rPr>
      </w:pPr>
      <w:r>
        <w:tab/>
      </w:r>
      <w:hyperlink w:anchor="_Toc74819276" w:history="1">
        <w:r w:rsidRPr="00B817DB">
          <w:t>803</w:t>
        </w:r>
        <w:r>
          <w:rPr>
            <w:rFonts w:asciiTheme="minorHAnsi" w:eastAsiaTheme="minorEastAsia" w:hAnsiTheme="minorHAnsi" w:cstheme="minorBidi"/>
            <w:sz w:val="22"/>
            <w:szCs w:val="22"/>
            <w:lang w:eastAsia="en-AU"/>
          </w:rPr>
          <w:tab/>
        </w:r>
        <w:r w:rsidRPr="00B817DB">
          <w:t>Authorisation conditions for supplying optical devices—Act, s 75 (1) (b)</w:t>
        </w:r>
        <w:r>
          <w:tab/>
        </w:r>
        <w:r>
          <w:fldChar w:fldCharType="begin"/>
        </w:r>
        <w:r>
          <w:instrText xml:space="preserve"> PAGEREF _Toc74819276 \h </w:instrText>
        </w:r>
        <w:r>
          <w:fldChar w:fldCharType="separate"/>
        </w:r>
        <w:r w:rsidR="00C547F5">
          <w:t>219</w:t>
        </w:r>
        <w:r>
          <w:fldChar w:fldCharType="end"/>
        </w:r>
      </w:hyperlink>
    </w:p>
    <w:p w14:paraId="0B121F1B" w14:textId="04C44698" w:rsidR="00EE46A9" w:rsidRDefault="00D71393">
      <w:pPr>
        <w:pStyle w:val="TOC1"/>
        <w:rPr>
          <w:rFonts w:asciiTheme="minorHAnsi" w:eastAsiaTheme="minorEastAsia" w:hAnsiTheme="minorHAnsi" w:cstheme="minorBidi"/>
          <w:b w:val="0"/>
          <w:sz w:val="22"/>
          <w:szCs w:val="22"/>
          <w:lang w:eastAsia="en-AU"/>
        </w:rPr>
      </w:pPr>
      <w:hyperlink w:anchor="_Toc74819277" w:history="1">
        <w:r w:rsidR="00EE46A9" w:rsidRPr="00B817DB">
          <w:t>Chapter 23</w:t>
        </w:r>
        <w:r w:rsidR="00EE46A9">
          <w:rPr>
            <w:rFonts w:asciiTheme="minorHAnsi" w:eastAsiaTheme="minorEastAsia" w:hAnsiTheme="minorHAnsi" w:cstheme="minorBidi"/>
            <w:b w:val="0"/>
            <w:sz w:val="22"/>
            <w:szCs w:val="22"/>
            <w:lang w:eastAsia="en-AU"/>
          </w:rPr>
          <w:tab/>
        </w:r>
        <w:r w:rsidR="00EE46A9" w:rsidRPr="00B817DB">
          <w:t>Notification and review of decisions</w:t>
        </w:r>
        <w:r w:rsidR="00EE46A9" w:rsidRPr="00EE46A9">
          <w:rPr>
            <w:vanish/>
          </w:rPr>
          <w:tab/>
        </w:r>
        <w:r w:rsidR="00EE46A9" w:rsidRPr="00EE46A9">
          <w:rPr>
            <w:vanish/>
          </w:rPr>
          <w:fldChar w:fldCharType="begin"/>
        </w:r>
        <w:r w:rsidR="00EE46A9" w:rsidRPr="00EE46A9">
          <w:rPr>
            <w:vanish/>
          </w:rPr>
          <w:instrText xml:space="preserve"> PAGEREF _Toc74819277 \h </w:instrText>
        </w:r>
        <w:r w:rsidR="00EE46A9" w:rsidRPr="00EE46A9">
          <w:rPr>
            <w:vanish/>
          </w:rPr>
        </w:r>
        <w:r w:rsidR="00EE46A9" w:rsidRPr="00EE46A9">
          <w:rPr>
            <w:vanish/>
          </w:rPr>
          <w:fldChar w:fldCharType="separate"/>
        </w:r>
        <w:r w:rsidR="00C547F5">
          <w:rPr>
            <w:vanish/>
          </w:rPr>
          <w:t>220</w:t>
        </w:r>
        <w:r w:rsidR="00EE46A9" w:rsidRPr="00EE46A9">
          <w:rPr>
            <w:vanish/>
          </w:rPr>
          <w:fldChar w:fldCharType="end"/>
        </w:r>
      </w:hyperlink>
    </w:p>
    <w:p w14:paraId="514016F7" w14:textId="1AF58614" w:rsidR="00EE46A9" w:rsidRDefault="00EE46A9">
      <w:pPr>
        <w:pStyle w:val="TOC5"/>
        <w:rPr>
          <w:rFonts w:asciiTheme="minorHAnsi" w:eastAsiaTheme="minorEastAsia" w:hAnsiTheme="minorHAnsi" w:cstheme="minorBidi"/>
          <w:sz w:val="22"/>
          <w:szCs w:val="22"/>
          <w:lang w:eastAsia="en-AU"/>
        </w:rPr>
      </w:pPr>
      <w:r>
        <w:tab/>
      </w:r>
      <w:hyperlink w:anchor="_Toc74819278" w:history="1">
        <w:r w:rsidRPr="00B817DB">
          <w:t>850</w:t>
        </w:r>
        <w:r>
          <w:rPr>
            <w:rFonts w:asciiTheme="minorHAnsi" w:eastAsiaTheme="minorEastAsia" w:hAnsiTheme="minorHAnsi" w:cstheme="minorBidi"/>
            <w:sz w:val="22"/>
            <w:szCs w:val="22"/>
            <w:lang w:eastAsia="en-AU"/>
          </w:rPr>
          <w:tab/>
        </w:r>
        <w:r w:rsidRPr="00B817DB">
          <w:t xml:space="preserve">Meaning of </w:t>
        </w:r>
        <w:r w:rsidRPr="00B817DB">
          <w:rPr>
            <w:i/>
          </w:rPr>
          <w:t>reviewable decision—</w:t>
        </w:r>
        <w:r w:rsidRPr="00B817DB">
          <w:t>ch 23</w:t>
        </w:r>
        <w:r>
          <w:tab/>
        </w:r>
        <w:r>
          <w:fldChar w:fldCharType="begin"/>
        </w:r>
        <w:r>
          <w:instrText xml:space="preserve"> PAGEREF _Toc74819278 \h </w:instrText>
        </w:r>
        <w:r>
          <w:fldChar w:fldCharType="separate"/>
        </w:r>
        <w:r w:rsidR="00C547F5">
          <w:t>220</w:t>
        </w:r>
        <w:r>
          <w:fldChar w:fldCharType="end"/>
        </w:r>
      </w:hyperlink>
    </w:p>
    <w:p w14:paraId="22BDD880" w14:textId="316F777C" w:rsidR="00EE46A9" w:rsidRDefault="00EE46A9">
      <w:pPr>
        <w:pStyle w:val="TOC5"/>
        <w:rPr>
          <w:rFonts w:asciiTheme="minorHAnsi" w:eastAsiaTheme="minorEastAsia" w:hAnsiTheme="minorHAnsi" w:cstheme="minorBidi"/>
          <w:sz w:val="22"/>
          <w:szCs w:val="22"/>
          <w:lang w:eastAsia="en-AU"/>
        </w:rPr>
      </w:pPr>
      <w:r>
        <w:tab/>
      </w:r>
      <w:hyperlink w:anchor="_Toc74819279" w:history="1">
        <w:r w:rsidRPr="00B817DB">
          <w:t>851</w:t>
        </w:r>
        <w:r>
          <w:rPr>
            <w:rFonts w:asciiTheme="minorHAnsi" w:eastAsiaTheme="minorEastAsia" w:hAnsiTheme="minorHAnsi" w:cstheme="minorBidi"/>
            <w:sz w:val="22"/>
            <w:szCs w:val="22"/>
            <w:lang w:eastAsia="en-AU"/>
          </w:rPr>
          <w:tab/>
        </w:r>
        <w:r w:rsidRPr="00B817DB">
          <w:t>Reviewable decision notices</w:t>
        </w:r>
        <w:r>
          <w:tab/>
        </w:r>
        <w:r>
          <w:fldChar w:fldCharType="begin"/>
        </w:r>
        <w:r>
          <w:instrText xml:space="preserve"> PAGEREF _Toc74819279 \h </w:instrText>
        </w:r>
        <w:r>
          <w:fldChar w:fldCharType="separate"/>
        </w:r>
        <w:r w:rsidR="00C547F5">
          <w:t>221</w:t>
        </w:r>
        <w:r>
          <w:fldChar w:fldCharType="end"/>
        </w:r>
      </w:hyperlink>
    </w:p>
    <w:p w14:paraId="68276703" w14:textId="01229F9C" w:rsidR="00EE46A9" w:rsidRDefault="00EE46A9">
      <w:pPr>
        <w:pStyle w:val="TOC5"/>
        <w:rPr>
          <w:rFonts w:asciiTheme="minorHAnsi" w:eastAsiaTheme="minorEastAsia" w:hAnsiTheme="minorHAnsi" w:cstheme="minorBidi"/>
          <w:sz w:val="22"/>
          <w:szCs w:val="22"/>
          <w:lang w:eastAsia="en-AU"/>
        </w:rPr>
      </w:pPr>
      <w:r>
        <w:tab/>
      </w:r>
      <w:hyperlink w:anchor="_Toc74819280" w:history="1">
        <w:r w:rsidRPr="00B817DB">
          <w:t>852</w:t>
        </w:r>
        <w:r>
          <w:rPr>
            <w:rFonts w:asciiTheme="minorHAnsi" w:eastAsiaTheme="minorEastAsia" w:hAnsiTheme="minorHAnsi" w:cstheme="minorBidi"/>
            <w:sz w:val="22"/>
            <w:szCs w:val="22"/>
            <w:lang w:eastAsia="en-AU"/>
          </w:rPr>
          <w:tab/>
        </w:r>
        <w:r w:rsidRPr="00B817DB">
          <w:t>Applications for review</w:t>
        </w:r>
        <w:r>
          <w:tab/>
        </w:r>
        <w:r>
          <w:fldChar w:fldCharType="begin"/>
        </w:r>
        <w:r>
          <w:instrText xml:space="preserve"> PAGEREF _Toc74819280 \h </w:instrText>
        </w:r>
        <w:r>
          <w:fldChar w:fldCharType="separate"/>
        </w:r>
        <w:r w:rsidR="00C547F5">
          <w:t>222</w:t>
        </w:r>
        <w:r>
          <w:fldChar w:fldCharType="end"/>
        </w:r>
      </w:hyperlink>
    </w:p>
    <w:p w14:paraId="4AA7C6FD" w14:textId="68558BDA" w:rsidR="00EE46A9" w:rsidRDefault="00D71393">
      <w:pPr>
        <w:pStyle w:val="TOC1"/>
        <w:rPr>
          <w:rFonts w:asciiTheme="minorHAnsi" w:eastAsiaTheme="minorEastAsia" w:hAnsiTheme="minorHAnsi" w:cstheme="minorBidi"/>
          <w:b w:val="0"/>
          <w:sz w:val="22"/>
          <w:szCs w:val="22"/>
          <w:lang w:eastAsia="en-AU"/>
        </w:rPr>
      </w:pPr>
      <w:hyperlink w:anchor="_Toc74819281" w:history="1">
        <w:r w:rsidR="00EE46A9" w:rsidRPr="00B817DB">
          <w:t>Chapter 24</w:t>
        </w:r>
        <w:r w:rsidR="00EE46A9">
          <w:rPr>
            <w:rFonts w:asciiTheme="minorHAnsi" w:eastAsiaTheme="minorEastAsia" w:hAnsiTheme="minorHAnsi" w:cstheme="minorBidi"/>
            <w:b w:val="0"/>
            <w:sz w:val="22"/>
            <w:szCs w:val="22"/>
            <w:lang w:eastAsia="en-AU"/>
          </w:rPr>
          <w:tab/>
        </w:r>
        <w:r w:rsidR="00EE46A9" w:rsidRPr="00B817DB">
          <w:t>Miscellaneous</w:t>
        </w:r>
        <w:r w:rsidR="00EE46A9" w:rsidRPr="00EE46A9">
          <w:rPr>
            <w:vanish/>
          </w:rPr>
          <w:tab/>
        </w:r>
        <w:r w:rsidR="00EE46A9" w:rsidRPr="00EE46A9">
          <w:rPr>
            <w:vanish/>
          </w:rPr>
          <w:fldChar w:fldCharType="begin"/>
        </w:r>
        <w:r w:rsidR="00EE46A9" w:rsidRPr="00EE46A9">
          <w:rPr>
            <w:vanish/>
          </w:rPr>
          <w:instrText xml:space="preserve"> PAGEREF _Toc74819281 \h </w:instrText>
        </w:r>
        <w:r w:rsidR="00EE46A9" w:rsidRPr="00EE46A9">
          <w:rPr>
            <w:vanish/>
          </w:rPr>
        </w:r>
        <w:r w:rsidR="00EE46A9" w:rsidRPr="00EE46A9">
          <w:rPr>
            <w:vanish/>
          </w:rPr>
          <w:fldChar w:fldCharType="separate"/>
        </w:r>
        <w:r w:rsidR="00C547F5">
          <w:rPr>
            <w:vanish/>
          </w:rPr>
          <w:t>223</w:t>
        </w:r>
        <w:r w:rsidR="00EE46A9" w:rsidRPr="00EE46A9">
          <w:rPr>
            <w:vanish/>
          </w:rPr>
          <w:fldChar w:fldCharType="end"/>
        </w:r>
      </w:hyperlink>
    </w:p>
    <w:p w14:paraId="2189BD24" w14:textId="08D478BB" w:rsidR="00EE46A9" w:rsidRDefault="00EE46A9">
      <w:pPr>
        <w:pStyle w:val="TOC5"/>
        <w:rPr>
          <w:rFonts w:asciiTheme="minorHAnsi" w:eastAsiaTheme="minorEastAsia" w:hAnsiTheme="minorHAnsi" w:cstheme="minorBidi"/>
          <w:sz w:val="22"/>
          <w:szCs w:val="22"/>
          <w:lang w:eastAsia="en-AU"/>
        </w:rPr>
      </w:pPr>
      <w:r>
        <w:tab/>
      </w:r>
      <w:hyperlink w:anchor="_Toc74819282" w:history="1">
        <w:r w:rsidRPr="00B817DB">
          <w:t>860</w:t>
        </w:r>
        <w:r>
          <w:rPr>
            <w:rFonts w:asciiTheme="minorHAnsi" w:eastAsiaTheme="minorEastAsia" w:hAnsiTheme="minorHAnsi" w:cstheme="minorBidi"/>
            <w:sz w:val="22"/>
            <w:szCs w:val="22"/>
            <w:lang w:eastAsia="en-AU"/>
          </w:rPr>
          <w:tab/>
        </w:r>
        <w:r w:rsidRPr="00B817DB">
          <w:t>Authorisations for public employees—Act, s 26 (1) (b), (2) (b), s</w:t>
        </w:r>
        <w:r w:rsidR="006D60B2">
          <w:t> </w:t>
        </w:r>
        <w:r w:rsidRPr="00B817DB">
          <w:t>35</w:t>
        </w:r>
        <w:r w:rsidR="006D60B2">
          <w:t> </w:t>
        </w:r>
        <w:r w:rsidRPr="00B817DB">
          <w:t>(1)</w:t>
        </w:r>
        <w:r w:rsidR="006D60B2">
          <w:t> </w:t>
        </w:r>
        <w:r w:rsidRPr="00B817DB">
          <w:t>(b), (2) (b) and s 36 (b)</w:t>
        </w:r>
        <w:r>
          <w:tab/>
        </w:r>
        <w:r>
          <w:fldChar w:fldCharType="begin"/>
        </w:r>
        <w:r>
          <w:instrText xml:space="preserve"> PAGEREF _Toc74819282 \h </w:instrText>
        </w:r>
        <w:r>
          <w:fldChar w:fldCharType="separate"/>
        </w:r>
        <w:r w:rsidR="00C547F5">
          <w:t>223</w:t>
        </w:r>
        <w:r>
          <w:fldChar w:fldCharType="end"/>
        </w:r>
      </w:hyperlink>
    </w:p>
    <w:p w14:paraId="3C29D0C4" w14:textId="57DEF9C8" w:rsidR="00EE46A9" w:rsidRDefault="00EE46A9">
      <w:pPr>
        <w:pStyle w:val="TOC5"/>
        <w:rPr>
          <w:rFonts w:asciiTheme="minorHAnsi" w:eastAsiaTheme="minorEastAsia" w:hAnsiTheme="minorHAnsi" w:cstheme="minorBidi"/>
          <w:sz w:val="22"/>
          <w:szCs w:val="22"/>
          <w:lang w:eastAsia="en-AU"/>
        </w:rPr>
      </w:pPr>
      <w:r>
        <w:lastRenderedPageBreak/>
        <w:tab/>
      </w:r>
      <w:hyperlink w:anchor="_Toc74819283" w:history="1">
        <w:r w:rsidRPr="00B817DB">
          <w:t>861</w:t>
        </w:r>
        <w:r>
          <w:rPr>
            <w:rFonts w:asciiTheme="minorHAnsi" w:eastAsiaTheme="minorEastAsia" w:hAnsiTheme="minorHAnsi" w:cstheme="minorBidi"/>
            <w:sz w:val="22"/>
            <w:szCs w:val="22"/>
            <w:lang w:eastAsia="en-AU"/>
          </w:rPr>
          <w:tab/>
        </w:r>
        <w:r w:rsidRPr="00B817DB">
          <w:t>Other authorisations for public employees—Act, s 20 (1) (a), (2) (a) and s 74 (1) (b)</w:t>
        </w:r>
        <w:r>
          <w:tab/>
        </w:r>
        <w:r>
          <w:fldChar w:fldCharType="begin"/>
        </w:r>
        <w:r>
          <w:instrText xml:space="preserve"> PAGEREF _Toc74819283 \h </w:instrText>
        </w:r>
        <w:r>
          <w:fldChar w:fldCharType="separate"/>
        </w:r>
        <w:r w:rsidR="00C547F5">
          <w:t>224</w:t>
        </w:r>
        <w:r>
          <w:fldChar w:fldCharType="end"/>
        </w:r>
      </w:hyperlink>
    </w:p>
    <w:p w14:paraId="2B3ABC02" w14:textId="387E5C46" w:rsidR="00EE46A9" w:rsidRDefault="00EE46A9">
      <w:pPr>
        <w:pStyle w:val="TOC5"/>
        <w:rPr>
          <w:rFonts w:asciiTheme="minorHAnsi" w:eastAsiaTheme="minorEastAsia" w:hAnsiTheme="minorHAnsi" w:cstheme="minorBidi"/>
          <w:sz w:val="22"/>
          <w:szCs w:val="22"/>
          <w:lang w:eastAsia="en-AU"/>
        </w:rPr>
      </w:pPr>
      <w:r>
        <w:tab/>
      </w:r>
      <w:hyperlink w:anchor="_Toc74819284" w:history="1">
        <w:r w:rsidRPr="00B817DB">
          <w:t>862</w:t>
        </w:r>
        <w:r>
          <w:rPr>
            <w:rFonts w:asciiTheme="minorHAnsi" w:eastAsiaTheme="minorEastAsia" w:hAnsiTheme="minorHAnsi" w:cstheme="minorBidi"/>
            <w:sz w:val="22"/>
            <w:szCs w:val="22"/>
            <w:lang w:eastAsia="en-AU"/>
          </w:rPr>
          <w:tab/>
        </w:r>
        <w:r w:rsidRPr="00B817DB">
          <w:t>Certain containers not to be used for human-use substances—Act, s</w:t>
        </w:r>
        <w:r w:rsidR="006D60B2">
          <w:t> </w:t>
        </w:r>
        <w:r w:rsidRPr="00B817DB">
          <w:t>63 (1) (b)</w:t>
        </w:r>
        <w:r>
          <w:tab/>
        </w:r>
        <w:r>
          <w:fldChar w:fldCharType="begin"/>
        </w:r>
        <w:r>
          <w:instrText xml:space="preserve"> PAGEREF _Toc74819284 \h </w:instrText>
        </w:r>
        <w:r>
          <w:fldChar w:fldCharType="separate"/>
        </w:r>
        <w:r w:rsidR="00C547F5">
          <w:t>224</w:t>
        </w:r>
        <w:r>
          <w:fldChar w:fldCharType="end"/>
        </w:r>
      </w:hyperlink>
    </w:p>
    <w:p w14:paraId="074B532D" w14:textId="32088677" w:rsidR="00EE46A9" w:rsidRDefault="00EE46A9">
      <w:pPr>
        <w:pStyle w:val="TOC5"/>
        <w:rPr>
          <w:rFonts w:asciiTheme="minorHAnsi" w:eastAsiaTheme="minorEastAsia" w:hAnsiTheme="minorHAnsi" w:cstheme="minorBidi"/>
          <w:sz w:val="22"/>
          <w:szCs w:val="22"/>
          <w:lang w:eastAsia="en-AU"/>
        </w:rPr>
      </w:pPr>
      <w:r>
        <w:tab/>
      </w:r>
      <w:hyperlink w:anchor="_Toc74819285" w:history="1">
        <w:r w:rsidRPr="00B817DB">
          <w:t>863</w:t>
        </w:r>
        <w:r>
          <w:rPr>
            <w:rFonts w:asciiTheme="minorHAnsi" w:eastAsiaTheme="minorEastAsia" w:hAnsiTheme="minorHAnsi" w:cstheme="minorBidi"/>
            <w:sz w:val="22"/>
            <w:szCs w:val="22"/>
            <w:lang w:eastAsia="en-AU"/>
          </w:rPr>
          <w:tab/>
        </w:r>
        <w:r w:rsidRPr="00B817DB">
          <w:t>Disapplication of Legislation Act, s 47 (6)</w:t>
        </w:r>
        <w:r>
          <w:tab/>
        </w:r>
        <w:r>
          <w:fldChar w:fldCharType="begin"/>
        </w:r>
        <w:r>
          <w:instrText xml:space="preserve"> PAGEREF _Toc74819285 \h </w:instrText>
        </w:r>
        <w:r>
          <w:fldChar w:fldCharType="separate"/>
        </w:r>
        <w:r w:rsidR="00C547F5">
          <w:t>225</w:t>
        </w:r>
        <w:r>
          <w:fldChar w:fldCharType="end"/>
        </w:r>
      </w:hyperlink>
    </w:p>
    <w:p w14:paraId="6FC28C88" w14:textId="0E5BA968" w:rsidR="00EE46A9" w:rsidRDefault="00EE46A9">
      <w:pPr>
        <w:pStyle w:val="TOC5"/>
        <w:rPr>
          <w:rFonts w:asciiTheme="minorHAnsi" w:eastAsiaTheme="minorEastAsia" w:hAnsiTheme="minorHAnsi" w:cstheme="minorBidi"/>
          <w:sz w:val="22"/>
          <w:szCs w:val="22"/>
          <w:lang w:eastAsia="en-AU"/>
        </w:rPr>
      </w:pPr>
      <w:r>
        <w:tab/>
      </w:r>
      <w:hyperlink w:anchor="_Toc74819286" w:history="1">
        <w:r w:rsidRPr="00B817DB">
          <w:t>864</w:t>
        </w:r>
        <w:r>
          <w:rPr>
            <w:rFonts w:asciiTheme="minorHAnsi" w:eastAsiaTheme="minorEastAsia" w:hAnsiTheme="minorHAnsi" w:cstheme="minorBidi"/>
            <w:sz w:val="22"/>
            <w:szCs w:val="22"/>
            <w:lang w:eastAsia="en-AU"/>
          </w:rPr>
          <w:tab/>
        </w:r>
        <w:r w:rsidRPr="00B817DB">
          <w:t>Exemption of piper methysticum (kava)—Act, s 190 (1) (a)</w:t>
        </w:r>
        <w:r>
          <w:tab/>
        </w:r>
        <w:r>
          <w:fldChar w:fldCharType="begin"/>
        </w:r>
        <w:r>
          <w:instrText xml:space="preserve"> PAGEREF _Toc74819286 \h </w:instrText>
        </w:r>
        <w:r>
          <w:fldChar w:fldCharType="separate"/>
        </w:r>
        <w:r w:rsidR="00C547F5">
          <w:t>226</w:t>
        </w:r>
        <w:r>
          <w:fldChar w:fldCharType="end"/>
        </w:r>
      </w:hyperlink>
    </w:p>
    <w:p w14:paraId="15963D89" w14:textId="3245D0C0" w:rsidR="00EE46A9" w:rsidRDefault="00D71393">
      <w:pPr>
        <w:pStyle w:val="TOC6"/>
        <w:rPr>
          <w:rFonts w:asciiTheme="minorHAnsi" w:eastAsiaTheme="minorEastAsia" w:hAnsiTheme="minorHAnsi" w:cstheme="minorBidi"/>
          <w:b w:val="0"/>
          <w:sz w:val="22"/>
          <w:szCs w:val="22"/>
          <w:lang w:eastAsia="en-AU"/>
        </w:rPr>
      </w:pPr>
      <w:hyperlink w:anchor="_Toc74819287" w:history="1">
        <w:r w:rsidR="00EE46A9" w:rsidRPr="00B817DB">
          <w:t>Schedule 1</w:t>
        </w:r>
        <w:r w:rsidR="00EE46A9">
          <w:rPr>
            <w:rFonts w:asciiTheme="minorHAnsi" w:eastAsiaTheme="minorEastAsia" w:hAnsiTheme="minorHAnsi" w:cstheme="minorBidi"/>
            <w:b w:val="0"/>
            <w:sz w:val="22"/>
            <w:szCs w:val="22"/>
            <w:lang w:eastAsia="en-AU"/>
          </w:rPr>
          <w:tab/>
        </w:r>
        <w:r w:rsidR="00EE46A9" w:rsidRPr="00B817DB">
          <w:t>Medicines—health-related occupations authorisations</w:t>
        </w:r>
        <w:r w:rsidR="00EE46A9">
          <w:tab/>
        </w:r>
        <w:r w:rsidR="00EE46A9" w:rsidRPr="00EE46A9">
          <w:rPr>
            <w:b w:val="0"/>
            <w:sz w:val="20"/>
          </w:rPr>
          <w:fldChar w:fldCharType="begin"/>
        </w:r>
        <w:r w:rsidR="00EE46A9" w:rsidRPr="00EE46A9">
          <w:rPr>
            <w:b w:val="0"/>
            <w:sz w:val="20"/>
          </w:rPr>
          <w:instrText xml:space="preserve"> PAGEREF _Toc74819287 \h </w:instrText>
        </w:r>
        <w:r w:rsidR="00EE46A9" w:rsidRPr="00EE46A9">
          <w:rPr>
            <w:b w:val="0"/>
            <w:sz w:val="20"/>
          </w:rPr>
        </w:r>
        <w:r w:rsidR="00EE46A9" w:rsidRPr="00EE46A9">
          <w:rPr>
            <w:b w:val="0"/>
            <w:sz w:val="20"/>
          </w:rPr>
          <w:fldChar w:fldCharType="separate"/>
        </w:r>
        <w:r w:rsidR="00C547F5">
          <w:rPr>
            <w:b w:val="0"/>
            <w:sz w:val="20"/>
          </w:rPr>
          <w:t>228</w:t>
        </w:r>
        <w:r w:rsidR="00EE46A9" w:rsidRPr="00EE46A9">
          <w:rPr>
            <w:b w:val="0"/>
            <w:sz w:val="20"/>
          </w:rPr>
          <w:fldChar w:fldCharType="end"/>
        </w:r>
      </w:hyperlink>
    </w:p>
    <w:p w14:paraId="3FC37BA0" w14:textId="58371CCE" w:rsidR="00EE46A9" w:rsidRDefault="00D71393">
      <w:pPr>
        <w:pStyle w:val="TOC7"/>
        <w:rPr>
          <w:rFonts w:asciiTheme="minorHAnsi" w:eastAsiaTheme="minorEastAsia" w:hAnsiTheme="minorHAnsi" w:cstheme="minorBidi"/>
          <w:b w:val="0"/>
          <w:sz w:val="22"/>
          <w:szCs w:val="22"/>
          <w:lang w:eastAsia="en-AU"/>
        </w:rPr>
      </w:pPr>
      <w:hyperlink w:anchor="_Toc74819288" w:history="1">
        <w:r w:rsidR="00EE46A9" w:rsidRPr="00B817DB">
          <w:t>Part 1.1</w:t>
        </w:r>
        <w:r w:rsidR="00EE46A9">
          <w:rPr>
            <w:rFonts w:asciiTheme="minorHAnsi" w:eastAsiaTheme="minorEastAsia" w:hAnsiTheme="minorHAnsi" w:cstheme="minorBidi"/>
            <w:b w:val="0"/>
            <w:sz w:val="22"/>
            <w:szCs w:val="22"/>
            <w:lang w:eastAsia="en-AU"/>
          </w:rPr>
          <w:tab/>
        </w:r>
        <w:r w:rsidR="00EE46A9" w:rsidRPr="00B817DB">
          <w:t>Ambulance services and officers</w:t>
        </w:r>
        <w:r w:rsidR="00EE46A9">
          <w:tab/>
        </w:r>
        <w:r w:rsidR="00EE46A9" w:rsidRPr="00EE46A9">
          <w:rPr>
            <w:b w:val="0"/>
          </w:rPr>
          <w:fldChar w:fldCharType="begin"/>
        </w:r>
        <w:r w:rsidR="00EE46A9" w:rsidRPr="00EE46A9">
          <w:rPr>
            <w:b w:val="0"/>
          </w:rPr>
          <w:instrText xml:space="preserve"> PAGEREF _Toc74819288 \h </w:instrText>
        </w:r>
        <w:r w:rsidR="00EE46A9" w:rsidRPr="00EE46A9">
          <w:rPr>
            <w:b w:val="0"/>
          </w:rPr>
        </w:r>
        <w:r w:rsidR="00EE46A9" w:rsidRPr="00EE46A9">
          <w:rPr>
            <w:b w:val="0"/>
          </w:rPr>
          <w:fldChar w:fldCharType="separate"/>
        </w:r>
        <w:r w:rsidR="00C547F5">
          <w:rPr>
            <w:b w:val="0"/>
          </w:rPr>
          <w:t>228</w:t>
        </w:r>
        <w:r w:rsidR="00EE46A9" w:rsidRPr="00EE46A9">
          <w:rPr>
            <w:b w:val="0"/>
          </w:rPr>
          <w:fldChar w:fldCharType="end"/>
        </w:r>
      </w:hyperlink>
    </w:p>
    <w:p w14:paraId="496A6E35" w14:textId="5026BD0D" w:rsidR="00EE46A9" w:rsidRDefault="00D71393">
      <w:pPr>
        <w:pStyle w:val="TOC7"/>
        <w:rPr>
          <w:rFonts w:asciiTheme="minorHAnsi" w:eastAsiaTheme="minorEastAsia" w:hAnsiTheme="minorHAnsi" w:cstheme="minorBidi"/>
          <w:b w:val="0"/>
          <w:sz w:val="22"/>
          <w:szCs w:val="22"/>
          <w:lang w:eastAsia="en-AU"/>
        </w:rPr>
      </w:pPr>
      <w:hyperlink w:anchor="_Toc74819289" w:history="1">
        <w:r w:rsidR="00EE46A9" w:rsidRPr="00B817DB">
          <w:t>Part 1.2</w:t>
        </w:r>
        <w:r w:rsidR="00EE46A9">
          <w:rPr>
            <w:rFonts w:asciiTheme="minorHAnsi" w:eastAsiaTheme="minorEastAsia" w:hAnsiTheme="minorHAnsi" w:cstheme="minorBidi"/>
            <w:b w:val="0"/>
            <w:sz w:val="22"/>
            <w:szCs w:val="22"/>
            <w:lang w:eastAsia="en-AU"/>
          </w:rPr>
          <w:tab/>
        </w:r>
        <w:r w:rsidR="00EE46A9" w:rsidRPr="00B817DB">
          <w:t>Dentists, dental hygienists, dental therapists and oral health therapists</w:t>
        </w:r>
        <w:r w:rsidR="00EE46A9">
          <w:tab/>
        </w:r>
        <w:r w:rsidR="00EE46A9" w:rsidRPr="00EE46A9">
          <w:rPr>
            <w:b w:val="0"/>
          </w:rPr>
          <w:fldChar w:fldCharType="begin"/>
        </w:r>
        <w:r w:rsidR="00EE46A9" w:rsidRPr="00EE46A9">
          <w:rPr>
            <w:b w:val="0"/>
          </w:rPr>
          <w:instrText xml:space="preserve"> PAGEREF _Toc74819289 \h </w:instrText>
        </w:r>
        <w:r w:rsidR="00EE46A9" w:rsidRPr="00EE46A9">
          <w:rPr>
            <w:b w:val="0"/>
          </w:rPr>
        </w:r>
        <w:r w:rsidR="00EE46A9" w:rsidRPr="00EE46A9">
          <w:rPr>
            <w:b w:val="0"/>
          </w:rPr>
          <w:fldChar w:fldCharType="separate"/>
        </w:r>
        <w:r w:rsidR="00C547F5">
          <w:rPr>
            <w:b w:val="0"/>
          </w:rPr>
          <w:t>229</w:t>
        </w:r>
        <w:r w:rsidR="00EE46A9" w:rsidRPr="00EE46A9">
          <w:rPr>
            <w:b w:val="0"/>
          </w:rPr>
          <w:fldChar w:fldCharType="end"/>
        </w:r>
      </w:hyperlink>
    </w:p>
    <w:p w14:paraId="1312D33B" w14:textId="2DA3DCA4" w:rsidR="00EE46A9" w:rsidRDefault="00D71393">
      <w:pPr>
        <w:pStyle w:val="TOC7"/>
        <w:rPr>
          <w:rFonts w:asciiTheme="minorHAnsi" w:eastAsiaTheme="minorEastAsia" w:hAnsiTheme="minorHAnsi" w:cstheme="minorBidi"/>
          <w:b w:val="0"/>
          <w:sz w:val="22"/>
          <w:szCs w:val="22"/>
          <w:lang w:eastAsia="en-AU"/>
        </w:rPr>
      </w:pPr>
      <w:hyperlink w:anchor="_Toc74819290" w:history="1">
        <w:r w:rsidR="00EE46A9" w:rsidRPr="00B817DB">
          <w:t>Part 1.3</w:t>
        </w:r>
        <w:r w:rsidR="00EE46A9">
          <w:rPr>
            <w:rFonts w:asciiTheme="minorHAnsi" w:eastAsiaTheme="minorEastAsia" w:hAnsiTheme="minorHAnsi" w:cstheme="minorBidi"/>
            <w:b w:val="0"/>
            <w:sz w:val="22"/>
            <w:szCs w:val="22"/>
            <w:lang w:eastAsia="en-AU"/>
          </w:rPr>
          <w:tab/>
        </w:r>
        <w:r w:rsidR="00EE46A9" w:rsidRPr="00B817DB">
          <w:t>Doctors</w:t>
        </w:r>
        <w:r w:rsidR="00EE46A9">
          <w:tab/>
        </w:r>
        <w:r w:rsidR="00EE46A9" w:rsidRPr="00EE46A9">
          <w:rPr>
            <w:b w:val="0"/>
          </w:rPr>
          <w:fldChar w:fldCharType="begin"/>
        </w:r>
        <w:r w:rsidR="00EE46A9" w:rsidRPr="00EE46A9">
          <w:rPr>
            <w:b w:val="0"/>
          </w:rPr>
          <w:instrText xml:space="preserve"> PAGEREF _Toc74819290 \h </w:instrText>
        </w:r>
        <w:r w:rsidR="00EE46A9" w:rsidRPr="00EE46A9">
          <w:rPr>
            <w:b w:val="0"/>
          </w:rPr>
        </w:r>
        <w:r w:rsidR="00EE46A9" w:rsidRPr="00EE46A9">
          <w:rPr>
            <w:b w:val="0"/>
          </w:rPr>
          <w:fldChar w:fldCharType="separate"/>
        </w:r>
        <w:r w:rsidR="00C547F5">
          <w:rPr>
            <w:b w:val="0"/>
          </w:rPr>
          <w:t>232</w:t>
        </w:r>
        <w:r w:rsidR="00EE46A9" w:rsidRPr="00EE46A9">
          <w:rPr>
            <w:b w:val="0"/>
          </w:rPr>
          <w:fldChar w:fldCharType="end"/>
        </w:r>
      </w:hyperlink>
    </w:p>
    <w:p w14:paraId="543E2818" w14:textId="7581D75F" w:rsidR="00EE46A9" w:rsidRDefault="00D71393">
      <w:pPr>
        <w:pStyle w:val="TOC7"/>
        <w:rPr>
          <w:rFonts w:asciiTheme="minorHAnsi" w:eastAsiaTheme="minorEastAsia" w:hAnsiTheme="minorHAnsi" w:cstheme="minorBidi"/>
          <w:b w:val="0"/>
          <w:sz w:val="22"/>
          <w:szCs w:val="22"/>
          <w:lang w:eastAsia="en-AU"/>
        </w:rPr>
      </w:pPr>
      <w:hyperlink w:anchor="_Toc74819291" w:history="1">
        <w:r w:rsidR="00EE46A9" w:rsidRPr="00B817DB">
          <w:t>Part 1.4</w:t>
        </w:r>
        <w:r w:rsidR="00EE46A9">
          <w:rPr>
            <w:rFonts w:asciiTheme="minorHAnsi" w:eastAsiaTheme="minorEastAsia" w:hAnsiTheme="minorHAnsi" w:cstheme="minorBidi"/>
            <w:b w:val="0"/>
            <w:sz w:val="22"/>
            <w:szCs w:val="22"/>
            <w:lang w:eastAsia="en-AU"/>
          </w:rPr>
          <w:tab/>
        </w:r>
        <w:r w:rsidR="00EE46A9" w:rsidRPr="00B817DB">
          <w:t>Health practitioners at institutions</w:t>
        </w:r>
        <w:r w:rsidR="00EE46A9">
          <w:tab/>
        </w:r>
        <w:r w:rsidR="00EE46A9" w:rsidRPr="00EE46A9">
          <w:rPr>
            <w:b w:val="0"/>
          </w:rPr>
          <w:fldChar w:fldCharType="begin"/>
        </w:r>
        <w:r w:rsidR="00EE46A9" w:rsidRPr="00EE46A9">
          <w:rPr>
            <w:b w:val="0"/>
          </w:rPr>
          <w:instrText xml:space="preserve"> PAGEREF _Toc74819291 \h </w:instrText>
        </w:r>
        <w:r w:rsidR="00EE46A9" w:rsidRPr="00EE46A9">
          <w:rPr>
            <w:b w:val="0"/>
          </w:rPr>
        </w:r>
        <w:r w:rsidR="00EE46A9" w:rsidRPr="00EE46A9">
          <w:rPr>
            <w:b w:val="0"/>
          </w:rPr>
          <w:fldChar w:fldCharType="separate"/>
        </w:r>
        <w:r w:rsidR="00C547F5">
          <w:rPr>
            <w:b w:val="0"/>
          </w:rPr>
          <w:t>234</w:t>
        </w:r>
        <w:r w:rsidR="00EE46A9" w:rsidRPr="00EE46A9">
          <w:rPr>
            <w:b w:val="0"/>
          </w:rPr>
          <w:fldChar w:fldCharType="end"/>
        </w:r>
      </w:hyperlink>
    </w:p>
    <w:p w14:paraId="6F94FA41" w14:textId="070F2B3F" w:rsidR="00EE46A9" w:rsidRDefault="00D71393">
      <w:pPr>
        <w:pStyle w:val="TOC7"/>
        <w:rPr>
          <w:rFonts w:asciiTheme="minorHAnsi" w:eastAsiaTheme="minorEastAsia" w:hAnsiTheme="minorHAnsi" w:cstheme="minorBidi"/>
          <w:b w:val="0"/>
          <w:sz w:val="22"/>
          <w:szCs w:val="22"/>
          <w:lang w:eastAsia="en-AU"/>
        </w:rPr>
      </w:pPr>
      <w:hyperlink w:anchor="_Toc74819292" w:history="1">
        <w:r w:rsidR="00EE46A9" w:rsidRPr="00B817DB">
          <w:t>Part 1.4A</w:t>
        </w:r>
        <w:r w:rsidR="00EE46A9">
          <w:rPr>
            <w:rFonts w:asciiTheme="minorHAnsi" w:eastAsiaTheme="minorEastAsia" w:hAnsiTheme="minorHAnsi" w:cstheme="minorBidi"/>
            <w:b w:val="0"/>
            <w:sz w:val="22"/>
            <w:szCs w:val="22"/>
            <w:lang w:eastAsia="en-AU"/>
          </w:rPr>
          <w:tab/>
        </w:r>
        <w:r w:rsidR="00EE46A9" w:rsidRPr="00B817DB">
          <w:t>Medical radiation practitioners</w:t>
        </w:r>
        <w:r w:rsidR="00EE46A9">
          <w:tab/>
        </w:r>
        <w:r w:rsidR="00EE46A9" w:rsidRPr="00EE46A9">
          <w:rPr>
            <w:b w:val="0"/>
          </w:rPr>
          <w:fldChar w:fldCharType="begin"/>
        </w:r>
        <w:r w:rsidR="00EE46A9" w:rsidRPr="00EE46A9">
          <w:rPr>
            <w:b w:val="0"/>
          </w:rPr>
          <w:instrText xml:space="preserve"> PAGEREF _Toc74819292 \h </w:instrText>
        </w:r>
        <w:r w:rsidR="00EE46A9" w:rsidRPr="00EE46A9">
          <w:rPr>
            <w:b w:val="0"/>
          </w:rPr>
        </w:r>
        <w:r w:rsidR="00EE46A9" w:rsidRPr="00EE46A9">
          <w:rPr>
            <w:b w:val="0"/>
          </w:rPr>
          <w:fldChar w:fldCharType="separate"/>
        </w:r>
        <w:r w:rsidR="00C547F5">
          <w:rPr>
            <w:b w:val="0"/>
          </w:rPr>
          <w:t>235</w:t>
        </w:r>
        <w:r w:rsidR="00EE46A9" w:rsidRPr="00EE46A9">
          <w:rPr>
            <w:b w:val="0"/>
          </w:rPr>
          <w:fldChar w:fldCharType="end"/>
        </w:r>
      </w:hyperlink>
    </w:p>
    <w:p w14:paraId="41519223" w14:textId="0C3FCE51" w:rsidR="00EE46A9" w:rsidRDefault="00D71393">
      <w:pPr>
        <w:pStyle w:val="TOC7"/>
        <w:rPr>
          <w:rFonts w:asciiTheme="minorHAnsi" w:eastAsiaTheme="minorEastAsia" w:hAnsiTheme="minorHAnsi" w:cstheme="minorBidi"/>
          <w:b w:val="0"/>
          <w:sz w:val="22"/>
          <w:szCs w:val="22"/>
          <w:lang w:eastAsia="en-AU"/>
        </w:rPr>
      </w:pPr>
      <w:hyperlink w:anchor="_Toc74819293" w:history="1">
        <w:r w:rsidR="00EE46A9" w:rsidRPr="00B817DB">
          <w:t>Part 1.5</w:t>
        </w:r>
        <w:r w:rsidR="00EE46A9">
          <w:rPr>
            <w:rFonts w:asciiTheme="minorHAnsi" w:eastAsiaTheme="minorEastAsia" w:hAnsiTheme="minorHAnsi" w:cstheme="minorBidi"/>
            <w:b w:val="0"/>
            <w:sz w:val="22"/>
            <w:szCs w:val="22"/>
            <w:lang w:eastAsia="en-AU"/>
          </w:rPr>
          <w:tab/>
        </w:r>
        <w:r w:rsidR="00EE46A9" w:rsidRPr="00B817DB">
          <w:t>Midwives</w:t>
        </w:r>
        <w:r w:rsidR="00EE46A9">
          <w:tab/>
        </w:r>
        <w:r w:rsidR="00EE46A9" w:rsidRPr="00EE46A9">
          <w:rPr>
            <w:b w:val="0"/>
          </w:rPr>
          <w:fldChar w:fldCharType="begin"/>
        </w:r>
        <w:r w:rsidR="00EE46A9" w:rsidRPr="00EE46A9">
          <w:rPr>
            <w:b w:val="0"/>
          </w:rPr>
          <w:instrText xml:space="preserve"> PAGEREF _Toc74819293 \h </w:instrText>
        </w:r>
        <w:r w:rsidR="00EE46A9" w:rsidRPr="00EE46A9">
          <w:rPr>
            <w:b w:val="0"/>
          </w:rPr>
        </w:r>
        <w:r w:rsidR="00EE46A9" w:rsidRPr="00EE46A9">
          <w:rPr>
            <w:b w:val="0"/>
          </w:rPr>
          <w:fldChar w:fldCharType="separate"/>
        </w:r>
        <w:r w:rsidR="00C547F5">
          <w:rPr>
            <w:b w:val="0"/>
          </w:rPr>
          <w:t>236</w:t>
        </w:r>
        <w:r w:rsidR="00EE46A9" w:rsidRPr="00EE46A9">
          <w:rPr>
            <w:b w:val="0"/>
          </w:rPr>
          <w:fldChar w:fldCharType="end"/>
        </w:r>
      </w:hyperlink>
    </w:p>
    <w:p w14:paraId="716032BC" w14:textId="0EFCA206" w:rsidR="00EE46A9" w:rsidRDefault="00D71393">
      <w:pPr>
        <w:pStyle w:val="TOC7"/>
        <w:rPr>
          <w:rFonts w:asciiTheme="minorHAnsi" w:eastAsiaTheme="minorEastAsia" w:hAnsiTheme="minorHAnsi" w:cstheme="minorBidi"/>
          <w:b w:val="0"/>
          <w:sz w:val="22"/>
          <w:szCs w:val="22"/>
          <w:lang w:eastAsia="en-AU"/>
        </w:rPr>
      </w:pPr>
      <w:hyperlink w:anchor="_Toc74819294" w:history="1">
        <w:r w:rsidR="00EE46A9" w:rsidRPr="00B817DB">
          <w:t>Part 1.6</w:t>
        </w:r>
        <w:r w:rsidR="00EE46A9">
          <w:rPr>
            <w:rFonts w:asciiTheme="minorHAnsi" w:eastAsiaTheme="minorEastAsia" w:hAnsiTheme="minorHAnsi" w:cstheme="minorBidi"/>
            <w:b w:val="0"/>
            <w:sz w:val="22"/>
            <w:szCs w:val="22"/>
            <w:lang w:eastAsia="en-AU"/>
          </w:rPr>
          <w:tab/>
        </w:r>
        <w:r w:rsidR="00EE46A9" w:rsidRPr="00B817DB">
          <w:t>Nurses</w:t>
        </w:r>
        <w:r w:rsidR="00EE46A9">
          <w:tab/>
        </w:r>
        <w:r w:rsidR="00EE46A9" w:rsidRPr="00EE46A9">
          <w:rPr>
            <w:b w:val="0"/>
          </w:rPr>
          <w:fldChar w:fldCharType="begin"/>
        </w:r>
        <w:r w:rsidR="00EE46A9" w:rsidRPr="00EE46A9">
          <w:rPr>
            <w:b w:val="0"/>
          </w:rPr>
          <w:instrText xml:space="preserve"> PAGEREF _Toc74819294 \h </w:instrText>
        </w:r>
        <w:r w:rsidR="00EE46A9" w:rsidRPr="00EE46A9">
          <w:rPr>
            <w:b w:val="0"/>
          </w:rPr>
        </w:r>
        <w:r w:rsidR="00EE46A9" w:rsidRPr="00EE46A9">
          <w:rPr>
            <w:b w:val="0"/>
          </w:rPr>
          <w:fldChar w:fldCharType="separate"/>
        </w:r>
        <w:r w:rsidR="00C547F5">
          <w:rPr>
            <w:b w:val="0"/>
          </w:rPr>
          <w:t>238</w:t>
        </w:r>
        <w:r w:rsidR="00EE46A9" w:rsidRPr="00EE46A9">
          <w:rPr>
            <w:b w:val="0"/>
          </w:rPr>
          <w:fldChar w:fldCharType="end"/>
        </w:r>
      </w:hyperlink>
    </w:p>
    <w:p w14:paraId="12875754" w14:textId="19FB431F" w:rsidR="00EE46A9" w:rsidRDefault="00D71393">
      <w:pPr>
        <w:pStyle w:val="TOC7"/>
        <w:rPr>
          <w:rFonts w:asciiTheme="minorHAnsi" w:eastAsiaTheme="minorEastAsia" w:hAnsiTheme="minorHAnsi" w:cstheme="minorBidi"/>
          <w:b w:val="0"/>
          <w:sz w:val="22"/>
          <w:szCs w:val="22"/>
          <w:lang w:eastAsia="en-AU"/>
        </w:rPr>
      </w:pPr>
      <w:hyperlink w:anchor="_Toc74819295" w:history="1">
        <w:r w:rsidR="00EE46A9" w:rsidRPr="00B817DB">
          <w:t>Part 1.7</w:t>
        </w:r>
        <w:r w:rsidR="00EE46A9">
          <w:rPr>
            <w:rFonts w:asciiTheme="minorHAnsi" w:eastAsiaTheme="minorEastAsia" w:hAnsiTheme="minorHAnsi" w:cstheme="minorBidi"/>
            <w:b w:val="0"/>
            <w:sz w:val="22"/>
            <w:szCs w:val="22"/>
            <w:lang w:eastAsia="en-AU"/>
          </w:rPr>
          <w:tab/>
        </w:r>
        <w:r w:rsidR="00EE46A9" w:rsidRPr="00B817DB">
          <w:t>Opioid dependency treatment centres operated by Territory</w:t>
        </w:r>
        <w:r w:rsidR="00EE46A9">
          <w:tab/>
        </w:r>
        <w:r w:rsidR="00EE46A9" w:rsidRPr="00EE46A9">
          <w:rPr>
            <w:b w:val="0"/>
          </w:rPr>
          <w:fldChar w:fldCharType="begin"/>
        </w:r>
        <w:r w:rsidR="00EE46A9" w:rsidRPr="00EE46A9">
          <w:rPr>
            <w:b w:val="0"/>
          </w:rPr>
          <w:instrText xml:space="preserve"> PAGEREF _Toc74819295 \h </w:instrText>
        </w:r>
        <w:r w:rsidR="00EE46A9" w:rsidRPr="00EE46A9">
          <w:rPr>
            <w:b w:val="0"/>
          </w:rPr>
        </w:r>
        <w:r w:rsidR="00EE46A9" w:rsidRPr="00EE46A9">
          <w:rPr>
            <w:b w:val="0"/>
          </w:rPr>
          <w:fldChar w:fldCharType="separate"/>
        </w:r>
        <w:r w:rsidR="00C547F5">
          <w:rPr>
            <w:b w:val="0"/>
          </w:rPr>
          <w:t>240</w:t>
        </w:r>
        <w:r w:rsidR="00EE46A9" w:rsidRPr="00EE46A9">
          <w:rPr>
            <w:b w:val="0"/>
          </w:rPr>
          <w:fldChar w:fldCharType="end"/>
        </w:r>
      </w:hyperlink>
    </w:p>
    <w:p w14:paraId="6D2DDCE6" w14:textId="665901EF" w:rsidR="00EE46A9" w:rsidRDefault="00D71393">
      <w:pPr>
        <w:pStyle w:val="TOC7"/>
        <w:rPr>
          <w:rFonts w:asciiTheme="minorHAnsi" w:eastAsiaTheme="minorEastAsia" w:hAnsiTheme="minorHAnsi" w:cstheme="minorBidi"/>
          <w:b w:val="0"/>
          <w:sz w:val="22"/>
          <w:szCs w:val="22"/>
          <w:lang w:eastAsia="en-AU"/>
        </w:rPr>
      </w:pPr>
      <w:hyperlink w:anchor="_Toc74819296" w:history="1">
        <w:r w:rsidR="00EE46A9" w:rsidRPr="00B817DB">
          <w:t>Part 1.8</w:t>
        </w:r>
        <w:r w:rsidR="00EE46A9">
          <w:rPr>
            <w:rFonts w:asciiTheme="minorHAnsi" w:eastAsiaTheme="minorEastAsia" w:hAnsiTheme="minorHAnsi" w:cstheme="minorBidi"/>
            <w:b w:val="0"/>
            <w:sz w:val="22"/>
            <w:szCs w:val="22"/>
            <w:lang w:eastAsia="en-AU"/>
          </w:rPr>
          <w:tab/>
        </w:r>
        <w:r w:rsidR="00EE46A9" w:rsidRPr="00B817DB">
          <w:t>Optometrists</w:t>
        </w:r>
        <w:r w:rsidR="00EE46A9">
          <w:tab/>
        </w:r>
        <w:r w:rsidR="00EE46A9" w:rsidRPr="00EE46A9">
          <w:rPr>
            <w:b w:val="0"/>
          </w:rPr>
          <w:fldChar w:fldCharType="begin"/>
        </w:r>
        <w:r w:rsidR="00EE46A9" w:rsidRPr="00EE46A9">
          <w:rPr>
            <w:b w:val="0"/>
          </w:rPr>
          <w:instrText xml:space="preserve"> PAGEREF _Toc74819296 \h </w:instrText>
        </w:r>
        <w:r w:rsidR="00EE46A9" w:rsidRPr="00EE46A9">
          <w:rPr>
            <w:b w:val="0"/>
          </w:rPr>
        </w:r>
        <w:r w:rsidR="00EE46A9" w:rsidRPr="00EE46A9">
          <w:rPr>
            <w:b w:val="0"/>
          </w:rPr>
          <w:fldChar w:fldCharType="separate"/>
        </w:r>
        <w:r w:rsidR="00C547F5">
          <w:rPr>
            <w:b w:val="0"/>
          </w:rPr>
          <w:t>241</w:t>
        </w:r>
        <w:r w:rsidR="00EE46A9" w:rsidRPr="00EE46A9">
          <w:rPr>
            <w:b w:val="0"/>
          </w:rPr>
          <w:fldChar w:fldCharType="end"/>
        </w:r>
      </w:hyperlink>
    </w:p>
    <w:p w14:paraId="138043EA" w14:textId="0A43A1AB" w:rsidR="00EE46A9" w:rsidRDefault="00D71393">
      <w:pPr>
        <w:pStyle w:val="TOC7"/>
        <w:rPr>
          <w:rFonts w:asciiTheme="minorHAnsi" w:eastAsiaTheme="minorEastAsia" w:hAnsiTheme="minorHAnsi" w:cstheme="minorBidi"/>
          <w:b w:val="0"/>
          <w:sz w:val="22"/>
          <w:szCs w:val="22"/>
          <w:lang w:eastAsia="en-AU"/>
        </w:rPr>
      </w:pPr>
      <w:hyperlink w:anchor="_Toc74819297" w:history="1">
        <w:r w:rsidR="00EE46A9" w:rsidRPr="00B817DB">
          <w:t>Part 1.9</w:t>
        </w:r>
        <w:r w:rsidR="00EE46A9">
          <w:rPr>
            <w:rFonts w:asciiTheme="minorHAnsi" w:eastAsiaTheme="minorEastAsia" w:hAnsiTheme="minorHAnsi" w:cstheme="minorBidi"/>
            <w:b w:val="0"/>
            <w:sz w:val="22"/>
            <w:szCs w:val="22"/>
            <w:lang w:eastAsia="en-AU"/>
          </w:rPr>
          <w:tab/>
        </w:r>
        <w:r w:rsidR="00EE46A9" w:rsidRPr="00B817DB">
          <w:t>Pharmacists and employees</w:t>
        </w:r>
        <w:r w:rsidR="00EE46A9">
          <w:tab/>
        </w:r>
        <w:r w:rsidR="00EE46A9" w:rsidRPr="00EE46A9">
          <w:rPr>
            <w:b w:val="0"/>
          </w:rPr>
          <w:fldChar w:fldCharType="begin"/>
        </w:r>
        <w:r w:rsidR="00EE46A9" w:rsidRPr="00EE46A9">
          <w:rPr>
            <w:b w:val="0"/>
          </w:rPr>
          <w:instrText xml:space="preserve"> PAGEREF _Toc74819297 \h </w:instrText>
        </w:r>
        <w:r w:rsidR="00EE46A9" w:rsidRPr="00EE46A9">
          <w:rPr>
            <w:b w:val="0"/>
          </w:rPr>
        </w:r>
        <w:r w:rsidR="00EE46A9" w:rsidRPr="00EE46A9">
          <w:rPr>
            <w:b w:val="0"/>
          </w:rPr>
          <w:fldChar w:fldCharType="separate"/>
        </w:r>
        <w:r w:rsidR="00C547F5">
          <w:rPr>
            <w:b w:val="0"/>
          </w:rPr>
          <w:t>242</w:t>
        </w:r>
        <w:r w:rsidR="00EE46A9" w:rsidRPr="00EE46A9">
          <w:rPr>
            <w:b w:val="0"/>
          </w:rPr>
          <w:fldChar w:fldCharType="end"/>
        </w:r>
      </w:hyperlink>
    </w:p>
    <w:p w14:paraId="3ABA3243" w14:textId="4549C464" w:rsidR="00EE46A9" w:rsidRDefault="00D71393">
      <w:pPr>
        <w:pStyle w:val="TOC7"/>
        <w:rPr>
          <w:rFonts w:asciiTheme="minorHAnsi" w:eastAsiaTheme="minorEastAsia" w:hAnsiTheme="minorHAnsi" w:cstheme="minorBidi"/>
          <w:b w:val="0"/>
          <w:sz w:val="22"/>
          <w:szCs w:val="22"/>
          <w:lang w:eastAsia="en-AU"/>
        </w:rPr>
      </w:pPr>
      <w:hyperlink w:anchor="_Toc74819298" w:history="1">
        <w:r w:rsidR="00EE46A9" w:rsidRPr="00B817DB">
          <w:t>Part 1.10</w:t>
        </w:r>
        <w:r w:rsidR="00EE46A9">
          <w:rPr>
            <w:rFonts w:asciiTheme="minorHAnsi" w:eastAsiaTheme="minorEastAsia" w:hAnsiTheme="minorHAnsi" w:cstheme="minorBidi"/>
            <w:b w:val="0"/>
            <w:sz w:val="22"/>
            <w:szCs w:val="22"/>
            <w:lang w:eastAsia="en-AU"/>
          </w:rPr>
          <w:tab/>
        </w:r>
        <w:r w:rsidR="00EE46A9" w:rsidRPr="00B817DB">
          <w:t>Podiatrists</w:t>
        </w:r>
        <w:r w:rsidR="00EE46A9">
          <w:tab/>
        </w:r>
        <w:r w:rsidR="00EE46A9" w:rsidRPr="00EE46A9">
          <w:rPr>
            <w:b w:val="0"/>
          </w:rPr>
          <w:fldChar w:fldCharType="begin"/>
        </w:r>
        <w:r w:rsidR="00EE46A9" w:rsidRPr="00EE46A9">
          <w:rPr>
            <w:b w:val="0"/>
          </w:rPr>
          <w:instrText xml:space="preserve"> PAGEREF _Toc74819298 \h </w:instrText>
        </w:r>
        <w:r w:rsidR="00EE46A9" w:rsidRPr="00EE46A9">
          <w:rPr>
            <w:b w:val="0"/>
          </w:rPr>
        </w:r>
        <w:r w:rsidR="00EE46A9" w:rsidRPr="00EE46A9">
          <w:rPr>
            <w:b w:val="0"/>
          </w:rPr>
          <w:fldChar w:fldCharType="separate"/>
        </w:r>
        <w:r w:rsidR="00C547F5">
          <w:rPr>
            <w:b w:val="0"/>
          </w:rPr>
          <w:t>244</w:t>
        </w:r>
        <w:r w:rsidR="00EE46A9" w:rsidRPr="00EE46A9">
          <w:rPr>
            <w:b w:val="0"/>
          </w:rPr>
          <w:fldChar w:fldCharType="end"/>
        </w:r>
      </w:hyperlink>
    </w:p>
    <w:p w14:paraId="14270E68" w14:textId="2E5F279F" w:rsidR="00EE46A9" w:rsidRDefault="00D71393">
      <w:pPr>
        <w:pStyle w:val="TOC7"/>
        <w:rPr>
          <w:rFonts w:asciiTheme="minorHAnsi" w:eastAsiaTheme="minorEastAsia" w:hAnsiTheme="minorHAnsi" w:cstheme="minorBidi"/>
          <w:b w:val="0"/>
          <w:sz w:val="22"/>
          <w:szCs w:val="22"/>
          <w:lang w:eastAsia="en-AU"/>
        </w:rPr>
      </w:pPr>
      <w:hyperlink w:anchor="_Toc74819299" w:history="1">
        <w:r w:rsidR="00EE46A9" w:rsidRPr="00B817DB">
          <w:t>Part 1.11</w:t>
        </w:r>
        <w:r w:rsidR="00EE46A9">
          <w:rPr>
            <w:rFonts w:asciiTheme="minorHAnsi" w:eastAsiaTheme="minorEastAsia" w:hAnsiTheme="minorHAnsi" w:cstheme="minorBidi"/>
            <w:b w:val="0"/>
            <w:sz w:val="22"/>
            <w:szCs w:val="22"/>
            <w:lang w:eastAsia="en-AU"/>
          </w:rPr>
          <w:tab/>
        </w:r>
        <w:r w:rsidR="00EE46A9" w:rsidRPr="00B817DB">
          <w:t>Residential care facilities</w:t>
        </w:r>
        <w:r w:rsidR="00EE46A9">
          <w:tab/>
        </w:r>
        <w:r w:rsidR="00EE46A9" w:rsidRPr="00EE46A9">
          <w:rPr>
            <w:b w:val="0"/>
          </w:rPr>
          <w:fldChar w:fldCharType="begin"/>
        </w:r>
        <w:r w:rsidR="00EE46A9" w:rsidRPr="00EE46A9">
          <w:rPr>
            <w:b w:val="0"/>
          </w:rPr>
          <w:instrText xml:space="preserve"> PAGEREF _Toc74819299 \h </w:instrText>
        </w:r>
        <w:r w:rsidR="00EE46A9" w:rsidRPr="00EE46A9">
          <w:rPr>
            <w:b w:val="0"/>
          </w:rPr>
        </w:r>
        <w:r w:rsidR="00EE46A9" w:rsidRPr="00EE46A9">
          <w:rPr>
            <w:b w:val="0"/>
          </w:rPr>
          <w:fldChar w:fldCharType="separate"/>
        </w:r>
        <w:r w:rsidR="00C547F5">
          <w:rPr>
            <w:b w:val="0"/>
          </w:rPr>
          <w:t>246</w:t>
        </w:r>
        <w:r w:rsidR="00EE46A9" w:rsidRPr="00EE46A9">
          <w:rPr>
            <w:b w:val="0"/>
          </w:rPr>
          <w:fldChar w:fldCharType="end"/>
        </w:r>
      </w:hyperlink>
    </w:p>
    <w:p w14:paraId="39606BFF" w14:textId="2A3262CB" w:rsidR="00EE46A9" w:rsidRDefault="00D71393">
      <w:pPr>
        <w:pStyle w:val="TOC7"/>
        <w:rPr>
          <w:rFonts w:asciiTheme="minorHAnsi" w:eastAsiaTheme="minorEastAsia" w:hAnsiTheme="minorHAnsi" w:cstheme="minorBidi"/>
          <w:b w:val="0"/>
          <w:sz w:val="22"/>
          <w:szCs w:val="22"/>
          <w:lang w:eastAsia="en-AU"/>
        </w:rPr>
      </w:pPr>
      <w:hyperlink w:anchor="_Toc74819300" w:history="1">
        <w:r w:rsidR="00EE46A9" w:rsidRPr="00B817DB">
          <w:t>Part 1.12</w:t>
        </w:r>
        <w:r w:rsidR="00EE46A9">
          <w:rPr>
            <w:rFonts w:asciiTheme="minorHAnsi" w:eastAsiaTheme="minorEastAsia" w:hAnsiTheme="minorHAnsi" w:cstheme="minorBidi"/>
            <w:b w:val="0"/>
            <w:sz w:val="22"/>
            <w:szCs w:val="22"/>
            <w:lang w:eastAsia="en-AU"/>
          </w:rPr>
          <w:tab/>
        </w:r>
        <w:r w:rsidR="00EE46A9" w:rsidRPr="00B817DB">
          <w:t>Sales representatives for medicines manufacturers and wholesalers</w:t>
        </w:r>
        <w:r w:rsidR="00EE46A9">
          <w:tab/>
        </w:r>
        <w:r w:rsidR="00EE46A9" w:rsidRPr="00EE46A9">
          <w:rPr>
            <w:b w:val="0"/>
          </w:rPr>
          <w:fldChar w:fldCharType="begin"/>
        </w:r>
        <w:r w:rsidR="00EE46A9" w:rsidRPr="00EE46A9">
          <w:rPr>
            <w:b w:val="0"/>
          </w:rPr>
          <w:instrText xml:space="preserve"> PAGEREF _Toc74819300 \h </w:instrText>
        </w:r>
        <w:r w:rsidR="00EE46A9" w:rsidRPr="00EE46A9">
          <w:rPr>
            <w:b w:val="0"/>
          </w:rPr>
        </w:r>
        <w:r w:rsidR="00EE46A9" w:rsidRPr="00EE46A9">
          <w:rPr>
            <w:b w:val="0"/>
          </w:rPr>
          <w:fldChar w:fldCharType="separate"/>
        </w:r>
        <w:r w:rsidR="00C547F5">
          <w:rPr>
            <w:b w:val="0"/>
          </w:rPr>
          <w:t>248</w:t>
        </w:r>
        <w:r w:rsidR="00EE46A9" w:rsidRPr="00EE46A9">
          <w:rPr>
            <w:b w:val="0"/>
          </w:rPr>
          <w:fldChar w:fldCharType="end"/>
        </w:r>
      </w:hyperlink>
    </w:p>
    <w:p w14:paraId="431BE2AA" w14:textId="53E63E7F" w:rsidR="00EE46A9" w:rsidRDefault="00D71393">
      <w:pPr>
        <w:pStyle w:val="TOC7"/>
        <w:rPr>
          <w:rFonts w:asciiTheme="minorHAnsi" w:eastAsiaTheme="minorEastAsia" w:hAnsiTheme="minorHAnsi" w:cstheme="minorBidi"/>
          <w:b w:val="0"/>
          <w:sz w:val="22"/>
          <w:szCs w:val="22"/>
          <w:lang w:eastAsia="en-AU"/>
        </w:rPr>
      </w:pPr>
      <w:hyperlink w:anchor="_Toc74819301" w:history="1">
        <w:r w:rsidR="00EE46A9" w:rsidRPr="00B817DB">
          <w:t>Part 1.13</w:t>
        </w:r>
        <w:r w:rsidR="00EE46A9">
          <w:rPr>
            <w:rFonts w:asciiTheme="minorHAnsi" w:eastAsiaTheme="minorEastAsia" w:hAnsiTheme="minorHAnsi" w:cstheme="minorBidi"/>
            <w:b w:val="0"/>
            <w:sz w:val="22"/>
            <w:szCs w:val="22"/>
            <w:lang w:eastAsia="en-AU"/>
          </w:rPr>
          <w:tab/>
        </w:r>
        <w:r w:rsidR="00EE46A9" w:rsidRPr="00B817DB">
          <w:t>Veterinary practitioners and employees</w:t>
        </w:r>
        <w:r w:rsidR="00EE46A9">
          <w:tab/>
        </w:r>
        <w:r w:rsidR="00EE46A9" w:rsidRPr="00EE46A9">
          <w:rPr>
            <w:b w:val="0"/>
          </w:rPr>
          <w:fldChar w:fldCharType="begin"/>
        </w:r>
        <w:r w:rsidR="00EE46A9" w:rsidRPr="00EE46A9">
          <w:rPr>
            <w:b w:val="0"/>
          </w:rPr>
          <w:instrText xml:space="preserve"> PAGEREF _Toc74819301 \h </w:instrText>
        </w:r>
        <w:r w:rsidR="00EE46A9" w:rsidRPr="00EE46A9">
          <w:rPr>
            <w:b w:val="0"/>
          </w:rPr>
        </w:r>
        <w:r w:rsidR="00EE46A9" w:rsidRPr="00EE46A9">
          <w:rPr>
            <w:b w:val="0"/>
          </w:rPr>
          <w:fldChar w:fldCharType="separate"/>
        </w:r>
        <w:r w:rsidR="00C547F5">
          <w:rPr>
            <w:b w:val="0"/>
          </w:rPr>
          <w:t>249</w:t>
        </w:r>
        <w:r w:rsidR="00EE46A9" w:rsidRPr="00EE46A9">
          <w:rPr>
            <w:b w:val="0"/>
          </w:rPr>
          <w:fldChar w:fldCharType="end"/>
        </w:r>
      </w:hyperlink>
    </w:p>
    <w:p w14:paraId="1FD3631C" w14:textId="507A1F51" w:rsidR="00EE46A9" w:rsidRDefault="00D71393">
      <w:pPr>
        <w:pStyle w:val="TOC6"/>
        <w:rPr>
          <w:rFonts w:asciiTheme="minorHAnsi" w:eastAsiaTheme="minorEastAsia" w:hAnsiTheme="minorHAnsi" w:cstheme="minorBidi"/>
          <w:b w:val="0"/>
          <w:sz w:val="22"/>
          <w:szCs w:val="22"/>
          <w:lang w:eastAsia="en-AU"/>
        </w:rPr>
      </w:pPr>
      <w:hyperlink w:anchor="_Toc74819302" w:history="1">
        <w:r w:rsidR="00EE46A9" w:rsidRPr="00B817DB">
          <w:t>Schedule 3</w:t>
        </w:r>
        <w:r w:rsidR="00EE46A9">
          <w:rPr>
            <w:rFonts w:asciiTheme="minorHAnsi" w:eastAsiaTheme="minorEastAsia" w:hAnsiTheme="minorHAnsi" w:cstheme="minorBidi"/>
            <w:b w:val="0"/>
            <w:sz w:val="22"/>
            <w:szCs w:val="22"/>
            <w:lang w:eastAsia="en-AU"/>
          </w:rPr>
          <w:tab/>
        </w:r>
        <w:r w:rsidR="00EE46A9" w:rsidRPr="00B817DB">
          <w:t>ACT listed appendix D medicines—standing approvals</w:t>
        </w:r>
        <w:r w:rsidR="00EE46A9">
          <w:tab/>
        </w:r>
        <w:r w:rsidR="00EE46A9" w:rsidRPr="00EE46A9">
          <w:rPr>
            <w:b w:val="0"/>
            <w:sz w:val="20"/>
          </w:rPr>
          <w:fldChar w:fldCharType="begin"/>
        </w:r>
        <w:r w:rsidR="00EE46A9" w:rsidRPr="00EE46A9">
          <w:rPr>
            <w:b w:val="0"/>
            <w:sz w:val="20"/>
          </w:rPr>
          <w:instrText xml:space="preserve"> PAGEREF _Toc74819302 \h </w:instrText>
        </w:r>
        <w:r w:rsidR="00EE46A9" w:rsidRPr="00EE46A9">
          <w:rPr>
            <w:b w:val="0"/>
            <w:sz w:val="20"/>
          </w:rPr>
        </w:r>
        <w:r w:rsidR="00EE46A9" w:rsidRPr="00EE46A9">
          <w:rPr>
            <w:b w:val="0"/>
            <w:sz w:val="20"/>
          </w:rPr>
          <w:fldChar w:fldCharType="separate"/>
        </w:r>
        <w:r w:rsidR="00C547F5">
          <w:rPr>
            <w:b w:val="0"/>
            <w:sz w:val="20"/>
          </w:rPr>
          <w:t>251</w:t>
        </w:r>
        <w:r w:rsidR="00EE46A9" w:rsidRPr="00EE46A9">
          <w:rPr>
            <w:b w:val="0"/>
            <w:sz w:val="20"/>
          </w:rPr>
          <w:fldChar w:fldCharType="end"/>
        </w:r>
      </w:hyperlink>
    </w:p>
    <w:p w14:paraId="0B8DEA5D" w14:textId="23D1731E" w:rsidR="00EE46A9" w:rsidRDefault="00D71393">
      <w:pPr>
        <w:pStyle w:val="TOC7"/>
        <w:rPr>
          <w:rFonts w:asciiTheme="minorHAnsi" w:eastAsiaTheme="minorEastAsia" w:hAnsiTheme="minorHAnsi" w:cstheme="minorBidi"/>
          <w:b w:val="0"/>
          <w:sz w:val="22"/>
          <w:szCs w:val="22"/>
          <w:lang w:eastAsia="en-AU"/>
        </w:rPr>
      </w:pPr>
      <w:hyperlink w:anchor="_Toc74819303" w:history="1">
        <w:r w:rsidR="00EE46A9" w:rsidRPr="00B817DB">
          <w:t>Part 3.1</w:t>
        </w:r>
        <w:r w:rsidR="00EE46A9">
          <w:rPr>
            <w:rFonts w:asciiTheme="minorHAnsi" w:eastAsiaTheme="minorEastAsia" w:hAnsiTheme="minorHAnsi" w:cstheme="minorBidi"/>
            <w:b w:val="0"/>
            <w:sz w:val="22"/>
            <w:szCs w:val="22"/>
            <w:lang w:eastAsia="en-AU"/>
          </w:rPr>
          <w:tab/>
        </w:r>
        <w:r w:rsidR="00EE46A9" w:rsidRPr="00B817DB">
          <w:t>Approval conditions</w:t>
        </w:r>
        <w:r w:rsidR="00EE46A9">
          <w:tab/>
        </w:r>
        <w:r w:rsidR="00EE46A9" w:rsidRPr="00EE46A9">
          <w:rPr>
            <w:b w:val="0"/>
          </w:rPr>
          <w:fldChar w:fldCharType="begin"/>
        </w:r>
        <w:r w:rsidR="00EE46A9" w:rsidRPr="00EE46A9">
          <w:rPr>
            <w:b w:val="0"/>
          </w:rPr>
          <w:instrText xml:space="preserve"> PAGEREF _Toc74819303 \h </w:instrText>
        </w:r>
        <w:r w:rsidR="00EE46A9" w:rsidRPr="00EE46A9">
          <w:rPr>
            <w:b w:val="0"/>
          </w:rPr>
        </w:r>
        <w:r w:rsidR="00EE46A9" w:rsidRPr="00EE46A9">
          <w:rPr>
            <w:b w:val="0"/>
          </w:rPr>
          <w:fldChar w:fldCharType="separate"/>
        </w:r>
        <w:r w:rsidR="00C547F5">
          <w:rPr>
            <w:b w:val="0"/>
          </w:rPr>
          <w:t>251</w:t>
        </w:r>
        <w:r w:rsidR="00EE46A9" w:rsidRPr="00EE46A9">
          <w:rPr>
            <w:b w:val="0"/>
          </w:rPr>
          <w:fldChar w:fldCharType="end"/>
        </w:r>
      </w:hyperlink>
    </w:p>
    <w:p w14:paraId="5E64A64F" w14:textId="0DEC94DC" w:rsidR="00EE46A9" w:rsidRDefault="00EE46A9">
      <w:pPr>
        <w:pStyle w:val="TOC5"/>
        <w:rPr>
          <w:rFonts w:asciiTheme="minorHAnsi" w:eastAsiaTheme="minorEastAsia" w:hAnsiTheme="minorHAnsi" w:cstheme="minorBidi"/>
          <w:sz w:val="22"/>
          <w:szCs w:val="22"/>
          <w:lang w:eastAsia="en-AU"/>
        </w:rPr>
      </w:pPr>
      <w:r>
        <w:lastRenderedPageBreak/>
        <w:tab/>
      </w:r>
      <w:hyperlink w:anchor="_Toc74819304" w:history="1">
        <w:r w:rsidRPr="00B817DB">
          <w:t>3.1</w:t>
        </w:r>
        <w:r>
          <w:rPr>
            <w:rFonts w:asciiTheme="minorHAnsi" w:eastAsiaTheme="minorEastAsia" w:hAnsiTheme="minorHAnsi" w:cstheme="minorBidi"/>
            <w:sz w:val="22"/>
            <w:szCs w:val="22"/>
            <w:lang w:eastAsia="en-AU"/>
          </w:rPr>
          <w:tab/>
        </w:r>
        <w:r w:rsidRPr="00B817DB">
          <w:t>Definitions—sch 3</w:t>
        </w:r>
        <w:r>
          <w:tab/>
        </w:r>
        <w:r>
          <w:fldChar w:fldCharType="begin"/>
        </w:r>
        <w:r>
          <w:instrText xml:space="preserve"> PAGEREF _Toc74819304 \h </w:instrText>
        </w:r>
        <w:r>
          <w:fldChar w:fldCharType="separate"/>
        </w:r>
        <w:r w:rsidR="00C547F5">
          <w:t>251</w:t>
        </w:r>
        <w:r>
          <w:fldChar w:fldCharType="end"/>
        </w:r>
      </w:hyperlink>
    </w:p>
    <w:p w14:paraId="564D0B33" w14:textId="44F43AEB" w:rsidR="00EE46A9" w:rsidRDefault="00D71393">
      <w:pPr>
        <w:pStyle w:val="TOC7"/>
        <w:rPr>
          <w:rFonts w:asciiTheme="minorHAnsi" w:eastAsiaTheme="minorEastAsia" w:hAnsiTheme="minorHAnsi" w:cstheme="minorBidi"/>
          <w:b w:val="0"/>
          <w:sz w:val="22"/>
          <w:szCs w:val="22"/>
          <w:lang w:eastAsia="en-AU"/>
        </w:rPr>
      </w:pPr>
      <w:hyperlink w:anchor="_Toc74819305" w:history="1">
        <w:r w:rsidR="00EE46A9" w:rsidRPr="00B817DB">
          <w:t>Part 3.2</w:t>
        </w:r>
        <w:r w:rsidR="00EE46A9">
          <w:rPr>
            <w:rFonts w:asciiTheme="minorHAnsi" w:eastAsiaTheme="minorEastAsia" w:hAnsiTheme="minorHAnsi" w:cstheme="minorBidi"/>
            <w:b w:val="0"/>
            <w:sz w:val="22"/>
            <w:szCs w:val="22"/>
            <w:lang w:eastAsia="en-AU"/>
          </w:rPr>
          <w:tab/>
        </w:r>
        <w:r w:rsidR="00EE46A9" w:rsidRPr="00B817DB">
          <w:t>Standing approvals for ACT listed appendix D medicines</w:t>
        </w:r>
        <w:r w:rsidR="00EE46A9">
          <w:tab/>
        </w:r>
        <w:r w:rsidR="00EE46A9" w:rsidRPr="00EE46A9">
          <w:rPr>
            <w:b w:val="0"/>
          </w:rPr>
          <w:fldChar w:fldCharType="begin"/>
        </w:r>
        <w:r w:rsidR="00EE46A9" w:rsidRPr="00EE46A9">
          <w:rPr>
            <w:b w:val="0"/>
          </w:rPr>
          <w:instrText xml:space="preserve"> PAGEREF _Toc74819305 \h </w:instrText>
        </w:r>
        <w:r w:rsidR="00EE46A9" w:rsidRPr="00EE46A9">
          <w:rPr>
            <w:b w:val="0"/>
          </w:rPr>
        </w:r>
        <w:r w:rsidR="00EE46A9" w:rsidRPr="00EE46A9">
          <w:rPr>
            <w:b w:val="0"/>
          </w:rPr>
          <w:fldChar w:fldCharType="separate"/>
        </w:r>
        <w:r w:rsidR="00C547F5">
          <w:rPr>
            <w:b w:val="0"/>
          </w:rPr>
          <w:t>252</w:t>
        </w:r>
        <w:r w:rsidR="00EE46A9" w:rsidRPr="00EE46A9">
          <w:rPr>
            <w:b w:val="0"/>
          </w:rPr>
          <w:fldChar w:fldCharType="end"/>
        </w:r>
      </w:hyperlink>
    </w:p>
    <w:p w14:paraId="64B38FF2" w14:textId="565423E9" w:rsidR="00EE46A9" w:rsidRDefault="00D71393">
      <w:pPr>
        <w:pStyle w:val="TOC6"/>
        <w:rPr>
          <w:rFonts w:asciiTheme="minorHAnsi" w:eastAsiaTheme="minorEastAsia" w:hAnsiTheme="minorHAnsi" w:cstheme="minorBidi"/>
          <w:b w:val="0"/>
          <w:sz w:val="22"/>
          <w:szCs w:val="22"/>
          <w:lang w:eastAsia="en-AU"/>
        </w:rPr>
      </w:pPr>
      <w:hyperlink w:anchor="_Toc74819306" w:history="1">
        <w:r w:rsidR="00EE46A9" w:rsidRPr="00B817DB">
          <w:t>Schedule 4</w:t>
        </w:r>
        <w:r w:rsidR="00EE46A9">
          <w:rPr>
            <w:rFonts w:asciiTheme="minorHAnsi" w:eastAsiaTheme="minorEastAsia" w:hAnsiTheme="minorHAnsi" w:cstheme="minorBidi"/>
            <w:b w:val="0"/>
            <w:sz w:val="22"/>
            <w:szCs w:val="22"/>
            <w:lang w:eastAsia="en-AU"/>
          </w:rPr>
          <w:tab/>
        </w:r>
        <w:r w:rsidR="00EE46A9" w:rsidRPr="00B817DB">
          <w:t>Dangerous poisons—manufacturing etc authorisations</w:t>
        </w:r>
        <w:r w:rsidR="00EE46A9">
          <w:tab/>
        </w:r>
        <w:r w:rsidR="00EE46A9" w:rsidRPr="00EE46A9">
          <w:rPr>
            <w:b w:val="0"/>
            <w:sz w:val="20"/>
          </w:rPr>
          <w:fldChar w:fldCharType="begin"/>
        </w:r>
        <w:r w:rsidR="00EE46A9" w:rsidRPr="00EE46A9">
          <w:rPr>
            <w:b w:val="0"/>
            <w:sz w:val="20"/>
          </w:rPr>
          <w:instrText xml:space="preserve"> PAGEREF _Toc74819306 \h </w:instrText>
        </w:r>
        <w:r w:rsidR="00EE46A9" w:rsidRPr="00EE46A9">
          <w:rPr>
            <w:b w:val="0"/>
            <w:sz w:val="20"/>
          </w:rPr>
        </w:r>
        <w:r w:rsidR="00EE46A9" w:rsidRPr="00EE46A9">
          <w:rPr>
            <w:b w:val="0"/>
            <w:sz w:val="20"/>
          </w:rPr>
          <w:fldChar w:fldCharType="separate"/>
        </w:r>
        <w:r w:rsidR="00C547F5">
          <w:rPr>
            <w:b w:val="0"/>
            <w:sz w:val="20"/>
          </w:rPr>
          <w:t>255</w:t>
        </w:r>
        <w:r w:rsidR="00EE46A9" w:rsidRPr="00EE46A9">
          <w:rPr>
            <w:b w:val="0"/>
            <w:sz w:val="20"/>
          </w:rPr>
          <w:fldChar w:fldCharType="end"/>
        </w:r>
      </w:hyperlink>
    </w:p>
    <w:p w14:paraId="57A630BF" w14:textId="157255FB" w:rsidR="00EE46A9" w:rsidRDefault="00D71393">
      <w:pPr>
        <w:pStyle w:val="TOC6"/>
        <w:rPr>
          <w:rFonts w:asciiTheme="minorHAnsi" w:eastAsiaTheme="minorEastAsia" w:hAnsiTheme="minorHAnsi" w:cstheme="minorBidi"/>
          <w:b w:val="0"/>
          <w:sz w:val="22"/>
          <w:szCs w:val="22"/>
          <w:lang w:eastAsia="en-AU"/>
        </w:rPr>
      </w:pPr>
      <w:hyperlink w:anchor="_Toc74819307" w:history="1">
        <w:r w:rsidR="00EE46A9" w:rsidRPr="00B817DB">
          <w:t>Schedule 5</w:t>
        </w:r>
        <w:r w:rsidR="00EE46A9">
          <w:rPr>
            <w:rFonts w:asciiTheme="minorHAnsi" w:eastAsiaTheme="minorEastAsia" w:hAnsiTheme="minorHAnsi" w:cstheme="minorBidi"/>
            <w:b w:val="0"/>
            <w:sz w:val="22"/>
            <w:szCs w:val="22"/>
            <w:lang w:eastAsia="en-AU"/>
          </w:rPr>
          <w:tab/>
        </w:r>
        <w:r w:rsidR="00EE46A9" w:rsidRPr="00B817DB">
          <w:t>Requirements for storage receptacles</w:t>
        </w:r>
        <w:r w:rsidR="00EE46A9">
          <w:tab/>
        </w:r>
        <w:r w:rsidR="00EE46A9" w:rsidRPr="00EE46A9">
          <w:rPr>
            <w:b w:val="0"/>
            <w:sz w:val="20"/>
          </w:rPr>
          <w:fldChar w:fldCharType="begin"/>
        </w:r>
        <w:r w:rsidR="00EE46A9" w:rsidRPr="00EE46A9">
          <w:rPr>
            <w:b w:val="0"/>
            <w:sz w:val="20"/>
          </w:rPr>
          <w:instrText xml:space="preserve"> PAGEREF _Toc74819307 \h </w:instrText>
        </w:r>
        <w:r w:rsidR="00EE46A9" w:rsidRPr="00EE46A9">
          <w:rPr>
            <w:b w:val="0"/>
            <w:sz w:val="20"/>
          </w:rPr>
        </w:r>
        <w:r w:rsidR="00EE46A9" w:rsidRPr="00EE46A9">
          <w:rPr>
            <w:b w:val="0"/>
            <w:sz w:val="20"/>
          </w:rPr>
          <w:fldChar w:fldCharType="separate"/>
        </w:r>
        <w:r w:rsidR="00C547F5">
          <w:rPr>
            <w:b w:val="0"/>
            <w:sz w:val="20"/>
          </w:rPr>
          <w:t>258</w:t>
        </w:r>
        <w:r w:rsidR="00EE46A9" w:rsidRPr="00EE46A9">
          <w:rPr>
            <w:b w:val="0"/>
            <w:sz w:val="20"/>
          </w:rPr>
          <w:fldChar w:fldCharType="end"/>
        </w:r>
      </w:hyperlink>
    </w:p>
    <w:p w14:paraId="1DA8F691" w14:textId="1FFDE49E" w:rsidR="00EE46A9" w:rsidRDefault="00D71393">
      <w:pPr>
        <w:pStyle w:val="TOC7"/>
        <w:rPr>
          <w:rFonts w:asciiTheme="minorHAnsi" w:eastAsiaTheme="minorEastAsia" w:hAnsiTheme="minorHAnsi" w:cstheme="minorBidi"/>
          <w:b w:val="0"/>
          <w:sz w:val="22"/>
          <w:szCs w:val="22"/>
          <w:lang w:eastAsia="en-AU"/>
        </w:rPr>
      </w:pPr>
      <w:hyperlink w:anchor="_Toc74819308" w:history="1">
        <w:r w:rsidR="00EE46A9" w:rsidRPr="00B817DB">
          <w:t>Part 5.1</w:t>
        </w:r>
        <w:r w:rsidR="00EE46A9">
          <w:rPr>
            <w:rFonts w:asciiTheme="minorHAnsi" w:eastAsiaTheme="minorEastAsia" w:hAnsiTheme="minorHAnsi" w:cstheme="minorBidi"/>
            <w:b w:val="0"/>
            <w:sz w:val="22"/>
            <w:szCs w:val="22"/>
            <w:lang w:eastAsia="en-AU"/>
          </w:rPr>
          <w:tab/>
        </w:r>
        <w:r w:rsidR="00EE46A9" w:rsidRPr="00B817DB">
          <w:t>Medicines cabinets</w:t>
        </w:r>
        <w:r w:rsidR="00EE46A9">
          <w:tab/>
        </w:r>
        <w:r w:rsidR="00EE46A9" w:rsidRPr="00EE46A9">
          <w:rPr>
            <w:b w:val="0"/>
          </w:rPr>
          <w:fldChar w:fldCharType="begin"/>
        </w:r>
        <w:r w:rsidR="00EE46A9" w:rsidRPr="00EE46A9">
          <w:rPr>
            <w:b w:val="0"/>
          </w:rPr>
          <w:instrText xml:space="preserve"> PAGEREF _Toc74819308 \h </w:instrText>
        </w:r>
        <w:r w:rsidR="00EE46A9" w:rsidRPr="00EE46A9">
          <w:rPr>
            <w:b w:val="0"/>
          </w:rPr>
        </w:r>
        <w:r w:rsidR="00EE46A9" w:rsidRPr="00EE46A9">
          <w:rPr>
            <w:b w:val="0"/>
          </w:rPr>
          <w:fldChar w:fldCharType="separate"/>
        </w:r>
        <w:r w:rsidR="00C547F5">
          <w:rPr>
            <w:b w:val="0"/>
          </w:rPr>
          <w:t>258</w:t>
        </w:r>
        <w:r w:rsidR="00EE46A9" w:rsidRPr="00EE46A9">
          <w:rPr>
            <w:b w:val="0"/>
          </w:rPr>
          <w:fldChar w:fldCharType="end"/>
        </w:r>
      </w:hyperlink>
    </w:p>
    <w:p w14:paraId="7607D0B8" w14:textId="0E02D0FE" w:rsidR="00EE46A9" w:rsidRDefault="00EE46A9">
      <w:pPr>
        <w:pStyle w:val="TOC5"/>
        <w:rPr>
          <w:rFonts w:asciiTheme="minorHAnsi" w:eastAsiaTheme="minorEastAsia" w:hAnsiTheme="minorHAnsi" w:cstheme="minorBidi"/>
          <w:sz w:val="22"/>
          <w:szCs w:val="22"/>
          <w:lang w:eastAsia="en-AU"/>
        </w:rPr>
      </w:pPr>
      <w:r>
        <w:tab/>
      </w:r>
      <w:hyperlink w:anchor="_Toc74819309" w:history="1">
        <w:r w:rsidRPr="00B817DB">
          <w:t>5.1</w:t>
        </w:r>
        <w:r>
          <w:rPr>
            <w:rFonts w:asciiTheme="minorHAnsi" w:eastAsiaTheme="minorEastAsia" w:hAnsiTheme="minorHAnsi" w:cstheme="minorBidi"/>
            <w:sz w:val="22"/>
            <w:szCs w:val="22"/>
            <w:lang w:eastAsia="en-AU"/>
          </w:rPr>
          <w:tab/>
        </w:r>
        <w:r w:rsidRPr="00B817DB">
          <w:t>Medicines cabinets—general requirements</w:t>
        </w:r>
        <w:r>
          <w:tab/>
        </w:r>
        <w:r>
          <w:fldChar w:fldCharType="begin"/>
        </w:r>
        <w:r>
          <w:instrText xml:space="preserve"> PAGEREF _Toc74819309 \h </w:instrText>
        </w:r>
        <w:r>
          <w:fldChar w:fldCharType="separate"/>
        </w:r>
        <w:r w:rsidR="00C547F5">
          <w:t>258</w:t>
        </w:r>
        <w:r>
          <w:fldChar w:fldCharType="end"/>
        </w:r>
      </w:hyperlink>
    </w:p>
    <w:p w14:paraId="24DF1DF4" w14:textId="49D038BB" w:rsidR="00EE46A9" w:rsidRDefault="00EE46A9">
      <w:pPr>
        <w:pStyle w:val="TOC5"/>
        <w:rPr>
          <w:rFonts w:asciiTheme="minorHAnsi" w:eastAsiaTheme="minorEastAsia" w:hAnsiTheme="minorHAnsi" w:cstheme="minorBidi"/>
          <w:sz w:val="22"/>
          <w:szCs w:val="22"/>
          <w:lang w:eastAsia="en-AU"/>
        </w:rPr>
      </w:pPr>
      <w:r>
        <w:tab/>
      </w:r>
      <w:hyperlink w:anchor="_Toc74819310" w:history="1">
        <w:r w:rsidRPr="00B817DB">
          <w:t>5.2</w:t>
        </w:r>
        <w:r>
          <w:rPr>
            <w:rFonts w:asciiTheme="minorHAnsi" w:eastAsiaTheme="minorEastAsia" w:hAnsiTheme="minorHAnsi" w:cstheme="minorBidi"/>
            <w:sz w:val="22"/>
            <w:szCs w:val="22"/>
            <w:lang w:eastAsia="en-AU"/>
          </w:rPr>
          <w:tab/>
        </w:r>
        <w:r w:rsidRPr="00B817DB">
          <w:t>Medicines cabinets—body requirements</w:t>
        </w:r>
        <w:r>
          <w:tab/>
        </w:r>
        <w:r>
          <w:fldChar w:fldCharType="begin"/>
        </w:r>
        <w:r>
          <w:instrText xml:space="preserve"> PAGEREF _Toc74819310 \h </w:instrText>
        </w:r>
        <w:r>
          <w:fldChar w:fldCharType="separate"/>
        </w:r>
        <w:r w:rsidR="00C547F5">
          <w:t>258</w:t>
        </w:r>
        <w:r>
          <w:fldChar w:fldCharType="end"/>
        </w:r>
      </w:hyperlink>
    </w:p>
    <w:p w14:paraId="1E8CDDE7" w14:textId="0172A747" w:rsidR="00EE46A9" w:rsidRDefault="00EE46A9">
      <w:pPr>
        <w:pStyle w:val="TOC5"/>
        <w:rPr>
          <w:rFonts w:asciiTheme="minorHAnsi" w:eastAsiaTheme="minorEastAsia" w:hAnsiTheme="minorHAnsi" w:cstheme="minorBidi"/>
          <w:sz w:val="22"/>
          <w:szCs w:val="22"/>
          <w:lang w:eastAsia="en-AU"/>
        </w:rPr>
      </w:pPr>
      <w:r>
        <w:tab/>
      </w:r>
      <w:hyperlink w:anchor="_Toc74819311" w:history="1">
        <w:r w:rsidRPr="00B817DB">
          <w:t>5.3</w:t>
        </w:r>
        <w:r>
          <w:rPr>
            <w:rFonts w:asciiTheme="minorHAnsi" w:eastAsiaTheme="minorEastAsia" w:hAnsiTheme="minorHAnsi" w:cstheme="minorBidi"/>
            <w:sz w:val="22"/>
            <w:szCs w:val="22"/>
            <w:lang w:eastAsia="en-AU"/>
          </w:rPr>
          <w:tab/>
        </w:r>
        <w:r w:rsidRPr="00B817DB">
          <w:t>Medicines cabinets—door requirements</w:t>
        </w:r>
        <w:r>
          <w:tab/>
        </w:r>
        <w:r>
          <w:fldChar w:fldCharType="begin"/>
        </w:r>
        <w:r>
          <w:instrText xml:space="preserve"> PAGEREF _Toc74819311 \h </w:instrText>
        </w:r>
        <w:r>
          <w:fldChar w:fldCharType="separate"/>
        </w:r>
        <w:r w:rsidR="00C547F5">
          <w:t>259</w:t>
        </w:r>
        <w:r>
          <w:fldChar w:fldCharType="end"/>
        </w:r>
      </w:hyperlink>
    </w:p>
    <w:p w14:paraId="1D29AC9B" w14:textId="4875FDA4" w:rsidR="00EE46A9" w:rsidRDefault="00EE46A9">
      <w:pPr>
        <w:pStyle w:val="TOC5"/>
        <w:rPr>
          <w:rFonts w:asciiTheme="minorHAnsi" w:eastAsiaTheme="minorEastAsia" w:hAnsiTheme="minorHAnsi" w:cstheme="minorBidi"/>
          <w:sz w:val="22"/>
          <w:szCs w:val="22"/>
          <w:lang w:eastAsia="en-AU"/>
        </w:rPr>
      </w:pPr>
      <w:r>
        <w:tab/>
      </w:r>
      <w:hyperlink w:anchor="_Toc74819312" w:history="1">
        <w:r w:rsidRPr="00B817DB">
          <w:t>5.4</w:t>
        </w:r>
        <w:r>
          <w:rPr>
            <w:rFonts w:asciiTheme="minorHAnsi" w:eastAsiaTheme="minorEastAsia" w:hAnsiTheme="minorHAnsi" w:cstheme="minorBidi"/>
            <w:sz w:val="22"/>
            <w:szCs w:val="22"/>
            <w:lang w:eastAsia="en-AU"/>
          </w:rPr>
          <w:tab/>
        </w:r>
        <w:r w:rsidRPr="00B817DB">
          <w:t>Medicines cabinets—lock requirements</w:t>
        </w:r>
        <w:r>
          <w:tab/>
        </w:r>
        <w:r>
          <w:fldChar w:fldCharType="begin"/>
        </w:r>
        <w:r>
          <w:instrText xml:space="preserve"> PAGEREF _Toc74819312 \h </w:instrText>
        </w:r>
        <w:r>
          <w:fldChar w:fldCharType="separate"/>
        </w:r>
        <w:r w:rsidR="00C547F5">
          <w:t>259</w:t>
        </w:r>
        <w:r>
          <w:fldChar w:fldCharType="end"/>
        </w:r>
      </w:hyperlink>
    </w:p>
    <w:p w14:paraId="62CF66EF" w14:textId="473240F5" w:rsidR="00EE46A9" w:rsidRDefault="00EE46A9">
      <w:pPr>
        <w:pStyle w:val="TOC5"/>
        <w:rPr>
          <w:rFonts w:asciiTheme="minorHAnsi" w:eastAsiaTheme="minorEastAsia" w:hAnsiTheme="minorHAnsi" w:cstheme="minorBidi"/>
          <w:sz w:val="22"/>
          <w:szCs w:val="22"/>
          <w:lang w:eastAsia="en-AU"/>
        </w:rPr>
      </w:pPr>
      <w:r>
        <w:tab/>
      </w:r>
      <w:hyperlink w:anchor="_Toc74819313" w:history="1">
        <w:r w:rsidRPr="00B817DB">
          <w:t>5.5</w:t>
        </w:r>
        <w:r>
          <w:rPr>
            <w:rFonts w:asciiTheme="minorHAnsi" w:eastAsiaTheme="minorEastAsia" w:hAnsiTheme="minorHAnsi" w:cstheme="minorBidi"/>
            <w:sz w:val="22"/>
            <w:szCs w:val="22"/>
            <w:lang w:eastAsia="en-AU"/>
          </w:rPr>
          <w:tab/>
        </w:r>
        <w:r w:rsidRPr="00B817DB">
          <w:t>Medicines cabinets—mounting requirements</w:t>
        </w:r>
        <w:r>
          <w:tab/>
        </w:r>
        <w:r>
          <w:fldChar w:fldCharType="begin"/>
        </w:r>
        <w:r>
          <w:instrText xml:space="preserve"> PAGEREF _Toc74819313 \h </w:instrText>
        </w:r>
        <w:r>
          <w:fldChar w:fldCharType="separate"/>
        </w:r>
        <w:r w:rsidR="00C547F5">
          <w:t>260</w:t>
        </w:r>
        <w:r>
          <w:fldChar w:fldCharType="end"/>
        </w:r>
      </w:hyperlink>
    </w:p>
    <w:p w14:paraId="49ACDA9B" w14:textId="1925AA6B" w:rsidR="00EE46A9" w:rsidRDefault="00D71393">
      <w:pPr>
        <w:pStyle w:val="TOC7"/>
        <w:rPr>
          <w:rFonts w:asciiTheme="minorHAnsi" w:eastAsiaTheme="minorEastAsia" w:hAnsiTheme="minorHAnsi" w:cstheme="minorBidi"/>
          <w:b w:val="0"/>
          <w:sz w:val="22"/>
          <w:szCs w:val="22"/>
          <w:lang w:eastAsia="en-AU"/>
        </w:rPr>
      </w:pPr>
      <w:hyperlink w:anchor="_Toc74819314" w:history="1">
        <w:r w:rsidR="00EE46A9" w:rsidRPr="00B817DB">
          <w:t>Part 5.2</w:t>
        </w:r>
        <w:r w:rsidR="00EE46A9">
          <w:rPr>
            <w:rFonts w:asciiTheme="minorHAnsi" w:eastAsiaTheme="minorEastAsia" w:hAnsiTheme="minorHAnsi" w:cstheme="minorBidi"/>
            <w:b w:val="0"/>
            <w:sz w:val="22"/>
            <w:szCs w:val="22"/>
            <w:lang w:eastAsia="en-AU"/>
          </w:rPr>
          <w:tab/>
        </w:r>
        <w:r w:rsidR="00EE46A9" w:rsidRPr="00B817DB">
          <w:t>Safes, strong rooms and vaults</w:t>
        </w:r>
        <w:r w:rsidR="00EE46A9">
          <w:tab/>
        </w:r>
        <w:r w:rsidR="00EE46A9" w:rsidRPr="00EE46A9">
          <w:rPr>
            <w:b w:val="0"/>
          </w:rPr>
          <w:fldChar w:fldCharType="begin"/>
        </w:r>
        <w:r w:rsidR="00EE46A9" w:rsidRPr="00EE46A9">
          <w:rPr>
            <w:b w:val="0"/>
          </w:rPr>
          <w:instrText xml:space="preserve"> PAGEREF _Toc74819314 \h </w:instrText>
        </w:r>
        <w:r w:rsidR="00EE46A9" w:rsidRPr="00EE46A9">
          <w:rPr>
            <w:b w:val="0"/>
          </w:rPr>
        </w:r>
        <w:r w:rsidR="00EE46A9" w:rsidRPr="00EE46A9">
          <w:rPr>
            <w:b w:val="0"/>
          </w:rPr>
          <w:fldChar w:fldCharType="separate"/>
        </w:r>
        <w:r w:rsidR="00C547F5">
          <w:rPr>
            <w:b w:val="0"/>
          </w:rPr>
          <w:t>261</w:t>
        </w:r>
        <w:r w:rsidR="00EE46A9" w:rsidRPr="00EE46A9">
          <w:rPr>
            <w:b w:val="0"/>
          </w:rPr>
          <w:fldChar w:fldCharType="end"/>
        </w:r>
      </w:hyperlink>
    </w:p>
    <w:p w14:paraId="074B48D9" w14:textId="1B3671A1" w:rsidR="00EE46A9" w:rsidRDefault="00EE46A9">
      <w:pPr>
        <w:pStyle w:val="TOC5"/>
        <w:rPr>
          <w:rFonts w:asciiTheme="minorHAnsi" w:eastAsiaTheme="minorEastAsia" w:hAnsiTheme="minorHAnsi" w:cstheme="minorBidi"/>
          <w:sz w:val="22"/>
          <w:szCs w:val="22"/>
          <w:lang w:eastAsia="en-AU"/>
        </w:rPr>
      </w:pPr>
      <w:r>
        <w:tab/>
      </w:r>
      <w:hyperlink w:anchor="_Toc74819315" w:history="1">
        <w:r w:rsidRPr="00B817DB">
          <w:t>5.6</w:t>
        </w:r>
        <w:r>
          <w:rPr>
            <w:rFonts w:asciiTheme="minorHAnsi" w:eastAsiaTheme="minorEastAsia" w:hAnsiTheme="minorHAnsi" w:cstheme="minorBidi"/>
            <w:sz w:val="22"/>
            <w:szCs w:val="22"/>
            <w:lang w:eastAsia="en-AU"/>
          </w:rPr>
          <w:tab/>
        </w:r>
        <w:r w:rsidRPr="00B817DB">
          <w:t>Requirements for safes</w:t>
        </w:r>
        <w:r>
          <w:tab/>
        </w:r>
        <w:r>
          <w:fldChar w:fldCharType="begin"/>
        </w:r>
        <w:r>
          <w:instrText xml:space="preserve"> PAGEREF _Toc74819315 \h </w:instrText>
        </w:r>
        <w:r>
          <w:fldChar w:fldCharType="separate"/>
        </w:r>
        <w:r w:rsidR="00C547F5">
          <w:t>261</w:t>
        </w:r>
        <w:r>
          <w:fldChar w:fldCharType="end"/>
        </w:r>
      </w:hyperlink>
    </w:p>
    <w:p w14:paraId="6E366CD1" w14:textId="4D0A75A9" w:rsidR="00EE46A9" w:rsidRDefault="00EE46A9">
      <w:pPr>
        <w:pStyle w:val="TOC5"/>
        <w:rPr>
          <w:rFonts w:asciiTheme="minorHAnsi" w:eastAsiaTheme="minorEastAsia" w:hAnsiTheme="minorHAnsi" w:cstheme="minorBidi"/>
          <w:sz w:val="22"/>
          <w:szCs w:val="22"/>
          <w:lang w:eastAsia="en-AU"/>
        </w:rPr>
      </w:pPr>
      <w:r>
        <w:tab/>
      </w:r>
      <w:hyperlink w:anchor="_Toc74819316" w:history="1">
        <w:r w:rsidRPr="00B817DB">
          <w:t>5.7</w:t>
        </w:r>
        <w:r>
          <w:rPr>
            <w:rFonts w:asciiTheme="minorHAnsi" w:eastAsiaTheme="minorEastAsia" w:hAnsiTheme="minorHAnsi" w:cstheme="minorBidi"/>
            <w:sz w:val="22"/>
            <w:szCs w:val="22"/>
            <w:lang w:eastAsia="en-AU"/>
          </w:rPr>
          <w:tab/>
        </w:r>
        <w:r w:rsidRPr="00B817DB">
          <w:t>Requirements for strong rooms</w:t>
        </w:r>
        <w:r>
          <w:tab/>
        </w:r>
        <w:r>
          <w:fldChar w:fldCharType="begin"/>
        </w:r>
        <w:r>
          <w:instrText xml:space="preserve"> PAGEREF _Toc74819316 \h </w:instrText>
        </w:r>
        <w:r>
          <w:fldChar w:fldCharType="separate"/>
        </w:r>
        <w:r w:rsidR="00C547F5">
          <w:t>261</w:t>
        </w:r>
        <w:r>
          <w:fldChar w:fldCharType="end"/>
        </w:r>
      </w:hyperlink>
    </w:p>
    <w:p w14:paraId="38F992C6" w14:textId="2463F805" w:rsidR="00EE46A9" w:rsidRDefault="00EE46A9">
      <w:pPr>
        <w:pStyle w:val="TOC5"/>
        <w:rPr>
          <w:rFonts w:asciiTheme="minorHAnsi" w:eastAsiaTheme="minorEastAsia" w:hAnsiTheme="minorHAnsi" w:cstheme="minorBidi"/>
          <w:sz w:val="22"/>
          <w:szCs w:val="22"/>
          <w:lang w:eastAsia="en-AU"/>
        </w:rPr>
      </w:pPr>
      <w:r>
        <w:tab/>
      </w:r>
      <w:hyperlink w:anchor="_Toc74819317" w:history="1">
        <w:r w:rsidRPr="00B817DB">
          <w:t>5.8</w:t>
        </w:r>
        <w:r>
          <w:rPr>
            <w:rFonts w:asciiTheme="minorHAnsi" w:eastAsiaTheme="minorEastAsia" w:hAnsiTheme="minorHAnsi" w:cstheme="minorBidi"/>
            <w:sz w:val="22"/>
            <w:szCs w:val="22"/>
            <w:lang w:eastAsia="en-AU"/>
          </w:rPr>
          <w:tab/>
        </w:r>
        <w:r w:rsidRPr="00B817DB">
          <w:t>Requirements for vaults</w:t>
        </w:r>
        <w:r>
          <w:tab/>
        </w:r>
        <w:r>
          <w:fldChar w:fldCharType="begin"/>
        </w:r>
        <w:r>
          <w:instrText xml:space="preserve"> PAGEREF _Toc74819317 \h </w:instrText>
        </w:r>
        <w:r>
          <w:fldChar w:fldCharType="separate"/>
        </w:r>
        <w:r w:rsidR="00C547F5">
          <w:t>261</w:t>
        </w:r>
        <w:r>
          <w:fldChar w:fldCharType="end"/>
        </w:r>
      </w:hyperlink>
    </w:p>
    <w:p w14:paraId="598091B7" w14:textId="5B5417DC" w:rsidR="00EE46A9" w:rsidRDefault="00D71393">
      <w:pPr>
        <w:pStyle w:val="TOC6"/>
        <w:rPr>
          <w:rFonts w:asciiTheme="minorHAnsi" w:eastAsiaTheme="minorEastAsia" w:hAnsiTheme="minorHAnsi" w:cstheme="minorBidi"/>
          <w:b w:val="0"/>
          <w:sz w:val="22"/>
          <w:szCs w:val="22"/>
          <w:lang w:eastAsia="en-AU"/>
        </w:rPr>
      </w:pPr>
      <w:hyperlink w:anchor="_Toc74819318" w:history="1">
        <w:r w:rsidR="00EE46A9" w:rsidRPr="00B817DB">
          <w:t>Dictionary</w:t>
        </w:r>
        <w:r w:rsidR="00EE46A9">
          <w:tab/>
        </w:r>
        <w:r w:rsidR="00EE46A9">
          <w:tab/>
        </w:r>
        <w:r w:rsidR="00EE46A9" w:rsidRPr="00EE46A9">
          <w:rPr>
            <w:b w:val="0"/>
            <w:sz w:val="20"/>
          </w:rPr>
          <w:fldChar w:fldCharType="begin"/>
        </w:r>
        <w:r w:rsidR="00EE46A9" w:rsidRPr="00EE46A9">
          <w:rPr>
            <w:b w:val="0"/>
            <w:sz w:val="20"/>
          </w:rPr>
          <w:instrText xml:space="preserve"> PAGEREF _Toc74819318 \h </w:instrText>
        </w:r>
        <w:r w:rsidR="00EE46A9" w:rsidRPr="00EE46A9">
          <w:rPr>
            <w:b w:val="0"/>
            <w:sz w:val="20"/>
          </w:rPr>
        </w:r>
        <w:r w:rsidR="00EE46A9" w:rsidRPr="00EE46A9">
          <w:rPr>
            <w:b w:val="0"/>
            <w:sz w:val="20"/>
          </w:rPr>
          <w:fldChar w:fldCharType="separate"/>
        </w:r>
        <w:r w:rsidR="00C547F5">
          <w:rPr>
            <w:b w:val="0"/>
            <w:sz w:val="20"/>
          </w:rPr>
          <w:t>262</w:t>
        </w:r>
        <w:r w:rsidR="00EE46A9" w:rsidRPr="00EE46A9">
          <w:rPr>
            <w:b w:val="0"/>
            <w:sz w:val="20"/>
          </w:rPr>
          <w:fldChar w:fldCharType="end"/>
        </w:r>
      </w:hyperlink>
    </w:p>
    <w:p w14:paraId="346306E0" w14:textId="3B5480D2" w:rsidR="00EE46A9" w:rsidRDefault="00D71393" w:rsidP="00EE46A9">
      <w:pPr>
        <w:pStyle w:val="TOC7"/>
        <w:spacing w:before="480"/>
        <w:rPr>
          <w:rFonts w:asciiTheme="minorHAnsi" w:eastAsiaTheme="minorEastAsia" w:hAnsiTheme="minorHAnsi" w:cstheme="minorBidi"/>
          <w:b w:val="0"/>
          <w:sz w:val="22"/>
          <w:szCs w:val="22"/>
          <w:lang w:eastAsia="en-AU"/>
        </w:rPr>
      </w:pPr>
      <w:hyperlink w:anchor="_Toc74819319" w:history="1">
        <w:r w:rsidR="00EE46A9">
          <w:t>Endnotes</w:t>
        </w:r>
        <w:r w:rsidR="00EE46A9" w:rsidRPr="00EE46A9">
          <w:rPr>
            <w:vanish/>
          </w:rPr>
          <w:tab/>
        </w:r>
        <w:r w:rsidR="00EE46A9">
          <w:rPr>
            <w:vanish/>
          </w:rPr>
          <w:tab/>
        </w:r>
        <w:r w:rsidR="00EE46A9" w:rsidRPr="00EE46A9">
          <w:rPr>
            <w:b w:val="0"/>
            <w:vanish/>
          </w:rPr>
          <w:fldChar w:fldCharType="begin"/>
        </w:r>
        <w:r w:rsidR="00EE46A9" w:rsidRPr="00EE46A9">
          <w:rPr>
            <w:b w:val="0"/>
            <w:vanish/>
          </w:rPr>
          <w:instrText xml:space="preserve"> PAGEREF _Toc74819319 \h </w:instrText>
        </w:r>
        <w:r w:rsidR="00EE46A9" w:rsidRPr="00EE46A9">
          <w:rPr>
            <w:b w:val="0"/>
            <w:vanish/>
          </w:rPr>
        </w:r>
        <w:r w:rsidR="00EE46A9" w:rsidRPr="00EE46A9">
          <w:rPr>
            <w:b w:val="0"/>
            <w:vanish/>
          </w:rPr>
          <w:fldChar w:fldCharType="separate"/>
        </w:r>
        <w:r w:rsidR="00C547F5">
          <w:rPr>
            <w:b w:val="0"/>
            <w:vanish/>
          </w:rPr>
          <w:t>275</w:t>
        </w:r>
        <w:r w:rsidR="00EE46A9" w:rsidRPr="00EE46A9">
          <w:rPr>
            <w:b w:val="0"/>
            <w:vanish/>
          </w:rPr>
          <w:fldChar w:fldCharType="end"/>
        </w:r>
      </w:hyperlink>
    </w:p>
    <w:p w14:paraId="560BA0B5" w14:textId="07B13C56" w:rsidR="00EE46A9" w:rsidRDefault="00EE46A9">
      <w:pPr>
        <w:pStyle w:val="TOC5"/>
        <w:rPr>
          <w:rFonts w:asciiTheme="minorHAnsi" w:eastAsiaTheme="minorEastAsia" w:hAnsiTheme="minorHAnsi" w:cstheme="minorBidi"/>
          <w:sz w:val="22"/>
          <w:szCs w:val="22"/>
          <w:lang w:eastAsia="en-AU"/>
        </w:rPr>
      </w:pPr>
      <w:r>
        <w:tab/>
      </w:r>
      <w:hyperlink w:anchor="_Toc74819320" w:history="1">
        <w:r w:rsidRPr="00B817DB">
          <w:t>1</w:t>
        </w:r>
        <w:r>
          <w:rPr>
            <w:rFonts w:asciiTheme="minorHAnsi" w:eastAsiaTheme="minorEastAsia" w:hAnsiTheme="minorHAnsi" w:cstheme="minorBidi"/>
            <w:sz w:val="22"/>
            <w:szCs w:val="22"/>
            <w:lang w:eastAsia="en-AU"/>
          </w:rPr>
          <w:tab/>
        </w:r>
        <w:r w:rsidRPr="00B817DB">
          <w:t>About the endnotes</w:t>
        </w:r>
        <w:r>
          <w:tab/>
        </w:r>
        <w:r>
          <w:fldChar w:fldCharType="begin"/>
        </w:r>
        <w:r>
          <w:instrText xml:space="preserve"> PAGEREF _Toc74819320 \h </w:instrText>
        </w:r>
        <w:r>
          <w:fldChar w:fldCharType="separate"/>
        </w:r>
        <w:r w:rsidR="00C547F5">
          <w:t>275</w:t>
        </w:r>
        <w:r>
          <w:fldChar w:fldCharType="end"/>
        </w:r>
      </w:hyperlink>
    </w:p>
    <w:p w14:paraId="172117B9" w14:textId="64D6196A" w:rsidR="00EE46A9" w:rsidRDefault="00EE46A9">
      <w:pPr>
        <w:pStyle w:val="TOC5"/>
        <w:rPr>
          <w:rFonts w:asciiTheme="minorHAnsi" w:eastAsiaTheme="minorEastAsia" w:hAnsiTheme="minorHAnsi" w:cstheme="minorBidi"/>
          <w:sz w:val="22"/>
          <w:szCs w:val="22"/>
          <w:lang w:eastAsia="en-AU"/>
        </w:rPr>
      </w:pPr>
      <w:r>
        <w:tab/>
      </w:r>
      <w:hyperlink w:anchor="_Toc74819321" w:history="1">
        <w:r w:rsidRPr="00B817DB">
          <w:t>2</w:t>
        </w:r>
        <w:r>
          <w:rPr>
            <w:rFonts w:asciiTheme="minorHAnsi" w:eastAsiaTheme="minorEastAsia" w:hAnsiTheme="minorHAnsi" w:cstheme="minorBidi"/>
            <w:sz w:val="22"/>
            <w:szCs w:val="22"/>
            <w:lang w:eastAsia="en-AU"/>
          </w:rPr>
          <w:tab/>
        </w:r>
        <w:r w:rsidRPr="00B817DB">
          <w:t>Abbreviation key</w:t>
        </w:r>
        <w:r>
          <w:tab/>
        </w:r>
        <w:r>
          <w:fldChar w:fldCharType="begin"/>
        </w:r>
        <w:r>
          <w:instrText xml:space="preserve"> PAGEREF _Toc74819321 \h </w:instrText>
        </w:r>
        <w:r>
          <w:fldChar w:fldCharType="separate"/>
        </w:r>
        <w:r w:rsidR="00C547F5">
          <w:t>275</w:t>
        </w:r>
        <w:r>
          <w:fldChar w:fldCharType="end"/>
        </w:r>
      </w:hyperlink>
    </w:p>
    <w:p w14:paraId="6B97D11F" w14:textId="1DE9BF05" w:rsidR="00EE46A9" w:rsidRDefault="00EE46A9">
      <w:pPr>
        <w:pStyle w:val="TOC5"/>
        <w:rPr>
          <w:rFonts w:asciiTheme="minorHAnsi" w:eastAsiaTheme="minorEastAsia" w:hAnsiTheme="minorHAnsi" w:cstheme="minorBidi"/>
          <w:sz w:val="22"/>
          <w:szCs w:val="22"/>
          <w:lang w:eastAsia="en-AU"/>
        </w:rPr>
      </w:pPr>
      <w:r>
        <w:tab/>
      </w:r>
      <w:hyperlink w:anchor="_Toc74819322" w:history="1">
        <w:r w:rsidRPr="00B817DB">
          <w:t>3</w:t>
        </w:r>
        <w:r>
          <w:rPr>
            <w:rFonts w:asciiTheme="minorHAnsi" w:eastAsiaTheme="minorEastAsia" w:hAnsiTheme="minorHAnsi" w:cstheme="minorBidi"/>
            <w:sz w:val="22"/>
            <w:szCs w:val="22"/>
            <w:lang w:eastAsia="en-AU"/>
          </w:rPr>
          <w:tab/>
        </w:r>
        <w:r w:rsidRPr="00B817DB">
          <w:t>Legislation history</w:t>
        </w:r>
        <w:r>
          <w:tab/>
        </w:r>
        <w:r>
          <w:fldChar w:fldCharType="begin"/>
        </w:r>
        <w:r>
          <w:instrText xml:space="preserve"> PAGEREF _Toc74819322 \h </w:instrText>
        </w:r>
        <w:r>
          <w:fldChar w:fldCharType="separate"/>
        </w:r>
        <w:r w:rsidR="00C547F5">
          <w:t>276</w:t>
        </w:r>
        <w:r>
          <w:fldChar w:fldCharType="end"/>
        </w:r>
      </w:hyperlink>
    </w:p>
    <w:p w14:paraId="3A3E85F4" w14:textId="01C41CD0" w:rsidR="00EE46A9" w:rsidRDefault="00EE46A9">
      <w:pPr>
        <w:pStyle w:val="TOC5"/>
        <w:rPr>
          <w:rFonts w:asciiTheme="minorHAnsi" w:eastAsiaTheme="minorEastAsia" w:hAnsiTheme="minorHAnsi" w:cstheme="minorBidi"/>
          <w:sz w:val="22"/>
          <w:szCs w:val="22"/>
          <w:lang w:eastAsia="en-AU"/>
        </w:rPr>
      </w:pPr>
      <w:r>
        <w:tab/>
      </w:r>
      <w:hyperlink w:anchor="_Toc74819323" w:history="1">
        <w:r w:rsidRPr="00B817DB">
          <w:t>4</w:t>
        </w:r>
        <w:r>
          <w:rPr>
            <w:rFonts w:asciiTheme="minorHAnsi" w:eastAsiaTheme="minorEastAsia" w:hAnsiTheme="minorHAnsi" w:cstheme="minorBidi"/>
            <w:sz w:val="22"/>
            <w:szCs w:val="22"/>
            <w:lang w:eastAsia="en-AU"/>
          </w:rPr>
          <w:tab/>
        </w:r>
        <w:r w:rsidRPr="00B817DB">
          <w:t>Amendment history</w:t>
        </w:r>
        <w:r>
          <w:tab/>
        </w:r>
        <w:r>
          <w:fldChar w:fldCharType="begin"/>
        </w:r>
        <w:r>
          <w:instrText xml:space="preserve"> PAGEREF _Toc74819323 \h </w:instrText>
        </w:r>
        <w:r>
          <w:fldChar w:fldCharType="separate"/>
        </w:r>
        <w:r w:rsidR="00C547F5">
          <w:t>283</w:t>
        </w:r>
        <w:r>
          <w:fldChar w:fldCharType="end"/>
        </w:r>
      </w:hyperlink>
    </w:p>
    <w:p w14:paraId="0BA5A681" w14:textId="0CE68E80" w:rsidR="00EE46A9" w:rsidRDefault="00EE46A9">
      <w:pPr>
        <w:pStyle w:val="TOC5"/>
        <w:rPr>
          <w:rFonts w:asciiTheme="minorHAnsi" w:eastAsiaTheme="minorEastAsia" w:hAnsiTheme="minorHAnsi" w:cstheme="minorBidi"/>
          <w:sz w:val="22"/>
          <w:szCs w:val="22"/>
          <w:lang w:eastAsia="en-AU"/>
        </w:rPr>
      </w:pPr>
      <w:r>
        <w:tab/>
      </w:r>
      <w:hyperlink w:anchor="_Toc74819324" w:history="1">
        <w:r w:rsidRPr="00B817DB">
          <w:t>5</w:t>
        </w:r>
        <w:r>
          <w:rPr>
            <w:rFonts w:asciiTheme="minorHAnsi" w:eastAsiaTheme="minorEastAsia" w:hAnsiTheme="minorHAnsi" w:cstheme="minorBidi"/>
            <w:sz w:val="22"/>
            <w:szCs w:val="22"/>
            <w:lang w:eastAsia="en-AU"/>
          </w:rPr>
          <w:tab/>
        </w:r>
        <w:r w:rsidRPr="00B817DB">
          <w:t>Earlier republications</w:t>
        </w:r>
        <w:r>
          <w:tab/>
        </w:r>
        <w:r>
          <w:fldChar w:fldCharType="begin"/>
        </w:r>
        <w:r>
          <w:instrText xml:space="preserve"> PAGEREF _Toc74819324 \h </w:instrText>
        </w:r>
        <w:r>
          <w:fldChar w:fldCharType="separate"/>
        </w:r>
        <w:r w:rsidR="00C547F5">
          <w:t>295</w:t>
        </w:r>
        <w:r>
          <w:fldChar w:fldCharType="end"/>
        </w:r>
      </w:hyperlink>
    </w:p>
    <w:p w14:paraId="028BBBF8" w14:textId="6CF15390" w:rsidR="00C30822" w:rsidRDefault="00EE46A9" w:rsidP="00151903">
      <w:pPr>
        <w:pStyle w:val="BillBasic"/>
      </w:pPr>
      <w:r>
        <w:fldChar w:fldCharType="end"/>
      </w:r>
    </w:p>
    <w:p w14:paraId="45B6BF75" w14:textId="77777777" w:rsidR="00C30822" w:rsidRDefault="00C30822" w:rsidP="00151903">
      <w:pPr>
        <w:pStyle w:val="01Contents"/>
        <w:sectPr w:rsidR="00C308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EDBC559" w14:textId="77777777" w:rsidR="00C30822" w:rsidRDefault="00C30822" w:rsidP="00151903">
      <w:pPr>
        <w:jc w:val="center"/>
      </w:pPr>
      <w:r>
        <w:rPr>
          <w:noProof/>
          <w:lang w:eastAsia="en-AU"/>
        </w:rPr>
        <w:lastRenderedPageBreak/>
        <w:drawing>
          <wp:inline distT="0" distB="0" distL="0" distR="0" wp14:anchorId="6E3D34D5" wp14:editId="3D20C7B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2EA9A5" w14:textId="77777777" w:rsidR="00C30822" w:rsidRDefault="00C30822" w:rsidP="00151903">
      <w:pPr>
        <w:jc w:val="center"/>
        <w:rPr>
          <w:rFonts w:ascii="Arial" w:hAnsi="Arial"/>
        </w:rPr>
      </w:pPr>
      <w:r>
        <w:rPr>
          <w:rFonts w:ascii="Arial" w:hAnsi="Arial"/>
        </w:rPr>
        <w:t>Australian Capital Territory</w:t>
      </w:r>
    </w:p>
    <w:p w14:paraId="392EEF44" w14:textId="2EEC22AC" w:rsidR="00C30822" w:rsidRDefault="00C547F5" w:rsidP="00151903">
      <w:pPr>
        <w:pStyle w:val="Billname"/>
      </w:pPr>
      <w:bookmarkStart w:id="7" w:name="Citation"/>
      <w:r>
        <w:t>Medicines, Poisons and Therapeutic Goods Regulation 2008</w:t>
      </w:r>
      <w:bookmarkEnd w:id="7"/>
      <w:r w:rsidR="00C30822">
        <w:t xml:space="preserve">     </w:t>
      </w:r>
    </w:p>
    <w:p w14:paraId="589DD2C0" w14:textId="77777777" w:rsidR="00C30822" w:rsidRDefault="00C30822" w:rsidP="00151903">
      <w:pPr>
        <w:spacing w:before="240" w:after="60"/>
        <w:rPr>
          <w:rFonts w:ascii="Arial" w:hAnsi="Arial"/>
        </w:rPr>
      </w:pPr>
    </w:p>
    <w:p w14:paraId="39AB01CB" w14:textId="77777777" w:rsidR="00C30822" w:rsidRDefault="00C30822" w:rsidP="00151903">
      <w:pPr>
        <w:pStyle w:val="N-line3"/>
      </w:pPr>
    </w:p>
    <w:p w14:paraId="70708DC1" w14:textId="77777777" w:rsidR="00C30822" w:rsidRDefault="00C30822" w:rsidP="00151903">
      <w:pPr>
        <w:pStyle w:val="CoverInForce"/>
      </w:pPr>
      <w:r>
        <w:t>made under the</w:t>
      </w:r>
    </w:p>
    <w:bookmarkStart w:id="8" w:name="ActName"/>
    <w:p w14:paraId="28FB0A1E" w14:textId="4CBF71AF" w:rsidR="00C30822" w:rsidRDefault="00C30822" w:rsidP="00151903">
      <w:pPr>
        <w:pStyle w:val="CoverActName"/>
      </w:pPr>
      <w:r w:rsidRPr="00C30822">
        <w:rPr>
          <w:rStyle w:val="charCitHyperlinkAbbrev"/>
        </w:rPr>
        <w:fldChar w:fldCharType="begin"/>
      </w:r>
      <w:r w:rsidR="00C547F5">
        <w:rPr>
          <w:rStyle w:val="charCitHyperlinkAbbrev"/>
        </w:rPr>
        <w:instrText>HYPERLINK "http://www.legislation.act.gov.au/a/2008-26" \o "A2008-26"</w:instrText>
      </w:r>
      <w:r w:rsidRPr="00C30822">
        <w:rPr>
          <w:rStyle w:val="charCitHyperlinkAbbrev"/>
        </w:rPr>
        <w:fldChar w:fldCharType="separate"/>
      </w:r>
      <w:r w:rsidR="00C547F5">
        <w:rPr>
          <w:rStyle w:val="charCitHyperlinkAbbrev"/>
        </w:rPr>
        <w:t>Medicines, Poisons and Therapeutic Goods Act 2008</w:t>
      </w:r>
      <w:r w:rsidRPr="00C30822">
        <w:rPr>
          <w:rStyle w:val="charCitHyperlinkAbbrev"/>
        </w:rPr>
        <w:fldChar w:fldCharType="end"/>
      </w:r>
      <w:bookmarkEnd w:id="8"/>
    </w:p>
    <w:p w14:paraId="41BFF50B" w14:textId="77777777" w:rsidR="00C30822" w:rsidRDefault="00C30822" w:rsidP="00151903">
      <w:pPr>
        <w:pStyle w:val="N-line3"/>
      </w:pPr>
    </w:p>
    <w:p w14:paraId="7C288028" w14:textId="77777777" w:rsidR="00C30822" w:rsidRDefault="00C30822" w:rsidP="00151903">
      <w:pPr>
        <w:pStyle w:val="Placeholder"/>
      </w:pPr>
      <w:r>
        <w:rPr>
          <w:rStyle w:val="charContents"/>
          <w:sz w:val="16"/>
        </w:rPr>
        <w:t xml:space="preserve">  </w:t>
      </w:r>
      <w:r>
        <w:rPr>
          <w:rStyle w:val="charPage"/>
        </w:rPr>
        <w:t xml:space="preserve">  </w:t>
      </w:r>
    </w:p>
    <w:p w14:paraId="38C98494" w14:textId="77777777" w:rsidR="00C30822" w:rsidRDefault="00C30822" w:rsidP="00151903">
      <w:pPr>
        <w:pStyle w:val="Placeholder"/>
      </w:pPr>
      <w:r>
        <w:rPr>
          <w:rStyle w:val="CharChapNo"/>
        </w:rPr>
        <w:t xml:space="preserve">  </w:t>
      </w:r>
      <w:r>
        <w:rPr>
          <w:rStyle w:val="CharChapText"/>
        </w:rPr>
        <w:t xml:space="preserve">  </w:t>
      </w:r>
    </w:p>
    <w:p w14:paraId="25EFF9F5" w14:textId="77777777" w:rsidR="00C30822" w:rsidRDefault="00C30822" w:rsidP="00151903">
      <w:pPr>
        <w:pStyle w:val="Placeholder"/>
      </w:pPr>
      <w:r>
        <w:rPr>
          <w:rStyle w:val="CharPartNo"/>
        </w:rPr>
        <w:t xml:space="preserve">  </w:t>
      </w:r>
      <w:r>
        <w:rPr>
          <w:rStyle w:val="CharPartText"/>
        </w:rPr>
        <w:t xml:space="preserve">  </w:t>
      </w:r>
    </w:p>
    <w:p w14:paraId="0254FDD4" w14:textId="77777777" w:rsidR="00C30822" w:rsidRDefault="00C30822" w:rsidP="00151903">
      <w:pPr>
        <w:pStyle w:val="Placeholder"/>
      </w:pPr>
      <w:r>
        <w:rPr>
          <w:rStyle w:val="CharDivNo"/>
        </w:rPr>
        <w:t xml:space="preserve">  </w:t>
      </w:r>
      <w:r>
        <w:rPr>
          <w:rStyle w:val="CharDivText"/>
        </w:rPr>
        <w:t xml:space="preserve">  </w:t>
      </w:r>
    </w:p>
    <w:p w14:paraId="119A6EFB" w14:textId="77777777" w:rsidR="00C30822" w:rsidRDefault="00C30822" w:rsidP="00151903">
      <w:pPr>
        <w:pStyle w:val="Placeholder"/>
      </w:pPr>
      <w:r>
        <w:rPr>
          <w:rStyle w:val="CharSectNo"/>
        </w:rPr>
        <w:t xml:space="preserve">  </w:t>
      </w:r>
    </w:p>
    <w:p w14:paraId="6CA0592B" w14:textId="77777777" w:rsidR="00C30822" w:rsidRDefault="00C30822" w:rsidP="00151903">
      <w:pPr>
        <w:pStyle w:val="PageBreak"/>
      </w:pPr>
      <w:r>
        <w:br w:type="page"/>
      </w:r>
    </w:p>
    <w:p w14:paraId="5E89AA20" w14:textId="77777777" w:rsidR="00621B90" w:rsidRPr="00EE46A9" w:rsidRDefault="00621B90" w:rsidP="0084080A">
      <w:pPr>
        <w:pStyle w:val="AH1Chapter"/>
      </w:pPr>
      <w:bookmarkStart w:id="9" w:name="_Toc74818907"/>
      <w:r w:rsidRPr="00EE46A9">
        <w:rPr>
          <w:rStyle w:val="CharChapNo"/>
        </w:rPr>
        <w:lastRenderedPageBreak/>
        <w:t>Chapter 1</w:t>
      </w:r>
      <w:r>
        <w:tab/>
      </w:r>
      <w:r w:rsidRPr="00EE46A9">
        <w:rPr>
          <w:rStyle w:val="CharChapText"/>
        </w:rPr>
        <w:t>Preliminary</w:t>
      </w:r>
      <w:bookmarkEnd w:id="9"/>
    </w:p>
    <w:p w14:paraId="62506FDB" w14:textId="77777777" w:rsidR="00621B90" w:rsidRDefault="00621B90">
      <w:pPr>
        <w:pStyle w:val="AH5Sec"/>
      </w:pPr>
      <w:bookmarkStart w:id="10" w:name="_Toc74818908"/>
      <w:r w:rsidRPr="00EE46A9">
        <w:rPr>
          <w:rStyle w:val="CharSectNo"/>
        </w:rPr>
        <w:t>1</w:t>
      </w:r>
      <w:r>
        <w:tab/>
        <w:t>Name of regulation</w:t>
      </w:r>
      <w:bookmarkEnd w:id="10"/>
    </w:p>
    <w:p w14:paraId="42E0036B" w14:textId="77777777" w:rsidR="00621B90" w:rsidRDefault="00621B90">
      <w:pPr>
        <w:pStyle w:val="Amainreturn"/>
      </w:pPr>
      <w:r>
        <w:t xml:space="preserve">This regulation is the </w:t>
      </w:r>
      <w:r w:rsidRPr="00E948B5">
        <w:rPr>
          <w:rStyle w:val="charItals"/>
        </w:rPr>
        <w:t>Medicines, Poisons and Therapeutic Goods Regulation 2008</w:t>
      </w:r>
      <w:r>
        <w:rPr>
          <w:iCs/>
        </w:rPr>
        <w:t>.</w:t>
      </w:r>
    </w:p>
    <w:p w14:paraId="26EFF810" w14:textId="77777777" w:rsidR="00621B90" w:rsidRDefault="00621B90">
      <w:pPr>
        <w:pStyle w:val="AH5Sec"/>
      </w:pPr>
      <w:bookmarkStart w:id="11" w:name="_Toc74818909"/>
      <w:r w:rsidRPr="00EE46A9">
        <w:rPr>
          <w:rStyle w:val="CharSectNo"/>
        </w:rPr>
        <w:t>3</w:t>
      </w:r>
      <w:r>
        <w:tab/>
        <w:t>Dictionary</w:t>
      </w:r>
      <w:bookmarkEnd w:id="11"/>
    </w:p>
    <w:p w14:paraId="5F0C4FA2" w14:textId="77777777" w:rsidR="00621B90" w:rsidRDefault="00621B90">
      <w:pPr>
        <w:pStyle w:val="Amainreturn"/>
        <w:keepNext/>
      </w:pPr>
      <w:r>
        <w:t>The dictionary at the end of this regulation is part of this regulation.</w:t>
      </w:r>
    </w:p>
    <w:p w14:paraId="7657E12D" w14:textId="77777777"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14:paraId="246667B2" w14:textId="287A3755"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14:paraId="07A4E452" w14:textId="73A9905E"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14:paraId="5BD7CA4C" w14:textId="77777777" w:rsidR="00621B90" w:rsidRDefault="00621B90">
      <w:pPr>
        <w:pStyle w:val="AH5Sec"/>
      </w:pPr>
      <w:bookmarkStart w:id="12" w:name="_Toc74818910"/>
      <w:r w:rsidRPr="00EE46A9">
        <w:rPr>
          <w:rStyle w:val="CharSectNo"/>
        </w:rPr>
        <w:t>4</w:t>
      </w:r>
      <w:r>
        <w:tab/>
        <w:t>Notes</w:t>
      </w:r>
      <w:bookmarkEnd w:id="12"/>
    </w:p>
    <w:p w14:paraId="00789B68" w14:textId="77777777" w:rsidR="00621B90" w:rsidRDefault="00621B90">
      <w:pPr>
        <w:pStyle w:val="Amainreturn"/>
        <w:keepNext/>
      </w:pPr>
      <w:r>
        <w:t>A note included in this regulation is explanatory and is not part of this regulation.</w:t>
      </w:r>
    </w:p>
    <w:p w14:paraId="2DEE976F" w14:textId="4B1453D8"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14:paraId="35344F13" w14:textId="77777777" w:rsidR="00621B90" w:rsidRDefault="00621B90">
      <w:pPr>
        <w:pStyle w:val="AH5Sec"/>
      </w:pPr>
      <w:bookmarkStart w:id="13" w:name="_Toc74818911"/>
      <w:r w:rsidRPr="00EE46A9">
        <w:rPr>
          <w:rStyle w:val="CharSectNo"/>
        </w:rPr>
        <w:lastRenderedPageBreak/>
        <w:t>5</w:t>
      </w:r>
      <w:r>
        <w:tab/>
        <w:t>Offences against regulation—application of Criminal Code etc</w:t>
      </w:r>
      <w:bookmarkEnd w:id="13"/>
    </w:p>
    <w:p w14:paraId="32CA5166" w14:textId="77777777" w:rsidR="00621B90" w:rsidRDefault="00621B90">
      <w:pPr>
        <w:pStyle w:val="Amainreturn"/>
        <w:keepNext/>
      </w:pPr>
      <w:r>
        <w:t>Other legislation applies in relation to offences against this regulation.</w:t>
      </w:r>
    </w:p>
    <w:p w14:paraId="16A18ECF" w14:textId="77777777" w:rsidR="00621B90" w:rsidRDefault="00621B90">
      <w:pPr>
        <w:pStyle w:val="aNote"/>
        <w:keepNext/>
      </w:pPr>
      <w:r>
        <w:rPr>
          <w:rStyle w:val="charItals"/>
        </w:rPr>
        <w:t>Note 1</w:t>
      </w:r>
      <w:r>
        <w:tab/>
      </w:r>
      <w:r w:rsidRPr="00E948B5">
        <w:rPr>
          <w:rStyle w:val="charItals"/>
        </w:rPr>
        <w:t>Criminal Code</w:t>
      </w:r>
    </w:p>
    <w:p w14:paraId="4EF067BD" w14:textId="65E15C4F"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14:paraId="77C89942" w14:textId="77777777"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14:paraId="65AC682B" w14:textId="77777777" w:rsidR="00621B90" w:rsidRPr="00E948B5" w:rsidRDefault="00621B90">
      <w:pPr>
        <w:pStyle w:val="aNote"/>
        <w:rPr>
          <w:rStyle w:val="charItals"/>
        </w:rPr>
      </w:pPr>
      <w:r w:rsidRPr="00E948B5">
        <w:rPr>
          <w:rStyle w:val="charItals"/>
        </w:rPr>
        <w:t>Note 2</w:t>
      </w:r>
      <w:r w:rsidRPr="00E948B5">
        <w:rPr>
          <w:rStyle w:val="charItals"/>
        </w:rPr>
        <w:tab/>
        <w:t>Penalty units</w:t>
      </w:r>
    </w:p>
    <w:p w14:paraId="222528BE" w14:textId="119F308C"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14:paraId="0698C2D0" w14:textId="77777777" w:rsidR="00621B90" w:rsidRDefault="00621B90">
      <w:pPr>
        <w:pStyle w:val="AH5Sec"/>
      </w:pPr>
      <w:bookmarkStart w:id="14" w:name="_Toc74818912"/>
      <w:r w:rsidRPr="00EE46A9">
        <w:rPr>
          <w:rStyle w:val="CharSectNo"/>
        </w:rPr>
        <w:t>6</w:t>
      </w:r>
      <w:r>
        <w:tab/>
        <w:t>Overview of things to which medicines and poisons standard does not apply</w:t>
      </w:r>
      <w:bookmarkEnd w:id="14"/>
    </w:p>
    <w:p w14:paraId="2D766B79" w14:textId="23162947"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14:paraId="3305C67E" w14:textId="77777777" w:rsidR="00621B90" w:rsidRDefault="00621B90">
      <w:pPr>
        <w:pStyle w:val="Amain"/>
        <w:keepNext/>
      </w:pPr>
      <w:r>
        <w:tab/>
        <w:t>(2)</w:t>
      </w:r>
      <w:r>
        <w:tab/>
        <w:t>However, the medicines and poisons standard sets out the following things to which it does not apply (unless there is a contrary intention in the standard):</w:t>
      </w:r>
    </w:p>
    <w:p w14:paraId="7F9C98D3" w14:textId="77777777"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 1 (2) (h));</w:t>
      </w:r>
    </w:p>
    <w:p w14:paraId="359FDAAD" w14:textId="77777777"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14:paraId="5094FAC9" w14:textId="77777777"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14:paraId="7E65C5FC" w14:textId="77777777"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14:paraId="21695401" w14:textId="77777777" w:rsidR="00621B90" w:rsidRDefault="00621B90">
      <w:pPr>
        <w:pStyle w:val="Apara"/>
      </w:pPr>
      <w:r>
        <w:tab/>
        <w:t>(e)</w:t>
      </w:r>
      <w:r>
        <w:tab/>
        <w:t xml:space="preserve">certain impurities in pesticides (see the </w:t>
      </w:r>
      <w:r w:rsidR="00670021" w:rsidRPr="002270B5">
        <w:t>standard</w:t>
      </w:r>
      <w:r>
        <w:t>, par 1 (2) (k)).</w:t>
      </w:r>
    </w:p>
    <w:p w14:paraId="60C85CCA" w14:textId="77777777" w:rsidR="00621B90" w:rsidRDefault="00621B90">
      <w:pPr>
        <w:pStyle w:val="PageBreak"/>
      </w:pPr>
      <w:r>
        <w:br w:type="page"/>
      </w:r>
    </w:p>
    <w:p w14:paraId="019C9498" w14:textId="77777777" w:rsidR="00621B90" w:rsidRPr="00EE46A9" w:rsidRDefault="00621B90">
      <w:pPr>
        <w:pStyle w:val="AH1Chapter"/>
      </w:pPr>
      <w:bookmarkStart w:id="15" w:name="_Toc74818913"/>
      <w:r w:rsidRPr="00EE46A9">
        <w:rPr>
          <w:rStyle w:val="CharChapNo"/>
        </w:rPr>
        <w:lastRenderedPageBreak/>
        <w:t>Chapter 2</w:t>
      </w:r>
      <w:r>
        <w:tab/>
      </w:r>
      <w:r w:rsidRPr="00EE46A9">
        <w:rPr>
          <w:rStyle w:val="CharChapText"/>
        </w:rPr>
        <w:t>Medicines—authorisations generally</w:t>
      </w:r>
      <w:bookmarkEnd w:id="15"/>
    </w:p>
    <w:p w14:paraId="6EFD2B36" w14:textId="77777777" w:rsidR="00621B90" w:rsidRPr="00EE46A9" w:rsidRDefault="00621B90">
      <w:pPr>
        <w:pStyle w:val="AH2Part"/>
      </w:pPr>
      <w:bookmarkStart w:id="16" w:name="_Toc74818914"/>
      <w:r w:rsidRPr="00EE46A9">
        <w:rPr>
          <w:rStyle w:val="CharPartNo"/>
        </w:rPr>
        <w:t>Part 2.1</w:t>
      </w:r>
      <w:r>
        <w:tab/>
      </w:r>
      <w:r w:rsidRPr="00EE46A9">
        <w:rPr>
          <w:rStyle w:val="CharPartText"/>
        </w:rPr>
        <w:t>Overview of medicines authorisations</w:t>
      </w:r>
      <w:bookmarkEnd w:id="16"/>
    </w:p>
    <w:p w14:paraId="016FA5F7" w14:textId="77777777" w:rsidR="00621B90" w:rsidRDefault="00621B90" w:rsidP="00520B9A">
      <w:pPr>
        <w:pStyle w:val="AH5Sec"/>
      </w:pPr>
      <w:bookmarkStart w:id="17" w:name="_Toc74818915"/>
      <w:r w:rsidRPr="00EE46A9">
        <w:rPr>
          <w:rStyle w:val="CharSectNo"/>
        </w:rPr>
        <w:t>10</w:t>
      </w:r>
      <w:r>
        <w:tab/>
        <w:t>General overview of authorisations for medicines</w:t>
      </w:r>
      <w:bookmarkEnd w:id="17"/>
    </w:p>
    <w:p w14:paraId="333EB099" w14:textId="77777777" w:rsidR="00621B90" w:rsidRDefault="00621B90">
      <w:pPr>
        <w:pStyle w:val="Amain"/>
      </w:pPr>
      <w:r>
        <w:tab/>
        <w:t>(1)</w:t>
      </w:r>
      <w:r>
        <w:tab/>
        <w:t>The Act requires that a person must not deal with a medicine in a particular way unless the person is authorised to deal with the medicine.</w:t>
      </w:r>
    </w:p>
    <w:p w14:paraId="0709BC72" w14:textId="77777777" w:rsidR="00621B90" w:rsidRDefault="00621B90">
      <w:pPr>
        <w:pStyle w:val="aExamHdgss"/>
      </w:pPr>
      <w:r>
        <w:t>Example</w:t>
      </w:r>
    </w:p>
    <w:p w14:paraId="1B8F1EBF" w14:textId="243A4809"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14:paraId="5C9B3F7E" w14:textId="6AEA406F" w:rsidR="00621B90" w:rsidRPr="00E948B5" w:rsidRDefault="00621B90">
      <w:pPr>
        <w:pStyle w:val="aNote"/>
      </w:pPr>
      <w:r w:rsidRPr="00E948B5">
        <w:rPr>
          <w:rStyle w:val="charItals"/>
        </w:rPr>
        <w:t>Note</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14:paraId="4ADFAC83" w14:textId="37B6C0E2" w:rsidR="00621B90" w:rsidRDefault="00621B90">
      <w:pPr>
        <w:pStyle w:val="Amain"/>
      </w:pPr>
      <w:r>
        <w:tab/>
        <w:t>(2)</w:t>
      </w:r>
      <w:r>
        <w:tab/>
        <w:t xml:space="preserve">The </w:t>
      </w:r>
      <w:hyperlink r:id="rId35" w:tooltip="Medicines, Poisons and Therapeutic Goods Act 2008" w:history="1">
        <w:r w:rsidR="00395915" w:rsidRPr="00395915">
          <w:rPr>
            <w:rStyle w:val="charCitHyperlinkAbbrev"/>
          </w:rPr>
          <w:t>Act</w:t>
        </w:r>
      </w:hyperlink>
      <w:r>
        <w:t>, section 20 sets out when a person is authorised to deal with a medicine.</w:t>
      </w:r>
    </w:p>
    <w:p w14:paraId="01E9F6C2" w14:textId="77777777" w:rsidR="00621B90" w:rsidRDefault="00621B90">
      <w:pPr>
        <w:pStyle w:val="Amain"/>
        <w:keepNext/>
      </w:pPr>
      <w:r>
        <w:tab/>
        <w:t>(3)</w:t>
      </w:r>
      <w:r>
        <w:tab/>
        <w:t>This regulation authorises certain dealings with medicines.</w:t>
      </w:r>
    </w:p>
    <w:p w14:paraId="07AC29CD"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72CC4F3A"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14:paraId="230845EB"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14:paraId="0F6F1B9F" w14:textId="77777777" w:rsidR="00621B90" w:rsidRDefault="00621B90" w:rsidP="0001479C">
      <w:pPr>
        <w:pStyle w:val="Amain"/>
        <w:keepNext/>
      </w:pPr>
      <w:r>
        <w:lastRenderedPageBreak/>
        <w:tab/>
        <w:t>(4)</w:t>
      </w:r>
      <w:r>
        <w:tab/>
        <w:t>An authorisation under this regulation may be subject to limitations.</w:t>
      </w:r>
    </w:p>
    <w:p w14:paraId="34834EAC" w14:textId="77777777" w:rsidR="00621B90" w:rsidRDefault="00621B90" w:rsidP="0001479C">
      <w:pPr>
        <w:pStyle w:val="aExamHdgss"/>
      </w:pPr>
      <w:r>
        <w:t>Examples—s (4)</w:t>
      </w:r>
    </w:p>
    <w:p w14:paraId="2C6DE0E5" w14:textId="791280EE" w:rsidR="003B3B74" w:rsidRPr="003E1992" w:rsidRDefault="003B3B74" w:rsidP="0001479C">
      <w:pPr>
        <w:pStyle w:val="aExamINumss"/>
        <w:keepNext/>
      </w:pPr>
      <w:r w:rsidRPr="003E1992">
        <w:t>1</w:t>
      </w:r>
      <w:r w:rsidRPr="003E1992">
        <w:tab/>
        <w:t xml:space="preserve">a health practitioner’s authorisation is subject to any condition or restriction to which the health practitioner is subject to under the </w:t>
      </w:r>
      <w:hyperlink r:id="rId36" w:tooltip="Health Practitioner Regulation National Law (ACT)" w:history="1">
        <w:r w:rsidR="00ED5694" w:rsidRPr="00ED5694">
          <w:rPr>
            <w:rStyle w:val="charCitHyperlinkItal"/>
          </w:rPr>
          <w:t>Health Practitioner Regulation National Law (ACT)</w:t>
        </w:r>
      </w:hyperlink>
      <w:r w:rsidRPr="003E1992">
        <w:t xml:space="preserve"> (see s 20)</w:t>
      </w:r>
    </w:p>
    <w:p w14:paraId="0E5984D1" w14:textId="77777777" w:rsidR="00621B90" w:rsidRDefault="00621B90">
      <w:pPr>
        <w:pStyle w:val="aExamINumss"/>
        <w:keepNext/>
      </w:pPr>
      <w:r>
        <w:t>2</w:t>
      </w:r>
      <w:r>
        <w:tab/>
        <w:t>the authorisation of a person to prescribe a medicine is subject to any restriction included in sch 1 in relation to the person (see s 30 (1) (b))</w:t>
      </w:r>
    </w:p>
    <w:p w14:paraId="1B48EE51" w14:textId="55E91AB4"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7" w:tooltip="Medicines, Poisons and Therapeutic Goods Act 2008" w:history="1">
        <w:r w:rsidR="00395915" w:rsidRPr="00395915">
          <w:rPr>
            <w:rStyle w:val="charCitHyperlinkAbbrev"/>
          </w:rPr>
          <w:t>Act</w:t>
        </w:r>
      </w:hyperlink>
      <w:r>
        <w:rPr>
          <w:iCs/>
        </w:rPr>
        <w:t>, ch 8.</w:t>
      </w:r>
    </w:p>
    <w:p w14:paraId="57EB493B" w14:textId="77777777" w:rsidR="00621B90" w:rsidRDefault="00621B90">
      <w:pPr>
        <w:pStyle w:val="AH5Sec"/>
      </w:pPr>
      <w:bookmarkStart w:id="18" w:name="_Toc74818916"/>
      <w:r w:rsidRPr="00EE46A9">
        <w:rPr>
          <w:rStyle w:val="CharSectNo"/>
        </w:rPr>
        <w:t>11</w:t>
      </w:r>
      <w:r>
        <w:tab/>
        <w:t>Overview of medicines authorisations under this regulation</w:t>
      </w:r>
      <w:bookmarkEnd w:id="18"/>
    </w:p>
    <w:p w14:paraId="786531EC" w14:textId="77777777" w:rsidR="00621B90" w:rsidRDefault="00621B90">
      <w:pPr>
        <w:pStyle w:val="Amain"/>
        <w:keepNext/>
      </w:pPr>
      <w:r>
        <w:tab/>
        <w:t>(1)</w:t>
      </w:r>
      <w:r>
        <w:tab/>
        <w:t>Medicines authorisations under this regulation that are specific to health-related occupations are given by the following provisions (and are set out in schedule 1):</w:t>
      </w:r>
    </w:p>
    <w:p w14:paraId="5D39349A" w14:textId="77777777" w:rsidR="00621B90" w:rsidRDefault="00621B90">
      <w:pPr>
        <w:pStyle w:val="Apara"/>
      </w:pPr>
      <w:r>
        <w:tab/>
        <w:t>(a)</w:t>
      </w:r>
      <w:r>
        <w:tab/>
        <w:t xml:space="preserve">section 30 (which is about authorisations under schedule 1 to prescribe medicines); </w:t>
      </w:r>
    </w:p>
    <w:p w14:paraId="76A3DA2C" w14:textId="77777777" w:rsidR="00621B90" w:rsidRDefault="00621B90">
      <w:pPr>
        <w:pStyle w:val="Apara"/>
      </w:pPr>
      <w:r>
        <w:tab/>
        <w:t>(b)</w:t>
      </w:r>
      <w:r>
        <w:tab/>
        <w:t>section 50 (which is about authorisations under schedule 1 to issue requisitions for medicines);</w:t>
      </w:r>
    </w:p>
    <w:p w14:paraId="06F5CF36" w14:textId="77777777" w:rsidR="00621B90" w:rsidRDefault="00621B90">
      <w:pPr>
        <w:pStyle w:val="Apara"/>
      </w:pPr>
      <w:r>
        <w:tab/>
        <w:t>(c)</w:t>
      </w:r>
      <w:r>
        <w:tab/>
        <w:t>section 60 (which is about authorisations under schedule 1 to issue purchase orders for medicines);</w:t>
      </w:r>
    </w:p>
    <w:p w14:paraId="1F1AFC99" w14:textId="77777777" w:rsidR="00621B90" w:rsidRDefault="00621B90">
      <w:pPr>
        <w:pStyle w:val="Apara"/>
      </w:pPr>
      <w:r>
        <w:tab/>
        <w:t>(d)</w:t>
      </w:r>
      <w:r>
        <w:tab/>
        <w:t xml:space="preserve">section 110 (which is about authorisations under schedule 1 to supply medicines); </w:t>
      </w:r>
    </w:p>
    <w:p w14:paraId="695932FA" w14:textId="6AB24920"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8" w:tooltip="Medicines, Poisons and Therapeutic Goods Act 2008" w:history="1">
        <w:r w:rsidR="00395915" w:rsidRPr="00395915">
          <w:rPr>
            <w:rStyle w:val="charCitHyperlinkAbbrev"/>
          </w:rPr>
          <w:t>Act</w:t>
        </w:r>
      </w:hyperlink>
      <w:r>
        <w:t>, s 24).</w:t>
      </w:r>
    </w:p>
    <w:p w14:paraId="1E057FE8" w14:textId="77777777"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14:paraId="5408AE03" w14:textId="77777777"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14:paraId="6C0894E9" w14:textId="77777777"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14:paraId="20459719" w14:textId="77777777"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14:paraId="28C255A7" w14:textId="77777777" w:rsidR="00621B90" w:rsidRDefault="00372E18">
      <w:pPr>
        <w:pStyle w:val="Apara"/>
      </w:pPr>
      <w:r>
        <w:tab/>
        <w:t>(</w:t>
      </w:r>
      <w:r w:rsidR="001200D5">
        <w:t>i</w:t>
      </w:r>
      <w:r w:rsidR="00621B90">
        <w:t>)</w:t>
      </w:r>
      <w:r w:rsidR="00621B90">
        <w:tab/>
        <w:t>section 380 (which is about authorisations under schedule 1 to manufacture medicines).</w:t>
      </w:r>
    </w:p>
    <w:p w14:paraId="425CAAA7" w14:textId="77777777" w:rsidR="00621B90" w:rsidRDefault="00621B90">
      <w:pPr>
        <w:pStyle w:val="Amain"/>
        <w:keepNext/>
      </w:pPr>
      <w:r>
        <w:tab/>
        <w:t>(2)</w:t>
      </w:r>
      <w:r>
        <w:tab/>
        <w:t>For other authorisations, see the following provisions:</w:t>
      </w:r>
    </w:p>
    <w:p w14:paraId="780BB157" w14:textId="77777777" w:rsidR="00621B90" w:rsidRDefault="00621B90">
      <w:pPr>
        <w:pStyle w:val="Apara"/>
      </w:pPr>
      <w:r>
        <w:tab/>
        <w:t>(a)</w:t>
      </w:r>
      <w:r>
        <w:tab/>
        <w:t>section 70 (which is about authorisation of CHO to issue standing orders for supply of medicines in public health emergencies);</w:t>
      </w:r>
    </w:p>
    <w:p w14:paraId="739F4D4A" w14:textId="77777777" w:rsidR="00621B90" w:rsidRDefault="00621B90">
      <w:pPr>
        <w:pStyle w:val="Apara"/>
      </w:pPr>
      <w:r>
        <w:tab/>
        <w:t>(b)</w:t>
      </w:r>
      <w:r>
        <w:tab/>
        <w:t>section 71 (which is about authorisation of CHO to issue standing orders for administration of medicines for public health matters);</w:t>
      </w:r>
    </w:p>
    <w:p w14:paraId="4165054C" w14:textId="77777777" w:rsidR="00621B90" w:rsidRDefault="00621B90">
      <w:pPr>
        <w:pStyle w:val="Apara"/>
      </w:pPr>
      <w:r>
        <w:tab/>
        <w:t>(c)</w:t>
      </w:r>
      <w:r>
        <w:tab/>
        <w:t>section 75 (which is about authorisation of doctors to issue standing orders for administration of medicines at institutions);</w:t>
      </w:r>
    </w:p>
    <w:p w14:paraId="5B89005C" w14:textId="77777777"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14:paraId="31DFBBC3" w14:textId="77777777"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14:paraId="6F3308B8" w14:textId="77777777" w:rsidR="00621B90" w:rsidRDefault="00476BDA">
      <w:pPr>
        <w:pStyle w:val="Apara"/>
      </w:pPr>
      <w:r>
        <w:tab/>
        <w:t>(f</w:t>
      </w:r>
      <w:r w:rsidR="00621B90">
        <w:t>)</w:t>
      </w:r>
      <w:r w:rsidR="00621B90">
        <w:tab/>
        <w:t>section 260 (which is about authorisation to supply medicines to pharmacists for disposal);</w:t>
      </w:r>
    </w:p>
    <w:p w14:paraId="13E275BB" w14:textId="77777777" w:rsidR="00621B90" w:rsidRDefault="00476BDA">
      <w:pPr>
        <w:pStyle w:val="Apara"/>
      </w:pPr>
      <w:r>
        <w:tab/>
        <w:t>(g</w:t>
      </w:r>
      <w:r w:rsidR="00621B90">
        <w:t>)</w:t>
      </w:r>
      <w:r w:rsidR="00621B90">
        <w:tab/>
        <w:t>section 261 (which is about authorisation to supply medicines to commercial disposal operators for disposal);</w:t>
      </w:r>
    </w:p>
    <w:p w14:paraId="71CB3636" w14:textId="77777777" w:rsidR="00621B90" w:rsidRDefault="00476BDA">
      <w:pPr>
        <w:pStyle w:val="Apara"/>
      </w:pPr>
      <w:r>
        <w:tab/>
        <w:t>(h</w:t>
      </w:r>
      <w:r w:rsidR="00621B90">
        <w:t>)</w:t>
      </w:r>
      <w:r w:rsidR="00621B90">
        <w:tab/>
        <w:t>section 360 (which is about authorisation for self</w:t>
      </w:r>
      <w:r w:rsidR="00621B90">
        <w:noBreakHyphen/>
        <w:t>administration of medicines);</w:t>
      </w:r>
    </w:p>
    <w:p w14:paraId="1BEBA710" w14:textId="77777777" w:rsidR="00621B90" w:rsidRDefault="00476BDA">
      <w:pPr>
        <w:pStyle w:val="Apara"/>
      </w:pPr>
      <w:r>
        <w:tab/>
        <w:t>(i</w:t>
      </w:r>
      <w:r w:rsidR="00621B90">
        <w:t>)</w:t>
      </w:r>
      <w:r w:rsidR="00621B90">
        <w:tab/>
        <w:t>section 361 (which is about authorisation for the administration of medicines by assistants);</w:t>
      </w:r>
    </w:p>
    <w:p w14:paraId="3A74C497" w14:textId="77777777" w:rsidR="00621B90" w:rsidRDefault="00476BDA">
      <w:pPr>
        <w:pStyle w:val="Apara"/>
      </w:pPr>
      <w:r>
        <w:tab/>
        <w:t>(j</w:t>
      </w:r>
      <w:r w:rsidR="00621B90">
        <w:t>)</w:t>
      </w:r>
      <w:r w:rsidR="00621B90">
        <w:tab/>
        <w:t>section 371 (which is about authorisation to obtain and possess medicines for certain personal use-related dealings);</w:t>
      </w:r>
    </w:p>
    <w:p w14:paraId="2CA69C0A" w14:textId="77777777" w:rsidR="00621B90" w:rsidRDefault="00476BDA">
      <w:pPr>
        <w:pStyle w:val="Apara"/>
      </w:pPr>
      <w:r>
        <w:lastRenderedPageBreak/>
        <w:tab/>
        <w:t>(k</w:t>
      </w:r>
      <w:r w:rsidR="00621B90">
        <w:t>)</w:t>
      </w:r>
      <w:r w:rsidR="00621B90">
        <w:tab/>
        <w:t>section 400 (which is about authorisation to deliver medicines under supply authorities);</w:t>
      </w:r>
    </w:p>
    <w:p w14:paraId="0EBCF48B" w14:textId="77777777" w:rsidR="00621B90" w:rsidRDefault="00476BDA">
      <w:pPr>
        <w:pStyle w:val="Apara"/>
      </w:pPr>
      <w:r>
        <w:tab/>
        <w:t>(l</w:t>
      </w:r>
      <w:r w:rsidR="00621B90">
        <w:t>)</w:t>
      </w:r>
      <w:r w:rsidR="00621B90">
        <w:tab/>
        <w:t>section 401 (which is about authorisation for commercial disposal operators for disposal of medicines);</w:t>
      </w:r>
    </w:p>
    <w:p w14:paraId="01FE21DC" w14:textId="77777777" w:rsidR="00621B90" w:rsidRDefault="00476BDA">
      <w:pPr>
        <w:pStyle w:val="Apara"/>
      </w:pPr>
      <w:r>
        <w:tab/>
        <w:t>(m</w:t>
      </w:r>
      <w:r w:rsidR="00621B90">
        <w:t>)</w:t>
      </w:r>
      <w:r w:rsidR="00621B90">
        <w:tab/>
        <w:t>section 410 (which is about authorisation to supply and administer adrenaline and salbutamol);</w:t>
      </w:r>
    </w:p>
    <w:p w14:paraId="0D65B297" w14:textId="77777777" w:rsidR="00621B90" w:rsidRDefault="00476BDA">
      <w:pPr>
        <w:pStyle w:val="Apara"/>
      </w:pPr>
      <w:r>
        <w:tab/>
        <w:t>(n</w:t>
      </w:r>
      <w:r w:rsidR="00621B90">
        <w:t>)</w:t>
      </w:r>
      <w:r w:rsidR="00621B90">
        <w:tab/>
        <w:t>section 420 (which is about authorisations for CYP authorised people);</w:t>
      </w:r>
    </w:p>
    <w:p w14:paraId="11811125" w14:textId="77777777" w:rsidR="00621B90" w:rsidRDefault="00476BDA">
      <w:pPr>
        <w:pStyle w:val="Apara"/>
      </w:pPr>
      <w:r>
        <w:tab/>
        <w:t>(o</w:t>
      </w:r>
      <w:r w:rsidR="00621B90">
        <w:t>)</w:t>
      </w:r>
      <w:r w:rsidR="00621B90">
        <w:tab/>
        <w:t>section 421 (which is about authorisations for corrections officers);</w:t>
      </w:r>
    </w:p>
    <w:p w14:paraId="1F7B6B18" w14:textId="77777777" w:rsidR="00621B90" w:rsidRDefault="00476BDA">
      <w:pPr>
        <w:pStyle w:val="Apara"/>
      </w:pPr>
      <w:r>
        <w:tab/>
        <w:t>(p</w:t>
      </w:r>
      <w:r w:rsidR="00621B90">
        <w:t>)</w:t>
      </w:r>
      <w:r w:rsidR="00621B90">
        <w:tab/>
        <w:t xml:space="preserve">section 430 (which is about authorisations for non-controlled medicines research and education); </w:t>
      </w:r>
    </w:p>
    <w:p w14:paraId="5CC84977" w14:textId="77777777" w:rsidR="00621B90" w:rsidRDefault="00476BDA">
      <w:pPr>
        <w:pStyle w:val="Apara"/>
      </w:pPr>
      <w:r>
        <w:tab/>
        <w:t>(q</w:t>
      </w:r>
      <w:r w:rsidR="00621B90">
        <w:t>)</w:t>
      </w:r>
      <w:r w:rsidR="00621B90">
        <w:tab/>
        <w:t>section 440 (which is about authorisations under controlled medicines research and education program licences);</w:t>
      </w:r>
    </w:p>
    <w:p w14:paraId="0AB73A98" w14:textId="77777777" w:rsidR="00621B90" w:rsidRDefault="00476BDA">
      <w:pPr>
        <w:pStyle w:val="Apara"/>
      </w:pPr>
      <w:r>
        <w:tab/>
        <w:t>(r</w:t>
      </w:r>
      <w:r w:rsidR="00621B90">
        <w:t>)</w:t>
      </w:r>
      <w:r w:rsidR="00621B90">
        <w:tab/>
        <w:t>section 450 (which is about authorisations under first-aid kit licences);</w:t>
      </w:r>
    </w:p>
    <w:p w14:paraId="324F7CF6" w14:textId="77777777" w:rsidR="00621B90" w:rsidRDefault="00476BDA">
      <w:pPr>
        <w:pStyle w:val="Apara"/>
      </w:pPr>
      <w:r>
        <w:tab/>
        <w:t>(s</w:t>
      </w:r>
      <w:r w:rsidR="00621B90">
        <w:t>)</w:t>
      </w:r>
      <w:r w:rsidR="00621B90">
        <w:tab/>
        <w:t>section 460 (which is about authorisations under medicines wholesalers licences);</w:t>
      </w:r>
    </w:p>
    <w:p w14:paraId="2E79B57F" w14:textId="77777777" w:rsidR="00621B90" w:rsidRDefault="00476BDA">
      <w:pPr>
        <w:pStyle w:val="Apara"/>
      </w:pPr>
      <w:r>
        <w:tab/>
        <w:t>(t</w:t>
      </w:r>
      <w:r w:rsidR="00621B90">
        <w:t>)</w:t>
      </w:r>
      <w:r w:rsidR="00621B90">
        <w:tab/>
        <w:t>section 470 (which is about authorisations under opioid dependency treatment licences);</w:t>
      </w:r>
    </w:p>
    <w:p w14:paraId="0E349199" w14:textId="77777777" w:rsidR="00621B90" w:rsidRDefault="00476BDA">
      <w:pPr>
        <w:pStyle w:val="Apara"/>
      </w:pPr>
      <w:r>
        <w:tab/>
        <w:t>(u</w:t>
      </w:r>
      <w:r w:rsidR="00621B90">
        <w:t>)</w:t>
      </w:r>
      <w:r w:rsidR="00621B90">
        <w:tab/>
        <w:t>section 480 (which is about authorisations under pharmacy medici</w:t>
      </w:r>
      <w:r w:rsidR="00272C75">
        <w:t>nes rural communities licences);</w:t>
      </w:r>
    </w:p>
    <w:p w14:paraId="11C24080" w14:textId="77777777" w:rsidR="00272C75" w:rsidRPr="001B1A9E" w:rsidRDefault="00272C75" w:rsidP="00272C75">
      <w:pPr>
        <w:pStyle w:val="Apara"/>
      </w:pPr>
      <w:r w:rsidRPr="001B1A9E">
        <w:tab/>
        <w:t>(v)</w:t>
      </w:r>
      <w:r w:rsidRPr="001B1A9E">
        <w:tab/>
        <w:t>section 490 (which is about authorisations for endorsed health practitioners).</w:t>
      </w:r>
    </w:p>
    <w:p w14:paraId="64311E87" w14:textId="77777777" w:rsidR="00621B90" w:rsidRDefault="00621B90">
      <w:pPr>
        <w:pStyle w:val="AH5Sec"/>
      </w:pPr>
      <w:bookmarkStart w:id="19" w:name="_Toc74818917"/>
      <w:r w:rsidRPr="00EE46A9">
        <w:rPr>
          <w:rStyle w:val="CharSectNo"/>
        </w:rPr>
        <w:lastRenderedPageBreak/>
        <w:t>12</w:t>
      </w:r>
      <w:r>
        <w:tab/>
        <w:t>General overview of authorisation conditions for medicines</w:t>
      </w:r>
      <w:bookmarkEnd w:id="19"/>
    </w:p>
    <w:p w14:paraId="4B6D0B71" w14:textId="54AC3361" w:rsidR="00621B90" w:rsidRDefault="00621B90">
      <w:pPr>
        <w:pStyle w:val="Amain"/>
      </w:pPr>
      <w:r>
        <w:tab/>
        <w:t>(1)</w:t>
      </w:r>
      <w:r>
        <w:tab/>
        <w:t xml:space="preserve">The </w:t>
      </w:r>
      <w:hyperlink r:id="rId39"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14:paraId="315CC532" w14:textId="77777777" w:rsidR="00621B90" w:rsidRDefault="00621B90">
      <w:pPr>
        <w:pStyle w:val="aExamHdgss"/>
      </w:pPr>
      <w:r>
        <w:t>Example</w:t>
      </w:r>
    </w:p>
    <w:p w14:paraId="4F05CC28" w14:textId="77777777" w:rsidR="00621B90" w:rsidRDefault="00621B90">
      <w:pPr>
        <w:pStyle w:val="aExamss"/>
        <w:keepNext/>
      </w:pPr>
      <w:r>
        <w:t>Section 31 sets out the authorisation conditions for an authorised person to prescribe a medicine.</w:t>
      </w:r>
    </w:p>
    <w:p w14:paraId="2C75EED4" w14:textId="77777777" w:rsidR="00621B90" w:rsidRDefault="00621B90">
      <w:pPr>
        <w:pStyle w:val="Amain"/>
        <w:keepNext/>
      </w:pPr>
      <w:r>
        <w:tab/>
        <w:t>(2)</w:t>
      </w:r>
      <w:r>
        <w:tab/>
        <w:t>The conditions are additional to other restrictions on an authorised person’s authority to deal with a medicine.</w:t>
      </w:r>
    </w:p>
    <w:p w14:paraId="4357FBC1" w14:textId="77777777" w:rsidR="0020353E" w:rsidRPr="00E54B75" w:rsidRDefault="0020353E" w:rsidP="0020353E">
      <w:pPr>
        <w:pStyle w:val="aExamHdgss"/>
      </w:pPr>
      <w:r w:rsidRPr="00E54B75">
        <w:t>Example—s (2)</w:t>
      </w:r>
    </w:p>
    <w:p w14:paraId="2161F28F" w14:textId="77777777"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14:paraId="45A30A73" w14:textId="6D3BF983"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0"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14:paraId="1AD4C7F4" w14:textId="77777777" w:rsidR="00621B90" w:rsidRDefault="00621B90">
      <w:pPr>
        <w:pStyle w:val="PageBreak"/>
      </w:pPr>
      <w:r>
        <w:br w:type="page"/>
      </w:r>
    </w:p>
    <w:p w14:paraId="70079DE0" w14:textId="77777777" w:rsidR="003B3B74" w:rsidRPr="00EE46A9" w:rsidRDefault="003B3B74" w:rsidP="003B3B74">
      <w:pPr>
        <w:pStyle w:val="AH2Part"/>
      </w:pPr>
      <w:bookmarkStart w:id="20" w:name="_Toc74818918"/>
      <w:r w:rsidRPr="00EE46A9">
        <w:rPr>
          <w:rStyle w:val="CharPartNo"/>
        </w:rPr>
        <w:lastRenderedPageBreak/>
        <w:t>Part 2.2</w:t>
      </w:r>
      <w:r w:rsidRPr="009C40D4">
        <w:tab/>
      </w:r>
      <w:r w:rsidRPr="00EE46A9">
        <w:rPr>
          <w:rStyle w:val="CharPartText"/>
        </w:rPr>
        <w:t>Relationship with registration laws</w:t>
      </w:r>
      <w:bookmarkEnd w:id="20"/>
    </w:p>
    <w:p w14:paraId="6F408A17" w14:textId="77777777" w:rsidR="003B3B74" w:rsidRPr="003E1992" w:rsidRDefault="003B3B74" w:rsidP="003B3B74">
      <w:pPr>
        <w:pStyle w:val="AH5Sec"/>
      </w:pPr>
      <w:bookmarkStart w:id="21" w:name="_Toc74818919"/>
      <w:r w:rsidRPr="00EE46A9">
        <w:rPr>
          <w:rStyle w:val="CharSectNo"/>
        </w:rPr>
        <w:t>20</w:t>
      </w:r>
      <w:r w:rsidRPr="009C40D4">
        <w:tab/>
      </w:r>
      <w:r w:rsidRPr="003E1992">
        <w:t>Medicines authorisations subject to Health Practitioner Regulation National Law (ACT) restrictions</w:t>
      </w:r>
      <w:bookmarkEnd w:id="21"/>
    </w:p>
    <w:p w14:paraId="19FE8DF7" w14:textId="30DFF84C"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1" w:tooltip="Health Practitioner Regulation National Law (ACT)" w:history="1">
        <w:r w:rsidR="00ED5694" w:rsidRPr="00ED5694">
          <w:rPr>
            <w:rStyle w:val="charCitHyperlinkItal"/>
          </w:rPr>
          <w:t>Health Practitioner Regulation National Law (ACT)</w:t>
        </w:r>
      </w:hyperlink>
      <w:r w:rsidRPr="003E1992">
        <w:t>.</w:t>
      </w:r>
    </w:p>
    <w:p w14:paraId="55990F13" w14:textId="77777777" w:rsidR="003B3B74" w:rsidRPr="003E1992" w:rsidRDefault="003B3B74" w:rsidP="003B3B74">
      <w:pPr>
        <w:pStyle w:val="aExamHdgss"/>
      </w:pPr>
      <w:r w:rsidRPr="003E1992">
        <w:t>Example</w:t>
      </w:r>
    </w:p>
    <w:p w14:paraId="6BE43DA4" w14:textId="4D1CF7C3"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2"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3"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14:paraId="2E1DB271" w14:textId="6B59C309" w:rsidR="003B3B74" w:rsidRPr="003E1992" w:rsidRDefault="003B3B74" w:rsidP="003B3B74">
      <w:pPr>
        <w:pStyle w:val="aNote"/>
      </w:pPr>
      <w:r w:rsidRPr="00E948B5">
        <w:rPr>
          <w:rStyle w:val="charItals"/>
        </w:rPr>
        <w:t>Note</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4" w:tooltip="A2001-14" w:history="1">
        <w:r w:rsidR="00E948B5" w:rsidRPr="00E948B5">
          <w:rPr>
            <w:rStyle w:val="charCitHyperlinkAbbrev"/>
          </w:rPr>
          <w:t>Legislation Act</w:t>
        </w:r>
      </w:hyperlink>
      <w:r w:rsidRPr="003E1992">
        <w:t>, s 104).</w:t>
      </w:r>
    </w:p>
    <w:p w14:paraId="44536840" w14:textId="77777777" w:rsidR="0046056E" w:rsidRPr="00A755A2" w:rsidRDefault="0046056E" w:rsidP="0046056E">
      <w:pPr>
        <w:pStyle w:val="AH5Sec"/>
      </w:pPr>
      <w:bookmarkStart w:id="22" w:name="_Toc74818920"/>
      <w:r w:rsidRPr="00EE46A9">
        <w:rPr>
          <w:rStyle w:val="CharSectNo"/>
        </w:rPr>
        <w:t>21</w:t>
      </w:r>
      <w:r w:rsidRPr="00A755A2">
        <w:tab/>
        <w:t>Medicines authorisations subject to Veterinary Practice Act 2018 restrictions</w:t>
      </w:r>
      <w:bookmarkEnd w:id="22"/>
    </w:p>
    <w:p w14:paraId="4ED338DD" w14:textId="6D9C303F"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5" w:tooltip="A2018-32 " w:history="1">
        <w:r w:rsidR="00F57F03" w:rsidRPr="00F57F03">
          <w:rPr>
            <w:rStyle w:val="charCitHyperlinkItal"/>
          </w:rPr>
          <w:t>Veterinary Practice Act 2018</w:t>
        </w:r>
      </w:hyperlink>
      <w:r w:rsidRPr="00A755A2">
        <w:t xml:space="preserve">. </w:t>
      </w:r>
    </w:p>
    <w:p w14:paraId="1839596B" w14:textId="77777777" w:rsidR="00621B90" w:rsidRDefault="00621B90">
      <w:pPr>
        <w:pStyle w:val="PageBreak"/>
      </w:pPr>
      <w:r>
        <w:br w:type="page"/>
      </w:r>
    </w:p>
    <w:p w14:paraId="6B281D42" w14:textId="77777777" w:rsidR="00621B90" w:rsidRPr="00EE46A9" w:rsidRDefault="00621B90">
      <w:pPr>
        <w:pStyle w:val="AH1Chapter"/>
      </w:pPr>
      <w:bookmarkStart w:id="23" w:name="_Toc74818921"/>
      <w:r w:rsidRPr="00EE46A9">
        <w:rPr>
          <w:rStyle w:val="CharChapNo"/>
        </w:rPr>
        <w:lastRenderedPageBreak/>
        <w:t>Chapter 3</w:t>
      </w:r>
      <w:r>
        <w:tab/>
      </w:r>
      <w:r w:rsidRPr="00EE46A9">
        <w:rPr>
          <w:rStyle w:val="CharChapText"/>
        </w:rPr>
        <w:t>Medicines—supply authorities</w:t>
      </w:r>
      <w:bookmarkEnd w:id="23"/>
    </w:p>
    <w:p w14:paraId="7CF76070" w14:textId="77777777" w:rsidR="00621B90" w:rsidRPr="00EE46A9" w:rsidRDefault="00621B90">
      <w:pPr>
        <w:pStyle w:val="AH2Part"/>
      </w:pPr>
      <w:bookmarkStart w:id="24" w:name="_Toc74818922"/>
      <w:r w:rsidRPr="00EE46A9">
        <w:rPr>
          <w:rStyle w:val="CharPartNo"/>
        </w:rPr>
        <w:t>Part 3.1</w:t>
      </w:r>
      <w:r>
        <w:tab/>
      </w:r>
      <w:r w:rsidRPr="00EE46A9">
        <w:rPr>
          <w:rStyle w:val="CharPartText"/>
        </w:rPr>
        <w:t>Prescribing medicines</w:t>
      </w:r>
      <w:bookmarkEnd w:id="24"/>
    </w:p>
    <w:p w14:paraId="393BA572" w14:textId="77777777" w:rsidR="00621B90" w:rsidRPr="00EE46A9" w:rsidRDefault="00621B90">
      <w:pPr>
        <w:pStyle w:val="AH3Div"/>
      </w:pPr>
      <w:bookmarkStart w:id="25" w:name="_Toc74818923"/>
      <w:r w:rsidRPr="00EE46A9">
        <w:rPr>
          <w:rStyle w:val="CharDivNo"/>
        </w:rPr>
        <w:t>Division 3.1.1</w:t>
      </w:r>
      <w:r>
        <w:tab/>
      </w:r>
      <w:r w:rsidRPr="00EE46A9">
        <w:rPr>
          <w:rStyle w:val="CharDivText"/>
        </w:rPr>
        <w:t>Authorisation to prescribe medicines</w:t>
      </w:r>
      <w:bookmarkEnd w:id="25"/>
    </w:p>
    <w:p w14:paraId="4046CA86" w14:textId="77777777" w:rsidR="00621B90" w:rsidRDefault="00621B90">
      <w:pPr>
        <w:pStyle w:val="AH5Sec"/>
      </w:pPr>
      <w:bookmarkStart w:id="26" w:name="_Toc74818924"/>
      <w:r w:rsidRPr="00EE46A9">
        <w:rPr>
          <w:rStyle w:val="CharSectNo"/>
        </w:rPr>
        <w:t>30</w:t>
      </w:r>
      <w:r>
        <w:tab/>
        <w:t>Authorisation under sch 1 to prescribe m</w:t>
      </w:r>
      <w:r w:rsidR="003D3077">
        <w:t>edicines—Act, s 40 (1) (b), (2) </w:t>
      </w:r>
      <w:r>
        <w:t>(b) and (3) (b)</w:t>
      </w:r>
      <w:bookmarkEnd w:id="26"/>
    </w:p>
    <w:p w14:paraId="76D454C9" w14:textId="77777777" w:rsidR="00621B90" w:rsidRDefault="00621B90">
      <w:pPr>
        <w:pStyle w:val="Amain"/>
      </w:pPr>
      <w:r>
        <w:tab/>
        <w:t>(1)</w:t>
      </w:r>
      <w:r>
        <w:tab/>
        <w:t>A person mentioned in schedule 1, column 2 is authorised to prescribe a medicine if—</w:t>
      </w:r>
    </w:p>
    <w:p w14:paraId="4AC5A89E" w14:textId="77777777" w:rsidR="00621B90" w:rsidRDefault="00621B90">
      <w:pPr>
        <w:pStyle w:val="Apara"/>
      </w:pPr>
      <w:r>
        <w:tab/>
        <w:t>(a)</w:t>
      </w:r>
      <w:r>
        <w:tab/>
        <w:t>prescribing the medicine is included in the schedule, column 3 in relation to the person; and</w:t>
      </w:r>
    </w:p>
    <w:p w14:paraId="1BE28A25" w14:textId="77777777" w:rsidR="00621B90" w:rsidRDefault="00621B90">
      <w:pPr>
        <w:pStyle w:val="Apara"/>
      </w:pPr>
      <w:r>
        <w:tab/>
        <w:t>(b)</w:t>
      </w:r>
      <w:r>
        <w:tab/>
        <w:t>the prescribing is consistent with any restriction for the prescribing mentioned in the schedule, column 3; and</w:t>
      </w:r>
    </w:p>
    <w:p w14:paraId="5CDA71A0" w14:textId="77777777" w:rsidR="00621B90" w:rsidRDefault="00621B90">
      <w:pPr>
        <w:pStyle w:val="Apara"/>
      </w:pPr>
      <w:r>
        <w:tab/>
        <w:t>(c)</w:t>
      </w:r>
      <w:r>
        <w:tab/>
        <w:t>if the prescription is a self-prescription of the medicine—</w:t>
      </w:r>
    </w:p>
    <w:p w14:paraId="4345EC34" w14:textId="77777777"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14:paraId="6C836200" w14:textId="77777777" w:rsidR="00621B90" w:rsidRDefault="00621B90">
      <w:pPr>
        <w:pStyle w:val="Asubpara"/>
      </w:pPr>
      <w:r>
        <w:tab/>
        <w:t>(ii)</w:t>
      </w:r>
      <w:r>
        <w:tab/>
        <w:t>the medicine is not a restricted medicine.</w:t>
      </w:r>
    </w:p>
    <w:p w14:paraId="07539569" w14:textId="77777777" w:rsidR="00621B90" w:rsidRDefault="00621B90">
      <w:pPr>
        <w:pStyle w:val="Amain"/>
        <w:keepNext/>
      </w:pPr>
      <w:r>
        <w:tab/>
        <w:t>(2)</w:t>
      </w:r>
      <w:r>
        <w:tab/>
        <w:t>In this section:</w:t>
      </w:r>
    </w:p>
    <w:p w14:paraId="2C9796EA" w14:textId="77777777" w:rsidR="00621B90" w:rsidRDefault="00621B90">
      <w:pPr>
        <w:pStyle w:val="aDef"/>
        <w:keepNext/>
      </w:pPr>
      <w:r w:rsidRPr="00E948B5">
        <w:rPr>
          <w:rStyle w:val="charBoldItals"/>
        </w:rPr>
        <w:t>restricted medicine</w:t>
      </w:r>
      <w:r>
        <w:t xml:space="preserve"> means—</w:t>
      </w:r>
    </w:p>
    <w:p w14:paraId="4E856A92" w14:textId="77777777" w:rsidR="00621B90" w:rsidRDefault="00621B90">
      <w:pPr>
        <w:pStyle w:val="aDefpara"/>
      </w:pPr>
      <w:r>
        <w:tab/>
        <w:t>(a)</w:t>
      </w:r>
      <w:r>
        <w:tab/>
        <w:t>an anabolic steroid; or</w:t>
      </w:r>
    </w:p>
    <w:p w14:paraId="6F563B87" w14:textId="77777777" w:rsidR="00F04D85" w:rsidRPr="00870C56" w:rsidRDefault="00F04D85" w:rsidP="00934630">
      <w:pPr>
        <w:pStyle w:val="Apara"/>
      </w:pPr>
      <w:r w:rsidRPr="00870C56">
        <w:tab/>
        <w:t>(b)</w:t>
      </w:r>
      <w:r w:rsidRPr="00870C56">
        <w:tab/>
        <w:t>an appendix D medicine; or</w:t>
      </w:r>
    </w:p>
    <w:p w14:paraId="5A3697BD" w14:textId="77777777" w:rsidR="00621B90" w:rsidRDefault="00621B90">
      <w:pPr>
        <w:pStyle w:val="aDefpara"/>
      </w:pPr>
      <w:r>
        <w:tab/>
        <w:t>(c)</w:t>
      </w:r>
      <w:r>
        <w:tab/>
        <w:t>a benzodiazepine; or</w:t>
      </w:r>
    </w:p>
    <w:p w14:paraId="7B680480" w14:textId="77777777" w:rsidR="00621B90" w:rsidRDefault="00621B90">
      <w:pPr>
        <w:pStyle w:val="aDefpara"/>
      </w:pPr>
      <w:r>
        <w:tab/>
        <w:t>(d)</w:t>
      </w:r>
      <w:r>
        <w:tab/>
        <w:t>a controlled medicine.</w:t>
      </w:r>
    </w:p>
    <w:p w14:paraId="60819058" w14:textId="77777777" w:rsidR="00621B90" w:rsidRDefault="00621B90">
      <w:pPr>
        <w:pStyle w:val="AH5Sec"/>
      </w:pPr>
      <w:bookmarkStart w:id="27" w:name="_Toc74818925"/>
      <w:r w:rsidRPr="00EE46A9">
        <w:rPr>
          <w:rStyle w:val="CharSectNo"/>
        </w:rPr>
        <w:lastRenderedPageBreak/>
        <w:t>31</w:t>
      </w:r>
      <w:r>
        <w:tab/>
        <w:t>Authorisation conditions for prescribing medicines—Act, s 44 (1) (b) and (2) (b)</w:t>
      </w:r>
      <w:bookmarkEnd w:id="27"/>
    </w:p>
    <w:p w14:paraId="658B64E5" w14:textId="77777777"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14:paraId="2FAA98BB" w14:textId="1BF3C405" w:rsidR="00621B90" w:rsidRDefault="00621B90">
      <w:pPr>
        <w:pStyle w:val="Apara"/>
      </w:pPr>
      <w:r>
        <w:tab/>
        <w:t>(a)</w:t>
      </w:r>
      <w:r>
        <w:tab/>
        <w:t xml:space="preserve">the medicine is prescribed in accordance with the </w:t>
      </w:r>
      <w:hyperlink r:id="rId46" w:tooltip="Medicines, Poisons and Therapeutic Goods Act 2008" w:history="1">
        <w:r w:rsidR="008C1126" w:rsidRPr="00395915">
          <w:rPr>
            <w:rStyle w:val="charCitHyperlinkAbbrev"/>
          </w:rPr>
          <w:t>Act</w:t>
        </w:r>
      </w:hyperlink>
      <w:r>
        <w:t>, section 7 (Appropriate prescription and supply of medicines);</w:t>
      </w:r>
    </w:p>
    <w:p w14:paraId="3EB21B38" w14:textId="77777777" w:rsidR="00621B90" w:rsidRDefault="00621B90">
      <w:pPr>
        <w:pStyle w:val="Apara"/>
      </w:pPr>
      <w:r>
        <w:tab/>
        <w:t>(b)</w:t>
      </w:r>
      <w:r>
        <w:tab/>
        <w:t>if the prescription is a written prescription—</w:t>
      </w:r>
    </w:p>
    <w:p w14:paraId="51CB12A7" w14:textId="77777777" w:rsidR="00621B90" w:rsidRDefault="00621B90">
      <w:pPr>
        <w:pStyle w:val="Asubpara"/>
      </w:pPr>
      <w:r>
        <w:tab/>
        <w:t>(i)</w:t>
      </w:r>
      <w:r>
        <w:tab/>
        <w:t>the prescription complies with section 40 (General requirements for written prescriptions); and</w:t>
      </w:r>
    </w:p>
    <w:p w14:paraId="76976C4D" w14:textId="77777777"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14:paraId="2A22CBCC" w14:textId="77777777"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14:paraId="13F11479" w14:textId="77777777"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w:t>
      </w:r>
      <w:r w:rsidR="00945B0D" w:rsidRPr="001669F2">
        <w:t>7 days</w:t>
      </w:r>
      <w:r w:rsidR="00621B90">
        <w:t xml:space="preserve"> after the prescriber faxes the prescription to the pharmacist; </w:t>
      </w:r>
    </w:p>
    <w:p w14:paraId="22AB24C0" w14:textId="77777777" w:rsidR="00621B90" w:rsidRDefault="00621B90">
      <w:pPr>
        <w:pStyle w:val="aNotesubpar"/>
      </w:pPr>
      <w:r w:rsidRPr="00E948B5">
        <w:rPr>
          <w:rStyle w:val="charItals"/>
        </w:rPr>
        <w:t>Note 1</w:t>
      </w:r>
      <w:r w:rsidRPr="00E948B5">
        <w:rPr>
          <w:rStyle w:val="charItals"/>
        </w:rPr>
        <w:tab/>
      </w:r>
      <w:r>
        <w:t>For the endorsement of faxed prescriptions, see s 41 (1) (</w:t>
      </w:r>
      <w:r w:rsidR="00C86BFF">
        <w:t>l</w:t>
      </w:r>
      <w:r>
        <w:t>).</w:t>
      </w:r>
    </w:p>
    <w:p w14:paraId="1AAD9578" w14:textId="77777777"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14:paraId="104BED85" w14:textId="77777777" w:rsidR="00621B90" w:rsidRDefault="00621B90">
      <w:pPr>
        <w:pStyle w:val="Apara"/>
      </w:pPr>
      <w:r>
        <w:tab/>
        <w:t>(c)</w:t>
      </w:r>
      <w:r>
        <w:tab/>
        <w:t>if the prescription is an oral prescription—</w:t>
      </w:r>
    </w:p>
    <w:p w14:paraId="4BE3C163" w14:textId="77777777" w:rsidR="00621B90" w:rsidRDefault="00621B90">
      <w:pPr>
        <w:pStyle w:val="Asubpara"/>
      </w:pPr>
      <w:r>
        <w:tab/>
        <w:t>(i)</w:t>
      </w:r>
      <w:r>
        <w:tab/>
        <w:t>the prescriber believes on reasonable grounds that giving an oral prescription for the medicine is reasonably necessary for the patient’s treatment; and</w:t>
      </w:r>
    </w:p>
    <w:p w14:paraId="7B7EC409" w14:textId="77777777"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14:paraId="49337BA4" w14:textId="77777777" w:rsidR="00621B90" w:rsidRDefault="00621B90">
      <w:pPr>
        <w:pStyle w:val="Asubpara"/>
      </w:pPr>
      <w:r>
        <w:tab/>
        <w:t>(iii)</w:t>
      </w:r>
      <w:r>
        <w:tab/>
        <w:t>the prescription includes the particulars mentioned in section 41; and</w:t>
      </w:r>
    </w:p>
    <w:p w14:paraId="571B0B7B" w14:textId="77777777"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14:paraId="439463C5" w14:textId="77777777"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w:t>
      </w:r>
      <w:r w:rsidR="000C31AC">
        <w:t>m</w:t>
      </w:r>
      <w:r>
        <w:t>).</w:t>
      </w:r>
    </w:p>
    <w:p w14:paraId="2EC46099" w14:textId="77777777" w:rsidR="00621B90" w:rsidRDefault="00621B90">
      <w:pPr>
        <w:pStyle w:val="Apara"/>
      </w:pPr>
      <w:r>
        <w:tab/>
        <w:t>(d)</w:t>
      </w:r>
      <w:r>
        <w:tab/>
        <w:t>if the medicine is a controlled medicine for human use—</w:t>
      </w:r>
    </w:p>
    <w:p w14:paraId="3EBA93DD" w14:textId="77777777"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14:paraId="16C76DAA" w14:textId="77777777"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14:paraId="7BC6C734" w14:textId="77777777" w:rsidR="00482AAA" w:rsidRPr="00870C56" w:rsidRDefault="00482AAA" w:rsidP="00482AAA">
      <w:pPr>
        <w:pStyle w:val="Apara"/>
      </w:pPr>
      <w:r w:rsidRPr="00870C56">
        <w:tab/>
        <w:t>(e)</w:t>
      </w:r>
      <w:r w:rsidRPr="00870C56">
        <w:tab/>
        <w:t>if the medicine is an appendix D medicine—</w:t>
      </w:r>
    </w:p>
    <w:p w14:paraId="13D51BCA" w14:textId="77777777" w:rsidR="00482AAA" w:rsidRPr="00870C56" w:rsidRDefault="00482AAA" w:rsidP="00482AAA">
      <w:pPr>
        <w:pStyle w:val="Asubpara"/>
      </w:pPr>
      <w:r w:rsidRPr="00870C56">
        <w:tab/>
        <w:t>(i)</w:t>
      </w:r>
      <w:r w:rsidRPr="00870C56">
        <w:tab/>
        <w:t>the prescriber has an appendix D medicines approval to prescribe the medicine; and</w:t>
      </w:r>
    </w:p>
    <w:p w14:paraId="7197DEA2" w14:textId="77777777" w:rsidR="00482AAA" w:rsidRPr="00870C56" w:rsidRDefault="00482AAA" w:rsidP="00482AAA">
      <w:pPr>
        <w:pStyle w:val="Asubpara"/>
      </w:pPr>
      <w:r w:rsidRPr="00870C56">
        <w:tab/>
        <w:t>(ii)</w:t>
      </w:r>
      <w:r w:rsidRPr="00870C56">
        <w:tab/>
        <w:t>the prescriber complies with each condition (if any) of the approval (including any conditions in schedule 3, part 3.2, column 4 in relation to the medicine).</w:t>
      </w:r>
    </w:p>
    <w:p w14:paraId="6A44ED47" w14:textId="77777777" w:rsidR="00ED4B64" w:rsidRPr="00B66889" w:rsidRDefault="00ED4B64" w:rsidP="0097302F">
      <w:pPr>
        <w:pStyle w:val="Amain"/>
        <w:keepNext/>
      </w:pPr>
      <w:r w:rsidRPr="00B66889">
        <w:lastRenderedPageBreak/>
        <w:tab/>
        <w:t>(2)</w:t>
      </w:r>
      <w:r w:rsidRPr="00B66889">
        <w:tab/>
        <w:t>In this section:</w:t>
      </w:r>
    </w:p>
    <w:p w14:paraId="714FA384" w14:textId="71B3B347" w:rsidR="00ED4B64" w:rsidRPr="00B66889" w:rsidRDefault="00ED4B64" w:rsidP="00063F25">
      <w:pPr>
        <w:pStyle w:val="aDef"/>
        <w:keepNext/>
        <w:keepLines/>
      </w:pPr>
      <w:r w:rsidRPr="00B66889">
        <w:rPr>
          <w:rStyle w:val="charBoldItals"/>
        </w:rPr>
        <w:t>national residential medication chart</w:t>
      </w:r>
      <w:r w:rsidRPr="00B66889">
        <w:t xml:space="preserve"> means a residential medication chart within the meaning of the </w:t>
      </w:r>
      <w:hyperlink r:id="rId47" w:tooltip="SR 1960 No 17 (Cwlth)" w:history="1">
        <w:r w:rsidRPr="00B66889">
          <w:rPr>
            <w:rStyle w:val="charCitHyperlinkItal"/>
          </w:rPr>
          <w:t>National Health (Pharmaceutical Benefits) Regulations 1960</w:t>
        </w:r>
      </w:hyperlink>
      <w:r w:rsidRPr="00B66889">
        <w:rPr>
          <w:rStyle w:val="charItals"/>
        </w:rPr>
        <w:t xml:space="preserve"> </w:t>
      </w:r>
      <w:r w:rsidRPr="00B66889">
        <w:t xml:space="preserve">(Cwlth), section 19AA (6) (Item in residential medication chart is prescription), as in force from time to time. </w:t>
      </w:r>
    </w:p>
    <w:p w14:paraId="17410048" w14:textId="725C746A" w:rsidR="00ED4B64" w:rsidRDefault="00ED4B64" w:rsidP="00ED4B64">
      <w:pPr>
        <w:pStyle w:val="aNote"/>
      </w:pPr>
      <w:r w:rsidRPr="00B66889">
        <w:rPr>
          <w:rStyle w:val="charItals"/>
        </w:rPr>
        <w:t>Note</w:t>
      </w:r>
      <w:r w:rsidRPr="00B66889">
        <w:rPr>
          <w:rStyle w:val="charItals"/>
        </w:rPr>
        <w:tab/>
      </w:r>
      <w:r w:rsidRPr="00B66889">
        <w:t xml:space="preserve">The </w:t>
      </w:r>
      <w:hyperlink r:id="rId48"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49" w:tooltip="A2001-14" w:history="1">
        <w:r w:rsidRPr="00B66889">
          <w:rPr>
            <w:rStyle w:val="charCitHyperlinkAbbrev"/>
          </w:rPr>
          <w:t>Legislation Act</w:t>
        </w:r>
      </w:hyperlink>
      <w:r w:rsidRPr="00B66889">
        <w:t xml:space="preserve"> because s 47 (6) does not apply (see s 863).</w:t>
      </w:r>
    </w:p>
    <w:p w14:paraId="33B4916A" w14:textId="77777777" w:rsidR="00945B0D" w:rsidRPr="001669F2" w:rsidRDefault="00945B0D" w:rsidP="00945B0D">
      <w:pPr>
        <w:pStyle w:val="AH5Sec"/>
      </w:pPr>
      <w:bookmarkStart w:id="28" w:name="_Toc74818926"/>
      <w:r w:rsidRPr="00EE46A9">
        <w:rPr>
          <w:rStyle w:val="CharSectNo"/>
        </w:rPr>
        <w:t>31A</w:t>
      </w:r>
      <w:r w:rsidRPr="001669F2">
        <w:tab/>
        <w:t>Variation of authorisation condition during Commonwealth special arrangement period</w:t>
      </w:r>
      <w:bookmarkEnd w:id="28"/>
    </w:p>
    <w:p w14:paraId="313B5F62" w14:textId="77777777" w:rsidR="00945B0D" w:rsidRPr="001669F2" w:rsidRDefault="00945B0D" w:rsidP="00945B0D">
      <w:pPr>
        <w:pStyle w:val="Amain"/>
      </w:pPr>
      <w:r w:rsidRPr="001669F2">
        <w:tab/>
        <w:t>(1)</w:t>
      </w:r>
      <w:r w:rsidRPr="001669F2">
        <w:tab/>
        <w:t>This section applies to a prescriber of a prescription if—</w:t>
      </w:r>
    </w:p>
    <w:p w14:paraId="4DC6FE34" w14:textId="77777777" w:rsidR="00945B0D" w:rsidRPr="001669F2" w:rsidRDefault="00945B0D" w:rsidP="00945B0D">
      <w:pPr>
        <w:pStyle w:val="Apara"/>
      </w:pPr>
      <w:r w:rsidRPr="001669F2">
        <w:tab/>
        <w:t>(a)</w:t>
      </w:r>
      <w:r w:rsidRPr="001669F2">
        <w:tab/>
        <w:t>the prescription is faxed by the prescriber to a pharmacist; and</w:t>
      </w:r>
    </w:p>
    <w:p w14:paraId="6612F54B" w14:textId="77777777" w:rsidR="00945B0D" w:rsidRPr="001669F2" w:rsidRDefault="00945B0D" w:rsidP="00945B0D">
      <w:pPr>
        <w:pStyle w:val="Apara"/>
      </w:pPr>
      <w:r w:rsidRPr="001669F2">
        <w:tab/>
        <w:t>(b)</w:t>
      </w:r>
      <w:r w:rsidRPr="001669F2">
        <w:tab/>
        <w:t>the prescription is for the supply of a medicine in accordance with a Commonwealth special arrangement; and</w:t>
      </w:r>
    </w:p>
    <w:p w14:paraId="00592760" w14:textId="77777777" w:rsidR="00945B0D" w:rsidRPr="001669F2" w:rsidRDefault="00945B0D" w:rsidP="00945B0D">
      <w:pPr>
        <w:pStyle w:val="Apara"/>
      </w:pPr>
      <w:r w:rsidRPr="001669F2">
        <w:tab/>
        <w:t>(c)</w:t>
      </w:r>
      <w:r w:rsidRPr="001669F2">
        <w:tab/>
        <w:t>the Commonwealth special arrangement requires the prescriber to keep the original of the prescription.</w:t>
      </w:r>
    </w:p>
    <w:p w14:paraId="77483B47" w14:textId="77777777" w:rsidR="00945B0D" w:rsidRPr="001669F2" w:rsidRDefault="00945B0D" w:rsidP="00945B0D">
      <w:pPr>
        <w:pStyle w:val="Amain"/>
      </w:pPr>
      <w:r w:rsidRPr="001669F2">
        <w:tab/>
        <w:t>(2)</w:t>
      </w:r>
      <w:r w:rsidRPr="001669F2">
        <w:tab/>
        <w:t>The prescriber is not required to send the original of the prescription  under section 31 (1) (b) (iv).</w:t>
      </w:r>
    </w:p>
    <w:p w14:paraId="291715D9" w14:textId="77777777" w:rsidR="00945B0D" w:rsidRPr="001669F2" w:rsidRDefault="00945B0D" w:rsidP="00945B0D">
      <w:pPr>
        <w:pStyle w:val="Amain"/>
      </w:pPr>
      <w:r w:rsidRPr="001669F2">
        <w:tab/>
        <w:t>(3)</w:t>
      </w:r>
      <w:r w:rsidRPr="001669F2">
        <w:tab/>
        <w:t>In this section:</w:t>
      </w:r>
    </w:p>
    <w:p w14:paraId="75ADDBDA" w14:textId="5FEAF83F"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made under the </w:t>
      </w:r>
      <w:hyperlink r:id="rId50" w:tooltip="Act 1953 No 95 (Cwlth)" w:history="1">
        <w:r w:rsidRPr="001669F2">
          <w:rPr>
            <w:rStyle w:val="charCitHyperlinkItal"/>
          </w:rPr>
          <w:t>National Health Act 1953</w:t>
        </w:r>
      </w:hyperlink>
      <w:r w:rsidRPr="001669F2">
        <w:t xml:space="preserve"> (Cwlth), section 100, as in force from time to time.</w:t>
      </w:r>
    </w:p>
    <w:p w14:paraId="29D838FA" w14:textId="54427EE6" w:rsidR="00945B0D" w:rsidRPr="001669F2" w:rsidRDefault="00945B0D" w:rsidP="00945B0D">
      <w:pPr>
        <w:pStyle w:val="aNote"/>
        <w:rPr>
          <w:rStyle w:val="Hyperlink"/>
          <w:iCs/>
        </w:rPr>
      </w:pPr>
      <w:r w:rsidRPr="001669F2">
        <w:rPr>
          <w:rStyle w:val="charItals"/>
        </w:rPr>
        <w:t>Note</w:t>
      </w:r>
      <w:r w:rsidRPr="001669F2">
        <w:tab/>
        <w:t xml:space="preserve">Commonwealth special arrangements are accessible at </w:t>
      </w:r>
      <w:hyperlink r:id="rId51" w:history="1">
        <w:r w:rsidRPr="001669F2">
          <w:rPr>
            <w:rStyle w:val="charCitHyperlinkAbbrev"/>
          </w:rPr>
          <w:t>www.legislation.gov.au</w:t>
        </w:r>
      </w:hyperlink>
      <w:r w:rsidRPr="001669F2">
        <w:t>.</w:t>
      </w:r>
    </w:p>
    <w:p w14:paraId="670E8F2F" w14:textId="77777777" w:rsidR="00621B90" w:rsidRDefault="00621B90">
      <w:pPr>
        <w:pStyle w:val="AH5Sec"/>
      </w:pPr>
      <w:bookmarkStart w:id="29" w:name="_Toc74818927"/>
      <w:r w:rsidRPr="00EE46A9">
        <w:rPr>
          <w:rStyle w:val="CharSectNo"/>
        </w:rPr>
        <w:lastRenderedPageBreak/>
        <w:t>32</w:t>
      </w:r>
      <w:r>
        <w:tab/>
        <w:t>Additional requirements for prescribing controlled medicines for human use</w:t>
      </w:r>
      <w:bookmarkEnd w:id="29"/>
    </w:p>
    <w:p w14:paraId="3497D90A" w14:textId="77777777" w:rsidR="00621B90" w:rsidRDefault="00621B90">
      <w:pPr>
        <w:pStyle w:val="Amainreturn"/>
        <w:keepNext/>
      </w:pPr>
      <w:r>
        <w:t>The following are the additional requirements for prescribing a controlled medicine for human use:</w:t>
      </w:r>
    </w:p>
    <w:p w14:paraId="406E1BBD" w14:textId="77777777" w:rsidR="00621B90" w:rsidRDefault="00621B90">
      <w:pPr>
        <w:pStyle w:val="Apara"/>
      </w:pPr>
      <w:r>
        <w:tab/>
        <w:t>(a)</w:t>
      </w:r>
      <w:r>
        <w:tab/>
        <w:t xml:space="preserve">the prescriber has a controlled medicines approval to prescribe the medicine; </w:t>
      </w:r>
    </w:p>
    <w:p w14:paraId="5B2B09F6"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1D29F637" w14:textId="77777777" w:rsidR="00621B90" w:rsidRDefault="00621B90">
      <w:pPr>
        <w:pStyle w:val="Apara"/>
      </w:pPr>
      <w:r>
        <w:tab/>
        <w:t>(b)</w:t>
      </w:r>
      <w:r>
        <w:tab/>
        <w:t xml:space="preserve">if the approval is for a particular form of the medicine—the prescription is for the form of the medicine approved or a bioequivalent form; </w:t>
      </w:r>
    </w:p>
    <w:p w14:paraId="6DD75945"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79889C3B" w14:textId="77777777" w:rsidR="00621B90" w:rsidRDefault="00621B90">
      <w:pPr>
        <w:pStyle w:val="Apara"/>
      </w:pPr>
      <w:r>
        <w:tab/>
        <w:t>(c)</w:t>
      </w:r>
      <w:r>
        <w:tab/>
        <w:t xml:space="preserve">if the approval is for a particular strength of the medicine—the prescription is for the strength approved or a weaker strength; </w:t>
      </w:r>
    </w:p>
    <w:p w14:paraId="08DE807E" w14:textId="77777777" w:rsidR="00621B90" w:rsidRDefault="00621B90">
      <w:pPr>
        <w:pStyle w:val="Apara"/>
      </w:pPr>
      <w:r>
        <w:tab/>
        <w:t>(d)</w:t>
      </w:r>
      <w:r>
        <w:tab/>
        <w:t xml:space="preserve">if the approval is for a particular quantity of the medicine—the prescription is for not more than the quantity approved; </w:t>
      </w:r>
    </w:p>
    <w:p w14:paraId="5AF41B64" w14:textId="77777777" w:rsidR="00621B90" w:rsidRDefault="00621B90">
      <w:pPr>
        <w:pStyle w:val="Apara"/>
      </w:pPr>
      <w:r>
        <w:tab/>
        <w:t>(e)</w:t>
      </w:r>
      <w:r>
        <w:tab/>
        <w:t>the prescriber complies with each condition (if any) of the approval;</w:t>
      </w:r>
    </w:p>
    <w:p w14:paraId="61CBBF51" w14:textId="77777777" w:rsidR="00621B90" w:rsidRDefault="00621B90" w:rsidP="00245C44">
      <w:pPr>
        <w:pStyle w:val="Apara"/>
        <w:keepNext/>
      </w:pPr>
      <w:r>
        <w:tab/>
        <w:t>(f)</w:t>
      </w:r>
      <w:r>
        <w:tab/>
        <w:t>if the controlled medicine is dronabinol for human use—</w:t>
      </w:r>
    </w:p>
    <w:p w14:paraId="60776728" w14:textId="160B1A9E" w:rsidR="00621B90" w:rsidRDefault="00621B90" w:rsidP="00C32012">
      <w:pPr>
        <w:pStyle w:val="Asubpara"/>
      </w:pPr>
      <w:r>
        <w:tab/>
        <w:t>(i)</w:t>
      </w:r>
      <w:r>
        <w:tab/>
        <w:t xml:space="preserve">the prescriber also has an authorisation under the </w:t>
      </w:r>
      <w:hyperlink r:id="rId52" w:tooltip="Act 1990 No 21 (Cwlth)" w:history="1">
        <w:r w:rsidR="00ED5694" w:rsidRPr="00ED5694">
          <w:rPr>
            <w:rStyle w:val="charCitHyperlinkItal"/>
          </w:rPr>
          <w:t>Therapeutic Goods Act 1989</w:t>
        </w:r>
      </w:hyperlink>
      <w:r>
        <w:t xml:space="preserve"> (Cwlth), section 19 to supply the medicine; and</w:t>
      </w:r>
    </w:p>
    <w:p w14:paraId="5FBD567A" w14:textId="77777777" w:rsidR="00621B90" w:rsidRDefault="00621B90" w:rsidP="00EB50BE">
      <w:pPr>
        <w:pStyle w:val="Asubpara"/>
        <w:keepLines/>
      </w:pPr>
      <w:r>
        <w:tab/>
        <w:t>(ii)</w:t>
      </w:r>
      <w:r>
        <w:tab/>
        <w:t>the prescriber complies with each condition (if any) of the authorisation.</w:t>
      </w:r>
    </w:p>
    <w:p w14:paraId="7DAB6434" w14:textId="77777777" w:rsidR="00621B90" w:rsidRDefault="00621B90" w:rsidP="00EB50BE">
      <w:pPr>
        <w:pStyle w:val="aExamHdgss"/>
        <w:keepNext w:val="0"/>
        <w:keepLines/>
      </w:pPr>
      <w:r>
        <w:t>Example—par (b)</w:t>
      </w:r>
    </w:p>
    <w:p w14:paraId="33300F95" w14:textId="77777777" w:rsidR="00621B90" w:rsidRDefault="00621B90" w:rsidP="00EB50BE">
      <w:pPr>
        <w:pStyle w:val="aExamss"/>
        <w:keepLines/>
      </w:pPr>
      <w:r>
        <w:t>If a slow release form of a medicine is approved, the prescriber is not authorised to prescribe an immediate release form of the medicine.</w:t>
      </w:r>
    </w:p>
    <w:p w14:paraId="55D2A829" w14:textId="77777777" w:rsidR="00621B90" w:rsidRDefault="00621B90" w:rsidP="00C32012">
      <w:pPr>
        <w:pStyle w:val="aExamHdgss"/>
        <w:keepLines/>
      </w:pPr>
      <w:r>
        <w:lastRenderedPageBreak/>
        <w:t>Example—par (c) and par (d)</w:t>
      </w:r>
    </w:p>
    <w:p w14:paraId="0D8A0F5B" w14:textId="77777777" w:rsidR="00621B90" w:rsidRDefault="00621B90" w:rsidP="00C32012">
      <w:pPr>
        <w:pStyle w:val="aExamss"/>
        <w:keepNext/>
        <w:keepLine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047BBD1A" w14:textId="77777777" w:rsidR="00621B90" w:rsidRPr="00EE46A9" w:rsidRDefault="00621B90">
      <w:pPr>
        <w:pStyle w:val="AH3Div"/>
      </w:pPr>
      <w:bookmarkStart w:id="30" w:name="_Toc74818928"/>
      <w:r w:rsidRPr="00EE46A9">
        <w:rPr>
          <w:rStyle w:val="CharDivNo"/>
        </w:rPr>
        <w:t>Division 3.1.2</w:t>
      </w:r>
      <w:r>
        <w:tab/>
      </w:r>
      <w:r w:rsidRPr="00EE46A9">
        <w:rPr>
          <w:rStyle w:val="CharDivText"/>
        </w:rPr>
        <w:t>Prescriptions</w:t>
      </w:r>
      <w:bookmarkEnd w:id="30"/>
    </w:p>
    <w:p w14:paraId="1A1233E9" w14:textId="4308E9CD"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3"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14:paraId="475E4497" w14:textId="77777777" w:rsidR="00621B90" w:rsidRDefault="00621B90" w:rsidP="00245C44">
      <w:pPr>
        <w:pStyle w:val="AH5Sec"/>
        <w:rPr>
          <w:b w:val="0"/>
          <w:bCs/>
        </w:rPr>
      </w:pPr>
      <w:bookmarkStart w:id="31" w:name="_Toc74818929"/>
      <w:r w:rsidRPr="00EE46A9">
        <w:rPr>
          <w:rStyle w:val="CharSectNo"/>
        </w:rPr>
        <w:t>40</w:t>
      </w:r>
      <w:r>
        <w:rPr>
          <w:bCs/>
        </w:rPr>
        <w:tab/>
      </w:r>
      <w:r>
        <w:t>General requirements for written prescriptions</w:t>
      </w:r>
      <w:bookmarkEnd w:id="31"/>
    </w:p>
    <w:p w14:paraId="067A319F" w14:textId="77777777" w:rsidR="00621B90" w:rsidRDefault="00621B90" w:rsidP="00245C44">
      <w:pPr>
        <w:pStyle w:val="Amainreturn"/>
        <w:keepNext/>
      </w:pPr>
      <w:r>
        <w:t>A written prescription for a medicine must—</w:t>
      </w:r>
    </w:p>
    <w:p w14:paraId="18CE4F4B" w14:textId="77777777" w:rsidR="00621B90" w:rsidRDefault="00621B90">
      <w:pPr>
        <w:pStyle w:val="Apara"/>
      </w:pPr>
      <w:r>
        <w:tab/>
        <w:t>(a)</w:t>
      </w:r>
      <w:r>
        <w:tab/>
        <w:t>be signed by the prescriber; and</w:t>
      </w:r>
    </w:p>
    <w:p w14:paraId="3DC4C25E" w14:textId="47FE4579"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4"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40616CFC" w14:textId="77777777" w:rsidR="00621B90" w:rsidRDefault="00621B90">
      <w:pPr>
        <w:pStyle w:val="Apara"/>
      </w:pPr>
      <w:r>
        <w:tab/>
        <w:t>(b)</w:t>
      </w:r>
      <w:r>
        <w:tab/>
        <w:t>if the prescriber amends the prescription—be initialled and dated beside the amendment by the prescriber; and</w:t>
      </w:r>
    </w:p>
    <w:p w14:paraId="749EDB68" w14:textId="77777777" w:rsidR="00621B90" w:rsidRDefault="00621B90">
      <w:pPr>
        <w:pStyle w:val="Apara"/>
      </w:pPr>
      <w:r>
        <w:tab/>
        <w:t>(c)</w:t>
      </w:r>
      <w:r>
        <w:tab/>
        <w:t>be written in terms and symbols used in ordinary professional practice; and</w:t>
      </w:r>
    </w:p>
    <w:p w14:paraId="0D541926" w14:textId="77777777" w:rsidR="00621B90" w:rsidRDefault="00621B90">
      <w:pPr>
        <w:pStyle w:val="Apara"/>
        <w:keepNext/>
      </w:pPr>
      <w:r>
        <w:tab/>
        <w:t>(d)</w:t>
      </w:r>
      <w:r>
        <w:tab/>
        <w:t xml:space="preserve">if the prescription is for an unusual or dangerous dose—include the prescriber’s initials beside an underlined reference to the dose. </w:t>
      </w:r>
    </w:p>
    <w:p w14:paraId="6E557DBA" w14:textId="00BC114C"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5" w:tooltip="Medicines, Poisons and Therapeutic Goods Act 2008" w:history="1">
        <w:r w:rsidR="00CC635A" w:rsidRPr="00395915">
          <w:rPr>
            <w:rStyle w:val="charCitHyperlinkAbbrev"/>
          </w:rPr>
          <w:t>Act</w:t>
        </w:r>
      </w:hyperlink>
      <w:r>
        <w:t>, dict).</w:t>
      </w:r>
    </w:p>
    <w:p w14:paraId="60C527E1" w14:textId="77777777" w:rsidR="00621B90" w:rsidRDefault="00621B90">
      <w:pPr>
        <w:pStyle w:val="AH5Sec"/>
      </w:pPr>
      <w:bookmarkStart w:id="32" w:name="_Toc74818930"/>
      <w:r w:rsidRPr="00EE46A9">
        <w:rPr>
          <w:rStyle w:val="CharSectNo"/>
        </w:rPr>
        <w:t>41</w:t>
      </w:r>
      <w:r>
        <w:tab/>
        <w:t>Particulars for prescriptions</w:t>
      </w:r>
      <w:bookmarkEnd w:id="32"/>
    </w:p>
    <w:p w14:paraId="0697BE61" w14:textId="77777777" w:rsidR="00621B90" w:rsidRDefault="00621B90">
      <w:pPr>
        <w:pStyle w:val="Amain"/>
        <w:keepNext/>
      </w:pPr>
      <w:r>
        <w:tab/>
        <w:t>(1)</w:t>
      </w:r>
      <w:r>
        <w:tab/>
        <w:t>A prescription must include the following particulars:</w:t>
      </w:r>
    </w:p>
    <w:p w14:paraId="066F4856" w14:textId="77777777" w:rsidR="00621B90" w:rsidRDefault="00621B90">
      <w:pPr>
        <w:pStyle w:val="Apara"/>
      </w:pPr>
      <w:r>
        <w:tab/>
        <w:t>(a)</w:t>
      </w:r>
      <w:r>
        <w:tab/>
        <w:t>the prescriber’s name, professional qualifications and business address and telephone number;</w:t>
      </w:r>
    </w:p>
    <w:p w14:paraId="7636CE73" w14:textId="77777777" w:rsidR="00621B90" w:rsidRDefault="00621B90">
      <w:pPr>
        <w:pStyle w:val="Apara"/>
      </w:pPr>
      <w:r>
        <w:tab/>
        <w:t>(b)</w:t>
      </w:r>
      <w:r>
        <w:tab/>
        <w:t>the date the prescription is given;</w:t>
      </w:r>
    </w:p>
    <w:p w14:paraId="2F9B0F5C" w14:textId="77777777" w:rsidR="00621B90" w:rsidRDefault="00621B90">
      <w:pPr>
        <w:pStyle w:val="Apara"/>
      </w:pPr>
      <w:r>
        <w:lastRenderedPageBreak/>
        <w:tab/>
        <w:t>(c)</w:t>
      </w:r>
      <w:r>
        <w:tab/>
        <w:t>the medicine, and the form, strength and quantity of the medicine, to be dispensed or administered under the prescription;</w:t>
      </w:r>
    </w:p>
    <w:p w14:paraId="6AA90061" w14:textId="77777777" w:rsidR="00621B90" w:rsidRDefault="00621B90">
      <w:pPr>
        <w:pStyle w:val="Apara"/>
      </w:pPr>
      <w:r>
        <w:tab/>
        <w:t>(d)</w:t>
      </w:r>
      <w:r>
        <w:tab/>
        <w:t>the name and address of the person for whom the medicine is prescribed;</w:t>
      </w:r>
    </w:p>
    <w:p w14:paraId="70807FC6" w14:textId="77777777" w:rsidR="00621B90" w:rsidRDefault="00621B90">
      <w:pPr>
        <w:pStyle w:val="Apara"/>
      </w:pPr>
      <w:r>
        <w:tab/>
        <w:t>(e)</w:t>
      </w:r>
      <w:r>
        <w:tab/>
        <w:t>directions about the use of the medicine, including the dose and regimen of the medicine, that are adequate to allow the medicine to be taken or administered safely;</w:t>
      </w:r>
    </w:p>
    <w:p w14:paraId="0CB2B669" w14:textId="77777777" w:rsidR="00621B90" w:rsidRDefault="00621B90">
      <w:pPr>
        <w:pStyle w:val="Apara"/>
      </w:pPr>
      <w:r>
        <w:tab/>
        <w:t>(f)</w:t>
      </w:r>
      <w:r>
        <w:tab/>
        <w:t>the number of times the medicine may be dispensed or administered under the prescription;</w:t>
      </w:r>
    </w:p>
    <w:p w14:paraId="3F0C87C7" w14:textId="77777777" w:rsidR="00621B90" w:rsidRDefault="00621B90">
      <w:pPr>
        <w:pStyle w:val="Apara"/>
      </w:pPr>
      <w:r>
        <w:tab/>
        <w:t>(g)</w:t>
      </w:r>
      <w:r>
        <w:tab/>
        <w:t>if the prescription is for a controlled medicine for human use—</w:t>
      </w:r>
    </w:p>
    <w:p w14:paraId="5EC1A885" w14:textId="77777777" w:rsidR="00621B90" w:rsidRDefault="00A62443">
      <w:pPr>
        <w:pStyle w:val="Asubpara"/>
      </w:pPr>
      <w:r>
        <w:tab/>
        <w:t>(i</w:t>
      </w:r>
      <w:r w:rsidR="00621B90">
        <w:t>)</w:t>
      </w:r>
      <w:r w:rsidR="00621B90">
        <w:tab/>
        <w:t>if the medicine is dronabinol—the relevant TGA authorisation particulars; and</w:t>
      </w:r>
    </w:p>
    <w:p w14:paraId="466ADE3E" w14:textId="77777777" w:rsidR="00621B90" w:rsidRDefault="00621B90">
      <w:pPr>
        <w:pStyle w:val="Asubpara"/>
      </w:pPr>
      <w:r>
        <w:tab/>
        <w:t>(ii)</w:t>
      </w:r>
      <w:r>
        <w:tab/>
        <w:t>if the prescription is a repeat prescription—the period that must elapse between each dispensing or administration of the medicine;</w:t>
      </w:r>
    </w:p>
    <w:p w14:paraId="0CDCC7E5" w14:textId="77777777" w:rsidR="00621B90" w:rsidRDefault="00621B90">
      <w:pPr>
        <w:pStyle w:val="Apara"/>
      </w:pPr>
      <w:r>
        <w:tab/>
        <w:t>(</w:t>
      </w:r>
      <w:r w:rsidR="009A1D0C">
        <w:t>h</w:t>
      </w:r>
      <w:r>
        <w:t>)</w:t>
      </w:r>
      <w:r>
        <w:tab/>
        <w:t>if the prescriber is a dentist—the words ‘for dental treatment only’;</w:t>
      </w:r>
    </w:p>
    <w:p w14:paraId="0CED47BA" w14:textId="77777777" w:rsidR="00283BC8" w:rsidRPr="00A32D91" w:rsidRDefault="00482759" w:rsidP="00283BC8">
      <w:pPr>
        <w:pStyle w:val="Apara"/>
      </w:pPr>
      <w:r>
        <w:tab/>
        <w:t>(</w:t>
      </w:r>
      <w:r w:rsidR="009A1D0C">
        <w:t>i</w:t>
      </w:r>
      <w:r w:rsidR="00283BC8" w:rsidRPr="00A32D91">
        <w:t>)</w:t>
      </w:r>
      <w:r w:rsidR="00283BC8" w:rsidRPr="00A32D91">
        <w:tab/>
        <w:t>if the prescriber is an eligible midwife—the words ‘for midwifery use only’;</w:t>
      </w:r>
    </w:p>
    <w:p w14:paraId="05E57281" w14:textId="77777777" w:rsidR="00621B90" w:rsidRDefault="00482759">
      <w:pPr>
        <w:pStyle w:val="Apara"/>
      </w:pPr>
      <w:r>
        <w:tab/>
        <w:t>(</w:t>
      </w:r>
      <w:r w:rsidR="009A1D0C">
        <w:t>j</w:t>
      </w:r>
      <w:r w:rsidR="00621B90">
        <w:t>)</w:t>
      </w:r>
      <w:r w:rsidR="00621B90">
        <w:tab/>
        <w:t>if the prescriber is an optometrist—the words ‘for optometry use only’;</w:t>
      </w:r>
    </w:p>
    <w:p w14:paraId="4E6680BA" w14:textId="77777777" w:rsidR="00621B90" w:rsidRDefault="00482759" w:rsidP="00C32012">
      <w:pPr>
        <w:pStyle w:val="Apara"/>
        <w:keepNext/>
      </w:pPr>
      <w:r>
        <w:tab/>
        <w:t>(</w:t>
      </w:r>
      <w:r w:rsidR="009A1D0C">
        <w:t>k</w:t>
      </w:r>
      <w:r w:rsidR="00621B90">
        <w:t>)</w:t>
      </w:r>
      <w:r w:rsidR="00621B90">
        <w:tab/>
        <w:t xml:space="preserve">if the prescriber is a </w:t>
      </w:r>
      <w:r w:rsidR="00704399" w:rsidRPr="00A755A2">
        <w:t>veterinary practitioner</w:t>
      </w:r>
      <w:r w:rsidR="00621B90">
        <w:t>—</w:t>
      </w:r>
    </w:p>
    <w:p w14:paraId="4D652C72" w14:textId="77777777" w:rsidR="00621B90" w:rsidRDefault="00621B90">
      <w:pPr>
        <w:pStyle w:val="Asubpara"/>
      </w:pPr>
      <w:r>
        <w:tab/>
        <w:t>(i)</w:t>
      </w:r>
      <w:r>
        <w:tab/>
        <w:t>the words ‘for animal treatment only’; and</w:t>
      </w:r>
    </w:p>
    <w:p w14:paraId="3D66F931" w14:textId="77777777" w:rsidR="00621B90" w:rsidRDefault="00621B90">
      <w:pPr>
        <w:pStyle w:val="Asubpara"/>
      </w:pPr>
      <w:r>
        <w:tab/>
        <w:t>(ii)</w:t>
      </w:r>
      <w:r>
        <w:tab/>
        <w:t>the species of the animal for which the medicine is to be dispensed; and</w:t>
      </w:r>
    </w:p>
    <w:p w14:paraId="3272963B" w14:textId="77777777" w:rsidR="00621B90" w:rsidRDefault="00621B90">
      <w:pPr>
        <w:pStyle w:val="Asubpara"/>
      </w:pPr>
      <w:r>
        <w:tab/>
        <w:t>(iii)</w:t>
      </w:r>
      <w:r>
        <w:tab/>
        <w:t>if possible, a way of identifying the animal;</w:t>
      </w:r>
    </w:p>
    <w:p w14:paraId="70FA2F92" w14:textId="77777777" w:rsidR="00621B90" w:rsidRDefault="00482759" w:rsidP="00245C44">
      <w:pPr>
        <w:pStyle w:val="Apara"/>
        <w:keepLines/>
      </w:pPr>
      <w:r>
        <w:lastRenderedPageBreak/>
        <w:tab/>
        <w:t>(</w:t>
      </w:r>
      <w:r w:rsidR="009A1D0C">
        <w:t>l</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14:paraId="48FFE196" w14:textId="77777777" w:rsidR="00621B90" w:rsidRDefault="00482759">
      <w:pPr>
        <w:pStyle w:val="Apara"/>
      </w:pPr>
      <w:r>
        <w:tab/>
        <w:t>(</w:t>
      </w:r>
      <w:r w:rsidR="009A1D0C">
        <w:t>m</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14:paraId="1B7E008D" w14:textId="77777777" w:rsidR="00DC7A38" w:rsidRPr="00870C56" w:rsidRDefault="00DC7A38" w:rsidP="00DC7A38">
      <w:pPr>
        <w:pStyle w:val="Amain"/>
      </w:pPr>
      <w:r w:rsidRPr="00870C56">
        <w:tab/>
        <w:t>(2)</w:t>
      </w:r>
      <w:r w:rsidRPr="00870C56">
        <w:tab/>
        <w:t>However, if the prescription is written for an in-patient at a hospital in the patient’s medical records, the prescription need not include the prescriber’s professional qualifications and business address and telephone number.</w:t>
      </w:r>
    </w:p>
    <w:p w14:paraId="4BE7D885" w14:textId="49F03805"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6" w:tooltip="Medicines, Poisons and Therapeutic Goods Act 2008" w:history="1">
        <w:r w:rsidR="00CC635A" w:rsidRPr="00395915">
          <w:rPr>
            <w:rStyle w:val="charCitHyperlinkAbbrev"/>
          </w:rPr>
          <w:t>Act</w:t>
        </w:r>
      </w:hyperlink>
      <w:r>
        <w:t>, dict).</w:t>
      </w:r>
    </w:p>
    <w:p w14:paraId="186A421B" w14:textId="77777777"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14:paraId="3F76CCD7" w14:textId="77777777" w:rsidR="00B03D03" w:rsidRPr="00B66889" w:rsidRDefault="00B03D03" w:rsidP="002A0B42">
      <w:pPr>
        <w:pStyle w:val="Amain"/>
        <w:keepNext/>
      </w:pPr>
      <w:r w:rsidRPr="00B66889">
        <w:tab/>
        <w:t>(</w:t>
      </w:r>
      <w:r>
        <w:t>3</w:t>
      </w:r>
      <w:r w:rsidRPr="00B66889">
        <w:t>)</w:t>
      </w:r>
      <w:r w:rsidRPr="00B66889">
        <w:tab/>
        <w:t>Also, if the prescription is a national residential medication chart prescription, the prescription need not include either of the following:</w:t>
      </w:r>
    </w:p>
    <w:p w14:paraId="4B9D3570" w14:textId="77777777" w:rsidR="00B03D03" w:rsidRPr="00B66889" w:rsidRDefault="00B03D03" w:rsidP="002A0B42">
      <w:pPr>
        <w:pStyle w:val="Apara"/>
        <w:keepNext/>
      </w:pPr>
      <w:r w:rsidRPr="00B66889">
        <w:tab/>
        <w:t>(a)</w:t>
      </w:r>
      <w:r w:rsidRPr="00B66889">
        <w:tab/>
        <w:t>the prescriber’s professional qualifications;</w:t>
      </w:r>
    </w:p>
    <w:p w14:paraId="6917E1A7" w14:textId="77777777" w:rsidR="00B03D03" w:rsidRPr="00B66889" w:rsidRDefault="00B03D03" w:rsidP="00705BCE">
      <w:pPr>
        <w:pStyle w:val="Apara"/>
      </w:pPr>
      <w:r w:rsidRPr="00B66889">
        <w:tab/>
        <w:t>(b)</w:t>
      </w:r>
      <w:r w:rsidRPr="00B66889">
        <w:tab/>
        <w:t>the quantity of the medicine to be dispensed or administered under the prescription.</w:t>
      </w:r>
    </w:p>
    <w:p w14:paraId="5438A6F2" w14:textId="77777777" w:rsidR="00621B90" w:rsidRDefault="00B03D03">
      <w:pPr>
        <w:pStyle w:val="Amain"/>
        <w:keepNext/>
      </w:pPr>
      <w:r>
        <w:tab/>
        <w:t>(4</w:t>
      </w:r>
      <w:r w:rsidR="00621B90">
        <w:t>)</w:t>
      </w:r>
      <w:r w:rsidR="00621B90">
        <w:tab/>
        <w:t>In this section:</w:t>
      </w:r>
    </w:p>
    <w:p w14:paraId="1C69859B" w14:textId="77777777" w:rsidR="009B65B9" w:rsidRPr="006B63B2" w:rsidRDefault="009B65B9" w:rsidP="00245C44">
      <w:pPr>
        <w:pStyle w:val="Amainreturn"/>
        <w:keepNext/>
      </w:pPr>
      <w:r w:rsidRPr="006B63B2">
        <w:rPr>
          <w:rStyle w:val="charBoldItals"/>
        </w:rPr>
        <w:t>relevant approval particulars</w:t>
      </w:r>
      <w:r w:rsidRPr="006B63B2">
        <w:t xml:space="preserve"> means—</w:t>
      </w:r>
    </w:p>
    <w:p w14:paraId="1737502C" w14:textId="77777777" w:rsidR="009B65B9" w:rsidRPr="006B63B2" w:rsidRDefault="009B65B9" w:rsidP="00245C44">
      <w:pPr>
        <w:pStyle w:val="aDefpara"/>
        <w:keepLines/>
      </w:pPr>
      <w:r w:rsidRPr="006B63B2">
        <w:tab/>
        <w:t>(a)</w:t>
      </w:r>
      <w:r w:rsidRPr="006B63B2">
        <w:tab/>
        <w:t xml:space="preserve">for an approval under section 591 (Standing approval to prescribe </w:t>
      </w:r>
      <w:r w:rsidR="001010D5" w:rsidRPr="00870C56">
        <w:t>ACT listed</w:t>
      </w:r>
      <w:r w:rsidRPr="006B63B2">
        <w:t xml:space="preserve"> appendix D medicines)—the words ‘standing approval’ and the specialist area, or the area, in which the prescriber practices; or</w:t>
      </w:r>
    </w:p>
    <w:p w14:paraId="400B58B0" w14:textId="77777777" w:rsidR="009B65B9" w:rsidRPr="006B63B2" w:rsidRDefault="009B65B9" w:rsidP="00EB50BE">
      <w:pPr>
        <w:pStyle w:val="aDefpara"/>
        <w:keepLines/>
      </w:pPr>
      <w:r w:rsidRPr="006B63B2">
        <w:lastRenderedPageBreak/>
        <w:tab/>
        <w:t>(b)</w:t>
      </w:r>
      <w:r w:rsidRPr="006B63B2">
        <w:tab/>
        <w:t>for an approval under section 593 (CHO decisions on applications to prescribe appendix D medicines)—the words ‘CHO approval number’ followed by the identifying number for the approval.</w:t>
      </w:r>
    </w:p>
    <w:p w14:paraId="0E563454" w14:textId="77777777" w:rsidR="00621B90" w:rsidRDefault="00621B90">
      <w:pPr>
        <w:pStyle w:val="aDef"/>
        <w:keepNext/>
      </w:pPr>
      <w:r w:rsidRPr="00E948B5">
        <w:rPr>
          <w:rStyle w:val="charBoldItals"/>
        </w:rPr>
        <w:t>relevant TGA authorisation particulars</w:t>
      </w:r>
      <w:r>
        <w:t xml:space="preserve"> means the words ‘TGA authorisation’ followed by—</w:t>
      </w:r>
    </w:p>
    <w:p w14:paraId="1C222C92" w14:textId="77777777" w:rsidR="00621B90" w:rsidRDefault="00621B90">
      <w:pPr>
        <w:pStyle w:val="aDefpara"/>
      </w:pPr>
      <w:r>
        <w:tab/>
        <w:t>(a)</w:t>
      </w:r>
      <w:r>
        <w:tab/>
        <w:t>the identifying number for the authorisation; or</w:t>
      </w:r>
    </w:p>
    <w:p w14:paraId="66149D67" w14:textId="77777777" w:rsidR="00621B90" w:rsidRDefault="00621B90">
      <w:pPr>
        <w:pStyle w:val="aDefpara"/>
      </w:pPr>
      <w:r>
        <w:tab/>
        <w:t>(b)</w:t>
      </w:r>
      <w:r>
        <w:tab/>
        <w:t>if no identifying number is given for the authorisation—the date of the approval.</w:t>
      </w:r>
    </w:p>
    <w:p w14:paraId="3FE75362" w14:textId="77777777" w:rsidR="00621B90" w:rsidRDefault="00621B90">
      <w:pPr>
        <w:pStyle w:val="PageBreak"/>
      </w:pPr>
      <w:r>
        <w:br w:type="page"/>
      </w:r>
    </w:p>
    <w:p w14:paraId="28769DB6" w14:textId="77777777" w:rsidR="00621B90" w:rsidRPr="00EE46A9" w:rsidRDefault="00621B90">
      <w:pPr>
        <w:pStyle w:val="AH2Part"/>
      </w:pPr>
      <w:bookmarkStart w:id="33" w:name="_Toc74818931"/>
      <w:r w:rsidRPr="00EE46A9">
        <w:rPr>
          <w:rStyle w:val="CharPartNo"/>
        </w:rPr>
        <w:lastRenderedPageBreak/>
        <w:t>Part 3.2</w:t>
      </w:r>
      <w:r>
        <w:tab/>
      </w:r>
      <w:r w:rsidRPr="00EE46A9">
        <w:rPr>
          <w:rStyle w:val="CharPartText"/>
        </w:rPr>
        <w:t>Requisitioning medicines</w:t>
      </w:r>
      <w:bookmarkEnd w:id="33"/>
    </w:p>
    <w:p w14:paraId="698D110D" w14:textId="77777777" w:rsidR="00621B90" w:rsidRPr="00EE46A9" w:rsidRDefault="00621B90">
      <w:pPr>
        <w:pStyle w:val="AH3Div"/>
      </w:pPr>
      <w:bookmarkStart w:id="34" w:name="_Toc74818932"/>
      <w:r w:rsidRPr="00EE46A9">
        <w:rPr>
          <w:rStyle w:val="CharDivNo"/>
        </w:rPr>
        <w:t>Division 3.2.1</w:t>
      </w:r>
      <w:r>
        <w:tab/>
      </w:r>
      <w:r w:rsidRPr="00EE46A9">
        <w:rPr>
          <w:rStyle w:val="CharDivText"/>
        </w:rPr>
        <w:t>Authorisation to issue requisitions</w:t>
      </w:r>
      <w:bookmarkEnd w:id="34"/>
    </w:p>
    <w:p w14:paraId="63D419EE" w14:textId="77777777" w:rsidR="00621B90" w:rsidRDefault="00621B90">
      <w:pPr>
        <w:pStyle w:val="AH5Sec"/>
      </w:pPr>
      <w:bookmarkStart w:id="35" w:name="_Toc74818933"/>
      <w:r w:rsidRPr="00EE46A9">
        <w:rPr>
          <w:rStyle w:val="CharSectNo"/>
        </w:rPr>
        <w:t>50</w:t>
      </w:r>
      <w:r>
        <w:tab/>
        <w:t>Authorisation under sch 1 to issue re</w:t>
      </w:r>
      <w:r w:rsidR="00893A6A">
        <w:t>quisitions for medicines—Act, s 41 </w:t>
      </w:r>
      <w:r>
        <w:t>(b)</w:t>
      </w:r>
      <w:bookmarkEnd w:id="35"/>
      <w:r>
        <w:t xml:space="preserve"> </w:t>
      </w:r>
    </w:p>
    <w:p w14:paraId="5AF3A31D" w14:textId="77777777" w:rsidR="00621B90" w:rsidRDefault="00621B90">
      <w:pPr>
        <w:pStyle w:val="Amainreturn"/>
      </w:pPr>
      <w:r>
        <w:t>A person mentioned in schedule 1, column 2 is authorised to issue a requisition for a medicine if—</w:t>
      </w:r>
    </w:p>
    <w:p w14:paraId="4FC57FB4" w14:textId="77777777" w:rsidR="00621B90" w:rsidRDefault="00621B90">
      <w:pPr>
        <w:pStyle w:val="Apara"/>
      </w:pPr>
      <w:r>
        <w:tab/>
        <w:t>(a)</w:t>
      </w:r>
      <w:r>
        <w:tab/>
        <w:t>issuing the requisition is included in the schedule, column 3 in relation to the person; and</w:t>
      </w:r>
    </w:p>
    <w:p w14:paraId="66C0F301" w14:textId="77777777" w:rsidR="00621B90" w:rsidRDefault="00621B90">
      <w:pPr>
        <w:pStyle w:val="Apara"/>
      </w:pPr>
      <w:r>
        <w:tab/>
        <w:t>(b)</w:t>
      </w:r>
      <w:r>
        <w:tab/>
        <w:t>the issue of the requisition is consistent with any restriction for the issue of the requisition mentioned in the schedule, column 3.</w:t>
      </w:r>
    </w:p>
    <w:p w14:paraId="13376CAB" w14:textId="77777777" w:rsidR="00621B90" w:rsidRDefault="00621B90">
      <w:pPr>
        <w:pStyle w:val="AH5Sec"/>
      </w:pPr>
      <w:bookmarkStart w:id="36" w:name="_Toc74818934"/>
      <w:r w:rsidRPr="00EE46A9">
        <w:rPr>
          <w:rStyle w:val="CharSectNo"/>
        </w:rPr>
        <w:t>51</w:t>
      </w:r>
      <w:r>
        <w:tab/>
        <w:t>Authorisation conditions for issuing requisitions for medicines—Act, s 44 (1) (b) and (2) (b)</w:t>
      </w:r>
      <w:bookmarkEnd w:id="36"/>
    </w:p>
    <w:p w14:paraId="5050A6E6" w14:textId="77777777" w:rsidR="00621B90" w:rsidRDefault="00621B90">
      <w:pPr>
        <w:pStyle w:val="Amainreturn"/>
        <w:keepNext/>
      </w:pPr>
      <w:r>
        <w:t>A person’s authorisation under section 50 to issue a requisition for a medicine is subject to the following conditions:</w:t>
      </w:r>
    </w:p>
    <w:p w14:paraId="411FAA09" w14:textId="77777777"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14:paraId="76CAE4FF" w14:textId="77777777" w:rsidR="00621B90" w:rsidRDefault="00621B90">
      <w:pPr>
        <w:pStyle w:val="Apara"/>
      </w:pPr>
      <w:r>
        <w:tab/>
        <w:t>(b)</w:t>
      </w:r>
      <w:r>
        <w:tab/>
        <w:t>if the requisition is an oral requisition—</w:t>
      </w:r>
    </w:p>
    <w:p w14:paraId="60C000A6" w14:textId="77777777"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14:paraId="40E5BD71" w14:textId="77777777" w:rsidR="00621B90" w:rsidRDefault="00621B90">
      <w:pPr>
        <w:pStyle w:val="Asubpara"/>
      </w:pPr>
      <w:r>
        <w:tab/>
        <w:t>(ii)</w:t>
      </w:r>
      <w:r>
        <w:tab/>
      </w:r>
      <w:r>
        <w:rPr>
          <w:lang w:val="en-US"/>
        </w:rPr>
        <w:t>the quantity of the medicine requisitioned is not more than the amount reasonably necessary for the person’s treatment</w:t>
      </w:r>
      <w:r>
        <w:t>; and</w:t>
      </w:r>
    </w:p>
    <w:p w14:paraId="48A1696C" w14:textId="77777777" w:rsidR="00621B90" w:rsidRDefault="00621B90">
      <w:pPr>
        <w:pStyle w:val="Asubpara"/>
      </w:pPr>
      <w:r>
        <w:tab/>
        <w:t>(iii)</w:t>
      </w:r>
      <w:r>
        <w:tab/>
        <w:t>the requisition complies with section 56.</w:t>
      </w:r>
    </w:p>
    <w:p w14:paraId="7356381C" w14:textId="77777777" w:rsidR="00621B90" w:rsidRPr="00EE46A9" w:rsidRDefault="00621B90">
      <w:pPr>
        <w:pStyle w:val="AH3Div"/>
      </w:pPr>
      <w:bookmarkStart w:id="37" w:name="_Toc74818935"/>
      <w:r w:rsidRPr="00EE46A9">
        <w:rPr>
          <w:rStyle w:val="CharDivNo"/>
        </w:rPr>
        <w:lastRenderedPageBreak/>
        <w:t>Division 3.2.2</w:t>
      </w:r>
      <w:r>
        <w:tab/>
      </w:r>
      <w:r w:rsidRPr="00EE46A9">
        <w:rPr>
          <w:rStyle w:val="CharDivText"/>
        </w:rPr>
        <w:t>Requisitions</w:t>
      </w:r>
      <w:bookmarkEnd w:id="37"/>
    </w:p>
    <w:p w14:paraId="4DB38F3E" w14:textId="77777777" w:rsidR="00621B90" w:rsidRDefault="00621B90">
      <w:pPr>
        <w:pStyle w:val="AH5Sec"/>
      </w:pPr>
      <w:bookmarkStart w:id="38" w:name="_Toc74818936"/>
      <w:r w:rsidRPr="00EE46A9">
        <w:rPr>
          <w:rStyle w:val="CharSectNo"/>
        </w:rPr>
        <w:t>55</w:t>
      </w:r>
      <w:r>
        <w:tab/>
        <w:t>General requirements for written requisitions</w:t>
      </w:r>
      <w:bookmarkEnd w:id="38"/>
    </w:p>
    <w:p w14:paraId="7C8B2E23" w14:textId="77777777" w:rsidR="00621B90" w:rsidRDefault="00621B90">
      <w:pPr>
        <w:pStyle w:val="Amainreturn"/>
      </w:pPr>
      <w:r>
        <w:t>A written requisition for a medicine must be—</w:t>
      </w:r>
    </w:p>
    <w:p w14:paraId="0275F525" w14:textId="77777777" w:rsidR="00621B90" w:rsidRDefault="00621B90">
      <w:pPr>
        <w:pStyle w:val="Apara"/>
      </w:pPr>
      <w:r>
        <w:tab/>
        <w:t>(a)</w:t>
      </w:r>
      <w:r>
        <w:tab/>
        <w:t xml:space="preserve">signed by the person (the </w:t>
      </w:r>
      <w:r w:rsidRPr="00E948B5">
        <w:rPr>
          <w:rStyle w:val="charBoldItals"/>
        </w:rPr>
        <w:t>issuer</w:t>
      </w:r>
      <w:r>
        <w:t>) issuing the requisition; and</w:t>
      </w:r>
    </w:p>
    <w:p w14:paraId="024A4CCF" w14:textId="1FA2067D"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7"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777155CC" w14:textId="77777777" w:rsidR="00621B90" w:rsidRDefault="00621B90">
      <w:pPr>
        <w:pStyle w:val="Apara"/>
        <w:keepNext/>
      </w:pPr>
      <w:r>
        <w:tab/>
        <w:t>(b)</w:t>
      </w:r>
      <w:r>
        <w:tab/>
        <w:t>if the issuer amends the requisition—initialled and dated by the issuer beside the amendment.</w:t>
      </w:r>
    </w:p>
    <w:p w14:paraId="51F57794" w14:textId="25DFB337"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8" w:tooltip="Medicines, Poisons and Therapeutic Goods Act 2008" w:history="1">
        <w:r w:rsidR="00CC635A" w:rsidRPr="00395915">
          <w:rPr>
            <w:rStyle w:val="charCitHyperlinkAbbrev"/>
          </w:rPr>
          <w:t>Act</w:t>
        </w:r>
      </w:hyperlink>
      <w:r>
        <w:t>, dict).</w:t>
      </w:r>
    </w:p>
    <w:p w14:paraId="50F94082" w14:textId="77777777" w:rsidR="00621B90" w:rsidRDefault="00621B90">
      <w:pPr>
        <w:pStyle w:val="AH5Sec"/>
        <w:rPr>
          <w:b w:val="0"/>
          <w:bCs/>
        </w:rPr>
      </w:pPr>
      <w:bookmarkStart w:id="39" w:name="_Toc74818937"/>
      <w:r w:rsidRPr="00EE46A9">
        <w:rPr>
          <w:rStyle w:val="CharSectNo"/>
        </w:rPr>
        <w:t>56</w:t>
      </w:r>
      <w:r>
        <w:rPr>
          <w:bCs/>
        </w:rPr>
        <w:tab/>
      </w:r>
      <w:r>
        <w:t>Particulars for requisitions</w:t>
      </w:r>
      <w:bookmarkEnd w:id="39"/>
    </w:p>
    <w:p w14:paraId="052C899B" w14:textId="77777777" w:rsidR="00621B90" w:rsidRDefault="00621B90">
      <w:pPr>
        <w:pStyle w:val="Amainreturn"/>
        <w:keepNext/>
      </w:pPr>
      <w:r>
        <w:t>A requisition must include the following particulars:</w:t>
      </w:r>
    </w:p>
    <w:p w14:paraId="18A7B2A3" w14:textId="77777777" w:rsidR="00621B90" w:rsidRDefault="00621B90">
      <w:pPr>
        <w:pStyle w:val="Apara"/>
      </w:pPr>
      <w:r>
        <w:tab/>
        <w:t>(a)</w:t>
      </w:r>
      <w:r>
        <w:tab/>
        <w:t>the name of the person issuing the requisition;</w:t>
      </w:r>
    </w:p>
    <w:p w14:paraId="747CDAF2" w14:textId="77777777" w:rsidR="00621B90" w:rsidRDefault="00621B90">
      <w:pPr>
        <w:pStyle w:val="Apara"/>
      </w:pPr>
      <w:r>
        <w:tab/>
        <w:t>(b)</w:t>
      </w:r>
      <w:r>
        <w:tab/>
        <w:t>the capacity in which the person is issuing the requisition;</w:t>
      </w:r>
    </w:p>
    <w:p w14:paraId="74E87DE8" w14:textId="77777777" w:rsidR="00621B90" w:rsidRDefault="00621B90">
      <w:pPr>
        <w:pStyle w:val="Apara"/>
      </w:pPr>
      <w:r>
        <w:tab/>
        <w:t>(c)</w:t>
      </w:r>
      <w:r>
        <w:tab/>
        <w:t>the date the requisition is issued;</w:t>
      </w:r>
    </w:p>
    <w:p w14:paraId="16332133" w14:textId="77777777" w:rsidR="00621B90" w:rsidRDefault="00621B90">
      <w:pPr>
        <w:pStyle w:val="Apara"/>
      </w:pPr>
      <w:r>
        <w:tab/>
        <w:t>(d)</w:t>
      </w:r>
      <w:r>
        <w:tab/>
        <w:t>the medicine, and the form, strength and quantity of the medicine, to be supplied on the requisition;</w:t>
      </w:r>
    </w:p>
    <w:p w14:paraId="428D5501" w14:textId="77777777" w:rsidR="00621B90" w:rsidRDefault="00621B90">
      <w:pPr>
        <w:pStyle w:val="Apara"/>
      </w:pPr>
      <w:r>
        <w:tab/>
        <w:t>(e)</w:t>
      </w:r>
      <w:r>
        <w:tab/>
        <w:t>the pharmacy or ward to which the medicine is to be supplied.</w:t>
      </w:r>
    </w:p>
    <w:p w14:paraId="4302D909" w14:textId="11EB1B9A"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59" w:tooltip="Medicines, Poisons and Therapeutic Goods Act 2008" w:history="1">
        <w:r w:rsidR="00CC635A" w:rsidRPr="00395915">
          <w:rPr>
            <w:rStyle w:val="charCitHyperlinkAbbrev"/>
          </w:rPr>
          <w:t>Act</w:t>
        </w:r>
      </w:hyperlink>
      <w:r>
        <w:t>, dictionary.</w:t>
      </w:r>
    </w:p>
    <w:p w14:paraId="5F4D07A8" w14:textId="77777777" w:rsidR="00621B90" w:rsidRDefault="00621B90">
      <w:pPr>
        <w:pStyle w:val="PageBreak"/>
      </w:pPr>
      <w:r>
        <w:br w:type="page"/>
      </w:r>
    </w:p>
    <w:p w14:paraId="292BAC9F" w14:textId="77777777" w:rsidR="00621B90" w:rsidRPr="00EE46A9" w:rsidRDefault="00621B90">
      <w:pPr>
        <w:pStyle w:val="AH2Part"/>
      </w:pPr>
      <w:bookmarkStart w:id="40" w:name="_Toc74818938"/>
      <w:r w:rsidRPr="00EE46A9">
        <w:rPr>
          <w:rStyle w:val="CharPartNo"/>
        </w:rPr>
        <w:lastRenderedPageBreak/>
        <w:t>Part 3.3</w:t>
      </w:r>
      <w:r>
        <w:tab/>
      </w:r>
      <w:r w:rsidRPr="00EE46A9">
        <w:rPr>
          <w:rStyle w:val="CharPartText"/>
        </w:rPr>
        <w:t>Medicines purchase orders</w:t>
      </w:r>
      <w:bookmarkEnd w:id="40"/>
    </w:p>
    <w:p w14:paraId="0B8A1B85" w14:textId="77777777" w:rsidR="00621B90" w:rsidRPr="00EE46A9" w:rsidRDefault="00621B90">
      <w:pPr>
        <w:pStyle w:val="AH3Div"/>
      </w:pPr>
      <w:bookmarkStart w:id="41" w:name="_Toc74818939"/>
      <w:r w:rsidRPr="00EE46A9">
        <w:rPr>
          <w:rStyle w:val="CharDivNo"/>
        </w:rPr>
        <w:t>Division 3.3.1</w:t>
      </w:r>
      <w:r>
        <w:tab/>
      </w:r>
      <w:r w:rsidRPr="00EE46A9">
        <w:rPr>
          <w:rStyle w:val="CharDivText"/>
        </w:rPr>
        <w:t>Authorisation to issue purchase orders</w:t>
      </w:r>
      <w:bookmarkEnd w:id="41"/>
    </w:p>
    <w:p w14:paraId="4C4E62EE" w14:textId="77777777" w:rsidR="00621B90" w:rsidRDefault="00621B90">
      <w:pPr>
        <w:pStyle w:val="AH5Sec"/>
      </w:pPr>
      <w:bookmarkStart w:id="42" w:name="_Toc74818940"/>
      <w:r w:rsidRPr="00EE46A9">
        <w:rPr>
          <w:rStyle w:val="CharSectNo"/>
        </w:rPr>
        <w:t>60</w:t>
      </w:r>
      <w:r>
        <w:tab/>
        <w:t>Authorisation under sch 1 to issue purchase orders for medicines—Act, s 38 (1) (b) and (2) (a)</w:t>
      </w:r>
      <w:bookmarkEnd w:id="42"/>
    </w:p>
    <w:p w14:paraId="76362557" w14:textId="77777777" w:rsidR="00621B90" w:rsidRDefault="00621B90">
      <w:pPr>
        <w:pStyle w:val="Amainreturn"/>
      </w:pPr>
      <w:r>
        <w:t>A person mentioned in schedule 1, column 2 is authorised to issue a purchase order for a medicine if—</w:t>
      </w:r>
    </w:p>
    <w:p w14:paraId="1643757E" w14:textId="77777777" w:rsidR="00621B90" w:rsidRDefault="00621B90">
      <w:pPr>
        <w:pStyle w:val="Apara"/>
      </w:pPr>
      <w:r>
        <w:tab/>
        <w:t>(a)</w:t>
      </w:r>
      <w:r>
        <w:tab/>
        <w:t>issuing the purchase order is included in the schedule, column 3 in relation to the person; and</w:t>
      </w:r>
    </w:p>
    <w:p w14:paraId="34FF120E" w14:textId="77777777" w:rsidR="00621B90" w:rsidRDefault="00621B90">
      <w:pPr>
        <w:pStyle w:val="Apara"/>
      </w:pPr>
      <w:r>
        <w:tab/>
        <w:t>(b)</w:t>
      </w:r>
      <w:r>
        <w:tab/>
        <w:t>the issue of the purchase order is consistent with any restriction for the issue of the purchase order mentioned in the schedule, column 3.</w:t>
      </w:r>
    </w:p>
    <w:p w14:paraId="38646E2A" w14:textId="77777777" w:rsidR="00621B90" w:rsidRDefault="00621B90">
      <w:pPr>
        <w:pStyle w:val="AH5Sec"/>
      </w:pPr>
      <w:bookmarkStart w:id="43" w:name="_Toc74818941"/>
      <w:r w:rsidRPr="00EE46A9">
        <w:rPr>
          <w:rStyle w:val="CharSectNo"/>
        </w:rPr>
        <w:t>61</w:t>
      </w:r>
      <w:r>
        <w:tab/>
        <w:t>Authorisation conditions for issuing purchase orders for medicines—Act, s 44 (1) (b) and (2) (b)</w:t>
      </w:r>
      <w:bookmarkEnd w:id="43"/>
    </w:p>
    <w:p w14:paraId="7FE31B3E" w14:textId="77777777" w:rsidR="00621B90" w:rsidRDefault="00621B90">
      <w:pPr>
        <w:pStyle w:val="Amainreturn"/>
        <w:keepNext/>
      </w:pPr>
      <w:r>
        <w:t>A person’s authorisation under section 60 to issue a purchase order for a medicine is subject to the following conditions:</w:t>
      </w:r>
    </w:p>
    <w:p w14:paraId="46991F7F" w14:textId="038E9587" w:rsidR="00621B90" w:rsidRDefault="00621B90">
      <w:pPr>
        <w:pStyle w:val="Apara"/>
      </w:pPr>
      <w:r>
        <w:tab/>
        <w:t>(a)</w:t>
      </w:r>
      <w:r>
        <w:tab/>
        <w:t>the purchase order complies with section 62 (General requirements for medicines purchase orders—</w:t>
      </w:r>
      <w:hyperlink r:id="rId60" w:tooltip="Medicines, Poisons and Therapeutic Goods Act 2008" w:history="1">
        <w:r w:rsidR="00CC635A" w:rsidRPr="00395915">
          <w:rPr>
            <w:rStyle w:val="charCitHyperlinkAbbrev"/>
          </w:rPr>
          <w:t>Act</w:t>
        </w:r>
      </w:hyperlink>
      <w:r>
        <w:t xml:space="preserve">, s 38 (2) (c)); </w:t>
      </w:r>
    </w:p>
    <w:p w14:paraId="7B5A1C48" w14:textId="100B0076" w:rsidR="00621B90" w:rsidRDefault="00621B90">
      <w:pPr>
        <w:pStyle w:val="aNotepar"/>
      </w:pPr>
      <w:r w:rsidRPr="00E948B5">
        <w:rPr>
          <w:rStyle w:val="charItals"/>
        </w:rPr>
        <w:t>Note</w:t>
      </w:r>
      <w:r w:rsidRPr="00E948B5">
        <w:rPr>
          <w:rStyle w:val="charItals"/>
        </w:rPr>
        <w:tab/>
      </w:r>
      <w:r>
        <w:t xml:space="preserve">A purchase order must be in writing (see </w:t>
      </w:r>
      <w:hyperlink r:id="rId61"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14:paraId="4AFBEB7E" w14:textId="77777777"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14:paraId="3D862BFF" w14:textId="77777777" w:rsidR="00621B90" w:rsidRDefault="00621B90">
      <w:pPr>
        <w:pStyle w:val="aExamHdgsubpar"/>
        <w:ind w:left="1600"/>
      </w:pPr>
      <w:r>
        <w:t>Example—document</w:t>
      </w:r>
    </w:p>
    <w:p w14:paraId="5F52ACB4" w14:textId="77777777" w:rsidR="00621B90" w:rsidRDefault="00621B90" w:rsidP="0001479C">
      <w:pPr>
        <w:pStyle w:val="aExamsubpar"/>
        <w:ind w:left="1600"/>
      </w:pPr>
      <w:r>
        <w:t>a copy of the supplier’s delivery docket signed by the buyer</w:t>
      </w:r>
    </w:p>
    <w:p w14:paraId="01B851C8" w14:textId="77777777" w:rsidR="00621B90" w:rsidRPr="00EE46A9" w:rsidRDefault="00621B90">
      <w:pPr>
        <w:pStyle w:val="AH3Div"/>
      </w:pPr>
      <w:bookmarkStart w:id="44" w:name="_Toc74818942"/>
      <w:r w:rsidRPr="00EE46A9">
        <w:rPr>
          <w:rStyle w:val="CharDivNo"/>
        </w:rPr>
        <w:lastRenderedPageBreak/>
        <w:t>Division 3.3.2</w:t>
      </w:r>
      <w:r>
        <w:tab/>
      </w:r>
      <w:r w:rsidRPr="00EE46A9">
        <w:rPr>
          <w:rStyle w:val="CharDivText"/>
        </w:rPr>
        <w:t>Purchase orders</w:t>
      </w:r>
      <w:bookmarkEnd w:id="44"/>
    </w:p>
    <w:p w14:paraId="172617B6" w14:textId="77777777" w:rsidR="00621B90" w:rsidRDefault="00621B90">
      <w:pPr>
        <w:pStyle w:val="AH5Sec"/>
      </w:pPr>
      <w:bookmarkStart w:id="45" w:name="_Toc74818943"/>
      <w:r w:rsidRPr="00EE46A9">
        <w:rPr>
          <w:rStyle w:val="CharSectNo"/>
        </w:rPr>
        <w:t>62</w:t>
      </w:r>
      <w:r>
        <w:tab/>
        <w:t>General requirements for medicines purchase orders—Act, s 38 (2) (c)</w:t>
      </w:r>
      <w:bookmarkEnd w:id="45"/>
    </w:p>
    <w:p w14:paraId="2B68617C" w14:textId="77777777" w:rsidR="00621B90" w:rsidRDefault="00621B90">
      <w:pPr>
        <w:pStyle w:val="Amain"/>
      </w:pPr>
      <w:r>
        <w:tab/>
        <w:t>(1)</w:t>
      </w:r>
      <w:r>
        <w:tab/>
        <w:t>A purchase order for a medicine must be—</w:t>
      </w:r>
    </w:p>
    <w:p w14:paraId="5E709DA6" w14:textId="77777777" w:rsidR="00621B90" w:rsidRDefault="00621B90">
      <w:pPr>
        <w:pStyle w:val="Apara"/>
      </w:pPr>
      <w:r>
        <w:tab/>
        <w:t>(a)</w:t>
      </w:r>
      <w:r>
        <w:tab/>
        <w:t xml:space="preserve">signed by the person (the </w:t>
      </w:r>
      <w:r w:rsidRPr="00E948B5">
        <w:rPr>
          <w:rStyle w:val="charBoldItals"/>
        </w:rPr>
        <w:t>issuer</w:t>
      </w:r>
      <w:r>
        <w:t>) issuing the order; and</w:t>
      </w:r>
    </w:p>
    <w:p w14:paraId="215CCDB6" w14:textId="111D6CFC"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2"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004C81E2" w14:textId="77777777" w:rsidR="00621B90" w:rsidRDefault="00621B90">
      <w:pPr>
        <w:pStyle w:val="Apara"/>
      </w:pPr>
      <w:r>
        <w:tab/>
        <w:t>(b)</w:t>
      </w:r>
      <w:r>
        <w:tab/>
        <w:t>if the issuer amends the order—initialled and dated by the issuer beside the amendment.</w:t>
      </w:r>
    </w:p>
    <w:p w14:paraId="121F6883" w14:textId="77777777" w:rsidR="00621B90" w:rsidRDefault="00621B90">
      <w:pPr>
        <w:pStyle w:val="Amain"/>
        <w:keepNext/>
      </w:pPr>
      <w:r>
        <w:tab/>
        <w:t>(2)</w:t>
      </w:r>
      <w:r>
        <w:tab/>
        <w:t>A purchase order for a medicine must include the following:</w:t>
      </w:r>
    </w:p>
    <w:p w14:paraId="59F91FEA" w14:textId="77777777" w:rsidR="00621B90" w:rsidRDefault="00621B90">
      <w:pPr>
        <w:pStyle w:val="Apara"/>
      </w:pPr>
      <w:r>
        <w:tab/>
        <w:t>(a)</w:t>
      </w:r>
      <w:r>
        <w:tab/>
        <w:t xml:space="preserve">the issuer’s name and business address and telephone number; </w:t>
      </w:r>
    </w:p>
    <w:p w14:paraId="454A304D" w14:textId="77777777" w:rsidR="00621B90" w:rsidRDefault="00621B90">
      <w:pPr>
        <w:pStyle w:val="Apara"/>
      </w:pPr>
      <w:r>
        <w:tab/>
        <w:t>(b)</w:t>
      </w:r>
      <w:r>
        <w:tab/>
        <w:t xml:space="preserve">the issuer’s authority to issue the order; </w:t>
      </w:r>
    </w:p>
    <w:p w14:paraId="4A2BD349" w14:textId="77777777" w:rsidR="00621B90" w:rsidRDefault="00621B90">
      <w:pPr>
        <w:pStyle w:val="Apara"/>
      </w:pPr>
      <w:r>
        <w:tab/>
        <w:t>(c)</w:t>
      </w:r>
      <w:r>
        <w:tab/>
        <w:t>the medicine, and the form, strength and quantity of the medicine, to be supplied on the order.</w:t>
      </w:r>
    </w:p>
    <w:p w14:paraId="0E558525" w14:textId="77777777" w:rsidR="00621B90" w:rsidRDefault="00621B90">
      <w:pPr>
        <w:pStyle w:val="PageBreak"/>
      </w:pPr>
      <w:r>
        <w:br w:type="page"/>
      </w:r>
    </w:p>
    <w:p w14:paraId="01E185F5" w14:textId="77777777" w:rsidR="00621B90" w:rsidRPr="00EE46A9" w:rsidRDefault="00621B90">
      <w:pPr>
        <w:pStyle w:val="AH2Part"/>
      </w:pPr>
      <w:bookmarkStart w:id="46" w:name="_Toc74818944"/>
      <w:r w:rsidRPr="00EE46A9">
        <w:rPr>
          <w:rStyle w:val="CharPartNo"/>
        </w:rPr>
        <w:lastRenderedPageBreak/>
        <w:t>Part 3.4</w:t>
      </w:r>
      <w:r>
        <w:tab/>
      </w:r>
      <w:r w:rsidRPr="00EE46A9">
        <w:rPr>
          <w:rStyle w:val="CharPartText"/>
        </w:rPr>
        <w:t>Standing orders for medicines</w:t>
      </w:r>
      <w:bookmarkEnd w:id="46"/>
    </w:p>
    <w:p w14:paraId="43DCAD3E" w14:textId="77777777" w:rsidR="00621B90" w:rsidRPr="00EE46A9" w:rsidRDefault="00621B90">
      <w:pPr>
        <w:pStyle w:val="AH3Div"/>
      </w:pPr>
      <w:bookmarkStart w:id="47" w:name="_Toc74818945"/>
      <w:r w:rsidRPr="00EE46A9">
        <w:rPr>
          <w:rStyle w:val="CharDivNo"/>
        </w:rPr>
        <w:t>Division 3.4.1</w:t>
      </w:r>
      <w:r>
        <w:tab/>
      </w:r>
      <w:r w:rsidRPr="00EE46A9">
        <w:rPr>
          <w:rStyle w:val="CharDivText"/>
        </w:rPr>
        <w:t>CHO standing orders</w:t>
      </w:r>
      <w:bookmarkEnd w:id="47"/>
    </w:p>
    <w:p w14:paraId="03EF07EF" w14:textId="77777777" w:rsidR="00621B90" w:rsidRDefault="00621B90">
      <w:pPr>
        <w:pStyle w:val="AH5Sec"/>
      </w:pPr>
      <w:bookmarkStart w:id="48" w:name="_Toc74818946"/>
      <w:r w:rsidRPr="00EE46A9">
        <w:rPr>
          <w:rStyle w:val="CharSectNo"/>
        </w:rPr>
        <w:t>70</w:t>
      </w:r>
      <w:r>
        <w:tab/>
        <w:t>Authorisation of CHO to issue standing orders for supply of medicines in public health emergencies—Act, s 42 (b)</w:t>
      </w:r>
      <w:bookmarkEnd w:id="48"/>
    </w:p>
    <w:p w14:paraId="04100F3B" w14:textId="77777777" w:rsidR="00621B90" w:rsidRDefault="00621B90">
      <w:pPr>
        <w:pStyle w:val="Amain"/>
        <w:keepNext/>
      </w:pPr>
      <w:r>
        <w:tab/>
        <w:t>(1)</w:t>
      </w:r>
      <w:r>
        <w:tab/>
        <w:t>The chief health officer is authorised to issue a standing order for the supply of a medicine in an emergency relating to public health.</w:t>
      </w:r>
    </w:p>
    <w:p w14:paraId="7724EEC5" w14:textId="30EAC947"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3" w:tooltip="Medicines, Poisons and Therapeutic Goods Act 2008" w:history="1">
        <w:r w:rsidR="00CC635A" w:rsidRPr="00395915">
          <w:rPr>
            <w:rStyle w:val="charCitHyperlinkAbbrev"/>
          </w:rPr>
          <w:t>Act</w:t>
        </w:r>
      </w:hyperlink>
      <w:r>
        <w:rPr>
          <w:iCs/>
        </w:rPr>
        <w:t>, s 24).</w:t>
      </w:r>
    </w:p>
    <w:p w14:paraId="5EE8FF70" w14:textId="3A387871" w:rsidR="00621B90" w:rsidRDefault="00621B90">
      <w:pPr>
        <w:pStyle w:val="aNote"/>
      </w:pPr>
      <w:r w:rsidRPr="00E948B5">
        <w:rPr>
          <w:rStyle w:val="charItals"/>
        </w:rPr>
        <w:t>Note 2</w:t>
      </w:r>
      <w:r w:rsidRPr="00E948B5">
        <w:rPr>
          <w:rStyle w:val="charItals"/>
        </w:rPr>
        <w:tab/>
      </w:r>
      <w:r>
        <w:t xml:space="preserve">A standing order must be in writing (see </w:t>
      </w:r>
      <w:hyperlink r:id="rId64"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2B9C5FE7" w14:textId="2371641D" w:rsidR="00621B90" w:rsidRDefault="00621B90">
      <w:pPr>
        <w:pStyle w:val="Amain"/>
      </w:pPr>
      <w:r>
        <w:tab/>
        <w:t>(2)</w:t>
      </w:r>
      <w:r>
        <w:tab/>
        <w:t xml:space="preserve">To remove any doubt, a standing order may be issued under subsection (1) even if no emergency declaration under the </w:t>
      </w:r>
      <w:hyperlink r:id="rId65" w:tooltip="A1997-69" w:history="1">
        <w:r w:rsidR="00E948B5" w:rsidRPr="00E948B5">
          <w:rPr>
            <w:rStyle w:val="charCitHyperlinkItal"/>
          </w:rPr>
          <w:t>Public Health Act 1997</w:t>
        </w:r>
      </w:hyperlink>
      <w:r>
        <w:t xml:space="preserve"> is in force. </w:t>
      </w:r>
    </w:p>
    <w:p w14:paraId="2917F032" w14:textId="77777777" w:rsidR="00621B90" w:rsidRDefault="00621B90">
      <w:pPr>
        <w:pStyle w:val="AH5Sec"/>
      </w:pPr>
      <w:bookmarkStart w:id="49" w:name="_Toc74818947"/>
      <w:r w:rsidRPr="00EE46A9">
        <w:rPr>
          <w:rStyle w:val="CharSectNo"/>
        </w:rPr>
        <w:t>71</w:t>
      </w:r>
      <w:r>
        <w:tab/>
        <w:t>Authorisation of CHO to issue standing orders for administration of medicines for public health matters—Act, s 42 (b)</w:t>
      </w:r>
      <w:bookmarkEnd w:id="49"/>
    </w:p>
    <w:p w14:paraId="16666863" w14:textId="77777777" w:rsidR="00621B90" w:rsidRDefault="00621B90">
      <w:pPr>
        <w:pStyle w:val="Amainreturn"/>
        <w:keepNext/>
      </w:pPr>
      <w:r>
        <w:t>The chief health officer is authorised to issue a standing order for the administration of a medicine in relation to a public health matter.</w:t>
      </w:r>
    </w:p>
    <w:p w14:paraId="71BF569C" w14:textId="501A76F0" w:rsidR="00621B90" w:rsidRDefault="00621B90">
      <w:pPr>
        <w:pStyle w:val="aNote"/>
      </w:pPr>
      <w:r w:rsidRPr="00E948B5">
        <w:rPr>
          <w:rStyle w:val="charItals"/>
        </w:rPr>
        <w:t>Note</w:t>
      </w:r>
      <w:r w:rsidRPr="00E948B5">
        <w:rPr>
          <w:rStyle w:val="charItals"/>
        </w:rPr>
        <w:tab/>
      </w:r>
      <w:r>
        <w:t xml:space="preserve">A standing order must be in writing (see </w:t>
      </w:r>
      <w:hyperlink r:id="rId66"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546A84CC" w14:textId="77777777" w:rsidR="00621B90" w:rsidRDefault="00621B90">
      <w:pPr>
        <w:pStyle w:val="AH5Sec"/>
      </w:pPr>
      <w:bookmarkStart w:id="50" w:name="_Toc74818948"/>
      <w:r w:rsidRPr="00EE46A9">
        <w:rPr>
          <w:rStyle w:val="CharSectNo"/>
        </w:rPr>
        <w:t>72</w:t>
      </w:r>
      <w:r>
        <w:tab/>
        <w:t>Particulars for CHO standing orders for administration of medicines for public health matters</w:t>
      </w:r>
      <w:bookmarkEnd w:id="50"/>
    </w:p>
    <w:p w14:paraId="15757621" w14:textId="77777777" w:rsidR="00621B90" w:rsidRDefault="00621B90">
      <w:pPr>
        <w:pStyle w:val="Amainreturn"/>
        <w:keepNext/>
      </w:pPr>
      <w:r>
        <w:t>A standing order under section 71 must include the following particulars:</w:t>
      </w:r>
    </w:p>
    <w:p w14:paraId="564198AB" w14:textId="77777777" w:rsidR="00621B90" w:rsidRDefault="00621B90">
      <w:pPr>
        <w:pStyle w:val="Apara"/>
      </w:pPr>
      <w:r>
        <w:tab/>
        <w:t>(a)</w:t>
      </w:r>
      <w:r>
        <w:tab/>
        <w:t xml:space="preserve">a description of the public health matter to which the order relates; </w:t>
      </w:r>
    </w:p>
    <w:p w14:paraId="2D8AB94E" w14:textId="77777777" w:rsidR="00621B90" w:rsidRDefault="00621B90">
      <w:pPr>
        <w:pStyle w:val="Apara"/>
      </w:pPr>
      <w:r>
        <w:tab/>
        <w:t>(b)</w:t>
      </w:r>
      <w:r>
        <w:tab/>
        <w:t>the date of effect of the order and the date (not longer than 2 years after the date of effect) when the order ends;</w:t>
      </w:r>
    </w:p>
    <w:p w14:paraId="3DF3AF5E" w14:textId="77777777" w:rsidR="00621B90" w:rsidRDefault="00621B90">
      <w:pPr>
        <w:pStyle w:val="Apara"/>
      </w:pPr>
      <w:r>
        <w:lastRenderedPageBreak/>
        <w:tab/>
        <w:t>(c)</w:t>
      </w:r>
      <w:r>
        <w:tab/>
        <w:t>the clinical circumstances in which the medicine may be administered;</w:t>
      </w:r>
    </w:p>
    <w:p w14:paraId="489B6E4F" w14:textId="77777777" w:rsidR="00621B90" w:rsidRDefault="00621B90">
      <w:pPr>
        <w:pStyle w:val="Apara"/>
      </w:pPr>
      <w:r>
        <w:tab/>
        <w:t>(d)</w:t>
      </w:r>
      <w:r>
        <w:tab/>
        <w:t>a description of the people to whom the medicine may be administered;</w:t>
      </w:r>
    </w:p>
    <w:p w14:paraId="0DE39948" w14:textId="77777777" w:rsidR="00621B90" w:rsidRDefault="00621B90">
      <w:pPr>
        <w:pStyle w:val="Apara"/>
      </w:pPr>
      <w:r>
        <w:tab/>
        <w:t>(e)</w:t>
      </w:r>
      <w:r>
        <w:tab/>
        <w:t xml:space="preserve">the medicine’s approved name and, if applicable, brand name; </w:t>
      </w:r>
    </w:p>
    <w:p w14:paraId="6F7C04B1"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03CCFA95" w14:textId="77777777" w:rsidR="00621B90" w:rsidRDefault="00621B90">
      <w:pPr>
        <w:pStyle w:val="Apara"/>
      </w:pPr>
      <w:r>
        <w:tab/>
        <w:t>(f)</w:t>
      </w:r>
      <w:r>
        <w:tab/>
        <w:t xml:space="preserve">if applicable, the form and strength of the medicine; </w:t>
      </w:r>
    </w:p>
    <w:p w14:paraId="69B5D867" w14:textId="77777777" w:rsidR="00621B90" w:rsidRDefault="00621B90">
      <w:pPr>
        <w:pStyle w:val="Apara"/>
      </w:pPr>
      <w:r>
        <w:tab/>
        <w:t>(g)</w:t>
      </w:r>
      <w:r>
        <w:tab/>
        <w:t>the dose and route of administration;</w:t>
      </w:r>
    </w:p>
    <w:p w14:paraId="003BE30E" w14:textId="77777777" w:rsidR="00621B90" w:rsidRDefault="00621B90">
      <w:pPr>
        <w:pStyle w:val="Apara"/>
      </w:pPr>
      <w:r>
        <w:tab/>
        <w:t>(h)</w:t>
      </w:r>
      <w:r>
        <w:tab/>
        <w:t>if applicable, the frequency of administration.</w:t>
      </w:r>
    </w:p>
    <w:p w14:paraId="14823853" w14:textId="77777777" w:rsidR="00621B90" w:rsidRDefault="00621B90">
      <w:pPr>
        <w:pStyle w:val="aExamHdgss"/>
      </w:pPr>
      <w:r>
        <w:t>Example—par (e) and par (f)</w:t>
      </w:r>
    </w:p>
    <w:p w14:paraId="62B79062" w14:textId="77777777" w:rsidR="00621B90" w:rsidRDefault="00621B90">
      <w:pPr>
        <w:pStyle w:val="aExamss"/>
        <w:keepNext/>
      </w:pPr>
      <w:r>
        <w:t>Adrenaline (EpiPen)</w:t>
      </w:r>
      <w:r>
        <w:tab/>
        <w:t>300 micrograms in 0.3mL</w:t>
      </w:r>
      <w:r>
        <w:tab/>
        <w:t>pre-filled syringe</w:t>
      </w:r>
    </w:p>
    <w:p w14:paraId="372AEBB5" w14:textId="77777777" w:rsidR="00621B90" w:rsidRPr="00EE46A9" w:rsidRDefault="00621B90">
      <w:pPr>
        <w:pStyle w:val="AH3Div"/>
      </w:pPr>
      <w:bookmarkStart w:id="51" w:name="_Toc74818949"/>
      <w:r w:rsidRPr="00EE46A9">
        <w:rPr>
          <w:rStyle w:val="CharDivNo"/>
        </w:rPr>
        <w:t>Division 3.4.2</w:t>
      </w:r>
      <w:r>
        <w:tab/>
      </w:r>
      <w:r w:rsidRPr="00EE46A9">
        <w:rPr>
          <w:rStyle w:val="CharDivText"/>
        </w:rPr>
        <w:t>Standing orders for institutions</w:t>
      </w:r>
      <w:bookmarkEnd w:id="51"/>
    </w:p>
    <w:p w14:paraId="04A13E39" w14:textId="77777777"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38DCBE6A" w14:textId="77777777" w:rsidR="00621B90" w:rsidRDefault="00621B90">
      <w:pPr>
        <w:pStyle w:val="AH5Sec"/>
      </w:pPr>
      <w:bookmarkStart w:id="52" w:name="_Toc74818950"/>
      <w:r w:rsidRPr="00EE46A9">
        <w:rPr>
          <w:rStyle w:val="CharSectNo"/>
        </w:rPr>
        <w:t>75</w:t>
      </w:r>
      <w:r>
        <w:tab/>
        <w:t>Authorisation of doctors to issue standing orders for administration of medicines at institutions—Act, s 42 (b)</w:t>
      </w:r>
      <w:bookmarkEnd w:id="52"/>
    </w:p>
    <w:p w14:paraId="0781BAB5" w14:textId="77777777" w:rsidR="00621B90" w:rsidRDefault="00621B90">
      <w:pPr>
        <w:pStyle w:val="Amain"/>
      </w:pPr>
      <w:r>
        <w:tab/>
        <w:t>(1)</w:t>
      </w:r>
      <w:r>
        <w:tab/>
        <w:t>A doctor is authorised to issue a standing order for the administration of a medicine to patients at an institution if—</w:t>
      </w:r>
    </w:p>
    <w:p w14:paraId="16E46F33" w14:textId="77777777" w:rsidR="00621B90" w:rsidRDefault="00621B90">
      <w:pPr>
        <w:pStyle w:val="Apara"/>
      </w:pPr>
      <w:r>
        <w:tab/>
        <w:t>(a)</w:t>
      </w:r>
      <w:r>
        <w:tab/>
        <w:t>a medicines and therapeutics committee for the institution has approved the order; and</w:t>
      </w:r>
    </w:p>
    <w:p w14:paraId="548AA8E7" w14:textId="77777777" w:rsidR="00621B90" w:rsidRDefault="00621B90">
      <w:pPr>
        <w:pStyle w:val="Apara"/>
        <w:keepNext/>
      </w:pPr>
      <w:r>
        <w:tab/>
        <w:t>(b)</w:t>
      </w:r>
      <w:r>
        <w:tab/>
        <w:t xml:space="preserve">the order is signed by the chair of the committee. </w:t>
      </w:r>
    </w:p>
    <w:p w14:paraId="667E9AA7"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21FFF8B9" w14:textId="77777777" w:rsidR="00621B90" w:rsidRDefault="00621B90">
      <w:pPr>
        <w:pStyle w:val="Amain"/>
        <w:keepNext/>
      </w:pPr>
      <w:r>
        <w:lastRenderedPageBreak/>
        <w:tab/>
        <w:t>(2)</w:t>
      </w:r>
      <w:r>
        <w:tab/>
        <w:t>In this section:</w:t>
      </w:r>
    </w:p>
    <w:p w14:paraId="73F594F0" w14:textId="77777777" w:rsidR="00621B90" w:rsidRDefault="00621B90">
      <w:pPr>
        <w:pStyle w:val="aDef"/>
        <w:keepNext/>
      </w:pPr>
      <w:r w:rsidRPr="00E948B5">
        <w:rPr>
          <w:rStyle w:val="charBoldItals"/>
        </w:rPr>
        <w:t>medicines and therapeutics committee</w:t>
      </w:r>
      <w:r>
        <w:t>, for an institution, means a body—</w:t>
      </w:r>
    </w:p>
    <w:p w14:paraId="2F5FC32F" w14:textId="77777777" w:rsidR="00621B90" w:rsidRDefault="00621B90">
      <w:pPr>
        <w:pStyle w:val="aDefpara"/>
      </w:pPr>
      <w:r>
        <w:tab/>
        <w:t>(a)</w:t>
      </w:r>
      <w:r>
        <w:tab/>
        <w:t>established by the institution to approve standing orders for the administration of medicines to patients at the institution; and</w:t>
      </w:r>
    </w:p>
    <w:p w14:paraId="07CFAFA1" w14:textId="77777777" w:rsidR="00621B90" w:rsidRDefault="00621B90">
      <w:pPr>
        <w:pStyle w:val="aDefpara"/>
      </w:pPr>
      <w:r>
        <w:tab/>
        <w:t>(b)</w:t>
      </w:r>
      <w:r>
        <w:tab/>
        <w:t>that includes (but is not limited to) a doctor, nurse and pharmacist.</w:t>
      </w:r>
    </w:p>
    <w:p w14:paraId="459166E4" w14:textId="77777777"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14:paraId="76250387" w14:textId="2251BD31"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67" w:tooltip="A2001-14" w:history="1">
        <w:r w:rsidR="00E948B5" w:rsidRPr="00E948B5">
          <w:rPr>
            <w:rStyle w:val="charCitHyperlinkAbbrev"/>
          </w:rPr>
          <w:t>Legislation Act</w:t>
        </w:r>
      </w:hyperlink>
      <w:r>
        <w:t>, dict, pt 1).</w:t>
      </w:r>
    </w:p>
    <w:p w14:paraId="050555EC" w14:textId="77777777" w:rsidR="00621B90" w:rsidRDefault="00621B90">
      <w:pPr>
        <w:pStyle w:val="AH5Sec"/>
      </w:pPr>
      <w:bookmarkStart w:id="53" w:name="_Toc74818951"/>
      <w:r w:rsidRPr="00EE46A9">
        <w:rPr>
          <w:rStyle w:val="CharSectNo"/>
        </w:rPr>
        <w:t>76</w:t>
      </w:r>
      <w:r>
        <w:tab/>
        <w:t>Particulars for standing orders for administration of medicines at institutions</w:t>
      </w:r>
      <w:bookmarkEnd w:id="53"/>
    </w:p>
    <w:p w14:paraId="38BDE639" w14:textId="77777777" w:rsidR="00621B90" w:rsidRDefault="00621B90">
      <w:pPr>
        <w:pStyle w:val="Amainreturn"/>
        <w:keepNext/>
      </w:pPr>
      <w:r>
        <w:t>A standing order under section 75 must include the following particulars:</w:t>
      </w:r>
    </w:p>
    <w:p w14:paraId="6835E7FB" w14:textId="77777777" w:rsidR="00621B90" w:rsidRDefault="00621B90">
      <w:pPr>
        <w:pStyle w:val="Apara"/>
      </w:pPr>
      <w:r>
        <w:tab/>
        <w:t>(a)</w:t>
      </w:r>
      <w:r>
        <w:tab/>
        <w:t xml:space="preserve">an approval number for the order that is different from the number given to each other standing order approved for the institution; </w:t>
      </w:r>
    </w:p>
    <w:p w14:paraId="771168C3" w14:textId="77777777" w:rsidR="00621B90" w:rsidRDefault="00621B90">
      <w:pPr>
        <w:pStyle w:val="Apara"/>
      </w:pPr>
      <w:r>
        <w:tab/>
        <w:t>(b)</w:t>
      </w:r>
      <w:r>
        <w:tab/>
        <w:t>the date of effect of the order and the date (not longer than 2 years after the date of effect) when the order ends;</w:t>
      </w:r>
    </w:p>
    <w:p w14:paraId="71ED0636" w14:textId="77777777" w:rsidR="00621B90" w:rsidRDefault="00621B90">
      <w:pPr>
        <w:pStyle w:val="Apara"/>
      </w:pPr>
      <w:r>
        <w:tab/>
        <w:t>(c)</w:t>
      </w:r>
      <w:r>
        <w:tab/>
        <w:t>each ward to which the order applies;</w:t>
      </w:r>
    </w:p>
    <w:p w14:paraId="2D142BBF" w14:textId="77777777" w:rsidR="00621B90" w:rsidRDefault="00621B90">
      <w:pPr>
        <w:pStyle w:val="Apara"/>
      </w:pPr>
      <w:r>
        <w:tab/>
        <w:t>(d)</w:t>
      </w:r>
      <w:r>
        <w:tab/>
        <w:t>the clinical circumstances in which the medicine may be administered;</w:t>
      </w:r>
    </w:p>
    <w:p w14:paraId="79DF080A" w14:textId="77777777" w:rsidR="00621B90" w:rsidRDefault="00621B90">
      <w:pPr>
        <w:pStyle w:val="Apara"/>
      </w:pPr>
      <w:r>
        <w:tab/>
        <w:t>(e)</w:t>
      </w:r>
      <w:r>
        <w:tab/>
        <w:t>a description of the people to whom the medicine may be administered;</w:t>
      </w:r>
    </w:p>
    <w:p w14:paraId="7C4456AC" w14:textId="77777777" w:rsidR="00621B90" w:rsidRDefault="00621B90" w:rsidP="00245C44">
      <w:pPr>
        <w:pStyle w:val="Apara"/>
        <w:keepNext/>
      </w:pPr>
      <w:r>
        <w:tab/>
        <w:t>(f)</w:t>
      </w:r>
      <w:r>
        <w:tab/>
        <w:t xml:space="preserve">the medicine’s approved name and, if applicable, brand name; </w:t>
      </w:r>
    </w:p>
    <w:p w14:paraId="64BE0C2D"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69E618C0" w14:textId="77777777" w:rsidR="00621B90" w:rsidRDefault="00621B90">
      <w:pPr>
        <w:pStyle w:val="Apara"/>
      </w:pPr>
      <w:r>
        <w:lastRenderedPageBreak/>
        <w:tab/>
        <w:t>(g)</w:t>
      </w:r>
      <w:r>
        <w:tab/>
        <w:t xml:space="preserve">if applicable, the form and strength of the medicine; </w:t>
      </w:r>
    </w:p>
    <w:p w14:paraId="3B506800" w14:textId="77777777" w:rsidR="00621B90" w:rsidRDefault="00621B90">
      <w:pPr>
        <w:pStyle w:val="Apara"/>
      </w:pPr>
      <w:r>
        <w:tab/>
        <w:t>(h)</w:t>
      </w:r>
      <w:r>
        <w:tab/>
        <w:t>the dose and route of administration;</w:t>
      </w:r>
    </w:p>
    <w:p w14:paraId="16B29135" w14:textId="77777777" w:rsidR="00621B90" w:rsidRDefault="00621B90">
      <w:pPr>
        <w:pStyle w:val="Apara"/>
      </w:pPr>
      <w:r>
        <w:tab/>
        <w:t>(i)</w:t>
      </w:r>
      <w:r>
        <w:tab/>
        <w:t>if applicable, the frequency of administration.</w:t>
      </w:r>
    </w:p>
    <w:p w14:paraId="5B79637C" w14:textId="77777777" w:rsidR="00621B90" w:rsidRDefault="00621B90">
      <w:pPr>
        <w:pStyle w:val="aExamHdgss"/>
      </w:pPr>
      <w:r>
        <w:t>Example—par (f) and par (g)</w:t>
      </w:r>
    </w:p>
    <w:p w14:paraId="5AEA85F4" w14:textId="77777777" w:rsidR="00621B90" w:rsidRDefault="00621B90">
      <w:pPr>
        <w:pStyle w:val="aExamss"/>
        <w:keepNext/>
      </w:pPr>
      <w:r>
        <w:t>Adrenaline (EpiPen)</w:t>
      </w:r>
      <w:r>
        <w:tab/>
        <w:t>300 micrograms in 0.3mL</w:t>
      </w:r>
      <w:r>
        <w:tab/>
        <w:t>pre-filled syringe</w:t>
      </w:r>
    </w:p>
    <w:p w14:paraId="7221CFC8" w14:textId="77777777" w:rsidR="00860169" w:rsidRPr="00EE46A9" w:rsidRDefault="00860169" w:rsidP="00860169">
      <w:pPr>
        <w:pStyle w:val="AH3Div"/>
      </w:pPr>
      <w:bookmarkStart w:id="54" w:name="_Toc74818952"/>
      <w:r w:rsidRPr="00EE46A9">
        <w:rPr>
          <w:rStyle w:val="CharDivNo"/>
        </w:rPr>
        <w:t>Division 3.4.3</w:t>
      </w:r>
      <w:r w:rsidRPr="003975CF">
        <w:tab/>
      </w:r>
      <w:r w:rsidRPr="00EE46A9">
        <w:rPr>
          <w:rStyle w:val="CharDivText"/>
        </w:rPr>
        <w:t>Standing orders for walk-in centre</w:t>
      </w:r>
      <w:bookmarkEnd w:id="54"/>
    </w:p>
    <w:p w14:paraId="162D2C50" w14:textId="77777777" w:rsidR="00860169" w:rsidRPr="003975CF" w:rsidRDefault="00860169" w:rsidP="00860169">
      <w:pPr>
        <w:pStyle w:val="AH5Sec"/>
      </w:pPr>
      <w:bookmarkStart w:id="55" w:name="_Toc74818953"/>
      <w:r w:rsidRPr="00EE46A9">
        <w:rPr>
          <w:rStyle w:val="CharSectNo"/>
        </w:rPr>
        <w:t>77</w:t>
      </w:r>
      <w:r w:rsidRPr="003975CF">
        <w:tab/>
        <w:t>Authorisation of CHO to issue standing orders for supply and administration of medicines at walk</w:t>
      </w:r>
      <w:r>
        <w:t>-</w:t>
      </w:r>
      <w:r w:rsidRPr="003975CF">
        <w:t>in centre—Act, s 42 (b)</w:t>
      </w:r>
      <w:bookmarkEnd w:id="55"/>
    </w:p>
    <w:p w14:paraId="5E09A7E4" w14:textId="77777777" w:rsidR="00860169" w:rsidRPr="002869B1" w:rsidRDefault="00860169" w:rsidP="00860169">
      <w:pPr>
        <w:pStyle w:val="Amainreturn"/>
      </w:pPr>
      <w:r w:rsidRPr="002869B1">
        <w:t>The chief health officer is authorised to issue a standing order for—</w:t>
      </w:r>
    </w:p>
    <w:p w14:paraId="337AC3D3" w14:textId="77777777" w:rsidR="00860169" w:rsidRPr="002869B1" w:rsidRDefault="00860169" w:rsidP="00860169">
      <w:pPr>
        <w:pStyle w:val="Apara"/>
      </w:pPr>
      <w:r>
        <w:tab/>
        <w:t>(a)</w:t>
      </w:r>
      <w:r>
        <w:tab/>
      </w:r>
      <w:r w:rsidRPr="002869B1">
        <w:t>the supply of a medicine at a walk</w:t>
      </w:r>
      <w:r>
        <w:t>-</w:t>
      </w:r>
      <w:r w:rsidRPr="002869B1">
        <w:t>in centre; and</w:t>
      </w:r>
    </w:p>
    <w:p w14:paraId="07B74202" w14:textId="77777777" w:rsidR="00860169" w:rsidRPr="002869B1" w:rsidRDefault="00860169" w:rsidP="00860169">
      <w:pPr>
        <w:pStyle w:val="Apara"/>
      </w:pPr>
      <w:r>
        <w:tab/>
        <w:t>(b)</w:t>
      </w:r>
      <w:r>
        <w:tab/>
      </w:r>
      <w:r w:rsidRPr="002869B1">
        <w:t>the administration of a medicine at a walk</w:t>
      </w:r>
      <w:r>
        <w:t>-</w:t>
      </w:r>
      <w:r w:rsidRPr="002869B1">
        <w:t>in centre.</w:t>
      </w:r>
    </w:p>
    <w:p w14:paraId="1C6BFDBA" w14:textId="34D3B8C6"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68" w:tooltip="Medicines, Poisons and Therapeutic Goods Act 2008" w:history="1">
        <w:r w:rsidR="001E0913" w:rsidRPr="00395915">
          <w:rPr>
            <w:rStyle w:val="charCitHyperlinkAbbrev"/>
          </w:rPr>
          <w:t>Act</w:t>
        </w:r>
      </w:hyperlink>
      <w:r w:rsidRPr="003975CF">
        <w:rPr>
          <w:iCs/>
        </w:rPr>
        <w:t>, s 24).</w:t>
      </w:r>
    </w:p>
    <w:p w14:paraId="75F1887B" w14:textId="396451B5"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69"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14:paraId="4E0DD490" w14:textId="77777777" w:rsidR="00860169" w:rsidRPr="003975CF" w:rsidRDefault="00860169" w:rsidP="00860169">
      <w:pPr>
        <w:pStyle w:val="AH5Sec"/>
      </w:pPr>
      <w:bookmarkStart w:id="56" w:name="_Toc74818954"/>
      <w:r w:rsidRPr="00EE46A9">
        <w:rPr>
          <w:rStyle w:val="CharSectNo"/>
        </w:rPr>
        <w:t>78</w:t>
      </w:r>
      <w:r w:rsidRPr="003975CF">
        <w:tab/>
        <w:t>Particulars for CHO standing orders for supply and administration of medicines at walk</w:t>
      </w:r>
      <w:r>
        <w:t>-</w:t>
      </w:r>
      <w:r w:rsidRPr="003975CF">
        <w:t>in centre</w:t>
      </w:r>
      <w:bookmarkEnd w:id="56"/>
    </w:p>
    <w:p w14:paraId="03A07826" w14:textId="77777777"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14:paraId="3E2E097F" w14:textId="77777777"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14:paraId="072F0FC0" w14:textId="77777777"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14:paraId="337BFE96" w14:textId="77777777" w:rsidR="00860169" w:rsidRPr="003975CF" w:rsidRDefault="00860169" w:rsidP="00860169">
      <w:pPr>
        <w:pStyle w:val="Apara"/>
      </w:pPr>
      <w:r w:rsidRPr="003975CF">
        <w:tab/>
        <w:t>(c)</w:t>
      </w:r>
      <w:r w:rsidRPr="003975CF">
        <w:tab/>
        <w:t>each walk</w:t>
      </w:r>
      <w:r>
        <w:t>-</w:t>
      </w:r>
      <w:r w:rsidRPr="003975CF">
        <w:t>in centre to which the order applies;</w:t>
      </w:r>
    </w:p>
    <w:p w14:paraId="36E27F0F" w14:textId="77777777"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14:paraId="2A312FA1" w14:textId="77777777" w:rsidR="00860169" w:rsidRPr="003975CF" w:rsidRDefault="00860169" w:rsidP="00860169">
      <w:pPr>
        <w:pStyle w:val="Apara"/>
      </w:pPr>
      <w:r w:rsidRPr="003975CF">
        <w:lastRenderedPageBreak/>
        <w:tab/>
        <w:t>(e)</w:t>
      </w:r>
      <w:r w:rsidRPr="003975CF">
        <w:tab/>
        <w:t xml:space="preserve">a description of the people to whom the medicine may be supplied </w:t>
      </w:r>
      <w:r w:rsidRPr="002869B1">
        <w:t>or</w:t>
      </w:r>
      <w:r w:rsidRPr="003975CF">
        <w:t xml:space="preserve"> administered;</w:t>
      </w:r>
    </w:p>
    <w:p w14:paraId="3BFCEA69" w14:textId="77777777" w:rsidR="00860169" w:rsidRPr="003975CF" w:rsidRDefault="00860169" w:rsidP="00860169">
      <w:pPr>
        <w:pStyle w:val="Apara"/>
      </w:pPr>
      <w:r w:rsidRPr="003975CF">
        <w:tab/>
        <w:t>(f)</w:t>
      </w:r>
      <w:r w:rsidRPr="003975CF">
        <w:tab/>
        <w:t>the medicine’s approved name and, if applicable, brand name;</w:t>
      </w:r>
    </w:p>
    <w:p w14:paraId="70B99D73" w14:textId="77777777"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14:paraId="1BDA46C8" w14:textId="77777777" w:rsidR="00860169" w:rsidRPr="003975CF" w:rsidRDefault="00860169" w:rsidP="00860169">
      <w:pPr>
        <w:pStyle w:val="Apara"/>
      </w:pPr>
      <w:r w:rsidRPr="003975CF">
        <w:tab/>
        <w:t>(g)</w:t>
      </w:r>
      <w:r w:rsidRPr="003975CF">
        <w:tab/>
        <w:t>if applicable, the form and strength of the medicine;</w:t>
      </w:r>
    </w:p>
    <w:p w14:paraId="1FDA1FD4" w14:textId="77777777"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14:paraId="0E03D233" w14:textId="77777777"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14:paraId="43A39B42" w14:textId="77777777" w:rsidR="00860169" w:rsidRPr="002869B1" w:rsidRDefault="00860169" w:rsidP="00860169">
      <w:pPr>
        <w:pStyle w:val="Apara"/>
      </w:pPr>
      <w:r>
        <w:tab/>
      </w:r>
      <w:r w:rsidRPr="002869B1">
        <w:t>(j)</w:t>
      </w:r>
      <w:r w:rsidRPr="002869B1">
        <w:tab/>
        <w:t>if applicable, the maximum duration of supply or administration of the medicine;</w:t>
      </w:r>
    </w:p>
    <w:p w14:paraId="76881DAC" w14:textId="77777777" w:rsidR="00860169" w:rsidRPr="002869B1" w:rsidRDefault="00860169" w:rsidP="00860169">
      <w:pPr>
        <w:pStyle w:val="Apara"/>
      </w:pPr>
      <w:r w:rsidRPr="002869B1">
        <w:tab/>
        <w:t>(k)</w:t>
      </w:r>
      <w:r w:rsidRPr="002869B1">
        <w:tab/>
        <w:t>if applicable, the maximum quantity of the medicine for supply or administration.</w:t>
      </w:r>
    </w:p>
    <w:p w14:paraId="5EE7427F" w14:textId="77777777" w:rsidR="00621B90" w:rsidRDefault="00621B90">
      <w:pPr>
        <w:pStyle w:val="PageBreak"/>
      </w:pPr>
      <w:r>
        <w:br w:type="page"/>
      </w:r>
    </w:p>
    <w:p w14:paraId="68EEFB72" w14:textId="77777777" w:rsidR="00621B90" w:rsidRPr="00EE46A9" w:rsidRDefault="00621B90">
      <w:pPr>
        <w:pStyle w:val="AH2Part"/>
      </w:pPr>
      <w:bookmarkStart w:id="57" w:name="_Toc74818955"/>
      <w:r w:rsidRPr="00EE46A9">
        <w:rPr>
          <w:rStyle w:val="CharPartNo"/>
        </w:rPr>
        <w:lastRenderedPageBreak/>
        <w:t>Part 3.5</w:t>
      </w:r>
      <w:r>
        <w:tab/>
      </w:r>
      <w:r w:rsidRPr="00EE46A9">
        <w:rPr>
          <w:rStyle w:val="CharPartText"/>
        </w:rPr>
        <w:t>Medicines supply authorities generally</w:t>
      </w:r>
      <w:bookmarkEnd w:id="57"/>
    </w:p>
    <w:p w14:paraId="3331212D" w14:textId="77777777" w:rsidR="00621B90" w:rsidRDefault="00621B90">
      <w:pPr>
        <w:pStyle w:val="Placeholder"/>
      </w:pPr>
      <w:r>
        <w:rPr>
          <w:rStyle w:val="CharDivNo"/>
        </w:rPr>
        <w:t xml:space="preserve">  </w:t>
      </w:r>
      <w:r>
        <w:rPr>
          <w:rStyle w:val="CharDivText"/>
        </w:rPr>
        <w:t xml:space="preserve">  </w:t>
      </w:r>
    </w:p>
    <w:p w14:paraId="7ED2903D" w14:textId="77777777" w:rsidR="00621B90" w:rsidRDefault="00621B90">
      <w:pPr>
        <w:pStyle w:val="AH5Sec"/>
      </w:pPr>
      <w:bookmarkStart w:id="58" w:name="_Toc74818956"/>
      <w:r w:rsidRPr="00EE46A9">
        <w:rPr>
          <w:rStyle w:val="CharSectNo"/>
        </w:rPr>
        <w:t>80</w:t>
      </w:r>
      <w:r>
        <w:tab/>
        <w:t>Cancellation of invalid supply authorities—Act, s 30 (2) (d)</w:t>
      </w:r>
      <w:bookmarkEnd w:id="58"/>
    </w:p>
    <w:p w14:paraId="6EF46CA4" w14:textId="77777777" w:rsidR="00621B90" w:rsidRDefault="00621B90">
      <w:pPr>
        <w:pStyle w:val="Amain"/>
      </w:pPr>
      <w:r>
        <w:tab/>
        <w:t>(1)</w:t>
      </w:r>
      <w:r>
        <w:tab/>
        <w:t>A paper-based supply authority is cancelled by a person if the person—</w:t>
      </w:r>
    </w:p>
    <w:p w14:paraId="31F8D2C7" w14:textId="77777777" w:rsidR="00621B90" w:rsidRDefault="00621B90">
      <w:pPr>
        <w:pStyle w:val="Apara"/>
      </w:pPr>
      <w:r>
        <w:tab/>
        <w:t>(a)</w:t>
      </w:r>
      <w:r>
        <w:tab/>
        <w:t>marks the word ‘cancelled’, and the person’s name and business address, on the front of the supply authority; and</w:t>
      </w:r>
    </w:p>
    <w:p w14:paraId="31BAF83B" w14:textId="77777777" w:rsidR="00621B90" w:rsidRDefault="00621B90">
      <w:pPr>
        <w:pStyle w:val="Apara"/>
      </w:pPr>
      <w:r>
        <w:tab/>
        <w:t>(b)</w:t>
      </w:r>
      <w:r>
        <w:tab/>
        <w:t>signs and dates the cancellation of the supply authority.</w:t>
      </w:r>
    </w:p>
    <w:p w14:paraId="6CD1C466" w14:textId="77777777" w:rsidR="00621B90" w:rsidRDefault="00621B90">
      <w:pPr>
        <w:pStyle w:val="Amain"/>
      </w:pPr>
      <w:r>
        <w:tab/>
        <w:t>(2)</w:t>
      </w:r>
      <w:r>
        <w:tab/>
        <w:t>An electronic supply authority is cancelled by a person if the person—</w:t>
      </w:r>
    </w:p>
    <w:p w14:paraId="46687C82" w14:textId="77777777" w:rsidR="00621B90" w:rsidRDefault="00621B90">
      <w:pPr>
        <w:pStyle w:val="Apara"/>
      </w:pPr>
      <w:r>
        <w:tab/>
        <w:t>(a)</w:t>
      </w:r>
      <w:r>
        <w:tab/>
        <w:t>marks the word ‘cancelled’ on the supply authority; and</w:t>
      </w:r>
    </w:p>
    <w:p w14:paraId="317D6005" w14:textId="77777777" w:rsidR="00621B90" w:rsidRDefault="00621B90">
      <w:pPr>
        <w:pStyle w:val="Apara"/>
      </w:pPr>
      <w:r>
        <w:tab/>
        <w:t>(b)</w:t>
      </w:r>
      <w:r>
        <w:tab/>
        <w:t>links an electronic document to the supply authority that includes the person’s name and business address and signature.</w:t>
      </w:r>
    </w:p>
    <w:p w14:paraId="31D95CA9" w14:textId="77777777" w:rsidR="00B43679" w:rsidRPr="004653A7" w:rsidRDefault="00B43679" w:rsidP="00B43679">
      <w:pPr>
        <w:pStyle w:val="AH5Sec"/>
      </w:pPr>
      <w:bookmarkStart w:id="59" w:name="_Toc74818957"/>
      <w:r w:rsidRPr="00EE46A9">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59"/>
      <w:r w:rsidRPr="004653A7">
        <w:tab/>
      </w:r>
    </w:p>
    <w:p w14:paraId="7AC485C0" w14:textId="77777777"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14:paraId="604C0618" w14:textId="77777777" w:rsidR="00B43679" w:rsidRPr="004653A7" w:rsidRDefault="00B43679" w:rsidP="00B43679">
      <w:pPr>
        <w:pStyle w:val="Apara"/>
      </w:pPr>
      <w:r w:rsidRPr="004653A7">
        <w:tab/>
        <w:t>(a)</w:t>
      </w:r>
      <w:r w:rsidRPr="004653A7">
        <w:tab/>
        <w:t>the supplier’s name, business address and telephone number;</w:t>
      </w:r>
    </w:p>
    <w:p w14:paraId="5F929D8F" w14:textId="77777777" w:rsidR="00B43679" w:rsidRPr="004653A7" w:rsidRDefault="00B43679" w:rsidP="00B43679">
      <w:pPr>
        <w:pStyle w:val="Apara"/>
      </w:pPr>
      <w:r w:rsidRPr="004653A7">
        <w:tab/>
        <w:t>(b)</w:t>
      </w:r>
      <w:r w:rsidRPr="004653A7">
        <w:tab/>
        <w:t>the name of the person who issued the supply authority;</w:t>
      </w:r>
    </w:p>
    <w:p w14:paraId="16B364CC" w14:textId="77777777" w:rsidR="00B43679" w:rsidRPr="004653A7" w:rsidRDefault="00B43679" w:rsidP="00B43679">
      <w:pPr>
        <w:pStyle w:val="Apara"/>
      </w:pPr>
      <w:r w:rsidRPr="004653A7">
        <w:tab/>
        <w:t>(c)</w:t>
      </w:r>
      <w:r w:rsidRPr="004653A7">
        <w:tab/>
        <w:t>the date of the supply authority;</w:t>
      </w:r>
    </w:p>
    <w:p w14:paraId="7B2EA485" w14:textId="77777777" w:rsidR="00B43679" w:rsidRPr="004653A7" w:rsidRDefault="00B43679" w:rsidP="00B43679">
      <w:pPr>
        <w:pStyle w:val="Apara"/>
      </w:pPr>
      <w:r w:rsidRPr="004653A7">
        <w:tab/>
        <w:t>(d)</w:t>
      </w:r>
      <w:r w:rsidRPr="004653A7">
        <w:tab/>
        <w:t>the name, date of birth and address of the person to whom the medicine is supplied;</w:t>
      </w:r>
    </w:p>
    <w:p w14:paraId="476A8E48" w14:textId="77777777" w:rsidR="00B43679" w:rsidRPr="004653A7" w:rsidRDefault="00B43679" w:rsidP="00B43679">
      <w:pPr>
        <w:pStyle w:val="Apara"/>
      </w:pPr>
      <w:r w:rsidRPr="004653A7">
        <w:lastRenderedPageBreak/>
        <w:tab/>
        <w:t>(e)</w:t>
      </w:r>
      <w:r w:rsidRPr="004653A7">
        <w:tab/>
        <w:t>the date of supply;</w:t>
      </w:r>
    </w:p>
    <w:p w14:paraId="5DE145AF" w14:textId="77777777" w:rsidR="00B43679" w:rsidRPr="004653A7" w:rsidRDefault="00B43679" w:rsidP="00B43679">
      <w:pPr>
        <w:pStyle w:val="Apara"/>
      </w:pPr>
      <w:r w:rsidRPr="004653A7">
        <w:tab/>
        <w:t>(f)</w:t>
      </w:r>
      <w:r w:rsidRPr="004653A7">
        <w:tab/>
        <w:t>the monitored medicine, and the form, strength and quantity of the medicine, supplied.</w:t>
      </w:r>
    </w:p>
    <w:p w14:paraId="263B2923" w14:textId="77777777"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14:paraId="46A5E008" w14:textId="77777777" w:rsidR="00B43679" w:rsidRPr="004653A7" w:rsidRDefault="00B43679" w:rsidP="00B43679">
      <w:pPr>
        <w:pStyle w:val="Apara"/>
      </w:pPr>
      <w:r w:rsidRPr="004653A7">
        <w:tab/>
        <w:t>(a)</w:t>
      </w:r>
      <w:r w:rsidRPr="004653A7">
        <w:tab/>
        <w:t>a medicines wholesalers licence-holder;</w:t>
      </w:r>
    </w:p>
    <w:p w14:paraId="64907536" w14:textId="77777777"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14:paraId="14ED7E73" w14:textId="77777777" w:rsidR="00621B90" w:rsidRDefault="00621B90">
      <w:pPr>
        <w:pStyle w:val="PageBreak"/>
      </w:pPr>
      <w:r>
        <w:br w:type="page"/>
      </w:r>
    </w:p>
    <w:p w14:paraId="7618AF7B" w14:textId="77777777" w:rsidR="00621B90" w:rsidRPr="00EE46A9" w:rsidRDefault="00621B90">
      <w:pPr>
        <w:pStyle w:val="AH1Chapter"/>
      </w:pPr>
      <w:bookmarkStart w:id="60" w:name="_Toc74818958"/>
      <w:r w:rsidRPr="00EE46A9">
        <w:rPr>
          <w:rStyle w:val="CharChapNo"/>
        </w:rPr>
        <w:lastRenderedPageBreak/>
        <w:t>Chapter 4</w:t>
      </w:r>
      <w:r>
        <w:tab/>
      </w:r>
      <w:r w:rsidRPr="00EE46A9">
        <w:rPr>
          <w:rStyle w:val="CharChapText"/>
        </w:rPr>
        <w:t>Supplying medicines</w:t>
      </w:r>
      <w:bookmarkEnd w:id="60"/>
    </w:p>
    <w:p w14:paraId="2C10FA3F" w14:textId="77777777" w:rsidR="00621B90" w:rsidRPr="00EE46A9" w:rsidRDefault="00621B90">
      <w:pPr>
        <w:pStyle w:val="AH2Part"/>
      </w:pPr>
      <w:bookmarkStart w:id="61" w:name="_Toc74818959"/>
      <w:r w:rsidRPr="00EE46A9">
        <w:rPr>
          <w:rStyle w:val="CharPartNo"/>
        </w:rPr>
        <w:t>Part 4.1</w:t>
      </w:r>
      <w:r>
        <w:tab/>
      </w:r>
      <w:r w:rsidRPr="00EE46A9">
        <w:rPr>
          <w:rStyle w:val="CharPartText"/>
        </w:rPr>
        <w:t>Preliminary</w:t>
      </w:r>
      <w:bookmarkEnd w:id="61"/>
    </w:p>
    <w:p w14:paraId="225D0068" w14:textId="77777777" w:rsidR="00621B90" w:rsidRDefault="00621B90">
      <w:pPr>
        <w:pStyle w:val="AH5Sec"/>
      </w:pPr>
      <w:bookmarkStart w:id="62" w:name="_Toc74818960"/>
      <w:r w:rsidRPr="00EE46A9">
        <w:rPr>
          <w:rStyle w:val="CharSectNo"/>
        </w:rPr>
        <w:t>100</w:t>
      </w:r>
      <w:r>
        <w:tab/>
        <w:t>Overview of supply authorisations for medicines</w:t>
      </w:r>
      <w:bookmarkEnd w:id="62"/>
    </w:p>
    <w:p w14:paraId="64E54E20" w14:textId="77777777" w:rsidR="00621B90" w:rsidRDefault="00621B90">
      <w:pPr>
        <w:pStyle w:val="Amainreturn"/>
        <w:keepNext/>
      </w:pPr>
      <w:r>
        <w:t>The following provisions of this chapter authorise a person to supply a medicine:</w:t>
      </w:r>
    </w:p>
    <w:p w14:paraId="4BF3123E" w14:textId="77777777"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14:paraId="470FAE96" w14:textId="77777777"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14:paraId="3FA99712" w14:textId="77777777"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14:paraId="68155A90" w14:textId="77777777" w:rsidR="00621B90" w:rsidRDefault="00B03D03">
      <w:pPr>
        <w:pStyle w:val="Apara"/>
        <w:keepNext/>
      </w:pPr>
      <w:r>
        <w:tab/>
        <w:t>(d</w:t>
      </w:r>
      <w:r w:rsidR="00621B90">
        <w:t>)</w:t>
      </w:r>
      <w:r w:rsidR="00621B90">
        <w:tab/>
        <w:t>section 260 (which is about authorisation to supply medicines to pharmacists for disposal).</w:t>
      </w:r>
    </w:p>
    <w:p w14:paraId="16403C07" w14:textId="77777777"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14:paraId="394B99BB" w14:textId="77777777" w:rsidR="00621B90" w:rsidRDefault="00621B90">
      <w:pPr>
        <w:pStyle w:val="PageBreak"/>
      </w:pPr>
      <w:r>
        <w:br w:type="page"/>
      </w:r>
    </w:p>
    <w:p w14:paraId="245575D3" w14:textId="77777777" w:rsidR="00621B90" w:rsidRPr="00EE46A9" w:rsidRDefault="00621B90">
      <w:pPr>
        <w:pStyle w:val="AH2Part"/>
      </w:pPr>
      <w:bookmarkStart w:id="63" w:name="_Toc74818961"/>
      <w:r w:rsidRPr="00EE46A9">
        <w:rPr>
          <w:rStyle w:val="CharPartNo"/>
        </w:rPr>
        <w:lastRenderedPageBreak/>
        <w:t>Part 4.2</w:t>
      </w:r>
      <w:r>
        <w:tab/>
      </w:r>
      <w:r w:rsidRPr="00EE46A9">
        <w:rPr>
          <w:rStyle w:val="CharPartText"/>
        </w:rPr>
        <w:t>Medicines—supply authorisations under sch 1</w:t>
      </w:r>
      <w:bookmarkEnd w:id="63"/>
    </w:p>
    <w:p w14:paraId="7D95DFCA" w14:textId="77777777" w:rsidR="00621B90" w:rsidRPr="00EE46A9" w:rsidRDefault="00621B90">
      <w:pPr>
        <w:pStyle w:val="AH3Div"/>
      </w:pPr>
      <w:bookmarkStart w:id="64" w:name="_Toc74818962"/>
      <w:r w:rsidRPr="00EE46A9">
        <w:rPr>
          <w:rStyle w:val="CharDivNo"/>
        </w:rPr>
        <w:t>Division 4.2.1</w:t>
      </w:r>
      <w:r>
        <w:tab/>
      </w:r>
      <w:r w:rsidRPr="00EE46A9">
        <w:rPr>
          <w:rStyle w:val="CharDivText"/>
        </w:rPr>
        <w:t>Sch 1 medicines supply authorisations</w:t>
      </w:r>
      <w:bookmarkEnd w:id="64"/>
    </w:p>
    <w:p w14:paraId="79B734CD" w14:textId="77777777" w:rsidR="00621B90" w:rsidRDefault="00621B90" w:rsidP="003B3B74">
      <w:pPr>
        <w:pStyle w:val="AH5Sec"/>
      </w:pPr>
      <w:bookmarkStart w:id="65" w:name="_Toc74818963"/>
      <w:r w:rsidRPr="00EE46A9">
        <w:rPr>
          <w:rStyle w:val="CharSectNo"/>
        </w:rPr>
        <w:t>110</w:t>
      </w:r>
      <w:r>
        <w:tab/>
        <w:t>Authorisation under sch 1 to supply medicines—</w:t>
      </w:r>
      <w:r>
        <w:br/>
        <w:t>Act, s 26 (1) (b) and (2) (b)</w:t>
      </w:r>
      <w:bookmarkEnd w:id="65"/>
    </w:p>
    <w:p w14:paraId="04719663" w14:textId="77777777" w:rsidR="00621B90" w:rsidRDefault="006D3EEB" w:rsidP="006D3EEB">
      <w:pPr>
        <w:pStyle w:val="Amain"/>
      </w:pPr>
      <w:r>
        <w:tab/>
        <w:t>(1)</w:t>
      </w:r>
      <w:r>
        <w:tab/>
      </w:r>
      <w:r w:rsidR="00621B90">
        <w:t>A person mentioned in schedule 1, column 2 is authorised to supply a medicine if—</w:t>
      </w:r>
    </w:p>
    <w:p w14:paraId="14A2F576" w14:textId="77777777" w:rsidR="00621B90" w:rsidRDefault="00621B90">
      <w:pPr>
        <w:pStyle w:val="Apara"/>
      </w:pPr>
      <w:r>
        <w:tab/>
        <w:t>(a)</w:t>
      </w:r>
      <w:r>
        <w:tab/>
        <w:t>supplying the medicine is included in the schedule, column 3 in relation to the person; and</w:t>
      </w:r>
    </w:p>
    <w:p w14:paraId="4AAF6AC3" w14:textId="77777777" w:rsidR="00621B90" w:rsidRDefault="00621B90">
      <w:pPr>
        <w:pStyle w:val="Apara"/>
        <w:keepNext/>
      </w:pPr>
      <w:r>
        <w:tab/>
        <w:t>(b)</w:t>
      </w:r>
      <w:r>
        <w:tab/>
        <w:t>the supply is consistent with any restriction for the supply mentioned in the schedule, column 3.</w:t>
      </w:r>
    </w:p>
    <w:p w14:paraId="469F8BD6" w14:textId="77777777" w:rsidR="006D3EEB" w:rsidRPr="00DF7050" w:rsidRDefault="006D3EEB" w:rsidP="006D3EEB">
      <w:pPr>
        <w:pStyle w:val="Amain"/>
      </w:pPr>
      <w:r w:rsidRPr="00DF7050">
        <w:tab/>
        <w:t>(2)</w:t>
      </w:r>
      <w:r w:rsidRPr="00DF7050">
        <w:tab/>
        <w:t>However, a pharmacist is not authorised under schedule 1 to supply a medicine if—</w:t>
      </w:r>
    </w:p>
    <w:p w14:paraId="71C47824" w14:textId="77777777"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14:paraId="1941F065" w14:textId="77777777" w:rsidR="006D3EEB" w:rsidRPr="00DF7050" w:rsidRDefault="006D3EEB" w:rsidP="006D3EEB">
      <w:pPr>
        <w:pStyle w:val="Apara"/>
      </w:pPr>
      <w:r w:rsidRPr="00DF7050">
        <w:tab/>
        <w:t>(b)</w:t>
      </w:r>
      <w:r w:rsidRPr="00DF7050">
        <w:tab/>
        <w:t>the corporation is not—</w:t>
      </w:r>
    </w:p>
    <w:p w14:paraId="11B01B26" w14:textId="77777777" w:rsidR="006D3EEB" w:rsidRPr="00DF7050" w:rsidRDefault="006D3EEB" w:rsidP="006D3EEB">
      <w:pPr>
        <w:pStyle w:val="Asubpara"/>
      </w:pPr>
      <w:r w:rsidRPr="00DF7050">
        <w:tab/>
        <w:t>(i)</w:t>
      </w:r>
      <w:r w:rsidRPr="00DF7050">
        <w:tab/>
        <w:t>a pharmacist; or</w:t>
      </w:r>
    </w:p>
    <w:p w14:paraId="2C0E4D15" w14:textId="589F550F" w:rsidR="006D3EEB" w:rsidRPr="00DF7050" w:rsidRDefault="006D3EEB" w:rsidP="00245C44">
      <w:pPr>
        <w:pStyle w:val="Asubpara"/>
        <w:keepNext/>
      </w:pPr>
      <w:r w:rsidRPr="00DF7050">
        <w:tab/>
        <w:t>(ii)</w:t>
      </w:r>
      <w:r w:rsidRPr="00DF7050">
        <w:tab/>
        <w:t xml:space="preserve">a complying pharmacy corporation under the </w:t>
      </w:r>
      <w:hyperlink r:id="rId70" w:tooltip="A1997-69" w:history="1">
        <w:r w:rsidR="00DA4DE2" w:rsidRPr="00383099">
          <w:rPr>
            <w:rStyle w:val="charCitHyperlinkItal"/>
          </w:rPr>
          <w:t>Public Health Act 1997</w:t>
        </w:r>
      </w:hyperlink>
      <w:r w:rsidR="00DA4DE2" w:rsidRPr="00383099">
        <w:t>, part 3B (Pharmacies)</w:t>
      </w:r>
      <w:r w:rsidRPr="00DF7050">
        <w:t>.</w:t>
      </w:r>
    </w:p>
    <w:p w14:paraId="3BAFF506" w14:textId="738F0526"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71" w:tooltip="Medicines, Poisons and Therapeutic Goods Act 2008" w:history="1">
        <w:r w:rsidR="001E0913" w:rsidRPr="00395915">
          <w:rPr>
            <w:rStyle w:val="charCitHyperlinkAbbrev"/>
          </w:rPr>
          <w:t>Act</w:t>
        </w:r>
      </w:hyperlink>
      <w:r>
        <w:t>, s 24).</w:t>
      </w:r>
    </w:p>
    <w:p w14:paraId="6857AB36" w14:textId="77777777" w:rsidR="00621B90" w:rsidRPr="00EE46A9" w:rsidRDefault="00621B90">
      <w:pPr>
        <w:pStyle w:val="AH3Div"/>
      </w:pPr>
      <w:bookmarkStart w:id="66" w:name="_Toc74818964"/>
      <w:r w:rsidRPr="00EE46A9">
        <w:rPr>
          <w:rStyle w:val="CharDivNo"/>
        </w:rPr>
        <w:lastRenderedPageBreak/>
        <w:t>Division 4.2.2</w:t>
      </w:r>
      <w:r>
        <w:tab/>
      </w:r>
      <w:r w:rsidRPr="00EE46A9">
        <w:rPr>
          <w:rStyle w:val="CharDivText"/>
        </w:rPr>
        <w:t>Dispensing medicines</w:t>
      </w:r>
      <w:bookmarkEnd w:id="66"/>
    </w:p>
    <w:p w14:paraId="06503420" w14:textId="77777777" w:rsidR="00621B90" w:rsidRDefault="00621B90">
      <w:pPr>
        <w:pStyle w:val="AH5Sec"/>
      </w:pPr>
      <w:bookmarkStart w:id="67" w:name="_Toc74818965"/>
      <w:r w:rsidRPr="00EE46A9">
        <w:rPr>
          <w:rStyle w:val="CharSectNo"/>
        </w:rPr>
        <w:t>120</w:t>
      </w:r>
      <w:r>
        <w:tab/>
        <w:t>Authorisation conditions for dispensing medicines—Act, s 44 (1) (b) and (2) (b)</w:t>
      </w:r>
      <w:bookmarkEnd w:id="67"/>
    </w:p>
    <w:p w14:paraId="4DEC6C9E" w14:textId="77777777" w:rsidR="00621B90" w:rsidRDefault="00621B90">
      <w:pPr>
        <w:pStyle w:val="Amain"/>
        <w:keepNext/>
      </w:pPr>
      <w:r>
        <w:tab/>
        <w:t>(1)</w:t>
      </w:r>
      <w:r>
        <w:tab/>
        <w:t>A person’s authorisation under section 110 to dispense a medicine is subject to the following conditions:</w:t>
      </w:r>
    </w:p>
    <w:p w14:paraId="020FBDB2" w14:textId="77777777" w:rsidR="00621B90" w:rsidRDefault="00621B90">
      <w:pPr>
        <w:pStyle w:val="Apara"/>
      </w:pPr>
      <w:r>
        <w:tab/>
        <w:t>(a)</w:t>
      </w:r>
      <w:r>
        <w:tab/>
        <w:t xml:space="preserve">the medicine is dispensed in accordance with the requirements of section 121; </w:t>
      </w:r>
    </w:p>
    <w:p w14:paraId="30ED1667" w14:textId="77777777"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14:paraId="128144DD" w14:textId="77777777"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14:paraId="043B9BCB" w14:textId="77777777" w:rsidR="00621B90" w:rsidRDefault="00621B90">
      <w:pPr>
        <w:pStyle w:val="Apara"/>
      </w:pPr>
      <w:r>
        <w:tab/>
        <w:t>(c)</w:t>
      </w:r>
      <w:r>
        <w:tab/>
        <w:t>if the prescription is changed by a pharmacist at the oral direction of the prescriber—the note of the change complies with section 122;</w:t>
      </w:r>
    </w:p>
    <w:p w14:paraId="7DD4757D" w14:textId="77777777" w:rsidR="00621B90" w:rsidRDefault="00621B90">
      <w:pPr>
        <w:pStyle w:val="Apara"/>
      </w:pPr>
      <w:r>
        <w:tab/>
        <w:t>(d)</w:t>
      </w:r>
      <w:r>
        <w:tab/>
        <w:t xml:space="preserve">the medicine is labelled in accordance with section 123; </w:t>
      </w:r>
    </w:p>
    <w:p w14:paraId="5AAC25D5" w14:textId="77777777" w:rsidR="00621B90" w:rsidRDefault="00621B90">
      <w:pPr>
        <w:pStyle w:val="Apara"/>
      </w:pPr>
      <w:r>
        <w:tab/>
        <w:t>(e)</w:t>
      </w:r>
      <w:r>
        <w:tab/>
        <w:t>the dispensed prescription is marked in accordance</w:t>
      </w:r>
      <w:r w:rsidR="00012A77">
        <w:t xml:space="preserve"> with section </w:t>
      </w:r>
      <w:r>
        <w:t xml:space="preserve">124; </w:t>
      </w:r>
    </w:p>
    <w:p w14:paraId="19344C1A" w14:textId="77777777" w:rsidR="00621B90" w:rsidRDefault="00621B90">
      <w:pPr>
        <w:pStyle w:val="Apara"/>
      </w:pPr>
      <w:r>
        <w:tab/>
        <w:t>(f)</w:t>
      </w:r>
      <w:r>
        <w:tab/>
        <w:t xml:space="preserve">the dispensing of the prescription is recorded in accordance with section 125; </w:t>
      </w:r>
    </w:p>
    <w:p w14:paraId="06582E42" w14:textId="77777777" w:rsidR="00945B0D" w:rsidRPr="001669F2" w:rsidRDefault="00945B0D" w:rsidP="00945B0D">
      <w:pPr>
        <w:pStyle w:val="Apara"/>
      </w:pPr>
      <w:r w:rsidRPr="001669F2">
        <w:tab/>
        <w:t>(g)</w:t>
      </w:r>
      <w:r w:rsidRPr="001669F2">
        <w:tab/>
        <w:t>if the prescription is an oral prescription for the dispensing of the medicine, or is faxed by a prescriber to a pharmacist, and the pharmacist does not receive an original of the prescription within 14 days after the day the prescription is given—the pharmacist must, within 24 hours after the end of the 14-day period, tell the chief health officer, in writing, of the failure to receive the original prescription;</w:t>
      </w:r>
    </w:p>
    <w:p w14:paraId="7FF33EEA" w14:textId="77777777"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14:paraId="31C185E7" w14:textId="77777777" w:rsidR="00621B90" w:rsidRDefault="00621B90">
      <w:pPr>
        <w:pStyle w:val="Amain"/>
      </w:pPr>
      <w:r>
        <w:tab/>
        <w:t>(2)</w:t>
      </w:r>
      <w:r>
        <w:tab/>
        <w:t>However, subsection (1) (d), (e), (f) and (h) do not apply if the prescription is written for an in-patient at a hospital in the patient’s medical records.</w:t>
      </w:r>
    </w:p>
    <w:p w14:paraId="683AC229" w14:textId="77777777" w:rsidR="00621B90" w:rsidRDefault="00621B90">
      <w:pPr>
        <w:pStyle w:val="Amain"/>
        <w:keepNext/>
      </w:pPr>
      <w:r>
        <w:tab/>
        <w:t>(3)</w:t>
      </w:r>
      <w:r>
        <w:tab/>
        <w:t>In this section:</w:t>
      </w:r>
    </w:p>
    <w:p w14:paraId="31379788" w14:textId="77777777"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14:paraId="3CBD00D1" w14:textId="77777777" w:rsidR="00621B90" w:rsidRDefault="00621B90">
      <w:pPr>
        <w:pStyle w:val="aDefpara"/>
      </w:pPr>
      <w:r>
        <w:tab/>
        <w:t>(a)</w:t>
      </w:r>
      <w:r>
        <w:tab/>
        <w:t>for a single prescription—the prescription is dispensed; or</w:t>
      </w:r>
    </w:p>
    <w:p w14:paraId="39D5258C" w14:textId="77777777" w:rsidR="00621B90" w:rsidRDefault="00621B90">
      <w:pPr>
        <w:pStyle w:val="aDefpara"/>
      </w:pPr>
      <w:r>
        <w:tab/>
        <w:t>(b)</w:t>
      </w:r>
      <w:r>
        <w:tab/>
        <w:t>for a repeat prescription—the last repeat o</w:t>
      </w:r>
      <w:r w:rsidR="00B03D03">
        <w:t>f the prescription is dispensed; or</w:t>
      </w:r>
    </w:p>
    <w:p w14:paraId="410E3A9C" w14:textId="77777777" w:rsidR="00B03D03" w:rsidRDefault="00B03D03" w:rsidP="00B03D03">
      <w:pPr>
        <w:pStyle w:val="Apara"/>
      </w:pPr>
      <w:r w:rsidRPr="00B66889">
        <w:tab/>
        <w:t>(c)</w:t>
      </w:r>
      <w:r w:rsidRPr="00B66889">
        <w:tab/>
        <w:t>for a national residential medication chart prescription––the prescription is dispensed for the last time.</w:t>
      </w:r>
    </w:p>
    <w:p w14:paraId="59EB48D7" w14:textId="77777777" w:rsidR="00945B0D" w:rsidRPr="001669F2" w:rsidRDefault="00945B0D" w:rsidP="00214590">
      <w:pPr>
        <w:pStyle w:val="AH5Sec"/>
      </w:pPr>
      <w:bookmarkStart w:id="68" w:name="_Toc74818966"/>
      <w:r w:rsidRPr="00EE46A9">
        <w:rPr>
          <w:rStyle w:val="CharSectNo"/>
        </w:rPr>
        <w:t>120A</w:t>
      </w:r>
      <w:r w:rsidRPr="001669F2">
        <w:tab/>
        <w:t>Variation of authorisation condition for dispensing medicines during Commonwealth special arrangement period</w:t>
      </w:r>
      <w:bookmarkEnd w:id="68"/>
    </w:p>
    <w:p w14:paraId="3256359A" w14:textId="77777777" w:rsidR="00945B0D" w:rsidRPr="001669F2" w:rsidRDefault="00945B0D" w:rsidP="00214590">
      <w:pPr>
        <w:pStyle w:val="Amain"/>
      </w:pPr>
      <w:r w:rsidRPr="001669F2">
        <w:tab/>
        <w:t>(1)</w:t>
      </w:r>
      <w:r w:rsidRPr="001669F2">
        <w:tab/>
        <w:t>This section applies to a pharmacist who receives a written prescription if—</w:t>
      </w:r>
    </w:p>
    <w:p w14:paraId="30531217" w14:textId="77777777" w:rsidR="00945B0D" w:rsidRPr="001669F2" w:rsidRDefault="00945B0D" w:rsidP="00214590">
      <w:pPr>
        <w:pStyle w:val="Apara"/>
      </w:pPr>
      <w:r w:rsidRPr="001669F2">
        <w:tab/>
        <w:t>(a)</w:t>
      </w:r>
      <w:r w:rsidRPr="001669F2">
        <w:tab/>
        <w:t>the prescription is faxed by a prescriber to the pharmacist; and</w:t>
      </w:r>
    </w:p>
    <w:p w14:paraId="7DE9B838" w14:textId="77777777" w:rsidR="00945B0D" w:rsidRPr="001669F2" w:rsidRDefault="00945B0D" w:rsidP="00214590">
      <w:pPr>
        <w:pStyle w:val="Apara"/>
      </w:pPr>
      <w:r w:rsidRPr="001669F2">
        <w:tab/>
        <w:t>(b)</w:t>
      </w:r>
      <w:r w:rsidRPr="001669F2">
        <w:tab/>
        <w:t>the prescription is for the supply of a medicine in accordance with a Commonwealth special arrangement; and</w:t>
      </w:r>
    </w:p>
    <w:p w14:paraId="0A4D4192" w14:textId="77777777" w:rsidR="00945B0D" w:rsidRPr="001669F2" w:rsidRDefault="00945B0D" w:rsidP="00214590">
      <w:pPr>
        <w:pStyle w:val="Apara"/>
      </w:pPr>
      <w:r w:rsidRPr="001669F2">
        <w:tab/>
        <w:t>(c)</w:t>
      </w:r>
      <w:r w:rsidRPr="001669F2">
        <w:tab/>
        <w:t>the Commonwealth special arrangement requires the prescriber to keep the original of the prescription.</w:t>
      </w:r>
    </w:p>
    <w:p w14:paraId="50D93004" w14:textId="77777777" w:rsidR="00945B0D" w:rsidRPr="001669F2" w:rsidRDefault="00945B0D" w:rsidP="00214590">
      <w:pPr>
        <w:pStyle w:val="Amain"/>
      </w:pPr>
      <w:r w:rsidRPr="001669F2">
        <w:tab/>
        <w:t>(2)</w:t>
      </w:r>
      <w:r w:rsidRPr="001669F2">
        <w:tab/>
        <w:t>The pharmacist is not required to tell the chief health officer of a failure to receive the original prescription under section 120 (1) (g).</w:t>
      </w:r>
    </w:p>
    <w:p w14:paraId="3713E936" w14:textId="77777777" w:rsidR="00945B0D" w:rsidRPr="001669F2" w:rsidRDefault="00945B0D" w:rsidP="00C32012">
      <w:pPr>
        <w:pStyle w:val="Amain"/>
        <w:keepNext/>
      </w:pPr>
      <w:r w:rsidRPr="001669F2">
        <w:lastRenderedPageBreak/>
        <w:tab/>
        <w:t>(3)</w:t>
      </w:r>
      <w:r w:rsidRPr="001669F2">
        <w:tab/>
        <w:t>In this section:</w:t>
      </w:r>
    </w:p>
    <w:p w14:paraId="11E69BB4" w14:textId="50C587CD"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under the </w:t>
      </w:r>
      <w:hyperlink r:id="rId72" w:tooltip="Act 1953 No 95 (Cwlth)" w:history="1">
        <w:r w:rsidRPr="001669F2">
          <w:rPr>
            <w:rStyle w:val="charCitHyperlinkItal"/>
          </w:rPr>
          <w:t>National Health Act 1953</w:t>
        </w:r>
      </w:hyperlink>
      <w:r w:rsidRPr="001669F2">
        <w:t xml:space="preserve"> (Cwlth), section 100, as in force from time to time.</w:t>
      </w:r>
    </w:p>
    <w:p w14:paraId="56F00F1F" w14:textId="44F7AD32" w:rsidR="00945B0D" w:rsidRPr="001669F2" w:rsidRDefault="00945B0D" w:rsidP="00945B0D">
      <w:pPr>
        <w:pStyle w:val="aNote"/>
      </w:pPr>
      <w:r w:rsidRPr="001669F2">
        <w:rPr>
          <w:rStyle w:val="charItals"/>
        </w:rPr>
        <w:t>Note</w:t>
      </w:r>
      <w:r w:rsidRPr="001669F2">
        <w:tab/>
        <w:t xml:space="preserve">Commonwealth special arrangements are accessible at </w:t>
      </w:r>
      <w:hyperlink r:id="rId73" w:history="1">
        <w:r w:rsidRPr="001669F2">
          <w:rPr>
            <w:rStyle w:val="charCitHyperlinkAbbrev"/>
          </w:rPr>
          <w:t>www.legislation.gov.au</w:t>
        </w:r>
      </w:hyperlink>
      <w:r w:rsidRPr="001669F2">
        <w:t>.</w:t>
      </w:r>
    </w:p>
    <w:p w14:paraId="52810415" w14:textId="77777777" w:rsidR="00621B90" w:rsidRDefault="00621B90" w:rsidP="006D3EEB">
      <w:pPr>
        <w:pStyle w:val="AH5Sec"/>
      </w:pPr>
      <w:bookmarkStart w:id="69" w:name="_Toc74818967"/>
      <w:r w:rsidRPr="00EE46A9">
        <w:rPr>
          <w:rStyle w:val="CharSectNo"/>
        </w:rPr>
        <w:t>121</w:t>
      </w:r>
      <w:r>
        <w:tab/>
        <w:t>How medicines are dispensed</w:t>
      </w:r>
      <w:bookmarkEnd w:id="69"/>
    </w:p>
    <w:p w14:paraId="3A868214" w14:textId="77777777" w:rsidR="00621B90" w:rsidRDefault="00621B90">
      <w:pPr>
        <w:pStyle w:val="Amain"/>
        <w:keepNext/>
      </w:pPr>
      <w:r>
        <w:tab/>
        <w:t>(1)</w:t>
      </w:r>
      <w:r>
        <w:tab/>
        <w:t>The following are the requirements for dispensing a medicine:</w:t>
      </w:r>
    </w:p>
    <w:p w14:paraId="55391B0C" w14:textId="77777777" w:rsidR="00621B90" w:rsidRDefault="00621B90" w:rsidP="00245C44">
      <w:pPr>
        <w:pStyle w:val="Apara"/>
        <w:keepNext/>
      </w:pPr>
      <w:r>
        <w:tab/>
        <w:t>(a)</w:t>
      </w:r>
      <w:r>
        <w:tab/>
        <w:t xml:space="preserve">the prescription is issued by an authorised prescriber; </w:t>
      </w:r>
    </w:p>
    <w:p w14:paraId="0ACF76C7" w14:textId="77777777"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14:paraId="540C547C" w14:textId="77777777" w:rsidR="00621B90" w:rsidRDefault="00621B90">
      <w:pPr>
        <w:pStyle w:val="Apara"/>
      </w:pPr>
      <w:r>
        <w:tab/>
        <w:t>(b)</w:t>
      </w:r>
      <w:r>
        <w:tab/>
        <w:t>the prescription complies with the applicable provisions of division 3.1.2 (Prescriptions);</w:t>
      </w:r>
    </w:p>
    <w:p w14:paraId="7811E89E" w14:textId="77777777"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14:paraId="6215F1DA" w14:textId="77777777"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14:paraId="7EEC2D28" w14:textId="6CBC3C51"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4" w:tooltip="Medicines, Poisons and Therapeutic Goods Act 2008" w:history="1">
        <w:r w:rsidR="001E0913" w:rsidRPr="00395915">
          <w:rPr>
            <w:rStyle w:val="charCitHyperlinkAbbrev"/>
          </w:rPr>
          <w:t>Act</w:t>
        </w:r>
      </w:hyperlink>
      <w:r>
        <w:rPr>
          <w:iCs/>
        </w:rPr>
        <w:t>, s 29 (3).</w:t>
      </w:r>
    </w:p>
    <w:p w14:paraId="458D4620" w14:textId="77777777"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14:paraId="57C8175C" w14:textId="77777777" w:rsidR="00621B90" w:rsidRDefault="00621B90">
      <w:pPr>
        <w:pStyle w:val="Amain"/>
      </w:pPr>
      <w:r>
        <w:tab/>
        <w:t>(2)</w:t>
      </w:r>
      <w:r>
        <w:tab/>
        <w:t>However, a pharmacist may dispense a prescription that does not include all of the applicable provisions for subsection (1) (b) if—</w:t>
      </w:r>
    </w:p>
    <w:p w14:paraId="3235072E" w14:textId="77777777" w:rsidR="00621B90" w:rsidRDefault="00621B90">
      <w:pPr>
        <w:pStyle w:val="Apara"/>
      </w:pPr>
      <w:r>
        <w:tab/>
        <w:t>(a)</w:t>
      </w:r>
      <w:r>
        <w:tab/>
        <w:t>the prescription is issued by an authorised prescriber; and</w:t>
      </w:r>
    </w:p>
    <w:p w14:paraId="3761329F" w14:textId="77777777" w:rsidR="00621B90" w:rsidRDefault="00621B90">
      <w:pPr>
        <w:pStyle w:val="Apara"/>
      </w:pPr>
      <w:r>
        <w:tab/>
        <w:t>(b)</w:t>
      </w:r>
      <w:r>
        <w:tab/>
        <w:t>the medicine is—</w:t>
      </w:r>
    </w:p>
    <w:p w14:paraId="26DFDF78" w14:textId="77777777" w:rsidR="00621B90" w:rsidRDefault="00621B90">
      <w:pPr>
        <w:pStyle w:val="Asubpara"/>
      </w:pPr>
      <w:r>
        <w:tab/>
        <w:t>(i)</w:t>
      </w:r>
      <w:r>
        <w:tab/>
        <w:t>dispensed in accordance with the prescription; and</w:t>
      </w:r>
    </w:p>
    <w:p w14:paraId="758CD309" w14:textId="77777777" w:rsidR="00621B90" w:rsidRDefault="00621B90">
      <w:pPr>
        <w:pStyle w:val="Asubpara"/>
      </w:pPr>
      <w:r>
        <w:tab/>
        <w:t>(ii)</w:t>
      </w:r>
      <w:r>
        <w:tab/>
        <w:t>if the prescription is changed by a pharmacist at the oral direction of the prescriber—the prescription complies with section 122; and</w:t>
      </w:r>
    </w:p>
    <w:p w14:paraId="3688F54F" w14:textId="77777777"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3F37A70C" w14:textId="77777777" w:rsidR="00621B90" w:rsidRDefault="00621B90">
      <w:pPr>
        <w:pStyle w:val="Apara"/>
      </w:pPr>
      <w:r>
        <w:lastRenderedPageBreak/>
        <w:tab/>
        <w:t>(c)</w:t>
      </w:r>
      <w:r>
        <w:tab/>
        <w:t>the medicine is supplied in a package that is labelled in accordance with section 123; and</w:t>
      </w:r>
    </w:p>
    <w:p w14:paraId="55105EE9" w14:textId="77777777"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14:paraId="7015EB88" w14:textId="77777777" w:rsidR="00621B90" w:rsidRDefault="00621B90">
      <w:pPr>
        <w:pStyle w:val="Amain"/>
        <w:keepNext/>
      </w:pPr>
      <w:r>
        <w:tab/>
        <w:t>(3)</w:t>
      </w:r>
      <w:r>
        <w:tab/>
        <w:t>In this section:</w:t>
      </w:r>
    </w:p>
    <w:p w14:paraId="13F9A6E9" w14:textId="77777777" w:rsidR="003942B8" w:rsidRPr="00574352" w:rsidRDefault="003942B8" w:rsidP="003942B8">
      <w:pPr>
        <w:pStyle w:val="aDef"/>
      </w:pPr>
      <w:r w:rsidRPr="00E948B5">
        <w:rPr>
          <w:rStyle w:val="charBoldItals"/>
        </w:rPr>
        <w:t>authorised prescriber</w:t>
      </w:r>
      <w:r w:rsidRPr="00574352">
        <w:t>, in relation to a prescription, means—</w:t>
      </w:r>
    </w:p>
    <w:p w14:paraId="6B84FEB3" w14:textId="77777777" w:rsidR="003942B8" w:rsidRPr="00574352" w:rsidRDefault="003942B8" w:rsidP="003942B8">
      <w:pPr>
        <w:pStyle w:val="aDefpara"/>
      </w:pPr>
      <w:r>
        <w:tab/>
        <w:t>(a)</w:t>
      </w:r>
      <w:r>
        <w:tab/>
      </w:r>
      <w:r w:rsidRPr="00574352">
        <w:t>for a medicine other than a controlled medicine—a person who is authorised to issue the prescription under the Act or another territory law; and</w:t>
      </w:r>
    </w:p>
    <w:p w14:paraId="682C12DC" w14:textId="77777777" w:rsidR="003942B8" w:rsidRPr="00574352" w:rsidRDefault="003942B8" w:rsidP="00D10C0D">
      <w:pPr>
        <w:pStyle w:val="aDefpara"/>
        <w:keepNext/>
      </w:pPr>
      <w:r>
        <w:tab/>
        <w:t>(b)</w:t>
      </w:r>
      <w:r>
        <w:tab/>
      </w:r>
      <w:r w:rsidRPr="00574352">
        <w:t>for a controlled medicine—a person who is authorised to issue the prescription under part 13.1 (Controlled medicines approvals).</w:t>
      </w:r>
    </w:p>
    <w:p w14:paraId="7DDC693F" w14:textId="77777777" w:rsidR="00621B90" w:rsidRDefault="00621B90" w:rsidP="00D10C0D">
      <w:pPr>
        <w:pStyle w:val="aExamHdgss"/>
      </w:pPr>
      <w:r>
        <w:t>Examples—authorised prescribers</w:t>
      </w:r>
    </w:p>
    <w:p w14:paraId="0BBE823D" w14:textId="77777777" w:rsidR="00621B90" w:rsidRDefault="00621B90" w:rsidP="00D10C0D">
      <w:pPr>
        <w:pStyle w:val="aExamINumss"/>
        <w:keepLines/>
      </w:pPr>
      <w:r>
        <w:t>1</w:t>
      </w:r>
      <w:r>
        <w:tab/>
        <w:t>A NSW registered doctor practising in Queanbeyan is authorised under a NSW law to prescribe medicines.  The doctor gives a patient a prescription for a controlled medicine and another prescription for a prescription only medicine.  The prescription only medicine can be dispensed in the ACT because the prescription is issued by a person who is authorised under a State law to prescribe the medicine.  The prescription for the controlled medicine cannot be dispensed in the ACT because the doctor is not registered in the ACT.</w:t>
      </w:r>
    </w:p>
    <w:p w14:paraId="26970473" w14:textId="77777777" w:rsidR="00621B90" w:rsidRDefault="00621B90">
      <w:pPr>
        <w:pStyle w:val="aExamINumss"/>
      </w:pPr>
      <w:r>
        <w:t>2</w:t>
      </w:r>
      <w:r>
        <w:tab/>
        <w:t>If the doctor in example 1 is registered in both the ACT and NSW, the prescription for the controlled medicine can be dispensed in the ACT.</w:t>
      </w:r>
    </w:p>
    <w:p w14:paraId="0A9282A7" w14:textId="0C62D183" w:rsidR="00621B90" w:rsidRPr="00E948B5" w:rsidRDefault="00621B90">
      <w:pPr>
        <w:pStyle w:val="aExamINumss"/>
        <w:keepNext/>
        <w:keepLines/>
      </w:pPr>
      <w:r>
        <w:t>3</w:t>
      </w:r>
      <w:r>
        <w:tab/>
        <w:t xml:space="preserve">A special event exemption under the </w:t>
      </w:r>
      <w:hyperlink r:id="rId75" w:tooltip="A2000-25" w:history="1">
        <w:r w:rsidR="00E948B5" w:rsidRPr="00E948B5">
          <w:rPr>
            <w:rStyle w:val="charCitHyperlinkItal"/>
          </w:rPr>
          <w:t>Health Professionals (Special Events Exemptions) Act 2000</w:t>
        </w:r>
      </w:hyperlink>
      <w:r>
        <w:t xml:space="preserve"> authorises a visiting health professional to prescribe a medicine, including a controlled medicine.  </w:t>
      </w:r>
      <w:r w:rsidR="00F72C40" w:rsidRPr="00130EF2">
        <w:t>A doctor who is</w:t>
      </w:r>
      <w:r>
        <w:t xml:space="preserve"> a visiting health professional within the meaning of that Act prescribes a controlled medicine.  The prescription can be dispensed in the ACT.</w:t>
      </w:r>
    </w:p>
    <w:p w14:paraId="31AAF019" w14:textId="77777777"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14:paraId="05C9C81A"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E38D5" w14:textId="77777777" w:rsidR="00621B90" w:rsidRDefault="00621B90">
      <w:pPr>
        <w:pStyle w:val="AH5Sec"/>
      </w:pPr>
      <w:bookmarkStart w:id="70" w:name="_Toc74818968"/>
      <w:r w:rsidRPr="00EE46A9">
        <w:rPr>
          <w:rStyle w:val="CharSectNo"/>
        </w:rPr>
        <w:lastRenderedPageBreak/>
        <w:t>122</w:t>
      </w:r>
      <w:r>
        <w:tab/>
        <w:t>Noting changes to prescriptions on oral direction of prescriber—A</w:t>
      </w:r>
      <w:r w:rsidR="00DB0B47">
        <w:t>ct, s </w:t>
      </w:r>
      <w:r>
        <w:t>27 (2) (b) (ii)</w:t>
      </w:r>
      <w:bookmarkEnd w:id="70"/>
    </w:p>
    <w:p w14:paraId="21A6FD60" w14:textId="77777777" w:rsidR="00621B90" w:rsidRDefault="00621B90">
      <w:pPr>
        <w:pStyle w:val="Amainreturn"/>
        <w:keepNext/>
      </w:pPr>
      <w:r>
        <w:t>The following must be noted, in writing, on the prescription:</w:t>
      </w:r>
    </w:p>
    <w:p w14:paraId="1E5315FB" w14:textId="77777777" w:rsidR="00621B90" w:rsidRDefault="00621B90">
      <w:pPr>
        <w:pStyle w:val="Apara"/>
      </w:pPr>
      <w:r>
        <w:tab/>
        <w:t>(a)</w:t>
      </w:r>
      <w:r>
        <w:tab/>
        <w:t>the name of the prescriber giving the oral direction to change the prescription;</w:t>
      </w:r>
    </w:p>
    <w:p w14:paraId="747F0A4F" w14:textId="77777777" w:rsidR="00621B90" w:rsidRDefault="00621B90">
      <w:pPr>
        <w:pStyle w:val="Apara"/>
      </w:pPr>
      <w:r>
        <w:tab/>
        <w:t>(b)</w:t>
      </w:r>
      <w:r>
        <w:tab/>
        <w:t>the change to the prescription;</w:t>
      </w:r>
    </w:p>
    <w:p w14:paraId="48BB6785" w14:textId="77777777" w:rsidR="00621B90" w:rsidRDefault="00621B90">
      <w:pPr>
        <w:pStyle w:val="Apara"/>
      </w:pPr>
      <w:r>
        <w:tab/>
        <w:t>(c)</w:t>
      </w:r>
      <w:r>
        <w:tab/>
        <w:t>the date the oral direction is given;</w:t>
      </w:r>
    </w:p>
    <w:p w14:paraId="587F25AB" w14:textId="77777777" w:rsidR="00621B90" w:rsidRDefault="00621B90">
      <w:pPr>
        <w:pStyle w:val="Apara"/>
        <w:keepNext/>
      </w:pPr>
      <w:r>
        <w:tab/>
        <w:t>(d)</w:t>
      </w:r>
      <w:r>
        <w:tab/>
        <w:t>the pharmacist’s signature.</w:t>
      </w:r>
    </w:p>
    <w:p w14:paraId="20D4EE7C" w14:textId="460C3939"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76" w:tooltip="A2001-14" w:history="1">
        <w:r w:rsidR="00E948B5" w:rsidRPr="00E948B5">
          <w:rPr>
            <w:rStyle w:val="charCitHyperlinkAbbrev"/>
          </w:rPr>
          <w:t>Legislation Act</w:t>
        </w:r>
      </w:hyperlink>
      <w:r>
        <w:t>, s 151B).</w:t>
      </w:r>
    </w:p>
    <w:p w14:paraId="23CDCAF6" w14:textId="77777777" w:rsidR="00621B90" w:rsidRDefault="00621B90">
      <w:pPr>
        <w:pStyle w:val="AH5Sec"/>
      </w:pPr>
      <w:bookmarkStart w:id="71" w:name="_Toc74818969"/>
      <w:r w:rsidRPr="00EE46A9">
        <w:rPr>
          <w:rStyle w:val="CharSectNo"/>
        </w:rPr>
        <w:t>123</w:t>
      </w:r>
      <w:r>
        <w:tab/>
        <w:t>Labelling dispensed medicines—Act, s 60 (1) (c) (i) and</w:t>
      </w:r>
      <w:r w:rsidR="0001479C">
        <w:t> </w:t>
      </w:r>
      <w:r>
        <w:t>(2) (c) (i)</w:t>
      </w:r>
      <w:bookmarkEnd w:id="71"/>
    </w:p>
    <w:p w14:paraId="28F016E3" w14:textId="77777777" w:rsidR="00621B90" w:rsidRDefault="00621B90">
      <w:pPr>
        <w:pStyle w:val="Amainreturn"/>
        <w:keepNext/>
      </w:pPr>
      <w:r>
        <w:t>The dispensed medicine must have a label that includes the following:</w:t>
      </w:r>
    </w:p>
    <w:p w14:paraId="1DAABBF0" w14:textId="77777777" w:rsidR="00621B90" w:rsidRDefault="00621B90">
      <w:pPr>
        <w:pStyle w:val="Apara"/>
      </w:pPr>
      <w:r>
        <w:tab/>
        <w:t>(a)</w:t>
      </w:r>
      <w:r>
        <w:tab/>
        <w:t>the name of the person for whom the medicine is dispensed;</w:t>
      </w:r>
    </w:p>
    <w:p w14:paraId="39F8A5E1" w14:textId="77777777" w:rsidR="00621B90" w:rsidRDefault="00621B90">
      <w:pPr>
        <w:pStyle w:val="Apara"/>
      </w:pPr>
      <w:r>
        <w:tab/>
        <w:t>(b)</w:t>
      </w:r>
      <w:r>
        <w:tab/>
        <w:t>if the prescriber is a dentist—the words ‘for dental treatment only’;</w:t>
      </w:r>
    </w:p>
    <w:p w14:paraId="13006B5A" w14:textId="77777777"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14:paraId="12232188" w14:textId="77777777" w:rsidR="00621B90" w:rsidRDefault="00482759">
      <w:pPr>
        <w:pStyle w:val="Apara"/>
      </w:pPr>
      <w:r>
        <w:tab/>
        <w:t>(d</w:t>
      </w:r>
      <w:r w:rsidR="00621B90">
        <w:t>)</w:t>
      </w:r>
      <w:r w:rsidR="00621B90">
        <w:tab/>
        <w:t>if the prescriber is an optometrist—the words ‘for optometry use only’;</w:t>
      </w:r>
    </w:p>
    <w:p w14:paraId="68CA1CF8" w14:textId="77777777" w:rsidR="00621B90" w:rsidRDefault="00482759">
      <w:pPr>
        <w:pStyle w:val="Apara"/>
      </w:pPr>
      <w:r>
        <w:tab/>
        <w:t>(e</w:t>
      </w:r>
      <w:r w:rsidR="00621B90">
        <w:t>)</w:t>
      </w:r>
      <w:r w:rsidR="00621B90">
        <w:tab/>
        <w:t xml:space="preserve">if the prescriber is a </w:t>
      </w:r>
      <w:r w:rsidR="00704399" w:rsidRPr="00A755A2">
        <w:t>veterinary practitioner</w:t>
      </w:r>
      <w:r w:rsidR="00621B90">
        <w:t>—</w:t>
      </w:r>
    </w:p>
    <w:p w14:paraId="2CC649A2" w14:textId="77777777" w:rsidR="00621B90" w:rsidRDefault="00621B90">
      <w:pPr>
        <w:pStyle w:val="Asubpara"/>
      </w:pPr>
      <w:r>
        <w:tab/>
        <w:t>(i)</w:t>
      </w:r>
      <w:r>
        <w:tab/>
        <w:t>words to the effect of ‘for animal treatment only’; and</w:t>
      </w:r>
    </w:p>
    <w:p w14:paraId="4E03A923" w14:textId="77777777" w:rsidR="00621B90" w:rsidRDefault="00621B90">
      <w:pPr>
        <w:pStyle w:val="Asubpara"/>
      </w:pPr>
      <w:r>
        <w:tab/>
        <w:t>(ii)</w:t>
      </w:r>
      <w:r>
        <w:tab/>
        <w:t>the species of the animal for which the medicine is dispensed; and</w:t>
      </w:r>
    </w:p>
    <w:p w14:paraId="7D7C8305" w14:textId="77777777" w:rsidR="00621B90" w:rsidRDefault="00621B90">
      <w:pPr>
        <w:pStyle w:val="Asubpara"/>
      </w:pPr>
      <w:r>
        <w:tab/>
        <w:t>(iii)</w:t>
      </w:r>
      <w:r>
        <w:tab/>
        <w:t xml:space="preserve">if a way of identifying the animal is stated on the prescription—the way of identifying the animal; </w:t>
      </w:r>
    </w:p>
    <w:p w14:paraId="2CBB58D2" w14:textId="77777777" w:rsidR="00621B90" w:rsidRDefault="00482759" w:rsidP="00245C44">
      <w:pPr>
        <w:pStyle w:val="Apara"/>
        <w:keepNext/>
      </w:pPr>
      <w:r>
        <w:lastRenderedPageBreak/>
        <w:tab/>
        <w:t>(f</w:t>
      </w:r>
      <w:r w:rsidR="00621B90">
        <w:t>)</w:t>
      </w:r>
      <w:r w:rsidR="00621B90">
        <w:tab/>
        <w:t xml:space="preserve">the medicine’s approved name and brand name; </w:t>
      </w:r>
    </w:p>
    <w:p w14:paraId="2A4B2976"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0825E0C" w14:textId="77777777" w:rsidR="00621B90" w:rsidRDefault="00482759" w:rsidP="007A2379">
      <w:pPr>
        <w:pStyle w:val="Apara"/>
      </w:pPr>
      <w:r>
        <w:tab/>
        <w:t>(g</w:t>
      </w:r>
      <w:r w:rsidR="00621B90">
        <w:t>)</w:t>
      </w:r>
      <w:r w:rsidR="00621B90">
        <w:tab/>
        <w:t>the form, strength and quantity of the medicine dispensed;</w:t>
      </w:r>
    </w:p>
    <w:p w14:paraId="445EC574" w14:textId="77777777" w:rsidR="00621B90" w:rsidRDefault="00482759">
      <w:pPr>
        <w:pStyle w:val="Apara"/>
      </w:pPr>
      <w:r>
        <w:tab/>
        <w:t>(h</w:t>
      </w:r>
      <w:r w:rsidR="00621B90">
        <w:t>)</w:t>
      </w:r>
      <w:r w:rsidR="00621B90">
        <w:tab/>
        <w:t>if the package of the dispensed medicine is not a manufacturer’s pack—the relevant expiry date for the medicine;</w:t>
      </w:r>
    </w:p>
    <w:p w14:paraId="02C9DDD8" w14:textId="77777777" w:rsidR="00621B90" w:rsidRDefault="00482759">
      <w:pPr>
        <w:pStyle w:val="Apara"/>
      </w:pPr>
      <w:r>
        <w:tab/>
        <w:t>(i</w:t>
      </w:r>
      <w:r w:rsidR="00621B90">
        <w:t>)</w:t>
      </w:r>
      <w:r w:rsidR="00621B90">
        <w:tab/>
        <w:t xml:space="preserve">the date the medicine is dispensed; </w:t>
      </w:r>
    </w:p>
    <w:p w14:paraId="15504DC3" w14:textId="77777777" w:rsidR="00621B90" w:rsidRDefault="00482759">
      <w:pPr>
        <w:pStyle w:val="Apara"/>
      </w:pPr>
      <w:r>
        <w:tab/>
        <w:t>(j</w:t>
      </w:r>
      <w:r w:rsidR="00621B90">
        <w:t>)</w:t>
      </w:r>
      <w:r w:rsidR="00621B90">
        <w:tab/>
        <w:t xml:space="preserve">the name and the business address and telephone number of the pharmacy from which the medicine is dispensed; </w:t>
      </w:r>
    </w:p>
    <w:p w14:paraId="44C3DE5A" w14:textId="77777777" w:rsidR="00621B90" w:rsidRDefault="00482759">
      <w:pPr>
        <w:pStyle w:val="Apara"/>
      </w:pPr>
      <w:r>
        <w:tab/>
        <w:t>(k</w:t>
      </w:r>
      <w:r w:rsidR="00621B90">
        <w:t>)</w:t>
      </w:r>
      <w:r w:rsidR="00621B90">
        <w:tab/>
        <w:t xml:space="preserve">the initials or other identification of the dispensing pharmacist; </w:t>
      </w:r>
    </w:p>
    <w:p w14:paraId="2935E921" w14:textId="77777777" w:rsidR="00621B90" w:rsidRDefault="00482759">
      <w:pPr>
        <w:pStyle w:val="Apara"/>
      </w:pPr>
      <w:r>
        <w:tab/>
        <w:t>(l</w:t>
      </w:r>
      <w:r w:rsidR="00621B90">
        <w:t>)</w:t>
      </w:r>
      <w:r w:rsidR="00621B90">
        <w:tab/>
        <w:t xml:space="preserve">a number that is different from the number given to each other prescription dispensed at the pharmacy; </w:t>
      </w:r>
    </w:p>
    <w:p w14:paraId="143D66F1" w14:textId="77777777"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12A2D7C3" w14:textId="77777777"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14:paraId="0C3C0DC3" w14:textId="77777777" w:rsidR="00621B90" w:rsidRDefault="00B46B3E">
      <w:pPr>
        <w:pStyle w:val="aExamHdgss"/>
      </w:pPr>
      <w:r>
        <w:t>Example—par (f) and par (g</w:t>
      </w:r>
      <w:r w:rsidR="00621B90">
        <w:t>)</w:t>
      </w:r>
    </w:p>
    <w:p w14:paraId="76E8B4F9" w14:textId="77777777" w:rsidR="00621B90" w:rsidRDefault="00621B90">
      <w:pPr>
        <w:pStyle w:val="aExamss"/>
        <w:keepNext/>
      </w:pPr>
      <w:r>
        <w:t>Warfarin tablets (Coumadin)</w:t>
      </w:r>
      <w:r>
        <w:tab/>
        <w:t>5mg</w:t>
      </w:r>
      <w:r>
        <w:tab/>
        <w:t>50</w:t>
      </w:r>
    </w:p>
    <w:p w14:paraId="5873AB11" w14:textId="77777777" w:rsidR="00621B90" w:rsidRDefault="00621B90">
      <w:pPr>
        <w:pStyle w:val="AH5Sec"/>
      </w:pPr>
      <w:bookmarkStart w:id="72" w:name="_Toc74818970"/>
      <w:r w:rsidRPr="00EE46A9">
        <w:rPr>
          <w:rStyle w:val="CharSectNo"/>
        </w:rPr>
        <w:t>124</w:t>
      </w:r>
      <w:r>
        <w:tab/>
        <w:t>Marking dispensed prescriptions</w:t>
      </w:r>
      <w:bookmarkEnd w:id="72"/>
    </w:p>
    <w:p w14:paraId="687699B1" w14:textId="77777777" w:rsidR="00621B90" w:rsidRDefault="00621B90">
      <w:pPr>
        <w:pStyle w:val="Amain"/>
      </w:pPr>
      <w:r>
        <w:tab/>
        <w:t>(1)</w:t>
      </w:r>
      <w:r>
        <w:tab/>
        <w:t>This section does not apply to a prescription for an in-patient at a hospital written in the patient’s medical records.</w:t>
      </w:r>
    </w:p>
    <w:p w14:paraId="28F3186F" w14:textId="77777777" w:rsidR="00621B90" w:rsidRDefault="00621B90" w:rsidP="00245C44">
      <w:pPr>
        <w:pStyle w:val="Amain"/>
        <w:keepNext/>
      </w:pPr>
      <w:r>
        <w:lastRenderedPageBreak/>
        <w:tab/>
        <w:t>(2)</w:t>
      </w:r>
      <w:r>
        <w:tab/>
        <w:t>A dispensed paper-based prescription for a medicine must be marked with—</w:t>
      </w:r>
    </w:p>
    <w:p w14:paraId="10FD1AD7" w14:textId="77777777" w:rsidR="00733706" w:rsidRPr="00B66889" w:rsidRDefault="00733706" w:rsidP="00C32012">
      <w:pPr>
        <w:pStyle w:val="Apara"/>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14:paraId="58FB6CA4" w14:textId="77777777" w:rsidR="00621B90" w:rsidRDefault="00621B90">
      <w:pPr>
        <w:pStyle w:val="Apara"/>
      </w:pPr>
      <w:r>
        <w:tab/>
        <w:t>(b)</w:t>
      </w:r>
      <w:r>
        <w:tab/>
        <w:t>the prescribed particulars.</w:t>
      </w:r>
    </w:p>
    <w:p w14:paraId="4083B4CE" w14:textId="77777777" w:rsidR="00621B90" w:rsidRDefault="00621B90" w:rsidP="00D10C0D">
      <w:pPr>
        <w:pStyle w:val="Amain"/>
        <w:keepNext/>
      </w:pPr>
      <w:r>
        <w:tab/>
        <w:t>(3)</w:t>
      </w:r>
      <w:r>
        <w:tab/>
        <w:t>A dispensed electronic prescription for a medicine must be marked with—</w:t>
      </w:r>
    </w:p>
    <w:p w14:paraId="17BC2BE3" w14:textId="77777777"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14:paraId="28EC7045" w14:textId="77777777" w:rsidR="00621B90" w:rsidRDefault="00621B90">
      <w:pPr>
        <w:pStyle w:val="Apara"/>
      </w:pPr>
      <w:r>
        <w:tab/>
        <w:t>(b)</w:t>
      </w:r>
      <w:r>
        <w:tab/>
        <w:t>a link to an electronic document containing the prescribed particulars.</w:t>
      </w:r>
    </w:p>
    <w:p w14:paraId="119BC183" w14:textId="77777777" w:rsidR="00621B90" w:rsidRDefault="00621B90">
      <w:pPr>
        <w:pStyle w:val="Amain"/>
        <w:keepNext/>
      </w:pPr>
      <w:r>
        <w:tab/>
        <w:t>(4)</w:t>
      </w:r>
      <w:r>
        <w:tab/>
        <w:t>In this section:</w:t>
      </w:r>
    </w:p>
    <w:p w14:paraId="1F5B8C25" w14:textId="77777777" w:rsidR="00621B90" w:rsidRDefault="00621B90">
      <w:pPr>
        <w:pStyle w:val="aDef"/>
      </w:pPr>
      <w:r w:rsidRPr="00E948B5">
        <w:rPr>
          <w:rStyle w:val="charBoldItals"/>
        </w:rPr>
        <w:t>paper-based prescription</w:t>
      </w:r>
      <w:r>
        <w:t xml:space="preserve"> includes a faxed copy of a prescription.</w:t>
      </w:r>
    </w:p>
    <w:p w14:paraId="161C1AD8" w14:textId="77777777" w:rsidR="00621B90" w:rsidRDefault="00621B90">
      <w:pPr>
        <w:pStyle w:val="aDef"/>
        <w:keepNext/>
      </w:pPr>
      <w:r w:rsidRPr="00E948B5">
        <w:rPr>
          <w:rStyle w:val="charBoldItals"/>
        </w:rPr>
        <w:t>prescribed particulars</w:t>
      </w:r>
      <w:r>
        <w:t>, for a dispensed prescription for a medicine, means—</w:t>
      </w:r>
    </w:p>
    <w:p w14:paraId="4F3E9B2C" w14:textId="77777777" w:rsidR="00621B90" w:rsidRDefault="00621B90">
      <w:pPr>
        <w:pStyle w:val="aDefpara"/>
      </w:pPr>
      <w:r>
        <w:tab/>
        <w:t>(a)</w:t>
      </w:r>
      <w:r>
        <w:tab/>
        <w:t>the date the medicine is dispensed; and</w:t>
      </w:r>
    </w:p>
    <w:p w14:paraId="2FD3C47F" w14:textId="77777777" w:rsidR="00621B90" w:rsidRDefault="00621B90">
      <w:pPr>
        <w:pStyle w:val="aDefpara"/>
      </w:pPr>
      <w:r>
        <w:tab/>
        <w:t>(b)</w:t>
      </w:r>
      <w:r>
        <w:tab/>
        <w:t>the name and business address of the dispensing pharmacy; and</w:t>
      </w:r>
    </w:p>
    <w:p w14:paraId="6A2609FC" w14:textId="77777777" w:rsidR="00621B90" w:rsidRDefault="00621B90">
      <w:pPr>
        <w:pStyle w:val="aDefpara"/>
      </w:pPr>
      <w:r>
        <w:tab/>
        <w:t>(c)</w:t>
      </w:r>
      <w:r>
        <w:tab/>
        <w:t>if another brand of the medicine is dispensed for the prescribed medicine—the brand name of the medicine dispensed; and</w:t>
      </w:r>
    </w:p>
    <w:p w14:paraId="5059FE2F" w14:textId="77777777" w:rsidR="00621B90" w:rsidRDefault="00621B90">
      <w:pPr>
        <w:pStyle w:val="aDefpara"/>
      </w:pPr>
      <w:r>
        <w:tab/>
        <w:t>(d)</w:t>
      </w:r>
      <w:r>
        <w:tab/>
        <w:t>for a repeat prescription—the number of the repeat dispensed; and</w:t>
      </w:r>
    </w:p>
    <w:p w14:paraId="277931A9" w14:textId="77777777" w:rsidR="00621B90" w:rsidRDefault="00621B90">
      <w:pPr>
        <w:pStyle w:val="aDefpara"/>
      </w:pPr>
      <w:r>
        <w:tab/>
        <w:t>(e)</w:t>
      </w:r>
      <w:r>
        <w:tab/>
        <w:t>the prescripti</w:t>
      </w:r>
      <w:r w:rsidR="000827DB">
        <w:t>on’s number under section 123 (l</w:t>
      </w:r>
      <w:r>
        <w:t>); and</w:t>
      </w:r>
    </w:p>
    <w:p w14:paraId="6F72D90A" w14:textId="77777777" w:rsidR="00621B90" w:rsidRDefault="00621B90">
      <w:pPr>
        <w:pStyle w:val="aDefpara"/>
      </w:pPr>
      <w:r>
        <w:tab/>
        <w:t>(f)</w:t>
      </w:r>
      <w:r>
        <w:tab/>
        <w:t>the pharmacist’s initials or signature.</w:t>
      </w:r>
    </w:p>
    <w:p w14:paraId="23FD3AC3" w14:textId="77777777" w:rsidR="00621B90" w:rsidRDefault="00621B90">
      <w:pPr>
        <w:pStyle w:val="aDef"/>
      </w:pPr>
      <w:r w:rsidRPr="00E948B5">
        <w:rPr>
          <w:rStyle w:val="charBoldItals"/>
        </w:rPr>
        <w:lastRenderedPageBreak/>
        <w:t>single prescription</w:t>
      </w:r>
      <w:r>
        <w:t xml:space="preserve"> means a prescription that is not a repeat prescription.</w:t>
      </w:r>
    </w:p>
    <w:p w14:paraId="44C4147F" w14:textId="77777777" w:rsidR="00621B90" w:rsidRDefault="00621B90">
      <w:pPr>
        <w:pStyle w:val="AH5Sec"/>
      </w:pPr>
      <w:bookmarkStart w:id="73" w:name="_Toc74818971"/>
      <w:r w:rsidRPr="00EE46A9">
        <w:rPr>
          <w:rStyle w:val="CharSectNo"/>
        </w:rPr>
        <w:t>125</w:t>
      </w:r>
      <w:r>
        <w:tab/>
        <w:t>Recording dispensing of medicines</w:t>
      </w:r>
      <w:bookmarkEnd w:id="73"/>
    </w:p>
    <w:p w14:paraId="315314D2" w14:textId="77777777" w:rsidR="00621B90" w:rsidRDefault="00621B90">
      <w:pPr>
        <w:pStyle w:val="Amainreturn"/>
        <w:keepNext/>
      </w:pPr>
      <w:r>
        <w:t>The dispensing pharmacist must ensure that a written record is made of the following information in relation to the dispensing of the medicine:</w:t>
      </w:r>
    </w:p>
    <w:p w14:paraId="5B52771B" w14:textId="77777777" w:rsidR="00621B90" w:rsidRDefault="00621B90">
      <w:pPr>
        <w:pStyle w:val="Apara"/>
      </w:pPr>
      <w:r>
        <w:tab/>
        <w:t>(a)</w:t>
      </w:r>
      <w:r>
        <w:tab/>
        <w:t>the pharmacist’s name;</w:t>
      </w:r>
    </w:p>
    <w:p w14:paraId="05B03734" w14:textId="77777777" w:rsidR="00621B90" w:rsidRDefault="00621B90">
      <w:pPr>
        <w:pStyle w:val="Apara"/>
      </w:pPr>
      <w:r>
        <w:tab/>
        <w:t>(b)</w:t>
      </w:r>
      <w:r>
        <w:tab/>
        <w:t>the date of the prescription;</w:t>
      </w:r>
    </w:p>
    <w:p w14:paraId="54428B0C" w14:textId="77777777" w:rsidR="00621B90" w:rsidRDefault="00621B90">
      <w:pPr>
        <w:pStyle w:val="Apara"/>
      </w:pPr>
      <w:r>
        <w:tab/>
        <w:t>(c)</w:t>
      </w:r>
      <w:r>
        <w:tab/>
        <w:t>the prescriber’s name;</w:t>
      </w:r>
    </w:p>
    <w:p w14:paraId="17DD3E4D" w14:textId="77777777" w:rsidR="00621B90" w:rsidRDefault="00621B90">
      <w:pPr>
        <w:pStyle w:val="Apara"/>
      </w:pPr>
      <w:r>
        <w:tab/>
        <w:t>(d)</w:t>
      </w:r>
      <w:r>
        <w:tab/>
        <w:t>the date the prescription is dispensed;</w:t>
      </w:r>
    </w:p>
    <w:p w14:paraId="1DABDBE1" w14:textId="77777777" w:rsidR="00621B90" w:rsidRDefault="00621B90">
      <w:pPr>
        <w:pStyle w:val="Apara"/>
      </w:pPr>
      <w:r>
        <w:tab/>
        <w:t>(e)</w:t>
      </w:r>
      <w:r>
        <w:tab/>
        <w:t xml:space="preserve">for a repeat prescription—the number of the repeat dispensed; </w:t>
      </w:r>
    </w:p>
    <w:p w14:paraId="651EFA49" w14:textId="77777777" w:rsidR="00621B90" w:rsidRDefault="00621B90">
      <w:pPr>
        <w:pStyle w:val="Apara"/>
      </w:pPr>
      <w:r>
        <w:tab/>
        <w:t>(f)</w:t>
      </w:r>
      <w:r>
        <w:tab/>
        <w:t>the prescripti</w:t>
      </w:r>
      <w:r w:rsidR="000827DB">
        <w:t>on’s number under section 123 (l</w:t>
      </w:r>
      <w:r>
        <w:t>);</w:t>
      </w:r>
    </w:p>
    <w:p w14:paraId="7074C185" w14:textId="77777777" w:rsidR="00621B90" w:rsidRDefault="00621B90">
      <w:pPr>
        <w:pStyle w:val="Apara"/>
      </w:pPr>
      <w:r>
        <w:tab/>
        <w:t>(g)</w:t>
      </w:r>
      <w:r>
        <w:tab/>
        <w:t>the name and address of the person for whom the medicine is dispensed;</w:t>
      </w:r>
    </w:p>
    <w:p w14:paraId="4A3106F3" w14:textId="77777777" w:rsidR="00621B90" w:rsidRDefault="00621B90">
      <w:pPr>
        <w:pStyle w:val="Apara"/>
      </w:pPr>
      <w:r>
        <w:tab/>
        <w:t>(h)</w:t>
      </w:r>
      <w:r>
        <w:tab/>
        <w:t xml:space="preserve">the medicine’s approved name and brand name; </w:t>
      </w:r>
    </w:p>
    <w:p w14:paraId="55E46707"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36514DB6" w14:textId="77777777" w:rsidR="00621B90" w:rsidRDefault="00621B90">
      <w:pPr>
        <w:pStyle w:val="Apara"/>
        <w:keepNext/>
      </w:pPr>
      <w:r>
        <w:tab/>
        <w:t>(i)</w:t>
      </w:r>
      <w:r>
        <w:tab/>
        <w:t>the form, strength and quantity of the medicine dispensed.</w:t>
      </w:r>
    </w:p>
    <w:p w14:paraId="681F149C" w14:textId="5DFC271B"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7" w:tooltip="Medicines, Poisons and Therapeutic Goods Act 2008" w:history="1">
        <w:r w:rsidR="00025B19" w:rsidRPr="00395915">
          <w:rPr>
            <w:rStyle w:val="charCitHyperlinkAbbrev"/>
          </w:rPr>
          <w:t>Act</w:t>
        </w:r>
      </w:hyperlink>
      <w:r>
        <w:t>, dict).</w:t>
      </w:r>
    </w:p>
    <w:p w14:paraId="0B66882E" w14:textId="77777777" w:rsidR="00621B90" w:rsidRPr="00EE46A9" w:rsidRDefault="00621B90">
      <w:pPr>
        <w:pStyle w:val="AH3Div"/>
      </w:pPr>
      <w:bookmarkStart w:id="74" w:name="_Toc74818972"/>
      <w:r w:rsidRPr="00EE46A9">
        <w:rPr>
          <w:rStyle w:val="CharDivNo"/>
        </w:rPr>
        <w:lastRenderedPageBreak/>
        <w:t>Division 4.2.3</w:t>
      </w:r>
      <w:r>
        <w:tab/>
      </w:r>
      <w:r w:rsidRPr="00EE46A9">
        <w:rPr>
          <w:rStyle w:val="CharDivText"/>
        </w:rPr>
        <w:t>Supplying medicines on requisitions</w:t>
      </w:r>
      <w:bookmarkEnd w:id="74"/>
    </w:p>
    <w:p w14:paraId="77830893" w14:textId="77777777" w:rsidR="00621B90" w:rsidRDefault="00621B90">
      <w:pPr>
        <w:pStyle w:val="aNote"/>
        <w:keepNext/>
      </w:pPr>
      <w:r w:rsidRPr="00E948B5">
        <w:rPr>
          <w:rStyle w:val="charItals"/>
        </w:rPr>
        <w:t>Note</w:t>
      </w:r>
      <w:r w:rsidRPr="00E948B5">
        <w:rPr>
          <w:rStyle w:val="charItals"/>
        </w:rPr>
        <w:tab/>
      </w:r>
      <w:r>
        <w:t>For authorisation to issue a requisition, see s 50.</w:t>
      </w:r>
    </w:p>
    <w:p w14:paraId="78ECF49F" w14:textId="77777777" w:rsidR="00621B90" w:rsidRDefault="00621B90">
      <w:pPr>
        <w:pStyle w:val="AH5Sec"/>
      </w:pPr>
      <w:bookmarkStart w:id="75" w:name="_Toc74818973"/>
      <w:r w:rsidRPr="00EE46A9">
        <w:rPr>
          <w:rStyle w:val="CharSectNo"/>
        </w:rPr>
        <w:t>130</w:t>
      </w:r>
      <w:r>
        <w:tab/>
        <w:t>Authorisation conditions for supplying medicines on requisitions—Act, s 44 (1) (b) and (2) (b)</w:t>
      </w:r>
      <w:bookmarkEnd w:id="75"/>
    </w:p>
    <w:p w14:paraId="35717677" w14:textId="77777777" w:rsidR="00621B90" w:rsidRDefault="00621B90">
      <w:pPr>
        <w:pStyle w:val="Amainreturn"/>
        <w:keepNext/>
      </w:pPr>
      <w:r>
        <w:t>A person’s authorisation under section 110 to supply a medicine on a requisition is subject to the following conditions:</w:t>
      </w:r>
    </w:p>
    <w:p w14:paraId="5CDA9310" w14:textId="77777777" w:rsidR="00621B90" w:rsidRDefault="00621B90">
      <w:pPr>
        <w:pStyle w:val="Apara"/>
      </w:pPr>
      <w:r>
        <w:tab/>
        <w:t>(a)</w:t>
      </w:r>
      <w:r>
        <w:tab/>
        <w:t>the medicine is supplied in accordance with the requirements under section 131;</w:t>
      </w:r>
    </w:p>
    <w:p w14:paraId="4848B2DD" w14:textId="77777777" w:rsidR="00621B90" w:rsidRDefault="00621B90">
      <w:pPr>
        <w:pStyle w:val="Apara"/>
      </w:pPr>
      <w:r>
        <w:tab/>
        <w:t>(b)</w:t>
      </w:r>
      <w:r>
        <w:tab/>
        <w:t>the medicine is supplied in a package that is labelled in accordance with section 132;</w:t>
      </w:r>
    </w:p>
    <w:p w14:paraId="2802B143" w14:textId="77777777" w:rsidR="00621B90" w:rsidRDefault="00621B90">
      <w:pPr>
        <w:pStyle w:val="Apara"/>
      </w:pPr>
      <w:r>
        <w:tab/>
        <w:t>(c)</w:t>
      </w:r>
      <w:r>
        <w:tab/>
        <w:t>the filled requisition is marked in accordance with section 133;</w:t>
      </w:r>
    </w:p>
    <w:p w14:paraId="0A571D2D" w14:textId="77777777" w:rsidR="00621B90" w:rsidRDefault="00621B90">
      <w:pPr>
        <w:pStyle w:val="Apara"/>
      </w:pPr>
      <w:r>
        <w:tab/>
        <w:t>(d)</w:t>
      </w:r>
      <w:r>
        <w:tab/>
        <w:t>the supply is recorded in accordance with section 134;</w:t>
      </w:r>
    </w:p>
    <w:p w14:paraId="4B0705EA" w14:textId="77777777"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14:paraId="677AAF2F" w14:textId="77777777" w:rsidR="00621B90" w:rsidRDefault="00621B90">
      <w:pPr>
        <w:pStyle w:val="AH5Sec"/>
      </w:pPr>
      <w:bookmarkStart w:id="76" w:name="_Toc74818974"/>
      <w:r w:rsidRPr="00EE46A9">
        <w:rPr>
          <w:rStyle w:val="CharSectNo"/>
        </w:rPr>
        <w:t>131</w:t>
      </w:r>
      <w:r>
        <w:tab/>
        <w:t>Supplying medicines on requisitions</w:t>
      </w:r>
      <w:bookmarkEnd w:id="76"/>
    </w:p>
    <w:p w14:paraId="689F7B5C" w14:textId="77777777" w:rsidR="00621B90" w:rsidRDefault="00621B90">
      <w:pPr>
        <w:pStyle w:val="Amain"/>
        <w:keepNext/>
      </w:pPr>
      <w:r>
        <w:tab/>
        <w:t>(1)</w:t>
      </w:r>
      <w:r>
        <w:tab/>
        <w:t>The following are the requirements for the supply of a medicine on a requisition:</w:t>
      </w:r>
    </w:p>
    <w:p w14:paraId="494C57BB" w14:textId="77777777"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14:paraId="10CE7C93" w14:textId="2D752A20"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78" w:tooltip="Medicines, Poisons and Therapeutic Goods Act 2008" w:history="1">
        <w:r w:rsidR="00025B19" w:rsidRPr="00395915">
          <w:rPr>
            <w:rStyle w:val="charCitHyperlinkAbbrev"/>
          </w:rPr>
          <w:t>Act</w:t>
        </w:r>
      </w:hyperlink>
      <w:r>
        <w:rPr>
          <w:iCs/>
        </w:rPr>
        <w:t>, s 29 (3)).</w:t>
      </w:r>
    </w:p>
    <w:p w14:paraId="5C8DCC7F" w14:textId="77777777" w:rsidR="00621B90" w:rsidRDefault="00621B90">
      <w:pPr>
        <w:pStyle w:val="Apara"/>
      </w:pPr>
      <w:r>
        <w:lastRenderedPageBreak/>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14:paraId="46EB0DB6" w14:textId="77777777" w:rsidR="00621B90" w:rsidRDefault="00621B90">
      <w:pPr>
        <w:pStyle w:val="Apara"/>
      </w:pPr>
      <w:r>
        <w:tab/>
        <w:t>(c)</w:t>
      </w:r>
      <w:r>
        <w:tab/>
        <w:t>if the requisition is an oral requisition—the requisition complies with section 56.</w:t>
      </w:r>
    </w:p>
    <w:p w14:paraId="4279D655" w14:textId="77777777"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14:paraId="57206533"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10D74C11" w14:textId="77777777" w:rsidR="00621B90" w:rsidRDefault="00621B90">
      <w:pPr>
        <w:pStyle w:val="Amain"/>
        <w:keepNext/>
      </w:pPr>
      <w:r>
        <w:tab/>
        <w:t>(3)</w:t>
      </w:r>
      <w:r>
        <w:tab/>
        <w:t>In this section:</w:t>
      </w:r>
    </w:p>
    <w:p w14:paraId="2E8DE94A" w14:textId="77777777"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14:paraId="153B8FCE"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89619" w14:textId="77777777" w:rsidR="00621B90" w:rsidRDefault="00621B90">
      <w:pPr>
        <w:pStyle w:val="AH5Sec"/>
      </w:pPr>
      <w:bookmarkStart w:id="77" w:name="_Toc74818975"/>
      <w:r w:rsidRPr="00EE46A9">
        <w:rPr>
          <w:rStyle w:val="CharSectNo"/>
        </w:rPr>
        <w:t>132</w:t>
      </w:r>
      <w:r>
        <w:tab/>
        <w:t>Labelling medicines supplied on requisition—Act, s 60 (1) (c) (i) and (2) (c) (i)</w:t>
      </w:r>
      <w:bookmarkEnd w:id="77"/>
    </w:p>
    <w:p w14:paraId="497302C4" w14:textId="77777777" w:rsidR="00621B90" w:rsidRDefault="00621B90">
      <w:pPr>
        <w:pStyle w:val="Amainreturn"/>
        <w:keepNext/>
      </w:pPr>
      <w:r>
        <w:t>The package of a medicine supplied on requisition to a ward for the supply to a patient must have a label that includes the following:</w:t>
      </w:r>
    </w:p>
    <w:p w14:paraId="5C3DF032" w14:textId="77777777" w:rsidR="00621B90" w:rsidRDefault="00621B90">
      <w:pPr>
        <w:pStyle w:val="Apara"/>
      </w:pPr>
      <w:r>
        <w:tab/>
        <w:t>(a)</w:t>
      </w:r>
      <w:r>
        <w:tab/>
        <w:t xml:space="preserve">the medicine’s approved name or brand name; </w:t>
      </w:r>
    </w:p>
    <w:p w14:paraId="4F348395"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CA8C7AB" w14:textId="77777777" w:rsidR="00621B90" w:rsidRDefault="00621B90">
      <w:pPr>
        <w:pStyle w:val="Apara"/>
      </w:pPr>
      <w:r>
        <w:tab/>
        <w:t>(b)</w:t>
      </w:r>
      <w:r>
        <w:tab/>
        <w:t>the form, strength and quantity of the medicine;</w:t>
      </w:r>
    </w:p>
    <w:p w14:paraId="6200AB1C" w14:textId="77777777" w:rsidR="00621B90" w:rsidRDefault="00621B90">
      <w:pPr>
        <w:pStyle w:val="Apara"/>
      </w:pPr>
      <w:r>
        <w:tab/>
        <w:t>(c)</w:t>
      </w:r>
      <w:r>
        <w:tab/>
        <w:t>if the package of the medicine is not a manufacturer’s pack—</w:t>
      </w:r>
    </w:p>
    <w:p w14:paraId="4EB12FA8" w14:textId="77777777" w:rsidR="00621B90" w:rsidRDefault="00621B90">
      <w:pPr>
        <w:pStyle w:val="Asubpara"/>
      </w:pPr>
      <w:r>
        <w:tab/>
        <w:t>(i)</w:t>
      </w:r>
      <w:r>
        <w:tab/>
        <w:t>the batch number or numbers of the medicine; and</w:t>
      </w:r>
    </w:p>
    <w:p w14:paraId="7E7E1BBD" w14:textId="77777777" w:rsidR="00621B90" w:rsidRDefault="00621B90">
      <w:pPr>
        <w:pStyle w:val="Asubpara"/>
      </w:pPr>
      <w:r>
        <w:tab/>
        <w:t>(ii)</w:t>
      </w:r>
      <w:r>
        <w:tab/>
        <w:t>the relevant expiry date for the medicine;</w:t>
      </w:r>
    </w:p>
    <w:p w14:paraId="46FB2E73" w14:textId="77777777" w:rsidR="00621B90" w:rsidRDefault="00621B90">
      <w:pPr>
        <w:pStyle w:val="Apara"/>
      </w:pPr>
      <w:r>
        <w:lastRenderedPageBreak/>
        <w:tab/>
        <w:t>(d)</w:t>
      </w:r>
      <w:r>
        <w:tab/>
        <w:t>the name or other identifier of the pharmacy or ward from which the medicine is supplied;</w:t>
      </w:r>
    </w:p>
    <w:p w14:paraId="2D31D74F" w14:textId="77777777" w:rsidR="00621B90" w:rsidRDefault="00621B90">
      <w:pPr>
        <w:pStyle w:val="Apara"/>
      </w:pPr>
      <w:r>
        <w:tab/>
        <w:t>(e)</w:t>
      </w:r>
      <w:r>
        <w:tab/>
        <w:t>if the medicine is a controlled medicine—a number that is different from the number given to each other requisition supplied from the pharmacy or ward.</w:t>
      </w:r>
    </w:p>
    <w:p w14:paraId="6C1DA9E5" w14:textId="77777777" w:rsidR="00621B90" w:rsidRDefault="00621B90">
      <w:pPr>
        <w:pStyle w:val="aExamHdgss"/>
      </w:pPr>
      <w:r>
        <w:t>Examples—par (a) and par (b)</w:t>
      </w:r>
    </w:p>
    <w:p w14:paraId="490B98DF" w14:textId="77777777" w:rsidR="00621B90" w:rsidRDefault="00621B90">
      <w:pPr>
        <w:pStyle w:val="aExamINumss"/>
        <w:tabs>
          <w:tab w:val="left" w:pos="3306"/>
          <w:tab w:val="left" w:pos="4161"/>
        </w:tabs>
      </w:pPr>
      <w:r>
        <w:t>1</w:t>
      </w:r>
      <w:r>
        <w:tab/>
        <w:t>Warfarin tablets</w:t>
      </w:r>
      <w:r>
        <w:tab/>
        <w:t>5mg</w:t>
      </w:r>
      <w:r>
        <w:tab/>
        <w:t>50</w:t>
      </w:r>
    </w:p>
    <w:p w14:paraId="5CF48564" w14:textId="77777777" w:rsidR="00621B90" w:rsidRDefault="00621B90">
      <w:pPr>
        <w:pStyle w:val="aExamINumss"/>
        <w:keepNext/>
        <w:tabs>
          <w:tab w:val="left" w:pos="3306"/>
          <w:tab w:val="left" w:pos="4161"/>
        </w:tabs>
      </w:pPr>
      <w:r>
        <w:t>2</w:t>
      </w:r>
      <w:r>
        <w:tab/>
        <w:t>Coumadin tablets</w:t>
      </w:r>
      <w:r>
        <w:tab/>
        <w:t>5mg</w:t>
      </w:r>
      <w:r>
        <w:tab/>
        <w:t>50</w:t>
      </w:r>
    </w:p>
    <w:p w14:paraId="2BAE3A20" w14:textId="77777777" w:rsidR="00621B90" w:rsidRDefault="00621B90">
      <w:pPr>
        <w:pStyle w:val="AH5Sec"/>
      </w:pPr>
      <w:bookmarkStart w:id="78" w:name="_Toc74818976"/>
      <w:r w:rsidRPr="00EE46A9">
        <w:rPr>
          <w:rStyle w:val="CharSectNo"/>
        </w:rPr>
        <w:t>133</w:t>
      </w:r>
      <w:r>
        <w:tab/>
        <w:t>Marking filled requisitions</w:t>
      </w:r>
      <w:bookmarkEnd w:id="78"/>
    </w:p>
    <w:p w14:paraId="55F8AD93" w14:textId="77777777" w:rsidR="00621B90" w:rsidRDefault="00621B90">
      <w:pPr>
        <w:pStyle w:val="Amain"/>
      </w:pPr>
      <w:r>
        <w:tab/>
        <w:t>(1)</w:t>
      </w:r>
      <w:r>
        <w:tab/>
        <w:t>A filled paper-based requisition for a medicine must be marked with—</w:t>
      </w:r>
    </w:p>
    <w:p w14:paraId="4027B2F9" w14:textId="77777777" w:rsidR="00621B90" w:rsidRDefault="00621B90">
      <w:pPr>
        <w:pStyle w:val="Apara"/>
      </w:pPr>
      <w:r>
        <w:tab/>
        <w:t>(a)</w:t>
      </w:r>
      <w:r>
        <w:tab/>
        <w:t>the name or other identifier of the pharmacy or ward from which the medicine is supplied; and</w:t>
      </w:r>
    </w:p>
    <w:p w14:paraId="4E09DABD" w14:textId="77777777" w:rsidR="00621B90" w:rsidRDefault="00621B90">
      <w:pPr>
        <w:pStyle w:val="Apara"/>
      </w:pPr>
      <w:r>
        <w:tab/>
        <w:t>(b)</w:t>
      </w:r>
      <w:r>
        <w:tab/>
        <w:t>if the medicine is a controlled medicine—the requisition’s number under section 132 (e); and</w:t>
      </w:r>
    </w:p>
    <w:p w14:paraId="6B196E28" w14:textId="77777777" w:rsidR="00621B90" w:rsidRDefault="00621B90">
      <w:pPr>
        <w:pStyle w:val="Apara"/>
      </w:pPr>
      <w:r>
        <w:tab/>
        <w:t>(c)</w:t>
      </w:r>
      <w:r>
        <w:tab/>
        <w:t>the supplier’s initials or signature.</w:t>
      </w:r>
    </w:p>
    <w:p w14:paraId="49A3EB24" w14:textId="77777777" w:rsidR="00621B90" w:rsidRDefault="00621B90">
      <w:pPr>
        <w:pStyle w:val="Amain"/>
      </w:pPr>
      <w:r>
        <w:tab/>
        <w:t>(2)</w:t>
      </w:r>
      <w:r>
        <w:tab/>
        <w:t>A filled electronic requisition for a medicine must be marked with a link to an electronic document containing—</w:t>
      </w:r>
    </w:p>
    <w:p w14:paraId="3080B299" w14:textId="77777777" w:rsidR="00621B90" w:rsidRDefault="00621B90">
      <w:pPr>
        <w:pStyle w:val="Apara"/>
      </w:pPr>
      <w:r>
        <w:tab/>
        <w:t>(a)</w:t>
      </w:r>
      <w:r>
        <w:tab/>
        <w:t>the name or other identifier of the pharmacy or ward from which the medicine is supplied; and</w:t>
      </w:r>
    </w:p>
    <w:p w14:paraId="54506E59" w14:textId="77777777" w:rsidR="00621B90" w:rsidRDefault="00621B90">
      <w:pPr>
        <w:pStyle w:val="Apara"/>
      </w:pPr>
      <w:r>
        <w:tab/>
        <w:t>(b)</w:t>
      </w:r>
      <w:r>
        <w:tab/>
        <w:t xml:space="preserve">if the medicine is a controlled medicine—the requisition’s number under section 132 (e); and </w:t>
      </w:r>
    </w:p>
    <w:p w14:paraId="2CA63336" w14:textId="77777777" w:rsidR="00621B90" w:rsidRDefault="00621B90">
      <w:pPr>
        <w:pStyle w:val="Apara"/>
      </w:pPr>
      <w:r>
        <w:tab/>
        <w:t>(c)</w:t>
      </w:r>
      <w:r>
        <w:tab/>
        <w:t>the supplier’s initials or signature.</w:t>
      </w:r>
    </w:p>
    <w:p w14:paraId="7F076126" w14:textId="77777777" w:rsidR="00621B90" w:rsidRDefault="00621B90">
      <w:pPr>
        <w:pStyle w:val="Amain"/>
      </w:pPr>
      <w:r>
        <w:tab/>
        <w:t>(3)</w:t>
      </w:r>
      <w:r>
        <w:tab/>
        <w:t>However, subsection (1) (a) and (2) (a) do not apply to a requisition filled at a pharmacy at an institution.</w:t>
      </w:r>
    </w:p>
    <w:p w14:paraId="5926FA65" w14:textId="77777777" w:rsidR="00621B90" w:rsidRDefault="00621B90">
      <w:pPr>
        <w:pStyle w:val="Amain"/>
        <w:keepNext/>
      </w:pPr>
      <w:r>
        <w:tab/>
        <w:t>(4)</w:t>
      </w:r>
      <w:r>
        <w:tab/>
        <w:t>In this section:</w:t>
      </w:r>
    </w:p>
    <w:p w14:paraId="4760DDD1" w14:textId="77777777" w:rsidR="00621B90" w:rsidRDefault="00621B90">
      <w:pPr>
        <w:pStyle w:val="aDef"/>
      </w:pPr>
      <w:r w:rsidRPr="00E948B5">
        <w:rPr>
          <w:rStyle w:val="charBoldItals"/>
        </w:rPr>
        <w:t>paper-based requisition</w:t>
      </w:r>
      <w:r>
        <w:t xml:space="preserve"> includes a faxed copy of a requisition.</w:t>
      </w:r>
    </w:p>
    <w:p w14:paraId="6A2A6EB2" w14:textId="77777777" w:rsidR="00621B90" w:rsidRDefault="00621B90">
      <w:pPr>
        <w:pStyle w:val="AH5Sec"/>
      </w:pPr>
      <w:bookmarkStart w:id="79" w:name="_Toc74818977"/>
      <w:r w:rsidRPr="00EE46A9">
        <w:rPr>
          <w:rStyle w:val="CharSectNo"/>
        </w:rPr>
        <w:lastRenderedPageBreak/>
        <w:t>134</w:t>
      </w:r>
      <w:r>
        <w:tab/>
        <w:t>Recording supply of medicines on requisitions</w:t>
      </w:r>
      <w:bookmarkEnd w:id="79"/>
    </w:p>
    <w:p w14:paraId="78E57F59" w14:textId="77777777" w:rsidR="00621B90" w:rsidRDefault="00621B90">
      <w:pPr>
        <w:pStyle w:val="Amainreturn"/>
        <w:keepNext/>
      </w:pPr>
      <w:r>
        <w:t>A person who supplies a medicine to someone else on requisition must make a written record of the following information:</w:t>
      </w:r>
    </w:p>
    <w:p w14:paraId="17536DA0" w14:textId="77777777" w:rsidR="00621B90" w:rsidRDefault="00621B90">
      <w:pPr>
        <w:pStyle w:val="Apara"/>
      </w:pPr>
      <w:r>
        <w:tab/>
        <w:t>(a)</w:t>
      </w:r>
      <w:r>
        <w:tab/>
        <w:t>the date of the requisition;</w:t>
      </w:r>
    </w:p>
    <w:p w14:paraId="76A14300" w14:textId="77777777" w:rsidR="00621B90" w:rsidRDefault="00621B90">
      <w:pPr>
        <w:pStyle w:val="Apara"/>
      </w:pPr>
      <w:r>
        <w:tab/>
        <w:t>(b)</w:t>
      </w:r>
      <w:r>
        <w:tab/>
        <w:t>the name of the person who issued the requisition;</w:t>
      </w:r>
    </w:p>
    <w:p w14:paraId="239459D4" w14:textId="77777777" w:rsidR="00621B90" w:rsidRDefault="00621B90">
      <w:pPr>
        <w:pStyle w:val="Apara"/>
      </w:pPr>
      <w:r>
        <w:tab/>
        <w:t>(c)</w:t>
      </w:r>
      <w:r>
        <w:tab/>
        <w:t>the date the requisition is filled;</w:t>
      </w:r>
    </w:p>
    <w:p w14:paraId="0D46D330" w14:textId="77777777" w:rsidR="00621B90" w:rsidRDefault="00621B90">
      <w:pPr>
        <w:pStyle w:val="Apara"/>
      </w:pPr>
      <w:r>
        <w:tab/>
        <w:t>(d)</w:t>
      </w:r>
      <w:r>
        <w:tab/>
        <w:t>the medicine, and the form, strength and quantity of the medicine, supplied;</w:t>
      </w:r>
    </w:p>
    <w:p w14:paraId="7120A29D" w14:textId="77777777" w:rsidR="00621B90" w:rsidRDefault="00621B90">
      <w:pPr>
        <w:pStyle w:val="Apara"/>
        <w:keepNext/>
      </w:pPr>
      <w:r>
        <w:tab/>
        <w:t>(e)</w:t>
      </w:r>
      <w:r>
        <w:tab/>
        <w:t>the name or initials of the person supplying the medicine.</w:t>
      </w:r>
    </w:p>
    <w:p w14:paraId="0C0B5A7F" w14:textId="02DDD603"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9" w:tooltip="Medicines, Poisons and Therapeutic Goods Act 2008" w:history="1">
        <w:r w:rsidR="00025B19" w:rsidRPr="00395915">
          <w:rPr>
            <w:rStyle w:val="charCitHyperlinkAbbrev"/>
          </w:rPr>
          <w:t>Act</w:t>
        </w:r>
      </w:hyperlink>
      <w:r>
        <w:t>, dict).</w:t>
      </w:r>
    </w:p>
    <w:p w14:paraId="2A9B7E8C" w14:textId="77777777" w:rsidR="00621B90" w:rsidRPr="00EE46A9" w:rsidRDefault="00621B90">
      <w:pPr>
        <w:pStyle w:val="AH3Div"/>
      </w:pPr>
      <w:bookmarkStart w:id="80" w:name="_Toc74818978"/>
      <w:r w:rsidRPr="00EE46A9">
        <w:rPr>
          <w:rStyle w:val="CharDivNo"/>
        </w:rPr>
        <w:t>Division 4.2.4</w:t>
      </w:r>
      <w:r>
        <w:tab/>
      </w:r>
      <w:r w:rsidRPr="00EE46A9">
        <w:rPr>
          <w:rStyle w:val="CharDivText"/>
        </w:rPr>
        <w:t>Supplying medicines on purchase orders</w:t>
      </w:r>
      <w:bookmarkEnd w:id="80"/>
    </w:p>
    <w:p w14:paraId="2A52947B" w14:textId="77777777" w:rsidR="00621B90" w:rsidRDefault="00621B90">
      <w:pPr>
        <w:pStyle w:val="aNote"/>
        <w:keepNext/>
      </w:pPr>
      <w:r w:rsidRPr="00E948B5">
        <w:rPr>
          <w:rStyle w:val="charItals"/>
        </w:rPr>
        <w:t>Note</w:t>
      </w:r>
      <w:r w:rsidRPr="00E948B5">
        <w:rPr>
          <w:rStyle w:val="charItals"/>
        </w:rPr>
        <w:tab/>
      </w:r>
      <w:r>
        <w:t>For authorisation to issue a purchase order, see s 60.</w:t>
      </w:r>
    </w:p>
    <w:p w14:paraId="3D17016F" w14:textId="77777777" w:rsidR="00621B90" w:rsidRDefault="00621B90">
      <w:pPr>
        <w:pStyle w:val="AH5Sec"/>
      </w:pPr>
      <w:bookmarkStart w:id="81" w:name="_Toc74818979"/>
      <w:r w:rsidRPr="00EE46A9">
        <w:rPr>
          <w:rStyle w:val="CharSectNo"/>
        </w:rPr>
        <w:t>140</w:t>
      </w:r>
      <w:r>
        <w:tab/>
        <w:t>Authorisation conditions for supplying medicines on purchase orders—Act, s 44 (1) (b) and (2) (b)</w:t>
      </w:r>
      <w:bookmarkEnd w:id="81"/>
    </w:p>
    <w:p w14:paraId="369ED57E" w14:textId="77777777" w:rsidR="00621B90" w:rsidRDefault="00621B90">
      <w:pPr>
        <w:pStyle w:val="Amainreturn"/>
        <w:keepNext/>
      </w:pPr>
      <w:r>
        <w:t>A person’s authorisation under section 110 to supply a medicine on a purchase order is subject to the following conditions:</w:t>
      </w:r>
    </w:p>
    <w:p w14:paraId="06711845" w14:textId="77777777" w:rsidR="00621B90" w:rsidRDefault="00621B90">
      <w:pPr>
        <w:pStyle w:val="Apara"/>
      </w:pPr>
      <w:r>
        <w:tab/>
        <w:t>(a)</w:t>
      </w:r>
      <w:r>
        <w:tab/>
        <w:t xml:space="preserve">the purchase order is a complying purchase order; </w:t>
      </w:r>
    </w:p>
    <w:p w14:paraId="3BBCCC35" w14:textId="77777777" w:rsidR="00621B90" w:rsidRDefault="00621B90">
      <w:pPr>
        <w:pStyle w:val="Apara"/>
      </w:pPr>
      <w:r>
        <w:tab/>
        <w:t>(b)</w:t>
      </w:r>
      <w:r>
        <w:tab/>
        <w:t>the medicine is supplied in accordance with the requirements of section 141;</w:t>
      </w:r>
    </w:p>
    <w:p w14:paraId="54F2EF7C" w14:textId="77777777" w:rsidR="00621B90" w:rsidRDefault="00621B90">
      <w:pPr>
        <w:pStyle w:val="Apara"/>
      </w:pPr>
      <w:r>
        <w:tab/>
        <w:t>(c)</w:t>
      </w:r>
      <w:r>
        <w:tab/>
        <w:t>the supply is recorded in accordance with section 142;</w:t>
      </w:r>
    </w:p>
    <w:p w14:paraId="06DA46E9" w14:textId="77777777"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14:paraId="7EDF0A78" w14:textId="77777777" w:rsidR="00621B90" w:rsidRDefault="00621B90">
      <w:pPr>
        <w:pStyle w:val="Apara"/>
        <w:keepNext/>
      </w:pPr>
      <w:r>
        <w:lastRenderedPageBreak/>
        <w:tab/>
        <w:t>(e)</w:t>
      </w:r>
      <w:r>
        <w:tab/>
        <w:t>the following are kept at the supplier’s business premises or, if the chief health officer approves in writing another place, the place approved by the chief health officer, for at least 2 years after the day the medicine is supplied:</w:t>
      </w:r>
    </w:p>
    <w:p w14:paraId="4DA195C7" w14:textId="77777777" w:rsidR="00621B90" w:rsidRDefault="00621B90">
      <w:pPr>
        <w:pStyle w:val="Asubpara"/>
      </w:pPr>
      <w:r>
        <w:tab/>
        <w:t>(i)</w:t>
      </w:r>
      <w:r>
        <w:tab/>
        <w:t>the filled purchase order;</w:t>
      </w:r>
    </w:p>
    <w:p w14:paraId="4AFBDA9E" w14:textId="77777777" w:rsidR="00621B90" w:rsidRDefault="00621B90">
      <w:pPr>
        <w:pStyle w:val="Asubpara"/>
      </w:pPr>
      <w:r>
        <w:tab/>
        <w:t>(ii)</w:t>
      </w:r>
      <w:r>
        <w:tab/>
        <w:t>the delivery acknowledgement under paragraph (d) or section 141 (1) (d) (ii);</w:t>
      </w:r>
    </w:p>
    <w:p w14:paraId="3AFECBBF" w14:textId="77777777" w:rsidR="00621B90" w:rsidRDefault="00621B90">
      <w:pPr>
        <w:pStyle w:val="Asubpara"/>
      </w:pPr>
      <w:r>
        <w:tab/>
        <w:t>(iii)</w:t>
      </w:r>
      <w:r>
        <w:tab/>
        <w:t>the record for section 142.</w:t>
      </w:r>
    </w:p>
    <w:p w14:paraId="5BDB2AE3" w14:textId="77777777" w:rsidR="00621B90" w:rsidRDefault="00621B90">
      <w:pPr>
        <w:pStyle w:val="AH5Sec"/>
      </w:pPr>
      <w:bookmarkStart w:id="82" w:name="_Toc74818980"/>
      <w:r w:rsidRPr="00EE46A9">
        <w:rPr>
          <w:rStyle w:val="CharSectNo"/>
        </w:rPr>
        <w:t>141</w:t>
      </w:r>
      <w:r>
        <w:tab/>
        <w:t>Supplying medicines on purchase orders</w:t>
      </w:r>
      <w:bookmarkEnd w:id="82"/>
    </w:p>
    <w:p w14:paraId="020931C4" w14:textId="77777777" w:rsidR="00621B90" w:rsidRDefault="00621B90">
      <w:pPr>
        <w:pStyle w:val="Amain"/>
        <w:keepNext/>
      </w:pPr>
      <w:r>
        <w:tab/>
        <w:t>(1)</w:t>
      </w:r>
      <w:r>
        <w:tab/>
        <w:t>The following are the requirements for the supply of a medicine on a purchase order:</w:t>
      </w:r>
    </w:p>
    <w:p w14:paraId="35C6E3E0" w14:textId="77777777" w:rsidR="00621B90" w:rsidRDefault="00621B90">
      <w:pPr>
        <w:pStyle w:val="Apara"/>
      </w:pPr>
      <w:r>
        <w:tab/>
        <w:t>(a)</w:t>
      </w:r>
      <w:r>
        <w:tab/>
        <w:t>the medicine is supplied in manufacturer’s packs that comply with—</w:t>
      </w:r>
    </w:p>
    <w:p w14:paraId="2A20E0A5" w14:textId="1367D00A" w:rsidR="00621B90" w:rsidRDefault="00621B90">
      <w:pPr>
        <w:pStyle w:val="Asubpara"/>
      </w:pPr>
      <w:r>
        <w:tab/>
        <w:t>(i)</w:t>
      </w:r>
      <w:r>
        <w:tab/>
        <w:t>section 501 (Packaging of supplied manufacturer’s packs of medicines—</w:t>
      </w:r>
      <w:hyperlink r:id="rId80" w:tooltip="Medicines, Poisons and Therapeutic Goods Act 2008" w:history="1">
        <w:r w:rsidR="00025B19" w:rsidRPr="00395915">
          <w:rPr>
            <w:rStyle w:val="charCitHyperlinkAbbrev"/>
          </w:rPr>
          <w:t>Act</w:t>
        </w:r>
      </w:hyperlink>
      <w:r>
        <w:t>, s 59 (1) (c) (i) and (2) (c) (i)); or</w:t>
      </w:r>
    </w:p>
    <w:p w14:paraId="4A56E35F" w14:textId="10A4C3CA" w:rsidR="00621B90" w:rsidRDefault="00621B90">
      <w:pPr>
        <w:pStyle w:val="Asubpara"/>
      </w:pPr>
      <w:r>
        <w:tab/>
        <w:t>(ii)</w:t>
      </w:r>
      <w:r>
        <w:tab/>
        <w:t xml:space="preserve">an approval under the </w:t>
      </w:r>
      <w:hyperlink r:id="rId81" w:tooltip="Medicines, Poisons and Therapeutic Goods Act 2008" w:history="1">
        <w:r w:rsidR="00025B19" w:rsidRPr="00395915">
          <w:rPr>
            <w:rStyle w:val="charCitHyperlinkAbbrev"/>
          </w:rPr>
          <w:t>Act</w:t>
        </w:r>
      </w:hyperlink>
      <w:r>
        <w:t>, section 193 (Approval of non</w:t>
      </w:r>
      <w:r>
        <w:noBreakHyphen/>
        <w:t>standard packaging and labelling);</w:t>
      </w:r>
    </w:p>
    <w:p w14:paraId="025D8DA8" w14:textId="77777777" w:rsidR="00621B90" w:rsidRDefault="00621B90">
      <w:pPr>
        <w:pStyle w:val="Apara"/>
      </w:pPr>
      <w:r>
        <w:tab/>
        <w:t>(b)</w:t>
      </w:r>
      <w:r>
        <w:tab/>
        <w:t>the manufacturer’s packs are labelled in accordance with—</w:t>
      </w:r>
    </w:p>
    <w:p w14:paraId="5A1006D9" w14:textId="1BF7D0AF" w:rsidR="00621B90" w:rsidRDefault="00621B90">
      <w:pPr>
        <w:pStyle w:val="Asubpara"/>
      </w:pPr>
      <w:r>
        <w:tab/>
        <w:t>(i)</w:t>
      </w:r>
      <w:r>
        <w:tab/>
        <w:t>section 502 (Labelling of supplied manufacturer’s packs of medicines—</w:t>
      </w:r>
      <w:hyperlink r:id="rId82" w:tooltip="Medicines, Poisons and Therapeutic Goods Act 2008" w:history="1">
        <w:r w:rsidR="00025B19" w:rsidRPr="00395915">
          <w:rPr>
            <w:rStyle w:val="charCitHyperlinkAbbrev"/>
          </w:rPr>
          <w:t>Act</w:t>
        </w:r>
      </w:hyperlink>
      <w:r>
        <w:t>, s 60 (1) (c) (i) and (2) (c) (i)); or</w:t>
      </w:r>
    </w:p>
    <w:p w14:paraId="33E3A21B" w14:textId="0D0D9B2D" w:rsidR="00621B90" w:rsidRDefault="00621B90">
      <w:pPr>
        <w:pStyle w:val="Asubpara"/>
      </w:pPr>
      <w:r>
        <w:tab/>
        <w:t>(ii)</w:t>
      </w:r>
      <w:r>
        <w:tab/>
        <w:t xml:space="preserve">an approval under the </w:t>
      </w:r>
      <w:hyperlink r:id="rId83" w:tooltip="Medicines, Poisons and Therapeutic Goods Act 2008" w:history="1">
        <w:r w:rsidR="00025B19" w:rsidRPr="00395915">
          <w:rPr>
            <w:rStyle w:val="charCitHyperlinkAbbrev"/>
          </w:rPr>
          <w:t>Act</w:t>
        </w:r>
      </w:hyperlink>
      <w:r>
        <w:t>, section 193;</w:t>
      </w:r>
    </w:p>
    <w:p w14:paraId="3ECEA62C" w14:textId="77777777" w:rsidR="00621B90" w:rsidRDefault="00621B90">
      <w:pPr>
        <w:pStyle w:val="Apara"/>
      </w:pPr>
      <w:r>
        <w:tab/>
        <w:t>(c)</w:t>
      </w:r>
      <w:r>
        <w:tab/>
        <w:t xml:space="preserve">the manufacturer’s packs are securely wrapped and packed; </w:t>
      </w:r>
    </w:p>
    <w:p w14:paraId="18C9C0F3" w14:textId="77777777" w:rsidR="00621B90" w:rsidRDefault="00621B90" w:rsidP="001E6C4B">
      <w:pPr>
        <w:pStyle w:val="Apara"/>
        <w:keepNext/>
      </w:pPr>
      <w:r>
        <w:tab/>
        <w:t>(d)</w:t>
      </w:r>
      <w:r>
        <w:tab/>
        <w:t>if the medicine is delivered in person by the supplier to the buyer—</w:t>
      </w:r>
    </w:p>
    <w:p w14:paraId="0EFBF163" w14:textId="77777777" w:rsidR="00621B90" w:rsidRDefault="00621B90">
      <w:pPr>
        <w:pStyle w:val="Asubpara"/>
      </w:pPr>
      <w:r>
        <w:tab/>
        <w:t>(i)</w:t>
      </w:r>
      <w:r>
        <w:tab/>
        <w:t>the medicine is delivered to an adult; and</w:t>
      </w:r>
    </w:p>
    <w:p w14:paraId="726824E6" w14:textId="77777777" w:rsidR="00621B90" w:rsidRDefault="00621B90">
      <w:pPr>
        <w:pStyle w:val="Asubpara"/>
      </w:pPr>
      <w:r>
        <w:tab/>
        <w:t>(ii)</w:t>
      </w:r>
      <w:r>
        <w:tab/>
        <w:t xml:space="preserve">the delivery is acknowledged by the adult signing and dating a copy of the purchase order; </w:t>
      </w:r>
    </w:p>
    <w:p w14:paraId="205C85C4" w14:textId="77777777" w:rsidR="00621B90" w:rsidRDefault="00621B90">
      <w:pPr>
        <w:pStyle w:val="Apara"/>
      </w:pPr>
      <w:r>
        <w:lastRenderedPageBreak/>
        <w:tab/>
        <w:t>(e)</w:t>
      </w:r>
      <w:r>
        <w:tab/>
        <w:t>if the medicine is not delivered in person by the supplier to the buyer—the medicine is delivered to the buyer by a person whose procedures require the delivery of the medicine to be signed for by the buyer or an adult employee of the buyer.</w:t>
      </w:r>
    </w:p>
    <w:p w14:paraId="18846D92" w14:textId="77777777" w:rsidR="00621B90" w:rsidRDefault="00621B90" w:rsidP="002E236B">
      <w:pPr>
        <w:pStyle w:val="Amain"/>
        <w:keepNext/>
        <w:keepLines/>
      </w:pPr>
      <w:r>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14:paraId="2B6C4AD0" w14:textId="77777777" w:rsidR="00621B90" w:rsidRDefault="00621B90">
      <w:pPr>
        <w:pStyle w:val="Apara"/>
        <w:keepNext/>
      </w:pPr>
      <w:r>
        <w:tab/>
        <w:t>(a)</w:t>
      </w:r>
      <w:r>
        <w:tab/>
        <w:t>the approved name and brand name of the medicine;</w:t>
      </w:r>
    </w:p>
    <w:p w14:paraId="747EE00E"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14:paraId="426678C4" w14:textId="77777777" w:rsidR="00621B90" w:rsidRDefault="00621B90">
      <w:pPr>
        <w:pStyle w:val="Apara"/>
      </w:pPr>
      <w:r>
        <w:tab/>
        <w:t>(b)</w:t>
      </w:r>
      <w:r>
        <w:tab/>
        <w:t>the form, strength and quantity of the medicine, supplied;</w:t>
      </w:r>
    </w:p>
    <w:p w14:paraId="7033BE75" w14:textId="77777777" w:rsidR="00621B90" w:rsidRDefault="00621B90">
      <w:pPr>
        <w:pStyle w:val="Apara"/>
      </w:pPr>
      <w:r>
        <w:tab/>
        <w:t>(c)</w:t>
      </w:r>
      <w:r>
        <w:tab/>
        <w:t>if the package of the medicine is not a manufacturer’s pack—the relevant expiry date for the medicine.</w:t>
      </w:r>
    </w:p>
    <w:p w14:paraId="0C1E84BF" w14:textId="77777777" w:rsidR="00621B90" w:rsidRDefault="00621B90">
      <w:pPr>
        <w:pStyle w:val="AH5Sec"/>
      </w:pPr>
      <w:bookmarkStart w:id="83" w:name="_Toc74818981"/>
      <w:r w:rsidRPr="00EE46A9">
        <w:rPr>
          <w:rStyle w:val="CharSectNo"/>
        </w:rPr>
        <w:t>142</w:t>
      </w:r>
      <w:r>
        <w:tab/>
        <w:t>Recording supply of medicines on purchase orders</w:t>
      </w:r>
      <w:bookmarkEnd w:id="83"/>
      <w:r>
        <w:t xml:space="preserve"> </w:t>
      </w:r>
    </w:p>
    <w:p w14:paraId="09D738C8" w14:textId="77777777" w:rsidR="00621B90" w:rsidRDefault="00621B90">
      <w:pPr>
        <w:pStyle w:val="Amainreturn"/>
        <w:keepNext/>
      </w:pPr>
      <w:r>
        <w:t>A person who supplies a medicine to someone else on a purchase order must make a written record of the following information:</w:t>
      </w:r>
    </w:p>
    <w:p w14:paraId="20A9F646" w14:textId="77777777" w:rsidR="00621B90" w:rsidRDefault="00621B90">
      <w:pPr>
        <w:pStyle w:val="Apara"/>
      </w:pPr>
      <w:r>
        <w:tab/>
        <w:t>(a)</w:t>
      </w:r>
      <w:r>
        <w:tab/>
        <w:t>the date of the order;</w:t>
      </w:r>
    </w:p>
    <w:p w14:paraId="335995F3" w14:textId="77777777" w:rsidR="00621B90" w:rsidRDefault="00621B90">
      <w:pPr>
        <w:pStyle w:val="Apara"/>
      </w:pPr>
      <w:r>
        <w:tab/>
        <w:t>(b)</w:t>
      </w:r>
      <w:r>
        <w:tab/>
        <w:t xml:space="preserve">the issuer’s authority to issue the order; </w:t>
      </w:r>
    </w:p>
    <w:p w14:paraId="0EDA5FCD" w14:textId="77777777" w:rsidR="00621B90" w:rsidRDefault="00621B90">
      <w:pPr>
        <w:pStyle w:val="Apara"/>
      </w:pPr>
      <w:r>
        <w:tab/>
        <w:t>(c)</w:t>
      </w:r>
      <w:r>
        <w:tab/>
        <w:t>the name, and the business address and telephone number, of the person to whom the medicine is supplied;</w:t>
      </w:r>
    </w:p>
    <w:p w14:paraId="6A99EAC0" w14:textId="77777777" w:rsidR="00621B90" w:rsidRDefault="00621B90">
      <w:pPr>
        <w:pStyle w:val="Apara"/>
      </w:pPr>
      <w:r>
        <w:tab/>
        <w:t>(d)</w:t>
      </w:r>
      <w:r>
        <w:tab/>
        <w:t>the date the order is supplied;</w:t>
      </w:r>
    </w:p>
    <w:p w14:paraId="2DCFB931" w14:textId="77777777" w:rsidR="00621B90" w:rsidRDefault="00621B90">
      <w:pPr>
        <w:pStyle w:val="Apara"/>
        <w:keepNext/>
      </w:pPr>
      <w:r>
        <w:tab/>
        <w:t>(e)</w:t>
      </w:r>
      <w:r>
        <w:tab/>
        <w:t>the medicine, and the form, strength and quantity of the medicine, supplied.</w:t>
      </w:r>
    </w:p>
    <w:p w14:paraId="150066CB" w14:textId="5E06B967"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4" w:tooltip="Medicines, Poisons and Therapeutic Goods Act 2008" w:history="1">
        <w:r w:rsidR="00025B19" w:rsidRPr="00395915">
          <w:rPr>
            <w:rStyle w:val="charCitHyperlinkAbbrev"/>
          </w:rPr>
          <w:t>Act</w:t>
        </w:r>
      </w:hyperlink>
      <w:r>
        <w:t>, dict).</w:t>
      </w:r>
    </w:p>
    <w:p w14:paraId="4B7432FE" w14:textId="77777777" w:rsidR="00621B90" w:rsidRPr="00EE46A9" w:rsidRDefault="00621B90">
      <w:pPr>
        <w:pStyle w:val="AH3Div"/>
      </w:pPr>
      <w:bookmarkStart w:id="84" w:name="_Toc74818982"/>
      <w:r w:rsidRPr="00EE46A9">
        <w:rPr>
          <w:rStyle w:val="CharDivNo"/>
        </w:rPr>
        <w:lastRenderedPageBreak/>
        <w:t>Division 4.2.5</w:t>
      </w:r>
      <w:r>
        <w:tab/>
      </w:r>
      <w:r w:rsidRPr="00EE46A9">
        <w:rPr>
          <w:rStyle w:val="CharDivText"/>
        </w:rPr>
        <w:t>Supplying medicines on standing orders</w:t>
      </w:r>
      <w:bookmarkEnd w:id="84"/>
      <w:r w:rsidRPr="00EE46A9">
        <w:rPr>
          <w:rStyle w:val="CharDivText"/>
        </w:rPr>
        <w:t xml:space="preserve"> </w:t>
      </w:r>
    </w:p>
    <w:p w14:paraId="43D50B6C" w14:textId="77777777"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14:paraId="5F23FD35" w14:textId="43039D21"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85" w:tooltip="Medicines, Poisons and Therapeutic Goods Act 2008" w:history="1">
        <w:r w:rsidR="00025B19" w:rsidRPr="00395915">
          <w:rPr>
            <w:rStyle w:val="charCitHyperlinkAbbrev"/>
          </w:rPr>
          <w:t>Act</w:t>
        </w:r>
      </w:hyperlink>
      <w:r>
        <w:rPr>
          <w:iCs/>
        </w:rPr>
        <w:t>, s 24).</w:t>
      </w:r>
    </w:p>
    <w:p w14:paraId="02B5C555" w14:textId="77777777" w:rsidR="00621B90" w:rsidRDefault="00621B90">
      <w:pPr>
        <w:pStyle w:val="AH5Sec"/>
      </w:pPr>
      <w:bookmarkStart w:id="85" w:name="_Toc74818983"/>
      <w:r w:rsidRPr="00EE46A9">
        <w:rPr>
          <w:rStyle w:val="CharSectNo"/>
        </w:rPr>
        <w:t>150</w:t>
      </w:r>
      <w:r>
        <w:tab/>
        <w:t>Authorisation conditions for supplying medicines on standing orders—Act, s 44 (1) (b) and (2) (b)</w:t>
      </w:r>
      <w:bookmarkEnd w:id="85"/>
    </w:p>
    <w:p w14:paraId="125FF0A6" w14:textId="77777777" w:rsidR="00621B90" w:rsidRDefault="00621B90">
      <w:pPr>
        <w:pStyle w:val="Amain"/>
        <w:keepNext/>
      </w:pPr>
      <w:r>
        <w:tab/>
        <w:t>(1)</w:t>
      </w:r>
      <w:r>
        <w:tab/>
        <w:t>A person’s authorisation under section 110 to supply a medicine on a standing order is subject to the following conditions:</w:t>
      </w:r>
    </w:p>
    <w:p w14:paraId="059FCE94" w14:textId="77777777" w:rsidR="00621B90" w:rsidRDefault="00621B90">
      <w:pPr>
        <w:pStyle w:val="Apara"/>
      </w:pPr>
      <w:r>
        <w:tab/>
        <w:t>(a)</w:t>
      </w:r>
      <w:r>
        <w:tab/>
        <w:t>the medicine is supplied in accordance with the requirements of section 151;</w:t>
      </w:r>
    </w:p>
    <w:p w14:paraId="5EC4A5B5" w14:textId="77777777" w:rsidR="00621B90" w:rsidRDefault="00621B90">
      <w:pPr>
        <w:pStyle w:val="Apara"/>
      </w:pPr>
      <w:r>
        <w:tab/>
        <w:t>(b)</w:t>
      </w:r>
      <w:r>
        <w:tab/>
        <w:t>the supply is recorded in accordance with section 153;</w:t>
      </w:r>
    </w:p>
    <w:p w14:paraId="3915F575" w14:textId="77777777"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14:paraId="1A766824" w14:textId="77777777" w:rsidR="00621B90" w:rsidRDefault="00621B90">
      <w:pPr>
        <w:pStyle w:val="Apara"/>
      </w:pPr>
      <w:r>
        <w:tab/>
        <w:t>(d)</w:t>
      </w:r>
      <w:r>
        <w:tab/>
        <w:t>if the supplier is not the person who would ordinarily have prescribed the medicine for the recipient, the required information is given in writing to—</w:t>
      </w:r>
    </w:p>
    <w:p w14:paraId="4B85F05D" w14:textId="77777777"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14:paraId="6C62FDF8" w14:textId="77777777" w:rsidR="00621B90" w:rsidRDefault="00621B90">
      <w:pPr>
        <w:pStyle w:val="Asubpara"/>
      </w:pPr>
      <w:r>
        <w:tab/>
        <w:t>(ii)</w:t>
      </w:r>
      <w:r>
        <w:tab/>
        <w:t>if the recipient does not have a usual prescriber—the recipient.</w:t>
      </w:r>
    </w:p>
    <w:p w14:paraId="2CB5F94C" w14:textId="77777777" w:rsidR="00621B90" w:rsidRDefault="00621B90">
      <w:pPr>
        <w:pStyle w:val="Amain"/>
      </w:pPr>
      <w:r>
        <w:tab/>
        <w:t>(2)</w:t>
      </w:r>
      <w:r>
        <w:tab/>
        <w:t>However, subsection (1) (c) and (d) do not apply if the record is made in a patient’s medical records.</w:t>
      </w:r>
    </w:p>
    <w:p w14:paraId="5C29A928" w14:textId="77777777" w:rsidR="00621B90" w:rsidRDefault="00621B90">
      <w:pPr>
        <w:pStyle w:val="Amain"/>
        <w:keepNext/>
      </w:pPr>
      <w:r>
        <w:lastRenderedPageBreak/>
        <w:tab/>
        <w:t>(3)</w:t>
      </w:r>
      <w:r>
        <w:tab/>
        <w:t>In this section:</w:t>
      </w:r>
    </w:p>
    <w:p w14:paraId="454B477C" w14:textId="77777777" w:rsidR="00621B90" w:rsidRDefault="00621B90">
      <w:pPr>
        <w:pStyle w:val="aDef"/>
        <w:keepNext/>
      </w:pPr>
      <w:r w:rsidRPr="00E948B5">
        <w:rPr>
          <w:rStyle w:val="charBoldItals"/>
        </w:rPr>
        <w:t>required information</w:t>
      </w:r>
      <w:r>
        <w:t>, for the supply of a medicine on a standing order, means—</w:t>
      </w:r>
    </w:p>
    <w:p w14:paraId="740245B9" w14:textId="77777777" w:rsidR="00621B90" w:rsidRDefault="00621B90">
      <w:pPr>
        <w:pStyle w:val="aDefpara"/>
      </w:pPr>
      <w:r>
        <w:tab/>
        <w:t>(a)</w:t>
      </w:r>
      <w:r>
        <w:tab/>
        <w:t>the supplier’s name; and</w:t>
      </w:r>
    </w:p>
    <w:p w14:paraId="1639B6B5" w14:textId="77777777" w:rsidR="00621B90" w:rsidRDefault="00621B90">
      <w:pPr>
        <w:pStyle w:val="aDefpara"/>
      </w:pPr>
      <w:r>
        <w:tab/>
        <w:t>(b)</w:t>
      </w:r>
      <w:r>
        <w:tab/>
        <w:t>the date the medicine is supplied; and</w:t>
      </w:r>
    </w:p>
    <w:p w14:paraId="3F22F1D4" w14:textId="77777777" w:rsidR="00621B90" w:rsidRDefault="00621B90">
      <w:pPr>
        <w:pStyle w:val="aDefpara"/>
      </w:pPr>
      <w:r>
        <w:tab/>
        <w:t>(c)</w:t>
      </w:r>
      <w:r>
        <w:tab/>
        <w:t>the name and address of the person to whom the medicine is supplied; and</w:t>
      </w:r>
    </w:p>
    <w:p w14:paraId="3AA43512" w14:textId="77777777" w:rsidR="00621B90" w:rsidRDefault="00621B90">
      <w:pPr>
        <w:pStyle w:val="aDefpara"/>
      </w:pPr>
      <w:r>
        <w:tab/>
        <w:t>(d)</w:t>
      </w:r>
      <w:r>
        <w:tab/>
        <w:t>the medicine’s approved name and brand name; and</w:t>
      </w:r>
    </w:p>
    <w:p w14:paraId="4894D253" w14:textId="77777777" w:rsidR="00621B90" w:rsidRDefault="00621B90">
      <w:pPr>
        <w:pStyle w:val="aDefpara"/>
      </w:pPr>
      <w:r>
        <w:tab/>
        <w:t>(e)</w:t>
      </w:r>
      <w:r>
        <w:tab/>
        <w:t>the form, strength and quantity of the medicine supplied.</w:t>
      </w:r>
    </w:p>
    <w:p w14:paraId="10558B61" w14:textId="77777777" w:rsidR="00621B90" w:rsidRDefault="00621B90">
      <w:pPr>
        <w:pStyle w:val="AH5Sec"/>
      </w:pPr>
      <w:bookmarkStart w:id="86" w:name="_Toc74818984"/>
      <w:r w:rsidRPr="00EE46A9">
        <w:rPr>
          <w:rStyle w:val="CharSectNo"/>
        </w:rPr>
        <w:t>151</w:t>
      </w:r>
      <w:r>
        <w:tab/>
        <w:t>Supplying medicines on standing orders</w:t>
      </w:r>
      <w:bookmarkEnd w:id="86"/>
    </w:p>
    <w:p w14:paraId="3CD0B7D1" w14:textId="77777777" w:rsidR="00621B90" w:rsidRDefault="00621B90">
      <w:pPr>
        <w:pStyle w:val="Amainreturn"/>
        <w:keepNext/>
      </w:pPr>
      <w:r>
        <w:t>The following are the requirements for the supply of a medicine on a standing order:</w:t>
      </w:r>
    </w:p>
    <w:p w14:paraId="2E28B3E1" w14:textId="77777777" w:rsidR="00621B90" w:rsidRDefault="00621B90">
      <w:pPr>
        <w:pStyle w:val="Apara"/>
      </w:pPr>
      <w:r>
        <w:tab/>
        <w:t>(a)</w:t>
      </w:r>
      <w:r>
        <w:tab/>
        <w:t>the medicine is supplied in accordance with the standing order;</w:t>
      </w:r>
    </w:p>
    <w:p w14:paraId="6A89883E" w14:textId="77777777" w:rsidR="00621B90" w:rsidRDefault="00621B90">
      <w:pPr>
        <w:pStyle w:val="Apara"/>
      </w:pPr>
      <w:r>
        <w:tab/>
        <w:t>(b)</w:t>
      </w:r>
      <w:r>
        <w:tab/>
        <w:t>the medicine is supplied in a package that is labelled in accordance with section 152.</w:t>
      </w:r>
    </w:p>
    <w:p w14:paraId="393C93A2" w14:textId="77777777" w:rsidR="00621B90" w:rsidRDefault="00621B90">
      <w:pPr>
        <w:pStyle w:val="AH5Sec"/>
      </w:pPr>
      <w:bookmarkStart w:id="87" w:name="_Toc74818985"/>
      <w:r w:rsidRPr="00EE46A9">
        <w:rPr>
          <w:rStyle w:val="CharSectNo"/>
        </w:rPr>
        <w:t>152</w:t>
      </w:r>
      <w:r>
        <w:tab/>
        <w:t>Labelling medicines supplied on standing order—Act, s 60 (1) (c) (i) and (2) (c) (i)</w:t>
      </w:r>
      <w:bookmarkEnd w:id="87"/>
    </w:p>
    <w:p w14:paraId="63F870E9" w14:textId="77777777" w:rsidR="00621B90" w:rsidRDefault="00621B90">
      <w:pPr>
        <w:pStyle w:val="Amainreturn"/>
        <w:keepNext/>
      </w:pPr>
      <w:r>
        <w:t>The package of a medicine supplied on a standing order must have a label that includes the following:</w:t>
      </w:r>
    </w:p>
    <w:p w14:paraId="4D108A4A" w14:textId="77777777" w:rsidR="00621B90" w:rsidRDefault="00621B90">
      <w:pPr>
        <w:pStyle w:val="Apara"/>
      </w:pPr>
      <w:r>
        <w:tab/>
        <w:t>(a)</w:t>
      </w:r>
      <w:r>
        <w:tab/>
        <w:t xml:space="preserve">the name of the person to whom the medicine is to be supplied; </w:t>
      </w:r>
    </w:p>
    <w:p w14:paraId="0E960517" w14:textId="77777777" w:rsidR="00621B90" w:rsidRDefault="00621B90">
      <w:pPr>
        <w:pStyle w:val="Apara"/>
      </w:pPr>
      <w:r>
        <w:tab/>
        <w:t>(b)</w:t>
      </w:r>
      <w:r>
        <w:tab/>
        <w:t>the date the medicine is supplied;</w:t>
      </w:r>
    </w:p>
    <w:p w14:paraId="2C4DEC6B" w14:textId="77777777" w:rsidR="00621B90" w:rsidRDefault="00621B90">
      <w:pPr>
        <w:pStyle w:val="Apara"/>
      </w:pPr>
      <w:r>
        <w:tab/>
        <w:t>(c)</w:t>
      </w:r>
      <w:r>
        <w:tab/>
        <w:t>the medicine, and the form, strength and quantity of the medicine, supplied;</w:t>
      </w:r>
    </w:p>
    <w:p w14:paraId="44738D07" w14:textId="77777777" w:rsidR="00621B90" w:rsidRDefault="00621B90">
      <w:pPr>
        <w:pStyle w:val="Apara"/>
        <w:keepNext/>
      </w:pPr>
      <w:r>
        <w:lastRenderedPageBreak/>
        <w:tab/>
        <w:t>(d)</w:t>
      </w:r>
      <w:r>
        <w:tab/>
        <w:t>if the package of the dispensed medicine is not a manufacturer’s pack—</w:t>
      </w:r>
    </w:p>
    <w:p w14:paraId="1FF61C50" w14:textId="77777777" w:rsidR="00621B90" w:rsidRDefault="00621B90">
      <w:pPr>
        <w:pStyle w:val="Asubpara"/>
      </w:pPr>
      <w:r>
        <w:tab/>
        <w:t>(i)</w:t>
      </w:r>
      <w:r>
        <w:tab/>
        <w:t>the batch number or numbers of the medicine; and</w:t>
      </w:r>
    </w:p>
    <w:p w14:paraId="3FA8E993" w14:textId="77777777" w:rsidR="00621B90" w:rsidRDefault="00621B90">
      <w:pPr>
        <w:pStyle w:val="Asubpara"/>
      </w:pPr>
      <w:r>
        <w:tab/>
        <w:t>(ii)</w:t>
      </w:r>
      <w:r>
        <w:tab/>
        <w:t>the relevant expiry date for the medicine;</w:t>
      </w:r>
    </w:p>
    <w:p w14:paraId="4E15954D" w14:textId="77777777" w:rsidR="00621B90" w:rsidRDefault="00621B90">
      <w:pPr>
        <w:pStyle w:val="Apara"/>
      </w:pPr>
      <w:r>
        <w:tab/>
        <w:t>(e)</w:t>
      </w:r>
      <w:r>
        <w:tab/>
        <w:t>the supplier’s name, business address and telephone number;</w:t>
      </w:r>
    </w:p>
    <w:p w14:paraId="2D0D9034" w14:textId="77777777"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7C61DD93" w14:textId="77777777" w:rsidR="00621B90" w:rsidRDefault="00621B90">
      <w:pPr>
        <w:pStyle w:val="Apara"/>
      </w:pPr>
      <w:r>
        <w:tab/>
        <w:t>(g)</w:t>
      </w:r>
      <w:r>
        <w:tab/>
        <w:t>words to the effect of ‘keep out of reach of children’.</w:t>
      </w:r>
    </w:p>
    <w:p w14:paraId="517E4391" w14:textId="77777777" w:rsidR="00621B90" w:rsidRDefault="00621B90">
      <w:pPr>
        <w:pStyle w:val="AH5Sec"/>
      </w:pPr>
      <w:bookmarkStart w:id="88" w:name="_Toc74818986"/>
      <w:r w:rsidRPr="00EE46A9">
        <w:rPr>
          <w:rStyle w:val="CharSectNo"/>
        </w:rPr>
        <w:t>153</w:t>
      </w:r>
      <w:r>
        <w:tab/>
        <w:t>Recording supply of medicines on standing orders</w:t>
      </w:r>
      <w:bookmarkEnd w:id="88"/>
    </w:p>
    <w:p w14:paraId="73F2F28E" w14:textId="77777777"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14:paraId="4A502C78" w14:textId="77777777" w:rsidR="00621B90" w:rsidRDefault="00621B90">
      <w:pPr>
        <w:pStyle w:val="Apara"/>
      </w:pPr>
      <w:r>
        <w:tab/>
        <w:t>(a)</w:t>
      </w:r>
      <w:r>
        <w:tab/>
        <w:t>the supplier’s name;</w:t>
      </w:r>
    </w:p>
    <w:p w14:paraId="00C6CD3E" w14:textId="77777777" w:rsidR="00621B90" w:rsidRDefault="00621B90">
      <w:pPr>
        <w:pStyle w:val="Apara"/>
      </w:pPr>
      <w:r>
        <w:tab/>
        <w:t>(b)</w:t>
      </w:r>
      <w:r>
        <w:tab/>
        <w:t xml:space="preserve">the patient’s name and address; </w:t>
      </w:r>
    </w:p>
    <w:p w14:paraId="65BC683D" w14:textId="77777777" w:rsidR="00621B90" w:rsidRDefault="00621B90">
      <w:pPr>
        <w:pStyle w:val="Apara"/>
      </w:pPr>
      <w:r>
        <w:tab/>
        <w:t>(c)</w:t>
      </w:r>
      <w:r>
        <w:tab/>
        <w:t>the date the medicine is supplied;</w:t>
      </w:r>
    </w:p>
    <w:p w14:paraId="07F7C627" w14:textId="77777777" w:rsidR="00621B90" w:rsidRDefault="00621B90">
      <w:pPr>
        <w:pStyle w:val="Apara"/>
      </w:pPr>
      <w:r>
        <w:tab/>
        <w:t>(d)</w:t>
      </w:r>
      <w:r>
        <w:tab/>
        <w:t xml:space="preserve">the medicine’s approved name and brand name; </w:t>
      </w:r>
    </w:p>
    <w:p w14:paraId="47798AE1" w14:textId="77777777" w:rsidR="00621B90" w:rsidRDefault="00621B90">
      <w:pPr>
        <w:pStyle w:val="Apara"/>
      </w:pPr>
      <w:r>
        <w:tab/>
        <w:t>(e)</w:t>
      </w:r>
      <w:r>
        <w:tab/>
        <w:t>the form, strength and quantity of the medicine;</w:t>
      </w:r>
    </w:p>
    <w:p w14:paraId="1CD1A2DF" w14:textId="77777777" w:rsidR="00621B90" w:rsidRDefault="00621B90">
      <w:pPr>
        <w:pStyle w:val="Apara"/>
        <w:keepNext/>
      </w:pPr>
      <w:r>
        <w:tab/>
        <w:t>(f)</w:t>
      </w:r>
      <w:r>
        <w:tab/>
        <w:t>the date of the standing order.</w:t>
      </w:r>
    </w:p>
    <w:p w14:paraId="31620347" w14:textId="7CAFC65D"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6" w:tooltip="Medicines, Poisons and Therapeutic Goods Act 2008" w:history="1">
        <w:r w:rsidR="00025B19" w:rsidRPr="00395915">
          <w:rPr>
            <w:rStyle w:val="charCitHyperlinkAbbrev"/>
          </w:rPr>
          <w:t>Act</w:t>
        </w:r>
      </w:hyperlink>
      <w:r>
        <w:t>, dict).</w:t>
      </w:r>
    </w:p>
    <w:p w14:paraId="18249276" w14:textId="77777777" w:rsidR="00621B90" w:rsidRDefault="00621B90">
      <w:pPr>
        <w:pStyle w:val="Amain"/>
      </w:pPr>
      <w:r>
        <w:tab/>
        <w:t>(2)</w:t>
      </w:r>
      <w:r>
        <w:tab/>
        <w:t>However, subsection (1) (b) does not apply if the record is made in the patient’s medical records.</w:t>
      </w:r>
    </w:p>
    <w:p w14:paraId="4E138046" w14:textId="77777777" w:rsidR="00621B90" w:rsidRDefault="00621B90">
      <w:pPr>
        <w:pStyle w:val="PageBreak"/>
      </w:pPr>
      <w:r>
        <w:br w:type="page"/>
      </w:r>
    </w:p>
    <w:p w14:paraId="5D2CDB3D" w14:textId="77777777" w:rsidR="00621B90" w:rsidRPr="00EE46A9" w:rsidRDefault="00621B90">
      <w:pPr>
        <w:pStyle w:val="AH3Div"/>
      </w:pPr>
      <w:bookmarkStart w:id="89" w:name="_Toc74818987"/>
      <w:r w:rsidRPr="00EE46A9">
        <w:rPr>
          <w:rStyle w:val="CharDivNo"/>
        </w:rPr>
        <w:lastRenderedPageBreak/>
        <w:t>Division 4.2.6</w:t>
      </w:r>
      <w:r>
        <w:tab/>
      </w:r>
      <w:r w:rsidRPr="00EE46A9">
        <w:rPr>
          <w:rStyle w:val="CharDivText"/>
        </w:rPr>
        <w:t>Supplying medicines during consultations</w:t>
      </w:r>
      <w:bookmarkEnd w:id="89"/>
    </w:p>
    <w:p w14:paraId="1CE39CE3" w14:textId="7E59D3A5"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87" w:tooltip="Medicines, Poisons and Therapeutic Goods Act 2008" w:history="1">
        <w:r w:rsidR="00A96991" w:rsidRPr="00395915">
          <w:rPr>
            <w:rStyle w:val="charCitHyperlinkAbbrev"/>
          </w:rPr>
          <w:t>Act</w:t>
        </w:r>
      </w:hyperlink>
      <w:r>
        <w:t>, s 24).</w:t>
      </w:r>
    </w:p>
    <w:p w14:paraId="63066F41" w14:textId="77777777" w:rsidR="00621B90" w:rsidRDefault="00621B90">
      <w:pPr>
        <w:pStyle w:val="AH5Sec"/>
      </w:pPr>
      <w:bookmarkStart w:id="90" w:name="_Toc74818988"/>
      <w:r w:rsidRPr="00EE46A9">
        <w:rPr>
          <w:rStyle w:val="CharSectNo"/>
        </w:rPr>
        <w:t>160</w:t>
      </w:r>
      <w:r>
        <w:tab/>
        <w:t>Authorisation conditions for supplying medicines during consultations—Act, s 44 (1) (b) and (2) (b)</w:t>
      </w:r>
      <w:bookmarkEnd w:id="90"/>
    </w:p>
    <w:p w14:paraId="08E6F2B3" w14:textId="77777777" w:rsidR="00621B90" w:rsidRDefault="00621B90">
      <w:pPr>
        <w:pStyle w:val="Amainreturn"/>
        <w:keepNext/>
      </w:pPr>
      <w:r>
        <w:t>A prescriber’s authorisation under section 110 to supply a medicine during a consultation is subject to the following conditions:</w:t>
      </w:r>
    </w:p>
    <w:p w14:paraId="1EF96797" w14:textId="57195681" w:rsidR="00621B90" w:rsidRDefault="00621B90">
      <w:pPr>
        <w:pStyle w:val="Apara"/>
      </w:pPr>
      <w:r>
        <w:tab/>
        <w:t>(a)</w:t>
      </w:r>
      <w:r>
        <w:tab/>
        <w:t xml:space="preserve">the medicine is supplied in accordance with the </w:t>
      </w:r>
      <w:hyperlink r:id="rId88" w:tooltip="Medicines, Poisons and Therapeutic Goods Act 2008" w:history="1">
        <w:r w:rsidR="00025B19" w:rsidRPr="00395915">
          <w:rPr>
            <w:rStyle w:val="charCitHyperlinkAbbrev"/>
          </w:rPr>
          <w:t>Act</w:t>
        </w:r>
      </w:hyperlink>
      <w:r>
        <w:t xml:space="preserve">, section 7 (Appropriate prescription and supply of medicines); </w:t>
      </w:r>
    </w:p>
    <w:p w14:paraId="6107C5EC" w14:textId="77777777" w:rsidR="00621B90" w:rsidRDefault="00621B90">
      <w:pPr>
        <w:pStyle w:val="Apara"/>
      </w:pPr>
      <w:r>
        <w:tab/>
        <w:t>(b)</w:t>
      </w:r>
      <w:r>
        <w:tab/>
        <w:t>if the medicine is a controlled medicine for human use—</w:t>
      </w:r>
    </w:p>
    <w:p w14:paraId="0240E62D" w14:textId="77777777"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14:paraId="0ECAEDFE" w14:textId="02186C8E" w:rsidR="00621B90" w:rsidRDefault="00621B90">
      <w:pPr>
        <w:pStyle w:val="Asubpara"/>
      </w:pPr>
      <w:r>
        <w:tab/>
        <w:t>(ii)</w:t>
      </w:r>
      <w:r>
        <w:tab/>
        <w:t xml:space="preserve">if the medicine is dronabinol—the prescriber has an authorisation under the </w:t>
      </w:r>
      <w:hyperlink r:id="rId89" w:tooltip="Act 1990 No 21 (Cwlth)" w:history="1">
        <w:r w:rsidR="00E21352" w:rsidRPr="00E21352">
          <w:rPr>
            <w:rStyle w:val="charCitHyperlinkItal"/>
          </w:rPr>
          <w:t>Therapeutic Goods Act 1989</w:t>
        </w:r>
      </w:hyperlink>
      <w:r>
        <w:t xml:space="preserve"> (Cwlth), section 19 to supply the medicine; and</w:t>
      </w:r>
    </w:p>
    <w:p w14:paraId="1A18F21C" w14:textId="77777777"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14:paraId="4A0CD591" w14:textId="7E094751"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90"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14:paraId="6969FAC2" w14:textId="77777777" w:rsidR="00C01892" w:rsidRPr="00870C56" w:rsidRDefault="00C01892" w:rsidP="00C01892">
      <w:pPr>
        <w:pStyle w:val="Apara"/>
      </w:pPr>
      <w:r w:rsidRPr="00870C56">
        <w:tab/>
        <w:t>(c)</w:t>
      </w:r>
      <w:r w:rsidRPr="00870C56">
        <w:tab/>
        <w:t>if the medicine is an appendix D medicine—</w:t>
      </w:r>
    </w:p>
    <w:p w14:paraId="21C5D193" w14:textId="77777777" w:rsidR="00621B90" w:rsidRDefault="00621B90">
      <w:pPr>
        <w:pStyle w:val="Asubpara"/>
      </w:pPr>
      <w:r>
        <w:tab/>
        <w:t>(i)</w:t>
      </w:r>
      <w:r>
        <w:tab/>
        <w:t>the prescriber has an appendix D medicines approval to prescribe the medicine; and</w:t>
      </w:r>
    </w:p>
    <w:p w14:paraId="3D05B9DD" w14:textId="77777777" w:rsidR="00621B90" w:rsidRDefault="00621B90">
      <w:pPr>
        <w:pStyle w:val="Asubpara"/>
      </w:pPr>
      <w:r>
        <w:lastRenderedPageBreak/>
        <w:tab/>
        <w:t>(ii)</w:t>
      </w:r>
      <w:r>
        <w:tab/>
        <w:t>the prescriber complies with each condition (if any) of the approval (including any conditions in the schedule, part 3.2, column 4 in relation to the medicine);</w:t>
      </w:r>
    </w:p>
    <w:p w14:paraId="1FB81560" w14:textId="77777777" w:rsidR="00621B90" w:rsidRDefault="00621B90">
      <w:pPr>
        <w:pStyle w:val="Apara"/>
      </w:pPr>
      <w:r>
        <w:tab/>
        <w:t>(d)</w:t>
      </w:r>
      <w:r>
        <w:tab/>
        <w:t>the medicine is labelled in accordance with section 161;</w:t>
      </w:r>
    </w:p>
    <w:p w14:paraId="7418BF4A" w14:textId="77777777" w:rsidR="00621B90" w:rsidRDefault="00621B90">
      <w:pPr>
        <w:pStyle w:val="Apara"/>
      </w:pPr>
      <w:r>
        <w:tab/>
        <w:t>(e)</w:t>
      </w:r>
      <w:r>
        <w:tab/>
        <w:t>the supply is recorded in accordance with section 162;</w:t>
      </w:r>
    </w:p>
    <w:p w14:paraId="746F7BA8" w14:textId="77777777"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14:paraId="73E7CCF2" w14:textId="77777777" w:rsidR="00621B90" w:rsidRDefault="00621B90">
      <w:pPr>
        <w:pStyle w:val="AH5Sec"/>
      </w:pPr>
      <w:bookmarkStart w:id="91" w:name="_Toc74818989"/>
      <w:r w:rsidRPr="00EE46A9">
        <w:rPr>
          <w:rStyle w:val="CharSectNo"/>
        </w:rPr>
        <w:t>161</w:t>
      </w:r>
      <w:r>
        <w:tab/>
        <w:t>Labelling medicines supplied during consultations</w:t>
      </w:r>
      <w:bookmarkEnd w:id="91"/>
    </w:p>
    <w:p w14:paraId="1EAE55EE" w14:textId="77777777" w:rsidR="00621B90" w:rsidRDefault="00621B90">
      <w:pPr>
        <w:pStyle w:val="Amainreturn"/>
        <w:keepNext/>
      </w:pPr>
      <w:r>
        <w:t>The supplied medicine must have a label that includes the following:</w:t>
      </w:r>
    </w:p>
    <w:p w14:paraId="2123423C" w14:textId="77777777" w:rsidR="00621B90" w:rsidRDefault="00621B90">
      <w:pPr>
        <w:pStyle w:val="Apara"/>
      </w:pPr>
      <w:r>
        <w:tab/>
        <w:t>(a)</w:t>
      </w:r>
      <w:r>
        <w:tab/>
        <w:t xml:space="preserve">the name of the person to whom the medicine is supplied; </w:t>
      </w:r>
    </w:p>
    <w:p w14:paraId="60B0C92B" w14:textId="77777777" w:rsidR="00621B90" w:rsidRDefault="00621B90">
      <w:pPr>
        <w:pStyle w:val="Apara"/>
      </w:pPr>
      <w:r>
        <w:tab/>
        <w:t>(b)</w:t>
      </w:r>
      <w:r>
        <w:tab/>
        <w:t xml:space="preserve">the date the medicine is supplied; </w:t>
      </w:r>
    </w:p>
    <w:p w14:paraId="79225A7F" w14:textId="77777777" w:rsidR="00621B90" w:rsidRDefault="00621B90">
      <w:pPr>
        <w:pStyle w:val="Apara"/>
      </w:pPr>
      <w:r>
        <w:tab/>
        <w:t>(c)</w:t>
      </w:r>
      <w:r>
        <w:tab/>
        <w:t xml:space="preserve">the prescriber’s name, business address and telephone number; </w:t>
      </w:r>
    </w:p>
    <w:p w14:paraId="35F6BF36" w14:textId="77777777" w:rsidR="00621B90" w:rsidRDefault="00621B90">
      <w:pPr>
        <w:pStyle w:val="Apara"/>
      </w:pPr>
      <w:r>
        <w:tab/>
        <w:t>(d)</w:t>
      </w:r>
      <w:r>
        <w:tab/>
        <w:t xml:space="preserve">the medicine’s approved name or brand name; </w:t>
      </w:r>
    </w:p>
    <w:p w14:paraId="561244D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15E8F914" w14:textId="77777777" w:rsidR="00621B90" w:rsidRDefault="00621B90">
      <w:pPr>
        <w:pStyle w:val="Apara"/>
      </w:pPr>
      <w:r>
        <w:tab/>
        <w:t>(e)</w:t>
      </w:r>
      <w:r>
        <w:tab/>
        <w:t xml:space="preserve">the form, strength and quantity of the medicine; </w:t>
      </w:r>
    </w:p>
    <w:p w14:paraId="25A8347B" w14:textId="77777777" w:rsidR="00621B90" w:rsidRDefault="00621B90">
      <w:pPr>
        <w:pStyle w:val="Apara"/>
        <w:keepNext/>
      </w:pPr>
      <w:r>
        <w:tab/>
        <w:t>(f)</w:t>
      </w:r>
      <w:r>
        <w:tab/>
        <w:t>if the package of the supplied medicine is not a manufacturer’s pack—the relevant expiry date for the medicine;</w:t>
      </w:r>
    </w:p>
    <w:p w14:paraId="40F21FB6" w14:textId="77777777"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23B75878" w14:textId="77777777" w:rsidR="00621B90" w:rsidRDefault="00621B90">
      <w:pPr>
        <w:pStyle w:val="Apara"/>
        <w:rPr>
          <w:color w:val="000000"/>
        </w:rPr>
      </w:pPr>
      <w:r>
        <w:rPr>
          <w:color w:val="000000"/>
        </w:rPr>
        <w:tab/>
        <w:t>(h)</w:t>
      </w:r>
      <w:r>
        <w:rPr>
          <w:color w:val="000000"/>
        </w:rPr>
        <w:tab/>
      </w:r>
      <w:r>
        <w:t>words to the effect of ‘keep out of reach of children’;</w:t>
      </w:r>
    </w:p>
    <w:p w14:paraId="4BC9B4C8" w14:textId="77777777" w:rsidR="00621B90" w:rsidRDefault="00621B90">
      <w:pPr>
        <w:pStyle w:val="Apara"/>
      </w:pPr>
      <w:r>
        <w:lastRenderedPageBreak/>
        <w:tab/>
        <w:t>(i)</w:t>
      </w:r>
      <w:r>
        <w:tab/>
        <w:t>if the prescriber is a dentist—the words ‘for dental treatment only’;</w:t>
      </w:r>
    </w:p>
    <w:p w14:paraId="1429378C" w14:textId="77777777"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14:paraId="0C44B600" w14:textId="77777777" w:rsidR="00621B90" w:rsidRDefault="00482759">
      <w:pPr>
        <w:pStyle w:val="Apara"/>
      </w:pPr>
      <w:r>
        <w:tab/>
        <w:t>(k</w:t>
      </w:r>
      <w:r w:rsidR="00621B90">
        <w:t>)</w:t>
      </w:r>
      <w:r w:rsidR="00621B90">
        <w:tab/>
        <w:t>if the prescriber is an optometrist—the words ‘for optometry use only’;</w:t>
      </w:r>
    </w:p>
    <w:p w14:paraId="4306E40F" w14:textId="77777777" w:rsidR="00621B90" w:rsidRDefault="00482759">
      <w:pPr>
        <w:pStyle w:val="Apara"/>
      </w:pPr>
      <w:r>
        <w:tab/>
        <w:t>(l</w:t>
      </w:r>
      <w:r w:rsidR="00621B90">
        <w:t>)</w:t>
      </w:r>
      <w:r w:rsidR="00621B90">
        <w:tab/>
        <w:t xml:space="preserve">if the prescriber is a </w:t>
      </w:r>
      <w:r w:rsidR="006723C8" w:rsidRPr="00A755A2">
        <w:t>veterinary practitioner</w:t>
      </w:r>
      <w:r w:rsidR="00621B90">
        <w:t>—</w:t>
      </w:r>
    </w:p>
    <w:p w14:paraId="7A67E6EB" w14:textId="77777777" w:rsidR="00621B90" w:rsidRDefault="00621B90">
      <w:pPr>
        <w:pStyle w:val="Asubpara"/>
      </w:pPr>
      <w:r>
        <w:tab/>
        <w:t>(i)</w:t>
      </w:r>
      <w:r>
        <w:tab/>
        <w:t>words to the effect of ‘for animal treatment only’; and</w:t>
      </w:r>
    </w:p>
    <w:p w14:paraId="7F12AC8B" w14:textId="77777777" w:rsidR="00621B90" w:rsidRDefault="00621B90">
      <w:pPr>
        <w:pStyle w:val="Asubpara"/>
      </w:pPr>
      <w:r>
        <w:tab/>
        <w:t>(ii)</w:t>
      </w:r>
      <w:r>
        <w:tab/>
        <w:t>the species of the animal for which the medicine is supplied; and</w:t>
      </w:r>
    </w:p>
    <w:p w14:paraId="0A725559" w14:textId="77777777" w:rsidR="00621B90" w:rsidRDefault="00621B90">
      <w:pPr>
        <w:pStyle w:val="Asubpara"/>
      </w:pPr>
      <w:r>
        <w:tab/>
        <w:t>(iii)</w:t>
      </w:r>
      <w:r>
        <w:tab/>
        <w:t>if possible, a way of identifying the animal.</w:t>
      </w:r>
    </w:p>
    <w:p w14:paraId="5F40ECC1" w14:textId="77777777" w:rsidR="00621B90" w:rsidRDefault="00621B90">
      <w:pPr>
        <w:pStyle w:val="aExamHdgss"/>
      </w:pPr>
      <w:r>
        <w:t>Examples—par (d) and par (e)</w:t>
      </w:r>
    </w:p>
    <w:p w14:paraId="58C79582" w14:textId="77777777" w:rsidR="00621B90" w:rsidRDefault="00621B90">
      <w:pPr>
        <w:pStyle w:val="aExamINumss"/>
        <w:tabs>
          <w:tab w:val="left" w:pos="3306"/>
          <w:tab w:val="left" w:pos="4161"/>
        </w:tabs>
      </w:pPr>
      <w:r>
        <w:t>1</w:t>
      </w:r>
      <w:r>
        <w:tab/>
        <w:t>Warfarin tablets</w:t>
      </w:r>
      <w:r>
        <w:tab/>
        <w:t>5mg</w:t>
      </w:r>
      <w:r>
        <w:tab/>
        <w:t>50</w:t>
      </w:r>
    </w:p>
    <w:p w14:paraId="7BBF7D8E" w14:textId="77777777" w:rsidR="00621B90" w:rsidRDefault="00621B90">
      <w:pPr>
        <w:pStyle w:val="aExamINumss"/>
        <w:keepNext/>
        <w:tabs>
          <w:tab w:val="left" w:pos="3306"/>
          <w:tab w:val="left" w:pos="4161"/>
        </w:tabs>
      </w:pPr>
      <w:r>
        <w:t>2</w:t>
      </w:r>
      <w:r>
        <w:tab/>
        <w:t>Coumadin tablets</w:t>
      </w:r>
      <w:r>
        <w:tab/>
        <w:t>5mg</w:t>
      </w:r>
      <w:r>
        <w:tab/>
        <w:t>50</w:t>
      </w:r>
    </w:p>
    <w:p w14:paraId="7C40AEE9" w14:textId="77777777" w:rsidR="00621B90" w:rsidRDefault="00621B90">
      <w:pPr>
        <w:pStyle w:val="AH5Sec"/>
      </w:pPr>
      <w:bookmarkStart w:id="92" w:name="_Toc74818990"/>
      <w:r w:rsidRPr="00EE46A9">
        <w:rPr>
          <w:rStyle w:val="CharSectNo"/>
        </w:rPr>
        <w:t>162</w:t>
      </w:r>
      <w:r>
        <w:tab/>
        <w:t>Recording medicines supplied during consultations</w:t>
      </w:r>
      <w:bookmarkEnd w:id="92"/>
    </w:p>
    <w:p w14:paraId="58832A70" w14:textId="77777777"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14:paraId="3AFFE607" w14:textId="77777777" w:rsidR="00621B90" w:rsidRDefault="00621B90">
      <w:pPr>
        <w:pStyle w:val="Apara"/>
      </w:pPr>
      <w:r>
        <w:tab/>
        <w:t>(a)</w:t>
      </w:r>
      <w:r>
        <w:tab/>
        <w:t xml:space="preserve">the date the medicine is supplied; </w:t>
      </w:r>
    </w:p>
    <w:p w14:paraId="06285E22" w14:textId="77777777" w:rsidR="00621B90" w:rsidRDefault="00621B90">
      <w:pPr>
        <w:pStyle w:val="Apara"/>
      </w:pPr>
      <w:r>
        <w:tab/>
        <w:t>(b)</w:t>
      </w:r>
      <w:r>
        <w:tab/>
        <w:t xml:space="preserve">the medicine’s approved name or brand name; </w:t>
      </w:r>
    </w:p>
    <w:p w14:paraId="55AFEBA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58F16E4A" w14:textId="77777777" w:rsidR="00621B90" w:rsidRDefault="00621B90">
      <w:pPr>
        <w:pStyle w:val="Apara"/>
      </w:pPr>
      <w:r>
        <w:tab/>
        <w:t>(c)</w:t>
      </w:r>
      <w:r>
        <w:tab/>
        <w:t xml:space="preserve">the form, strength and quantity of the medicine; </w:t>
      </w:r>
    </w:p>
    <w:p w14:paraId="4121054B" w14:textId="77777777" w:rsidR="00621B90" w:rsidRDefault="00621B90">
      <w:pPr>
        <w:pStyle w:val="Apara"/>
        <w:keepNext/>
      </w:pPr>
      <w:r>
        <w:tab/>
        <w:t>(d)</w:t>
      </w:r>
      <w:r>
        <w:tab/>
        <w:t>the directions given to the person for the use of the medicine.</w:t>
      </w:r>
    </w:p>
    <w:p w14:paraId="2AD4E41E" w14:textId="4501F66C"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1" w:tooltip="Medicines, Poisons and Therapeutic Goods Act 2008" w:history="1">
        <w:r w:rsidR="00EC3857" w:rsidRPr="00395915">
          <w:rPr>
            <w:rStyle w:val="charCitHyperlinkAbbrev"/>
          </w:rPr>
          <w:t>Act</w:t>
        </w:r>
      </w:hyperlink>
      <w:r>
        <w:t>, dict).</w:t>
      </w:r>
    </w:p>
    <w:p w14:paraId="44400C85" w14:textId="77777777" w:rsidR="00621B90" w:rsidRDefault="00621B90">
      <w:pPr>
        <w:pStyle w:val="AH5Sec"/>
      </w:pPr>
      <w:bookmarkStart w:id="93" w:name="_Toc74818991"/>
      <w:r w:rsidRPr="00EE46A9">
        <w:rPr>
          <w:rStyle w:val="CharSectNo"/>
        </w:rPr>
        <w:lastRenderedPageBreak/>
        <w:t>163</w:t>
      </w:r>
      <w:r>
        <w:tab/>
        <w:t>Additional requirements for supplying controlled medicines for human use during consultations</w:t>
      </w:r>
      <w:bookmarkEnd w:id="93"/>
    </w:p>
    <w:p w14:paraId="682D17F1" w14:textId="77777777" w:rsidR="00621B90" w:rsidRDefault="00621B90">
      <w:pPr>
        <w:pStyle w:val="Amainreturn"/>
        <w:keepNext/>
      </w:pPr>
      <w:r>
        <w:t>The following are the additional requirements for supplying a controlled medicine for human use during a consultation:</w:t>
      </w:r>
    </w:p>
    <w:p w14:paraId="24FC5949" w14:textId="77777777" w:rsidR="00621B90" w:rsidRDefault="00621B90">
      <w:pPr>
        <w:pStyle w:val="Apara"/>
      </w:pPr>
      <w:r>
        <w:tab/>
        <w:t>(a)</w:t>
      </w:r>
      <w:r>
        <w:tab/>
        <w:t xml:space="preserve">the prescriber has a controlled medicines approval to prescribe the medicine; </w:t>
      </w:r>
    </w:p>
    <w:p w14:paraId="7FFA0C19"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36AF1F55" w14:textId="77777777" w:rsidR="00621B90" w:rsidRDefault="00621B90">
      <w:pPr>
        <w:pStyle w:val="Apara"/>
      </w:pPr>
      <w:r>
        <w:tab/>
        <w:t>(b)</w:t>
      </w:r>
      <w:r>
        <w:tab/>
        <w:t xml:space="preserve">if the approval is for a particular form of the medicine—the supply is for the form of the medicine approved or a bioequivalent form; </w:t>
      </w:r>
    </w:p>
    <w:p w14:paraId="7751CA48"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17CA1429" w14:textId="77777777" w:rsidR="00621B90" w:rsidRDefault="00621B90">
      <w:pPr>
        <w:pStyle w:val="Apara"/>
      </w:pPr>
      <w:r>
        <w:tab/>
        <w:t>(c)</w:t>
      </w:r>
      <w:r>
        <w:tab/>
        <w:t xml:space="preserve">if the approval is for a particular strength of the medicine—the supply is for the strength approved or a weaker strength; </w:t>
      </w:r>
    </w:p>
    <w:p w14:paraId="3E7420DE" w14:textId="77777777" w:rsidR="00621B90" w:rsidRDefault="00621B90">
      <w:pPr>
        <w:pStyle w:val="Apara"/>
      </w:pPr>
      <w:r>
        <w:tab/>
        <w:t>(d)</w:t>
      </w:r>
      <w:r>
        <w:tab/>
        <w:t xml:space="preserve">if the approval is for a particular quantity of the medicine—the supply is for not more than the quantity approved; </w:t>
      </w:r>
    </w:p>
    <w:p w14:paraId="081DB26E" w14:textId="77777777" w:rsidR="00621B90" w:rsidRDefault="00621B90" w:rsidP="0014592F">
      <w:pPr>
        <w:pStyle w:val="Apara"/>
        <w:keepNext/>
      </w:pPr>
      <w:r>
        <w:tab/>
        <w:t>(e)</w:t>
      </w:r>
      <w:r>
        <w:tab/>
        <w:t>the prescriber complies with each condition (if any) of the approval.</w:t>
      </w:r>
    </w:p>
    <w:p w14:paraId="7652C7E7" w14:textId="77777777" w:rsidR="00621B90" w:rsidRDefault="00621B90">
      <w:pPr>
        <w:pStyle w:val="aExamHdgss"/>
      </w:pPr>
      <w:r>
        <w:t>Example—par (b)</w:t>
      </w:r>
    </w:p>
    <w:p w14:paraId="60CBCD9F" w14:textId="77777777" w:rsidR="00621B90" w:rsidRDefault="00621B90">
      <w:pPr>
        <w:pStyle w:val="aExamss"/>
      </w:pPr>
      <w:r>
        <w:t>If a slow release form of a medicine is approved, the prescriber is not authorised to prescribe an immediate release form of the medicine.</w:t>
      </w:r>
    </w:p>
    <w:p w14:paraId="059C2B66" w14:textId="77777777" w:rsidR="00621B90" w:rsidRDefault="00621B90">
      <w:pPr>
        <w:pStyle w:val="aExamHdgss"/>
      </w:pPr>
      <w:r>
        <w:t>Example—par (c) and par (d)</w:t>
      </w:r>
    </w:p>
    <w:p w14:paraId="5339AB57" w14:textId="77777777" w:rsidR="00621B90" w:rsidRDefault="00621B90" w:rsidP="00A5201A">
      <w:pPr>
        <w:pStyle w:val="aExams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666F06CA" w14:textId="77777777" w:rsidR="004D33C0" w:rsidRPr="004653A7" w:rsidRDefault="004D33C0" w:rsidP="00A5201A">
      <w:pPr>
        <w:pStyle w:val="AH5Sec"/>
      </w:pPr>
      <w:bookmarkStart w:id="94" w:name="_Toc74818992"/>
      <w:r w:rsidRPr="00EE46A9">
        <w:rPr>
          <w:rStyle w:val="CharSectNo"/>
        </w:rPr>
        <w:lastRenderedPageBreak/>
        <w:t>164</w:t>
      </w:r>
      <w:r w:rsidRPr="004653A7">
        <w:tab/>
        <w:t xml:space="preserve">Information for CHO about monitored medicines supplied during consultations—Act, s 31 (2) (b) and (4), def </w:t>
      </w:r>
      <w:r w:rsidRPr="004653A7">
        <w:rPr>
          <w:rStyle w:val="charItals"/>
        </w:rPr>
        <w:t>required information</w:t>
      </w:r>
      <w:bookmarkEnd w:id="94"/>
    </w:p>
    <w:p w14:paraId="4C645996" w14:textId="77777777" w:rsidR="004D33C0" w:rsidRPr="004653A7" w:rsidRDefault="004D33C0" w:rsidP="00A5201A">
      <w:pPr>
        <w:pStyle w:val="Amain"/>
        <w:keepNext/>
      </w:pPr>
      <w:r w:rsidRPr="004653A7">
        <w:tab/>
        <w:t>(1)</w:t>
      </w:r>
      <w:r w:rsidRPr="004653A7">
        <w:tab/>
        <w:t>This section applies if a prescriber supplies a monitored medicine for human use during a consultation.</w:t>
      </w:r>
    </w:p>
    <w:p w14:paraId="40CDA00A" w14:textId="775771B6"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92" w:tooltip="Medicines, Poisons and Therapeutic Goods Act 2008" w:history="1">
        <w:r w:rsidRPr="00160A5D">
          <w:rPr>
            <w:rStyle w:val="charCitHyperlinkAbbrev"/>
          </w:rPr>
          <w:t>Act</w:t>
        </w:r>
      </w:hyperlink>
      <w:r w:rsidRPr="004653A7">
        <w:t>, s 24).</w:t>
      </w:r>
    </w:p>
    <w:p w14:paraId="2B818397" w14:textId="77777777"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14:paraId="22A1F72C" w14:textId="77777777" w:rsidR="004D33C0" w:rsidRPr="004653A7" w:rsidRDefault="004D33C0" w:rsidP="004D33C0">
      <w:pPr>
        <w:pStyle w:val="Apara"/>
      </w:pPr>
      <w:r w:rsidRPr="004653A7">
        <w:tab/>
        <w:t>(a)</w:t>
      </w:r>
      <w:r w:rsidRPr="004653A7">
        <w:tab/>
        <w:t>the prescriber’s name, business address and telephone number;</w:t>
      </w:r>
    </w:p>
    <w:p w14:paraId="3A94191E" w14:textId="77777777" w:rsidR="004D33C0" w:rsidRPr="004653A7" w:rsidRDefault="004D33C0" w:rsidP="004D33C0">
      <w:pPr>
        <w:pStyle w:val="Apara"/>
      </w:pPr>
      <w:r w:rsidRPr="004653A7">
        <w:tab/>
        <w:t>(b)</w:t>
      </w:r>
      <w:r w:rsidRPr="004653A7">
        <w:tab/>
        <w:t>the name, date of birth and address of the person to whom the medicine is supplied;</w:t>
      </w:r>
    </w:p>
    <w:p w14:paraId="5E946E56" w14:textId="77777777" w:rsidR="004D33C0" w:rsidRPr="004653A7" w:rsidRDefault="004D33C0" w:rsidP="004D33C0">
      <w:pPr>
        <w:pStyle w:val="Apara"/>
      </w:pPr>
      <w:r w:rsidRPr="004653A7">
        <w:tab/>
        <w:t>(c)</w:t>
      </w:r>
      <w:r w:rsidRPr="004653A7">
        <w:tab/>
        <w:t>the date of supply;</w:t>
      </w:r>
    </w:p>
    <w:p w14:paraId="7F59BC4B" w14:textId="77777777" w:rsidR="004D33C0" w:rsidRPr="004653A7" w:rsidRDefault="004D33C0" w:rsidP="004D33C0">
      <w:pPr>
        <w:pStyle w:val="Apara"/>
      </w:pPr>
      <w:r w:rsidRPr="004653A7">
        <w:tab/>
        <w:t>(d)</w:t>
      </w:r>
      <w:r w:rsidRPr="004653A7">
        <w:tab/>
        <w:t>the monitored medicine, and the form, strength and quantity of the medicine, supplied.</w:t>
      </w:r>
    </w:p>
    <w:p w14:paraId="30998E65" w14:textId="77777777" w:rsidR="00621B90" w:rsidRPr="00EE46A9" w:rsidRDefault="00621B90">
      <w:pPr>
        <w:pStyle w:val="AH3Div"/>
      </w:pPr>
      <w:bookmarkStart w:id="95" w:name="_Toc74818993"/>
      <w:r w:rsidRPr="00EE46A9">
        <w:rPr>
          <w:rStyle w:val="CharDivNo"/>
        </w:rPr>
        <w:t>Division 4.2.7</w:t>
      </w:r>
      <w:r>
        <w:tab/>
      </w:r>
      <w:r w:rsidRPr="00EE46A9">
        <w:rPr>
          <w:rStyle w:val="CharDivText"/>
        </w:rPr>
        <w:t>Selling pseudoephedrine by retail</w:t>
      </w:r>
      <w:bookmarkEnd w:id="95"/>
    </w:p>
    <w:p w14:paraId="0DF889FE" w14:textId="77777777" w:rsidR="00621B90" w:rsidRDefault="00621B90">
      <w:pPr>
        <w:pStyle w:val="AH5Sec"/>
      </w:pPr>
      <w:bookmarkStart w:id="96" w:name="_Toc74818994"/>
      <w:r w:rsidRPr="00EE46A9">
        <w:rPr>
          <w:rStyle w:val="CharSectNo"/>
        </w:rPr>
        <w:t>170</w:t>
      </w:r>
      <w:r>
        <w:tab/>
        <w:t xml:space="preserve">Meaning of </w:t>
      </w:r>
      <w:r w:rsidRPr="00E948B5">
        <w:rPr>
          <w:rStyle w:val="charItals"/>
        </w:rPr>
        <w:t>retail sale</w:t>
      </w:r>
      <w:r>
        <w:t>—div 4.2.7</w:t>
      </w:r>
      <w:bookmarkEnd w:id="96"/>
    </w:p>
    <w:p w14:paraId="12D28BD3" w14:textId="77777777" w:rsidR="00621B90" w:rsidRDefault="00621B90">
      <w:pPr>
        <w:pStyle w:val="Amainreturn"/>
        <w:keepNext/>
      </w:pPr>
      <w:r>
        <w:t>In this division:</w:t>
      </w:r>
    </w:p>
    <w:p w14:paraId="324ADA1F" w14:textId="77777777" w:rsidR="00621B90" w:rsidRDefault="00621B90">
      <w:pPr>
        <w:pStyle w:val="aDef"/>
      </w:pPr>
      <w:r w:rsidRPr="00E948B5">
        <w:rPr>
          <w:rStyle w:val="charBoldItals"/>
        </w:rPr>
        <w:t>retail sale</w:t>
      </w:r>
      <w:r>
        <w:t xml:space="preserve"> does not include supply on prescription.</w:t>
      </w:r>
    </w:p>
    <w:p w14:paraId="7C9EA123" w14:textId="77777777" w:rsidR="00621B90" w:rsidRDefault="00621B90">
      <w:pPr>
        <w:pStyle w:val="AH5Sec"/>
      </w:pPr>
      <w:bookmarkStart w:id="97" w:name="_Toc74818995"/>
      <w:r w:rsidRPr="00EE46A9">
        <w:rPr>
          <w:rStyle w:val="CharSectNo"/>
        </w:rPr>
        <w:t>171</w:t>
      </w:r>
      <w:r>
        <w:tab/>
        <w:t>Authorisation conditions for retail sale of pseudoephedrine—Act, s 44 (1) (b) and (2) (b)</w:t>
      </w:r>
      <w:bookmarkEnd w:id="97"/>
    </w:p>
    <w:p w14:paraId="6C98BFA9" w14:textId="77777777" w:rsidR="00621B90" w:rsidRDefault="00621B90">
      <w:pPr>
        <w:pStyle w:val="Amainreturn"/>
        <w:keepNext/>
      </w:pPr>
      <w:r>
        <w:t>A person’s authorisation under section 110 to supply pseudoephedrine is subject to the following conditions if the pseudoephedrine is sold by retail sale:</w:t>
      </w:r>
    </w:p>
    <w:p w14:paraId="3AFDB1A7" w14:textId="70B24335" w:rsidR="00621B90" w:rsidRDefault="00621B90">
      <w:pPr>
        <w:pStyle w:val="Apara"/>
      </w:pPr>
      <w:r>
        <w:tab/>
        <w:t>(a)</w:t>
      </w:r>
      <w:r>
        <w:tab/>
        <w:t xml:space="preserve">the pseudoephedrine is supplied in accordance with the </w:t>
      </w:r>
      <w:hyperlink r:id="rId93" w:tooltip="Medicines, Poisons and Therapeutic Goods Act 2008" w:history="1">
        <w:r w:rsidR="00EC3857" w:rsidRPr="00395915">
          <w:rPr>
            <w:rStyle w:val="charCitHyperlinkAbbrev"/>
          </w:rPr>
          <w:t>Act</w:t>
        </w:r>
      </w:hyperlink>
      <w:r>
        <w:t>, section 7 (Appropriate prescription and supply of medicines);</w:t>
      </w:r>
    </w:p>
    <w:p w14:paraId="319525DE" w14:textId="77777777" w:rsidR="00621B90" w:rsidRDefault="00621B90">
      <w:pPr>
        <w:pStyle w:val="Apara"/>
      </w:pPr>
      <w:r>
        <w:lastRenderedPageBreak/>
        <w:tab/>
        <w:t>(b)</w:t>
      </w:r>
      <w:r>
        <w:tab/>
        <w:t xml:space="preserve">the seller complies with section 172; </w:t>
      </w:r>
    </w:p>
    <w:p w14:paraId="41DA7317" w14:textId="77777777"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14:paraId="747E1118" w14:textId="01C93E45" w:rsidR="00621B90" w:rsidRDefault="00621B90">
      <w:pPr>
        <w:pStyle w:val="aNotepar"/>
      </w:pPr>
      <w:r w:rsidRPr="00E948B5">
        <w:rPr>
          <w:rStyle w:val="charItals"/>
        </w:rPr>
        <w:t>Note</w:t>
      </w:r>
      <w:r w:rsidRPr="00E948B5">
        <w:rPr>
          <w:rStyle w:val="charItals"/>
        </w:rPr>
        <w:tab/>
      </w:r>
      <w:r>
        <w:t xml:space="preserve">For how the record must be made, see the </w:t>
      </w:r>
      <w:hyperlink r:id="rId94" w:tooltip="Medicines, Poisons and Therapeutic Goods Act 2008" w:history="1">
        <w:r w:rsidR="00EC3857" w:rsidRPr="00395915">
          <w:rPr>
            <w:rStyle w:val="charCitHyperlinkAbbrev"/>
          </w:rPr>
          <w:t>Act</w:t>
        </w:r>
      </w:hyperlink>
      <w:r>
        <w:t>, s 46.</w:t>
      </w:r>
    </w:p>
    <w:p w14:paraId="2362BA76" w14:textId="77777777"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14:paraId="1D97F458" w14:textId="77777777" w:rsidR="00621B90" w:rsidRDefault="00621B90">
      <w:pPr>
        <w:pStyle w:val="Apara"/>
      </w:pPr>
      <w:r>
        <w:tab/>
        <w:t>(e)</w:t>
      </w:r>
      <w:r>
        <w:tab/>
        <w:t>if the buyer of the pseudoephedrine asks the seller to see the record during the period it is kept under paragraph (d), the seller—</w:t>
      </w:r>
    </w:p>
    <w:p w14:paraId="6985A5A3" w14:textId="77777777" w:rsidR="00621B90" w:rsidRDefault="00621B90">
      <w:pPr>
        <w:pStyle w:val="Asubpara"/>
      </w:pPr>
      <w:r>
        <w:tab/>
        <w:t>(i)</w:t>
      </w:r>
      <w:r>
        <w:tab/>
        <w:t>allows the buyer to see the record within a reasonable period of a request being made by the buyer; and</w:t>
      </w:r>
    </w:p>
    <w:p w14:paraId="47305DF8" w14:textId="77777777" w:rsidR="00621B90" w:rsidRDefault="00621B90">
      <w:pPr>
        <w:pStyle w:val="Asubpara"/>
      </w:pPr>
      <w:r>
        <w:tab/>
        <w:t>(ii)</w:t>
      </w:r>
      <w:r>
        <w:tab/>
        <w:t xml:space="preserve">if satisfied that the record is incorrect, amends the record; </w:t>
      </w:r>
    </w:p>
    <w:p w14:paraId="2591C152" w14:textId="77777777" w:rsidR="00621B90" w:rsidRDefault="00621B90">
      <w:pPr>
        <w:pStyle w:val="Apara"/>
        <w:keepNext/>
      </w:pPr>
      <w:r>
        <w:tab/>
        <w:t>(f)</w:t>
      </w:r>
      <w:r>
        <w:tab/>
        <w:t>the seller complies with—</w:t>
      </w:r>
    </w:p>
    <w:p w14:paraId="63B2328A" w14:textId="77777777" w:rsidR="00621B90" w:rsidRDefault="00621B90">
      <w:pPr>
        <w:pStyle w:val="Asubpara"/>
      </w:pPr>
      <w:r>
        <w:tab/>
        <w:t>(i)</w:t>
      </w:r>
      <w:r>
        <w:tab/>
        <w:t>a request under section 174 (4) (b) (Failure to amend pseudoephedrine sales record); and</w:t>
      </w:r>
    </w:p>
    <w:p w14:paraId="4649CA79" w14:textId="77777777" w:rsidR="00621B90" w:rsidRDefault="00621B90">
      <w:pPr>
        <w:pStyle w:val="Asubpara"/>
      </w:pPr>
      <w:r>
        <w:tab/>
        <w:t>(ii)</w:t>
      </w:r>
      <w:r>
        <w:tab/>
        <w:t>a direction under section 175 (Pseudoephedrine sales record—decision by CHO) to amend the record.</w:t>
      </w:r>
    </w:p>
    <w:p w14:paraId="17E964D8" w14:textId="77777777" w:rsidR="00621B90" w:rsidRDefault="00621B90">
      <w:pPr>
        <w:pStyle w:val="AH5Sec"/>
      </w:pPr>
      <w:bookmarkStart w:id="98" w:name="_Toc74818996"/>
      <w:r w:rsidRPr="00EE46A9">
        <w:rPr>
          <w:rStyle w:val="CharSectNo"/>
        </w:rPr>
        <w:t>172</w:t>
      </w:r>
      <w:r>
        <w:tab/>
        <w:t>Requirement to tell buyer about pseudoephedrine sales record</w:t>
      </w:r>
      <w:bookmarkEnd w:id="98"/>
    </w:p>
    <w:p w14:paraId="6FCE609F" w14:textId="77777777" w:rsidR="00621B90" w:rsidRDefault="00621B90">
      <w:pPr>
        <w:pStyle w:val="Amain"/>
        <w:keepNext/>
      </w:pPr>
      <w:r>
        <w:tab/>
        <w:t>(1)</w:t>
      </w:r>
      <w:r>
        <w:tab/>
        <w:t>The authorised person selling pseudoephedrine by retail sale, must tell the buyer the following:</w:t>
      </w:r>
    </w:p>
    <w:p w14:paraId="5B5DAFC4" w14:textId="77777777" w:rsidR="00621B90" w:rsidRDefault="00621B90">
      <w:pPr>
        <w:pStyle w:val="Apara"/>
      </w:pPr>
      <w:r>
        <w:tab/>
        <w:t>(a)</w:t>
      </w:r>
      <w:r>
        <w:tab/>
        <w:t xml:space="preserve">the seller is required to make a record of the sale; </w:t>
      </w:r>
    </w:p>
    <w:p w14:paraId="342CE3B8" w14:textId="77777777" w:rsidR="00621B90" w:rsidRDefault="00621B90">
      <w:pPr>
        <w:pStyle w:val="Apara"/>
      </w:pPr>
      <w:r>
        <w:tab/>
        <w:t>(b)</w:t>
      </w:r>
      <w:r>
        <w:tab/>
        <w:t xml:space="preserve">the buyer may refuse to provide information for the record but, if the buyer refuses, the seller must not sell pseudoephedrine to the buyer; </w:t>
      </w:r>
    </w:p>
    <w:p w14:paraId="3928EACD" w14:textId="77777777" w:rsidR="00621B90" w:rsidRDefault="00621B90">
      <w:pPr>
        <w:pStyle w:val="Apara"/>
        <w:keepNext/>
      </w:pPr>
      <w:r>
        <w:lastRenderedPageBreak/>
        <w:tab/>
        <w:t>(c)</w:t>
      </w:r>
      <w:r>
        <w:tab/>
        <w:t>the record may be made available to the following people:</w:t>
      </w:r>
    </w:p>
    <w:p w14:paraId="71C495F5" w14:textId="77777777" w:rsidR="00621B90" w:rsidRDefault="00621B90">
      <w:pPr>
        <w:pStyle w:val="Asubpara"/>
      </w:pPr>
      <w:r>
        <w:tab/>
        <w:t>(i)</w:t>
      </w:r>
      <w:r>
        <w:tab/>
        <w:t xml:space="preserve">a police officer; </w:t>
      </w:r>
    </w:p>
    <w:p w14:paraId="1DB9CFE4" w14:textId="77777777" w:rsidR="00621B90" w:rsidRDefault="00621B90">
      <w:pPr>
        <w:pStyle w:val="Asubpara"/>
      </w:pPr>
      <w:r>
        <w:tab/>
        <w:t>(ii)</w:t>
      </w:r>
      <w:r>
        <w:tab/>
        <w:t xml:space="preserve">a public servant who is a member of the administrative unit to which the chief health officer belongs; </w:t>
      </w:r>
    </w:p>
    <w:p w14:paraId="7C692947" w14:textId="77777777"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14:paraId="6961859F" w14:textId="206693D7"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95" w:tooltip="A2001-14" w:history="1">
        <w:r w:rsidR="00E948B5" w:rsidRPr="00E948B5">
          <w:rPr>
            <w:rStyle w:val="charCitHyperlinkAbbrev"/>
          </w:rPr>
          <w:t>Legislation Act</w:t>
        </w:r>
      </w:hyperlink>
      <w:r>
        <w:t>, dict, pt 1).</w:t>
      </w:r>
    </w:p>
    <w:p w14:paraId="5D501647" w14:textId="77777777" w:rsidR="00621B90" w:rsidRDefault="00621B90">
      <w:pPr>
        <w:pStyle w:val="Asubpara"/>
      </w:pPr>
      <w:r>
        <w:tab/>
        <w:t>(iv)</w:t>
      </w:r>
      <w:r>
        <w:tab/>
        <w:t xml:space="preserve">anyone other than the seller who supplies pseudoephedrine to the public in </w:t>
      </w:r>
      <w:smartTag w:uri="urn:schemas-microsoft-com:office:smarttags" w:element="place">
        <w:smartTag w:uri="urn:schemas-microsoft-com:office:smarttags" w:element="country-region">
          <w:r>
            <w:t>Australia</w:t>
          </w:r>
        </w:smartTag>
      </w:smartTag>
      <w:r>
        <w:t xml:space="preserve">; </w:t>
      </w:r>
    </w:p>
    <w:p w14:paraId="647382C0" w14:textId="77777777" w:rsidR="00621B90" w:rsidRDefault="00621B90">
      <w:pPr>
        <w:pStyle w:val="Asubpara"/>
      </w:pPr>
      <w:r>
        <w:tab/>
        <w:t>(v)</w:t>
      </w:r>
      <w:r>
        <w:tab/>
        <w:t>the Pharmacy Guild of Australia;</w:t>
      </w:r>
    </w:p>
    <w:p w14:paraId="3E6BDB3D" w14:textId="77777777" w:rsidR="00621B90" w:rsidRDefault="00621B90">
      <w:pPr>
        <w:pStyle w:val="Apara"/>
        <w:keepNext/>
      </w:pPr>
      <w:r>
        <w:tab/>
        <w:t>(d)</w:t>
      </w:r>
      <w:r>
        <w:tab/>
        <w:t>the buyer has the right to see the record and have any mistake corrected.</w:t>
      </w:r>
    </w:p>
    <w:p w14:paraId="3CDCF907" w14:textId="77777777" w:rsidR="00621B90" w:rsidRDefault="00621B90">
      <w:pPr>
        <w:pStyle w:val="Amain"/>
        <w:keepNext/>
      </w:pPr>
      <w:r>
        <w:tab/>
        <w:t>(2)</w:t>
      </w:r>
      <w:r>
        <w:tab/>
        <w:t>In this section:</w:t>
      </w:r>
    </w:p>
    <w:p w14:paraId="044A5804" w14:textId="77777777" w:rsidR="00621B90" w:rsidRPr="00E948B5" w:rsidRDefault="00621B90">
      <w:pPr>
        <w:pStyle w:val="aDef"/>
      </w:pPr>
      <w:r>
        <w:rPr>
          <w:rStyle w:val="charBoldItals"/>
        </w:rPr>
        <w:t xml:space="preserve">police officer </w:t>
      </w:r>
      <w:r>
        <w:t>includes a member of a police force (however described) of a State.</w:t>
      </w:r>
    </w:p>
    <w:p w14:paraId="331F3618" w14:textId="77777777" w:rsidR="00621B90" w:rsidRDefault="00621B90" w:rsidP="00626A8D">
      <w:pPr>
        <w:pStyle w:val="AH5Sec"/>
      </w:pPr>
      <w:bookmarkStart w:id="99" w:name="_Toc74818997"/>
      <w:r w:rsidRPr="00EE46A9">
        <w:rPr>
          <w:rStyle w:val="CharSectNo"/>
        </w:rPr>
        <w:t>173</w:t>
      </w:r>
      <w:r>
        <w:tab/>
        <w:t>Required information for pseudoephedrine sales records</w:t>
      </w:r>
      <w:bookmarkEnd w:id="99"/>
    </w:p>
    <w:p w14:paraId="4F6B09BD" w14:textId="77777777" w:rsidR="00621B90" w:rsidRDefault="00621B90">
      <w:pPr>
        <w:pStyle w:val="Amain"/>
        <w:keepNext/>
      </w:pPr>
      <w:r>
        <w:tab/>
        <w:t>(1)</w:t>
      </w:r>
      <w:r>
        <w:tab/>
        <w:t>The following is the required information for a pseudoephedrine record:</w:t>
      </w:r>
    </w:p>
    <w:p w14:paraId="58617B63" w14:textId="77777777" w:rsidR="00621B90" w:rsidRDefault="00621B90">
      <w:pPr>
        <w:pStyle w:val="Apara"/>
      </w:pPr>
      <w:r>
        <w:tab/>
        <w:t>(a)</w:t>
      </w:r>
      <w:r>
        <w:tab/>
        <w:t>the date of sale;</w:t>
      </w:r>
    </w:p>
    <w:p w14:paraId="2EC77C1A" w14:textId="77777777" w:rsidR="00621B90" w:rsidRDefault="00621B90">
      <w:pPr>
        <w:pStyle w:val="Apara"/>
      </w:pPr>
      <w:r>
        <w:tab/>
        <w:t>(b)</w:t>
      </w:r>
      <w:r>
        <w:tab/>
        <w:t>the brand name, form, strength and quantity of pseudoephedrine sold;</w:t>
      </w:r>
    </w:p>
    <w:p w14:paraId="35F0C3F1" w14:textId="77777777" w:rsidR="00621B90" w:rsidRDefault="00621B90">
      <w:pPr>
        <w:pStyle w:val="Apara"/>
      </w:pPr>
      <w:r>
        <w:tab/>
        <w:t>(c)</w:t>
      </w:r>
      <w:r>
        <w:tab/>
        <w:t>the buyer’s name and address;</w:t>
      </w:r>
    </w:p>
    <w:p w14:paraId="7099CDDD" w14:textId="77777777" w:rsidR="00621B90" w:rsidRDefault="00621B90" w:rsidP="007B1C4D">
      <w:pPr>
        <w:pStyle w:val="Apara"/>
        <w:keepNext/>
      </w:pPr>
      <w:r>
        <w:lastRenderedPageBreak/>
        <w:tab/>
        <w:t>(d)</w:t>
      </w:r>
      <w:r>
        <w:tab/>
        <w:t>a unique identification number for the buyer from—</w:t>
      </w:r>
    </w:p>
    <w:p w14:paraId="577B84E7" w14:textId="77777777" w:rsidR="00621B90" w:rsidRDefault="00621B90">
      <w:pPr>
        <w:pStyle w:val="Asubpara"/>
      </w:pPr>
      <w:r>
        <w:tab/>
        <w:t>(i)</w:t>
      </w:r>
      <w:r>
        <w:tab/>
        <w:t>a photo identification document produced to the seller by the buyer; or</w:t>
      </w:r>
    </w:p>
    <w:p w14:paraId="38A6883B" w14:textId="77777777" w:rsidR="00621B90" w:rsidRDefault="00621B90">
      <w:pPr>
        <w:pStyle w:val="Asubpara"/>
      </w:pPr>
      <w:r>
        <w:tab/>
        <w:t>(ii)</w:t>
      </w:r>
      <w:r>
        <w:tab/>
        <w:t>if the buyer does not produce a photo identification document—</w:t>
      </w:r>
    </w:p>
    <w:p w14:paraId="67C51201" w14:textId="77777777" w:rsidR="00621B90" w:rsidRDefault="00621B90">
      <w:pPr>
        <w:pStyle w:val="Asubsubpara"/>
      </w:pPr>
      <w:r>
        <w:tab/>
        <w:t>(A)</w:t>
      </w:r>
      <w:r>
        <w:tab/>
        <w:t>the buyer’s birth certificate; or</w:t>
      </w:r>
    </w:p>
    <w:p w14:paraId="0E5090A6" w14:textId="77777777" w:rsidR="00621B90" w:rsidRDefault="00621B90">
      <w:pPr>
        <w:pStyle w:val="Asubsubpara"/>
      </w:pPr>
      <w:r>
        <w:tab/>
        <w:t>(B)</w:t>
      </w:r>
      <w:r>
        <w:tab/>
        <w:t xml:space="preserve">an Australian or </w:t>
      </w:r>
      <w:smartTag w:uri="urn:schemas-microsoft-com:office:smarttags" w:element="place">
        <w:smartTag w:uri="urn:schemas-microsoft-com:office:smarttags" w:element="country-region">
          <w:r>
            <w:t>New Zealand</w:t>
          </w:r>
        </w:smartTag>
      </w:smartTag>
      <w:r>
        <w:t xml:space="preserve"> seniors card for the buyer;</w:t>
      </w:r>
    </w:p>
    <w:p w14:paraId="43C9F371" w14:textId="77777777" w:rsidR="00621B90" w:rsidRDefault="00621B90">
      <w:pPr>
        <w:pStyle w:val="Apara"/>
        <w:keepNext/>
      </w:pPr>
      <w:r>
        <w:tab/>
        <w:t>(e)</w:t>
      </w:r>
      <w:r>
        <w:tab/>
        <w:t>the kind of identification the buyer produces.</w:t>
      </w:r>
    </w:p>
    <w:p w14:paraId="358D064D" w14:textId="77777777" w:rsidR="00621B90" w:rsidRDefault="00621B90">
      <w:pPr>
        <w:pStyle w:val="aExamHdgss"/>
      </w:pPr>
      <w:r>
        <w:t>Example—unique identification number</w:t>
      </w:r>
    </w:p>
    <w:p w14:paraId="7E37800D" w14:textId="77777777" w:rsidR="00621B90" w:rsidRDefault="00621B90" w:rsidP="007B1C4D">
      <w:pPr>
        <w:pStyle w:val="aExamss"/>
      </w:pPr>
      <w:r>
        <w:t>a person’s driver licence number</w:t>
      </w:r>
    </w:p>
    <w:p w14:paraId="391C912D" w14:textId="77777777" w:rsidR="00621B90" w:rsidRDefault="00621B90">
      <w:pPr>
        <w:pStyle w:val="Amain"/>
        <w:keepNext/>
      </w:pPr>
      <w:r>
        <w:tab/>
        <w:t>(2)</w:t>
      </w:r>
      <w:r>
        <w:tab/>
        <w:t>In this section:</w:t>
      </w:r>
    </w:p>
    <w:p w14:paraId="17FA347B" w14:textId="77777777"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14:paraId="74BC10F2" w14:textId="77777777" w:rsidR="00621B90" w:rsidRDefault="00621B90">
      <w:pPr>
        <w:pStyle w:val="aDef"/>
        <w:keepNext/>
      </w:pPr>
      <w:r>
        <w:rPr>
          <w:rStyle w:val="charBoldItals"/>
        </w:rPr>
        <w:t>birth certificate</w:t>
      </w:r>
      <w:r>
        <w:t>, for a person, means—</w:t>
      </w:r>
    </w:p>
    <w:p w14:paraId="6DE311F1" w14:textId="1A42707C" w:rsidR="00621B90" w:rsidRDefault="00621B90">
      <w:pPr>
        <w:pStyle w:val="aDefpara"/>
      </w:pPr>
      <w:r>
        <w:tab/>
        <w:t>(a)</w:t>
      </w:r>
      <w:r>
        <w:tab/>
        <w:t xml:space="preserve">the person’s birth certificate, or a certified extract from the register about the person’s birth, under the </w:t>
      </w:r>
      <w:hyperlink r:id="rId96" w:tooltip="A1997-112" w:history="1">
        <w:r w:rsidR="00E948B5" w:rsidRPr="00E948B5">
          <w:rPr>
            <w:rStyle w:val="charCitHyperlinkItal"/>
          </w:rPr>
          <w:t>Births, Deaths and Marriages Registration Act 1997</w:t>
        </w:r>
      </w:hyperlink>
      <w:r w:rsidRPr="00E948B5">
        <w:t xml:space="preserve">; </w:t>
      </w:r>
      <w:r>
        <w:t xml:space="preserve">or </w:t>
      </w:r>
    </w:p>
    <w:p w14:paraId="3B343879" w14:textId="77777777" w:rsidR="00621B90" w:rsidRDefault="00621B90">
      <w:pPr>
        <w:pStyle w:val="aDefpara"/>
      </w:pPr>
      <w:r>
        <w:tab/>
        <w:t>(b)</w:t>
      </w:r>
      <w:r>
        <w:tab/>
        <w:t xml:space="preserve">a document issued under a law of a State, an external Territory or </w:t>
      </w:r>
      <w:smartTag w:uri="urn:schemas-microsoft-com:office:smarttags" w:element="place">
        <w:smartTag w:uri="urn:schemas-microsoft-com:office:smarttags" w:element="country-region">
          <w:r>
            <w:t>New Zealand</w:t>
          </w:r>
        </w:smartTag>
      </w:smartTag>
      <w:r>
        <w:t xml:space="preserve"> that corresponds to a birth certificate or extract mentioned in paragraph (a) if the document identifies the issuing jurisdiction and states its date of issue.</w:t>
      </w:r>
    </w:p>
    <w:p w14:paraId="5D673F6A" w14:textId="77777777" w:rsidR="00621B90" w:rsidRDefault="00621B90">
      <w:pPr>
        <w:pStyle w:val="aDef"/>
        <w:keepNext/>
      </w:pPr>
      <w:r>
        <w:rPr>
          <w:rStyle w:val="charBoldItals"/>
        </w:rPr>
        <w:lastRenderedPageBreak/>
        <w:t>photo identification document</w:t>
      </w:r>
      <w:r>
        <w:t>, for a person, means any of the following documents for the person if it is current and contains the person’s photograph:</w:t>
      </w:r>
    </w:p>
    <w:p w14:paraId="5CF8ADF5" w14:textId="01E1F335" w:rsidR="00621B90" w:rsidRDefault="00621B90">
      <w:pPr>
        <w:pStyle w:val="aDefpara"/>
      </w:pPr>
      <w:r>
        <w:tab/>
        <w:t>(a)</w:t>
      </w:r>
      <w:r>
        <w:tab/>
        <w:t xml:space="preserve">an Australian driver licence or external driver licence within the meaning of the </w:t>
      </w:r>
      <w:hyperlink r:id="rId97" w:tooltip="A1999-78" w:history="1">
        <w:r w:rsidR="00E948B5" w:rsidRPr="00E948B5">
          <w:rPr>
            <w:rStyle w:val="charCitHyperlinkItal"/>
          </w:rPr>
          <w:t>Road Transport (Driver Licensing) Act 1999</w:t>
        </w:r>
      </w:hyperlink>
      <w:r>
        <w:t>;</w:t>
      </w:r>
    </w:p>
    <w:p w14:paraId="4B3671C9" w14:textId="77777777" w:rsidR="00621B90" w:rsidRDefault="00621B90">
      <w:pPr>
        <w:pStyle w:val="aDefpara"/>
      </w:pPr>
      <w:r>
        <w:tab/>
        <w:t>(b)</w:t>
      </w:r>
      <w:r>
        <w:tab/>
        <w:t>a passport, other than an Australian passport;</w:t>
      </w:r>
    </w:p>
    <w:p w14:paraId="02B80770" w14:textId="77777777" w:rsidR="00621B90" w:rsidRDefault="00621B90" w:rsidP="0014592F">
      <w:pPr>
        <w:pStyle w:val="aDefpara"/>
        <w:keepNext/>
      </w:pPr>
      <w:r>
        <w:tab/>
        <w:t>(c)</w:t>
      </w:r>
      <w:r>
        <w:tab/>
        <w:t xml:space="preserve">a proof of </w:t>
      </w:r>
      <w:r w:rsidR="00476DC5" w:rsidRPr="00134C68">
        <w:t>identity</w:t>
      </w:r>
      <w:r w:rsidR="00476DC5">
        <w:t xml:space="preserve"> </w:t>
      </w:r>
      <w:r>
        <w:t>card;</w:t>
      </w:r>
    </w:p>
    <w:p w14:paraId="6901F7E0" w14:textId="77777777" w:rsidR="00621B90" w:rsidRDefault="00621B90">
      <w:pPr>
        <w:pStyle w:val="aDefpara"/>
      </w:pPr>
      <w:r>
        <w:tab/>
        <w:t>(d)</w:t>
      </w:r>
      <w:r>
        <w:tab/>
        <w:t>an Australian student identification card.</w:t>
      </w:r>
    </w:p>
    <w:p w14:paraId="0B8F4251" w14:textId="77777777" w:rsidR="00476DC5" w:rsidRPr="00134C68" w:rsidRDefault="00476DC5" w:rsidP="00476DC5">
      <w:pPr>
        <w:pStyle w:val="aDef"/>
      </w:pPr>
      <w:r w:rsidRPr="00134C68">
        <w:rPr>
          <w:rStyle w:val="charBoldItals"/>
        </w:rPr>
        <w:t>proof of identity card</w:t>
      </w:r>
      <w:r w:rsidRPr="00134C68">
        <w:t xml:space="preserve"> means a proof of identity card issued under—</w:t>
      </w:r>
    </w:p>
    <w:p w14:paraId="11EFE429" w14:textId="543BE788" w:rsidR="00476DC5" w:rsidRPr="00134C68" w:rsidRDefault="00476DC5" w:rsidP="00476DC5">
      <w:pPr>
        <w:pStyle w:val="aDefpara"/>
      </w:pPr>
      <w:r w:rsidRPr="00134C68">
        <w:tab/>
        <w:t>(a)</w:t>
      </w:r>
      <w:r w:rsidRPr="00134C68">
        <w:tab/>
      </w:r>
      <w:r w:rsidRPr="00134C68">
        <w:rPr>
          <w:szCs w:val="24"/>
          <w:lang w:eastAsia="en-AU"/>
        </w:rPr>
        <w:t xml:space="preserve">the </w:t>
      </w:r>
      <w:hyperlink r:id="rId98" w:tooltip="A2010-35" w:history="1">
        <w:r w:rsidRPr="00134C68">
          <w:rPr>
            <w:rStyle w:val="charCitHyperlinkItal"/>
          </w:rPr>
          <w:t>Liquor Act 2010</w:t>
        </w:r>
      </w:hyperlink>
      <w:r w:rsidRPr="00134C68">
        <w:rPr>
          <w:szCs w:val="24"/>
          <w:lang w:eastAsia="en-AU"/>
        </w:rPr>
        <w:t>, section 210 (Proof of identity cards); or</w:t>
      </w:r>
    </w:p>
    <w:p w14:paraId="3B10BE5B" w14:textId="77777777"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14:paraId="0C636B26" w14:textId="77777777" w:rsidR="00621B90" w:rsidRDefault="00621B90">
      <w:pPr>
        <w:pStyle w:val="AH5Sec"/>
      </w:pPr>
      <w:bookmarkStart w:id="100" w:name="_Toc74818998"/>
      <w:r w:rsidRPr="00EE46A9">
        <w:rPr>
          <w:rStyle w:val="CharSectNo"/>
        </w:rPr>
        <w:t>174</w:t>
      </w:r>
      <w:r>
        <w:tab/>
        <w:t>Failure to amend pseudoephedrine sales record</w:t>
      </w:r>
      <w:bookmarkEnd w:id="100"/>
    </w:p>
    <w:p w14:paraId="5D124C39" w14:textId="192E3DDA"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99" w:tooltip="Medicines, Poisons and Therapeutic Goods Act 2008" w:history="1">
        <w:r w:rsidR="00EC3857" w:rsidRPr="00395915">
          <w:rPr>
            <w:rStyle w:val="charCitHyperlinkAbbrev"/>
          </w:rPr>
          <w:t>Act</w:t>
        </w:r>
      </w:hyperlink>
      <w:r>
        <w:t>, s 44 (1) (b) and (2) (b)).</w:t>
      </w:r>
    </w:p>
    <w:p w14:paraId="2203021F" w14:textId="77777777" w:rsidR="00621B90" w:rsidRDefault="00621B90">
      <w:pPr>
        <w:pStyle w:val="Amain"/>
      </w:pPr>
      <w:r>
        <w:tab/>
        <w:t>(2)</w:t>
      </w:r>
      <w:r>
        <w:tab/>
        <w:t>The buyer may, in writing, apply to the chief health officer for a direction to the seller to make the amendment.</w:t>
      </w:r>
    </w:p>
    <w:p w14:paraId="687529D0" w14:textId="77777777" w:rsidR="00621B90" w:rsidRDefault="00621B90">
      <w:pPr>
        <w:pStyle w:val="Amain"/>
      </w:pPr>
      <w:r>
        <w:tab/>
        <w:t>(3)</w:t>
      </w:r>
      <w:r>
        <w:tab/>
        <w:t>The application must give reasons why the buyer thinks the record is incorrect.</w:t>
      </w:r>
    </w:p>
    <w:p w14:paraId="71D2067F" w14:textId="77777777" w:rsidR="00621B90" w:rsidRDefault="00621B90">
      <w:pPr>
        <w:pStyle w:val="Amain"/>
      </w:pPr>
      <w:r>
        <w:tab/>
        <w:t>(4)</w:t>
      </w:r>
      <w:r>
        <w:tab/>
        <w:t>The chief health officer must—</w:t>
      </w:r>
    </w:p>
    <w:p w14:paraId="21503298" w14:textId="77777777" w:rsidR="00621B90" w:rsidRDefault="00621B90">
      <w:pPr>
        <w:pStyle w:val="Apara"/>
      </w:pPr>
      <w:r>
        <w:tab/>
        <w:t>(a)</w:t>
      </w:r>
      <w:r>
        <w:tab/>
        <w:t>give a copy of the application to the seller; and</w:t>
      </w:r>
    </w:p>
    <w:p w14:paraId="1CB1BFD2" w14:textId="77777777" w:rsidR="00621B90" w:rsidRDefault="00621B90">
      <w:pPr>
        <w:pStyle w:val="Apara"/>
      </w:pPr>
      <w:r>
        <w:tab/>
        <w:t>(b)</w:t>
      </w:r>
      <w:r>
        <w:tab/>
        <w:t>ask the seller to—</w:t>
      </w:r>
    </w:p>
    <w:p w14:paraId="6A18A385" w14:textId="77777777" w:rsidR="00621B90" w:rsidRDefault="00621B90">
      <w:pPr>
        <w:pStyle w:val="Asubpara"/>
      </w:pPr>
      <w:r>
        <w:tab/>
        <w:t>(i)</w:t>
      </w:r>
      <w:r>
        <w:tab/>
        <w:t>make the amendment and tell the chief health officer; or</w:t>
      </w:r>
    </w:p>
    <w:p w14:paraId="4E46030D" w14:textId="77777777" w:rsidR="00621B90" w:rsidRDefault="00621B90" w:rsidP="00A5201A">
      <w:pPr>
        <w:pStyle w:val="Asubpara"/>
        <w:keepNext/>
        <w:keepLines/>
      </w:pPr>
      <w:r>
        <w:lastRenderedPageBreak/>
        <w:tab/>
        <w:t>(ii)</w:t>
      </w:r>
      <w:r>
        <w:tab/>
        <w:t>if the seller is satisfied that the amendment should not be made—send written reasons to the chief health officer not later than 10 working days after the day the seller receives the application why the amendment should not be made.</w:t>
      </w:r>
    </w:p>
    <w:p w14:paraId="6EEFEC7A" w14:textId="77777777" w:rsidR="00621B90" w:rsidRDefault="00621B90">
      <w:pPr>
        <w:pStyle w:val="AH5Sec"/>
      </w:pPr>
      <w:bookmarkStart w:id="101" w:name="_Toc74818999"/>
      <w:r w:rsidRPr="00EE46A9">
        <w:rPr>
          <w:rStyle w:val="CharSectNo"/>
        </w:rPr>
        <w:t>175</w:t>
      </w:r>
      <w:r>
        <w:tab/>
        <w:t>Pseudoephedrine sales record—decision by CHO</w:t>
      </w:r>
      <w:bookmarkEnd w:id="101"/>
    </w:p>
    <w:p w14:paraId="054FED99" w14:textId="77777777" w:rsidR="00621B90" w:rsidRDefault="00621B90">
      <w:pPr>
        <w:pStyle w:val="Amain"/>
        <w:keepNext/>
      </w:pPr>
      <w:r>
        <w:tab/>
        <w:t>(1)</w:t>
      </w:r>
      <w:r>
        <w:tab/>
        <w:t>After considering an application under section 174 (2) and any reasons given in accordance with the request under section 174 (4) (b) (ii), the chief health officer must—</w:t>
      </w:r>
    </w:p>
    <w:p w14:paraId="665AC200" w14:textId="77777777" w:rsidR="00621B90" w:rsidRDefault="00621B90">
      <w:pPr>
        <w:pStyle w:val="Apara"/>
        <w:keepNext/>
      </w:pPr>
      <w:r>
        <w:tab/>
        <w:t>(a)</w:t>
      </w:r>
      <w:r>
        <w:tab/>
        <w:t>direct the seller to amend the pseudoephedrine record—</w:t>
      </w:r>
    </w:p>
    <w:p w14:paraId="42D1556A" w14:textId="77777777" w:rsidR="00621B90" w:rsidRDefault="00621B90">
      <w:pPr>
        <w:pStyle w:val="Asubpara"/>
      </w:pPr>
      <w:r>
        <w:tab/>
        <w:t>(i)</w:t>
      </w:r>
      <w:r>
        <w:tab/>
        <w:t>in accordance with the application; or</w:t>
      </w:r>
    </w:p>
    <w:p w14:paraId="73C68E0F" w14:textId="77777777" w:rsidR="00621B90" w:rsidRDefault="00621B90">
      <w:pPr>
        <w:pStyle w:val="Asubpara"/>
      </w:pPr>
      <w:r>
        <w:tab/>
        <w:t>(ii)</w:t>
      </w:r>
      <w:r>
        <w:tab/>
        <w:t>in a stated way other than in accordance with the application; or</w:t>
      </w:r>
    </w:p>
    <w:p w14:paraId="2344CB63" w14:textId="77777777" w:rsidR="00621B90" w:rsidRDefault="00621B90">
      <w:pPr>
        <w:pStyle w:val="Apara"/>
      </w:pPr>
      <w:r>
        <w:tab/>
        <w:t>(b)</w:t>
      </w:r>
      <w:r>
        <w:tab/>
        <w:t>refuse the application.</w:t>
      </w:r>
    </w:p>
    <w:p w14:paraId="213B6B36" w14:textId="77777777" w:rsidR="00621B90" w:rsidRDefault="00621B90">
      <w:pPr>
        <w:pStyle w:val="Amain"/>
      </w:pPr>
      <w:r>
        <w:tab/>
        <w:t>(2)</w:t>
      </w:r>
      <w:r>
        <w:tab/>
        <w:t>The chief health officer must give the buyer and seller written notice of the decision.</w:t>
      </w:r>
    </w:p>
    <w:p w14:paraId="7F8CACB6" w14:textId="77777777" w:rsidR="00621B90" w:rsidRPr="00EE46A9" w:rsidRDefault="00621B90">
      <w:pPr>
        <w:pStyle w:val="AH3Div"/>
      </w:pPr>
      <w:bookmarkStart w:id="102" w:name="_Toc74819000"/>
      <w:r w:rsidRPr="00EE46A9">
        <w:rPr>
          <w:rStyle w:val="CharDivNo"/>
        </w:rPr>
        <w:t>Division 4.2.8</w:t>
      </w:r>
      <w:r>
        <w:tab/>
      </w:r>
      <w:r w:rsidRPr="00EE46A9">
        <w:rPr>
          <w:rStyle w:val="CharDivText"/>
        </w:rPr>
        <w:t>Supplying pharmacist only medicines</w:t>
      </w:r>
      <w:bookmarkEnd w:id="102"/>
    </w:p>
    <w:p w14:paraId="52CAC7DD" w14:textId="77777777" w:rsidR="00621B90" w:rsidRDefault="00621B90">
      <w:pPr>
        <w:pStyle w:val="AH5Sec"/>
      </w:pPr>
      <w:bookmarkStart w:id="103" w:name="_Toc74819001"/>
      <w:r w:rsidRPr="00EE46A9">
        <w:rPr>
          <w:rStyle w:val="CharSectNo"/>
        </w:rPr>
        <w:t>180</w:t>
      </w:r>
      <w:r>
        <w:tab/>
        <w:t>Authorisation conditions for supply of pharmacist only medicines—Act, s 44 (1) (b) and (2) (b)</w:t>
      </w:r>
      <w:bookmarkEnd w:id="103"/>
    </w:p>
    <w:p w14:paraId="48624BF7" w14:textId="77777777" w:rsidR="00621B90" w:rsidRDefault="00621B90">
      <w:pPr>
        <w:pStyle w:val="Amain"/>
      </w:pPr>
      <w:r>
        <w:tab/>
        <w:t>(1)</w:t>
      </w:r>
      <w:r>
        <w:tab/>
        <w:t>This section does not apply to the supply of a pharmacist only medicine—</w:t>
      </w:r>
    </w:p>
    <w:p w14:paraId="7E092508" w14:textId="77777777" w:rsidR="00621B90" w:rsidRDefault="00621B90">
      <w:pPr>
        <w:pStyle w:val="Apara"/>
      </w:pPr>
      <w:r>
        <w:tab/>
        <w:t>(a)</w:t>
      </w:r>
      <w:r>
        <w:tab/>
        <w:t>at an institution; or</w:t>
      </w:r>
    </w:p>
    <w:p w14:paraId="3FDEB019" w14:textId="77777777" w:rsidR="00621B90" w:rsidRDefault="00621B90">
      <w:pPr>
        <w:pStyle w:val="Apara"/>
        <w:keepNext/>
      </w:pPr>
      <w:r>
        <w:tab/>
        <w:t>(b)</w:t>
      </w:r>
      <w:r>
        <w:tab/>
        <w:t>on a supply authority.</w:t>
      </w:r>
    </w:p>
    <w:p w14:paraId="5D16833A" w14:textId="1E079ED4"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100" w:tooltip="Medicines, Poisons and Therapeutic Goods Act 2008" w:history="1">
        <w:r w:rsidR="00EC3857" w:rsidRPr="00395915">
          <w:rPr>
            <w:rStyle w:val="charCitHyperlinkAbbrev"/>
          </w:rPr>
          <w:t>Act</w:t>
        </w:r>
      </w:hyperlink>
      <w:r>
        <w:t>, s 24).</w:t>
      </w:r>
    </w:p>
    <w:p w14:paraId="43B5213C" w14:textId="2564DB32"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101" w:tooltip="Medicines, Poisons and Therapeutic Goods Act 2008" w:history="1">
        <w:r w:rsidR="00EC3857" w:rsidRPr="00395915">
          <w:rPr>
            <w:rStyle w:val="charCitHyperlinkAbbrev"/>
          </w:rPr>
          <w:t>Act</w:t>
        </w:r>
      </w:hyperlink>
      <w:r>
        <w:t>, s 23).</w:t>
      </w:r>
    </w:p>
    <w:p w14:paraId="16C8DA7C" w14:textId="77777777" w:rsidR="00621B90" w:rsidRDefault="00621B90">
      <w:pPr>
        <w:pStyle w:val="Amain"/>
        <w:keepNext/>
      </w:pPr>
      <w:r>
        <w:lastRenderedPageBreak/>
        <w:tab/>
        <w:t>(2)</w:t>
      </w:r>
      <w:r>
        <w:tab/>
        <w:t>A person’s authorisation under section 110 to supply a pharmacist only medicine is subject to the following conditions:</w:t>
      </w:r>
    </w:p>
    <w:p w14:paraId="327278CD" w14:textId="77777777" w:rsidR="00621B90" w:rsidRDefault="00621B90">
      <w:pPr>
        <w:pStyle w:val="Apara"/>
        <w:keepNext/>
      </w:pPr>
      <w:r>
        <w:tab/>
        <w:t>(a)</w:t>
      </w:r>
      <w:r>
        <w:tab/>
        <w:t>the person personally hands the medicine to a customer attending in person;</w:t>
      </w:r>
    </w:p>
    <w:p w14:paraId="6C911B53" w14:textId="77777777" w:rsidR="00621B90" w:rsidRDefault="00621B90">
      <w:pPr>
        <w:pStyle w:val="Apara"/>
      </w:pPr>
      <w:r>
        <w:tab/>
        <w:t>(b)</w:t>
      </w:r>
      <w:r>
        <w:tab/>
        <w:t>the person gives the customer adequate instructions, either orally or in writing, for the medicine’s use at the time of supply.</w:t>
      </w:r>
    </w:p>
    <w:p w14:paraId="15D22A9A" w14:textId="77777777" w:rsidR="00621B90" w:rsidRDefault="00621B90">
      <w:pPr>
        <w:pStyle w:val="PageBreak"/>
      </w:pPr>
      <w:r>
        <w:br w:type="page"/>
      </w:r>
    </w:p>
    <w:p w14:paraId="3AB91BB4" w14:textId="77777777" w:rsidR="00621B90" w:rsidRPr="00EE46A9" w:rsidRDefault="00621B90">
      <w:pPr>
        <w:pStyle w:val="AH2Part"/>
      </w:pPr>
      <w:bookmarkStart w:id="104" w:name="_Toc74819002"/>
      <w:r w:rsidRPr="00EE46A9">
        <w:rPr>
          <w:rStyle w:val="CharPartNo"/>
        </w:rPr>
        <w:lastRenderedPageBreak/>
        <w:t>Part 4.3</w:t>
      </w:r>
      <w:r>
        <w:tab/>
      </w:r>
      <w:r w:rsidRPr="00EE46A9">
        <w:rPr>
          <w:rStyle w:val="CharPartText"/>
        </w:rPr>
        <w:t>Authorisation to supply without prescription in emergencies</w:t>
      </w:r>
      <w:bookmarkEnd w:id="104"/>
    </w:p>
    <w:p w14:paraId="6A68A659" w14:textId="77777777" w:rsidR="00621B90" w:rsidRDefault="00621B90">
      <w:pPr>
        <w:pStyle w:val="Placeholder"/>
      </w:pPr>
      <w:r>
        <w:rPr>
          <w:rStyle w:val="CharDivNo"/>
        </w:rPr>
        <w:t xml:space="preserve">  </w:t>
      </w:r>
      <w:r>
        <w:rPr>
          <w:rStyle w:val="CharDivText"/>
        </w:rPr>
        <w:t xml:space="preserve">  </w:t>
      </w:r>
    </w:p>
    <w:p w14:paraId="4BC29BFE" w14:textId="77777777" w:rsidR="00621B90" w:rsidRDefault="00621B90">
      <w:pPr>
        <w:pStyle w:val="AH5Sec"/>
      </w:pPr>
      <w:bookmarkStart w:id="105" w:name="_Toc74819003"/>
      <w:r w:rsidRPr="00EE46A9">
        <w:rPr>
          <w:rStyle w:val="CharSectNo"/>
        </w:rPr>
        <w:t>250</w:t>
      </w:r>
      <w:r>
        <w:tab/>
        <w:t xml:space="preserve">Meaning of </w:t>
      </w:r>
      <w:r w:rsidRPr="00E948B5">
        <w:rPr>
          <w:rStyle w:val="charItals"/>
        </w:rPr>
        <w:t>designated prescription only medicine</w:t>
      </w:r>
      <w:r>
        <w:t>—pt 4.3</w:t>
      </w:r>
      <w:bookmarkEnd w:id="105"/>
    </w:p>
    <w:p w14:paraId="03E73C30" w14:textId="77777777" w:rsidR="00621B90" w:rsidRDefault="00621B90">
      <w:pPr>
        <w:pStyle w:val="Amainreturn"/>
        <w:keepNext/>
      </w:pPr>
      <w:r>
        <w:t xml:space="preserve">In this part: </w:t>
      </w:r>
    </w:p>
    <w:p w14:paraId="58FCB9E7" w14:textId="77777777" w:rsidR="00621B90" w:rsidRDefault="00621B90">
      <w:pPr>
        <w:pStyle w:val="aDef"/>
        <w:keepNext/>
      </w:pPr>
      <w:r w:rsidRPr="00E948B5">
        <w:rPr>
          <w:rStyle w:val="charBoldItals"/>
        </w:rPr>
        <w:t>designated prescription only medicine</w:t>
      </w:r>
      <w:r>
        <w:t xml:space="preserve"> means a prescription only medicine other than—</w:t>
      </w:r>
    </w:p>
    <w:p w14:paraId="7274C328" w14:textId="77777777" w:rsidR="00621B90" w:rsidRDefault="00621B90">
      <w:pPr>
        <w:pStyle w:val="aDefpara"/>
      </w:pPr>
      <w:r>
        <w:tab/>
        <w:t>(a)</w:t>
      </w:r>
      <w:r>
        <w:tab/>
        <w:t>an anabolic steroid; and</w:t>
      </w:r>
    </w:p>
    <w:p w14:paraId="046FD97C" w14:textId="77777777" w:rsidR="00C01892" w:rsidRPr="00870C56" w:rsidRDefault="00C01892" w:rsidP="00297717">
      <w:pPr>
        <w:pStyle w:val="aDefpara"/>
      </w:pPr>
      <w:r w:rsidRPr="00870C56">
        <w:tab/>
        <w:t>(b)</w:t>
      </w:r>
      <w:r w:rsidRPr="00870C56">
        <w:tab/>
        <w:t>an appendix D medicine; and</w:t>
      </w:r>
    </w:p>
    <w:p w14:paraId="51F71894" w14:textId="77777777" w:rsidR="00621B90" w:rsidRDefault="00621B90">
      <w:pPr>
        <w:pStyle w:val="aDefpara"/>
        <w:keepNext/>
      </w:pPr>
      <w:r>
        <w:tab/>
        <w:t>(c)</w:t>
      </w:r>
      <w:r>
        <w:tab/>
        <w:t xml:space="preserve">a benzodiazepine. </w:t>
      </w:r>
    </w:p>
    <w:p w14:paraId="0F76B7E4" w14:textId="2939DF23"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02" w:tooltip="Medicines, Poisons and Therapeutic Goods Act 2008" w:history="1">
        <w:r w:rsidR="00A96991" w:rsidRPr="00395915">
          <w:rPr>
            <w:rStyle w:val="charCitHyperlinkAbbrev"/>
          </w:rPr>
          <w:t>Act</w:t>
        </w:r>
      </w:hyperlink>
      <w:r>
        <w:t>, s 11)</w:t>
      </w:r>
    </w:p>
    <w:p w14:paraId="58795C4D" w14:textId="77777777" w:rsidR="00621B90" w:rsidRDefault="00621B90">
      <w:pPr>
        <w:pStyle w:val="AH5Sec"/>
      </w:pPr>
      <w:bookmarkStart w:id="106" w:name="_Toc74819004"/>
      <w:r w:rsidRPr="00EE46A9">
        <w:rPr>
          <w:rStyle w:val="CharSectNo"/>
        </w:rPr>
        <w:t>251</w:t>
      </w:r>
      <w:r>
        <w:tab/>
        <w:t>Authorisation to supply certain medicines without prescription in emergencies—Act, s 26 (1) (b)</w:t>
      </w:r>
      <w:bookmarkEnd w:id="106"/>
    </w:p>
    <w:p w14:paraId="42D6D1D6" w14:textId="77777777" w:rsidR="00621B90" w:rsidRDefault="00621B90">
      <w:pPr>
        <w:pStyle w:val="Amainreturn"/>
      </w:pPr>
      <w:r>
        <w:t>A pharmacist is authorised to supply a designated prescription only medicine to someone else without a prescription if the pharmacist is satisfied that—</w:t>
      </w:r>
    </w:p>
    <w:p w14:paraId="463CCCBE" w14:textId="77777777" w:rsidR="00621B90" w:rsidRDefault="00621B90">
      <w:pPr>
        <w:pStyle w:val="Apara"/>
      </w:pPr>
      <w:r>
        <w:tab/>
        <w:t>(a)</w:t>
      </w:r>
      <w:r>
        <w:tab/>
        <w:t>the person is undergoing treatment essential to the person’s health or wellbeing; and</w:t>
      </w:r>
    </w:p>
    <w:p w14:paraId="2587723C" w14:textId="77777777" w:rsidR="00621B90" w:rsidRDefault="00621B90">
      <w:pPr>
        <w:pStyle w:val="Apara"/>
      </w:pPr>
      <w:r>
        <w:tab/>
        <w:t>(b)</w:t>
      </w:r>
      <w:r>
        <w:tab/>
        <w:t>the designated prescription only medicine has previously been prescribed for the person’s treatment by a prescriber; and</w:t>
      </w:r>
    </w:p>
    <w:p w14:paraId="58364023" w14:textId="77777777" w:rsidR="00621B90" w:rsidRDefault="00621B90">
      <w:pPr>
        <w:pStyle w:val="Apara"/>
      </w:pPr>
      <w:r>
        <w:tab/>
        <w:t>(c)</w:t>
      </w:r>
      <w:r>
        <w:tab/>
        <w:t>the person is in immediate need of the medicine to continue the treatment; and</w:t>
      </w:r>
    </w:p>
    <w:p w14:paraId="34475E79" w14:textId="77777777" w:rsidR="00621B90" w:rsidRDefault="00621B90">
      <w:pPr>
        <w:pStyle w:val="Apara"/>
        <w:keepNext/>
      </w:pPr>
      <w:r>
        <w:tab/>
        <w:t>(d)</w:t>
      </w:r>
      <w:r>
        <w:tab/>
        <w:t>because of an emergency, it is not practicable for the person to obtain a prescription for the medicine from a prescriber.</w:t>
      </w:r>
    </w:p>
    <w:p w14:paraId="3100270B"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6DE697BA" w14:textId="77777777" w:rsidR="00621B90" w:rsidRDefault="00621B90">
      <w:pPr>
        <w:pStyle w:val="AH5Sec"/>
      </w:pPr>
      <w:bookmarkStart w:id="107" w:name="_Toc74819005"/>
      <w:r w:rsidRPr="00EE46A9">
        <w:rPr>
          <w:rStyle w:val="CharSectNo"/>
        </w:rPr>
        <w:lastRenderedPageBreak/>
        <w:t>252</w:t>
      </w:r>
      <w:r>
        <w:tab/>
        <w:t>Authorisation conditions for supplying of certain medicines without prescription in emergencies—Act, s 44 (1) (b) and (2) (b)</w:t>
      </w:r>
      <w:bookmarkEnd w:id="107"/>
    </w:p>
    <w:p w14:paraId="4257A664" w14:textId="77777777" w:rsidR="00621B90" w:rsidRDefault="00621B90">
      <w:pPr>
        <w:pStyle w:val="Amain"/>
        <w:keepNext/>
      </w:pPr>
      <w:r>
        <w:tab/>
        <w:t>(1)</w:t>
      </w:r>
      <w:r>
        <w:tab/>
        <w:t>A pharmacist’s authorisation under section 251 to supply a designated prescription only medicine without a prescription is subject to the following conditions:</w:t>
      </w:r>
    </w:p>
    <w:p w14:paraId="379732DB" w14:textId="77777777" w:rsidR="00621B90" w:rsidRDefault="00621B90">
      <w:pPr>
        <w:pStyle w:val="Apara"/>
      </w:pPr>
      <w:r>
        <w:tab/>
        <w:t>(a)</w:t>
      </w:r>
      <w:r>
        <w:tab/>
        <w:t>the quantity supplied is—</w:t>
      </w:r>
    </w:p>
    <w:p w14:paraId="3E86BDF2" w14:textId="77777777"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14:paraId="5231C434" w14:textId="77777777" w:rsidR="00621B90" w:rsidRDefault="00621B90">
      <w:pPr>
        <w:pStyle w:val="Asubpara"/>
      </w:pPr>
      <w:r>
        <w:tab/>
        <w:t>(ii)</w:t>
      </w:r>
      <w:r>
        <w:tab/>
        <w:t>in any other case—not more than the quantity required for 3 days treatment for the person;</w:t>
      </w:r>
    </w:p>
    <w:p w14:paraId="5A40F02E" w14:textId="77777777" w:rsidR="00621B90" w:rsidRDefault="00621B90">
      <w:pPr>
        <w:pStyle w:val="Apara"/>
      </w:pPr>
      <w:r>
        <w:tab/>
        <w:t>(b)</w:t>
      </w:r>
      <w:r>
        <w:tab/>
        <w:t>the medicine is supplied in a package that is labelled in accordance with section 253;</w:t>
      </w:r>
    </w:p>
    <w:p w14:paraId="084B0721" w14:textId="77777777" w:rsidR="00621B90" w:rsidRDefault="00621B90">
      <w:pPr>
        <w:pStyle w:val="Apara"/>
      </w:pPr>
      <w:r>
        <w:tab/>
        <w:t>(c)</w:t>
      </w:r>
      <w:r>
        <w:tab/>
        <w:t>the supply is recorded in accordance with section 254;</w:t>
      </w:r>
    </w:p>
    <w:p w14:paraId="415D3E7A" w14:textId="77777777"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14:paraId="31329EB8" w14:textId="77777777"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14:paraId="7DFFCEDC" w14:textId="77777777" w:rsidR="00621B90" w:rsidRDefault="00621B90">
      <w:pPr>
        <w:pStyle w:val="Amain"/>
        <w:keepNext/>
      </w:pPr>
      <w:r>
        <w:tab/>
        <w:t>(2)</w:t>
      </w:r>
      <w:r>
        <w:tab/>
        <w:t>In this section:</w:t>
      </w:r>
    </w:p>
    <w:p w14:paraId="59AFBBD7" w14:textId="77777777" w:rsidR="00621B90" w:rsidRDefault="00621B90">
      <w:pPr>
        <w:pStyle w:val="aDef"/>
        <w:keepNext/>
      </w:pPr>
      <w:r w:rsidRPr="00E948B5">
        <w:rPr>
          <w:rStyle w:val="charBoldItals"/>
        </w:rPr>
        <w:t>required information</w:t>
      </w:r>
      <w:r>
        <w:t>, for the supply of a designated prescription only medicine, means—</w:t>
      </w:r>
    </w:p>
    <w:p w14:paraId="45C612ED" w14:textId="77777777" w:rsidR="00621B90" w:rsidRDefault="00621B90">
      <w:pPr>
        <w:pStyle w:val="aDefpara"/>
      </w:pPr>
      <w:r>
        <w:tab/>
        <w:t>(a)</w:t>
      </w:r>
      <w:r>
        <w:tab/>
        <w:t xml:space="preserve">the pharmacist’s name; and </w:t>
      </w:r>
    </w:p>
    <w:p w14:paraId="5AD0F68C" w14:textId="77777777" w:rsidR="00621B90" w:rsidRDefault="00621B90">
      <w:pPr>
        <w:pStyle w:val="aDefpara"/>
      </w:pPr>
      <w:r>
        <w:lastRenderedPageBreak/>
        <w:tab/>
        <w:t>(b)</w:t>
      </w:r>
      <w:r>
        <w:tab/>
        <w:t>the name, business address and telephone number of the pharmacy from which the medicine is supplied; and</w:t>
      </w:r>
    </w:p>
    <w:p w14:paraId="1D8F3AA5" w14:textId="77777777" w:rsidR="00621B90" w:rsidRDefault="00621B90">
      <w:pPr>
        <w:pStyle w:val="aDefpara"/>
      </w:pPr>
      <w:r>
        <w:tab/>
        <w:t>(c)</w:t>
      </w:r>
      <w:r>
        <w:tab/>
        <w:t>the date the medicine is supplied; and</w:t>
      </w:r>
    </w:p>
    <w:p w14:paraId="1AC980FE" w14:textId="77777777" w:rsidR="00621B90" w:rsidRDefault="00621B90">
      <w:pPr>
        <w:pStyle w:val="aDefpara"/>
      </w:pPr>
      <w:r>
        <w:tab/>
        <w:t>(d)</w:t>
      </w:r>
      <w:r>
        <w:tab/>
        <w:t>the name and address of the person to whom the medicine is supplied; and</w:t>
      </w:r>
    </w:p>
    <w:p w14:paraId="3F665AD4" w14:textId="77777777" w:rsidR="00621B90" w:rsidRDefault="00621B90">
      <w:pPr>
        <w:pStyle w:val="aDefpara"/>
      </w:pPr>
      <w:r>
        <w:tab/>
        <w:t>(e)</w:t>
      </w:r>
      <w:r>
        <w:tab/>
        <w:t>the medicine’s approved name or brand name; and</w:t>
      </w:r>
    </w:p>
    <w:p w14:paraId="54B74697" w14:textId="77777777" w:rsidR="00621B90" w:rsidRDefault="00621B90">
      <w:pPr>
        <w:pStyle w:val="aDefpara"/>
      </w:pPr>
      <w:r>
        <w:tab/>
        <w:t>(f)</w:t>
      </w:r>
      <w:r>
        <w:tab/>
        <w:t>the form, strength and quantity of the medicine supplied.</w:t>
      </w:r>
    </w:p>
    <w:p w14:paraId="161BE4F3" w14:textId="77777777" w:rsidR="00621B90" w:rsidRDefault="00621B90">
      <w:pPr>
        <w:pStyle w:val="AH5Sec"/>
      </w:pPr>
      <w:bookmarkStart w:id="108" w:name="_Toc74819006"/>
      <w:r w:rsidRPr="00EE46A9">
        <w:rPr>
          <w:rStyle w:val="CharSectNo"/>
        </w:rPr>
        <w:t>253</w:t>
      </w:r>
      <w:r>
        <w:tab/>
        <w:t>Labelling medicines supplied without prescription in emergencies—Act, s 60 (1) (c) (i) and (2) (c) (i)</w:t>
      </w:r>
      <w:bookmarkEnd w:id="108"/>
    </w:p>
    <w:p w14:paraId="472B0CCD" w14:textId="77777777" w:rsidR="00621B90" w:rsidRDefault="00621B90">
      <w:pPr>
        <w:pStyle w:val="Amainreturn"/>
        <w:keepNext/>
      </w:pPr>
      <w:r>
        <w:t>The package of a designated prescription only medicine supplied to a person under section 251 must have a label that includes the following:</w:t>
      </w:r>
    </w:p>
    <w:p w14:paraId="5996FC19" w14:textId="77777777" w:rsidR="00621B90" w:rsidRDefault="00621B90">
      <w:pPr>
        <w:pStyle w:val="Apara"/>
      </w:pPr>
      <w:r>
        <w:tab/>
        <w:t>(a)</w:t>
      </w:r>
      <w:r>
        <w:tab/>
        <w:t xml:space="preserve">the name of the person to whom the medicine is supplied; </w:t>
      </w:r>
    </w:p>
    <w:p w14:paraId="10522CF1" w14:textId="77777777" w:rsidR="00621B90" w:rsidRDefault="00621B90">
      <w:pPr>
        <w:pStyle w:val="Apara"/>
      </w:pPr>
      <w:r>
        <w:tab/>
        <w:t>(b)</w:t>
      </w:r>
      <w:r>
        <w:tab/>
        <w:t xml:space="preserve">the date the medicine is supplied; </w:t>
      </w:r>
    </w:p>
    <w:p w14:paraId="3B92D592" w14:textId="77777777" w:rsidR="00621B90" w:rsidRDefault="00621B90">
      <w:pPr>
        <w:pStyle w:val="Apara"/>
      </w:pPr>
      <w:r>
        <w:tab/>
        <w:t>(c)</w:t>
      </w:r>
      <w:r>
        <w:tab/>
        <w:t xml:space="preserve">the name, business address and telephone number of the pharmacy from which the medicine is supplied; </w:t>
      </w:r>
    </w:p>
    <w:p w14:paraId="0B18087A" w14:textId="77777777" w:rsidR="00621B90" w:rsidRDefault="00621B90">
      <w:pPr>
        <w:pStyle w:val="Apara"/>
      </w:pPr>
      <w:r>
        <w:tab/>
        <w:t>(d)</w:t>
      </w:r>
      <w:r>
        <w:tab/>
        <w:t xml:space="preserve">the initials or other identification of the pharmacist supplying the medicine; </w:t>
      </w:r>
    </w:p>
    <w:p w14:paraId="3409D9E8" w14:textId="77777777" w:rsidR="00621B90" w:rsidRDefault="00621B90">
      <w:pPr>
        <w:pStyle w:val="Apara"/>
      </w:pPr>
      <w:r>
        <w:tab/>
        <w:t>(e)</w:t>
      </w:r>
      <w:r>
        <w:tab/>
        <w:t xml:space="preserve">the medicine’s approved name and brand name; </w:t>
      </w:r>
    </w:p>
    <w:p w14:paraId="78F96BD9"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14:paraId="13AB6A7B" w14:textId="77777777" w:rsidR="00621B90" w:rsidRDefault="00621B90">
      <w:pPr>
        <w:pStyle w:val="Apara"/>
      </w:pPr>
      <w:r>
        <w:tab/>
        <w:t>(f)</w:t>
      </w:r>
      <w:r>
        <w:tab/>
        <w:t xml:space="preserve">the form, strength and quantity of the medicine; </w:t>
      </w:r>
    </w:p>
    <w:p w14:paraId="3220B3E5" w14:textId="77777777" w:rsidR="00621B90" w:rsidRDefault="00621B90">
      <w:pPr>
        <w:pStyle w:val="Apara"/>
      </w:pPr>
      <w:r>
        <w:tab/>
        <w:t>(g)</w:t>
      </w:r>
      <w:r>
        <w:tab/>
        <w:t>if the package of the supplied medicine is not a manufacturer’s pack—the relevant expiry date for the medicine;</w:t>
      </w:r>
    </w:p>
    <w:p w14:paraId="2BA22F69" w14:textId="77777777"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0801931C" w14:textId="77777777" w:rsidR="00621B90" w:rsidRDefault="00621B90">
      <w:pPr>
        <w:pStyle w:val="Apara"/>
        <w:rPr>
          <w:color w:val="000000"/>
        </w:rPr>
      </w:pPr>
      <w:r>
        <w:rPr>
          <w:color w:val="000000"/>
        </w:rPr>
        <w:tab/>
        <w:t>(i)</w:t>
      </w:r>
      <w:r>
        <w:rPr>
          <w:color w:val="000000"/>
        </w:rPr>
        <w:tab/>
      </w:r>
      <w:r>
        <w:t>words to the effect of ‘keep out of reach of children’.</w:t>
      </w:r>
    </w:p>
    <w:p w14:paraId="3F7542FB" w14:textId="77777777" w:rsidR="00621B90" w:rsidRDefault="00621B90">
      <w:pPr>
        <w:pStyle w:val="aExamHdgss"/>
      </w:pPr>
      <w:r>
        <w:t>Example—par (e) and par (f)</w:t>
      </w:r>
    </w:p>
    <w:p w14:paraId="10977EAA" w14:textId="77777777" w:rsidR="00621B90" w:rsidRDefault="00621B90">
      <w:pPr>
        <w:pStyle w:val="aExamss"/>
        <w:keepNext/>
      </w:pPr>
      <w:r>
        <w:t>Warfarin tablets (Coumadin)</w:t>
      </w:r>
      <w:r>
        <w:tab/>
        <w:t>5mg</w:t>
      </w:r>
      <w:r>
        <w:tab/>
        <w:t>3</w:t>
      </w:r>
    </w:p>
    <w:p w14:paraId="1EE2ED51" w14:textId="77777777" w:rsidR="00621B90" w:rsidRDefault="00621B90">
      <w:pPr>
        <w:pStyle w:val="AH5Sec"/>
      </w:pPr>
      <w:bookmarkStart w:id="109" w:name="_Toc74819007"/>
      <w:r w:rsidRPr="00EE46A9">
        <w:rPr>
          <w:rStyle w:val="CharSectNo"/>
        </w:rPr>
        <w:t>254</w:t>
      </w:r>
      <w:r>
        <w:tab/>
        <w:t>Recording medicines supplied without prescription in emergencies</w:t>
      </w:r>
      <w:bookmarkEnd w:id="109"/>
    </w:p>
    <w:p w14:paraId="02B700B1" w14:textId="77777777"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14:paraId="41A2259F" w14:textId="77777777" w:rsidR="00621B90" w:rsidRDefault="00621B90">
      <w:pPr>
        <w:pStyle w:val="Apara"/>
      </w:pPr>
      <w:r>
        <w:tab/>
        <w:t>(a)</w:t>
      </w:r>
      <w:r>
        <w:tab/>
        <w:t>the pharmacist’s name;</w:t>
      </w:r>
    </w:p>
    <w:p w14:paraId="048A1BC2" w14:textId="77777777" w:rsidR="00621B90" w:rsidRDefault="00621B90">
      <w:pPr>
        <w:pStyle w:val="Apara"/>
      </w:pPr>
      <w:r>
        <w:tab/>
        <w:t>(b)</w:t>
      </w:r>
      <w:r>
        <w:tab/>
        <w:t>the name of the prescriber who would ordinarily have prescribed the medicine;</w:t>
      </w:r>
    </w:p>
    <w:p w14:paraId="4157A789" w14:textId="77777777" w:rsidR="00621B90" w:rsidRDefault="00621B90">
      <w:pPr>
        <w:pStyle w:val="Apara"/>
      </w:pPr>
      <w:r>
        <w:tab/>
        <w:t>(c)</w:t>
      </w:r>
      <w:r>
        <w:tab/>
        <w:t>the date the medicine is supplied;</w:t>
      </w:r>
    </w:p>
    <w:p w14:paraId="5AC3063D" w14:textId="77777777" w:rsidR="00621B90" w:rsidRDefault="00621B90">
      <w:pPr>
        <w:pStyle w:val="Apara"/>
      </w:pPr>
      <w:r>
        <w:tab/>
        <w:t>(d)</w:t>
      </w:r>
      <w:r>
        <w:tab/>
        <w:t>the name and address of the person to whom the medicine is supplied;</w:t>
      </w:r>
    </w:p>
    <w:p w14:paraId="06D33957" w14:textId="77777777" w:rsidR="00621B90" w:rsidRDefault="00621B90">
      <w:pPr>
        <w:pStyle w:val="Apara"/>
      </w:pPr>
      <w:r>
        <w:tab/>
        <w:t>(e)</w:t>
      </w:r>
      <w:r>
        <w:tab/>
        <w:t xml:space="preserve">the medicine’s approved name and brand name; </w:t>
      </w:r>
    </w:p>
    <w:p w14:paraId="704B76A6" w14:textId="77777777" w:rsidR="00621B90" w:rsidRDefault="00621B90">
      <w:pPr>
        <w:pStyle w:val="Apara"/>
        <w:keepNext/>
      </w:pPr>
      <w:r>
        <w:tab/>
        <w:t>(f)</w:t>
      </w:r>
      <w:r>
        <w:tab/>
        <w:t>the form, strength and quantity of the medicine supplied.</w:t>
      </w:r>
    </w:p>
    <w:p w14:paraId="1A13B96A" w14:textId="2C32109E"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03" w:tooltip="Medicines, Poisons and Therapeutic Goods Act 2008" w:history="1">
        <w:r w:rsidR="00EC3857" w:rsidRPr="00395915">
          <w:rPr>
            <w:rStyle w:val="charCitHyperlinkAbbrev"/>
          </w:rPr>
          <w:t>Act</w:t>
        </w:r>
      </w:hyperlink>
      <w:r>
        <w:t>, dict).</w:t>
      </w:r>
    </w:p>
    <w:p w14:paraId="6D4DFA04" w14:textId="77777777" w:rsidR="00B8661C" w:rsidRDefault="00B8661C" w:rsidP="00B8661C">
      <w:pPr>
        <w:pStyle w:val="02Text"/>
        <w:sectPr w:rsidR="00B8661C">
          <w:headerReference w:type="even" r:id="rId104"/>
          <w:headerReference w:type="default" r:id="rId105"/>
          <w:footerReference w:type="even" r:id="rId106"/>
          <w:footerReference w:type="default" r:id="rId107"/>
          <w:footerReference w:type="first" r:id="rId108"/>
          <w:pgSz w:w="11907" w:h="16839" w:code="9"/>
          <w:pgMar w:top="3880" w:right="1900" w:bottom="3100" w:left="2300" w:header="1800" w:footer="1760" w:gutter="0"/>
          <w:pgNumType w:start="1"/>
          <w:cols w:space="720"/>
          <w:titlePg/>
          <w:docGrid w:linePitch="254"/>
        </w:sectPr>
      </w:pPr>
    </w:p>
    <w:p w14:paraId="01BCDBC6" w14:textId="77777777" w:rsidR="002F4749" w:rsidRPr="002F4749" w:rsidRDefault="002F4749" w:rsidP="002F4749">
      <w:pPr>
        <w:pStyle w:val="PageBreak"/>
      </w:pPr>
      <w:r w:rsidRPr="002F4749">
        <w:br w:type="page"/>
      </w:r>
    </w:p>
    <w:p w14:paraId="4547DA40" w14:textId="77777777" w:rsidR="002F4749" w:rsidRPr="00EE46A9" w:rsidRDefault="002F4749" w:rsidP="002F4749">
      <w:pPr>
        <w:pStyle w:val="AH2Part"/>
      </w:pPr>
      <w:bookmarkStart w:id="110" w:name="_Toc74819008"/>
      <w:r w:rsidRPr="00EE46A9">
        <w:rPr>
          <w:rStyle w:val="CharPartNo"/>
        </w:rPr>
        <w:lastRenderedPageBreak/>
        <w:t>Part 4.3A</w:t>
      </w:r>
      <w:r w:rsidRPr="00B66889">
        <w:tab/>
      </w:r>
      <w:r w:rsidRPr="00EE46A9">
        <w:rPr>
          <w:rStyle w:val="CharPartText"/>
        </w:rPr>
        <w:t>Authorisation to supply certain medicines without prescription—continued dispensing</w:t>
      </w:r>
      <w:bookmarkEnd w:id="110"/>
    </w:p>
    <w:p w14:paraId="708CA03E" w14:textId="77777777" w:rsidR="002F4749" w:rsidRPr="00B66889" w:rsidRDefault="002F4749" w:rsidP="002F4749">
      <w:pPr>
        <w:pStyle w:val="AH5Sec"/>
      </w:pPr>
      <w:bookmarkStart w:id="111" w:name="_Toc74819009"/>
      <w:r w:rsidRPr="00EE46A9">
        <w:rPr>
          <w:rStyle w:val="CharSectNo"/>
        </w:rPr>
        <w:t>255</w:t>
      </w:r>
      <w:r w:rsidRPr="00B66889">
        <w:tab/>
        <w:t>Authorisation to supply certain medicines without prescription by approved pharmacist––Act, s 185 (1) (g)</w:t>
      </w:r>
      <w:bookmarkEnd w:id="111"/>
    </w:p>
    <w:p w14:paraId="5DEC56F1" w14:textId="77777777" w:rsidR="002F4749" w:rsidRPr="00B66889" w:rsidRDefault="00331BD4" w:rsidP="00331BD4">
      <w:pPr>
        <w:pStyle w:val="Amain"/>
      </w:pPr>
      <w:r>
        <w:tab/>
        <w:t>(1)</w:t>
      </w:r>
      <w:r>
        <w:tab/>
      </w:r>
      <w:r w:rsidR="002F4749" w:rsidRPr="00B66889">
        <w:t xml:space="preserve">An approved pharmacist is authorised to supply a </w:t>
      </w:r>
      <w:r w:rsidR="00CA71D7" w:rsidRPr="00D905FF">
        <w:t>designated prescription only</w:t>
      </w:r>
      <w:r w:rsidR="00CA71D7">
        <w:t xml:space="preserve"> </w:t>
      </w:r>
      <w:r w:rsidR="002F4749" w:rsidRPr="00B66889">
        <w:t>medicine to a person without prescription if––</w:t>
      </w:r>
    </w:p>
    <w:p w14:paraId="4ED05575" w14:textId="77777777" w:rsidR="002F4749" w:rsidRPr="00B66889" w:rsidRDefault="002F4749" w:rsidP="002F4749">
      <w:pPr>
        <w:pStyle w:val="Apara"/>
      </w:pPr>
      <w:r w:rsidRPr="00B66889">
        <w:tab/>
        <w:t>(a)</w:t>
      </w:r>
      <w:r w:rsidRPr="00B66889">
        <w:tab/>
        <w:t xml:space="preserve">the </w:t>
      </w:r>
      <w:r w:rsidR="00CA71D7" w:rsidRPr="00D905FF">
        <w:t>designated prescription only</w:t>
      </w:r>
      <w:r w:rsidR="00CA71D7">
        <w:t xml:space="preserve"> </w:t>
      </w:r>
      <w:r w:rsidRPr="00B66889">
        <w:t>medicine is listed as a pharmaceutical benefit under a continued dispensing determination; and</w:t>
      </w:r>
    </w:p>
    <w:p w14:paraId="296B57A6" w14:textId="77777777" w:rsidR="002F4749" w:rsidRPr="00B66889" w:rsidRDefault="002F4749" w:rsidP="002F4749">
      <w:pPr>
        <w:pStyle w:val="Apara"/>
      </w:pPr>
      <w:r w:rsidRPr="00B66889">
        <w:tab/>
        <w:t>(b)</w:t>
      </w:r>
      <w:r w:rsidRPr="00B66889">
        <w:tab/>
        <w:t xml:space="preserve">the pharmacist supplies the </w:t>
      </w:r>
      <w:r w:rsidR="00CA71D7" w:rsidRPr="00D905FF">
        <w:t>designated prescription only</w:t>
      </w:r>
      <w:r w:rsidR="00CA71D7">
        <w:t xml:space="preserve"> </w:t>
      </w:r>
      <w:r w:rsidRPr="00B66889">
        <w:t>medicine to the person in accordance with the determination.</w:t>
      </w:r>
    </w:p>
    <w:p w14:paraId="160E5599" w14:textId="77777777" w:rsidR="00CA71D7" w:rsidRPr="00D905FF" w:rsidRDefault="00CA71D7" w:rsidP="00CA71D7">
      <w:pPr>
        <w:pStyle w:val="Amain"/>
      </w:pPr>
      <w:r>
        <w:tab/>
      </w:r>
      <w:r w:rsidRPr="00D905FF">
        <w:t>(2)</w:t>
      </w:r>
      <w:r w:rsidRPr="00D905FF">
        <w:tab/>
        <w:t>In this section:</w:t>
      </w:r>
    </w:p>
    <w:p w14:paraId="3EF67D56" w14:textId="77777777" w:rsidR="00CA71D7" w:rsidRPr="00D905FF" w:rsidRDefault="00CA71D7" w:rsidP="00CA71D7">
      <w:pPr>
        <w:pStyle w:val="aDef"/>
      </w:pPr>
      <w:r w:rsidRPr="00D905FF">
        <w:rPr>
          <w:rStyle w:val="charBoldItals"/>
        </w:rPr>
        <w:t>designated prescription only medicine</w:t>
      </w:r>
      <w:r w:rsidRPr="00D905FF">
        <w:t>—see section 250.</w:t>
      </w:r>
    </w:p>
    <w:p w14:paraId="11333346" w14:textId="77777777" w:rsidR="002F4749" w:rsidRPr="00B66889" w:rsidRDefault="002F4749" w:rsidP="002F4749">
      <w:pPr>
        <w:pStyle w:val="AH5Sec"/>
      </w:pPr>
      <w:bookmarkStart w:id="112" w:name="_Toc74819010"/>
      <w:r w:rsidRPr="00EE46A9">
        <w:rPr>
          <w:rStyle w:val="CharSectNo"/>
        </w:rPr>
        <w:t>256</w:t>
      </w:r>
      <w:r w:rsidRPr="00B66889">
        <w:tab/>
        <w:t>Labelling certain medicines supplied without prescription by approved pharmacist––Act, s 185 (1) (j)</w:t>
      </w:r>
      <w:bookmarkEnd w:id="112"/>
    </w:p>
    <w:p w14:paraId="7442AE89" w14:textId="77777777" w:rsidR="002F4749" w:rsidRPr="00B66889" w:rsidRDefault="002F4749" w:rsidP="002F4749">
      <w:pPr>
        <w:pStyle w:val="Amainreturn"/>
        <w:keepNext/>
      </w:pPr>
      <w:r w:rsidRPr="00B66889">
        <w:t>The medicine supplied to a person under section 255 must have a label that includes the following:</w:t>
      </w:r>
    </w:p>
    <w:p w14:paraId="3D2EC11F" w14:textId="77777777" w:rsidR="002F4749" w:rsidRPr="00B66889" w:rsidRDefault="002F4749" w:rsidP="002F4749">
      <w:pPr>
        <w:pStyle w:val="Apara"/>
      </w:pPr>
      <w:r w:rsidRPr="00B66889">
        <w:tab/>
        <w:t>(a)</w:t>
      </w:r>
      <w:r w:rsidRPr="00B66889">
        <w:tab/>
        <w:t>the name of the person to whom the medicine is supplied;</w:t>
      </w:r>
    </w:p>
    <w:p w14:paraId="45B385C6" w14:textId="77777777" w:rsidR="002F4749" w:rsidRPr="00B66889" w:rsidRDefault="002F4749" w:rsidP="002F4749">
      <w:pPr>
        <w:pStyle w:val="Apara"/>
      </w:pPr>
      <w:r w:rsidRPr="00B66889">
        <w:tab/>
        <w:t>(b)</w:t>
      </w:r>
      <w:r w:rsidRPr="00B66889">
        <w:tab/>
        <w:t>the date the medicine is supplied;</w:t>
      </w:r>
    </w:p>
    <w:p w14:paraId="131FC9A9" w14:textId="77777777" w:rsidR="002F4749" w:rsidRPr="00B66889" w:rsidRDefault="002F4749" w:rsidP="002F4749">
      <w:pPr>
        <w:pStyle w:val="Apara"/>
      </w:pPr>
      <w:r w:rsidRPr="00B66889">
        <w:tab/>
        <w:t>(c)</w:t>
      </w:r>
      <w:r w:rsidRPr="00B66889">
        <w:tab/>
        <w:t>the name, business address and telephone number of the pharmacy from which the medicine is supplied;</w:t>
      </w:r>
    </w:p>
    <w:p w14:paraId="45880BDF" w14:textId="77777777" w:rsidR="002F4749" w:rsidRPr="00B66889" w:rsidRDefault="002F4749" w:rsidP="002F4749">
      <w:pPr>
        <w:pStyle w:val="Apara"/>
      </w:pPr>
      <w:r w:rsidRPr="00B66889">
        <w:tab/>
        <w:t>(d)</w:t>
      </w:r>
      <w:r w:rsidRPr="00B66889">
        <w:tab/>
        <w:t>the initials or other identification of the pharmacist supplying the medicine;</w:t>
      </w:r>
    </w:p>
    <w:p w14:paraId="0F3C3BB0" w14:textId="77777777" w:rsidR="002F4749" w:rsidRPr="00B66889" w:rsidRDefault="002F4749" w:rsidP="00331BD4">
      <w:pPr>
        <w:pStyle w:val="Apara"/>
        <w:keepNext/>
      </w:pPr>
      <w:r w:rsidRPr="00B66889">
        <w:lastRenderedPageBreak/>
        <w:tab/>
        <w:t>(e)</w:t>
      </w:r>
      <w:r w:rsidRPr="00B66889">
        <w:tab/>
        <w:t>the medicine’s approved name and brand name;</w:t>
      </w:r>
    </w:p>
    <w:p w14:paraId="14CA81F7" w14:textId="77777777"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14:paraId="37E8AEF5" w14:textId="77777777" w:rsidR="002F4749" w:rsidRPr="00B66889" w:rsidRDefault="002F4749" w:rsidP="002F4749">
      <w:pPr>
        <w:pStyle w:val="Apara"/>
      </w:pPr>
      <w:r w:rsidRPr="00B66889">
        <w:tab/>
        <w:t>(f)</w:t>
      </w:r>
      <w:r w:rsidRPr="00B66889">
        <w:tab/>
        <w:t>the form, strength and quantity of the medicine;</w:t>
      </w:r>
    </w:p>
    <w:p w14:paraId="748CB8C1" w14:textId="77777777" w:rsidR="002F4749" w:rsidRPr="00B66889" w:rsidRDefault="002F4749" w:rsidP="002F4749">
      <w:pPr>
        <w:pStyle w:val="Apara"/>
      </w:pPr>
      <w:r w:rsidRPr="00B66889">
        <w:tab/>
        <w:t>(g)</w:t>
      </w:r>
      <w:r w:rsidRPr="00B66889">
        <w:tab/>
        <w:t>if the package of the supplied medicine is not a manufacturer’s pack—the relevant expiry date for the medicine;</w:t>
      </w:r>
    </w:p>
    <w:p w14:paraId="5598B674" w14:textId="77777777" w:rsidR="002F4749" w:rsidRPr="00B66889" w:rsidRDefault="002F4749" w:rsidP="002F4749">
      <w:pPr>
        <w:pStyle w:val="Apara"/>
      </w:pPr>
      <w:r w:rsidRPr="00B66889">
        <w:tab/>
        <w:t>(h)</w:t>
      </w:r>
      <w:r w:rsidRPr="00B66889">
        <w:tab/>
        <w:t>a number that is different from the number given to any prescription dispensed at the pharmacy;</w:t>
      </w:r>
    </w:p>
    <w:p w14:paraId="5E9C612C" w14:textId="77777777"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3048B771" w14:textId="77777777" w:rsidR="002F4749" w:rsidRPr="00B66889" w:rsidRDefault="002F4749" w:rsidP="002F4749">
      <w:pPr>
        <w:pStyle w:val="Apara"/>
      </w:pPr>
      <w:r w:rsidRPr="00B66889">
        <w:tab/>
        <w:t>(j)</w:t>
      </w:r>
      <w:r w:rsidRPr="00B66889">
        <w:tab/>
        <w:t>words to the effect of ‘keep out of reach of children’.</w:t>
      </w:r>
    </w:p>
    <w:p w14:paraId="70B23773" w14:textId="77777777" w:rsidR="002F4749" w:rsidRPr="00B66889" w:rsidRDefault="002F4749" w:rsidP="002F4749">
      <w:pPr>
        <w:pStyle w:val="aExamHdgss"/>
      </w:pPr>
      <w:r w:rsidRPr="00B66889">
        <w:t>Example—pars (e) and (f)</w:t>
      </w:r>
    </w:p>
    <w:p w14:paraId="000628F9" w14:textId="7A6EDF51" w:rsidR="002F4749" w:rsidRDefault="002F4749" w:rsidP="002F4749">
      <w:pPr>
        <w:pStyle w:val="aExamss"/>
        <w:keepNext/>
      </w:pPr>
      <w:r w:rsidRPr="00B66889">
        <w:t>Microlut 28 tablets (Levonorgestrel)</w:t>
      </w:r>
      <w:r w:rsidRPr="00B66889">
        <w:tab/>
        <w:t>30mcg</w:t>
      </w:r>
      <w:r w:rsidRPr="00B66889">
        <w:tab/>
        <w:t>3</w:t>
      </w:r>
    </w:p>
    <w:p w14:paraId="04E2603A" w14:textId="77777777" w:rsidR="00B8661C" w:rsidRDefault="00B8661C">
      <w:pPr>
        <w:pStyle w:val="02Text"/>
        <w:sectPr w:rsidR="00B8661C" w:rsidSect="00E71DCE">
          <w:headerReference w:type="even" r:id="rId109"/>
          <w:headerReference w:type="default" r:id="rId110"/>
          <w:footerReference w:type="even" r:id="rId111"/>
          <w:footerReference w:type="default" r:id="rId112"/>
          <w:footerReference w:type="first" r:id="rId113"/>
          <w:type w:val="continuous"/>
          <w:pgSz w:w="11907" w:h="16839" w:code="9"/>
          <w:pgMar w:top="3878" w:right="1899" w:bottom="3101" w:left="2302" w:header="1922" w:footer="1758" w:gutter="0"/>
          <w:cols w:space="720"/>
          <w:docGrid w:linePitch="254"/>
        </w:sectPr>
      </w:pPr>
    </w:p>
    <w:p w14:paraId="075E850B" w14:textId="77777777" w:rsidR="00621B90" w:rsidRDefault="00621B90">
      <w:pPr>
        <w:pStyle w:val="PageBreak"/>
      </w:pPr>
      <w:r>
        <w:br w:type="page"/>
      </w:r>
    </w:p>
    <w:p w14:paraId="5022AD65" w14:textId="77777777" w:rsidR="00621B90" w:rsidRPr="00EE46A9" w:rsidRDefault="00621B90">
      <w:pPr>
        <w:pStyle w:val="AH2Part"/>
      </w:pPr>
      <w:bookmarkStart w:id="113" w:name="_Toc74819011"/>
      <w:r w:rsidRPr="00EE46A9">
        <w:rPr>
          <w:rStyle w:val="CharPartNo"/>
        </w:rPr>
        <w:lastRenderedPageBreak/>
        <w:t>Part 4.4</w:t>
      </w:r>
      <w:r>
        <w:tab/>
      </w:r>
      <w:r w:rsidRPr="00EE46A9">
        <w:rPr>
          <w:rStyle w:val="CharPartText"/>
        </w:rPr>
        <w:t>Authorisation to supply medicines for disposal</w:t>
      </w:r>
      <w:bookmarkEnd w:id="113"/>
    </w:p>
    <w:p w14:paraId="5D62DE3D" w14:textId="77777777" w:rsidR="00621B90" w:rsidRDefault="00621B90">
      <w:pPr>
        <w:pStyle w:val="AH5Sec"/>
      </w:pPr>
      <w:bookmarkStart w:id="114" w:name="_Toc74819012"/>
      <w:r w:rsidRPr="00EE46A9">
        <w:rPr>
          <w:rStyle w:val="CharSectNo"/>
        </w:rPr>
        <w:t>260</w:t>
      </w:r>
      <w:r>
        <w:tab/>
        <w:t>Authorisation to supply medicines to pha</w:t>
      </w:r>
      <w:r w:rsidR="00F01319">
        <w:t>rmacists for disposal—Act, s 26 (1) </w:t>
      </w:r>
      <w:r>
        <w:t>(b)</w:t>
      </w:r>
      <w:bookmarkEnd w:id="114"/>
    </w:p>
    <w:p w14:paraId="34F4BD07" w14:textId="77777777" w:rsidR="00621B90" w:rsidRDefault="00621B90">
      <w:pPr>
        <w:pStyle w:val="Amainreturn"/>
        <w:keepNext/>
      </w:pPr>
      <w:r>
        <w:t>A person is authorised to supply a medicine to a pharmacist for disposal.</w:t>
      </w:r>
    </w:p>
    <w:p w14:paraId="2C047A7B"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42DB785B" w14:textId="77777777" w:rsidR="00621B90" w:rsidRDefault="00621B90">
      <w:pPr>
        <w:pStyle w:val="AH5Sec"/>
      </w:pPr>
      <w:bookmarkStart w:id="115" w:name="_Toc74819013"/>
      <w:r w:rsidRPr="00EE46A9">
        <w:rPr>
          <w:rStyle w:val="CharSectNo"/>
        </w:rPr>
        <w:t>261</w:t>
      </w:r>
      <w:r>
        <w:tab/>
        <w:t>Authorisation to supply medicines to commercial disposal operators for disposal—Act, s 26 (1) (b)</w:t>
      </w:r>
      <w:bookmarkEnd w:id="115"/>
    </w:p>
    <w:p w14:paraId="78A51352" w14:textId="77777777" w:rsidR="00621B90" w:rsidRDefault="00621B90">
      <w:pPr>
        <w:pStyle w:val="Amainreturn"/>
      </w:pPr>
      <w:r>
        <w:t>A person is authorised to supply a medicine to another person for disposal if the other person—</w:t>
      </w:r>
    </w:p>
    <w:p w14:paraId="6FE32FF1" w14:textId="77777777" w:rsidR="00621B90" w:rsidRDefault="00621B90">
      <w:pPr>
        <w:pStyle w:val="Apara"/>
      </w:pPr>
      <w:r>
        <w:tab/>
        <w:t>(a)</w:t>
      </w:r>
      <w:r>
        <w:tab/>
        <w:t>holds an environmental authorisation for the disposal of the medicine; or</w:t>
      </w:r>
    </w:p>
    <w:p w14:paraId="79B313D4" w14:textId="77777777" w:rsidR="00621B90" w:rsidRDefault="00621B90">
      <w:pPr>
        <w:pStyle w:val="Apara"/>
        <w:keepNext/>
      </w:pPr>
      <w:r>
        <w:tab/>
        <w:t>(b)</w:t>
      </w:r>
      <w:r>
        <w:tab/>
        <w:t xml:space="preserve">is an adult acting for a person mentioned in paragraph (a). </w:t>
      </w:r>
    </w:p>
    <w:p w14:paraId="660C9FC7" w14:textId="77777777" w:rsidR="00621B90" w:rsidRDefault="00621B90">
      <w:pPr>
        <w:pStyle w:val="aNote"/>
      </w:pPr>
      <w:r w:rsidRPr="00E948B5">
        <w:rPr>
          <w:rStyle w:val="charItals"/>
        </w:rPr>
        <w:t>Note</w:t>
      </w:r>
      <w:r w:rsidRPr="00E948B5">
        <w:rPr>
          <w:rStyle w:val="charItals"/>
        </w:rPr>
        <w:tab/>
      </w:r>
      <w:r>
        <w:t>For related authorisations, see pt 9.1.</w:t>
      </w:r>
    </w:p>
    <w:p w14:paraId="0D5A8790" w14:textId="77777777" w:rsidR="00621B90" w:rsidRDefault="00621B90">
      <w:pPr>
        <w:pStyle w:val="PageBreak"/>
      </w:pPr>
      <w:r>
        <w:br w:type="page"/>
      </w:r>
    </w:p>
    <w:p w14:paraId="650F52DC" w14:textId="77777777" w:rsidR="00621B90" w:rsidRPr="00EE46A9" w:rsidRDefault="00621B90">
      <w:pPr>
        <w:pStyle w:val="AH2Part"/>
      </w:pPr>
      <w:bookmarkStart w:id="116" w:name="_Toc74819014"/>
      <w:r w:rsidRPr="00EE46A9">
        <w:rPr>
          <w:rStyle w:val="CharPartNo"/>
        </w:rPr>
        <w:lastRenderedPageBreak/>
        <w:t>Part 4.5</w:t>
      </w:r>
      <w:r>
        <w:tab/>
      </w:r>
      <w:r w:rsidRPr="00EE46A9">
        <w:rPr>
          <w:rStyle w:val="CharPartText"/>
        </w:rPr>
        <w:t>Wholesale supply of medicines under corresponding laws</w:t>
      </w:r>
      <w:bookmarkEnd w:id="116"/>
    </w:p>
    <w:p w14:paraId="17EAC0EE" w14:textId="77777777" w:rsidR="00621B90" w:rsidRDefault="00621B90">
      <w:pPr>
        <w:pStyle w:val="AH5Sec"/>
      </w:pPr>
      <w:bookmarkStart w:id="117" w:name="_Toc74819015"/>
      <w:r w:rsidRPr="00EE46A9">
        <w:rPr>
          <w:rStyle w:val="CharSectNo"/>
        </w:rPr>
        <w:t>270</w:t>
      </w:r>
      <w:r>
        <w:tab/>
        <w:t>Conditions for wholesalers supplying medicines under corresponding laws—Act, s 20 (4) (c)</w:t>
      </w:r>
      <w:bookmarkEnd w:id="117"/>
    </w:p>
    <w:p w14:paraId="23F8195E" w14:textId="77777777" w:rsidR="00621B90" w:rsidRDefault="00621B90">
      <w:pPr>
        <w:pStyle w:val="Amainreturn"/>
        <w:keepNext/>
      </w:pPr>
      <w:r>
        <w:t>The following conditions apply to a person who supplies medicines by wholesale under a corresponding law:</w:t>
      </w:r>
    </w:p>
    <w:p w14:paraId="7FF1F9BF" w14:textId="77777777" w:rsidR="00621B90" w:rsidRDefault="00621B90">
      <w:pPr>
        <w:pStyle w:val="Apara"/>
      </w:pPr>
      <w:r>
        <w:tab/>
        <w:t>(a)</w:t>
      </w:r>
      <w:r>
        <w:tab/>
        <w:t>the person must comply with, and must ensure that the person’s agents and employees comply with—</w:t>
      </w:r>
    </w:p>
    <w:p w14:paraId="010702FC"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050A34EC" w14:textId="77777777" w:rsidR="00621B90" w:rsidRDefault="00621B90">
      <w:pPr>
        <w:pStyle w:val="Asubpara"/>
      </w:pPr>
      <w:r>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14:paraId="739CFE20" w14:textId="77777777"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68CE0665" w14:textId="77777777" w:rsidR="00621B90" w:rsidRDefault="00621B90">
      <w:pPr>
        <w:pStyle w:val="Apara"/>
      </w:pPr>
      <w:r>
        <w:tab/>
        <w:t>(b)</w:t>
      </w:r>
      <w:r>
        <w:tab/>
        <w:t>the person must not supply sample packs of a controlled medicine;</w:t>
      </w:r>
    </w:p>
    <w:p w14:paraId="42D83984" w14:textId="77777777" w:rsidR="00621B90" w:rsidRDefault="00621B90">
      <w:pPr>
        <w:pStyle w:val="Apara"/>
      </w:pPr>
      <w:r>
        <w:tab/>
        <w:t>(c)</w:t>
      </w:r>
      <w:r>
        <w:tab/>
        <w:t xml:space="preserve">the person must not supply a medicine to someone else (the </w:t>
      </w:r>
      <w:r w:rsidRPr="00E948B5">
        <w:rPr>
          <w:rStyle w:val="charBoldItals"/>
        </w:rPr>
        <w:t>buyer</w:t>
      </w:r>
      <w:r>
        <w:t>) unless—</w:t>
      </w:r>
    </w:p>
    <w:p w14:paraId="7C235B36" w14:textId="77777777" w:rsidR="00621B90" w:rsidRDefault="001C386B">
      <w:pPr>
        <w:pStyle w:val="Asubpara"/>
      </w:pPr>
      <w:r>
        <w:tab/>
        <w:t>(i)</w:t>
      </w:r>
      <w:r>
        <w:tab/>
      </w:r>
      <w:r w:rsidR="00621B90">
        <w:t>the buyer is authorised to possess the medicine; and</w:t>
      </w:r>
    </w:p>
    <w:p w14:paraId="736F13C9" w14:textId="17B43B24" w:rsidR="00621B90" w:rsidRDefault="00621B90">
      <w:pPr>
        <w:pStyle w:val="Asubpara"/>
      </w:pPr>
      <w:r>
        <w:tab/>
        <w:t>(ii)</w:t>
      </w:r>
      <w:r>
        <w:tab/>
        <w:t>the supply is in accordance with section 140 (Authorisation conditions for supplying medicines on purchase orders—</w:t>
      </w:r>
      <w:hyperlink r:id="rId114" w:tooltip="Medicines, Poisons and Therapeutic Goods Act 2008" w:history="1">
        <w:r w:rsidR="00EC3857" w:rsidRPr="00395915">
          <w:rPr>
            <w:rStyle w:val="charCitHyperlinkAbbrev"/>
          </w:rPr>
          <w:t>Act</w:t>
        </w:r>
      </w:hyperlink>
      <w:r>
        <w:t>, s 44 (1) (b) and (2) (b));</w:t>
      </w:r>
    </w:p>
    <w:p w14:paraId="0756F8E3" w14:textId="77777777" w:rsidR="00621B90" w:rsidRDefault="00621B90">
      <w:pPr>
        <w:pStyle w:val="Apara"/>
        <w:keepNext/>
      </w:pPr>
      <w:r>
        <w:tab/>
        <w:t>(d)</w:t>
      </w:r>
      <w:r>
        <w:tab/>
        <w:t>the person must store medicines—</w:t>
      </w:r>
    </w:p>
    <w:p w14:paraId="2E96E17A" w14:textId="77777777" w:rsidR="00621B90" w:rsidRDefault="00621B90">
      <w:pPr>
        <w:pStyle w:val="Asubpara"/>
        <w:keepNext/>
      </w:pPr>
      <w:r>
        <w:tab/>
        <w:t>(i)</w:t>
      </w:r>
      <w:r>
        <w:tab/>
        <w:t>within the manufacturer’s recommended storage temperature range; and</w:t>
      </w:r>
    </w:p>
    <w:p w14:paraId="6D54C3F5" w14:textId="77777777" w:rsidR="00621B90" w:rsidRDefault="00621B90">
      <w:pPr>
        <w:pStyle w:val="Asubpara"/>
      </w:pPr>
      <w:r>
        <w:tab/>
        <w:t>(ii)</w:t>
      </w:r>
      <w:r>
        <w:tab/>
        <w:t>in any other environmental condition that is necessary to preserve the medicine’s stability and therapeutic quality.</w:t>
      </w:r>
    </w:p>
    <w:p w14:paraId="67EE8882" w14:textId="77777777" w:rsidR="00621B90" w:rsidRDefault="00621B90">
      <w:pPr>
        <w:pStyle w:val="PageBreak"/>
      </w:pPr>
      <w:r>
        <w:br w:type="page"/>
      </w:r>
    </w:p>
    <w:p w14:paraId="44F7E2D4" w14:textId="77777777" w:rsidR="00621B90" w:rsidRPr="00EE46A9" w:rsidRDefault="00621B90">
      <w:pPr>
        <w:pStyle w:val="AH1Chapter"/>
      </w:pPr>
      <w:bookmarkStart w:id="118" w:name="_Toc74819016"/>
      <w:r w:rsidRPr="00EE46A9">
        <w:rPr>
          <w:rStyle w:val="CharChapNo"/>
        </w:rPr>
        <w:lastRenderedPageBreak/>
        <w:t>Chapter 5</w:t>
      </w:r>
      <w:r>
        <w:tab/>
      </w:r>
      <w:r w:rsidRPr="00EE46A9">
        <w:rPr>
          <w:rStyle w:val="CharChapText"/>
        </w:rPr>
        <w:t>Administering medicines</w:t>
      </w:r>
      <w:bookmarkEnd w:id="118"/>
    </w:p>
    <w:p w14:paraId="74C5C5AA" w14:textId="77777777" w:rsidR="00621B90" w:rsidRPr="00EE46A9" w:rsidRDefault="00621B90">
      <w:pPr>
        <w:pStyle w:val="AH2Part"/>
      </w:pPr>
      <w:bookmarkStart w:id="119" w:name="_Toc74819017"/>
      <w:r w:rsidRPr="00EE46A9">
        <w:rPr>
          <w:rStyle w:val="CharPartNo"/>
        </w:rPr>
        <w:t>Part 5.1</w:t>
      </w:r>
      <w:r>
        <w:tab/>
      </w:r>
      <w:r w:rsidRPr="00EE46A9">
        <w:rPr>
          <w:rStyle w:val="CharPartText"/>
        </w:rPr>
        <w:t>Authorisations for health-related occupations</w:t>
      </w:r>
      <w:bookmarkEnd w:id="119"/>
    </w:p>
    <w:p w14:paraId="623D051D" w14:textId="77777777" w:rsidR="00621B90" w:rsidRDefault="00621B90">
      <w:pPr>
        <w:pStyle w:val="AH5Sec"/>
      </w:pPr>
      <w:bookmarkStart w:id="120" w:name="_Toc74819018"/>
      <w:r w:rsidRPr="00EE46A9">
        <w:rPr>
          <w:rStyle w:val="CharSectNo"/>
        </w:rPr>
        <w:t>350</w:t>
      </w:r>
      <w:r>
        <w:tab/>
        <w:t>Authorisation under sch 1 for people in health-related occupations to administer medicines—Act, s 37 (1) (b) and (3) (b)</w:t>
      </w:r>
      <w:bookmarkEnd w:id="120"/>
    </w:p>
    <w:p w14:paraId="59FA1B33" w14:textId="77777777" w:rsidR="00621B90" w:rsidRDefault="00621B90">
      <w:pPr>
        <w:pStyle w:val="Amainreturn"/>
      </w:pPr>
      <w:r>
        <w:t>A person mentioned in schedule 1, column 2 is authorised to administer a medicine if—</w:t>
      </w:r>
    </w:p>
    <w:p w14:paraId="6AF2626B" w14:textId="77777777" w:rsidR="00621B90" w:rsidRDefault="00621B90">
      <w:pPr>
        <w:pStyle w:val="Apara"/>
      </w:pPr>
      <w:r>
        <w:tab/>
        <w:t>(a)</w:t>
      </w:r>
      <w:r>
        <w:tab/>
        <w:t>administering the medicine is included in the schedule, column 3 in relation to the person; and</w:t>
      </w:r>
    </w:p>
    <w:p w14:paraId="6FB69C7A" w14:textId="77777777" w:rsidR="00621B90" w:rsidRDefault="00621B90">
      <w:pPr>
        <w:pStyle w:val="Apara"/>
        <w:keepNext/>
      </w:pPr>
      <w:r>
        <w:tab/>
        <w:t>(b)</w:t>
      </w:r>
      <w:r>
        <w:tab/>
        <w:t>the administration is consistent with any restriction for the administration mentioned in the schedule, column 3.</w:t>
      </w:r>
    </w:p>
    <w:p w14:paraId="4B9DED08" w14:textId="77777777" w:rsidR="00621B90" w:rsidRDefault="00621B90">
      <w:pPr>
        <w:pStyle w:val="aNote"/>
      </w:pPr>
      <w:r w:rsidRPr="00E948B5">
        <w:rPr>
          <w:rStyle w:val="charItals"/>
        </w:rPr>
        <w:t>Note</w:t>
      </w:r>
      <w:r w:rsidRPr="00E948B5">
        <w:rPr>
          <w:rStyle w:val="charItals"/>
        </w:rPr>
        <w:tab/>
      </w:r>
      <w:r>
        <w:t>For authorisation to self-administer a medicine, see s 360.</w:t>
      </w:r>
    </w:p>
    <w:p w14:paraId="049B175D" w14:textId="77777777" w:rsidR="00621B90" w:rsidRDefault="00621B90">
      <w:pPr>
        <w:pStyle w:val="AH5Sec"/>
      </w:pPr>
      <w:bookmarkStart w:id="121" w:name="_Toc74819019"/>
      <w:r w:rsidRPr="00EE46A9">
        <w:rPr>
          <w:rStyle w:val="CharSectNo"/>
        </w:rPr>
        <w:t>351</w:t>
      </w:r>
      <w:r>
        <w:tab/>
        <w:t>Authorisation conditions for administration of medicines at institutions by people in health-related occupations—Act, s 44 (1) (b) and (2) (b)</w:t>
      </w:r>
      <w:bookmarkEnd w:id="121"/>
    </w:p>
    <w:p w14:paraId="4CDBFAE3" w14:textId="77777777" w:rsidR="00621B90" w:rsidRDefault="00621B90">
      <w:pPr>
        <w:pStyle w:val="Amain"/>
        <w:keepNext/>
      </w:pPr>
      <w:r>
        <w:tab/>
        <w:t>(1)</w:t>
      </w:r>
      <w:r>
        <w:tab/>
        <w:t>An authorisation under section 350 to administer a medicine is subject to the following conditions:</w:t>
      </w:r>
    </w:p>
    <w:p w14:paraId="2E34C7D5" w14:textId="77777777" w:rsidR="00621B90" w:rsidRDefault="00621B90">
      <w:pPr>
        <w:pStyle w:val="Apara"/>
      </w:pPr>
      <w:r>
        <w:tab/>
        <w:t>(a)</w:t>
      </w:r>
      <w:r>
        <w:tab/>
        <w:t>if the medicine is administered under a standing order to a patient at an institution—the administration is recorded in the patient’s medical records;</w:t>
      </w:r>
    </w:p>
    <w:p w14:paraId="39E30966" w14:textId="77777777"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55EC71C9" w14:textId="77777777" w:rsidR="00621B90" w:rsidRDefault="00621B90">
      <w:pPr>
        <w:pStyle w:val="Apara"/>
        <w:keepNext/>
      </w:pPr>
      <w:r>
        <w:lastRenderedPageBreak/>
        <w:tab/>
        <w:t>(b)</w:t>
      </w:r>
      <w:r>
        <w:tab/>
        <w:t>if the medicine is a controlled medicine administered to a</w:t>
      </w:r>
      <w:r>
        <w:br/>
        <w:t>patient at an institution—</w:t>
      </w:r>
    </w:p>
    <w:p w14:paraId="6AD5FCCA" w14:textId="77777777" w:rsidR="00621B90" w:rsidRDefault="00621B90">
      <w:pPr>
        <w:pStyle w:val="Asubpara"/>
      </w:pPr>
      <w:r>
        <w:tab/>
        <w:t>(i)</w:t>
      </w:r>
      <w:r>
        <w:tab/>
        <w:t>the medicine is not removed from a storage receptacle until immediately before its administration; and</w:t>
      </w:r>
    </w:p>
    <w:p w14:paraId="2E4FCA3E" w14:textId="77777777"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14:paraId="460E85EA" w14:textId="784DA153"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15" w:tooltip="Medicines, Poisons and Therapeutic Goods Act 2008" w:history="1">
        <w:r w:rsidR="003E70C7" w:rsidRPr="00395915">
          <w:rPr>
            <w:rStyle w:val="charCitHyperlinkAbbrev"/>
          </w:rPr>
          <w:t>Act</w:t>
        </w:r>
      </w:hyperlink>
      <w:r>
        <w:t>, s 53 (e)).</w:t>
      </w:r>
    </w:p>
    <w:p w14:paraId="3634303C" w14:textId="77777777" w:rsidR="00621B90" w:rsidRDefault="00621B90">
      <w:pPr>
        <w:pStyle w:val="Asubpara"/>
      </w:pPr>
      <w:r>
        <w:tab/>
        <w:t>(iii)</w:t>
      </w:r>
      <w:r>
        <w:tab/>
        <w:t>the administration is recorded in—</w:t>
      </w:r>
    </w:p>
    <w:p w14:paraId="0B2B398E" w14:textId="77777777" w:rsidR="00621B90" w:rsidRDefault="00621B90">
      <w:pPr>
        <w:pStyle w:val="Asubsubpara"/>
      </w:pPr>
      <w:r>
        <w:tab/>
        <w:t>(A)</w:t>
      </w:r>
      <w:r>
        <w:tab/>
        <w:t>the patient’s medical records; and</w:t>
      </w:r>
    </w:p>
    <w:p w14:paraId="144BA234" w14:textId="5532F7C5" w:rsidR="00621B90" w:rsidRDefault="00621B90">
      <w:pPr>
        <w:pStyle w:val="Asubsubpara"/>
      </w:pPr>
      <w:r>
        <w:tab/>
        <w:t>(B)</w:t>
      </w:r>
      <w:r>
        <w:tab/>
        <w:t>the applicable controlled medicines register mentioned in section 543 (3) (Making entries in controlled medicines registers—</w:t>
      </w:r>
      <w:hyperlink r:id="rId116" w:tooltip="Medicines, Poisons and Therapeutic Goods Act 2008" w:history="1">
        <w:r w:rsidR="003E70C7" w:rsidRPr="00395915">
          <w:rPr>
            <w:rStyle w:val="charCitHyperlinkAbbrev"/>
          </w:rPr>
          <w:t>Act</w:t>
        </w:r>
      </w:hyperlink>
      <w:r>
        <w:t>, s 51 (1) (b)).</w:t>
      </w:r>
    </w:p>
    <w:p w14:paraId="349A5F69" w14:textId="77777777" w:rsidR="00621B90" w:rsidRDefault="00621B90">
      <w:pPr>
        <w:pStyle w:val="Amain"/>
      </w:pPr>
      <w:r>
        <w:tab/>
        <w:t>(2)</w:t>
      </w:r>
      <w:r>
        <w:tab/>
        <w:t>However, subsection (1) (b) does not apply in relation to a controlled medicine dispensed in a dose administration aid for—</w:t>
      </w:r>
    </w:p>
    <w:p w14:paraId="214B13AA" w14:textId="77777777" w:rsidR="00621B90" w:rsidRDefault="00621B90">
      <w:pPr>
        <w:pStyle w:val="Apara"/>
      </w:pPr>
      <w:r>
        <w:tab/>
        <w:t>(a)</w:t>
      </w:r>
      <w:r>
        <w:tab/>
        <w:t>a patient at a residential aged care facility or residential disability care facility; or</w:t>
      </w:r>
    </w:p>
    <w:p w14:paraId="583E3666" w14:textId="77777777" w:rsidR="00621B90" w:rsidRDefault="00621B90">
      <w:pPr>
        <w:pStyle w:val="Apara"/>
      </w:pPr>
      <w:r>
        <w:tab/>
        <w:t>(b)</w:t>
      </w:r>
      <w:r>
        <w:tab/>
        <w:t>a detainee at a correctional centre; or</w:t>
      </w:r>
    </w:p>
    <w:p w14:paraId="65B9D87F" w14:textId="77777777" w:rsidR="00621B90" w:rsidRDefault="00621B90">
      <w:pPr>
        <w:pStyle w:val="Apara"/>
      </w:pPr>
      <w:r>
        <w:tab/>
        <w:t>(c)</w:t>
      </w:r>
      <w:r>
        <w:tab/>
        <w:t>a young detainee at a CYP detention place.</w:t>
      </w:r>
    </w:p>
    <w:p w14:paraId="25B35A21" w14:textId="77777777" w:rsidR="00621B90" w:rsidRDefault="00621B90">
      <w:pPr>
        <w:pStyle w:val="Amain"/>
        <w:keepNext/>
      </w:pPr>
      <w:r>
        <w:tab/>
        <w:t>(3)</w:t>
      </w:r>
      <w:r>
        <w:tab/>
        <w:t xml:space="preserve">In this section: </w:t>
      </w:r>
    </w:p>
    <w:p w14:paraId="6C955D3B" w14:textId="1F581BE8"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17" w:tooltip="Medicines, Poisons and Therapeutic Goods Act 2008" w:history="1">
        <w:r w:rsidR="003E70C7" w:rsidRPr="00395915">
          <w:rPr>
            <w:rStyle w:val="charCitHyperlinkAbbrev"/>
          </w:rPr>
          <w:t>Act</w:t>
        </w:r>
      </w:hyperlink>
      <w:r>
        <w:t>, s 53 (a) and (b)) for the administration of a controlled medicine.</w:t>
      </w:r>
    </w:p>
    <w:p w14:paraId="392697F2" w14:textId="77777777" w:rsidR="0001418C" w:rsidRPr="003C2B18" w:rsidRDefault="0001418C" w:rsidP="0001418C">
      <w:pPr>
        <w:pStyle w:val="AH5Sec"/>
      </w:pPr>
      <w:bookmarkStart w:id="122" w:name="_Toc74819020"/>
      <w:r w:rsidRPr="00EE46A9">
        <w:rPr>
          <w:rStyle w:val="CharSectNo"/>
        </w:rPr>
        <w:lastRenderedPageBreak/>
        <w:t>352</w:t>
      </w:r>
      <w:r w:rsidRPr="003C2B18">
        <w:tab/>
        <w:t>Authorisation for pharmacist and intern pharmacist to administer vaccine without prescription—Act, s 37 (1) (b)</w:t>
      </w:r>
      <w:bookmarkEnd w:id="122"/>
    </w:p>
    <w:p w14:paraId="189FEDF7" w14:textId="77777777" w:rsidR="0001418C" w:rsidRPr="003C2B18" w:rsidRDefault="0001418C" w:rsidP="0001418C">
      <w:pPr>
        <w:pStyle w:val="Amain"/>
      </w:pPr>
      <w:r w:rsidRPr="003C2B18">
        <w:tab/>
        <w:t>(1)</w:t>
      </w:r>
      <w:r w:rsidRPr="003C2B18">
        <w:tab/>
        <w:t xml:space="preserve">A pharmacist is authorised to administer a vaccine to </w:t>
      </w:r>
      <w:r w:rsidR="00120423">
        <w:t>a person</w:t>
      </w:r>
      <w:r w:rsidRPr="003C2B18">
        <w:t xml:space="preserve"> without prescription if the pharmacist administers the vaccine in accordance with a direction by the chief health officer.</w:t>
      </w:r>
    </w:p>
    <w:p w14:paraId="4A78E868" w14:textId="77777777" w:rsidR="0001418C" w:rsidRPr="003C2B18" w:rsidRDefault="0001418C" w:rsidP="0001418C">
      <w:pPr>
        <w:pStyle w:val="Amain"/>
      </w:pPr>
      <w:r w:rsidRPr="003C2B18">
        <w:tab/>
        <w:t>(2)</w:t>
      </w:r>
      <w:r w:rsidRPr="003C2B18">
        <w:tab/>
        <w:t xml:space="preserve">An intern pharmacist is authorised to administer a vaccine to </w:t>
      </w:r>
      <w:r w:rsidR="00120423">
        <w:t>a person</w:t>
      </w:r>
      <w:r w:rsidRPr="003C2B18">
        <w:t xml:space="preserve"> without prescription if—</w:t>
      </w:r>
    </w:p>
    <w:p w14:paraId="1B78C928" w14:textId="77777777" w:rsidR="0001418C" w:rsidRPr="003C2B18" w:rsidRDefault="0001418C" w:rsidP="0001418C">
      <w:pPr>
        <w:pStyle w:val="Apara"/>
      </w:pPr>
      <w:r w:rsidRPr="003C2B18">
        <w:tab/>
        <w:t>(a)</w:t>
      </w:r>
      <w:r w:rsidRPr="003C2B18">
        <w:tab/>
        <w:t>the intern pharmacist administers the vaccine in accordance with a direction by the chief health officer; and</w:t>
      </w:r>
    </w:p>
    <w:p w14:paraId="03C9C22D" w14:textId="77777777"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14:paraId="6E2AE620" w14:textId="77777777" w:rsidR="0001418C" w:rsidRPr="003C2B18" w:rsidRDefault="0001418C" w:rsidP="0001418C">
      <w:pPr>
        <w:pStyle w:val="Amain"/>
        <w:rPr>
          <w:lang w:eastAsia="en-AU"/>
        </w:rPr>
      </w:pPr>
      <w:r w:rsidRPr="003C2B18">
        <w:rPr>
          <w:lang w:eastAsia="en-AU"/>
        </w:rPr>
        <w:tab/>
        <w:t>(3)</w:t>
      </w:r>
      <w:r w:rsidRPr="003C2B18">
        <w:rPr>
          <w:lang w:eastAsia="en-AU"/>
        </w:rPr>
        <w:tab/>
        <w:t xml:space="preserve">The chief health officer may give directions for the administration of a vaccine to </w:t>
      </w:r>
      <w:r w:rsidR="00120423">
        <w:rPr>
          <w:lang w:eastAsia="en-AU"/>
        </w:rPr>
        <w:t>a person</w:t>
      </w:r>
      <w:r w:rsidRPr="003C2B18">
        <w:rPr>
          <w:lang w:eastAsia="en-AU"/>
        </w:rPr>
        <w:t xml:space="preserve"> without prescription by a pharmacist or intern pharmacist.</w:t>
      </w:r>
    </w:p>
    <w:p w14:paraId="7ECB5926" w14:textId="77777777"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14:paraId="5A280D00" w14:textId="123356DF"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18" w:tooltip="A2001-14" w:history="1">
        <w:r w:rsidRPr="003C2B18">
          <w:rPr>
            <w:rStyle w:val="charCitHyperlinkAbbrev"/>
          </w:rPr>
          <w:t>Legislation Act</w:t>
        </w:r>
      </w:hyperlink>
      <w:r w:rsidRPr="003C2B18">
        <w:t>.</w:t>
      </w:r>
    </w:p>
    <w:p w14:paraId="4D879F20" w14:textId="77777777" w:rsidR="0001418C" w:rsidRPr="003C2B18" w:rsidRDefault="0001418C" w:rsidP="0001418C">
      <w:pPr>
        <w:pStyle w:val="Amain"/>
      </w:pPr>
      <w:r w:rsidRPr="003C2B18">
        <w:tab/>
        <w:t>(5)</w:t>
      </w:r>
      <w:r w:rsidRPr="003C2B18">
        <w:tab/>
        <w:t>In this section:</w:t>
      </w:r>
    </w:p>
    <w:p w14:paraId="66F07E91" w14:textId="77777777" w:rsidR="0001418C" w:rsidRPr="003C2B18" w:rsidRDefault="0001418C" w:rsidP="0001418C">
      <w:pPr>
        <w:pStyle w:val="aDef"/>
      </w:pPr>
      <w:r w:rsidRPr="003C2B18">
        <w:rPr>
          <w:rStyle w:val="charBoldItals"/>
        </w:rPr>
        <w:t>vaccine</w:t>
      </w:r>
      <w:r w:rsidRPr="003C2B18">
        <w:t xml:space="preserve"> means—</w:t>
      </w:r>
    </w:p>
    <w:p w14:paraId="333468C1" w14:textId="77777777" w:rsidR="0001418C" w:rsidRPr="003C2B18" w:rsidRDefault="0001418C" w:rsidP="0001418C">
      <w:pPr>
        <w:pStyle w:val="aDefpara"/>
      </w:pPr>
      <w:r w:rsidRPr="003C2B18">
        <w:tab/>
        <w:t>(a)</w:t>
      </w:r>
      <w:r w:rsidRPr="003C2B18">
        <w:tab/>
        <w:t>a vaccine for human therapeutic use to which the medicines and poisons standard, schedule 4 applies; and</w:t>
      </w:r>
    </w:p>
    <w:p w14:paraId="7CA3730D" w14:textId="77777777" w:rsidR="0001418C" w:rsidRDefault="0001418C" w:rsidP="0001418C">
      <w:pPr>
        <w:pStyle w:val="aDefpara"/>
      </w:pPr>
      <w:r w:rsidRPr="003C2B18">
        <w:tab/>
        <w:t>(b)</w:t>
      </w:r>
      <w:r w:rsidRPr="003C2B18">
        <w:tab/>
        <w:t>a vaccine specified separately under that schedule for human therapeutic use.</w:t>
      </w:r>
    </w:p>
    <w:p w14:paraId="2581A9BE" w14:textId="77777777" w:rsidR="00464B16" w:rsidRDefault="00464B16" w:rsidP="00464B16">
      <w:pPr>
        <w:pStyle w:val="AH5Sec"/>
      </w:pPr>
      <w:bookmarkStart w:id="123" w:name="_Toc74819021"/>
      <w:r w:rsidRPr="00EE46A9">
        <w:rPr>
          <w:rStyle w:val="CharSectNo"/>
        </w:rPr>
        <w:lastRenderedPageBreak/>
        <w:t>353</w:t>
      </w:r>
      <w:r>
        <w:tab/>
        <w:t>Authorisation for nurse or midwife to administer vaccine without prescription—Act, s 37 (1) (b)</w:t>
      </w:r>
      <w:bookmarkEnd w:id="123"/>
    </w:p>
    <w:p w14:paraId="7A59A6C7" w14:textId="77777777" w:rsidR="00464B16" w:rsidRPr="009549CD" w:rsidRDefault="00464B16" w:rsidP="00464B16">
      <w:pPr>
        <w:pStyle w:val="Amain"/>
      </w:pPr>
      <w:r>
        <w:tab/>
      </w:r>
      <w:r w:rsidRPr="009549CD">
        <w:t>(1)</w:t>
      </w:r>
      <w:r w:rsidRPr="009549CD">
        <w:tab/>
        <w:t xml:space="preserve">A nurse </w:t>
      </w:r>
      <w:r>
        <w:t>or</w:t>
      </w:r>
      <w:r w:rsidRPr="009549CD">
        <w:t xml:space="preserve"> midwife is authorised to administer a vaccine to a person without prescription if the nurse or midwife administers the vaccine in accordance with a direction by the chief health officer.</w:t>
      </w:r>
    </w:p>
    <w:p w14:paraId="5C600871" w14:textId="77777777" w:rsidR="00464B16" w:rsidRPr="009549CD" w:rsidRDefault="00464B16" w:rsidP="00464B16">
      <w:pPr>
        <w:pStyle w:val="Amain"/>
      </w:pPr>
      <w:r w:rsidRPr="009549CD">
        <w:tab/>
        <w:t>(2)</w:t>
      </w:r>
      <w:r w:rsidRPr="009549CD">
        <w:tab/>
        <w:t>The chief health officer may give directions for the administration of a vaccine to a person without prescription by a nurse or midwife.</w:t>
      </w:r>
    </w:p>
    <w:p w14:paraId="6B30C378" w14:textId="77777777" w:rsidR="00464B16" w:rsidRPr="009549CD" w:rsidRDefault="00464B16" w:rsidP="00464B16">
      <w:pPr>
        <w:pStyle w:val="Amain"/>
      </w:pPr>
      <w:r w:rsidRPr="009549CD">
        <w:tab/>
        <w:t>(3)</w:t>
      </w:r>
      <w:r w:rsidRPr="009549CD">
        <w:tab/>
        <w:t>A direction is a disallowable instrument.</w:t>
      </w:r>
    </w:p>
    <w:p w14:paraId="48C7CC6D" w14:textId="56985658" w:rsidR="00464B16" w:rsidRPr="009549CD" w:rsidRDefault="00464B16" w:rsidP="00464B16">
      <w:pPr>
        <w:pStyle w:val="aNote"/>
      </w:pPr>
      <w:r w:rsidRPr="00931EF5">
        <w:rPr>
          <w:rStyle w:val="charItals"/>
        </w:rPr>
        <w:t>Note</w:t>
      </w:r>
      <w:r w:rsidRPr="00931EF5">
        <w:rPr>
          <w:rStyle w:val="charItals"/>
        </w:rPr>
        <w:tab/>
      </w:r>
      <w:r w:rsidRPr="009549CD">
        <w:t xml:space="preserve">A disallowable instrument must be notified, and presented to the Legislative Assembly, under the </w:t>
      </w:r>
      <w:hyperlink r:id="rId119" w:tooltip="A2001-14" w:history="1">
        <w:r w:rsidRPr="00931EF5">
          <w:rPr>
            <w:rStyle w:val="charCitHyperlinkAbbrev"/>
          </w:rPr>
          <w:t>Legislation Act</w:t>
        </w:r>
      </w:hyperlink>
      <w:r w:rsidRPr="009549CD">
        <w:t>.</w:t>
      </w:r>
    </w:p>
    <w:p w14:paraId="33FA58ED" w14:textId="77777777" w:rsidR="00464B16" w:rsidRPr="009549CD" w:rsidRDefault="00464B16" w:rsidP="00464B16">
      <w:pPr>
        <w:pStyle w:val="Amain"/>
      </w:pPr>
      <w:r w:rsidRPr="009549CD">
        <w:tab/>
        <w:t>(4)</w:t>
      </w:r>
      <w:r w:rsidRPr="009549CD">
        <w:tab/>
        <w:t>In this section:</w:t>
      </w:r>
    </w:p>
    <w:p w14:paraId="26324215" w14:textId="77777777" w:rsidR="00464B16" w:rsidRDefault="00464B16" w:rsidP="00464B16">
      <w:pPr>
        <w:pStyle w:val="aDef"/>
      </w:pPr>
      <w:r w:rsidRPr="00931EF5">
        <w:rPr>
          <w:rStyle w:val="charBoldItals"/>
        </w:rPr>
        <w:t>vaccine</w:t>
      </w:r>
      <w:r w:rsidRPr="009549CD">
        <w:t>—see section 352 (5).</w:t>
      </w:r>
    </w:p>
    <w:p w14:paraId="711DEC21" w14:textId="77777777" w:rsidR="00621B90" w:rsidRDefault="00621B90">
      <w:pPr>
        <w:pStyle w:val="PageBreak"/>
      </w:pPr>
      <w:r>
        <w:br w:type="page"/>
      </w:r>
    </w:p>
    <w:p w14:paraId="23F8994A" w14:textId="77777777" w:rsidR="00621B90" w:rsidRPr="00EE46A9" w:rsidRDefault="00621B90">
      <w:pPr>
        <w:pStyle w:val="AH2Part"/>
      </w:pPr>
      <w:bookmarkStart w:id="124" w:name="_Toc74819022"/>
      <w:r w:rsidRPr="00EE46A9">
        <w:rPr>
          <w:rStyle w:val="CharPartNo"/>
        </w:rPr>
        <w:lastRenderedPageBreak/>
        <w:t>Part 5.2</w:t>
      </w:r>
      <w:r>
        <w:tab/>
      </w:r>
      <w:r w:rsidRPr="00EE46A9">
        <w:rPr>
          <w:rStyle w:val="CharPartText"/>
        </w:rPr>
        <w:t>Other administration authorisations</w:t>
      </w:r>
      <w:bookmarkEnd w:id="124"/>
    </w:p>
    <w:p w14:paraId="131D638F" w14:textId="77777777" w:rsidR="00621B90" w:rsidRDefault="00621B90">
      <w:pPr>
        <w:pStyle w:val="AH5Sec"/>
      </w:pPr>
      <w:bookmarkStart w:id="125" w:name="_Toc74819023"/>
      <w:r w:rsidRPr="00EE46A9">
        <w:rPr>
          <w:rStyle w:val="CharSectNo"/>
        </w:rPr>
        <w:t>360</w:t>
      </w:r>
      <w:r>
        <w:tab/>
        <w:t>Authorisation for self-administration etc of medicines—Act</w:t>
      </w:r>
      <w:r w:rsidR="001811DD">
        <w:t>, s 37 (2) </w:t>
      </w:r>
      <w:r>
        <w:t>(b) and (3) (b)</w:t>
      </w:r>
      <w:bookmarkEnd w:id="125"/>
    </w:p>
    <w:p w14:paraId="698116D9" w14:textId="77777777" w:rsidR="00621B90" w:rsidRDefault="00621B90">
      <w:pPr>
        <w:pStyle w:val="Amain"/>
      </w:pPr>
      <w:r>
        <w:tab/>
        <w:t>(1)</w:t>
      </w:r>
      <w:r>
        <w:tab/>
        <w:t>This section applies in relation to a medicine obtained by a person from someone who is authorised to supply the medicine to the person.</w:t>
      </w:r>
    </w:p>
    <w:p w14:paraId="185681FD" w14:textId="77777777" w:rsidR="00621B90" w:rsidRDefault="00621B90">
      <w:pPr>
        <w:pStyle w:val="Amain"/>
        <w:keepNext/>
      </w:pPr>
      <w:r>
        <w:tab/>
        <w:t>(2)</w:t>
      </w:r>
      <w:r>
        <w:tab/>
        <w:t>The following dealings by the person with the medicine are authorised:</w:t>
      </w:r>
    </w:p>
    <w:p w14:paraId="49C583C0" w14:textId="77777777" w:rsidR="00621B90" w:rsidRDefault="00621B90">
      <w:pPr>
        <w:pStyle w:val="Apara"/>
      </w:pPr>
      <w:r>
        <w:tab/>
        <w:t>(a)</w:t>
      </w:r>
      <w:r>
        <w:tab/>
        <w:t>if the person is a prescriber and the medicine is a restricted medicine—self-administration of a medicine prescribed or supplied by another prescriber who is not—</w:t>
      </w:r>
    </w:p>
    <w:p w14:paraId="395C4979" w14:textId="77777777"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14:paraId="247B6FF0" w14:textId="77777777" w:rsidR="00621B90" w:rsidRDefault="00621B90">
      <w:pPr>
        <w:pStyle w:val="Asubpara"/>
      </w:pPr>
      <w:r>
        <w:tab/>
        <w:t>(ii)</w:t>
      </w:r>
      <w:r>
        <w:tab/>
        <w:t>related to or employed by the person;</w:t>
      </w:r>
    </w:p>
    <w:p w14:paraId="2E8220E2" w14:textId="77777777" w:rsidR="00621B90" w:rsidRDefault="00621B90">
      <w:pPr>
        <w:pStyle w:val="Apara"/>
      </w:pPr>
      <w:r>
        <w:tab/>
        <w:t>(b)</w:t>
      </w:r>
      <w:r>
        <w:tab/>
        <w:t xml:space="preserve">if the person is a prescriber and the medicine is not a restricted medicine—self-administration of the medicine; </w:t>
      </w:r>
    </w:p>
    <w:p w14:paraId="513437A5" w14:textId="77777777" w:rsidR="00621B90" w:rsidRDefault="00621B90">
      <w:pPr>
        <w:pStyle w:val="Apara"/>
      </w:pPr>
      <w:r>
        <w:tab/>
        <w:t>(c)</w:t>
      </w:r>
      <w:r>
        <w:tab/>
        <w:t xml:space="preserve">if the person is not a prescriber and the medicine is supplied for the person’s own use—self-administration of the medicine; </w:t>
      </w:r>
    </w:p>
    <w:p w14:paraId="5B47A1F6" w14:textId="77777777" w:rsidR="00621B90" w:rsidRDefault="00621B90">
      <w:pPr>
        <w:pStyle w:val="Apara"/>
      </w:pPr>
      <w:r>
        <w:tab/>
        <w:t>(d)</w:t>
      </w:r>
      <w:r>
        <w:tab/>
        <w:t>if the person is the custodian of an animal and the medicine is supplied for the animal’s use—administering the medicine to the animal.</w:t>
      </w:r>
    </w:p>
    <w:p w14:paraId="661D3F38" w14:textId="77777777"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14:paraId="0B0F33EB" w14:textId="77777777" w:rsidR="00621B90" w:rsidRDefault="00621B90">
      <w:pPr>
        <w:pStyle w:val="Amain"/>
        <w:keepNext/>
      </w:pPr>
      <w:r>
        <w:tab/>
        <w:t>(3)</w:t>
      </w:r>
      <w:r>
        <w:tab/>
        <w:t>In this section:</w:t>
      </w:r>
    </w:p>
    <w:p w14:paraId="6147796A" w14:textId="77777777" w:rsidR="00621B90" w:rsidRDefault="00621B90">
      <w:pPr>
        <w:pStyle w:val="aDef"/>
      </w:pPr>
      <w:r w:rsidRPr="00E948B5">
        <w:rPr>
          <w:rStyle w:val="charBoldItals"/>
        </w:rPr>
        <w:t>restricted medicine</w:t>
      </w:r>
      <w:r>
        <w:t>—see section 30.</w:t>
      </w:r>
    </w:p>
    <w:p w14:paraId="0E09B672" w14:textId="77777777" w:rsidR="00621B90" w:rsidRDefault="00621B90">
      <w:pPr>
        <w:pStyle w:val="AH5Sec"/>
      </w:pPr>
      <w:bookmarkStart w:id="126" w:name="_Toc74819024"/>
      <w:r w:rsidRPr="00EE46A9">
        <w:rPr>
          <w:rStyle w:val="CharSectNo"/>
        </w:rPr>
        <w:lastRenderedPageBreak/>
        <w:t>361</w:t>
      </w:r>
      <w:r>
        <w:tab/>
        <w:t>Authorisation for administration of medicines by assistants—Act, s 37 (1) (b)</w:t>
      </w:r>
      <w:bookmarkEnd w:id="126"/>
    </w:p>
    <w:p w14:paraId="25A8EC36" w14:textId="77777777"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14:paraId="5C7AA151" w14:textId="77777777" w:rsidR="00621B90" w:rsidRDefault="00621B90">
      <w:pPr>
        <w:pStyle w:val="Apara"/>
      </w:pPr>
      <w:r>
        <w:tab/>
        <w:t>(a)</w:t>
      </w:r>
      <w:r>
        <w:tab/>
        <w:t xml:space="preserve">the medicine is obtained by or for the assisted person from someone who is authorised to supply the medicine to the assisted person; and </w:t>
      </w:r>
    </w:p>
    <w:p w14:paraId="678B8820" w14:textId="77777777" w:rsidR="00621B90" w:rsidRDefault="00621B90">
      <w:pPr>
        <w:pStyle w:val="Apara"/>
      </w:pPr>
      <w:r>
        <w:tab/>
        <w:t>(b)</w:t>
      </w:r>
      <w:r>
        <w:tab/>
        <w:t>the medicine is administered in accordance with the directions on the medicine’s labelling; and</w:t>
      </w:r>
    </w:p>
    <w:p w14:paraId="6EF21C72" w14:textId="77777777" w:rsidR="00621B90" w:rsidRDefault="00621B90">
      <w:pPr>
        <w:pStyle w:val="Apara"/>
      </w:pPr>
      <w:r>
        <w:tab/>
        <w:t>(c)</w:t>
      </w:r>
      <w:r>
        <w:tab/>
        <w:t>if the assisted person is not a person under a legal disability—the assisted person asks for the assistant’s help to take the medicine; and</w:t>
      </w:r>
    </w:p>
    <w:p w14:paraId="593A4609" w14:textId="77777777" w:rsidR="00621B90" w:rsidRDefault="00621B90">
      <w:pPr>
        <w:pStyle w:val="Apara"/>
      </w:pPr>
      <w:r>
        <w:tab/>
        <w:t>(d)</w:t>
      </w:r>
      <w:r>
        <w:tab/>
        <w:t>if the assisted person is a person under a legal disability—the assistant is authorised by the assisted person’s parent or guardian to administer the medicine.</w:t>
      </w:r>
    </w:p>
    <w:p w14:paraId="2B9DB497" w14:textId="77777777" w:rsidR="00621B90" w:rsidRDefault="00621B90">
      <w:pPr>
        <w:pStyle w:val="Amain"/>
        <w:keepNext/>
      </w:pPr>
      <w:r>
        <w:tab/>
        <w:t>(2)</w:t>
      </w:r>
      <w:r>
        <w:tab/>
        <w:t>In this section:</w:t>
      </w:r>
    </w:p>
    <w:p w14:paraId="5C25DF38" w14:textId="77777777"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14:paraId="33F1436F" w14:textId="77777777" w:rsidR="00621B90" w:rsidRDefault="00621B90">
      <w:pPr>
        <w:pStyle w:val="aDef"/>
        <w:keepNext/>
      </w:pPr>
      <w:r w:rsidRPr="00E948B5">
        <w:rPr>
          <w:rStyle w:val="charBoldItals"/>
        </w:rPr>
        <w:t>person under a legal disability</w:t>
      </w:r>
      <w:r>
        <w:t xml:space="preserve"> means—</w:t>
      </w:r>
    </w:p>
    <w:p w14:paraId="49B4B5DE" w14:textId="77777777" w:rsidR="00621B90" w:rsidRDefault="00621B90">
      <w:pPr>
        <w:pStyle w:val="aDefpara"/>
      </w:pPr>
      <w:r>
        <w:tab/>
        <w:t>(a)</w:t>
      </w:r>
      <w:r>
        <w:tab/>
        <w:t>a child; or</w:t>
      </w:r>
    </w:p>
    <w:p w14:paraId="34B1D67F" w14:textId="77777777" w:rsidR="00621B90" w:rsidRDefault="00621B90">
      <w:pPr>
        <w:pStyle w:val="aDefpara"/>
      </w:pPr>
      <w:r>
        <w:tab/>
        <w:t>(b)</w:t>
      </w:r>
      <w:r>
        <w:tab/>
        <w:t>a person with impaired decision-making ability in relation to a matter relating to the person’s health.</w:t>
      </w:r>
    </w:p>
    <w:p w14:paraId="257E9F9A" w14:textId="77777777" w:rsidR="00621B90" w:rsidRDefault="00621B90">
      <w:pPr>
        <w:pStyle w:val="PageBreak"/>
      </w:pPr>
      <w:r>
        <w:br w:type="page"/>
      </w:r>
    </w:p>
    <w:p w14:paraId="05BDAC25" w14:textId="77777777" w:rsidR="00621B90" w:rsidRPr="00EE46A9" w:rsidRDefault="00621B90">
      <w:pPr>
        <w:pStyle w:val="AH1Chapter"/>
      </w:pPr>
      <w:bookmarkStart w:id="127" w:name="_Toc74819025"/>
      <w:r w:rsidRPr="00EE46A9">
        <w:rPr>
          <w:rStyle w:val="CharChapNo"/>
        </w:rPr>
        <w:lastRenderedPageBreak/>
        <w:t>Chapter 6</w:t>
      </w:r>
      <w:r>
        <w:tab/>
      </w:r>
      <w:r w:rsidRPr="00EE46A9">
        <w:rPr>
          <w:rStyle w:val="CharChapText"/>
        </w:rPr>
        <w:t>Obtaining and possessing medicines</w:t>
      </w:r>
      <w:bookmarkEnd w:id="127"/>
    </w:p>
    <w:p w14:paraId="5881A8B5" w14:textId="77777777" w:rsidR="00621B90" w:rsidRDefault="00621B90">
      <w:pPr>
        <w:pStyle w:val="Placeholder"/>
      </w:pPr>
      <w:r>
        <w:rPr>
          <w:rStyle w:val="CharPartNo"/>
        </w:rPr>
        <w:t xml:space="preserve">  </w:t>
      </w:r>
      <w:r>
        <w:rPr>
          <w:rStyle w:val="CharPartText"/>
        </w:rPr>
        <w:t xml:space="preserve">  </w:t>
      </w:r>
    </w:p>
    <w:p w14:paraId="01321A79" w14:textId="77777777" w:rsidR="00621B90" w:rsidRDefault="00621B90">
      <w:pPr>
        <w:pStyle w:val="AH5Sec"/>
      </w:pPr>
      <w:bookmarkStart w:id="128" w:name="_Toc74819026"/>
      <w:r w:rsidRPr="00EE46A9">
        <w:rPr>
          <w:rStyle w:val="CharSectNo"/>
        </w:rPr>
        <w:t>370</w:t>
      </w:r>
      <w:r>
        <w:tab/>
        <w:t>Authorisation under sch 1 to obta</w:t>
      </w:r>
      <w:r w:rsidR="001811DD">
        <w:t>in and possess medicines—Act, s 35 (1) </w:t>
      </w:r>
      <w:r>
        <w:t>(b), (2) (b) and s 36 (b)</w:t>
      </w:r>
      <w:bookmarkEnd w:id="128"/>
    </w:p>
    <w:p w14:paraId="7A2E4AF4" w14:textId="77777777" w:rsidR="00621B90" w:rsidRDefault="00621B90">
      <w:pPr>
        <w:pStyle w:val="Amain"/>
      </w:pPr>
      <w:r>
        <w:tab/>
        <w:t>(1)</w:t>
      </w:r>
      <w:r>
        <w:tab/>
        <w:t>A person mentioned in schedule 1, column 2 is authorised to obtain a medicine if obtaining the medicine—</w:t>
      </w:r>
    </w:p>
    <w:p w14:paraId="5CFE58EB" w14:textId="77777777" w:rsidR="00621B90" w:rsidRDefault="00621B90">
      <w:pPr>
        <w:pStyle w:val="Apara"/>
      </w:pPr>
      <w:r>
        <w:tab/>
        <w:t>(a)</w:t>
      </w:r>
      <w:r>
        <w:tab/>
        <w:t>is included in the schedule, column 3 in relation to the person; and</w:t>
      </w:r>
    </w:p>
    <w:p w14:paraId="24A61281" w14:textId="77777777" w:rsidR="00621B90" w:rsidRDefault="00621B90">
      <w:pPr>
        <w:pStyle w:val="Apara"/>
      </w:pPr>
      <w:r>
        <w:tab/>
        <w:t>(b)</w:t>
      </w:r>
      <w:r>
        <w:tab/>
        <w:t>is consistent with any restriction for obtaining the medicine mentioned in the schedule, column 3.</w:t>
      </w:r>
    </w:p>
    <w:p w14:paraId="12209E41" w14:textId="77777777" w:rsidR="00621B90" w:rsidRDefault="00621B90">
      <w:pPr>
        <w:pStyle w:val="Amain"/>
      </w:pPr>
      <w:r>
        <w:tab/>
        <w:t>(2)</w:t>
      </w:r>
      <w:r>
        <w:tab/>
        <w:t>A person mentioned in schedule 1, column 2 is authorised to possess a medicine if—</w:t>
      </w:r>
    </w:p>
    <w:p w14:paraId="0863F0B8" w14:textId="77777777" w:rsidR="00621B90" w:rsidRDefault="00621B90">
      <w:pPr>
        <w:pStyle w:val="Apara"/>
      </w:pPr>
      <w:r>
        <w:tab/>
        <w:t>(a)</w:t>
      </w:r>
      <w:r>
        <w:tab/>
        <w:t>possessing the medicine is included in the schedule, column 3 in relation to the person; and</w:t>
      </w:r>
    </w:p>
    <w:p w14:paraId="7D1672CB" w14:textId="77777777" w:rsidR="00621B90" w:rsidRDefault="00621B90">
      <w:pPr>
        <w:pStyle w:val="Apara"/>
      </w:pPr>
      <w:r>
        <w:tab/>
        <w:t>(b)</w:t>
      </w:r>
      <w:r>
        <w:tab/>
        <w:t>the possession is consistent with any restriction for the possession mentioned in the schedule, column 3.</w:t>
      </w:r>
    </w:p>
    <w:p w14:paraId="613EDF8A" w14:textId="77777777" w:rsidR="00621B90" w:rsidRDefault="00621B90">
      <w:pPr>
        <w:pStyle w:val="AH5Sec"/>
      </w:pPr>
      <w:bookmarkStart w:id="129" w:name="_Toc74819027"/>
      <w:r w:rsidRPr="00EE46A9">
        <w:rPr>
          <w:rStyle w:val="CharSectNo"/>
        </w:rPr>
        <w:t>371</w:t>
      </w:r>
      <w:r>
        <w:tab/>
        <w:t>Authorisation to obtain and possess medicines for certain personal use-related dealings—Act, s 35 (1) (b), (2) (b) and s 36 (b)</w:t>
      </w:r>
      <w:bookmarkEnd w:id="129"/>
    </w:p>
    <w:p w14:paraId="44128C78" w14:textId="77777777" w:rsidR="00621B90" w:rsidRDefault="00621B90">
      <w:pPr>
        <w:pStyle w:val="Amain"/>
      </w:pPr>
      <w:r>
        <w:tab/>
        <w:t>(1)</w:t>
      </w:r>
      <w:r>
        <w:tab/>
        <w:t>A person is authorised to obtain or possess a medicine if the person obtains the medicine from someone who is authorised to supply the medicine to the person.</w:t>
      </w:r>
    </w:p>
    <w:p w14:paraId="16A3C18C" w14:textId="77777777" w:rsidR="00621B90" w:rsidRDefault="00621B90">
      <w:pPr>
        <w:pStyle w:val="Amain"/>
      </w:pPr>
      <w:r>
        <w:tab/>
        <w:t>(2)</w:t>
      </w:r>
      <w:r>
        <w:tab/>
        <w:t>Subsection (1) applies in relation to a person whether the medicine is obtained by the person for the person’s own use or as an agent for someone else.</w:t>
      </w:r>
    </w:p>
    <w:p w14:paraId="2344C531" w14:textId="77777777" w:rsidR="00621B90" w:rsidRDefault="00621B90">
      <w:pPr>
        <w:pStyle w:val="PageBreak"/>
      </w:pPr>
      <w:r>
        <w:br w:type="page"/>
      </w:r>
    </w:p>
    <w:p w14:paraId="204DBE85" w14:textId="77777777" w:rsidR="00621B90" w:rsidRPr="00EE46A9" w:rsidRDefault="00621B90">
      <w:pPr>
        <w:pStyle w:val="AH1Chapter"/>
      </w:pPr>
      <w:bookmarkStart w:id="130" w:name="_Toc74819028"/>
      <w:r w:rsidRPr="00EE46A9">
        <w:rPr>
          <w:rStyle w:val="CharChapNo"/>
        </w:rPr>
        <w:lastRenderedPageBreak/>
        <w:t>Chapter 7</w:t>
      </w:r>
      <w:r>
        <w:tab/>
      </w:r>
      <w:r w:rsidRPr="00EE46A9">
        <w:rPr>
          <w:rStyle w:val="CharChapText"/>
        </w:rPr>
        <w:t>Manufacturing medicines</w:t>
      </w:r>
      <w:bookmarkEnd w:id="130"/>
    </w:p>
    <w:p w14:paraId="6192C65C" w14:textId="77777777" w:rsidR="00621B90" w:rsidRDefault="00621B90">
      <w:pPr>
        <w:pStyle w:val="AH5Sec"/>
      </w:pPr>
      <w:bookmarkStart w:id="131" w:name="_Toc74819029"/>
      <w:r w:rsidRPr="00EE46A9">
        <w:rPr>
          <w:rStyle w:val="CharSectNo"/>
        </w:rPr>
        <w:t>380</w:t>
      </w:r>
      <w:r>
        <w:tab/>
        <w:t>Authorisation under sch 1 to manufacture medicines—Act, s 33 (b)</w:t>
      </w:r>
      <w:bookmarkEnd w:id="131"/>
      <w:r>
        <w:t xml:space="preserve"> </w:t>
      </w:r>
    </w:p>
    <w:p w14:paraId="56D0B3A7" w14:textId="77777777" w:rsidR="00621B90" w:rsidRDefault="00621B90">
      <w:pPr>
        <w:pStyle w:val="Amainreturn"/>
      </w:pPr>
      <w:r>
        <w:t>A person mentioned in schedule 1, column 2 is authorised to manufacture a medicine if—</w:t>
      </w:r>
    </w:p>
    <w:p w14:paraId="1F88EDA7" w14:textId="77777777" w:rsidR="00621B90" w:rsidRDefault="00621B90">
      <w:pPr>
        <w:pStyle w:val="Apara"/>
      </w:pPr>
      <w:r>
        <w:tab/>
        <w:t>(a)</w:t>
      </w:r>
      <w:r>
        <w:tab/>
        <w:t>manufacturing the medicine is included in the schedule, column 3 in relation to the person; and</w:t>
      </w:r>
    </w:p>
    <w:p w14:paraId="6311ED4B" w14:textId="77777777" w:rsidR="00621B90" w:rsidRDefault="00621B90">
      <w:pPr>
        <w:pStyle w:val="Apara"/>
      </w:pPr>
      <w:r>
        <w:tab/>
        <w:t>(b)</w:t>
      </w:r>
      <w:r>
        <w:tab/>
        <w:t>the manufacturing is consistent with any restriction for the manufacturing mentioned in the schedule, column 3.</w:t>
      </w:r>
    </w:p>
    <w:p w14:paraId="41C936FB" w14:textId="77777777" w:rsidR="00621B90" w:rsidRDefault="00621B90">
      <w:pPr>
        <w:pStyle w:val="PageBreak"/>
      </w:pPr>
      <w:r>
        <w:br w:type="page"/>
      </w:r>
    </w:p>
    <w:p w14:paraId="5F4F01C4" w14:textId="77777777" w:rsidR="00621B90" w:rsidRPr="00EE46A9" w:rsidRDefault="00621B90">
      <w:pPr>
        <w:pStyle w:val="AH1Chapter"/>
      </w:pPr>
      <w:bookmarkStart w:id="132" w:name="_Toc74819030"/>
      <w:r w:rsidRPr="00EE46A9">
        <w:rPr>
          <w:rStyle w:val="CharChapNo"/>
        </w:rPr>
        <w:lastRenderedPageBreak/>
        <w:t>Chapter 8</w:t>
      </w:r>
      <w:r>
        <w:tab/>
      </w:r>
      <w:r w:rsidRPr="00EE46A9">
        <w:rPr>
          <w:rStyle w:val="CharChapText"/>
        </w:rPr>
        <w:t>Discarding medicines</w:t>
      </w:r>
      <w:bookmarkEnd w:id="132"/>
    </w:p>
    <w:p w14:paraId="75039A16" w14:textId="77777777" w:rsidR="00621B90" w:rsidRDefault="00621B90">
      <w:pPr>
        <w:pStyle w:val="AH5Sec"/>
      </w:pPr>
      <w:bookmarkStart w:id="133" w:name="_Toc74819031"/>
      <w:r w:rsidRPr="00EE46A9">
        <w:rPr>
          <w:rStyle w:val="CharSectNo"/>
        </w:rPr>
        <w:t>390</w:t>
      </w:r>
      <w:r>
        <w:tab/>
        <w:t>Discarding controlled medicines—Act, s 34 (1) (a)</w:t>
      </w:r>
      <w:bookmarkEnd w:id="133"/>
    </w:p>
    <w:p w14:paraId="263B2EB0" w14:textId="77777777" w:rsidR="00621B90" w:rsidRDefault="00621B90">
      <w:pPr>
        <w:pStyle w:val="Amain"/>
        <w:keepNext/>
      </w:pPr>
      <w:r>
        <w:tab/>
        <w:t>(1)</w:t>
      </w:r>
      <w:r>
        <w:tab/>
        <w:t>A controlled medicine must be discarded in accordance with this section.</w:t>
      </w:r>
    </w:p>
    <w:p w14:paraId="477AD09B" w14:textId="2D3543B0" w:rsidR="00621B90" w:rsidRDefault="00621B90">
      <w:pPr>
        <w:pStyle w:val="aNote"/>
      </w:pPr>
      <w:r w:rsidRPr="00E948B5">
        <w:rPr>
          <w:rStyle w:val="charItals"/>
        </w:rPr>
        <w:t xml:space="preserve">Note </w:t>
      </w:r>
      <w:r w:rsidRPr="00E948B5">
        <w:rPr>
          <w:rStyle w:val="charItals"/>
        </w:rPr>
        <w:tab/>
      </w:r>
      <w:r>
        <w:t xml:space="preserve">See also the </w:t>
      </w:r>
      <w:hyperlink r:id="rId120" w:tooltip="A1989-11" w:history="1">
        <w:r w:rsidR="00E948B5" w:rsidRPr="00E948B5">
          <w:rPr>
            <w:rStyle w:val="charCitHyperlinkItal"/>
          </w:rPr>
          <w:t>Drugs of Dependence Act 1989</w:t>
        </w:r>
      </w:hyperlink>
      <w:r>
        <w:t>, div 11.4 about the disposal of seized substances.</w:t>
      </w:r>
    </w:p>
    <w:p w14:paraId="4DA1ACC4" w14:textId="77777777" w:rsidR="00621B90" w:rsidRDefault="00621B90">
      <w:pPr>
        <w:pStyle w:val="Amain"/>
      </w:pPr>
      <w:r>
        <w:tab/>
        <w:t>(2)</w:t>
      </w:r>
      <w:r>
        <w:tab/>
        <w:t>A prescribed discarding witness may discard a controlled medicine in the presence of another prescribed discarding witness.</w:t>
      </w:r>
    </w:p>
    <w:p w14:paraId="4E6DA89A" w14:textId="77777777"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14:paraId="5FEA0E22" w14:textId="77777777" w:rsidR="00621B90" w:rsidRDefault="00621B90">
      <w:pPr>
        <w:pStyle w:val="Amain"/>
      </w:pPr>
      <w:r>
        <w:tab/>
        <w:t>(4)</w:t>
      </w:r>
      <w:r>
        <w:tab/>
        <w:t>A person complies with this section if the person destroys the medicine so that it is unable to be used.</w:t>
      </w:r>
    </w:p>
    <w:p w14:paraId="312D27A9" w14:textId="77777777" w:rsidR="00621B90" w:rsidRDefault="00621B90">
      <w:pPr>
        <w:pStyle w:val="Amain"/>
        <w:keepNext/>
      </w:pPr>
      <w:r>
        <w:tab/>
        <w:t>(5)</w:t>
      </w:r>
      <w:r>
        <w:tab/>
        <w:t>In this section:</w:t>
      </w:r>
    </w:p>
    <w:p w14:paraId="2C575B28" w14:textId="6F7288FB"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21" w:tooltip="Medicines, Poisons and Therapeutic Goods Act 2008" w:history="1">
        <w:r w:rsidR="003E70C7" w:rsidRPr="00395915">
          <w:rPr>
            <w:rStyle w:val="charCitHyperlinkAbbrev"/>
          </w:rPr>
          <w:t>Act</w:t>
        </w:r>
      </w:hyperlink>
      <w:r>
        <w:t>, s 54 (a) and (b)) for the discarding of a controlled medicine.</w:t>
      </w:r>
    </w:p>
    <w:p w14:paraId="2E50E26D" w14:textId="17FE016B"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22" w:tooltip="Medicines, Poisons and Therapeutic Goods Act 2008" w:history="1">
        <w:r w:rsidR="003E70C7" w:rsidRPr="00395915">
          <w:rPr>
            <w:rStyle w:val="charCitHyperlinkAbbrev"/>
          </w:rPr>
          <w:t>Act</w:t>
        </w:r>
      </w:hyperlink>
      <w:r>
        <w:rPr>
          <w:snapToGrid w:val="0"/>
          <w:color w:val="000000"/>
        </w:rPr>
        <w:t>, s 34 (3)).</w:t>
      </w:r>
    </w:p>
    <w:p w14:paraId="700B41B7" w14:textId="77777777" w:rsidR="00621B90" w:rsidRDefault="00621B90">
      <w:pPr>
        <w:pStyle w:val="PageBreak"/>
      </w:pPr>
      <w:r>
        <w:br w:type="page"/>
      </w:r>
    </w:p>
    <w:p w14:paraId="7AE50CAD" w14:textId="77777777" w:rsidR="00621B90" w:rsidRPr="00EE46A9" w:rsidRDefault="00621B90">
      <w:pPr>
        <w:pStyle w:val="AH1Chapter"/>
      </w:pPr>
      <w:bookmarkStart w:id="134" w:name="_Toc74819032"/>
      <w:r w:rsidRPr="00EE46A9">
        <w:rPr>
          <w:rStyle w:val="CharChapNo"/>
        </w:rPr>
        <w:lastRenderedPageBreak/>
        <w:t>Chapter 9</w:t>
      </w:r>
      <w:r>
        <w:tab/>
      </w:r>
      <w:r w:rsidRPr="00EE46A9">
        <w:rPr>
          <w:rStyle w:val="CharChapText"/>
        </w:rPr>
        <w:t>Other medicines authorisations</w:t>
      </w:r>
      <w:bookmarkEnd w:id="134"/>
    </w:p>
    <w:p w14:paraId="40244B26" w14:textId="77777777" w:rsidR="00621B90" w:rsidRPr="00EE46A9" w:rsidRDefault="00621B90">
      <w:pPr>
        <w:pStyle w:val="AH2Part"/>
      </w:pPr>
      <w:bookmarkStart w:id="135" w:name="_Toc74819033"/>
      <w:r w:rsidRPr="00EE46A9">
        <w:rPr>
          <w:rStyle w:val="CharPartNo"/>
        </w:rPr>
        <w:t>Part 9.1</w:t>
      </w:r>
      <w:r>
        <w:tab/>
      </w:r>
      <w:r w:rsidRPr="00EE46A9">
        <w:rPr>
          <w:rStyle w:val="CharPartText"/>
        </w:rPr>
        <w:t>Authorisations for delivery people and commercial disposal operators</w:t>
      </w:r>
      <w:bookmarkEnd w:id="135"/>
    </w:p>
    <w:p w14:paraId="4B63C5D9" w14:textId="77777777" w:rsidR="00621B90" w:rsidRDefault="00621B90" w:rsidP="00B04EAA">
      <w:pPr>
        <w:pStyle w:val="AH5Sec"/>
      </w:pPr>
      <w:bookmarkStart w:id="136" w:name="_Toc74819034"/>
      <w:r w:rsidRPr="00EE46A9">
        <w:rPr>
          <w:rStyle w:val="CharSectNo"/>
        </w:rPr>
        <w:t>400</w:t>
      </w:r>
      <w:r>
        <w:tab/>
        <w:t>Authorisations to deliver medicines under supply authorities—Act, s 26 (1) (b), (2) (b), s 35 (1) (b), (2) (b) and s 36 (b)</w:t>
      </w:r>
      <w:bookmarkEnd w:id="136"/>
    </w:p>
    <w:p w14:paraId="4DA9F5E4" w14:textId="77777777"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14:paraId="0C4B006D" w14:textId="77777777" w:rsidR="00621B90" w:rsidRDefault="00621B90">
      <w:pPr>
        <w:pStyle w:val="Apara"/>
      </w:pPr>
      <w:r>
        <w:tab/>
        <w:t>(a)</w:t>
      </w:r>
      <w:r>
        <w:tab/>
        <w:t>engaged to transport and deliver a medicine supplied on a supply authority; or</w:t>
      </w:r>
    </w:p>
    <w:p w14:paraId="345C0BD9" w14:textId="77777777" w:rsidR="00621B90" w:rsidRDefault="00621B90">
      <w:pPr>
        <w:pStyle w:val="Apara"/>
        <w:keepNext/>
      </w:pPr>
      <w:r>
        <w:tab/>
        <w:t>(b)</w:t>
      </w:r>
      <w:r>
        <w:tab/>
        <w:t>acting for a person mentioned in paragraph (a).</w:t>
      </w:r>
    </w:p>
    <w:p w14:paraId="4A3F4ACA" w14:textId="77777777"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14:paraId="792501BE" w14:textId="77777777" w:rsidR="00621B90" w:rsidRDefault="00621B90">
      <w:pPr>
        <w:pStyle w:val="Amain"/>
      </w:pPr>
      <w:r>
        <w:tab/>
        <w:t>(2)</w:t>
      </w:r>
      <w:r>
        <w:tab/>
        <w:t>The delivery person is authorised to—</w:t>
      </w:r>
    </w:p>
    <w:p w14:paraId="1BC0D87A" w14:textId="77777777" w:rsidR="00621B90" w:rsidRDefault="00621B90">
      <w:pPr>
        <w:pStyle w:val="Apara"/>
      </w:pPr>
      <w:r>
        <w:tab/>
        <w:t>(a)</w:t>
      </w:r>
      <w:r>
        <w:tab/>
        <w:t>obtain and possess the medicine for the purposes of transporting and delivering the medicine as engaged; and</w:t>
      </w:r>
    </w:p>
    <w:p w14:paraId="503D7CF0" w14:textId="77777777" w:rsidR="00621B90" w:rsidRDefault="00621B90" w:rsidP="00A35A9A">
      <w:pPr>
        <w:pStyle w:val="Apara"/>
        <w:keepNext/>
      </w:pPr>
      <w:r>
        <w:tab/>
        <w:t>(b)</w:t>
      </w:r>
      <w:r>
        <w:tab/>
        <w:t>supply the medicine to the entity named as the recipient in the supply authority or the entity’s agent.</w:t>
      </w:r>
    </w:p>
    <w:p w14:paraId="61EEDB00" w14:textId="77777777" w:rsidR="00621B90" w:rsidRDefault="00621B90">
      <w:pPr>
        <w:pStyle w:val="aExamHdgss"/>
      </w:pPr>
      <w:r>
        <w:t>Examples—delivery person</w:t>
      </w:r>
    </w:p>
    <w:p w14:paraId="23548AB5" w14:textId="77777777" w:rsidR="00B04EAA" w:rsidRPr="003E1992" w:rsidRDefault="00B04EAA" w:rsidP="00B04EAA">
      <w:pPr>
        <w:pStyle w:val="aExamINumss"/>
      </w:pPr>
      <w:r w:rsidRPr="003E1992">
        <w:t>1</w:t>
      </w:r>
      <w:r w:rsidRPr="003E1992">
        <w:tab/>
        <w:t>a hospital employee who is not a health practitioner</w:t>
      </w:r>
    </w:p>
    <w:p w14:paraId="7D5A1752" w14:textId="77777777" w:rsidR="00621B90" w:rsidRDefault="00621B90" w:rsidP="00A35A9A">
      <w:pPr>
        <w:pStyle w:val="aExamINumss"/>
        <w:keepNext/>
      </w:pPr>
      <w:r>
        <w:t>2</w:t>
      </w:r>
      <w:r>
        <w:tab/>
        <w:t>an employee of a courier service</w:t>
      </w:r>
    </w:p>
    <w:p w14:paraId="043D8F44" w14:textId="77777777" w:rsidR="00621B90" w:rsidRDefault="00A35A9A">
      <w:pPr>
        <w:pStyle w:val="aExamHdgss"/>
      </w:pPr>
      <w:r>
        <w:t>Example—agent</w:t>
      </w:r>
    </w:p>
    <w:p w14:paraId="48ADDB86" w14:textId="77777777" w:rsidR="00621B90" w:rsidRDefault="00621B90">
      <w:pPr>
        <w:pStyle w:val="aExamINumss"/>
        <w:keepNext/>
      </w:pPr>
      <w:r>
        <w:t>the guardian of a child for a prescription dispensed for the child</w:t>
      </w:r>
    </w:p>
    <w:p w14:paraId="50CB89E2" w14:textId="06891FA5" w:rsidR="00621B90" w:rsidRDefault="00621B90" w:rsidP="00A5201A">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123" w:tooltip="A2001-14" w:history="1">
        <w:r w:rsidR="00E948B5" w:rsidRPr="00E948B5">
          <w:rPr>
            <w:rStyle w:val="charCitHyperlinkAbbrev"/>
          </w:rPr>
          <w:t>Legislation Act</w:t>
        </w:r>
      </w:hyperlink>
      <w:r>
        <w:t>, dict, pt 1).</w:t>
      </w:r>
    </w:p>
    <w:p w14:paraId="2B7573A7" w14:textId="77777777" w:rsidR="00621B90" w:rsidRDefault="00621B90">
      <w:pPr>
        <w:pStyle w:val="AH5Sec"/>
      </w:pPr>
      <w:bookmarkStart w:id="137" w:name="_Toc74819035"/>
      <w:r w:rsidRPr="00EE46A9">
        <w:rPr>
          <w:rStyle w:val="CharSectNo"/>
        </w:rPr>
        <w:lastRenderedPageBreak/>
        <w:t>401</w:t>
      </w:r>
      <w:r>
        <w:tab/>
        <w:t>Authorisations for commercial disposal operators—Act, s 26 (1) (b) and (2) (b), s 35 (1) (b) and (2) (b) and s 36 (b)</w:t>
      </w:r>
      <w:bookmarkEnd w:id="137"/>
    </w:p>
    <w:p w14:paraId="53E28B42" w14:textId="77777777" w:rsidR="00621B90" w:rsidRDefault="00621B90">
      <w:pPr>
        <w:pStyle w:val="Amain"/>
      </w:pPr>
      <w:r>
        <w:tab/>
        <w:t>(1)</w:t>
      </w:r>
      <w:r>
        <w:tab/>
        <w:t>This section applies to a person who—</w:t>
      </w:r>
    </w:p>
    <w:p w14:paraId="350548A8" w14:textId="77777777" w:rsidR="00621B90" w:rsidRDefault="00621B90">
      <w:pPr>
        <w:pStyle w:val="Apara"/>
      </w:pPr>
      <w:r>
        <w:tab/>
        <w:t>(a)</w:t>
      </w:r>
      <w:r>
        <w:tab/>
        <w:t>holds an environmental authorisation for the disposal of a medicine; or</w:t>
      </w:r>
    </w:p>
    <w:p w14:paraId="26C11B2A" w14:textId="77777777" w:rsidR="00621B90" w:rsidRDefault="00621B90">
      <w:pPr>
        <w:pStyle w:val="Apara"/>
      </w:pPr>
      <w:r>
        <w:tab/>
        <w:t>(b)</w:t>
      </w:r>
      <w:r>
        <w:tab/>
        <w:t>is an adult acting for a person mentioned in paragraph (a).</w:t>
      </w:r>
    </w:p>
    <w:p w14:paraId="593BF4B2" w14:textId="77777777" w:rsidR="00621B90" w:rsidRDefault="00621B90">
      <w:pPr>
        <w:pStyle w:val="Amain"/>
      </w:pPr>
      <w:r>
        <w:tab/>
        <w:t>(2)</w:t>
      </w:r>
      <w:r>
        <w:tab/>
        <w:t>The person is authorised to obtain and possess the medicine for the purposes of disposing of the medicine as engaged.</w:t>
      </w:r>
    </w:p>
    <w:p w14:paraId="6C2733B8" w14:textId="77777777" w:rsidR="00621B90" w:rsidRDefault="00621B90">
      <w:pPr>
        <w:pStyle w:val="PageBreak"/>
      </w:pPr>
      <w:r>
        <w:br w:type="page"/>
      </w:r>
    </w:p>
    <w:p w14:paraId="36F7F8A1" w14:textId="77777777" w:rsidR="00621B90" w:rsidRPr="00EE46A9" w:rsidRDefault="00621B90">
      <w:pPr>
        <w:pStyle w:val="AH2Part"/>
      </w:pPr>
      <w:bookmarkStart w:id="138" w:name="_Toc74819036"/>
      <w:r w:rsidRPr="00EE46A9">
        <w:rPr>
          <w:rStyle w:val="CharPartNo"/>
        </w:rPr>
        <w:lastRenderedPageBreak/>
        <w:t>Part 9.2</w:t>
      </w:r>
      <w:r>
        <w:tab/>
      </w:r>
      <w:r w:rsidRPr="00EE46A9">
        <w:rPr>
          <w:rStyle w:val="CharPartText"/>
        </w:rPr>
        <w:t>Emergency supply and administration of adrenaline and salbutamol</w:t>
      </w:r>
      <w:bookmarkEnd w:id="138"/>
    </w:p>
    <w:p w14:paraId="620A09C9" w14:textId="77777777" w:rsidR="00621B90" w:rsidRDefault="00621B90">
      <w:pPr>
        <w:pStyle w:val="AH5Sec"/>
      </w:pPr>
      <w:bookmarkStart w:id="139" w:name="_Toc74819037"/>
      <w:r w:rsidRPr="00EE46A9">
        <w:rPr>
          <w:rStyle w:val="CharSectNo"/>
        </w:rPr>
        <w:t>410</w:t>
      </w:r>
      <w:r>
        <w:tab/>
        <w:t>Authorisations to supply and administer adrenaline and salbutamol—Act, s 26 (1) (b) and s 37 (1) (b)</w:t>
      </w:r>
      <w:bookmarkEnd w:id="139"/>
    </w:p>
    <w:p w14:paraId="362640EE" w14:textId="77777777"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14:paraId="7495CD4A" w14:textId="77777777" w:rsidR="00621B90" w:rsidRDefault="00621B90">
      <w:pPr>
        <w:pStyle w:val="Apara"/>
      </w:pPr>
      <w:r>
        <w:tab/>
        <w:t>(a)</w:t>
      </w:r>
      <w:r>
        <w:tab/>
        <w:t>supply authorised adrenaline or authorised salbutamol to the assisted person;</w:t>
      </w:r>
    </w:p>
    <w:p w14:paraId="31F18020" w14:textId="77777777" w:rsidR="00621B90" w:rsidRDefault="00621B90">
      <w:pPr>
        <w:pStyle w:val="Apara"/>
      </w:pPr>
      <w:r>
        <w:tab/>
        <w:t>(b)</w:t>
      </w:r>
      <w:r>
        <w:tab/>
        <w:t>supply authorised adrenaline or authorised salbutamol to someone else for immediate administration to the assisted person;</w:t>
      </w:r>
    </w:p>
    <w:p w14:paraId="18CD295D" w14:textId="77777777" w:rsidR="00621B90" w:rsidRDefault="00621B90">
      <w:pPr>
        <w:pStyle w:val="Apara"/>
      </w:pPr>
      <w:r>
        <w:tab/>
        <w:t>(c)</w:t>
      </w:r>
      <w:r>
        <w:tab/>
        <w:t>administer authorised adrenaline or authorised salbutamol to the assisted person.</w:t>
      </w:r>
    </w:p>
    <w:p w14:paraId="11B8912E" w14:textId="77777777" w:rsidR="00621B90" w:rsidRDefault="00621B90">
      <w:pPr>
        <w:pStyle w:val="Amain"/>
        <w:keepNext/>
      </w:pPr>
      <w:r>
        <w:tab/>
        <w:t>(2)</w:t>
      </w:r>
      <w:r>
        <w:tab/>
        <w:t>In this section:</w:t>
      </w:r>
    </w:p>
    <w:p w14:paraId="70A6549F" w14:textId="77777777" w:rsidR="00621B90" w:rsidRDefault="00621B90">
      <w:pPr>
        <w:pStyle w:val="aDef"/>
      </w:pPr>
      <w:r w:rsidRPr="00E948B5">
        <w:rPr>
          <w:rStyle w:val="charBoldItals"/>
        </w:rPr>
        <w:t>authorised adrenaline</w:t>
      </w:r>
      <w:r>
        <w:t xml:space="preserve"> means adrenaline in a single use automatic injector delivering not more than 0.3mg adrenaline.</w:t>
      </w:r>
    </w:p>
    <w:p w14:paraId="38093978" w14:textId="77777777" w:rsidR="00621B90" w:rsidRDefault="00621B90">
      <w:pPr>
        <w:pStyle w:val="aDef"/>
      </w:pPr>
      <w:r w:rsidRPr="00E948B5">
        <w:rPr>
          <w:rStyle w:val="charBoldItals"/>
        </w:rPr>
        <w:t>authorised salbutamol</w:t>
      </w:r>
      <w:r>
        <w:t xml:space="preserve"> means salbutamol in, or for, a metered inhaler. </w:t>
      </w:r>
    </w:p>
    <w:p w14:paraId="54EE8509" w14:textId="77777777" w:rsidR="00621B90" w:rsidRDefault="00621B90">
      <w:pPr>
        <w:pStyle w:val="PageBreak"/>
      </w:pPr>
      <w:r>
        <w:br w:type="page"/>
      </w:r>
    </w:p>
    <w:p w14:paraId="5D729F4E" w14:textId="77777777" w:rsidR="00621B90" w:rsidRPr="00EE46A9" w:rsidRDefault="00621B90">
      <w:pPr>
        <w:pStyle w:val="AH2Part"/>
      </w:pPr>
      <w:bookmarkStart w:id="140" w:name="_Toc74819038"/>
      <w:r w:rsidRPr="00EE46A9">
        <w:rPr>
          <w:rStyle w:val="CharPartNo"/>
        </w:rPr>
        <w:lastRenderedPageBreak/>
        <w:t>Part 9.3</w:t>
      </w:r>
      <w:r>
        <w:tab/>
      </w:r>
      <w:r w:rsidRPr="00EE46A9">
        <w:rPr>
          <w:rStyle w:val="CharPartText"/>
        </w:rPr>
        <w:t>Medicines authorisations for corrections functions</w:t>
      </w:r>
      <w:bookmarkEnd w:id="140"/>
      <w:r w:rsidRPr="00EE46A9">
        <w:rPr>
          <w:rStyle w:val="CharPartText"/>
        </w:rPr>
        <w:t xml:space="preserve"> </w:t>
      </w:r>
    </w:p>
    <w:p w14:paraId="115668E7" w14:textId="77777777" w:rsidR="00621B90" w:rsidRDefault="00621B90">
      <w:pPr>
        <w:pStyle w:val="AH5Sec"/>
      </w:pPr>
      <w:bookmarkStart w:id="141" w:name="_Toc74819039"/>
      <w:r w:rsidRPr="00EE46A9">
        <w:rPr>
          <w:rStyle w:val="CharSectNo"/>
        </w:rPr>
        <w:t>420</w:t>
      </w:r>
      <w:r>
        <w:tab/>
        <w:t>Authorisations for CYP authorised people—Act, s 26 (1) (b), s 35 (1) (b), (2) (b), s 36 (b) and s 37 (1) (b)</w:t>
      </w:r>
      <w:bookmarkEnd w:id="141"/>
      <w:r>
        <w:t xml:space="preserve"> </w:t>
      </w:r>
    </w:p>
    <w:p w14:paraId="3B03192B" w14:textId="77777777"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14:paraId="00E969C1" w14:textId="77777777" w:rsidR="00621B90" w:rsidRDefault="00621B90">
      <w:pPr>
        <w:pStyle w:val="Apara"/>
      </w:pPr>
      <w:r>
        <w:tab/>
        <w:t>(a)</w:t>
      </w:r>
      <w:r>
        <w:tab/>
        <w:t>obtain the medicine;</w:t>
      </w:r>
    </w:p>
    <w:p w14:paraId="158AD081" w14:textId="77777777"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14:paraId="096DB1F8" w14:textId="77777777" w:rsidR="00621B90" w:rsidRDefault="00621B90">
      <w:pPr>
        <w:pStyle w:val="Apara"/>
      </w:pPr>
      <w:r>
        <w:tab/>
        <w:t>(c)</w:t>
      </w:r>
      <w:r>
        <w:tab/>
        <w:t>administer the medicine to the young detainee;</w:t>
      </w:r>
    </w:p>
    <w:p w14:paraId="5051328C" w14:textId="77777777" w:rsidR="00621B90" w:rsidRDefault="00621B90">
      <w:pPr>
        <w:pStyle w:val="Apara"/>
      </w:pPr>
      <w:r>
        <w:tab/>
        <w:t>(d)</w:t>
      </w:r>
      <w:r>
        <w:tab/>
        <w:t>supply the medicine to a person who is authorised to obtain the medicine for the young detainee.</w:t>
      </w:r>
    </w:p>
    <w:p w14:paraId="560D16F0" w14:textId="77777777" w:rsidR="00621B90" w:rsidRDefault="00621B90">
      <w:pPr>
        <w:pStyle w:val="aExamHdgss"/>
      </w:pPr>
      <w:r>
        <w:t>Example—young detainee lawfully outside CYP detention place</w:t>
      </w:r>
    </w:p>
    <w:p w14:paraId="4F35D0E6" w14:textId="77777777" w:rsidR="00621B90" w:rsidRDefault="00621B90">
      <w:pPr>
        <w:pStyle w:val="aExamINumss"/>
        <w:keepNext/>
      </w:pPr>
      <w:r>
        <w:t>the detainee is on local leave escorted by a CYP authorised person</w:t>
      </w:r>
    </w:p>
    <w:p w14:paraId="5E9BEDFB" w14:textId="77777777"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14:paraId="1F059BA4" w14:textId="558FB224"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24" w:tooltip="A2008-19" w:history="1">
        <w:r w:rsidR="00E948B5" w:rsidRPr="00E948B5">
          <w:rPr>
            <w:rStyle w:val="charCitHyperlinkItal"/>
          </w:rPr>
          <w:t>Children and Young People Act 2008</w:t>
        </w:r>
      </w:hyperlink>
      <w:r>
        <w:t>, s 95.</w:t>
      </w:r>
    </w:p>
    <w:p w14:paraId="353093CF" w14:textId="77777777" w:rsidR="00621B90" w:rsidRDefault="00621B90">
      <w:pPr>
        <w:pStyle w:val="AH5Sec"/>
      </w:pPr>
      <w:bookmarkStart w:id="142" w:name="_Toc74819040"/>
      <w:r w:rsidRPr="00EE46A9">
        <w:rPr>
          <w:rStyle w:val="CharSectNo"/>
        </w:rPr>
        <w:t>421</w:t>
      </w:r>
      <w:r>
        <w:tab/>
        <w:t>Authorisations for corrections officers—Act, s 26 (1) (b), s 35 (1) (b), (2) (b), s 36 (b) and s 37 (1) (b)</w:t>
      </w:r>
      <w:bookmarkEnd w:id="142"/>
      <w:r>
        <w:t xml:space="preserve"> </w:t>
      </w:r>
    </w:p>
    <w:p w14:paraId="23A32CA4" w14:textId="77777777"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14:paraId="45F44B25" w14:textId="77777777" w:rsidR="00621B90" w:rsidRDefault="00621B90">
      <w:pPr>
        <w:pStyle w:val="Apara"/>
      </w:pPr>
      <w:r>
        <w:tab/>
        <w:t>(a)</w:t>
      </w:r>
      <w:r>
        <w:tab/>
        <w:t>obtain the medicine;</w:t>
      </w:r>
    </w:p>
    <w:p w14:paraId="47F3B3CA" w14:textId="77777777" w:rsidR="00621B90" w:rsidRDefault="00621B90">
      <w:pPr>
        <w:pStyle w:val="Apara"/>
      </w:pPr>
      <w:r>
        <w:lastRenderedPageBreak/>
        <w:tab/>
        <w:t>(b)</w:t>
      </w:r>
      <w:r>
        <w:tab/>
        <w:t>possess the medicine (including possess the medicine outside a correctional centre for the purpose of administering the medicine to a detainee while the detainee is lawfully outside the centre);</w:t>
      </w:r>
    </w:p>
    <w:p w14:paraId="6B45350E" w14:textId="77777777" w:rsidR="00621B90" w:rsidRDefault="00621B90">
      <w:pPr>
        <w:pStyle w:val="Apara"/>
      </w:pPr>
      <w:r>
        <w:tab/>
        <w:t>(c)</w:t>
      </w:r>
      <w:r>
        <w:tab/>
        <w:t>administer the medicine to the detainee;</w:t>
      </w:r>
    </w:p>
    <w:p w14:paraId="591150C5" w14:textId="77777777" w:rsidR="00621B90" w:rsidRDefault="00621B90">
      <w:pPr>
        <w:pStyle w:val="Apara"/>
        <w:keepNext/>
      </w:pPr>
      <w:r>
        <w:tab/>
        <w:t>(d)</w:t>
      </w:r>
      <w:r>
        <w:tab/>
        <w:t>supply the medicine to a person who is authorised to obtain the medicine for the detainee.</w:t>
      </w:r>
    </w:p>
    <w:p w14:paraId="08548AFC" w14:textId="77777777" w:rsidR="00621B90" w:rsidRDefault="00621B90">
      <w:pPr>
        <w:pStyle w:val="aNote"/>
      </w:pPr>
      <w:r w:rsidRPr="00E948B5">
        <w:rPr>
          <w:rStyle w:val="charItals"/>
        </w:rPr>
        <w:t>Note 1</w:t>
      </w:r>
      <w:r w:rsidRPr="00E948B5">
        <w:rPr>
          <w:rStyle w:val="charItals"/>
        </w:rPr>
        <w:tab/>
      </w:r>
      <w:r>
        <w:t>See the example and notes to s 420.</w:t>
      </w:r>
    </w:p>
    <w:p w14:paraId="2E648ADD" w14:textId="04B1E793" w:rsidR="00621B90" w:rsidRDefault="00621B90">
      <w:pPr>
        <w:pStyle w:val="aNote"/>
      </w:pPr>
      <w:r w:rsidRPr="00E948B5">
        <w:rPr>
          <w:rStyle w:val="charItals"/>
        </w:rPr>
        <w:t>Note 2</w:t>
      </w:r>
      <w:r w:rsidRPr="00E948B5">
        <w:rPr>
          <w:rStyle w:val="charBoldItals"/>
        </w:rPr>
        <w:tab/>
        <w:t>Detainee</w:t>
      </w:r>
      <w:r>
        <w:t xml:space="preserve">—see the </w:t>
      </w:r>
      <w:hyperlink r:id="rId125" w:tooltip="A2007-15" w:history="1">
        <w:r w:rsidR="00E948B5" w:rsidRPr="00E948B5">
          <w:rPr>
            <w:rStyle w:val="charCitHyperlinkItal"/>
          </w:rPr>
          <w:t>Corrections Management Act 2007</w:t>
        </w:r>
      </w:hyperlink>
      <w:r>
        <w:t>, s 6.</w:t>
      </w:r>
    </w:p>
    <w:p w14:paraId="6230054B" w14:textId="77777777" w:rsidR="00621B90" w:rsidRDefault="00621B90">
      <w:pPr>
        <w:pStyle w:val="AH5Sec"/>
      </w:pPr>
      <w:bookmarkStart w:id="143" w:name="_Toc74819041"/>
      <w:r w:rsidRPr="00EE46A9">
        <w:rPr>
          <w:rStyle w:val="CharSectNo"/>
        </w:rPr>
        <w:t>422</w:t>
      </w:r>
      <w:r>
        <w:tab/>
        <w:t>Authorisations for court and police cell custodians—Act, s 26 (1) (b), s 35 (1) (b), (2) (b), s 36 (b) and s 37 (1) (b)</w:t>
      </w:r>
      <w:bookmarkEnd w:id="143"/>
      <w:r>
        <w:t xml:space="preserve"> </w:t>
      </w:r>
    </w:p>
    <w:p w14:paraId="6747F33F" w14:textId="77777777"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14:paraId="4E4BB265" w14:textId="77777777" w:rsidR="00621B90" w:rsidRDefault="00621B90">
      <w:pPr>
        <w:pStyle w:val="Apara"/>
      </w:pPr>
      <w:r>
        <w:tab/>
        <w:t>(a)</w:t>
      </w:r>
      <w:r>
        <w:tab/>
        <w:t>obtain the medicine at the cells;</w:t>
      </w:r>
    </w:p>
    <w:p w14:paraId="4907A5DB" w14:textId="77777777" w:rsidR="00621B90" w:rsidRDefault="00621B90">
      <w:pPr>
        <w:pStyle w:val="Apara"/>
      </w:pPr>
      <w:r>
        <w:tab/>
        <w:t>(b)</w:t>
      </w:r>
      <w:r>
        <w:tab/>
        <w:t>possess the medicine at the cells;</w:t>
      </w:r>
    </w:p>
    <w:p w14:paraId="4572A23E" w14:textId="77777777" w:rsidR="00621B90" w:rsidRDefault="00621B90">
      <w:pPr>
        <w:pStyle w:val="Apara"/>
      </w:pPr>
      <w:r>
        <w:tab/>
        <w:t>(c)</w:t>
      </w:r>
      <w:r>
        <w:tab/>
        <w:t>administer the medicine to the person in custody at the cells;</w:t>
      </w:r>
    </w:p>
    <w:p w14:paraId="59C6FCA3" w14:textId="77777777" w:rsidR="00621B90" w:rsidRDefault="00621B90">
      <w:pPr>
        <w:pStyle w:val="Apara"/>
      </w:pPr>
      <w:r>
        <w:tab/>
        <w:t>(d)</w:t>
      </w:r>
      <w:r>
        <w:tab/>
        <w:t>supply the medicine to someone who is authorised to obtain the medicine for the person in custody.</w:t>
      </w:r>
    </w:p>
    <w:p w14:paraId="41D6EA6F" w14:textId="77777777" w:rsidR="00621B90" w:rsidRDefault="00621B90">
      <w:pPr>
        <w:pStyle w:val="Amain"/>
        <w:keepNext/>
      </w:pPr>
      <w:r>
        <w:tab/>
        <w:t>(2)</w:t>
      </w:r>
      <w:r>
        <w:tab/>
        <w:t>In this section:</w:t>
      </w:r>
    </w:p>
    <w:p w14:paraId="6CEC6968" w14:textId="380D935F" w:rsidR="00621B90" w:rsidRDefault="00621B90">
      <w:pPr>
        <w:pStyle w:val="aDef"/>
      </w:pPr>
      <w:r w:rsidRPr="00E948B5">
        <w:rPr>
          <w:rStyle w:val="charBoldItals"/>
        </w:rPr>
        <w:t>court cell</w:t>
      </w:r>
      <w:r>
        <w:t xml:space="preserve">—see the </w:t>
      </w:r>
      <w:hyperlink r:id="rId126" w:tooltip="A2007-15" w:history="1">
        <w:r w:rsidR="00E948B5" w:rsidRPr="00E948B5">
          <w:rPr>
            <w:rStyle w:val="charCitHyperlinkItal"/>
          </w:rPr>
          <w:t>Corrections Management Act 2007</w:t>
        </w:r>
      </w:hyperlink>
      <w:r>
        <w:t>, section 29.</w:t>
      </w:r>
    </w:p>
    <w:p w14:paraId="4494A6C1" w14:textId="77777777" w:rsidR="00621B90" w:rsidRDefault="00621B90">
      <w:pPr>
        <w:pStyle w:val="aDef"/>
        <w:keepNext/>
      </w:pPr>
      <w:r w:rsidRPr="00E948B5">
        <w:rPr>
          <w:rStyle w:val="charBoldItals"/>
        </w:rPr>
        <w:t>custodian</w:t>
      </w:r>
      <w:r>
        <w:t xml:space="preserve"> means—</w:t>
      </w:r>
    </w:p>
    <w:p w14:paraId="15CE0A37" w14:textId="77777777" w:rsidR="00621B90" w:rsidRDefault="00621B90">
      <w:pPr>
        <w:pStyle w:val="aDefpara"/>
      </w:pPr>
      <w:r>
        <w:tab/>
        <w:t>(a)</w:t>
      </w:r>
      <w:r>
        <w:tab/>
        <w:t>a person in charge of a court cell or police cell; or</w:t>
      </w:r>
    </w:p>
    <w:p w14:paraId="1C6A9A21" w14:textId="77777777" w:rsidR="00621B90" w:rsidRDefault="00621B90">
      <w:pPr>
        <w:pStyle w:val="aDefpara"/>
      </w:pPr>
      <w:r>
        <w:tab/>
        <w:t>(b)</w:t>
      </w:r>
      <w:r>
        <w:tab/>
        <w:t>a person acting under the direct supervision of the person in charge.</w:t>
      </w:r>
    </w:p>
    <w:p w14:paraId="40A795AB" w14:textId="77777777" w:rsidR="00621B90" w:rsidRDefault="00621B90">
      <w:pPr>
        <w:pStyle w:val="aDef"/>
        <w:keepNext/>
      </w:pPr>
      <w:r w:rsidRPr="00E948B5">
        <w:rPr>
          <w:rStyle w:val="charBoldItals"/>
        </w:rPr>
        <w:lastRenderedPageBreak/>
        <w:t>person in custody</w:t>
      </w:r>
      <w:r>
        <w:t xml:space="preserve"> means—</w:t>
      </w:r>
    </w:p>
    <w:p w14:paraId="78258501" w14:textId="77777777" w:rsidR="00621B90" w:rsidRDefault="00621B90">
      <w:pPr>
        <w:pStyle w:val="aDefpara"/>
      </w:pPr>
      <w:r>
        <w:tab/>
        <w:t>(a)</w:t>
      </w:r>
      <w:r>
        <w:tab/>
        <w:t>a detainee; or</w:t>
      </w:r>
    </w:p>
    <w:p w14:paraId="526C66EE" w14:textId="77777777" w:rsidR="00621B90" w:rsidRDefault="00621B90">
      <w:pPr>
        <w:pStyle w:val="aDefpara"/>
      </w:pPr>
      <w:r>
        <w:tab/>
        <w:t>(b)</w:t>
      </w:r>
      <w:r>
        <w:tab/>
        <w:t>a young detainee; or</w:t>
      </w:r>
    </w:p>
    <w:p w14:paraId="23B5A423" w14:textId="7BDB7A5A" w:rsidR="00621B90" w:rsidRDefault="00621B90">
      <w:pPr>
        <w:pStyle w:val="aDefpara"/>
      </w:pPr>
      <w:r>
        <w:tab/>
        <w:t>(c)</w:t>
      </w:r>
      <w:r>
        <w:tab/>
        <w:t xml:space="preserve">a person detained at a police cell under the </w:t>
      </w:r>
      <w:hyperlink r:id="rId127" w:tooltip="A2007-15" w:history="1">
        <w:r w:rsidR="00E948B5" w:rsidRPr="00E948B5">
          <w:rPr>
            <w:rStyle w:val="charCitHyperlinkItal"/>
          </w:rPr>
          <w:t>Corrections Management Act 2007</w:t>
        </w:r>
      </w:hyperlink>
      <w:r>
        <w:t>, section 30; or</w:t>
      </w:r>
    </w:p>
    <w:p w14:paraId="0A6686DE" w14:textId="2DF1BC8B" w:rsidR="00621B90" w:rsidRDefault="00621B90">
      <w:pPr>
        <w:pStyle w:val="aDefpara"/>
      </w:pPr>
      <w:r>
        <w:tab/>
        <w:t>(d)</w:t>
      </w:r>
      <w:r>
        <w:tab/>
        <w:t xml:space="preserve">a person detained at a court cell under the </w:t>
      </w:r>
      <w:hyperlink r:id="rId128" w:tooltip="A2007-15" w:history="1">
        <w:r w:rsidR="00E948B5" w:rsidRPr="00E948B5">
          <w:rPr>
            <w:rStyle w:val="charCitHyperlinkItal"/>
          </w:rPr>
          <w:t>Corrections Management Act 2007</w:t>
        </w:r>
      </w:hyperlink>
      <w:r>
        <w:t>, section 33.</w:t>
      </w:r>
    </w:p>
    <w:p w14:paraId="1A50B650" w14:textId="2DDADF10" w:rsidR="00621B90" w:rsidRDefault="00621B90">
      <w:pPr>
        <w:pStyle w:val="aDef"/>
      </w:pPr>
      <w:r w:rsidRPr="00E948B5">
        <w:rPr>
          <w:rStyle w:val="charBoldItals"/>
        </w:rPr>
        <w:t>police cell</w:t>
      </w:r>
      <w:r>
        <w:t xml:space="preserve">—see the </w:t>
      </w:r>
      <w:hyperlink r:id="rId129" w:tooltip="A2007-15" w:history="1">
        <w:r w:rsidR="00E948B5" w:rsidRPr="00E948B5">
          <w:rPr>
            <w:rStyle w:val="charCitHyperlinkItal"/>
          </w:rPr>
          <w:t>Corrections Management Act 2007</w:t>
        </w:r>
      </w:hyperlink>
      <w:r>
        <w:t>, section 29.</w:t>
      </w:r>
    </w:p>
    <w:p w14:paraId="256ECF5D" w14:textId="77777777" w:rsidR="00621B90" w:rsidRDefault="00621B90">
      <w:pPr>
        <w:pStyle w:val="PageBreak"/>
      </w:pPr>
    </w:p>
    <w:p w14:paraId="30EF23EE" w14:textId="77777777" w:rsidR="00B8661C" w:rsidRDefault="00B8661C">
      <w:pPr>
        <w:pStyle w:val="02Text"/>
        <w:sectPr w:rsidR="00B8661C" w:rsidSect="00E71DCE">
          <w:headerReference w:type="even" r:id="rId130"/>
          <w:headerReference w:type="default" r:id="rId131"/>
          <w:footerReference w:type="even" r:id="rId132"/>
          <w:footerReference w:type="default" r:id="rId133"/>
          <w:footerReference w:type="first" r:id="rId134"/>
          <w:type w:val="continuous"/>
          <w:pgSz w:w="11907" w:h="16839" w:code="9"/>
          <w:pgMar w:top="3878" w:right="1899" w:bottom="3101" w:left="2302" w:header="1922" w:footer="1758" w:gutter="0"/>
          <w:cols w:space="720"/>
          <w:docGrid w:linePitch="254"/>
        </w:sectPr>
      </w:pPr>
    </w:p>
    <w:p w14:paraId="104D2607" w14:textId="77777777" w:rsidR="00621B90" w:rsidRPr="00EE46A9" w:rsidRDefault="00621B90">
      <w:pPr>
        <w:pStyle w:val="AH2Part"/>
      </w:pPr>
      <w:bookmarkStart w:id="144" w:name="_Toc74819042"/>
      <w:r w:rsidRPr="00EE46A9">
        <w:rPr>
          <w:rStyle w:val="CharPartNo"/>
        </w:rPr>
        <w:lastRenderedPageBreak/>
        <w:t>Part 9.4</w:t>
      </w:r>
      <w:r>
        <w:tab/>
      </w:r>
      <w:r w:rsidRPr="00EE46A9">
        <w:rPr>
          <w:rStyle w:val="CharPartText"/>
        </w:rPr>
        <w:t>Authorisations for medicines research and education program purposes other than controlled medicines</w:t>
      </w:r>
      <w:bookmarkEnd w:id="144"/>
    </w:p>
    <w:p w14:paraId="7AB88686" w14:textId="77777777"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14:paraId="140DB46D" w14:textId="77777777" w:rsidR="00621B90" w:rsidRDefault="00621B90">
      <w:pPr>
        <w:pStyle w:val="AH5Sec"/>
      </w:pPr>
      <w:bookmarkStart w:id="145" w:name="_Toc74819043"/>
      <w:r w:rsidRPr="00EE46A9">
        <w:rPr>
          <w:rStyle w:val="CharSectNo"/>
        </w:rPr>
        <w:t>430</w:t>
      </w:r>
      <w:r>
        <w:tab/>
        <w:t>Authorisations for non-controlled medicines research and education—Act, s 26 (1) and (2) (b)</w:t>
      </w:r>
      <w:bookmarkEnd w:id="145"/>
    </w:p>
    <w:p w14:paraId="6CCF62E1" w14:textId="77777777"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14:paraId="6B115529" w14:textId="77777777" w:rsidR="00621B90" w:rsidRDefault="00621B90">
      <w:pPr>
        <w:pStyle w:val="Apara"/>
      </w:pPr>
      <w:r>
        <w:tab/>
        <w:t>(a)</w:t>
      </w:r>
      <w:r>
        <w:tab/>
        <w:t xml:space="preserve">issue a purchase order for a relevant medicine; </w:t>
      </w:r>
    </w:p>
    <w:p w14:paraId="12FCF6D1" w14:textId="77777777" w:rsidR="00621B90" w:rsidRDefault="00621B90">
      <w:pPr>
        <w:pStyle w:val="Apara"/>
      </w:pPr>
      <w:r>
        <w:tab/>
        <w:t>(b)</w:t>
      </w:r>
      <w:r>
        <w:tab/>
        <w:t xml:space="preserve">obtain on a purchase order a relevant medicine; </w:t>
      </w:r>
    </w:p>
    <w:p w14:paraId="0D955937" w14:textId="77777777" w:rsidR="00621B90" w:rsidRDefault="00621B90">
      <w:pPr>
        <w:pStyle w:val="Apara"/>
      </w:pPr>
      <w:r>
        <w:tab/>
        <w:t>(c)</w:t>
      </w:r>
      <w:r>
        <w:tab/>
        <w:t xml:space="preserve">possess a relevant medicine; </w:t>
      </w:r>
    </w:p>
    <w:p w14:paraId="358C49AE" w14:textId="77777777"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14:paraId="61F3629D"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511B0909" w14:textId="40AC35FD"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35" w:tooltip="Medicines, Poisons and Therapeutic Goods Act 2008" w:history="1">
        <w:r w:rsidR="003E70C7" w:rsidRPr="00395915">
          <w:rPr>
            <w:rStyle w:val="charCitHyperlinkAbbrev"/>
          </w:rPr>
          <w:t>Act</w:t>
        </w:r>
      </w:hyperlink>
      <w:r>
        <w:t>, s 20 (5).</w:t>
      </w:r>
    </w:p>
    <w:p w14:paraId="15367C9B" w14:textId="77777777"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14:paraId="66571415" w14:textId="77777777" w:rsidR="00621B90" w:rsidRDefault="00621B90">
      <w:pPr>
        <w:pStyle w:val="Apara"/>
      </w:pPr>
      <w:r>
        <w:tab/>
        <w:t>(a)</w:t>
      </w:r>
      <w:r>
        <w:tab/>
        <w:t xml:space="preserve">issue a written requisition for a relevant medicine; </w:t>
      </w:r>
    </w:p>
    <w:p w14:paraId="35AA584D" w14:textId="77777777" w:rsidR="00621B90" w:rsidRDefault="00621B90">
      <w:pPr>
        <w:pStyle w:val="Apara"/>
      </w:pPr>
      <w:r>
        <w:tab/>
        <w:t>(b)</w:t>
      </w:r>
      <w:r>
        <w:tab/>
        <w:t xml:space="preserve">obtain on a written requisition a relevant medicine; </w:t>
      </w:r>
    </w:p>
    <w:p w14:paraId="630A4050" w14:textId="77777777" w:rsidR="00621B90" w:rsidRDefault="00621B90">
      <w:pPr>
        <w:pStyle w:val="Apara"/>
      </w:pPr>
      <w:r>
        <w:tab/>
        <w:t>(c)</w:t>
      </w:r>
      <w:r>
        <w:tab/>
        <w:t xml:space="preserve">possess a relevant medicine; </w:t>
      </w:r>
    </w:p>
    <w:p w14:paraId="1B521BB3" w14:textId="77777777"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14:paraId="37FD6550" w14:textId="77777777" w:rsidR="00621B90" w:rsidRDefault="00621B90">
      <w:pPr>
        <w:pStyle w:val="Amain"/>
        <w:keepNext/>
      </w:pPr>
      <w:r>
        <w:tab/>
        <w:t>(3)</w:t>
      </w:r>
      <w:r>
        <w:tab/>
        <w:t>A relevant person is authorised to do the following in relation to a relevant medicine for the purposes of an authorised activity:</w:t>
      </w:r>
    </w:p>
    <w:p w14:paraId="0F248C40" w14:textId="77777777" w:rsidR="00621B90" w:rsidRDefault="00621B90">
      <w:pPr>
        <w:pStyle w:val="Apara"/>
      </w:pPr>
      <w:r>
        <w:tab/>
        <w:t>(a)</w:t>
      </w:r>
      <w:r>
        <w:tab/>
        <w:t xml:space="preserve">obtain the medicine from the scientifically qualified person for the activity; </w:t>
      </w:r>
    </w:p>
    <w:p w14:paraId="08253318" w14:textId="77777777" w:rsidR="00621B90" w:rsidRDefault="00621B90">
      <w:pPr>
        <w:pStyle w:val="Apara"/>
      </w:pPr>
      <w:r>
        <w:tab/>
        <w:t>(b)</w:t>
      </w:r>
      <w:r>
        <w:tab/>
        <w:t>possess the medicine for the purposes of the activity;</w:t>
      </w:r>
    </w:p>
    <w:p w14:paraId="1625C9E8" w14:textId="77777777" w:rsidR="00621B90" w:rsidRDefault="00621B90">
      <w:pPr>
        <w:pStyle w:val="Apara"/>
      </w:pPr>
      <w:r>
        <w:tab/>
        <w:t>(c)</w:t>
      </w:r>
      <w:r>
        <w:tab/>
        <w:t>supply the medicine to the scientifically qualified person for the activity.</w:t>
      </w:r>
    </w:p>
    <w:p w14:paraId="42BF86DF" w14:textId="77777777" w:rsidR="00621B90" w:rsidRDefault="00621B90">
      <w:pPr>
        <w:pStyle w:val="Amain"/>
        <w:keepNext/>
      </w:pPr>
      <w:r>
        <w:tab/>
        <w:t>(4)</w:t>
      </w:r>
      <w:r>
        <w:tab/>
        <w:t>In this section:</w:t>
      </w:r>
    </w:p>
    <w:p w14:paraId="48A5FEB0" w14:textId="77777777"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14:paraId="23289270" w14:textId="77777777" w:rsidR="00621B90" w:rsidRDefault="00621B90">
      <w:pPr>
        <w:pStyle w:val="aDefpara"/>
      </w:pPr>
      <w:r>
        <w:tab/>
        <w:t>(a)</w:t>
      </w:r>
      <w:r>
        <w:tab/>
        <w:t xml:space="preserve">medical or scientific research in relation to the medicine at the institution; </w:t>
      </w:r>
    </w:p>
    <w:p w14:paraId="668686C3" w14:textId="77777777" w:rsidR="00621B90" w:rsidRDefault="00621B90">
      <w:pPr>
        <w:pStyle w:val="aDefpara"/>
      </w:pPr>
      <w:r>
        <w:tab/>
        <w:t>(b)</w:t>
      </w:r>
      <w:r>
        <w:tab/>
        <w:t xml:space="preserve">instruction involving the medicine at the institution; </w:t>
      </w:r>
    </w:p>
    <w:p w14:paraId="51ECC9E5" w14:textId="77777777" w:rsidR="00621B90" w:rsidRDefault="00621B90">
      <w:pPr>
        <w:pStyle w:val="aDefpara"/>
      </w:pPr>
      <w:r>
        <w:tab/>
        <w:t>(c)</w:t>
      </w:r>
      <w:r>
        <w:tab/>
        <w:t>quality control or analysis of the medicine at the institution.</w:t>
      </w:r>
    </w:p>
    <w:p w14:paraId="040A34FB" w14:textId="77777777" w:rsidR="00621B90" w:rsidRDefault="00621B90">
      <w:pPr>
        <w:pStyle w:val="aDef"/>
      </w:pPr>
      <w:r w:rsidRPr="00E948B5">
        <w:rPr>
          <w:rStyle w:val="charBoldItals"/>
        </w:rPr>
        <w:t>relevant medicine</w:t>
      </w:r>
      <w:r>
        <w:t xml:space="preserve"> means a medicine other than a controlled medicine.</w:t>
      </w:r>
    </w:p>
    <w:p w14:paraId="169F2C0C" w14:textId="77777777" w:rsidR="00621B90" w:rsidRDefault="00621B90">
      <w:pPr>
        <w:pStyle w:val="AH5Sec"/>
      </w:pPr>
      <w:bookmarkStart w:id="146" w:name="_Toc74819044"/>
      <w:r w:rsidRPr="00EE46A9">
        <w:rPr>
          <w:rStyle w:val="CharSectNo"/>
        </w:rPr>
        <w:t>431</w:t>
      </w:r>
      <w:r>
        <w:tab/>
        <w:t>Authorisation conditions for non-controlled medicines research and education—Act, s 44 (1) (b) and (2) (b)</w:t>
      </w:r>
      <w:bookmarkEnd w:id="146"/>
    </w:p>
    <w:p w14:paraId="736977F0" w14:textId="77777777" w:rsidR="00621B90" w:rsidRDefault="00621B90">
      <w:pPr>
        <w:pStyle w:val="Amainreturn"/>
        <w:keepNext/>
      </w:pPr>
      <w:r>
        <w:t>A scientifically qualified person’s authorisation under section 430 is subject to the following conditions:</w:t>
      </w:r>
    </w:p>
    <w:p w14:paraId="302B1924" w14:textId="77777777" w:rsidR="00621B90" w:rsidRDefault="00621B90">
      <w:pPr>
        <w:pStyle w:val="Apara"/>
      </w:pPr>
      <w:r>
        <w:tab/>
        <w:t>(a)</w:t>
      </w:r>
      <w:r>
        <w:tab/>
        <w:t>the person has written approval for the conduct of the authorised activity from the person in charge of—</w:t>
      </w:r>
    </w:p>
    <w:p w14:paraId="007043BD" w14:textId="77777777" w:rsidR="00621B90" w:rsidRDefault="00621B90">
      <w:pPr>
        <w:pStyle w:val="Asubpara"/>
      </w:pPr>
      <w:r>
        <w:tab/>
        <w:t>(i)</w:t>
      </w:r>
      <w:r>
        <w:tab/>
        <w:t>the recognised research institution; or</w:t>
      </w:r>
    </w:p>
    <w:p w14:paraId="6DE34BFA" w14:textId="77777777" w:rsidR="00621B90" w:rsidRDefault="00621B90">
      <w:pPr>
        <w:pStyle w:val="Asubpara"/>
      </w:pPr>
      <w:r>
        <w:tab/>
        <w:t>(ii)</w:t>
      </w:r>
      <w:r>
        <w:tab/>
        <w:t xml:space="preserve">a faculty or division of the institution; </w:t>
      </w:r>
    </w:p>
    <w:p w14:paraId="43E69701" w14:textId="77777777" w:rsidR="00621B90" w:rsidRDefault="00621B90">
      <w:pPr>
        <w:pStyle w:val="Apara"/>
      </w:pPr>
      <w:r>
        <w:lastRenderedPageBreak/>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003BD703" w14:textId="77777777"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14:paraId="12B432CF" w14:textId="77777777" w:rsidR="00621B90" w:rsidRDefault="00621B90">
      <w:pPr>
        <w:pStyle w:val="Asubpara"/>
      </w:pPr>
      <w:r>
        <w:tab/>
        <w:t>(ii)</w:t>
      </w:r>
      <w:r>
        <w:tab/>
        <w:t>the requisition is for an amount of the medicine approved in writing by the person in charge; and</w:t>
      </w:r>
    </w:p>
    <w:p w14:paraId="260DE2D4" w14:textId="77777777" w:rsidR="00621B90" w:rsidRDefault="00621B90">
      <w:pPr>
        <w:pStyle w:val="Asubpara"/>
      </w:pPr>
      <w:r>
        <w:tab/>
        <w:t>(iii)</w:t>
      </w:r>
      <w:r>
        <w:tab/>
        <w:t>the requisition is for an amount of the medicine used solely for the purpose approved in writing by the person in charge;</w:t>
      </w:r>
    </w:p>
    <w:p w14:paraId="7DC3A6A0" w14:textId="77777777"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55DC42B5" w14:textId="77777777" w:rsidR="00621B90" w:rsidRDefault="00621B90">
      <w:pPr>
        <w:pStyle w:val="Asubpara"/>
      </w:pPr>
      <w:r>
        <w:tab/>
        <w:t>(i)</w:t>
      </w:r>
      <w:r>
        <w:tab/>
        <w:t>a purchase order for the relevant medicine complies with section 62; and</w:t>
      </w:r>
    </w:p>
    <w:p w14:paraId="7DF7F9E2" w14:textId="77777777" w:rsidR="00621B90" w:rsidRDefault="00621B90">
      <w:pPr>
        <w:pStyle w:val="Asubpara"/>
      </w:pPr>
      <w:r>
        <w:tab/>
        <w:t>(ii)</w:t>
      </w:r>
      <w:r>
        <w:tab/>
        <w:t>the purchase order is for an amount of the medicine approved in writing by the person in charge;</w:t>
      </w:r>
    </w:p>
    <w:p w14:paraId="2D3A5507" w14:textId="77777777" w:rsidR="00621B90" w:rsidRDefault="00621B90">
      <w:pPr>
        <w:pStyle w:val="Apara"/>
      </w:pPr>
      <w:r>
        <w:tab/>
        <w:t>(d)</w:t>
      </w:r>
      <w:r>
        <w:tab/>
        <w:t>the medicine is obtained from someone who is authorised to supply the medicine to the person.</w:t>
      </w:r>
    </w:p>
    <w:p w14:paraId="78167055" w14:textId="77777777" w:rsidR="00B8661C" w:rsidRDefault="00B8661C">
      <w:pPr>
        <w:pStyle w:val="02Text"/>
        <w:sectPr w:rsidR="00B8661C" w:rsidSect="00B8661C">
          <w:headerReference w:type="even" r:id="rId136"/>
          <w:headerReference w:type="default" r:id="rId137"/>
          <w:footerReference w:type="even" r:id="rId138"/>
          <w:footerReference w:type="default" r:id="rId139"/>
          <w:footerReference w:type="first" r:id="rId140"/>
          <w:pgSz w:w="11907" w:h="16839" w:code="9"/>
          <w:pgMar w:top="3880" w:right="1900" w:bottom="3100" w:left="2300" w:header="1920" w:footer="1760" w:gutter="0"/>
          <w:cols w:space="720"/>
          <w:docGrid w:linePitch="254"/>
        </w:sectPr>
      </w:pPr>
    </w:p>
    <w:p w14:paraId="7DABCE57" w14:textId="77777777" w:rsidR="00621B90" w:rsidRPr="00EE46A9" w:rsidRDefault="00621B90">
      <w:pPr>
        <w:pStyle w:val="AH2Part"/>
      </w:pPr>
      <w:bookmarkStart w:id="147" w:name="_Toc74819045"/>
      <w:r w:rsidRPr="00EE46A9">
        <w:rPr>
          <w:rStyle w:val="CharPartNo"/>
        </w:rPr>
        <w:lastRenderedPageBreak/>
        <w:t>Part 9.5</w:t>
      </w:r>
      <w:r>
        <w:tab/>
      </w:r>
      <w:r w:rsidRPr="00EE46A9">
        <w:rPr>
          <w:rStyle w:val="CharPartText"/>
        </w:rPr>
        <w:t>Authorisations under medicines licences</w:t>
      </w:r>
      <w:bookmarkEnd w:id="147"/>
      <w:r w:rsidRPr="00EE46A9">
        <w:rPr>
          <w:rStyle w:val="CharPartText"/>
        </w:rPr>
        <w:t xml:space="preserve"> </w:t>
      </w:r>
    </w:p>
    <w:p w14:paraId="4317D492" w14:textId="77777777" w:rsidR="00621B90" w:rsidRPr="00EE46A9" w:rsidRDefault="00621B90">
      <w:pPr>
        <w:pStyle w:val="AH3Div"/>
      </w:pPr>
      <w:bookmarkStart w:id="148" w:name="_Toc74819046"/>
      <w:r w:rsidRPr="00EE46A9">
        <w:rPr>
          <w:rStyle w:val="CharDivNo"/>
        </w:rPr>
        <w:t>Division 9.5.1</w:t>
      </w:r>
      <w:r>
        <w:tab/>
      </w:r>
      <w:r w:rsidRPr="00EE46A9">
        <w:rPr>
          <w:rStyle w:val="CharDivText"/>
        </w:rPr>
        <w:t>Controlled medicines research and education program licence authorisations</w:t>
      </w:r>
      <w:bookmarkEnd w:id="148"/>
    </w:p>
    <w:p w14:paraId="0442AD59" w14:textId="77777777"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14:paraId="0D00EDAD" w14:textId="77777777"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14:paraId="77AABE1E" w14:textId="77777777" w:rsidR="00621B90" w:rsidRDefault="00621B90">
      <w:pPr>
        <w:pStyle w:val="AH5Sec"/>
      </w:pPr>
      <w:bookmarkStart w:id="149" w:name="_Toc74819047"/>
      <w:r w:rsidRPr="00EE46A9">
        <w:rPr>
          <w:rStyle w:val="CharSectNo"/>
        </w:rPr>
        <w:t>440</w:t>
      </w:r>
      <w:r>
        <w:tab/>
        <w:t>Authorisations under controlled medicines research and education program licences—Act, s 20 (1) (a)</w:t>
      </w:r>
      <w:bookmarkEnd w:id="149"/>
    </w:p>
    <w:p w14:paraId="6C4C6E8C" w14:textId="77777777"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14:paraId="4B39CF32" w14:textId="77777777" w:rsidR="00621B90" w:rsidRDefault="00621B90">
      <w:pPr>
        <w:pStyle w:val="Apara"/>
      </w:pPr>
      <w:r>
        <w:tab/>
        <w:t>(a)</w:t>
      </w:r>
      <w:r>
        <w:tab/>
        <w:t>the licence-holder to—</w:t>
      </w:r>
    </w:p>
    <w:p w14:paraId="03CE7F05" w14:textId="77777777"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14:paraId="23EB8BBB" w14:textId="77777777" w:rsidR="00621B90" w:rsidRDefault="00621B90">
      <w:pPr>
        <w:pStyle w:val="Asubpara"/>
      </w:pPr>
      <w:r>
        <w:tab/>
        <w:t>(ii)</w:t>
      </w:r>
      <w:r>
        <w:tab/>
        <w:t>obtain a licensed controlled medicine on a purchase order for the program; and</w:t>
      </w:r>
    </w:p>
    <w:p w14:paraId="1E5C3F28" w14:textId="77777777" w:rsidR="00621B90" w:rsidRDefault="00621B90">
      <w:pPr>
        <w:pStyle w:val="Asubpara"/>
      </w:pPr>
      <w:r>
        <w:tab/>
        <w:t>(iii)</w:t>
      </w:r>
      <w:r>
        <w:tab/>
        <w:t>possess a licensed controlled medicine for the program at the premises to which the licence relates; and</w:t>
      </w:r>
    </w:p>
    <w:p w14:paraId="53EF9A2D" w14:textId="77777777" w:rsidR="00621B90" w:rsidRDefault="00621B90">
      <w:pPr>
        <w:pStyle w:val="Asubpara"/>
      </w:pPr>
      <w:r>
        <w:tab/>
        <w:t>(iv)</w:t>
      </w:r>
      <w:r>
        <w:tab/>
        <w:t>supply a licensed controlled medicine to anyone taking part in the program for the program; and</w:t>
      </w:r>
    </w:p>
    <w:p w14:paraId="29FA967A" w14:textId="77777777"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14:paraId="0D6B8FE7" w14:textId="77777777"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14:paraId="727C52A1" w14:textId="77777777" w:rsidR="00621B90" w:rsidRDefault="00621B90">
      <w:pPr>
        <w:pStyle w:val="Apara"/>
      </w:pPr>
      <w:r>
        <w:tab/>
        <w:t>(a)</w:t>
      </w:r>
      <w:r>
        <w:tab/>
        <w:t>the licence-holder to—</w:t>
      </w:r>
    </w:p>
    <w:p w14:paraId="267ACFCB" w14:textId="77777777"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14:paraId="50826866" w14:textId="77777777" w:rsidR="00621B90" w:rsidRDefault="00621B90">
      <w:pPr>
        <w:pStyle w:val="Asubpara"/>
      </w:pPr>
      <w:r>
        <w:tab/>
        <w:t>(ii)</w:t>
      </w:r>
      <w:r>
        <w:tab/>
        <w:t>obtain a licensed controlled medicine on a written requisition for the program; and</w:t>
      </w:r>
    </w:p>
    <w:p w14:paraId="35EC0019" w14:textId="77777777" w:rsidR="00621B90" w:rsidRDefault="00621B90">
      <w:pPr>
        <w:pStyle w:val="Asubpara"/>
      </w:pPr>
      <w:r>
        <w:tab/>
        <w:t>(iii)</w:t>
      </w:r>
      <w:r>
        <w:tab/>
        <w:t>possess a licensed controlled medicine for the program at the premises to which the licence relates; and</w:t>
      </w:r>
    </w:p>
    <w:p w14:paraId="39CCA044" w14:textId="77777777" w:rsidR="00621B90" w:rsidRDefault="00621B90">
      <w:pPr>
        <w:pStyle w:val="Asubpara"/>
      </w:pPr>
      <w:r>
        <w:tab/>
        <w:t>(iv)</w:t>
      </w:r>
      <w:r>
        <w:tab/>
        <w:t>supply a licensed controlled medicine to anyone taking part in the program for the program; and</w:t>
      </w:r>
    </w:p>
    <w:p w14:paraId="7A2D1ABB" w14:textId="77777777" w:rsidR="00621B90" w:rsidRDefault="00621B90">
      <w:pPr>
        <w:pStyle w:val="Apara"/>
      </w:pPr>
      <w:r>
        <w:tab/>
        <w:t>(b)</w:t>
      </w:r>
      <w:r>
        <w:tab/>
        <w:t>the program supervisor, and anyone taking part in the program, to deal with the licensed controlled medicine as authorised by the licence at the hospital.</w:t>
      </w:r>
    </w:p>
    <w:p w14:paraId="2F676375" w14:textId="77777777" w:rsidR="00621B90" w:rsidRDefault="00621B90">
      <w:pPr>
        <w:pStyle w:val="AH5Sec"/>
      </w:pPr>
      <w:bookmarkStart w:id="150" w:name="_Toc74819048"/>
      <w:r w:rsidRPr="00EE46A9">
        <w:rPr>
          <w:rStyle w:val="CharSectNo"/>
        </w:rPr>
        <w:t>441</w:t>
      </w:r>
      <w:r>
        <w:tab/>
        <w:t>Authorisation condition for controlled</w:t>
      </w:r>
      <w:r>
        <w:rPr>
          <w:snapToGrid w:val="0"/>
        </w:rPr>
        <w:t xml:space="preserve"> </w:t>
      </w:r>
      <w:r>
        <w:t>medicines research and education program licences—Act, s 44 (1) (b) and (2) (b)</w:t>
      </w:r>
      <w:bookmarkEnd w:id="150"/>
    </w:p>
    <w:p w14:paraId="2C5F4C28" w14:textId="77777777" w:rsidR="00621B90" w:rsidRDefault="00621B90">
      <w:pPr>
        <w:pStyle w:val="Amainreturn"/>
      </w:pPr>
      <w:r>
        <w:t>A licence-holder’s authorisation to obtain a controlled medicine under a controlled medicines research and education program licence is subject to the condition that the medicine is—</w:t>
      </w:r>
    </w:p>
    <w:p w14:paraId="5EF96D66" w14:textId="77777777"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14:paraId="21E6DE37" w14:textId="77777777" w:rsidR="00621B90" w:rsidRDefault="00621B90">
      <w:pPr>
        <w:pStyle w:val="Apara"/>
        <w:keepNext/>
      </w:pPr>
      <w:r>
        <w:lastRenderedPageBreak/>
        <w:tab/>
        <w:t>(b)</w:t>
      </w:r>
      <w:r>
        <w:tab/>
        <w:t xml:space="preserve">in any other case—purchased on a complying purchase order. </w:t>
      </w:r>
    </w:p>
    <w:p w14:paraId="30E796A2" w14:textId="29A00833"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41" w:tooltip="Medicines, Poisons and Therapeutic Goods Act 2008" w:history="1">
        <w:r w:rsidR="003E70C7" w:rsidRPr="00395915">
          <w:rPr>
            <w:rStyle w:val="charCitHyperlinkAbbrev"/>
          </w:rPr>
          <w:t>Act</w:t>
        </w:r>
      </w:hyperlink>
      <w:r>
        <w:t>, s 89.</w:t>
      </w:r>
    </w:p>
    <w:p w14:paraId="3F8A9699" w14:textId="77777777" w:rsidR="00621B90" w:rsidRPr="00EE46A9" w:rsidRDefault="00621B90">
      <w:pPr>
        <w:pStyle w:val="AH3Div"/>
      </w:pPr>
      <w:bookmarkStart w:id="151" w:name="_Toc74819049"/>
      <w:r w:rsidRPr="00EE46A9">
        <w:rPr>
          <w:rStyle w:val="CharDivNo"/>
        </w:rPr>
        <w:t>Division 9.5.2</w:t>
      </w:r>
      <w:r>
        <w:tab/>
      </w:r>
      <w:r w:rsidRPr="00EE46A9">
        <w:rPr>
          <w:rStyle w:val="CharDivText"/>
        </w:rPr>
        <w:t>First-aid kit licence authorisations</w:t>
      </w:r>
      <w:bookmarkEnd w:id="151"/>
    </w:p>
    <w:p w14:paraId="42C04BF1" w14:textId="77777777" w:rsidR="00621B90" w:rsidRDefault="00621B90">
      <w:pPr>
        <w:pStyle w:val="aNote"/>
      </w:pPr>
      <w:r w:rsidRPr="00E948B5">
        <w:rPr>
          <w:rStyle w:val="charItals"/>
        </w:rPr>
        <w:t>Note</w:t>
      </w:r>
      <w:r w:rsidRPr="00E948B5">
        <w:rPr>
          <w:rStyle w:val="charItals"/>
        </w:rPr>
        <w:tab/>
      </w:r>
      <w:r>
        <w:t>For other provisions about first-aid kit licences, see pt 14.3.</w:t>
      </w:r>
    </w:p>
    <w:p w14:paraId="662E26A7" w14:textId="77777777" w:rsidR="00621B90" w:rsidRDefault="00621B90">
      <w:pPr>
        <w:pStyle w:val="AH5Sec"/>
      </w:pPr>
      <w:bookmarkStart w:id="152" w:name="_Toc74819050"/>
      <w:r w:rsidRPr="00EE46A9">
        <w:rPr>
          <w:rStyle w:val="CharSectNo"/>
        </w:rPr>
        <w:t>450</w:t>
      </w:r>
      <w:r>
        <w:tab/>
        <w:t>Authorisations under first-aid kit licences—Act, s 20 (1) (a)</w:t>
      </w:r>
      <w:bookmarkEnd w:id="152"/>
    </w:p>
    <w:p w14:paraId="138DC729" w14:textId="77777777" w:rsidR="00621B90" w:rsidRDefault="00621B90">
      <w:pPr>
        <w:pStyle w:val="Amain"/>
        <w:keepNext/>
      </w:pPr>
      <w:r>
        <w:tab/>
        <w:t>(1)</w:t>
      </w:r>
      <w:r>
        <w:tab/>
        <w:t>In this section:</w:t>
      </w:r>
    </w:p>
    <w:p w14:paraId="411E385A" w14:textId="77777777" w:rsidR="00621B90" w:rsidRDefault="00621B90">
      <w:pPr>
        <w:pStyle w:val="aDef"/>
        <w:keepNext/>
      </w:pPr>
      <w:r w:rsidRPr="00E948B5">
        <w:rPr>
          <w:rStyle w:val="charBoldItals"/>
        </w:rPr>
        <w:t>authorised medicine</w:t>
      </w:r>
      <w:r>
        <w:t>, for a first-aid kit, means—</w:t>
      </w:r>
    </w:p>
    <w:p w14:paraId="3F64A0F9" w14:textId="77777777" w:rsidR="00621B90" w:rsidRDefault="00621B90">
      <w:pPr>
        <w:pStyle w:val="aDefpara"/>
      </w:pPr>
      <w:r>
        <w:tab/>
        <w:t>(a)</w:t>
      </w:r>
      <w:r>
        <w:tab/>
        <w:t>a medicine stated in the first-aid kit licence for the kit; and</w:t>
      </w:r>
    </w:p>
    <w:p w14:paraId="128046DA" w14:textId="77777777" w:rsidR="00621B90" w:rsidRDefault="00621B90">
      <w:pPr>
        <w:pStyle w:val="aDefpara"/>
      </w:pPr>
      <w:r>
        <w:tab/>
        <w:t>(b)</w:t>
      </w:r>
      <w:r>
        <w:tab/>
        <w:t>a pharmacy medicine or pharmacist only medicine for the kit.</w:t>
      </w:r>
    </w:p>
    <w:p w14:paraId="5E2ADD3B" w14:textId="77777777" w:rsidR="00621B90" w:rsidRDefault="00621B90">
      <w:pPr>
        <w:pStyle w:val="Amain"/>
      </w:pPr>
      <w:r>
        <w:tab/>
        <w:t>(2)</w:t>
      </w:r>
      <w:r>
        <w:tab/>
        <w:t>A first-aid kit licence authorises—</w:t>
      </w:r>
    </w:p>
    <w:p w14:paraId="2D75F794" w14:textId="77777777" w:rsidR="00621B90" w:rsidRDefault="00621B90">
      <w:pPr>
        <w:pStyle w:val="Apara"/>
      </w:pPr>
      <w:r>
        <w:tab/>
        <w:t>(a)</w:t>
      </w:r>
      <w:r>
        <w:tab/>
        <w:t>the licence-holder to—</w:t>
      </w:r>
    </w:p>
    <w:p w14:paraId="21A7A5C2" w14:textId="77777777" w:rsidR="00621B90" w:rsidRDefault="00621B90">
      <w:pPr>
        <w:pStyle w:val="Asubpara"/>
      </w:pPr>
      <w:r>
        <w:tab/>
        <w:t>(i)</w:t>
      </w:r>
      <w:r>
        <w:tab/>
        <w:t>issue a purchase order for an authorised medicine for the first-aid kit; and</w:t>
      </w:r>
    </w:p>
    <w:p w14:paraId="378ED7C6" w14:textId="77777777" w:rsidR="00621B90" w:rsidRDefault="00621B90">
      <w:pPr>
        <w:pStyle w:val="Asubpara"/>
      </w:pPr>
      <w:r>
        <w:tab/>
        <w:t>(ii)</w:t>
      </w:r>
      <w:r>
        <w:tab/>
        <w:t>obtain on a purchase order an authorised medicine for the first-aid kit; and</w:t>
      </w:r>
    </w:p>
    <w:p w14:paraId="7DF887AA" w14:textId="77777777" w:rsidR="00621B90" w:rsidRDefault="00621B90">
      <w:pPr>
        <w:pStyle w:val="Apara"/>
      </w:pPr>
      <w:r>
        <w:tab/>
        <w:t>(b)</w:t>
      </w:r>
      <w:r>
        <w:tab/>
        <w:t>the licence-holder, and anyone else authorised to deal with a medicine by the licence, to—</w:t>
      </w:r>
    </w:p>
    <w:p w14:paraId="42798290" w14:textId="77777777" w:rsidR="00621B90" w:rsidRDefault="00621B90">
      <w:pPr>
        <w:pStyle w:val="Asubpara"/>
      </w:pPr>
      <w:r>
        <w:tab/>
        <w:t>(i)</w:t>
      </w:r>
      <w:r>
        <w:tab/>
        <w:t>possess an authorised medicine as part of the first-aid kit for the emergency treatment of a person’s medical condition; and</w:t>
      </w:r>
    </w:p>
    <w:p w14:paraId="4A92A741" w14:textId="77777777" w:rsidR="00621B90" w:rsidRDefault="00621B90">
      <w:pPr>
        <w:pStyle w:val="Asubpara"/>
      </w:pPr>
      <w:r>
        <w:tab/>
        <w:t>(ii)</w:t>
      </w:r>
      <w:r>
        <w:tab/>
        <w:t>supply an authorised medicine to someone else who is authorised under the licence to administer the medicine; and</w:t>
      </w:r>
    </w:p>
    <w:p w14:paraId="77273364" w14:textId="77777777"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14:paraId="35EB67CF" w14:textId="77777777" w:rsidR="00621B90" w:rsidRDefault="00621B90">
      <w:pPr>
        <w:pStyle w:val="AH5Sec"/>
      </w:pPr>
      <w:bookmarkStart w:id="153" w:name="_Toc74819051"/>
      <w:r w:rsidRPr="00EE46A9">
        <w:rPr>
          <w:rStyle w:val="CharSectNo"/>
        </w:rPr>
        <w:t>451</w:t>
      </w:r>
      <w:r>
        <w:tab/>
        <w:t>Authorisation condition for first-aid kit licences—Act, s 44 (1) (b) and (2) (b)</w:t>
      </w:r>
      <w:bookmarkEnd w:id="153"/>
    </w:p>
    <w:p w14:paraId="22FA3A01" w14:textId="77777777"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14:paraId="74900EFA" w14:textId="7B674578" w:rsidR="00621B90" w:rsidRDefault="00621B90">
      <w:pPr>
        <w:pStyle w:val="aNote"/>
      </w:pPr>
      <w:r w:rsidRPr="00E948B5">
        <w:rPr>
          <w:rStyle w:val="charItals"/>
        </w:rPr>
        <w:t>Note</w:t>
      </w:r>
      <w:r w:rsidRPr="00E948B5">
        <w:rPr>
          <w:rStyle w:val="charItals"/>
        </w:rPr>
        <w:tab/>
      </w:r>
      <w:r>
        <w:t xml:space="preserve">For licence conditions, see the </w:t>
      </w:r>
      <w:hyperlink r:id="rId142" w:tooltip="Medicines, Poisons and Therapeutic Goods Act 2008" w:history="1">
        <w:r w:rsidR="003E70C7" w:rsidRPr="00395915">
          <w:rPr>
            <w:rStyle w:val="charCitHyperlinkAbbrev"/>
          </w:rPr>
          <w:t>Act</w:t>
        </w:r>
      </w:hyperlink>
      <w:r>
        <w:t>, s 89.</w:t>
      </w:r>
    </w:p>
    <w:p w14:paraId="559B8C1F" w14:textId="77777777" w:rsidR="00621B90" w:rsidRPr="00EE46A9" w:rsidRDefault="00621B90">
      <w:pPr>
        <w:pStyle w:val="AH3Div"/>
      </w:pPr>
      <w:bookmarkStart w:id="154" w:name="_Toc74819052"/>
      <w:r w:rsidRPr="00EE46A9">
        <w:rPr>
          <w:rStyle w:val="CharDivNo"/>
        </w:rPr>
        <w:t>Division 9.5.3</w:t>
      </w:r>
      <w:r>
        <w:tab/>
      </w:r>
      <w:r w:rsidRPr="00EE46A9">
        <w:rPr>
          <w:rStyle w:val="CharDivText"/>
        </w:rPr>
        <w:t>Wholesalers licence authorisations</w:t>
      </w:r>
      <w:bookmarkEnd w:id="154"/>
    </w:p>
    <w:p w14:paraId="4B5B727A" w14:textId="77777777" w:rsidR="00621B90" w:rsidRDefault="00621B90">
      <w:pPr>
        <w:pStyle w:val="aNote"/>
        <w:keepNext/>
      </w:pPr>
      <w:r w:rsidRPr="00E948B5">
        <w:rPr>
          <w:rStyle w:val="charItals"/>
        </w:rPr>
        <w:t>Note</w:t>
      </w:r>
      <w:r w:rsidRPr="00E948B5">
        <w:rPr>
          <w:rStyle w:val="charItals"/>
        </w:rPr>
        <w:tab/>
      </w:r>
      <w:r>
        <w:t>For other provisions about wholesalers licences, see pt 14.4.</w:t>
      </w:r>
    </w:p>
    <w:p w14:paraId="0E439DC5" w14:textId="77777777" w:rsidR="00621B90" w:rsidRDefault="00621B90">
      <w:pPr>
        <w:pStyle w:val="AH5Sec"/>
      </w:pPr>
      <w:bookmarkStart w:id="155" w:name="_Toc74819053"/>
      <w:r w:rsidRPr="00EE46A9">
        <w:rPr>
          <w:rStyle w:val="CharSectNo"/>
        </w:rPr>
        <w:t>460</w:t>
      </w:r>
      <w:r>
        <w:tab/>
        <w:t>Authorisations under medicines wholesalers licences—Act, s 20 (1) (a)</w:t>
      </w:r>
      <w:bookmarkEnd w:id="155"/>
    </w:p>
    <w:p w14:paraId="5308542D" w14:textId="77777777"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14:paraId="01921260" w14:textId="77777777" w:rsidR="00621B90" w:rsidRDefault="00621B90">
      <w:pPr>
        <w:pStyle w:val="Apara"/>
      </w:pPr>
      <w:r>
        <w:tab/>
        <w:t>(a)</w:t>
      </w:r>
      <w:r>
        <w:tab/>
        <w:t>issue a purchase order for a licensed medicine;</w:t>
      </w:r>
    </w:p>
    <w:p w14:paraId="5BD7A00D" w14:textId="77777777" w:rsidR="00621B90" w:rsidRDefault="00621B90">
      <w:pPr>
        <w:pStyle w:val="Apara"/>
      </w:pPr>
      <w:r>
        <w:tab/>
        <w:t>(b)</w:t>
      </w:r>
      <w:r>
        <w:tab/>
        <w:t>obtain a licensed medicine on a purchase order for sale by wholesale from the licensed premises;</w:t>
      </w:r>
    </w:p>
    <w:p w14:paraId="7A23EEE2" w14:textId="77777777" w:rsidR="00621B90" w:rsidRDefault="00621B90">
      <w:pPr>
        <w:pStyle w:val="Apara"/>
      </w:pPr>
      <w:r>
        <w:tab/>
        <w:t>(c)</w:t>
      </w:r>
      <w:r>
        <w:tab/>
        <w:t xml:space="preserve">possess a licensed medicine for sale by wholesale from the licensed premises; </w:t>
      </w:r>
    </w:p>
    <w:p w14:paraId="4F904970" w14:textId="77777777" w:rsidR="00621B90" w:rsidRDefault="00621B90">
      <w:pPr>
        <w:pStyle w:val="Apara"/>
      </w:pPr>
      <w:r>
        <w:tab/>
        <w:t>(d)</w:t>
      </w:r>
      <w:r>
        <w:tab/>
        <w:t>sell a licensed medicine by wholesale (whether or not for resale) from the licensed premises to—</w:t>
      </w:r>
    </w:p>
    <w:p w14:paraId="6D5E38E8" w14:textId="77777777" w:rsidR="00621B90" w:rsidRDefault="00621B90">
      <w:pPr>
        <w:pStyle w:val="Asubpara"/>
      </w:pPr>
      <w:r>
        <w:tab/>
        <w:t>(i)</w:t>
      </w:r>
      <w:r>
        <w:tab/>
        <w:t>a person authorised to issue a purchase order for the medicine; or</w:t>
      </w:r>
    </w:p>
    <w:p w14:paraId="52BA19B6" w14:textId="77777777" w:rsidR="00621B90" w:rsidRDefault="00621B90">
      <w:pPr>
        <w:pStyle w:val="Asubpara"/>
      </w:pPr>
      <w:r>
        <w:lastRenderedPageBreak/>
        <w:tab/>
        <w:t>(ii)</w:t>
      </w:r>
      <w:r>
        <w:tab/>
        <w:t>someone in another State who may obtain the medicine by wholesale under the law of the other State; or</w:t>
      </w:r>
    </w:p>
    <w:p w14:paraId="487937A7" w14:textId="77777777" w:rsidR="00621B90" w:rsidRDefault="00621B90">
      <w:pPr>
        <w:pStyle w:val="Asubpara"/>
        <w:keepNext/>
      </w:pPr>
      <w:r>
        <w:tab/>
        <w:t>(iii)</w:t>
      </w:r>
      <w:r>
        <w:tab/>
        <w:t>someone in another country who may lawfully obtain the medicine by wholesale in the other country;</w:t>
      </w:r>
    </w:p>
    <w:p w14:paraId="6D58E804" w14:textId="77777777"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14:paraId="06C9E64E" w14:textId="77777777"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place">
        <w:smartTag w:uri="urn:schemas-microsoft-com:office:smarttags" w:element="country-region">
          <w:r>
            <w:t>Australia</w:t>
          </w:r>
        </w:smartTag>
      </w:smartTag>
      <w:r>
        <w:t xml:space="preserve"> code of conduct provisions for product starter packs.</w:t>
      </w:r>
    </w:p>
    <w:p w14:paraId="0A94F3C3" w14:textId="77777777"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14:paraId="0F5846E0" w14:textId="77777777" w:rsidR="00621B90" w:rsidRDefault="00621B90">
      <w:pPr>
        <w:pStyle w:val="Amain"/>
      </w:pPr>
      <w:r>
        <w:tab/>
        <w:t>(2)</w:t>
      </w:r>
      <w:r>
        <w:tab/>
        <w:t>However, an authorisation under subsection (1) does not apply if the licence states that it does not apply.</w:t>
      </w:r>
    </w:p>
    <w:p w14:paraId="48A3BA58" w14:textId="43E10E98" w:rsidR="00621B90" w:rsidRDefault="00621B90">
      <w:pPr>
        <w:pStyle w:val="Amain"/>
      </w:pPr>
      <w:r>
        <w:tab/>
        <w:t>(3)</w:t>
      </w:r>
      <w:r>
        <w:tab/>
        <w:t xml:space="preserve">Also, subsection (1) (d) (iii) does not apply in relation to a licensed medicine that is a prohibited export under the </w:t>
      </w:r>
      <w:hyperlink r:id="rId143" w:tooltip="Act 1901 No 6 (Cwlth)" w:history="1">
        <w:r w:rsidR="00AF1615" w:rsidRPr="00AF1615">
          <w:rPr>
            <w:rStyle w:val="charCitHyperlinkItal"/>
          </w:rPr>
          <w:t>Customs Act 1901</w:t>
        </w:r>
      </w:hyperlink>
      <w:r>
        <w:t xml:space="preserve"> (Cwlth).</w:t>
      </w:r>
    </w:p>
    <w:p w14:paraId="4C3099EF" w14:textId="77777777" w:rsidR="00621B90" w:rsidRDefault="00621B90">
      <w:pPr>
        <w:pStyle w:val="AH5Sec"/>
      </w:pPr>
      <w:bookmarkStart w:id="156" w:name="_Toc74819054"/>
      <w:r w:rsidRPr="00EE46A9">
        <w:rPr>
          <w:rStyle w:val="CharSectNo"/>
        </w:rPr>
        <w:t>461</w:t>
      </w:r>
      <w:r>
        <w:tab/>
        <w:t>Authorisation conditions for medicines wholesalers licences—Act, s 44 (1) (b) and (2) (b)</w:t>
      </w:r>
      <w:bookmarkEnd w:id="156"/>
    </w:p>
    <w:p w14:paraId="7F8E491A" w14:textId="77777777" w:rsidR="00621B90" w:rsidRDefault="00621B90">
      <w:pPr>
        <w:pStyle w:val="Amainreturn"/>
        <w:keepNext/>
      </w:pPr>
      <w:r>
        <w:t>A licence-holder’s authorisation under a medicines wholesalers licence is subject to the following conditions:</w:t>
      </w:r>
    </w:p>
    <w:p w14:paraId="10975E23" w14:textId="2BF9BCC1"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44" w:tooltip="Medicines, Poisons and Therapeutic Goods Act 2008" w:history="1">
        <w:r w:rsidR="003E70C7" w:rsidRPr="00395915">
          <w:rPr>
            <w:rStyle w:val="charCitHyperlinkAbbrev"/>
          </w:rPr>
          <w:t>Act</w:t>
        </w:r>
      </w:hyperlink>
      <w:r>
        <w:t>, s 85 (1) (a));</w:t>
      </w:r>
    </w:p>
    <w:p w14:paraId="1A032994" w14:textId="77777777" w:rsidR="00621B90" w:rsidRDefault="00621B90">
      <w:pPr>
        <w:pStyle w:val="Apara"/>
      </w:pPr>
      <w:r>
        <w:tab/>
        <w:t>(b)</w:t>
      </w:r>
      <w:r>
        <w:tab/>
        <w:t>the licence-holder must comply with, and the licence-holder must ensure that the licence</w:t>
      </w:r>
      <w:r>
        <w:noBreakHyphen/>
        <w:t>holder’s agents and employees comply with—</w:t>
      </w:r>
    </w:p>
    <w:p w14:paraId="065EC379"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7C7DAEFA" w14:textId="77777777" w:rsidR="00621B90" w:rsidRDefault="00621B90">
      <w:pPr>
        <w:pStyle w:val="Asubpara"/>
        <w:keepNext/>
      </w:pPr>
      <w:r>
        <w:lastRenderedPageBreak/>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14:paraId="7CAEAB98" w14:textId="77777777"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53F9F34F" w14:textId="77777777" w:rsidR="00621B90" w:rsidRDefault="00621B90">
      <w:pPr>
        <w:pStyle w:val="Apara"/>
      </w:pPr>
      <w:r>
        <w:tab/>
        <w:t>(c)</w:t>
      </w:r>
      <w:r>
        <w:tab/>
        <w:t>a medicine obtained under the licence is purchased on a complying purchase order;</w:t>
      </w:r>
    </w:p>
    <w:p w14:paraId="36F7F8BD" w14:textId="77777777" w:rsidR="00621B90" w:rsidRDefault="00621B90">
      <w:pPr>
        <w:pStyle w:val="Apara"/>
        <w:keepNext/>
      </w:pPr>
      <w:r>
        <w:tab/>
        <w:t>(d)</w:t>
      </w:r>
      <w:r>
        <w:tab/>
        <w:t>a medicine sold under the licence is sold on a complying purchase order in accordance with section 141 (Supplying medicines on purchase orders).</w:t>
      </w:r>
    </w:p>
    <w:p w14:paraId="620E38BC" w14:textId="26CB024B" w:rsidR="00621B90" w:rsidRDefault="00621B90">
      <w:pPr>
        <w:pStyle w:val="aNote"/>
      </w:pPr>
      <w:r w:rsidRPr="00E948B5">
        <w:rPr>
          <w:rStyle w:val="charItals"/>
        </w:rPr>
        <w:t>Note</w:t>
      </w:r>
      <w:r>
        <w:rPr>
          <w:iCs/>
        </w:rPr>
        <w:tab/>
      </w:r>
      <w:r>
        <w:t xml:space="preserve">For licence conditions, see the </w:t>
      </w:r>
      <w:hyperlink r:id="rId145" w:tooltip="Medicines, Poisons and Therapeutic Goods Act 2008" w:history="1">
        <w:r w:rsidR="003E70C7" w:rsidRPr="00395915">
          <w:rPr>
            <w:rStyle w:val="charCitHyperlinkAbbrev"/>
          </w:rPr>
          <w:t>Act</w:t>
        </w:r>
      </w:hyperlink>
      <w:r>
        <w:t>, s 89.</w:t>
      </w:r>
    </w:p>
    <w:p w14:paraId="56A3687A" w14:textId="77777777" w:rsidR="00621B90" w:rsidRPr="00EE46A9" w:rsidRDefault="00621B90">
      <w:pPr>
        <w:pStyle w:val="AH3Div"/>
      </w:pPr>
      <w:bookmarkStart w:id="157" w:name="_Toc74819055"/>
      <w:r w:rsidRPr="00EE46A9">
        <w:rPr>
          <w:rStyle w:val="CharDivNo"/>
        </w:rPr>
        <w:t>Division 9.5.4</w:t>
      </w:r>
      <w:r>
        <w:tab/>
      </w:r>
      <w:r w:rsidRPr="00EE46A9">
        <w:rPr>
          <w:rStyle w:val="CharDivText"/>
        </w:rPr>
        <w:t>Opioid dependency treatment licence authorisations</w:t>
      </w:r>
      <w:bookmarkEnd w:id="157"/>
    </w:p>
    <w:p w14:paraId="55EBE48A" w14:textId="77777777"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14:paraId="55AB6244" w14:textId="77777777" w:rsidR="00621B90" w:rsidRDefault="00621B90">
      <w:pPr>
        <w:pStyle w:val="AH5Sec"/>
      </w:pPr>
      <w:bookmarkStart w:id="158" w:name="_Toc74819056"/>
      <w:r w:rsidRPr="00EE46A9">
        <w:rPr>
          <w:rStyle w:val="CharSectNo"/>
        </w:rPr>
        <w:t>470</w:t>
      </w:r>
      <w:r>
        <w:tab/>
        <w:t>Authorisations under opioid dependency treatment licences—Act, s 20 (1) (a)</w:t>
      </w:r>
      <w:bookmarkEnd w:id="158"/>
    </w:p>
    <w:p w14:paraId="2AE5A644" w14:textId="77777777"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14:paraId="47285731" w14:textId="77777777" w:rsidR="00621B90" w:rsidRDefault="00621B90">
      <w:pPr>
        <w:pStyle w:val="Apara"/>
      </w:pPr>
      <w:r>
        <w:tab/>
        <w:t>(a)</w:t>
      </w:r>
      <w:r>
        <w:tab/>
        <w:t xml:space="preserve">issue a purchase order for buprenorphine or methadone; </w:t>
      </w:r>
    </w:p>
    <w:p w14:paraId="71A5E07E" w14:textId="77777777" w:rsidR="00621B90" w:rsidRDefault="00621B90">
      <w:pPr>
        <w:pStyle w:val="Apara"/>
      </w:pPr>
      <w:r>
        <w:tab/>
        <w:t>(b)</w:t>
      </w:r>
      <w:r>
        <w:tab/>
        <w:t xml:space="preserve">obtain buprenorphine or methadone on a purchase order for administration at the licensed pharmacy; </w:t>
      </w:r>
    </w:p>
    <w:p w14:paraId="03A23EFC" w14:textId="77777777" w:rsidR="00621B90" w:rsidRDefault="00621B90">
      <w:pPr>
        <w:pStyle w:val="Apara"/>
      </w:pPr>
      <w:r>
        <w:tab/>
        <w:t>(c)</w:t>
      </w:r>
      <w:r>
        <w:tab/>
        <w:t xml:space="preserve">possess buprenorphine and methadone; </w:t>
      </w:r>
    </w:p>
    <w:p w14:paraId="0256EABF" w14:textId="77777777" w:rsidR="00621B90" w:rsidRDefault="00621B90">
      <w:pPr>
        <w:pStyle w:val="Apara"/>
      </w:pPr>
      <w:r>
        <w:tab/>
        <w:t>(d)</w:t>
      </w:r>
      <w:r>
        <w:tab/>
        <w:t xml:space="preserve">dispense buprenorphine and methadone in accordance with a prescription; </w:t>
      </w:r>
    </w:p>
    <w:p w14:paraId="5B784068" w14:textId="77777777"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14:paraId="2F4BB744" w14:textId="77777777"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14:paraId="06C28240" w14:textId="77777777"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14:paraId="6F0B7CDB" w14:textId="5523CA57"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46" w:tooltip="A2001-14" w:history="1">
        <w:r w:rsidR="00E948B5" w:rsidRPr="00E948B5">
          <w:rPr>
            <w:rStyle w:val="charCitHyperlinkAbbrev"/>
          </w:rPr>
          <w:t>Legislation Act</w:t>
        </w:r>
      </w:hyperlink>
      <w:r>
        <w:t>, dict, pt 1).</w:t>
      </w:r>
    </w:p>
    <w:p w14:paraId="26C1D2D3" w14:textId="77777777"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14:paraId="74C1A677" w14:textId="77777777"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14:paraId="441C1DD0" w14:textId="77777777" w:rsidR="00621B90" w:rsidRDefault="00621B90">
      <w:pPr>
        <w:pStyle w:val="AH5Sec"/>
      </w:pPr>
      <w:bookmarkStart w:id="159" w:name="_Toc74819057"/>
      <w:r w:rsidRPr="00EE46A9">
        <w:rPr>
          <w:rStyle w:val="CharSectNo"/>
        </w:rPr>
        <w:t>471</w:t>
      </w:r>
      <w:r>
        <w:tab/>
        <w:t>Authorisation condition for opioid dependency treatment licences—Act, s 44 (1) (b) and (2) (b)</w:t>
      </w:r>
      <w:bookmarkEnd w:id="159"/>
    </w:p>
    <w:p w14:paraId="05B094B3" w14:textId="77777777" w:rsidR="00621B90" w:rsidRDefault="00621B90">
      <w:pPr>
        <w:pStyle w:val="Amain"/>
        <w:keepNext/>
      </w:pPr>
      <w:r>
        <w:tab/>
        <w:t>(1)</w:t>
      </w:r>
      <w:r>
        <w:tab/>
        <w:t>A licence-holder’s authorisation under an opioid dependency treatment licence is subject to the following conditions:</w:t>
      </w:r>
    </w:p>
    <w:p w14:paraId="62454C3A" w14:textId="77777777"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14:paraId="178A2590" w14:textId="77777777"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14:paraId="29CFCCA5" w14:textId="5916564D"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47" w:tooltip="Medicines, Poisons and Therapeutic Goods Act 2008" w:history="1">
        <w:r w:rsidR="003E70C7" w:rsidRPr="00395915">
          <w:rPr>
            <w:rStyle w:val="charCitHyperlinkAbbrev"/>
          </w:rPr>
          <w:t>Act</w:t>
        </w:r>
      </w:hyperlink>
      <w:r>
        <w:t>, dict).</w:t>
      </w:r>
    </w:p>
    <w:p w14:paraId="23EAACC9" w14:textId="48F9BAFD" w:rsidR="00621B90" w:rsidRDefault="00621B90">
      <w:pPr>
        <w:pStyle w:val="aNote"/>
      </w:pPr>
      <w:r w:rsidRPr="00E948B5">
        <w:rPr>
          <w:rStyle w:val="charItals"/>
        </w:rPr>
        <w:t>Note 2</w:t>
      </w:r>
      <w:r w:rsidRPr="00E948B5">
        <w:rPr>
          <w:rStyle w:val="charItals"/>
        </w:rPr>
        <w:tab/>
      </w:r>
      <w:r>
        <w:t xml:space="preserve">For licence conditions, see the </w:t>
      </w:r>
      <w:hyperlink r:id="rId148" w:tooltip="Medicines, Poisons and Therapeutic Goods Act 2008" w:history="1">
        <w:r w:rsidR="003E70C7" w:rsidRPr="00395915">
          <w:rPr>
            <w:rStyle w:val="charCitHyperlinkAbbrev"/>
          </w:rPr>
          <w:t>Act</w:t>
        </w:r>
      </w:hyperlink>
      <w:r>
        <w:t>, s 89.</w:t>
      </w:r>
    </w:p>
    <w:p w14:paraId="7CF3627F" w14:textId="77777777" w:rsidR="00621B90" w:rsidRDefault="00621B90">
      <w:pPr>
        <w:pStyle w:val="Amain"/>
        <w:keepNext/>
      </w:pPr>
      <w:r>
        <w:tab/>
        <w:t>(2)</w:t>
      </w:r>
      <w:r>
        <w:tab/>
        <w:t>For subsection (1) (a), the acknowledgement must include the following:</w:t>
      </w:r>
    </w:p>
    <w:p w14:paraId="2016AD48" w14:textId="77777777" w:rsidR="00621B90" w:rsidRDefault="00621B90">
      <w:pPr>
        <w:pStyle w:val="Apara"/>
      </w:pPr>
      <w:r>
        <w:tab/>
        <w:t>(a)</w:t>
      </w:r>
      <w:r>
        <w:tab/>
        <w:t>the approved name or brand name of the medicine administered;</w:t>
      </w:r>
    </w:p>
    <w:p w14:paraId="21026279" w14:textId="77777777" w:rsidR="00621B90" w:rsidRDefault="00621B90">
      <w:pPr>
        <w:pStyle w:val="Apara"/>
      </w:pPr>
      <w:r>
        <w:tab/>
        <w:t>(b)</w:t>
      </w:r>
      <w:r>
        <w:tab/>
        <w:t>the form, strength and quantity of the medicine administered;</w:t>
      </w:r>
    </w:p>
    <w:p w14:paraId="73888216" w14:textId="77777777" w:rsidR="00621B90" w:rsidRDefault="00621B90">
      <w:pPr>
        <w:pStyle w:val="Apara"/>
      </w:pPr>
      <w:r>
        <w:tab/>
        <w:t>(c)</w:t>
      </w:r>
      <w:r>
        <w:tab/>
        <w:t>the date the medicine is administered.</w:t>
      </w:r>
    </w:p>
    <w:p w14:paraId="56F386CB" w14:textId="77777777" w:rsidR="00621B90" w:rsidRPr="00EE46A9" w:rsidRDefault="00621B90">
      <w:pPr>
        <w:pStyle w:val="AH3Div"/>
      </w:pPr>
      <w:bookmarkStart w:id="160" w:name="_Toc74819058"/>
      <w:r w:rsidRPr="00EE46A9">
        <w:rPr>
          <w:rStyle w:val="CharDivNo"/>
        </w:rPr>
        <w:t>Division 9.5.5</w:t>
      </w:r>
      <w:r>
        <w:tab/>
      </w:r>
      <w:r w:rsidRPr="00EE46A9">
        <w:rPr>
          <w:rStyle w:val="CharDivText"/>
        </w:rPr>
        <w:t>Pharmacy medicines rural communities licences</w:t>
      </w:r>
      <w:bookmarkEnd w:id="160"/>
    </w:p>
    <w:p w14:paraId="5786FCE0" w14:textId="77777777"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14:paraId="70A00320" w14:textId="77777777" w:rsidR="00621B90" w:rsidRDefault="00621B90">
      <w:pPr>
        <w:pStyle w:val="AH5Sec"/>
      </w:pPr>
      <w:bookmarkStart w:id="161" w:name="_Toc74819059"/>
      <w:r w:rsidRPr="00EE46A9">
        <w:rPr>
          <w:rStyle w:val="CharSectNo"/>
        </w:rPr>
        <w:t>480</w:t>
      </w:r>
      <w:r>
        <w:tab/>
        <w:t>Authorisations under pharmacy medicines rural communities licences—Act, s 20 (1) (a)</w:t>
      </w:r>
      <w:bookmarkEnd w:id="161"/>
    </w:p>
    <w:p w14:paraId="45A4D617" w14:textId="77777777" w:rsidR="00621B90" w:rsidRDefault="00621B90">
      <w:pPr>
        <w:pStyle w:val="Amainreturn"/>
      </w:pPr>
      <w:r>
        <w:t>A pharmacy medicines rural communities licence authorises—</w:t>
      </w:r>
    </w:p>
    <w:p w14:paraId="5FB606BF" w14:textId="77777777" w:rsidR="00621B90" w:rsidRDefault="00621B90">
      <w:pPr>
        <w:pStyle w:val="Apara"/>
      </w:pPr>
      <w:r>
        <w:tab/>
        <w:t>(a)</w:t>
      </w:r>
      <w:r>
        <w:tab/>
        <w:t>the licence-holder to—</w:t>
      </w:r>
    </w:p>
    <w:p w14:paraId="652DB7C8" w14:textId="77777777"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14:paraId="25F0712A" w14:textId="77777777" w:rsidR="00621B90" w:rsidRDefault="00621B90">
      <w:pPr>
        <w:pStyle w:val="Asubpara"/>
      </w:pPr>
      <w:r>
        <w:tab/>
        <w:t>(ii)</w:t>
      </w:r>
      <w:r>
        <w:tab/>
        <w:t>obtain the licensed medicine on a purchase order for retail sale from the licensed premises; and</w:t>
      </w:r>
    </w:p>
    <w:p w14:paraId="14321541" w14:textId="77777777" w:rsidR="00621B90" w:rsidRDefault="00621B90">
      <w:pPr>
        <w:pStyle w:val="Asubpara"/>
      </w:pPr>
      <w:r>
        <w:tab/>
        <w:t>(iii)</w:t>
      </w:r>
      <w:r>
        <w:tab/>
        <w:t>possess the licensed medicine at the licensed premises for retail sale from the licensed premises; and</w:t>
      </w:r>
    </w:p>
    <w:p w14:paraId="60660C8B" w14:textId="77777777" w:rsidR="00621B90" w:rsidRDefault="00621B90">
      <w:pPr>
        <w:pStyle w:val="Asubpara"/>
      </w:pPr>
      <w:r>
        <w:lastRenderedPageBreak/>
        <w:tab/>
        <w:t>(iv)</w:t>
      </w:r>
      <w:r>
        <w:tab/>
        <w:t>sell the licensed medicine by retail from the licensed premises to customers attending in person at the licensed premises; and</w:t>
      </w:r>
    </w:p>
    <w:p w14:paraId="45FC1799" w14:textId="77777777" w:rsidR="00621B90" w:rsidRDefault="00621B90">
      <w:pPr>
        <w:pStyle w:val="Apara"/>
      </w:pPr>
      <w:r>
        <w:tab/>
        <w:t>(b)</w:t>
      </w:r>
      <w:r>
        <w:tab/>
        <w:t>an employee of the licence-holder to—</w:t>
      </w:r>
    </w:p>
    <w:p w14:paraId="73222005" w14:textId="77777777" w:rsidR="00621B90" w:rsidRDefault="00621B90">
      <w:pPr>
        <w:pStyle w:val="Asubpara"/>
      </w:pPr>
      <w:r>
        <w:tab/>
        <w:t>(i)</w:t>
      </w:r>
      <w:r>
        <w:tab/>
        <w:t>possess the medicine at the licensed premises for retail sale from the licensed premises; and</w:t>
      </w:r>
    </w:p>
    <w:p w14:paraId="7F335F0B" w14:textId="77777777" w:rsidR="00621B90" w:rsidRDefault="00621B90">
      <w:pPr>
        <w:pStyle w:val="Asubpara"/>
      </w:pPr>
      <w:r>
        <w:tab/>
        <w:t>(ii)</w:t>
      </w:r>
      <w:r>
        <w:tab/>
        <w:t>sell the medicine by retail from the licensed premises to customers attending in person at the licensed premises.</w:t>
      </w:r>
    </w:p>
    <w:p w14:paraId="70D21351" w14:textId="77777777" w:rsidR="00621B90" w:rsidRDefault="00621B90">
      <w:pPr>
        <w:pStyle w:val="aExamHdgss"/>
      </w:pPr>
      <w:r>
        <w:t>Examples—sales to which par (a) (iv) and par (b) (ii) do not apply</w:t>
      </w:r>
    </w:p>
    <w:p w14:paraId="463C010A" w14:textId="77777777" w:rsidR="00621B90" w:rsidRDefault="00621B90">
      <w:pPr>
        <w:pStyle w:val="aExamss"/>
        <w:keepNext/>
      </w:pPr>
      <w:r>
        <w:t xml:space="preserve">sales over the internet or by mail </w:t>
      </w:r>
    </w:p>
    <w:p w14:paraId="0700A4CB" w14:textId="77777777" w:rsidR="00621B90" w:rsidRDefault="00621B90">
      <w:pPr>
        <w:pStyle w:val="aNote"/>
        <w:rPr>
          <w:iCs/>
        </w:rPr>
      </w:pPr>
      <w:r w:rsidRPr="00E948B5">
        <w:rPr>
          <w:rStyle w:val="charItals"/>
        </w:rPr>
        <w:t>Note</w:t>
      </w:r>
      <w:r w:rsidRPr="00E948B5">
        <w:rPr>
          <w:rStyle w:val="charItals"/>
        </w:rPr>
        <w:tab/>
      </w:r>
      <w:r>
        <w:rPr>
          <w:iCs/>
        </w:rPr>
        <w:t>For other requirements in relation to medicines sold under rural communities licences—see s 500 (3), s 502 (4) and s 522.</w:t>
      </w:r>
    </w:p>
    <w:p w14:paraId="3EBEB026" w14:textId="77777777" w:rsidR="00621B90" w:rsidRDefault="00621B90">
      <w:pPr>
        <w:pStyle w:val="AH5Sec"/>
      </w:pPr>
      <w:bookmarkStart w:id="162" w:name="_Toc74819060"/>
      <w:r w:rsidRPr="00EE46A9">
        <w:rPr>
          <w:rStyle w:val="CharSectNo"/>
        </w:rPr>
        <w:t>481</w:t>
      </w:r>
      <w:r>
        <w:tab/>
        <w:t>Authorisation conditions for pharmacy medicines rural communities licences—Act, s 44 (1) (b) and (2) (b)</w:t>
      </w:r>
      <w:bookmarkEnd w:id="162"/>
    </w:p>
    <w:p w14:paraId="347888AF" w14:textId="77777777" w:rsidR="00621B90" w:rsidRDefault="00621B90">
      <w:pPr>
        <w:pStyle w:val="Amainreturn"/>
        <w:keepNext/>
      </w:pPr>
      <w:r>
        <w:t>A licence-holder’s authorisation under a pharmacy medicines rural communities licence is subject to the following conditions:</w:t>
      </w:r>
    </w:p>
    <w:p w14:paraId="0F20641D" w14:textId="77777777" w:rsidR="00621B90" w:rsidRDefault="00621B90">
      <w:pPr>
        <w:pStyle w:val="Apara"/>
      </w:pPr>
      <w:r>
        <w:tab/>
        <w:t>(a)</w:t>
      </w:r>
      <w:r>
        <w:tab/>
        <w:t>a pharmacy medicine obtained under the licence is purchased on a complying purchase order;</w:t>
      </w:r>
    </w:p>
    <w:p w14:paraId="68AD6B66" w14:textId="77777777" w:rsidR="00621B90" w:rsidRDefault="00621B90">
      <w:pPr>
        <w:pStyle w:val="Apara"/>
      </w:pPr>
      <w:r>
        <w:tab/>
        <w:t>(b)</w:t>
      </w:r>
      <w:r>
        <w:tab/>
        <w:t>the pharmacy medicines to which the licence relates are sold in the manufacturer’s packs;</w:t>
      </w:r>
    </w:p>
    <w:p w14:paraId="5FFE111A" w14:textId="77777777" w:rsidR="00621B90" w:rsidRDefault="00621B90">
      <w:pPr>
        <w:pStyle w:val="Apara"/>
        <w:keepNext/>
      </w:pPr>
      <w:r>
        <w:tab/>
        <w:t>(c)</w:t>
      </w:r>
      <w:r>
        <w:tab/>
        <w:t>the packs are labelled in accordance with—</w:t>
      </w:r>
    </w:p>
    <w:p w14:paraId="30E3059D" w14:textId="2F874EC8" w:rsidR="00621B90" w:rsidRDefault="00621B90">
      <w:pPr>
        <w:pStyle w:val="Asubpara"/>
        <w:keepNext/>
      </w:pPr>
      <w:r>
        <w:tab/>
        <w:t>(i)</w:t>
      </w:r>
      <w:r>
        <w:tab/>
        <w:t>section 502 (Labelling of supplied manufacturer’s packs of medicines—</w:t>
      </w:r>
      <w:hyperlink r:id="rId149" w:tooltip="Medicines, Poisons and Therapeutic Goods Act 2008" w:history="1">
        <w:r w:rsidR="00FA6A46" w:rsidRPr="00395915">
          <w:rPr>
            <w:rStyle w:val="charCitHyperlinkAbbrev"/>
          </w:rPr>
          <w:t>Act</w:t>
        </w:r>
      </w:hyperlink>
      <w:r>
        <w:t>, s 60 (1) (c) (i) and (2) (c) (i)); or</w:t>
      </w:r>
    </w:p>
    <w:p w14:paraId="105B127C" w14:textId="74E62472" w:rsidR="00621B90" w:rsidRDefault="00621B90">
      <w:pPr>
        <w:pStyle w:val="Asubpara"/>
      </w:pPr>
      <w:r>
        <w:tab/>
        <w:t>(ii)</w:t>
      </w:r>
      <w:r>
        <w:tab/>
        <w:t xml:space="preserve">an approval under the </w:t>
      </w:r>
      <w:hyperlink r:id="rId150" w:tooltip="Medicines, Poisons and Therapeutic Goods Act 2008" w:history="1">
        <w:r w:rsidR="00FA6A46" w:rsidRPr="00395915">
          <w:rPr>
            <w:rStyle w:val="charCitHyperlinkAbbrev"/>
          </w:rPr>
          <w:t>Act</w:t>
        </w:r>
      </w:hyperlink>
      <w:r>
        <w:t>, section 193 (Approval of non</w:t>
      </w:r>
      <w:r>
        <w:noBreakHyphen/>
        <w:t>standard packaging and labelling);</w:t>
      </w:r>
    </w:p>
    <w:p w14:paraId="10E0C63D" w14:textId="77777777" w:rsidR="00621B90" w:rsidRDefault="00621B90">
      <w:pPr>
        <w:pStyle w:val="Apara"/>
        <w:keepNext/>
      </w:pPr>
      <w:r>
        <w:lastRenderedPageBreak/>
        <w:tab/>
        <w:t>(d)</w:t>
      </w:r>
      <w:r>
        <w:tab/>
        <w:t>the pharmacy medicines to which the licence relates are sold from the premises stated in the licence to customers attending in person.</w:t>
      </w:r>
    </w:p>
    <w:p w14:paraId="1A21C590" w14:textId="3C1128CB" w:rsidR="00621B90" w:rsidRDefault="00621B90">
      <w:pPr>
        <w:pStyle w:val="aNote"/>
      </w:pPr>
      <w:r w:rsidRPr="00E948B5">
        <w:rPr>
          <w:rStyle w:val="charItals"/>
        </w:rPr>
        <w:t>Note</w:t>
      </w:r>
      <w:r w:rsidRPr="00E948B5">
        <w:rPr>
          <w:rStyle w:val="charItals"/>
        </w:rPr>
        <w:tab/>
      </w:r>
      <w:r>
        <w:t xml:space="preserve">For licence conditions, see the </w:t>
      </w:r>
      <w:hyperlink r:id="rId151" w:tooltip="Medicines, Poisons and Therapeutic Goods Act 2008" w:history="1">
        <w:r w:rsidR="00FA6A46" w:rsidRPr="00395915">
          <w:rPr>
            <w:rStyle w:val="charCitHyperlinkAbbrev"/>
          </w:rPr>
          <w:t>Act</w:t>
        </w:r>
      </w:hyperlink>
      <w:r>
        <w:t>, s 89.</w:t>
      </w:r>
    </w:p>
    <w:p w14:paraId="1CA4F005" w14:textId="77777777" w:rsidR="00EA0C96" w:rsidRPr="00EA0C96" w:rsidRDefault="00EA0C96" w:rsidP="00EA0C96">
      <w:pPr>
        <w:pStyle w:val="PageBreak"/>
      </w:pPr>
      <w:r w:rsidRPr="00EA0C96">
        <w:br w:type="page"/>
      </w:r>
    </w:p>
    <w:p w14:paraId="7E98A6F6" w14:textId="77777777" w:rsidR="00EA0C96" w:rsidRPr="00EE46A9" w:rsidRDefault="00EA0C96" w:rsidP="00EA0C96">
      <w:pPr>
        <w:pStyle w:val="AH2Part"/>
      </w:pPr>
      <w:bookmarkStart w:id="163" w:name="_Toc74819061"/>
      <w:r w:rsidRPr="00EE46A9">
        <w:rPr>
          <w:rStyle w:val="CharPartNo"/>
        </w:rPr>
        <w:lastRenderedPageBreak/>
        <w:t>Part 9.6</w:t>
      </w:r>
      <w:r w:rsidRPr="001B1A9E">
        <w:tab/>
      </w:r>
      <w:r w:rsidRPr="00EE46A9">
        <w:rPr>
          <w:rStyle w:val="CharPartText"/>
        </w:rPr>
        <w:t>Authorisations for endorsed health practitioners</w:t>
      </w:r>
      <w:bookmarkEnd w:id="163"/>
    </w:p>
    <w:p w14:paraId="414A1F95" w14:textId="77777777" w:rsidR="00103869" w:rsidRDefault="00103869" w:rsidP="00103869">
      <w:pPr>
        <w:pStyle w:val="Placeholder"/>
        <w:suppressLineNumbers/>
      </w:pPr>
      <w:r>
        <w:rPr>
          <w:rStyle w:val="CharDivNo"/>
        </w:rPr>
        <w:t xml:space="preserve">  </w:t>
      </w:r>
      <w:r>
        <w:rPr>
          <w:rStyle w:val="CharDivText"/>
        </w:rPr>
        <w:t xml:space="preserve">  </w:t>
      </w:r>
    </w:p>
    <w:p w14:paraId="53AA667A" w14:textId="77777777" w:rsidR="00EA0C96" w:rsidRPr="001B1A9E" w:rsidRDefault="00EA0C96" w:rsidP="00EA0C96">
      <w:pPr>
        <w:pStyle w:val="AH5Sec"/>
      </w:pPr>
      <w:bookmarkStart w:id="164" w:name="_Toc74819062"/>
      <w:r w:rsidRPr="00EE46A9">
        <w:rPr>
          <w:rStyle w:val="CharSectNo"/>
        </w:rPr>
        <w:t>490</w:t>
      </w:r>
      <w:r w:rsidRPr="001B1A9E">
        <w:tab/>
        <w:t>Authorisations for endorsed health practitioners—Act, s 20 (1) (d)</w:t>
      </w:r>
      <w:bookmarkEnd w:id="164"/>
    </w:p>
    <w:p w14:paraId="4B2A3DDF" w14:textId="7956C57D"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52" w:tooltip="Health Practitioner Regulation National Law (ACT)" w:history="1">
        <w:r w:rsidRPr="007E25BB">
          <w:rPr>
            <w:rStyle w:val="charCitHyperlinkItal"/>
          </w:rPr>
          <w:t>Health Practitioner Regulation National Law (ACT)</w:t>
        </w:r>
      </w:hyperlink>
      <w:r w:rsidRPr="001B1A9E">
        <w:t>, section 94 (Endorsement for scheduled medicines).</w:t>
      </w:r>
    </w:p>
    <w:p w14:paraId="2E946EE7" w14:textId="77777777" w:rsidR="00EA0C96" w:rsidRPr="001B1A9E" w:rsidRDefault="00EA0C96" w:rsidP="00EA0C96">
      <w:pPr>
        <w:pStyle w:val="Amain"/>
      </w:pPr>
      <w:r w:rsidRPr="001B1A9E">
        <w:tab/>
        <w:t>(2)</w:t>
      </w:r>
      <w:r w:rsidRPr="001B1A9E">
        <w:tab/>
        <w:t>The health practitioner is authorised to deal with a medicine in accordance with the endorsement.</w:t>
      </w:r>
    </w:p>
    <w:p w14:paraId="0F6F540F" w14:textId="77777777" w:rsidR="00621B90" w:rsidRDefault="00621B90">
      <w:pPr>
        <w:pStyle w:val="PageBreak"/>
      </w:pPr>
      <w:r>
        <w:br w:type="page"/>
      </w:r>
    </w:p>
    <w:p w14:paraId="3CF88982" w14:textId="77777777" w:rsidR="00621B90" w:rsidRPr="00EE46A9" w:rsidRDefault="00621B90">
      <w:pPr>
        <w:pStyle w:val="AH1Chapter"/>
      </w:pPr>
      <w:bookmarkStart w:id="165" w:name="_Toc74819063"/>
      <w:r w:rsidRPr="00EE46A9">
        <w:rPr>
          <w:rStyle w:val="CharChapNo"/>
        </w:rPr>
        <w:lastRenderedPageBreak/>
        <w:t>Chapter 10</w:t>
      </w:r>
      <w:r>
        <w:tab/>
      </w:r>
      <w:r w:rsidRPr="00EE46A9">
        <w:rPr>
          <w:rStyle w:val="CharChapText"/>
        </w:rPr>
        <w:t>Packaging and labelling of medicines generally</w:t>
      </w:r>
      <w:bookmarkEnd w:id="165"/>
    </w:p>
    <w:p w14:paraId="25C013B3" w14:textId="77777777" w:rsidR="00621B90" w:rsidRDefault="00621B90">
      <w:pPr>
        <w:pStyle w:val="Placeholder"/>
      </w:pPr>
      <w:r>
        <w:rPr>
          <w:rStyle w:val="CharPartNo"/>
        </w:rPr>
        <w:t xml:space="preserve">  </w:t>
      </w:r>
      <w:r>
        <w:rPr>
          <w:rStyle w:val="CharPartText"/>
        </w:rPr>
        <w:t xml:space="preserve">  </w:t>
      </w:r>
    </w:p>
    <w:p w14:paraId="54C07AD7" w14:textId="77777777" w:rsidR="00621B90" w:rsidRDefault="00621B90">
      <w:pPr>
        <w:pStyle w:val="Placeholder"/>
      </w:pPr>
      <w:r>
        <w:rPr>
          <w:rStyle w:val="CharDivNo"/>
        </w:rPr>
        <w:t xml:space="preserve">  </w:t>
      </w:r>
      <w:r>
        <w:rPr>
          <w:rStyle w:val="CharDivText"/>
        </w:rPr>
        <w:t xml:space="preserve">  </w:t>
      </w:r>
    </w:p>
    <w:p w14:paraId="77356883" w14:textId="77777777" w:rsidR="00621B90" w:rsidRDefault="00621B90" w:rsidP="00B04EAA">
      <w:pPr>
        <w:pStyle w:val="AH5Sec"/>
      </w:pPr>
      <w:bookmarkStart w:id="166" w:name="_Toc74819064"/>
      <w:r w:rsidRPr="00EE46A9">
        <w:rPr>
          <w:rStyle w:val="CharSectNo"/>
        </w:rPr>
        <w:t>500</w:t>
      </w:r>
      <w:r>
        <w:tab/>
        <w:t>When pharmacy medicines and pharmacist only medicines to be supplied in manufacturer’s packs—Act, s 59 (1) (c) (i) and (2) (c) (i)</w:t>
      </w:r>
      <w:bookmarkEnd w:id="166"/>
    </w:p>
    <w:p w14:paraId="56F764B2" w14:textId="77777777" w:rsidR="00B04EAA" w:rsidRPr="00191672" w:rsidRDefault="00B04EAA" w:rsidP="00B04EAA">
      <w:pPr>
        <w:pStyle w:val="Amain"/>
      </w:pPr>
      <w:r>
        <w:tab/>
      </w:r>
      <w:r w:rsidRPr="00191672">
        <w:t>(1)</w:t>
      </w:r>
      <w:r w:rsidRPr="00191672">
        <w:tab/>
        <w:t>In this section:</w:t>
      </w:r>
    </w:p>
    <w:p w14:paraId="6BDEEB49" w14:textId="77777777" w:rsidR="00B04EAA" w:rsidRPr="00191672" w:rsidRDefault="00B04EAA" w:rsidP="00B04EAA">
      <w:pPr>
        <w:pStyle w:val="aDef"/>
        <w:keepNext/>
      </w:pPr>
      <w:r w:rsidRPr="00E948B5">
        <w:rPr>
          <w:rStyle w:val="charBoldItals"/>
        </w:rPr>
        <w:t>health practitioner</w:t>
      </w:r>
      <w:r w:rsidRPr="00191672">
        <w:t xml:space="preserve"> does not include—</w:t>
      </w:r>
    </w:p>
    <w:p w14:paraId="61F53B90" w14:textId="77777777" w:rsidR="00B04EAA" w:rsidRPr="00191672" w:rsidRDefault="00B04EAA" w:rsidP="00B04EAA">
      <w:pPr>
        <w:pStyle w:val="aDefpara"/>
      </w:pPr>
      <w:r>
        <w:tab/>
        <w:t>(a)</w:t>
      </w:r>
      <w:r>
        <w:tab/>
      </w:r>
      <w:r w:rsidRPr="00191672">
        <w:t>a pharmacist, or intern pharmacist, at a hospital; or</w:t>
      </w:r>
    </w:p>
    <w:p w14:paraId="17FB00D2" w14:textId="77777777" w:rsidR="00B04EAA" w:rsidRPr="00191672" w:rsidRDefault="00B04EAA" w:rsidP="00B04EAA">
      <w:pPr>
        <w:pStyle w:val="aDefpara"/>
      </w:pPr>
      <w:r w:rsidRPr="00191672">
        <w:tab/>
        <w:t>(b)</w:t>
      </w:r>
      <w:r w:rsidRPr="00191672">
        <w:tab/>
        <w:t>a prescriber who supplies a medicine during a consultation.</w:t>
      </w:r>
    </w:p>
    <w:p w14:paraId="135B3549" w14:textId="77777777" w:rsidR="00B04EAA" w:rsidRDefault="00B04EAA" w:rsidP="00B04EAA">
      <w:pPr>
        <w:pStyle w:val="aDef"/>
      </w:pPr>
      <w:r w:rsidRPr="00E948B5">
        <w:rPr>
          <w:rStyle w:val="charBoldItals"/>
        </w:rPr>
        <w:t>supply</w:t>
      </w:r>
      <w:r w:rsidRPr="00191672">
        <w:t xml:space="preserve"> does not include dispense.</w:t>
      </w:r>
    </w:p>
    <w:p w14:paraId="2D17DF74" w14:textId="77777777"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14:paraId="07E425E2" w14:textId="77777777"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14:paraId="568E002E" w14:textId="77777777" w:rsidR="00621B90" w:rsidRDefault="00621B90">
      <w:pPr>
        <w:pStyle w:val="AH5Sec"/>
      </w:pPr>
      <w:bookmarkStart w:id="167" w:name="_Toc74819065"/>
      <w:r w:rsidRPr="00EE46A9">
        <w:rPr>
          <w:rStyle w:val="CharSectNo"/>
        </w:rPr>
        <w:lastRenderedPageBreak/>
        <w:t>501</w:t>
      </w:r>
      <w:r>
        <w:tab/>
        <w:t>Packaging of supplied manufacturer’s packs of medicines—Act, s 59 (1) (c) (i) and (2) (c) (i)</w:t>
      </w:r>
      <w:bookmarkEnd w:id="167"/>
    </w:p>
    <w:p w14:paraId="20A9BD94" w14:textId="77777777" w:rsidR="00621B90" w:rsidRDefault="00621B90" w:rsidP="00DA7E4C">
      <w:pPr>
        <w:pStyle w:val="Amainreturn"/>
        <w:keepNext/>
      </w:pPr>
      <w:r>
        <w:t>A manufacturer’s pack of a medicine supplied must be packaged—</w:t>
      </w:r>
    </w:p>
    <w:p w14:paraId="2ADA9A94" w14:textId="77777777"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14:paraId="1F68E201" w14:textId="77777777" w:rsidR="00621B90" w:rsidRDefault="00621B90">
      <w:pPr>
        <w:pStyle w:val="Apara"/>
        <w:keepNext/>
      </w:pPr>
      <w:r>
        <w:tab/>
        <w:t>(b)</w:t>
      </w:r>
      <w:r>
        <w:tab/>
        <w:t>in a container in which the medicine may be sold under a corresponding law.</w:t>
      </w:r>
    </w:p>
    <w:p w14:paraId="15B309B9" w14:textId="7BF9099A"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53"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4" w:tooltip="Medicines, Poisons and Therapeutic Goods Act 2008" w:history="1">
        <w:r w:rsidR="00FA6A46" w:rsidRPr="00395915">
          <w:rPr>
            <w:rStyle w:val="charCitHyperlinkAbbrev"/>
          </w:rPr>
          <w:t>Act</w:t>
        </w:r>
      </w:hyperlink>
      <w:r>
        <w:t>, s 59 (1) (c) (ii) and (2) (c) (ii)).</w:t>
      </w:r>
    </w:p>
    <w:p w14:paraId="1088AB04" w14:textId="77777777" w:rsidR="00621B90" w:rsidRDefault="00621B90">
      <w:pPr>
        <w:pStyle w:val="AH5Sec"/>
      </w:pPr>
      <w:bookmarkStart w:id="168" w:name="_Toc74819066"/>
      <w:r w:rsidRPr="00EE46A9">
        <w:rPr>
          <w:rStyle w:val="CharSectNo"/>
        </w:rPr>
        <w:t>502</w:t>
      </w:r>
      <w:r>
        <w:tab/>
        <w:t>Labelling of supplied manufacturer’s packs of medicines—Act, s 60 (1) (c) (i) and (2) (c) (i)</w:t>
      </w:r>
      <w:bookmarkEnd w:id="168"/>
    </w:p>
    <w:p w14:paraId="661583C1" w14:textId="77777777" w:rsidR="00621B90" w:rsidRDefault="00621B90">
      <w:pPr>
        <w:pStyle w:val="Amain"/>
        <w:keepNext/>
      </w:pPr>
      <w:r>
        <w:tab/>
        <w:t>(1)</w:t>
      </w:r>
      <w:r>
        <w:tab/>
        <w:t>In this section:</w:t>
      </w:r>
    </w:p>
    <w:p w14:paraId="626C7201" w14:textId="77777777" w:rsidR="00621B90" w:rsidRDefault="00621B90">
      <w:pPr>
        <w:pStyle w:val="aDef"/>
        <w:keepNext/>
      </w:pPr>
      <w:r w:rsidRPr="00E948B5">
        <w:rPr>
          <w:rStyle w:val="charBoldItals"/>
        </w:rPr>
        <w:t>supply</w:t>
      </w:r>
      <w:r>
        <w:t>, a medicine, does not include—</w:t>
      </w:r>
    </w:p>
    <w:p w14:paraId="755E89F8" w14:textId="77777777" w:rsidR="00621B90" w:rsidRDefault="00621B90">
      <w:pPr>
        <w:pStyle w:val="aDefpara"/>
      </w:pPr>
      <w:r>
        <w:tab/>
        <w:t>(a)</w:t>
      </w:r>
      <w:r>
        <w:tab/>
        <w:t xml:space="preserve">dispense the medicine; or </w:t>
      </w:r>
    </w:p>
    <w:p w14:paraId="46DFE7BA" w14:textId="77777777" w:rsidR="00621B90" w:rsidRDefault="00621B90">
      <w:pPr>
        <w:pStyle w:val="aDefpara"/>
      </w:pPr>
      <w:r>
        <w:tab/>
        <w:t>(b)</w:t>
      </w:r>
      <w:r>
        <w:tab/>
        <w:t>supply the medicine on a requisition or standing order.</w:t>
      </w:r>
    </w:p>
    <w:p w14:paraId="16C9B57F" w14:textId="77777777" w:rsidR="00621B90" w:rsidRDefault="00621B90">
      <w:pPr>
        <w:pStyle w:val="Amain"/>
      </w:pPr>
      <w:r>
        <w:tab/>
        <w:t>(2)</w:t>
      </w:r>
      <w:r>
        <w:tab/>
        <w:t>A manufacturer’s pack of a supplied medicine must be labelled in accordance with—</w:t>
      </w:r>
    </w:p>
    <w:p w14:paraId="53448454" w14:textId="77777777" w:rsidR="00621B90" w:rsidRDefault="00621B90">
      <w:pPr>
        <w:pStyle w:val="Apara"/>
      </w:pPr>
      <w:r>
        <w:tab/>
        <w:t>(a)</w:t>
      </w:r>
      <w:r>
        <w:tab/>
        <w:t xml:space="preserve">the </w:t>
      </w:r>
      <w:r w:rsidR="006B541B" w:rsidRPr="00660001">
        <w:t>medicines and poisons standard</w:t>
      </w:r>
      <w:r w:rsidR="006B541B" w:rsidRPr="00130EF2">
        <w:t>, sections 1.1 (2) to 1.6 (2)</w:t>
      </w:r>
      <w:r>
        <w:t>; or</w:t>
      </w:r>
    </w:p>
    <w:p w14:paraId="06957764" w14:textId="77777777" w:rsidR="00621B90" w:rsidRDefault="00621B90">
      <w:pPr>
        <w:pStyle w:val="Apara"/>
        <w:keepNext/>
      </w:pPr>
      <w:r>
        <w:tab/>
        <w:t>(b)</w:t>
      </w:r>
      <w:r>
        <w:tab/>
        <w:t>a corresponding law.</w:t>
      </w:r>
    </w:p>
    <w:p w14:paraId="2F11E7E2" w14:textId="3B5B783D"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55"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6" w:tooltip="Medicines, Poisons and Therapeutic Goods Act 2008" w:history="1">
        <w:r w:rsidR="00FA6A46" w:rsidRPr="00395915">
          <w:rPr>
            <w:rStyle w:val="charCitHyperlinkAbbrev"/>
          </w:rPr>
          <w:t>Act</w:t>
        </w:r>
      </w:hyperlink>
      <w:r>
        <w:t>, s 60 (1) (c) (ii) and (2) (c) (ii)).</w:t>
      </w:r>
    </w:p>
    <w:p w14:paraId="5CF9978D" w14:textId="77777777" w:rsidR="00621B90" w:rsidRDefault="00621B90">
      <w:pPr>
        <w:pStyle w:val="Amain"/>
      </w:pPr>
      <w:r>
        <w:tab/>
        <w:t>(3)</w:t>
      </w:r>
      <w:r>
        <w:tab/>
        <w:t>A manufacturer’s pack of a pharmacist only medicine sold by retail at a community pharmacy must be labelled with the pharmacy’s name, business address and telephone number.</w:t>
      </w:r>
    </w:p>
    <w:p w14:paraId="6E37DCE1" w14:textId="77777777"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14:paraId="702189B7" w14:textId="77777777" w:rsidR="00621B90" w:rsidRDefault="00621B90">
      <w:pPr>
        <w:pStyle w:val="PageBreak"/>
      </w:pPr>
      <w:r>
        <w:br w:type="page"/>
      </w:r>
    </w:p>
    <w:p w14:paraId="51AD1390" w14:textId="77777777" w:rsidR="00621B90" w:rsidRPr="00EE46A9" w:rsidRDefault="00621B90">
      <w:pPr>
        <w:pStyle w:val="AH1Chapter"/>
      </w:pPr>
      <w:bookmarkStart w:id="169" w:name="_Toc74819067"/>
      <w:r w:rsidRPr="00EE46A9">
        <w:rPr>
          <w:rStyle w:val="CharChapNo"/>
        </w:rPr>
        <w:lastRenderedPageBreak/>
        <w:t>Chapter 11</w:t>
      </w:r>
      <w:r>
        <w:tab/>
      </w:r>
      <w:r w:rsidRPr="00EE46A9">
        <w:rPr>
          <w:rStyle w:val="CharChapText"/>
        </w:rPr>
        <w:t>Storage of medicines</w:t>
      </w:r>
      <w:bookmarkEnd w:id="169"/>
    </w:p>
    <w:p w14:paraId="77D44C4F" w14:textId="77777777" w:rsidR="00621B90" w:rsidRPr="00EE46A9" w:rsidRDefault="00621B90">
      <w:pPr>
        <w:pStyle w:val="AH2Part"/>
      </w:pPr>
      <w:bookmarkStart w:id="170" w:name="_Toc74819068"/>
      <w:r w:rsidRPr="00EE46A9">
        <w:rPr>
          <w:rStyle w:val="CharPartNo"/>
        </w:rPr>
        <w:t>Part 11.1</w:t>
      </w:r>
      <w:r>
        <w:tab/>
      </w:r>
      <w:r w:rsidRPr="00EE46A9">
        <w:rPr>
          <w:rStyle w:val="CharPartText"/>
        </w:rPr>
        <w:t>Preliminary</w:t>
      </w:r>
      <w:bookmarkEnd w:id="170"/>
    </w:p>
    <w:p w14:paraId="26805A1A" w14:textId="77777777" w:rsidR="00621B90" w:rsidRDefault="00621B90" w:rsidP="00421F70">
      <w:pPr>
        <w:pStyle w:val="AH5Sec"/>
      </w:pPr>
      <w:bookmarkStart w:id="171" w:name="_Toc74819069"/>
      <w:r w:rsidRPr="00EE46A9">
        <w:rPr>
          <w:rStyle w:val="CharSectNo"/>
        </w:rPr>
        <w:t>510</w:t>
      </w:r>
      <w:r>
        <w:tab/>
        <w:t xml:space="preserve">Meaning of </w:t>
      </w:r>
      <w:r w:rsidRPr="00E948B5">
        <w:rPr>
          <w:rStyle w:val="charItals"/>
        </w:rPr>
        <w:t>prescribed person</w:t>
      </w:r>
      <w:r>
        <w:t>—ch 11</w:t>
      </w:r>
      <w:bookmarkEnd w:id="171"/>
    </w:p>
    <w:p w14:paraId="250D6466" w14:textId="77777777" w:rsidR="00621B90" w:rsidRDefault="00621B90">
      <w:pPr>
        <w:pStyle w:val="Amainreturn"/>
        <w:keepNext/>
      </w:pPr>
      <w:r>
        <w:t xml:space="preserve">For this chapter, each of the following is a </w:t>
      </w:r>
      <w:r w:rsidRPr="00E948B5">
        <w:rPr>
          <w:rStyle w:val="charBoldItals"/>
        </w:rPr>
        <w:t>prescribed person</w:t>
      </w:r>
      <w:r>
        <w:t>:</w:t>
      </w:r>
    </w:p>
    <w:p w14:paraId="0DD16570" w14:textId="77777777" w:rsidR="00A577CE" w:rsidRPr="008D7B2A" w:rsidRDefault="00A577CE" w:rsidP="00A577CE">
      <w:pPr>
        <w:pStyle w:val="Apara"/>
      </w:pPr>
      <w:r w:rsidRPr="008D7B2A">
        <w:tab/>
        <w:t>(a)</w:t>
      </w:r>
      <w:r w:rsidRPr="008D7B2A">
        <w:tab/>
        <w:t>a dentist, doctor, eligible midwife, medical radiation practitioner, nurse practitioner, optometrist, podiatrist or veterinary practitioner;</w:t>
      </w:r>
    </w:p>
    <w:p w14:paraId="352D3EFF" w14:textId="77777777"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3D69727" w14:textId="77777777"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7A7176D3" w14:textId="77777777" w:rsidR="00621B90" w:rsidRDefault="00621B90">
      <w:pPr>
        <w:pStyle w:val="Apara"/>
      </w:pPr>
      <w:r>
        <w:tab/>
        <w:t>(b)</w:t>
      </w:r>
      <w:r>
        <w:tab/>
        <w:t>a pharmacist responsible for the management of a community pharmacy;</w:t>
      </w:r>
    </w:p>
    <w:p w14:paraId="6DE87DAD" w14:textId="77777777" w:rsidR="00621B90" w:rsidRDefault="00621B90">
      <w:pPr>
        <w:pStyle w:val="Apara"/>
      </w:pPr>
      <w:r>
        <w:tab/>
        <w:t>(c)</w:t>
      </w:r>
      <w:r>
        <w:tab/>
        <w:t>the chief pharmacist at an institution;</w:t>
      </w:r>
    </w:p>
    <w:p w14:paraId="0B2A4DF6" w14:textId="77777777" w:rsidR="00621B90" w:rsidRDefault="00621B90">
      <w:pPr>
        <w:pStyle w:val="Apara"/>
      </w:pPr>
      <w:r>
        <w:tab/>
        <w:t>(d)</w:t>
      </w:r>
      <w:r>
        <w:tab/>
        <w:t xml:space="preserve">a medicines wholesalers licence-holder; </w:t>
      </w:r>
    </w:p>
    <w:p w14:paraId="70FD906F" w14:textId="77777777" w:rsidR="00621B90" w:rsidRDefault="00621B90">
      <w:pPr>
        <w:pStyle w:val="Apara"/>
      </w:pPr>
      <w:r>
        <w:tab/>
        <w:t>(e)</w:t>
      </w:r>
      <w:r>
        <w:tab/>
        <w:t>a pharmacy medicines rural communities licence-holder;</w:t>
      </w:r>
    </w:p>
    <w:p w14:paraId="4A9AE9C2" w14:textId="77777777" w:rsidR="00621B90" w:rsidRDefault="00621B90">
      <w:pPr>
        <w:pStyle w:val="Apara"/>
      </w:pPr>
      <w:r>
        <w:tab/>
        <w:t>(f)</w:t>
      </w:r>
      <w:r>
        <w:tab/>
        <w:t>an approved analyst;</w:t>
      </w:r>
    </w:p>
    <w:p w14:paraId="3406A5FF" w14:textId="77777777"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14:paraId="7E1AFE66" w14:textId="77777777" w:rsidR="00621B90" w:rsidRDefault="00621B90">
      <w:pPr>
        <w:pStyle w:val="Apara"/>
      </w:pPr>
      <w:r>
        <w:tab/>
        <w:t>(g)</w:t>
      </w:r>
      <w:r>
        <w:tab/>
        <w:t>a medicines and poisons inspector (including a police officer);</w:t>
      </w:r>
    </w:p>
    <w:p w14:paraId="6C9E9C4B" w14:textId="77777777" w:rsidR="00621B90" w:rsidRDefault="00621B90">
      <w:pPr>
        <w:pStyle w:val="Apara"/>
      </w:pPr>
      <w:r>
        <w:tab/>
        <w:t>(h)</w:t>
      </w:r>
      <w:r>
        <w:tab/>
        <w:t xml:space="preserve">a controlled medicines research and education program licence-holder; </w:t>
      </w:r>
    </w:p>
    <w:p w14:paraId="1BDED239" w14:textId="77777777" w:rsidR="00621B90" w:rsidRDefault="00621B90">
      <w:pPr>
        <w:pStyle w:val="Apara"/>
        <w:keepNext/>
      </w:pPr>
      <w:r>
        <w:tab/>
        <w:t>(i)</w:t>
      </w:r>
      <w:r>
        <w:tab/>
        <w:t>a person in charge of any of the following:</w:t>
      </w:r>
    </w:p>
    <w:p w14:paraId="4E339A9D" w14:textId="77777777" w:rsidR="00621B90" w:rsidRDefault="00621B90">
      <w:pPr>
        <w:pStyle w:val="Asubpara"/>
      </w:pPr>
      <w:r>
        <w:tab/>
        <w:t>(i)</w:t>
      </w:r>
      <w:r>
        <w:tab/>
        <w:t>an ambulance service (whether or not operated by the Commonwealth, the Territory or a State);</w:t>
      </w:r>
    </w:p>
    <w:p w14:paraId="2CBF64EF" w14:textId="77777777" w:rsidR="00621B90" w:rsidRDefault="00621B90">
      <w:pPr>
        <w:pStyle w:val="Asubpara"/>
      </w:pPr>
      <w:r>
        <w:tab/>
        <w:t>(ii)</w:t>
      </w:r>
      <w:r>
        <w:tab/>
        <w:t>a correctional centre;</w:t>
      </w:r>
    </w:p>
    <w:p w14:paraId="458FEDE1" w14:textId="77777777" w:rsidR="00621B90" w:rsidRDefault="00621B90">
      <w:pPr>
        <w:pStyle w:val="Asubpara"/>
      </w:pPr>
      <w:r>
        <w:lastRenderedPageBreak/>
        <w:tab/>
        <w:t>(iii)</w:t>
      </w:r>
      <w:r>
        <w:tab/>
        <w:t>a CYP detention place;</w:t>
      </w:r>
    </w:p>
    <w:p w14:paraId="3DA5AE66" w14:textId="77777777" w:rsidR="00621B90" w:rsidRDefault="00621B90">
      <w:pPr>
        <w:pStyle w:val="Asubpara"/>
      </w:pPr>
      <w:r>
        <w:tab/>
        <w:t>(iv)</w:t>
      </w:r>
      <w:r>
        <w:tab/>
        <w:t>a health centre operated by the Territory;</w:t>
      </w:r>
    </w:p>
    <w:p w14:paraId="18205AD8" w14:textId="77777777" w:rsidR="00621B90" w:rsidRDefault="00621B90">
      <w:pPr>
        <w:pStyle w:val="Asubpara"/>
      </w:pPr>
      <w:r>
        <w:tab/>
        <w:t>(v)</w:t>
      </w:r>
      <w:r>
        <w:tab/>
        <w:t>a residential aged care facility without a pharmacy;</w:t>
      </w:r>
    </w:p>
    <w:p w14:paraId="2C49D781" w14:textId="77777777" w:rsidR="00621B90" w:rsidRDefault="00621B90">
      <w:pPr>
        <w:pStyle w:val="Asubpara"/>
      </w:pPr>
      <w:r>
        <w:tab/>
        <w:t>(vi)</w:t>
      </w:r>
      <w:r>
        <w:tab/>
        <w:t>a residential disability care facility without a pharmacy;</w:t>
      </w:r>
    </w:p>
    <w:p w14:paraId="27DD2AD5" w14:textId="77777777" w:rsidR="00621B90" w:rsidRDefault="00621B90">
      <w:pPr>
        <w:pStyle w:val="Asubpara"/>
        <w:keepNext/>
      </w:pPr>
      <w:r>
        <w:tab/>
        <w:t>(vii)</w:t>
      </w:r>
      <w:r>
        <w:tab/>
        <w:t>a ward (including an opioid dependency treatment centre operated by the Territory).</w:t>
      </w:r>
    </w:p>
    <w:p w14:paraId="6AC10558" w14:textId="77777777"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14:paraId="09F6E441" w14:textId="3F209720"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57" w:tooltip="Medicines, Poisons and Therapeutic Goods Act 2008" w:history="1">
        <w:r w:rsidR="00A96991" w:rsidRPr="00395915">
          <w:rPr>
            <w:rStyle w:val="charCitHyperlinkAbbrev"/>
          </w:rPr>
          <w:t>Act</w:t>
        </w:r>
      </w:hyperlink>
      <w:r>
        <w:t>, dictionary.</w:t>
      </w:r>
    </w:p>
    <w:p w14:paraId="5F9F3893" w14:textId="60526DBB"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58" w:tooltip="A2001-14" w:history="1">
        <w:r w:rsidR="00E948B5" w:rsidRPr="00E948B5">
          <w:rPr>
            <w:rStyle w:val="charCitHyperlinkAbbrev"/>
          </w:rPr>
          <w:t>Legislation Act</w:t>
        </w:r>
      </w:hyperlink>
      <w:r>
        <w:t>, dict, pt 1).</w:t>
      </w:r>
    </w:p>
    <w:p w14:paraId="7A4A4A9F" w14:textId="77777777" w:rsidR="00621B90" w:rsidRDefault="00621B90">
      <w:pPr>
        <w:pStyle w:val="AH5Sec"/>
      </w:pPr>
      <w:bookmarkStart w:id="172" w:name="_Toc74819070"/>
      <w:r w:rsidRPr="00EE46A9">
        <w:rPr>
          <w:rStyle w:val="CharSectNo"/>
        </w:rPr>
        <w:t>511</w:t>
      </w:r>
      <w:r>
        <w:tab/>
        <w:t xml:space="preserve">Meaning of </w:t>
      </w:r>
      <w:r w:rsidRPr="00E948B5">
        <w:rPr>
          <w:rStyle w:val="charItals"/>
        </w:rPr>
        <w:t>key</w:t>
      </w:r>
      <w:r>
        <w:t>—ch 11</w:t>
      </w:r>
      <w:bookmarkEnd w:id="172"/>
    </w:p>
    <w:p w14:paraId="0F1DB332" w14:textId="77777777" w:rsidR="00621B90" w:rsidRDefault="00621B90">
      <w:pPr>
        <w:pStyle w:val="Amainreturn"/>
        <w:keepNext/>
      </w:pPr>
      <w:r>
        <w:t>In this chapter:</w:t>
      </w:r>
    </w:p>
    <w:p w14:paraId="01703B57" w14:textId="77777777" w:rsidR="00621B90" w:rsidRDefault="00621B90">
      <w:pPr>
        <w:pStyle w:val="aDef"/>
      </w:pPr>
      <w:r w:rsidRPr="00E948B5">
        <w:rPr>
          <w:rStyle w:val="charBoldItals"/>
        </w:rPr>
        <w:t>key</w:t>
      </w:r>
      <w:r>
        <w:t xml:space="preserve"> includes an electronic swipe card or electronic proximity device.</w:t>
      </w:r>
    </w:p>
    <w:p w14:paraId="49A13898" w14:textId="77777777" w:rsidR="00621B90" w:rsidRDefault="00621B90">
      <w:pPr>
        <w:pStyle w:val="PageBreak"/>
      </w:pPr>
      <w:r>
        <w:br w:type="page"/>
      </w:r>
    </w:p>
    <w:p w14:paraId="4904FDB4" w14:textId="77777777" w:rsidR="00621B90" w:rsidRPr="00EE46A9" w:rsidRDefault="00621B90">
      <w:pPr>
        <w:pStyle w:val="AH2Part"/>
      </w:pPr>
      <w:bookmarkStart w:id="173" w:name="_Toc74819071"/>
      <w:r w:rsidRPr="00EE46A9">
        <w:rPr>
          <w:rStyle w:val="CharPartNo"/>
        </w:rPr>
        <w:lastRenderedPageBreak/>
        <w:t>Part 11.2</w:t>
      </w:r>
      <w:r>
        <w:tab/>
      </w:r>
      <w:r w:rsidRPr="00EE46A9">
        <w:rPr>
          <w:rStyle w:val="CharPartText"/>
        </w:rPr>
        <w:t>Storage requirements for medicines generally</w:t>
      </w:r>
      <w:bookmarkEnd w:id="173"/>
    </w:p>
    <w:p w14:paraId="5F85C991" w14:textId="77777777" w:rsidR="00621B90" w:rsidRDefault="00621B90">
      <w:pPr>
        <w:pStyle w:val="AH5Sec"/>
      </w:pPr>
      <w:bookmarkStart w:id="174" w:name="_Toc74819072"/>
      <w:r w:rsidRPr="00EE46A9">
        <w:rPr>
          <w:rStyle w:val="CharSectNo"/>
        </w:rPr>
        <w:t>515</w:t>
      </w:r>
      <w:r>
        <w:tab/>
        <w:t>Storage of medicines generally—Act, s 61 (b) and (c)</w:t>
      </w:r>
      <w:bookmarkEnd w:id="174"/>
    </w:p>
    <w:p w14:paraId="2A929E16" w14:textId="77777777" w:rsidR="00621B90" w:rsidRDefault="00621B90">
      <w:pPr>
        <w:pStyle w:val="Amain"/>
      </w:pPr>
      <w:r>
        <w:tab/>
        <w:t>(1)</w:t>
      </w:r>
      <w:r>
        <w:tab/>
        <w:t>A prescribed person must ensure that a medicine in the person’s possession is stored—</w:t>
      </w:r>
    </w:p>
    <w:p w14:paraId="55C786BC" w14:textId="77777777" w:rsidR="00621B90" w:rsidRDefault="00621B90">
      <w:pPr>
        <w:pStyle w:val="Apara"/>
      </w:pPr>
      <w:r>
        <w:tab/>
        <w:t>(a)</w:t>
      </w:r>
      <w:r>
        <w:tab/>
        <w:t>within the manufacturer’s recommended storage temperature range; and</w:t>
      </w:r>
    </w:p>
    <w:p w14:paraId="6288C4D8" w14:textId="77777777" w:rsidR="00621B90" w:rsidRDefault="00621B90">
      <w:pPr>
        <w:pStyle w:val="Apara"/>
        <w:keepNext/>
      </w:pPr>
      <w:r>
        <w:tab/>
        <w:t>(b)</w:t>
      </w:r>
      <w:r>
        <w:tab/>
        <w:t>in any other environmental condition that is necessary to preserve the medicine’s stability and therapeutic quality.</w:t>
      </w:r>
    </w:p>
    <w:p w14:paraId="33F4778C" w14:textId="5548873C"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59" w:tooltip="Medicines, Poisons and Therapeutic Goods Act 2008" w:history="1">
        <w:r w:rsidR="00FA6A46" w:rsidRPr="00395915">
          <w:rPr>
            <w:rStyle w:val="charCitHyperlinkAbbrev"/>
          </w:rPr>
          <w:t>Act</w:t>
        </w:r>
      </w:hyperlink>
      <w:r>
        <w:t>, s 24).</w:t>
      </w:r>
    </w:p>
    <w:p w14:paraId="449B10F9" w14:textId="77777777" w:rsidR="00621B90" w:rsidRDefault="00621B90">
      <w:pPr>
        <w:pStyle w:val="Amain"/>
      </w:pPr>
      <w:r>
        <w:tab/>
        <w:t>(2)</w:t>
      </w:r>
      <w:r>
        <w:tab/>
        <w:t>To remove any doubt, this section does not apply to a prescribed person mentioned in section 510 (i) if the person does not have control over the disposition of the medicine.</w:t>
      </w:r>
    </w:p>
    <w:p w14:paraId="0BE6F581" w14:textId="77777777" w:rsidR="00621B90" w:rsidRDefault="00621B90">
      <w:pPr>
        <w:pStyle w:val="aExamHdgss"/>
      </w:pPr>
      <w:r>
        <w:t>Example—person not having control over disposition of medicine</w:t>
      </w:r>
    </w:p>
    <w:p w14:paraId="36650F8F" w14:textId="77777777" w:rsidR="00621B90" w:rsidRDefault="00621B90">
      <w:pPr>
        <w:pStyle w:val="aExamss"/>
        <w:keepNext/>
      </w:pPr>
      <w:r>
        <w:t>a medicine in the personal possession of a resident of a residential aged care facility who is in an independent living unit within the facility</w:t>
      </w:r>
    </w:p>
    <w:p w14:paraId="5E12B58B" w14:textId="77777777" w:rsidR="00621B90" w:rsidRDefault="00621B90">
      <w:pPr>
        <w:pStyle w:val="PageBreak"/>
      </w:pPr>
    </w:p>
    <w:p w14:paraId="13BE6A7B" w14:textId="77777777" w:rsidR="00B8661C" w:rsidRDefault="00B8661C">
      <w:pPr>
        <w:pStyle w:val="02Text"/>
        <w:sectPr w:rsidR="00B8661C" w:rsidSect="00B8661C">
          <w:headerReference w:type="even" r:id="rId160"/>
          <w:headerReference w:type="default" r:id="rId161"/>
          <w:footerReference w:type="even" r:id="rId162"/>
          <w:footerReference w:type="default" r:id="rId163"/>
          <w:footerReference w:type="first" r:id="rId164"/>
          <w:pgSz w:w="11907" w:h="16839" w:code="9"/>
          <w:pgMar w:top="3880" w:right="1900" w:bottom="3100" w:left="2300" w:header="1920" w:footer="1760" w:gutter="0"/>
          <w:cols w:space="720"/>
          <w:docGrid w:linePitch="254"/>
        </w:sectPr>
      </w:pPr>
    </w:p>
    <w:p w14:paraId="2DE56321" w14:textId="77777777" w:rsidR="00621B90" w:rsidRPr="00EE46A9" w:rsidRDefault="00621B90">
      <w:pPr>
        <w:pStyle w:val="AH2Part"/>
      </w:pPr>
      <w:bookmarkStart w:id="175" w:name="_Toc74819073"/>
      <w:r w:rsidRPr="00EE46A9">
        <w:rPr>
          <w:rStyle w:val="CharPartNo"/>
        </w:rPr>
        <w:lastRenderedPageBreak/>
        <w:t>Part 11.3</w:t>
      </w:r>
      <w:r>
        <w:tab/>
      </w:r>
      <w:r w:rsidRPr="00EE46A9">
        <w:rPr>
          <w:rStyle w:val="CharPartText"/>
        </w:rPr>
        <w:t>Additional storage requirements for medicines other than controlled medicines</w:t>
      </w:r>
      <w:bookmarkEnd w:id="175"/>
    </w:p>
    <w:p w14:paraId="5418C35A" w14:textId="77777777" w:rsidR="00621B90" w:rsidRPr="00E948B5" w:rsidRDefault="00621B90">
      <w:pPr>
        <w:pStyle w:val="AH5Sec"/>
        <w:rPr>
          <w:rStyle w:val="charItals"/>
        </w:rPr>
      </w:pPr>
      <w:bookmarkStart w:id="176" w:name="_Toc74819074"/>
      <w:r w:rsidRPr="00EE46A9">
        <w:rPr>
          <w:rStyle w:val="CharSectNo"/>
        </w:rPr>
        <w:t>520</w:t>
      </w:r>
      <w:r>
        <w:rPr>
          <w:iCs/>
        </w:rPr>
        <w:tab/>
      </w:r>
      <w:r>
        <w:t>Storage of medicines other than controlled medicines in community pharmacies—Act, s 61 (b) and (c)</w:t>
      </w:r>
      <w:bookmarkEnd w:id="176"/>
    </w:p>
    <w:p w14:paraId="550B2FC8" w14:textId="77777777" w:rsidR="00621B90" w:rsidRDefault="00621B90">
      <w:pPr>
        <w:pStyle w:val="Amain"/>
      </w:pPr>
      <w:r>
        <w:tab/>
        <w:t>(1)</w:t>
      </w:r>
      <w:r>
        <w:tab/>
        <w:t>The pharmacist responsible for the management of a community pharmacy must ensure that each pharmacy medicine at the pharmacy is stored—</w:t>
      </w:r>
    </w:p>
    <w:p w14:paraId="2934EE90" w14:textId="77777777" w:rsidR="00621B90" w:rsidRDefault="00621B90">
      <w:pPr>
        <w:pStyle w:val="Apara"/>
      </w:pPr>
      <w:r>
        <w:tab/>
        <w:t>(a)</w:t>
      </w:r>
      <w:r>
        <w:tab/>
        <w:t>if the medicine is for retail sale—within 4m of, and in sight of, the pharmacy’s dispensary; and</w:t>
      </w:r>
    </w:p>
    <w:p w14:paraId="6EB0DB28" w14:textId="77777777" w:rsidR="00621B90" w:rsidRDefault="00621B90">
      <w:pPr>
        <w:pStyle w:val="Apara"/>
      </w:pPr>
      <w:r>
        <w:tab/>
        <w:t>(b)</w:t>
      </w:r>
      <w:r>
        <w:tab/>
        <w:t>in any other case—so that public access to the medicine is restricted.</w:t>
      </w:r>
    </w:p>
    <w:p w14:paraId="11D48D5D" w14:textId="77777777" w:rsidR="00621B90" w:rsidRDefault="00621B90">
      <w:pPr>
        <w:pStyle w:val="Amain"/>
      </w:pPr>
      <w:r>
        <w:tab/>
        <w:t>(2)</w:t>
      </w:r>
      <w:r>
        <w:tab/>
        <w:t>The pharmacist responsible for the management of a community pharmacy must ensure that each pharmacist only medicine and prescription only medicine at the pharmacy is stored—</w:t>
      </w:r>
    </w:p>
    <w:p w14:paraId="223FD7C4" w14:textId="77777777" w:rsidR="00621B90" w:rsidRDefault="00621B90">
      <w:pPr>
        <w:pStyle w:val="Apara"/>
      </w:pPr>
      <w:r>
        <w:tab/>
        <w:t>(a)</w:t>
      </w:r>
      <w:r>
        <w:tab/>
        <w:t>in a part of the premises to which the public does not have access; and</w:t>
      </w:r>
    </w:p>
    <w:p w14:paraId="06454FC6" w14:textId="77777777" w:rsidR="00621B90" w:rsidRDefault="00621B90">
      <w:pPr>
        <w:pStyle w:val="Apara"/>
      </w:pPr>
      <w:r>
        <w:tab/>
        <w:t>(b)</w:t>
      </w:r>
      <w:r>
        <w:tab/>
        <w:t>so that only a pharmacist, or a person under the direct supervision of a pharmacist, has access to the medicine.</w:t>
      </w:r>
    </w:p>
    <w:p w14:paraId="2C12230B" w14:textId="77777777"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4ED714BE" w14:textId="77777777" w:rsidR="00621B90" w:rsidRPr="00E948B5" w:rsidRDefault="00621B90">
      <w:pPr>
        <w:pStyle w:val="AH5Sec"/>
        <w:rPr>
          <w:rStyle w:val="charItals"/>
        </w:rPr>
      </w:pPr>
      <w:bookmarkStart w:id="177" w:name="_Toc74819075"/>
      <w:r w:rsidRPr="00EE46A9">
        <w:rPr>
          <w:rStyle w:val="CharSectNo"/>
        </w:rPr>
        <w:lastRenderedPageBreak/>
        <w:t>521</w:t>
      </w:r>
      <w:r>
        <w:rPr>
          <w:iCs/>
        </w:rPr>
        <w:tab/>
      </w:r>
      <w:r>
        <w:t>Storage of medicines other than controlled medicines by other people—Act, s 61 (b) and (c)</w:t>
      </w:r>
      <w:bookmarkEnd w:id="177"/>
    </w:p>
    <w:p w14:paraId="2C439C42" w14:textId="77777777" w:rsidR="00621B90" w:rsidRDefault="00621B90">
      <w:pPr>
        <w:pStyle w:val="Amain"/>
        <w:keepNext/>
      </w:pPr>
      <w:r>
        <w:tab/>
        <w:t>(1)</w:t>
      </w:r>
      <w:r>
        <w:tab/>
        <w:t>In this section:</w:t>
      </w:r>
    </w:p>
    <w:p w14:paraId="38CE64A5" w14:textId="77777777"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14:paraId="60F7F185" w14:textId="77777777" w:rsidR="00621B90" w:rsidRDefault="00621B90">
      <w:pPr>
        <w:pStyle w:val="Amain"/>
        <w:keepNext/>
      </w:pPr>
      <w:r>
        <w:tab/>
        <w:t>(2)</w:t>
      </w:r>
      <w:r>
        <w:tab/>
        <w:t>A prescribed person must ensure that a medicine (other than a controlled medicine) in the person’s possession is stored so that public access to it is restricted.</w:t>
      </w:r>
    </w:p>
    <w:p w14:paraId="22F96485" w14:textId="5A78DCA4"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5" w:tooltip="Medicines, Poisons and Therapeutic Goods Act 2008" w:history="1">
        <w:r w:rsidR="00FA6A46" w:rsidRPr="00395915">
          <w:rPr>
            <w:rStyle w:val="charCitHyperlinkAbbrev"/>
          </w:rPr>
          <w:t>Act</w:t>
        </w:r>
      </w:hyperlink>
      <w:r>
        <w:t>, s 24).</w:t>
      </w:r>
    </w:p>
    <w:p w14:paraId="5491F6B1" w14:textId="77777777" w:rsidR="00621B90" w:rsidRDefault="00621B90">
      <w:pPr>
        <w:pStyle w:val="Amain"/>
      </w:pPr>
      <w:r>
        <w:tab/>
        <w:t>(3)</w:t>
      </w:r>
      <w:r>
        <w:tab/>
        <w:t>To remove any doubt, this section does not apply to a prescribed person mentioned in section 510 (i) if the person does not have control over the disposition of the medicine.</w:t>
      </w:r>
    </w:p>
    <w:p w14:paraId="7EB1BCDD" w14:textId="77777777" w:rsidR="00621B90" w:rsidRDefault="00621B90">
      <w:pPr>
        <w:pStyle w:val="aExamHdgss"/>
      </w:pPr>
      <w:r>
        <w:t>Example—person not having control over disposition of medicine</w:t>
      </w:r>
    </w:p>
    <w:p w14:paraId="03A75EF4" w14:textId="77777777" w:rsidR="00621B90" w:rsidRDefault="00621B90">
      <w:pPr>
        <w:pStyle w:val="aExamss"/>
        <w:keepNext/>
      </w:pPr>
      <w:r>
        <w:t>a medicine in the personal possession of a resident of a residential aged care facility who is in an independent living unit within the facility</w:t>
      </w:r>
    </w:p>
    <w:p w14:paraId="46F26313" w14:textId="77777777" w:rsidR="00621B90" w:rsidRDefault="00621B90">
      <w:pPr>
        <w:pStyle w:val="AH5Sec"/>
      </w:pPr>
      <w:bookmarkStart w:id="178" w:name="_Toc74819076"/>
      <w:r w:rsidRPr="00EE46A9">
        <w:rPr>
          <w:rStyle w:val="CharSectNo"/>
        </w:rPr>
        <w:t>522</w:t>
      </w:r>
      <w:r>
        <w:tab/>
        <w:t>Storage of pharmacy medicines by pharmacy medicines rural communities licence-holders—Act, s 61 (b) and (c)</w:t>
      </w:r>
      <w:bookmarkEnd w:id="178"/>
    </w:p>
    <w:p w14:paraId="5BCF9EBA" w14:textId="77777777" w:rsidR="00621B90" w:rsidRDefault="00621B90">
      <w:pPr>
        <w:pStyle w:val="Amainreturn"/>
      </w:pPr>
      <w:r>
        <w:t>A pharmacy medicines rural communities licence-holder must store a pharmacy medicine for retail sale so that public access to the medicine is restricted.</w:t>
      </w:r>
    </w:p>
    <w:p w14:paraId="0E4B0451" w14:textId="77777777" w:rsidR="00B8661C" w:rsidRDefault="00B8661C">
      <w:pPr>
        <w:pStyle w:val="02Text"/>
        <w:sectPr w:rsidR="00B8661C" w:rsidSect="00B8661C">
          <w:headerReference w:type="even" r:id="rId166"/>
          <w:headerReference w:type="default" r:id="rId167"/>
          <w:footerReference w:type="even" r:id="rId168"/>
          <w:footerReference w:type="default" r:id="rId169"/>
          <w:footerReference w:type="first" r:id="rId170"/>
          <w:pgSz w:w="11907" w:h="16839" w:code="9"/>
          <w:pgMar w:top="3880" w:right="1900" w:bottom="3100" w:left="2300" w:header="1920" w:footer="1760" w:gutter="0"/>
          <w:cols w:space="720"/>
          <w:docGrid w:linePitch="254"/>
        </w:sectPr>
      </w:pPr>
    </w:p>
    <w:p w14:paraId="44854B20" w14:textId="77777777" w:rsidR="00621B90" w:rsidRPr="00EE46A9" w:rsidRDefault="00621B90">
      <w:pPr>
        <w:pStyle w:val="AH2Part"/>
      </w:pPr>
      <w:bookmarkStart w:id="179" w:name="_Toc74819077"/>
      <w:r w:rsidRPr="00EE46A9">
        <w:rPr>
          <w:rStyle w:val="CharPartNo"/>
        </w:rPr>
        <w:lastRenderedPageBreak/>
        <w:t>Part 11.4</w:t>
      </w:r>
      <w:r>
        <w:tab/>
      </w:r>
      <w:r w:rsidRPr="00EE46A9">
        <w:rPr>
          <w:rStyle w:val="CharPartText"/>
        </w:rPr>
        <w:t>Additional storage requirements for controlled medicines</w:t>
      </w:r>
      <w:bookmarkEnd w:id="179"/>
    </w:p>
    <w:p w14:paraId="489FEE81" w14:textId="77777777" w:rsidR="00621B90" w:rsidRDefault="00621B90">
      <w:pPr>
        <w:pStyle w:val="AH5Sec"/>
      </w:pPr>
      <w:bookmarkStart w:id="180" w:name="_Toc74819078"/>
      <w:r w:rsidRPr="00EE46A9">
        <w:rPr>
          <w:rStyle w:val="CharSectNo"/>
        </w:rPr>
        <w:t>530</w:t>
      </w:r>
      <w:r>
        <w:tab/>
        <w:t xml:space="preserve">Meaning of </w:t>
      </w:r>
      <w:r w:rsidRPr="00E948B5">
        <w:rPr>
          <w:rStyle w:val="charItals"/>
        </w:rPr>
        <w:t>personal custody</w:t>
      </w:r>
      <w:r>
        <w:t>—pt 11.4</w:t>
      </w:r>
      <w:bookmarkEnd w:id="180"/>
    </w:p>
    <w:p w14:paraId="3A8DA993" w14:textId="77777777" w:rsidR="00621B90" w:rsidRDefault="00621B90">
      <w:pPr>
        <w:pStyle w:val="Amainreturn"/>
        <w:keepNext/>
      </w:pPr>
      <w:r>
        <w:t>In this part:</w:t>
      </w:r>
    </w:p>
    <w:p w14:paraId="67AF36A7" w14:textId="77777777"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14:paraId="47D0A518" w14:textId="77777777" w:rsidR="00621B90" w:rsidRDefault="00621B90">
      <w:pPr>
        <w:pStyle w:val="AH5Sec"/>
      </w:pPr>
      <w:bookmarkStart w:id="181" w:name="_Toc74819079"/>
      <w:r w:rsidRPr="00EE46A9">
        <w:rPr>
          <w:rStyle w:val="CharSectNo"/>
        </w:rPr>
        <w:t>531</w:t>
      </w:r>
      <w:r>
        <w:tab/>
        <w:t>Storage of controlled medicines by wholesalers licence</w:t>
      </w:r>
      <w:r>
        <w:noBreakHyphen/>
        <w:t>holders—Act, s 61 (b) and (c)</w:t>
      </w:r>
      <w:bookmarkEnd w:id="181"/>
    </w:p>
    <w:p w14:paraId="2A5A704C" w14:textId="77777777" w:rsidR="00621B90" w:rsidRDefault="00621B90">
      <w:pPr>
        <w:pStyle w:val="Amain"/>
      </w:pPr>
      <w:r>
        <w:tab/>
        <w:t>(1)</w:t>
      </w:r>
      <w:r>
        <w:tab/>
        <w:t>A wholesalers licence-holder must store a controlled medicine in the person’s possession (other than a controlled medicine required for immediate supply) in a vault that—</w:t>
      </w:r>
    </w:p>
    <w:p w14:paraId="6A92E0A2" w14:textId="77777777" w:rsidR="00621B90" w:rsidRDefault="00621B90">
      <w:pPr>
        <w:pStyle w:val="Apara"/>
      </w:pPr>
      <w:r>
        <w:tab/>
        <w:t>(a)</w:t>
      </w:r>
      <w:r>
        <w:tab/>
        <w:t>complies with, or is more secure than a vault that complies with, the requirements for a vault in schedule 5, section 5.8 (Requirements for vaults); and</w:t>
      </w:r>
    </w:p>
    <w:p w14:paraId="1FC09C91" w14:textId="77777777" w:rsidR="00621B90" w:rsidRDefault="00621B90">
      <w:pPr>
        <w:pStyle w:val="Apara"/>
      </w:pPr>
      <w:r>
        <w:tab/>
        <w:t>(b)</w:t>
      </w:r>
      <w:r>
        <w:tab/>
        <w:t>is fitted with an alarm system.</w:t>
      </w:r>
    </w:p>
    <w:p w14:paraId="3B4327DD" w14:textId="77777777"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14:paraId="1A5D242D" w14:textId="77777777" w:rsidR="00621B90" w:rsidRDefault="00621B90">
      <w:pPr>
        <w:pStyle w:val="Amain"/>
      </w:pPr>
      <w:r>
        <w:tab/>
        <w:t>(3)</w:t>
      </w:r>
      <w:r>
        <w:tab/>
        <w:t xml:space="preserve">If the chief health officer gives an approval under subsection (2)— </w:t>
      </w:r>
    </w:p>
    <w:p w14:paraId="0241927E" w14:textId="77777777"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14:paraId="289D8B78" w14:textId="77777777"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14:paraId="3EFC4E11" w14:textId="77777777" w:rsidR="00621B90" w:rsidRDefault="00621B90">
      <w:pPr>
        <w:pStyle w:val="Apara"/>
      </w:pPr>
      <w:r>
        <w:tab/>
        <w:t>(c)</w:t>
      </w:r>
      <w:r>
        <w:tab/>
        <w:t>the safe or strong room must be fitted with an alarm system.</w:t>
      </w:r>
    </w:p>
    <w:p w14:paraId="704BB9FD" w14:textId="77777777" w:rsidR="00621B90" w:rsidRDefault="00621B90" w:rsidP="00421F70">
      <w:pPr>
        <w:pStyle w:val="AH5Sec"/>
      </w:pPr>
      <w:bookmarkStart w:id="182" w:name="_Toc74819080"/>
      <w:r w:rsidRPr="00EE46A9">
        <w:rPr>
          <w:rStyle w:val="CharSectNo"/>
        </w:rPr>
        <w:t>532</w:t>
      </w:r>
      <w:r>
        <w:tab/>
        <w:t>Storage of controlled medicines for certain health-related occupations—Act, s 61 (b) and (c)</w:t>
      </w:r>
      <w:bookmarkEnd w:id="182"/>
    </w:p>
    <w:p w14:paraId="242B1A9E" w14:textId="77777777" w:rsidR="00621B90" w:rsidRDefault="00621B90">
      <w:pPr>
        <w:pStyle w:val="Amain"/>
        <w:keepNext/>
      </w:pPr>
      <w:r>
        <w:tab/>
        <w:t>(1)</w:t>
      </w:r>
      <w:r>
        <w:tab/>
        <w:t>In this section:</w:t>
      </w:r>
    </w:p>
    <w:p w14:paraId="24A8F50B" w14:textId="77777777" w:rsidR="00621B90" w:rsidRDefault="00621B90">
      <w:pPr>
        <w:pStyle w:val="aDef"/>
        <w:keepNext/>
      </w:pPr>
      <w:r w:rsidRPr="00E948B5">
        <w:rPr>
          <w:rStyle w:val="charBoldItals"/>
        </w:rPr>
        <w:t>designated person</w:t>
      </w:r>
      <w:r>
        <w:t xml:space="preserve"> means—</w:t>
      </w:r>
    </w:p>
    <w:p w14:paraId="00CD7214" w14:textId="77777777" w:rsidR="00B545E2" w:rsidRPr="008D7B2A" w:rsidRDefault="00B545E2" w:rsidP="00B545E2">
      <w:pPr>
        <w:pStyle w:val="Apara"/>
      </w:pPr>
      <w:r w:rsidRPr="008D7B2A">
        <w:tab/>
        <w:t>(a)</w:t>
      </w:r>
      <w:r w:rsidRPr="008D7B2A">
        <w:tab/>
        <w:t>a dentist, doctor, medical radiation practitioner, nurse practitioner or veterinary practitioner (other than 1 of those health practitioners at an institution); or</w:t>
      </w:r>
    </w:p>
    <w:p w14:paraId="649E1CE4" w14:textId="77777777" w:rsidR="00621B90" w:rsidRDefault="00621B90">
      <w:pPr>
        <w:pStyle w:val="aDefpara"/>
      </w:pPr>
      <w:r>
        <w:tab/>
        <w:t>(b)</w:t>
      </w:r>
      <w:r>
        <w:tab/>
        <w:t>an ambulance officer employed by the Commonwealth, the Territory or a State; or</w:t>
      </w:r>
    </w:p>
    <w:p w14:paraId="20C73671" w14:textId="77777777" w:rsidR="00621B90" w:rsidRDefault="00621B90">
      <w:pPr>
        <w:pStyle w:val="aDefpara"/>
        <w:keepNext/>
      </w:pPr>
      <w:r>
        <w:tab/>
        <w:t>(c)</w:t>
      </w:r>
      <w:r>
        <w:tab/>
        <w:t>a first-aid kit licence-holder.</w:t>
      </w:r>
    </w:p>
    <w:p w14:paraId="1580434D" w14:textId="77777777"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14:paraId="74A2A7ED" w14:textId="77777777"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1F112FD4" w14:textId="69B5633B"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71" w:tooltip="A2001-14" w:history="1">
        <w:r w:rsidR="00E948B5" w:rsidRPr="00E948B5">
          <w:rPr>
            <w:rStyle w:val="charCitHyperlinkAbbrev"/>
          </w:rPr>
          <w:t>Legislation Act</w:t>
        </w:r>
      </w:hyperlink>
      <w:r>
        <w:t>, dict, pt 1).</w:t>
      </w:r>
    </w:p>
    <w:p w14:paraId="71648DE3" w14:textId="77777777" w:rsidR="00621B90" w:rsidRDefault="00621B90">
      <w:pPr>
        <w:pStyle w:val="Amain"/>
        <w:keepNext/>
      </w:pPr>
      <w:r>
        <w:tab/>
        <w:t>(2)</w:t>
      </w:r>
      <w:r>
        <w:tab/>
        <w:t>A designated person who possesses a controlled medicine must store the controlled medicine as follows:</w:t>
      </w:r>
    </w:p>
    <w:p w14:paraId="39A42E4F" w14:textId="77777777" w:rsidR="00621B90" w:rsidRDefault="00621B90">
      <w:pPr>
        <w:pStyle w:val="Apara"/>
      </w:pPr>
      <w:r>
        <w:tab/>
        <w:t>(a)</w:t>
      </w:r>
      <w:r>
        <w:tab/>
        <w:t>the person must ensure that the controlled medicine is stored in—</w:t>
      </w:r>
    </w:p>
    <w:p w14:paraId="6A915574" w14:textId="77777777" w:rsidR="00621B90" w:rsidRDefault="00621B90">
      <w:pPr>
        <w:pStyle w:val="Asubpara"/>
      </w:pPr>
      <w:r>
        <w:tab/>
        <w:t>(i)</w:t>
      </w:r>
      <w:r>
        <w:tab/>
        <w:t>a locked container that prevents ready access to the container’s contents and is securely attached to a building; or</w:t>
      </w:r>
    </w:p>
    <w:p w14:paraId="64882B4A" w14:textId="77777777" w:rsidR="00621B90" w:rsidRDefault="00621B90">
      <w:pPr>
        <w:pStyle w:val="Asubpara"/>
      </w:pPr>
      <w:r>
        <w:tab/>
        <w:t>(ii)</w:t>
      </w:r>
      <w:r>
        <w:tab/>
        <w:t xml:space="preserve">a locked drawer, cupboard, room or vehicle; </w:t>
      </w:r>
    </w:p>
    <w:p w14:paraId="56F1A227" w14:textId="77777777" w:rsidR="00621B90" w:rsidRDefault="00621B90">
      <w:pPr>
        <w:pStyle w:val="Apara"/>
      </w:pPr>
      <w:r>
        <w:lastRenderedPageBreak/>
        <w:tab/>
        <w:t>(b)</w:t>
      </w:r>
      <w:r>
        <w:tab/>
        <w:t xml:space="preserve">if the medicine is kept in a container that is unlocked by a combination lock—the person must keep the combination confidential; </w:t>
      </w:r>
    </w:p>
    <w:p w14:paraId="0EE69E11" w14:textId="77777777" w:rsidR="00621B90" w:rsidRDefault="00621B90">
      <w:pPr>
        <w:pStyle w:val="Apara"/>
      </w:pPr>
      <w:r>
        <w:tab/>
        <w:t>(c)</w:t>
      </w:r>
      <w:r>
        <w:tab/>
        <w:t xml:space="preserve">if the medicine is kept in a container that is unlocked by a key—the person must keep personal custody of the key; </w:t>
      </w:r>
    </w:p>
    <w:p w14:paraId="404ABB3B" w14:textId="77777777" w:rsidR="00621B90" w:rsidRDefault="00621B90">
      <w:pPr>
        <w:pStyle w:val="Apara"/>
      </w:pPr>
      <w:r>
        <w:tab/>
        <w:t>(d)</w:t>
      </w:r>
      <w:r>
        <w:tab/>
        <w:t>if the medicine is kept in a drawer, cupboard, room or vehicle—the person must keep personal custody of the key to the drawer, cupboard, room or vehicle.</w:t>
      </w:r>
    </w:p>
    <w:p w14:paraId="0DFDA419" w14:textId="77777777" w:rsidR="00621B90" w:rsidRDefault="00621B90">
      <w:pPr>
        <w:pStyle w:val="Amain"/>
      </w:pPr>
      <w:r>
        <w:tab/>
        <w:t>(3)</w:t>
      </w:r>
      <w:r>
        <w:tab/>
        <w:t>However, subsection (2) does not apply to a controlled medicine if—</w:t>
      </w:r>
    </w:p>
    <w:p w14:paraId="568D0881" w14:textId="77777777" w:rsidR="00621B90" w:rsidRDefault="00621B90">
      <w:pPr>
        <w:pStyle w:val="Apara"/>
      </w:pPr>
      <w:r>
        <w:tab/>
        <w:t>(a)</w:t>
      </w:r>
      <w:r>
        <w:tab/>
        <w:t>the controlled medicine is being carried by a designated person in—</w:t>
      </w:r>
    </w:p>
    <w:p w14:paraId="7B8C2A41" w14:textId="77777777" w:rsidR="00621B90" w:rsidRDefault="00621B90">
      <w:pPr>
        <w:pStyle w:val="Asubpara"/>
      </w:pPr>
      <w:r>
        <w:tab/>
        <w:t>(i)</w:t>
      </w:r>
      <w:r>
        <w:tab/>
        <w:t>a locked first-aid kit; or</w:t>
      </w:r>
    </w:p>
    <w:p w14:paraId="4B3E074F" w14:textId="77777777" w:rsidR="00621B90" w:rsidRDefault="00621B90">
      <w:pPr>
        <w:pStyle w:val="Asubpara"/>
      </w:pPr>
      <w:r>
        <w:tab/>
        <w:t>(ii)</w:t>
      </w:r>
      <w:r>
        <w:tab/>
        <w:t>an unlocked first-aid kit that is in immediate use; and</w:t>
      </w:r>
    </w:p>
    <w:p w14:paraId="25AB39BE" w14:textId="77777777" w:rsidR="00621B90" w:rsidRDefault="00621B90">
      <w:pPr>
        <w:pStyle w:val="Apara"/>
      </w:pPr>
      <w:r>
        <w:tab/>
        <w:t>(b)</w:t>
      </w:r>
      <w:r>
        <w:tab/>
        <w:t>the person keeps personal custody of the key to the first-aid kit.</w:t>
      </w:r>
    </w:p>
    <w:p w14:paraId="34D2F1E9" w14:textId="77777777" w:rsidR="00621B90" w:rsidRDefault="00621B90">
      <w:pPr>
        <w:pStyle w:val="AH5Sec"/>
      </w:pPr>
      <w:bookmarkStart w:id="183" w:name="_Toc74819081"/>
      <w:r w:rsidRPr="00EE46A9">
        <w:rPr>
          <w:rStyle w:val="CharSectNo"/>
        </w:rPr>
        <w:t>533</w:t>
      </w:r>
      <w:r>
        <w:tab/>
        <w:t>Storage of controlled medicines by certain other prescribed people—Act, s 61 (b) and (c)</w:t>
      </w:r>
      <w:bookmarkEnd w:id="183"/>
    </w:p>
    <w:p w14:paraId="1B9740DA" w14:textId="77777777" w:rsidR="00621B90" w:rsidRDefault="00621B90">
      <w:pPr>
        <w:pStyle w:val="Amain"/>
        <w:keepNext/>
      </w:pPr>
      <w:r>
        <w:tab/>
        <w:t>(1)</w:t>
      </w:r>
      <w:r>
        <w:tab/>
        <w:t>In this section:</w:t>
      </w:r>
    </w:p>
    <w:p w14:paraId="149FB06F" w14:textId="77777777" w:rsidR="00621B90" w:rsidRDefault="00621B90">
      <w:pPr>
        <w:pStyle w:val="aDef"/>
        <w:keepNext/>
      </w:pPr>
      <w:r w:rsidRPr="00E948B5">
        <w:rPr>
          <w:rStyle w:val="charBoldItals"/>
        </w:rPr>
        <w:t xml:space="preserve">excluded person </w:t>
      </w:r>
      <w:r>
        <w:rPr>
          <w:bCs/>
          <w:iCs/>
        </w:rPr>
        <w:t>means</w:t>
      </w:r>
      <w:r>
        <w:t>—</w:t>
      </w:r>
    </w:p>
    <w:p w14:paraId="4D403F81" w14:textId="77777777" w:rsidR="00B545E2" w:rsidRPr="008D7B2A" w:rsidRDefault="00B545E2" w:rsidP="00B545E2">
      <w:pPr>
        <w:pStyle w:val="Apara"/>
      </w:pPr>
      <w:r w:rsidRPr="008D7B2A">
        <w:tab/>
        <w:t>(a)</w:t>
      </w:r>
      <w:r w:rsidRPr="008D7B2A">
        <w:tab/>
        <w:t>a dentist, doctor, medical radiation practitioner, nurse practitioner or veterinary practitioner at an institution; or</w:t>
      </w:r>
    </w:p>
    <w:p w14:paraId="34D12602" w14:textId="77777777"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14:paraId="56ABF504" w14:textId="77777777" w:rsidR="00621B90" w:rsidRDefault="00621B90">
      <w:pPr>
        <w:pStyle w:val="aDefpara"/>
      </w:pPr>
      <w:r>
        <w:tab/>
        <w:t>(c)</w:t>
      </w:r>
      <w:r>
        <w:tab/>
        <w:t>the person in charge of a correctional centre in relation to a controlled medicine dispensed for a detainee in a dose administration aid; or</w:t>
      </w:r>
    </w:p>
    <w:p w14:paraId="1DE36F93" w14:textId="77777777"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14:paraId="393C1B11"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1E72BA6" w14:textId="6EACBE99"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72" w:tooltip="A2001-14" w:history="1">
        <w:r w:rsidR="00E948B5" w:rsidRPr="00E948B5">
          <w:rPr>
            <w:rStyle w:val="charCitHyperlinkAbbrev"/>
          </w:rPr>
          <w:t>Legislation Act</w:t>
        </w:r>
      </w:hyperlink>
      <w:r>
        <w:rPr>
          <w:iCs/>
        </w:rPr>
        <w:t>, dictionary, pt 1.</w:t>
      </w:r>
    </w:p>
    <w:p w14:paraId="2C825C4B" w14:textId="7418F08F"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73" w:tooltip="A2007-15" w:history="1">
        <w:r w:rsidR="00E948B5" w:rsidRPr="00E948B5">
          <w:rPr>
            <w:rStyle w:val="charCitHyperlinkItal"/>
          </w:rPr>
          <w:t>Corrections Management Act 2007</w:t>
        </w:r>
      </w:hyperlink>
      <w:r>
        <w:rPr>
          <w:iCs/>
        </w:rPr>
        <w:t>, s 6.</w:t>
      </w:r>
    </w:p>
    <w:p w14:paraId="201B6CAF" w14:textId="7BD19D40"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74" w:tooltip="A2008-19" w:history="1">
        <w:r w:rsidR="00E948B5" w:rsidRPr="00E948B5">
          <w:rPr>
            <w:rStyle w:val="charCitHyperlinkItal"/>
          </w:rPr>
          <w:t>Children and Young People Act 2008</w:t>
        </w:r>
      </w:hyperlink>
      <w:r>
        <w:rPr>
          <w:iCs/>
        </w:rPr>
        <w:t>, s 95.</w:t>
      </w:r>
    </w:p>
    <w:p w14:paraId="57253B55" w14:textId="77777777"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14:paraId="4A6209D7" w14:textId="338A9178"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75" w:tooltip="Medicines, Poisons and Therapeutic Goods Act 2008" w:history="1">
        <w:r w:rsidR="00FA6A46" w:rsidRPr="00395915">
          <w:rPr>
            <w:rStyle w:val="charCitHyperlinkAbbrev"/>
          </w:rPr>
          <w:t>Act</w:t>
        </w:r>
      </w:hyperlink>
      <w:r>
        <w:t>, s 24).</w:t>
      </w:r>
    </w:p>
    <w:p w14:paraId="2E204E67" w14:textId="77777777" w:rsidR="00621B90" w:rsidRDefault="00621B90">
      <w:pPr>
        <w:pStyle w:val="Amain"/>
      </w:pPr>
      <w:r>
        <w:tab/>
        <w:t>(3)</w:t>
      </w:r>
      <w:r>
        <w:tab/>
        <w:t>The person must ensure that—</w:t>
      </w:r>
    </w:p>
    <w:p w14:paraId="286CA255" w14:textId="77777777"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14:paraId="6A9C5358" w14:textId="77777777" w:rsidR="00621B90" w:rsidRDefault="00621B90">
      <w:pPr>
        <w:pStyle w:val="Apara"/>
      </w:pPr>
      <w:r>
        <w:tab/>
        <w:t>(b)</w:t>
      </w:r>
      <w:r>
        <w:tab/>
        <w:t>the storage receptacle is kept securely locked when not in immediate use; and</w:t>
      </w:r>
    </w:p>
    <w:p w14:paraId="0A364737" w14:textId="77777777" w:rsidR="00621B90" w:rsidRDefault="00621B90">
      <w:pPr>
        <w:pStyle w:val="Apara"/>
      </w:pPr>
      <w:r>
        <w:tab/>
        <w:t>(c)</w:t>
      </w:r>
      <w:r>
        <w:tab/>
        <w:t>if the storage receptacle is unlocked by a combination lock—the person keeps the combination confidential; and</w:t>
      </w:r>
    </w:p>
    <w:p w14:paraId="5F56C033" w14:textId="77777777" w:rsidR="00621B90" w:rsidRDefault="00621B90">
      <w:pPr>
        <w:pStyle w:val="Apara"/>
      </w:pPr>
      <w:r>
        <w:tab/>
        <w:t>(d)</w:t>
      </w:r>
      <w:r>
        <w:tab/>
        <w:t>if the storage receptacle is unlocked by a key—the person keeps personal custody of the key; and</w:t>
      </w:r>
    </w:p>
    <w:p w14:paraId="1E185FB6" w14:textId="77777777" w:rsidR="00621B90" w:rsidRDefault="00621B90">
      <w:pPr>
        <w:pStyle w:val="Apara"/>
      </w:pPr>
      <w:r>
        <w:tab/>
        <w:t>(e)</w:t>
      </w:r>
      <w:r>
        <w:tab/>
        <w:t>if the prescribed person is the chief pharmacist at an institution—the storage receptacle is fitted with an alarm system.</w:t>
      </w:r>
    </w:p>
    <w:p w14:paraId="281C9446" w14:textId="77777777"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14:paraId="6B70FC05" w14:textId="77777777" w:rsidR="00621B90" w:rsidRDefault="00621B90">
      <w:pPr>
        <w:pStyle w:val="aExamHdgss"/>
      </w:pPr>
      <w:r>
        <w:t>Example—person not having control over disposition of medicine</w:t>
      </w:r>
    </w:p>
    <w:p w14:paraId="68814DAA" w14:textId="77777777" w:rsidR="00621B90" w:rsidRDefault="00621B90">
      <w:pPr>
        <w:pStyle w:val="aExamss"/>
        <w:keepNext/>
      </w:pPr>
      <w:r>
        <w:t>a medicine in the personal possession of a resident of a residential aged care facility who is in an independent living unit within the facility</w:t>
      </w:r>
    </w:p>
    <w:p w14:paraId="438D6AB8" w14:textId="77777777" w:rsidR="00621B90" w:rsidRDefault="00621B90">
      <w:pPr>
        <w:pStyle w:val="PageBreak"/>
      </w:pPr>
      <w:r>
        <w:br w:type="page"/>
      </w:r>
    </w:p>
    <w:p w14:paraId="2343E744" w14:textId="77777777" w:rsidR="00621B90" w:rsidRPr="00EE46A9" w:rsidRDefault="00621B90">
      <w:pPr>
        <w:pStyle w:val="AH1Chapter"/>
      </w:pPr>
      <w:bookmarkStart w:id="184" w:name="_Toc74819082"/>
      <w:r w:rsidRPr="00EE46A9">
        <w:rPr>
          <w:rStyle w:val="CharChapNo"/>
        </w:rPr>
        <w:lastRenderedPageBreak/>
        <w:t>Chapter 12</w:t>
      </w:r>
      <w:r>
        <w:tab/>
      </w:r>
      <w:r w:rsidRPr="00EE46A9">
        <w:rPr>
          <w:rStyle w:val="CharChapText"/>
        </w:rPr>
        <w:t>Controlled medicines registers</w:t>
      </w:r>
      <w:bookmarkEnd w:id="184"/>
    </w:p>
    <w:p w14:paraId="7F0BEE0C" w14:textId="77777777" w:rsidR="00621B90" w:rsidRDefault="00621B90">
      <w:pPr>
        <w:pStyle w:val="Placeholder"/>
      </w:pPr>
      <w:r>
        <w:rPr>
          <w:rStyle w:val="CharPartNo"/>
        </w:rPr>
        <w:t xml:space="preserve">  </w:t>
      </w:r>
      <w:r>
        <w:rPr>
          <w:rStyle w:val="CharPartText"/>
        </w:rPr>
        <w:t xml:space="preserve">  </w:t>
      </w:r>
    </w:p>
    <w:p w14:paraId="07B8341B" w14:textId="77777777" w:rsidR="00621B90" w:rsidRDefault="00621B90">
      <w:pPr>
        <w:pStyle w:val="AH5Sec"/>
      </w:pPr>
      <w:bookmarkStart w:id="185" w:name="_Toc74819083"/>
      <w:r w:rsidRPr="00EE46A9">
        <w:rPr>
          <w:rStyle w:val="CharSectNo"/>
        </w:rPr>
        <w:t>540</w:t>
      </w:r>
      <w:r>
        <w:tab/>
        <w:t>Keeping of controlled medicines registers by certain people—Act, s 48 (a) and s 50 (1) (b) and (2) (b)</w:t>
      </w:r>
      <w:bookmarkEnd w:id="185"/>
    </w:p>
    <w:p w14:paraId="40B39918" w14:textId="77777777" w:rsidR="00621B90" w:rsidRDefault="00621B90">
      <w:pPr>
        <w:pStyle w:val="Amain"/>
        <w:keepNext/>
      </w:pPr>
      <w:r>
        <w:tab/>
        <w:t>(1)</w:t>
      </w:r>
      <w:r>
        <w:tab/>
        <w:t>A person mentioned in table 540, column 2 who possesses a controlled medicine must keep a controlled medicines register.</w:t>
      </w:r>
    </w:p>
    <w:p w14:paraId="45050AC8" w14:textId="65FB6DC0"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76" w:tooltip="Medicines, Poisons and Therapeutic Goods Act 2008" w:history="1">
        <w:r w:rsidR="00FA6A46" w:rsidRPr="00395915">
          <w:rPr>
            <w:rStyle w:val="charCitHyperlinkAbbrev"/>
          </w:rPr>
          <w:t>Act</w:t>
        </w:r>
      </w:hyperlink>
      <w:r>
        <w:t>, s 48).</w:t>
      </w:r>
    </w:p>
    <w:p w14:paraId="6D7B650F" w14:textId="77777777" w:rsidR="00621B90" w:rsidRDefault="00621B90">
      <w:pPr>
        <w:pStyle w:val="Amain"/>
      </w:pPr>
      <w:r>
        <w:tab/>
        <w:t>(2)</w:t>
      </w:r>
      <w:r>
        <w:tab/>
        <w:t>However, subsection (1) does not apply to the person in relation to—</w:t>
      </w:r>
    </w:p>
    <w:p w14:paraId="31E0D873" w14:textId="77777777" w:rsidR="00621B90" w:rsidRDefault="00621B90">
      <w:pPr>
        <w:pStyle w:val="Apara"/>
      </w:pPr>
      <w:r>
        <w:tab/>
        <w:t>(a)</w:t>
      </w:r>
      <w:r>
        <w:tab/>
        <w:t>a controlled medicine in a first-aid kit kept by the person; or</w:t>
      </w:r>
    </w:p>
    <w:p w14:paraId="19DC921D" w14:textId="77777777"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14:paraId="3DDE3050" w14:textId="77777777" w:rsidR="00621B90" w:rsidRDefault="00621B90">
      <w:pPr>
        <w:pStyle w:val="Apara"/>
      </w:pPr>
      <w:r>
        <w:tab/>
        <w:t>(c)</w:t>
      </w:r>
      <w:r>
        <w:tab/>
        <w:t>if the person is the person in charge of a correctional centre—a controlled medicine dispensed for a detainee in a dose administration aid; or</w:t>
      </w:r>
    </w:p>
    <w:p w14:paraId="0FF0355F" w14:textId="77777777" w:rsidR="00621B90" w:rsidRDefault="00621B90">
      <w:pPr>
        <w:pStyle w:val="Apara"/>
        <w:keepNext/>
      </w:pPr>
      <w:r>
        <w:tab/>
        <w:t>(d)</w:t>
      </w:r>
      <w:r>
        <w:tab/>
        <w:t>if the person is the person in charge of a CYP detention place—a controlled medicine dispensed for a young detainee in a dose administration aid.</w:t>
      </w:r>
    </w:p>
    <w:p w14:paraId="0D3C3BDB"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AD0F8D4" w14:textId="79AE51B0"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77" w:tooltip="A2001-14" w:history="1">
        <w:r w:rsidR="00E948B5" w:rsidRPr="00E948B5">
          <w:rPr>
            <w:rStyle w:val="charCitHyperlinkAbbrev"/>
          </w:rPr>
          <w:t>Legislation Act</w:t>
        </w:r>
      </w:hyperlink>
      <w:r>
        <w:rPr>
          <w:iCs/>
        </w:rPr>
        <w:t>, dictionary, pt 1.</w:t>
      </w:r>
    </w:p>
    <w:p w14:paraId="1DE6C6AB" w14:textId="2F80BF34"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78" w:tooltip="A2007-15" w:history="1">
        <w:r w:rsidR="00E948B5" w:rsidRPr="00E948B5">
          <w:rPr>
            <w:rStyle w:val="charCitHyperlinkItal"/>
          </w:rPr>
          <w:t>Corrections Management Act 2007</w:t>
        </w:r>
      </w:hyperlink>
      <w:r>
        <w:rPr>
          <w:iCs/>
        </w:rPr>
        <w:t>, s 6.</w:t>
      </w:r>
    </w:p>
    <w:p w14:paraId="396045F2" w14:textId="793407E0"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79" w:tooltip="A2008-19" w:history="1">
        <w:r w:rsidR="00E948B5" w:rsidRPr="00E948B5">
          <w:rPr>
            <w:rStyle w:val="charCitHyperlinkItal"/>
          </w:rPr>
          <w:t>Children and Young People Act 2008</w:t>
        </w:r>
      </w:hyperlink>
      <w:r>
        <w:rPr>
          <w:iCs/>
        </w:rPr>
        <w:t>, s 95.</w:t>
      </w:r>
    </w:p>
    <w:p w14:paraId="3D6814C1" w14:textId="77777777" w:rsidR="00621B90" w:rsidRDefault="00621B90">
      <w:pPr>
        <w:pStyle w:val="aNote"/>
      </w:pPr>
      <w:r w:rsidRPr="00E948B5">
        <w:rPr>
          <w:rStyle w:val="charItals"/>
        </w:rPr>
        <w:t>Note 5</w:t>
      </w:r>
      <w:r w:rsidRPr="00E948B5">
        <w:rPr>
          <w:rStyle w:val="charItals"/>
        </w:rPr>
        <w:tab/>
      </w:r>
      <w:r>
        <w:t>For keeping controlled medicines in a first-aid kit, see s 541.</w:t>
      </w:r>
    </w:p>
    <w:p w14:paraId="5CF100A9" w14:textId="77777777" w:rsidR="00621B90" w:rsidRDefault="00621B90">
      <w:pPr>
        <w:pStyle w:val="Amain"/>
      </w:pPr>
      <w:r>
        <w:tab/>
        <w:t>(3)</w:t>
      </w:r>
      <w:r>
        <w:tab/>
        <w:t>A person to whom subsection (1) applies must keep a controlled medicines register for a controlled medicine at the place prescribed in table 540, column 3 for the person.</w:t>
      </w:r>
    </w:p>
    <w:p w14:paraId="24B3375A" w14:textId="77777777"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14:paraId="0A5F3703" w14:textId="5C1F2258"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80" w:tooltip="Medicines, Poisons and Therapeutic Goods Act 2008" w:history="1">
        <w:r w:rsidR="00FA6A46" w:rsidRPr="00395915">
          <w:rPr>
            <w:rStyle w:val="charCitHyperlinkAbbrev"/>
          </w:rPr>
          <w:t>Act</w:t>
        </w:r>
      </w:hyperlink>
      <w:r>
        <w:t>, s 48.</w:t>
      </w:r>
    </w:p>
    <w:p w14:paraId="01CE343A" w14:textId="77777777"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12D62570" w14:textId="77777777">
        <w:trPr>
          <w:cantSplit/>
          <w:tblHeader/>
        </w:trPr>
        <w:tc>
          <w:tcPr>
            <w:tcW w:w="1200" w:type="dxa"/>
            <w:tcBorders>
              <w:bottom w:val="single" w:sz="4" w:space="0" w:color="auto"/>
            </w:tcBorders>
          </w:tcPr>
          <w:p w14:paraId="5EB64925" w14:textId="77777777" w:rsidR="00621B90" w:rsidRDefault="00621B90">
            <w:pPr>
              <w:pStyle w:val="TableColHd"/>
            </w:pPr>
            <w:r>
              <w:t>column 1</w:t>
            </w:r>
          </w:p>
          <w:p w14:paraId="1220F381" w14:textId="77777777" w:rsidR="00621B90" w:rsidRDefault="00621B90">
            <w:pPr>
              <w:pStyle w:val="TableColHd"/>
            </w:pPr>
            <w:r>
              <w:t>item</w:t>
            </w:r>
          </w:p>
        </w:tc>
        <w:tc>
          <w:tcPr>
            <w:tcW w:w="2334" w:type="dxa"/>
            <w:tcBorders>
              <w:bottom w:val="single" w:sz="4" w:space="0" w:color="auto"/>
            </w:tcBorders>
          </w:tcPr>
          <w:p w14:paraId="152A44ED" w14:textId="77777777" w:rsidR="00621B90" w:rsidRDefault="00621B90">
            <w:pPr>
              <w:pStyle w:val="TableColHd"/>
            </w:pPr>
            <w:r>
              <w:t>column 2</w:t>
            </w:r>
          </w:p>
          <w:p w14:paraId="11A30042" w14:textId="77777777" w:rsidR="00621B90" w:rsidRDefault="00621B90">
            <w:pPr>
              <w:pStyle w:val="TableColHd"/>
            </w:pPr>
            <w:r>
              <w:t>prescribed person</w:t>
            </w:r>
          </w:p>
        </w:tc>
        <w:tc>
          <w:tcPr>
            <w:tcW w:w="3192" w:type="dxa"/>
            <w:tcBorders>
              <w:bottom w:val="single" w:sz="4" w:space="0" w:color="auto"/>
            </w:tcBorders>
          </w:tcPr>
          <w:p w14:paraId="354D9462" w14:textId="77777777" w:rsidR="00621B90" w:rsidRDefault="00621B90">
            <w:pPr>
              <w:pStyle w:val="TableColHd"/>
            </w:pPr>
            <w:r>
              <w:t>column 3</w:t>
            </w:r>
          </w:p>
          <w:p w14:paraId="7C42341D" w14:textId="77777777" w:rsidR="00621B90" w:rsidRDefault="00621B90">
            <w:pPr>
              <w:pStyle w:val="TableColHd"/>
            </w:pPr>
            <w:r>
              <w:t>place where register to be kept</w:t>
            </w:r>
          </w:p>
        </w:tc>
      </w:tr>
      <w:tr w:rsidR="00621B90" w14:paraId="54664C3D" w14:textId="77777777">
        <w:trPr>
          <w:cantSplit/>
        </w:trPr>
        <w:tc>
          <w:tcPr>
            <w:tcW w:w="1200" w:type="dxa"/>
            <w:tcBorders>
              <w:top w:val="single" w:sz="4" w:space="0" w:color="auto"/>
            </w:tcBorders>
          </w:tcPr>
          <w:p w14:paraId="3C66F88E" w14:textId="77777777" w:rsidR="00621B90" w:rsidRDefault="00621B90">
            <w:pPr>
              <w:pStyle w:val="TableText"/>
              <w:rPr>
                <w:sz w:val="20"/>
              </w:rPr>
            </w:pPr>
            <w:r>
              <w:rPr>
                <w:sz w:val="20"/>
              </w:rPr>
              <w:t>1</w:t>
            </w:r>
          </w:p>
        </w:tc>
        <w:tc>
          <w:tcPr>
            <w:tcW w:w="2334" w:type="dxa"/>
            <w:tcBorders>
              <w:top w:val="single" w:sz="4" w:space="0" w:color="auto"/>
            </w:tcBorders>
          </w:tcPr>
          <w:p w14:paraId="555A2245" w14:textId="77777777" w:rsidR="00621B90" w:rsidRDefault="00621B90">
            <w:pPr>
              <w:pStyle w:val="TableText"/>
              <w:rPr>
                <w:sz w:val="20"/>
              </w:rPr>
            </w:pPr>
            <w:r>
              <w:rPr>
                <w:sz w:val="20"/>
              </w:rPr>
              <w:t>person in charge of ambulance service</w:t>
            </w:r>
          </w:p>
        </w:tc>
        <w:tc>
          <w:tcPr>
            <w:tcW w:w="3192" w:type="dxa"/>
            <w:tcBorders>
              <w:top w:val="single" w:sz="4" w:space="0" w:color="auto"/>
            </w:tcBorders>
          </w:tcPr>
          <w:p w14:paraId="7DE1A43A" w14:textId="77777777" w:rsidR="00621B90" w:rsidRDefault="00621B90">
            <w:pPr>
              <w:pStyle w:val="TableText"/>
              <w:rPr>
                <w:sz w:val="20"/>
              </w:rPr>
            </w:pPr>
            <w:r>
              <w:rPr>
                <w:sz w:val="20"/>
              </w:rPr>
              <w:t xml:space="preserve">the premises where the controlled medicine is kept </w:t>
            </w:r>
          </w:p>
        </w:tc>
      </w:tr>
      <w:tr w:rsidR="00621B90" w14:paraId="71E603E7" w14:textId="77777777">
        <w:trPr>
          <w:cantSplit/>
        </w:trPr>
        <w:tc>
          <w:tcPr>
            <w:tcW w:w="1200" w:type="dxa"/>
          </w:tcPr>
          <w:p w14:paraId="7387B412" w14:textId="77777777" w:rsidR="00621B90" w:rsidRDefault="00621B90">
            <w:pPr>
              <w:pStyle w:val="TableText"/>
              <w:rPr>
                <w:sz w:val="20"/>
              </w:rPr>
            </w:pPr>
            <w:r>
              <w:rPr>
                <w:sz w:val="20"/>
              </w:rPr>
              <w:t>2</w:t>
            </w:r>
          </w:p>
        </w:tc>
        <w:tc>
          <w:tcPr>
            <w:tcW w:w="2334" w:type="dxa"/>
          </w:tcPr>
          <w:p w14:paraId="381416AB" w14:textId="77777777" w:rsidR="00621B90" w:rsidRDefault="00621B90">
            <w:pPr>
              <w:spacing w:before="80" w:after="60"/>
              <w:ind w:left="-29"/>
              <w:rPr>
                <w:sz w:val="20"/>
              </w:rPr>
            </w:pPr>
            <w:r>
              <w:rPr>
                <w:sz w:val="20"/>
              </w:rPr>
              <w:t>approved analyst</w:t>
            </w:r>
          </w:p>
        </w:tc>
        <w:tc>
          <w:tcPr>
            <w:tcW w:w="3192" w:type="dxa"/>
          </w:tcPr>
          <w:p w14:paraId="75B668F9" w14:textId="77777777" w:rsidR="00621B90" w:rsidRDefault="00621B90">
            <w:pPr>
              <w:pStyle w:val="TableText"/>
              <w:rPr>
                <w:sz w:val="20"/>
              </w:rPr>
            </w:pPr>
            <w:r>
              <w:rPr>
                <w:sz w:val="20"/>
              </w:rPr>
              <w:t>the analyst’s laboratory</w:t>
            </w:r>
          </w:p>
        </w:tc>
      </w:tr>
      <w:tr w:rsidR="00621B90" w14:paraId="3B9070C1" w14:textId="77777777">
        <w:trPr>
          <w:cantSplit/>
        </w:trPr>
        <w:tc>
          <w:tcPr>
            <w:tcW w:w="1200" w:type="dxa"/>
          </w:tcPr>
          <w:p w14:paraId="2030A10B" w14:textId="77777777" w:rsidR="00621B90" w:rsidRDefault="00621B90">
            <w:pPr>
              <w:pStyle w:val="TableText"/>
              <w:rPr>
                <w:sz w:val="20"/>
              </w:rPr>
            </w:pPr>
            <w:r>
              <w:rPr>
                <w:sz w:val="20"/>
              </w:rPr>
              <w:t>3</w:t>
            </w:r>
          </w:p>
        </w:tc>
        <w:tc>
          <w:tcPr>
            <w:tcW w:w="2334" w:type="dxa"/>
          </w:tcPr>
          <w:p w14:paraId="049EDAAC" w14:textId="77777777" w:rsidR="00621B90" w:rsidRDefault="00621B90">
            <w:pPr>
              <w:pStyle w:val="TableText"/>
              <w:rPr>
                <w:sz w:val="20"/>
              </w:rPr>
            </w:pPr>
            <w:r>
              <w:rPr>
                <w:sz w:val="20"/>
              </w:rPr>
              <w:t>person in charge of correctional centre</w:t>
            </w:r>
          </w:p>
        </w:tc>
        <w:tc>
          <w:tcPr>
            <w:tcW w:w="3192" w:type="dxa"/>
          </w:tcPr>
          <w:p w14:paraId="5D37AA63" w14:textId="77777777" w:rsidR="00621B90" w:rsidRDefault="00621B90">
            <w:pPr>
              <w:pStyle w:val="TableText"/>
              <w:rPr>
                <w:sz w:val="20"/>
              </w:rPr>
            </w:pPr>
            <w:r>
              <w:rPr>
                <w:sz w:val="20"/>
              </w:rPr>
              <w:t xml:space="preserve">the correctional centre </w:t>
            </w:r>
          </w:p>
        </w:tc>
      </w:tr>
      <w:tr w:rsidR="00621B90" w14:paraId="72FF52B5" w14:textId="77777777">
        <w:trPr>
          <w:cantSplit/>
        </w:trPr>
        <w:tc>
          <w:tcPr>
            <w:tcW w:w="1200" w:type="dxa"/>
          </w:tcPr>
          <w:p w14:paraId="2F427F52" w14:textId="77777777" w:rsidR="00621B90" w:rsidRDefault="00621B90">
            <w:pPr>
              <w:pStyle w:val="TableText"/>
              <w:rPr>
                <w:sz w:val="20"/>
              </w:rPr>
            </w:pPr>
            <w:r>
              <w:rPr>
                <w:sz w:val="20"/>
              </w:rPr>
              <w:t>4</w:t>
            </w:r>
          </w:p>
        </w:tc>
        <w:tc>
          <w:tcPr>
            <w:tcW w:w="2334" w:type="dxa"/>
          </w:tcPr>
          <w:p w14:paraId="251B3326" w14:textId="77777777" w:rsidR="00621B90" w:rsidRDefault="00621B90">
            <w:pPr>
              <w:pStyle w:val="TableText"/>
              <w:rPr>
                <w:sz w:val="20"/>
              </w:rPr>
            </w:pPr>
            <w:r>
              <w:rPr>
                <w:sz w:val="20"/>
              </w:rPr>
              <w:t xml:space="preserve">person in charge of CYP detention place </w:t>
            </w:r>
          </w:p>
        </w:tc>
        <w:tc>
          <w:tcPr>
            <w:tcW w:w="3192" w:type="dxa"/>
          </w:tcPr>
          <w:p w14:paraId="1F8601CA" w14:textId="77777777" w:rsidR="00621B90" w:rsidRDefault="00621B90">
            <w:pPr>
              <w:pStyle w:val="TableText"/>
              <w:rPr>
                <w:sz w:val="20"/>
              </w:rPr>
            </w:pPr>
            <w:r>
              <w:rPr>
                <w:sz w:val="20"/>
              </w:rPr>
              <w:t xml:space="preserve">the detention place </w:t>
            </w:r>
          </w:p>
        </w:tc>
      </w:tr>
      <w:tr w:rsidR="00621B90" w14:paraId="717195CF" w14:textId="77777777">
        <w:trPr>
          <w:cantSplit/>
        </w:trPr>
        <w:tc>
          <w:tcPr>
            <w:tcW w:w="1200" w:type="dxa"/>
          </w:tcPr>
          <w:p w14:paraId="4814F006" w14:textId="77777777" w:rsidR="00621B90" w:rsidRDefault="00621B90">
            <w:pPr>
              <w:pStyle w:val="TableText"/>
              <w:rPr>
                <w:sz w:val="20"/>
              </w:rPr>
            </w:pPr>
            <w:r>
              <w:rPr>
                <w:sz w:val="20"/>
              </w:rPr>
              <w:t>5</w:t>
            </w:r>
          </w:p>
        </w:tc>
        <w:tc>
          <w:tcPr>
            <w:tcW w:w="2334" w:type="dxa"/>
          </w:tcPr>
          <w:p w14:paraId="66490333" w14:textId="77777777" w:rsidR="00621B90" w:rsidRDefault="00621B90">
            <w:pPr>
              <w:pStyle w:val="TableText"/>
              <w:rPr>
                <w:sz w:val="20"/>
              </w:rPr>
            </w:pPr>
            <w:r>
              <w:rPr>
                <w:sz w:val="20"/>
              </w:rPr>
              <w:t xml:space="preserve">dentist </w:t>
            </w:r>
          </w:p>
        </w:tc>
        <w:tc>
          <w:tcPr>
            <w:tcW w:w="3192" w:type="dxa"/>
          </w:tcPr>
          <w:p w14:paraId="1A0CA062" w14:textId="77777777" w:rsidR="00621B90" w:rsidRDefault="00621B90">
            <w:pPr>
              <w:pStyle w:val="TableText"/>
              <w:rPr>
                <w:sz w:val="20"/>
              </w:rPr>
            </w:pPr>
            <w:r>
              <w:rPr>
                <w:sz w:val="20"/>
              </w:rPr>
              <w:t xml:space="preserve">the dentist’s surgery </w:t>
            </w:r>
          </w:p>
        </w:tc>
      </w:tr>
      <w:tr w:rsidR="00621B90" w14:paraId="2F4FB047" w14:textId="77777777">
        <w:trPr>
          <w:cantSplit/>
        </w:trPr>
        <w:tc>
          <w:tcPr>
            <w:tcW w:w="1200" w:type="dxa"/>
          </w:tcPr>
          <w:p w14:paraId="2D8D079C" w14:textId="77777777" w:rsidR="00621B90" w:rsidRDefault="00621B90">
            <w:pPr>
              <w:pStyle w:val="TableText"/>
              <w:rPr>
                <w:sz w:val="20"/>
              </w:rPr>
            </w:pPr>
            <w:r>
              <w:rPr>
                <w:sz w:val="20"/>
              </w:rPr>
              <w:t>6</w:t>
            </w:r>
          </w:p>
        </w:tc>
        <w:tc>
          <w:tcPr>
            <w:tcW w:w="2334" w:type="dxa"/>
          </w:tcPr>
          <w:p w14:paraId="1669A43F" w14:textId="77777777" w:rsidR="00621B90" w:rsidRDefault="00621B90">
            <w:pPr>
              <w:pStyle w:val="TableText"/>
              <w:rPr>
                <w:sz w:val="20"/>
              </w:rPr>
            </w:pPr>
            <w:r>
              <w:rPr>
                <w:sz w:val="20"/>
              </w:rPr>
              <w:t xml:space="preserve">doctor </w:t>
            </w:r>
          </w:p>
        </w:tc>
        <w:tc>
          <w:tcPr>
            <w:tcW w:w="3192" w:type="dxa"/>
          </w:tcPr>
          <w:p w14:paraId="6DCEBDAE" w14:textId="77777777" w:rsidR="00621B90" w:rsidRDefault="00621B90">
            <w:pPr>
              <w:pStyle w:val="TableText"/>
              <w:tabs>
                <w:tab w:val="left" w:pos="348"/>
              </w:tabs>
              <w:ind w:left="348" w:hanging="342"/>
              <w:rPr>
                <w:sz w:val="20"/>
              </w:rPr>
            </w:pPr>
            <w:r>
              <w:rPr>
                <w:sz w:val="20"/>
              </w:rPr>
              <w:t>the doctor’s surgery</w:t>
            </w:r>
          </w:p>
        </w:tc>
      </w:tr>
      <w:tr w:rsidR="00621B90" w14:paraId="58FFCDA9" w14:textId="77777777">
        <w:trPr>
          <w:cantSplit/>
        </w:trPr>
        <w:tc>
          <w:tcPr>
            <w:tcW w:w="1200" w:type="dxa"/>
          </w:tcPr>
          <w:p w14:paraId="1F2A5535" w14:textId="77777777" w:rsidR="00621B90" w:rsidRDefault="00621B90">
            <w:pPr>
              <w:pStyle w:val="TableText"/>
              <w:rPr>
                <w:sz w:val="20"/>
              </w:rPr>
            </w:pPr>
            <w:r>
              <w:rPr>
                <w:sz w:val="20"/>
              </w:rPr>
              <w:t>7</w:t>
            </w:r>
          </w:p>
        </w:tc>
        <w:tc>
          <w:tcPr>
            <w:tcW w:w="2334" w:type="dxa"/>
          </w:tcPr>
          <w:p w14:paraId="36139BAF" w14:textId="77777777" w:rsidR="00621B90" w:rsidRDefault="00621B90">
            <w:pPr>
              <w:pStyle w:val="TableText"/>
              <w:rPr>
                <w:sz w:val="20"/>
              </w:rPr>
            </w:pPr>
            <w:r>
              <w:rPr>
                <w:sz w:val="20"/>
              </w:rPr>
              <w:t>medicines wholesalers licence-holder</w:t>
            </w:r>
          </w:p>
        </w:tc>
        <w:tc>
          <w:tcPr>
            <w:tcW w:w="3192" w:type="dxa"/>
          </w:tcPr>
          <w:p w14:paraId="294862B7" w14:textId="77777777" w:rsidR="00621B90" w:rsidRDefault="00621B90">
            <w:pPr>
              <w:pStyle w:val="TableText"/>
              <w:ind w:firstLine="6"/>
              <w:rPr>
                <w:sz w:val="20"/>
              </w:rPr>
            </w:pPr>
            <w:r>
              <w:rPr>
                <w:sz w:val="20"/>
              </w:rPr>
              <w:t>the licensed premises under s 460</w:t>
            </w:r>
          </w:p>
        </w:tc>
      </w:tr>
      <w:tr w:rsidR="00621B90" w14:paraId="2D49F4C4" w14:textId="77777777">
        <w:trPr>
          <w:cantSplit/>
        </w:trPr>
        <w:tc>
          <w:tcPr>
            <w:tcW w:w="1200" w:type="dxa"/>
          </w:tcPr>
          <w:p w14:paraId="6881BBA9" w14:textId="77777777" w:rsidR="00621B90" w:rsidRDefault="00621B90">
            <w:pPr>
              <w:pStyle w:val="TableText"/>
              <w:rPr>
                <w:sz w:val="20"/>
              </w:rPr>
            </w:pPr>
            <w:r>
              <w:rPr>
                <w:sz w:val="20"/>
              </w:rPr>
              <w:t>8</w:t>
            </w:r>
          </w:p>
        </w:tc>
        <w:tc>
          <w:tcPr>
            <w:tcW w:w="2334" w:type="dxa"/>
          </w:tcPr>
          <w:p w14:paraId="5409387B" w14:textId="77777777" w:rsidR="00621B90" w:rsidRDefault="00621B90">
            <w:pPr>
              <w:pStyle w:val="TableText"/>
              <w:rPr>
                <w:sz w:val="20"/>
              </w:rPr>
            </w:pPr>
            <w:r>
              <w:rPr>
                <w:sz w:val="20"/>
              </w:rPr>
              <w:t>medicines and poisons inspector (other than police officer)</w:t>
            </w:r>
          </w:p>
        </w:tc>
        <w:tc>
          <w:tcPr>
            <w:tcW w:w="3192" w:type="dxa"/>
          </w:tcPr>
          <w:p w14:paraId="00C8AAB8" w14:textId="77777777" w:rsidR="00621B90" w:rsidRDefault="00621B90">
            <w:pPr>
              <w:pStyle w:val="TableText"/>
              <w:rPr>
                <w:sz w:val="20"/>
              </w:rPr>
            </w:pPr>
            <w:r>
              <w:rPr>
                <w:sz w:val="20"/>
              </w:rPr>
              <w:t xml:space="preserve">the place directed in writing by the chief health officer </w:t>
            </w:r>
          </w:p>
        </w:tc>
      </w:tr>
      <w:tr w:rsidR="00621B90" w14:paraId="239B02AB" w14:textId="77777777">
        <w:trPr>
          <w:cantSplit/>
        </w:trPr>
        <w:tc>
          <w:tcPr>
            <w:tcW w:w="1200" w:type="dxa"/>
          </w:tcPr>
          <w:p w14:paraId="093FC538" w14:textId="77777777" w:rsidR="00621B90" w:rsidRDefault="00621B90">
            <w:pPr>
              <w:pStyle w:val="TableText"/>
              <w:rPr>
                <w:sz w:val="20"/>
              </w:rPr>
            </w:pPr>
            <w:r>
              <w:rPr>
                <w:sz w:val="20"/>
              </w:rPr>
              <w:t>9</w:t>
            </w:r>
          </w:p>
        </w:tc>
        <w:tc>
          <w:tcPr>
            <w:tcW w:w="2334" w:type="dxa"/>
          </w:tcPr>
          <w:p w14:paraId="6E7DB54B" w14:textId="77777777" w:rsidR="00621B90" w:rsidRDefault="00621B90">
            <w:pPr>
              <w:pStyle w:val="TableText"/>
              <w:rPr>
                <w:sz w:val="20"/>
              </w:rPr>
            </w:pPr>
            <w:r>
              <w:rPr>
                <w:sz w:val="20"/>
              </w:rPr>
              <w:t xml:space="preserve">person in charge of residential aged care facility without pharmacy </w:t>
            </w:r>
          </w:p>
        </w:tc>
        <w:tc>
          <w:tcPr>
            <w:tcW w:w="3192" w:type="dxa"/>
          </w:tcPr>
          <w:p w14:paraId="67A0EC6D" w14:textId="77777777" w:rsidR="00621B90" w:rsidRDefault="00621B90">
            <w:pPr>
              <w:pStyle w:val="TableText"/>
              <w:rPr>
                <w:sz w:val="20"/>
              </w:rPr>
            </w:pPr>
            <w:r>
              <w:rPr>
                <w:sz w:val="20"/>
              </w:rPr>
              <w:t>the facility</w:t>
            </w:r>
          </w:p>
        </w:tc>
      </w:tr>
      <w:tr w:rsidR="00621B90" w14:paraId="334D6186" w14:textId="77777777">
        <w:trPr>
          <w:cantSplit/>
        </w:trPr>
        <w:tc>
          <w:tcPr>
            <w:tcW w:w="1200" w:type="dxa"/>
          </w:tcPr>
          <w:p w14:paraId="0CC21146" w14:textId="77777777" w:rsidR="00621B90" w:rsidRDefault="00621B90">
            <w:pPr>
              <w:pStyle w:val="TableText"/>
              <w:rPr>
                <w:sz w:val="20"/>
              </w:rPr>
            </w:pPr>
            <w:r>
              <w:rPr>
                <w:sz w:val="20"/>
              </w:rPr>
              <w:t>10</w:t>
            </w:r>
          </w:p>
        </w:tc>
        <w:tc>
          <w:tcPr>
            <w:tcW w:w="2334" w:type="dxa"/>
          </w:tcPr>
          <w:p w14:paraId="0C1D51EC" w14:textId="77777777" w:rsidR="00621B90" w:rsidRDefault="00621B90">
            <w:pPr>
              <w:pStyle w:val="TableText"/>
              <w:rPr>
                <w:sz w:val="20"/>
              </w:rPr>
            </w:pPr>
            <w:r>
              <w:rPr>
                <w:sz w:val="20"/>
              </w:rPr>
              <w:t>person in charge of residential disability care facility without pharmacy</w:t>
            </w:r>
          </w:p>
        </w:tc>
        <w:tc>
          <w:tcPr>
            <w:tcW w:w="3192" w:type="dxa"/>
          </w:tcPr>
          <w:p w14:paraId="5BDC73A5" w14:textId="77777777" w:rsidR="00621B90" w:rsidRDefault="00621B90">
            <w:pPr>
              <w:pStyle w:val="TableText"/>
              <w:rPr>
                <w:sz w:val="20"/>
              </w:rPr>
            </w:pPr>
            <w:r>
              <w:rPr>
                <w:sz w:val="20"/>
              </w:rPr>
              <w:t>the facility</w:t>
            </w:r>
          </w:p>
        </w:tc>
      </w:tr>
      <w:tr w:rsidR="00621B90" w14:paraId="738D9B30" w14:textId="77777777">
        <w:trPr>
          <w:cantSplit/>
        </w:trPr>
        <w:tc>
          <w:tcPr>
            <w:tcW w:w="1200" w:type="dxa"/>
          </w:tcPr>
          <w:p w14:paraId="3AA330B0" w14:textId="77777777" w:rsidR="00621B90" w:rsidRDefault="00621B90">
            <w:pPr>
              <w:pStyle w:val="TableText"/>
              <w:rPr>
                <w:sz w:val="20"/>
              </w:rPr>
            </w:pPr>
            <w:r>
              <w:rPr>
                <w:sz w:val="20"/>
              </w:rPr>
              <w:lastRenderedPageBreak/>
              <w:t>11</w:t>
            </w:r>
          </w:p>
        </w:tc>
        <w:tc>
          <w:tcPr>
            <w:tcW w:w="2334" w:type="dxa"/>
          </w:tcPr>
          <w:p w14:paraId="218FB611" w14:textId="77777777" w:rsidR="00621B90" w:rsidRDefault="00621B90">
            <w:pPr>
              <w:pStyle w:val="TableText"/>
              <w:rPr>
                <w:sz w:val="20"/>
              </w:rPr>
            </w:pPr>
            <w:r>
              <w:rPr>
                <w:sz w:val="20"/>
              </w:rPr>
              <w:t xml:space="preserve">supervisor of program under controlled medicines research and education program licence </w:t>
            </w:r>
          </w:p>
        </w:tc>
        <w:tc>
          <w:tcPr>
            <w:tcW w:w="3192" w:type="dxa"/>
          </w:tcPr>
          <w:p w14:paraId="214873C2" w14:textId="77777777" w:rsidR="00621B90" w:rsidRDefault="00621B90">
            <w:pPr>
              <w:pStyle w:val="TableText"/>
              <w:rPr>
                <w:sz w:val="20"/>
              </w:rPr>
            </w:pPr>
            <w:r>
              <w:rPr>
                <w:sz w:val="20"/>
              </w:rPr>
              <w:t>the premises where program is being conducted</w:t>
            </w:r>
          </w:p>
        </w:tc>
      </w:tr>
      <w:tr w:rsidR="00561D56" w14:paraId="4E7A6602" w14:textId="77777777">
        <w:trPr>
          <w:cantSplit/>
        </w:trPr>
        <w:tc>
          <w:tcPr>
            <w:tcW w:w="1200" w:type="dxa"/>
          </w:tcPr>
          <w:p w14:paraId="1A8765BE" w14:textId="77777777" w:rsidR="00561D56" w:rsidRPr="00A755A2" w:rsidRDefault="00561D56" w:rsidP="00561D56">
            <w:pPr>
              <w:pStyle w:val="TableText"/>
              <w:rPr>
                <w:sz w:val="20"/>
              </w:rPr>
            </w:pPr>
            <w:r w:rsidRPr="00A755A2">
              <w:rPr>
                <w:sz w:val="20"/>
              </w:rPr>
              <w:t>12</w:t>
            </w:r>
          </w:p>
        </w:tc>
        <w:tc>
          <w:tcPr>
            <w:tcW w:w="2334" w:type="dxa"/>
          </w:tcPr>
          <w:p w14:paraId="5756F3AD" w14:textId="77777777" w:rsidR="00561D56" w:rsidRPr="00A755A2" w:rsidRDefault="00561D56" w:rsidP="00561D56">
            <w:pPr>
              <w:pStyle w:val="TableText"/>
              <w:rPr>
                <w:sz w:val="20"/>
              </w:rPr>
            </w:pPr>
            <w:r w:rsidRPr="00A755A2">
              <w:rPr>
                <w:sz w:val="20"/>
              </w:rPr>
              <w:t xml:space="preserve">veterinary practitioner </w:t>
            </w:r>
          </w:p>
        </w:tc>
        <w:tc>
          <w:tcPr>
            <w:tcW w:w="3192" w:type="dxa"/>
          </w:tcPr>
          <w:p w14:paraId="3DCF22E4" w14:textId="77777777"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14:paraId="2AC4D79E" w14:textId="77777777">
        <w:trPr>
          <w:cantSplit/>
        </w:trPr>
        <w:tc>
          <w:tcPr>
            <w:tcW w:w="1200" w:type="dxa"/>
          </w:tcPr>
          <w:p w14:paraId="48A84B1E" w14:textId="77777777" w:rsidR="00621B90" w:rsidRDefault="00621B90">
            <w:pPr>
              <w:pStyle w:val="TableText"/>
              <w:rPr>
                <w:sz w:val="20"/>
              </w:rPr>
            </w:pPr>
            <w:r>
              <w:rPr>
                <w:sz w:val="20"/>
              </w:rPr>
              <w:t>13</w:t>
            </w:r>
          </w:p>
        </w:tc>
        <w:tc>
          <w:tcPr>
            <w:tcW w:w="2334" w:type="dxa"/>
          </w:tcPr>
          <w:p w14:paraId="7B56A96B" w14:textId="77777777"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14:paraId="46AE60D0" w14:textId="77777777" w:rsidR="00621B90" w:rsidRDefault="00621B90">
            <w:pPr>
              <w:pStyle w:val="TableText"/>
              <w:rPr>
                <w:sz w:val="20"/>
              </w:rPr>
            </w:pPr>
            <w:r>
              <w:rPr>
                <w:sz w:val="20"/>
              </w:rPr>
              <w:t>the ward</w:t>
            </w:r>
          </w:p>
        </w:tc>
      </w:tr>
      <w:tr w:rsidR="00E72ED6" w14:paraId="08253CE5" w14:textId="77777777" w:rsidTr="00DA1E9C">
        <w:trPr>
          <w:cantSplit/>
        </w:trPr>
        <w:tc>
          <w:tcPr>
            <w:tcW w:w="1200" w:type="dxa"/>
          </w:tcPr>
          <w:p w14:paraId="5C9089E2" w14:textId="77777777" w:rsidR="00E72ED6" w:rsidRDefault="00E72ED6" w:rsidP="00DA1E9C">
            <w:pPr>
              <w:pStyle w:val="TableText"/>
              <w:rPr>
                <w:sz w:val="20"/>
              </w:rPr>
            </w:pPr>
            <w:r>
              <w:rPr>
                <w:sz w:val="20"/>
              </w:rPr>
              <w:t>14</w:t>
            </w:r>
          </w:p>
        </w:tc>
        <w:tc>
          <w:tcPr>
            <w:tcW w:w="2334" w:type="dxa"/>
          </w:tcPr>
          <w:p w14:paraId="300699DD" w14:textId="77777777" w:rsidR="00E72ED6" w:rsidRDefault="00E72ED6" w:rsidP="00DA1E9C">
            <w:pPr>
              <w:pStyle w:val="TableText"/>
              <w:rPr>
                <w:sz w:val="20"/>
              </w:rPr>
            </w:pPr>
            <w:r>
              <w:rPr>
                <w:sz w:val="20"/>
              </w:rPr>
              <w:t>nurse practitioner</w:t>
            </w:r>
          </w:p>
        </w:tc>
        <w:tc>
          <w:tcPr>
            <w:tcW w:w="3192" w:type="dxa"/>
          </w:tcPr>
          <w:p w14:paraId="0849894E" w14:textId="77777777" w:rsidR="00E72ED6" w:rsidRDefault="00E72ED6" w:rsidP="00DA1E9C">
            <w:pPr>
              <w:pStyle w:val="TableText"/>
              <w:rPr>
                <w:sz w:val="20"/>
              </w:rPr>
            </w:pPr>
            <w:r>
              <w:rPr>
                <w:sz w:val="20"/>
              </w:rPr>
              <w:t>the nurse practitioner’s place of practice</w:t>
            </w:r>
          </w:p>
        </w:tc>
      </w:tr>
      <w:tr w:rsidR="00B545E2" w14:paraId="2C77C767" w14:textId="77777777" w:rsidTr="00DA1E9C">
        <w:trPr>
          <w:cantSplit/>
        </w:trPr>
        <w:tc>
          <w:tcPr>
            <w:tcW w:w="1200" w:type="dxa"/>
          </w:tcPr>
          <w:p w14:paraId="179DE294" w14:textId="77777777" w:rsidR="00B545E2" w:rsidRPr="008D7B2A" w:rsidRDefault="00B545E2" w:rsidP="00B545E2">
            <w:pPr>
              <w:pStyle w:val="TableText"/>
              <w:rPr>
                <w:sz w:val="20"/>
              </w:rPr>
            </w:pPr>
            <w:r w:rsidRPr="008D7B2A">
              <w:rPr>
                <w:sz w:val="20"/>
              </w:rPr>
              <w:t>15</w:t>
            </w:r>
          </w:p>
        </w:tc>
        <w:tc>
          <w:tcPr>
            <w:tcW w:w="2334" w:type="dxa"/>
          </w:tcPr>
          <w:p w14:paraId="1F0A02E3" w14:textId="77777777" w:rsidR="00B545E2" w:rsidRPr="008D7B2A" w:rsidRDefault="00B545E2" w:rsidP="00B545E2">
            <w:pPr>
              <w:pStyle w:val="TableText"/>
              <w:rPr>
                <w:sz w:val="20"/>
              </w:rPr>
            </w:pPr>
            <w:r w:rsidRPr="008D7B2A">
              <w:rPr>
                <w:sz w:val="20"/>
              </w:rPr>
              <w:t>medical radiation practitioner</w:t>
            </w:r>
          </w:p>
        </w:tc>
        <w:tc>
          <w:tcPr>
            <w:tcW w:w="3192" w:type="dxa"/>
          </w:tcPr>
          <w:p w14:paraId="5E1D7E01" w14:textId="77777777" w:rsidR="00B545E2" w:rsidRPr="008D7B2A" w:rsidRDefault="00B545E2" w:rsidP="00B545E2">
            <w:pPr>
              <w:pStyle w:val="TableText"/>
              <w:rPr>
                <w:sz w:val="20"/>
              </w:rPr>
            </w:pPr>
            <w:r w:rsidRPr="008D7B2A">
              <w:rPr>
                <w:sz w:val="20"/>
              </w:rPr>
              <w:t>the medical radiation practitioner’s place of practice</w:t>
            </w:r>
          </w:p>
        </w:tc>
      </w:tr>
    </w:tbl>
    <w:p w14:paraId="0A29887F" w14:textId="77777777" w:rsidR="00621B90" w:rsidRDefault="00621B90" w:rsidP="00421F70">
      <w:pPr>
        <w:pStyle w:val="AH5Sec"/>
      </w:pPr>
      <w:bookmarkStart w:id="186" w:name="_Toc74819084"/>
      <w:r w:rsidRPr="00EE46A9">
        <w:rPr>
          <w:rStyle w:val="CharSectNo"/>
        </w:rPr>
        <w:t>541</w:t>
      </w:r>
      <w:r>
        <w:tab/>
        <w:t>Keeping of controlled medicines registers by first-aid kit holders—Act, s 48 (a) and s 50 (1) (b) and (2) (b)</w:t>
      </w:r>
      <w:bookmarkEnd w:id="186"/>
    </w:p>
    <w:p w14:paraId="76662DF3" w14:textId="77777777" w:rsidR="00621B90" w:rsidRDefault="00621B90">
      <w:pPr>
        <w:pStyle w:val="Amain"/>
        <w:keepNext/>
      </w:pPr>
      <w:r>
        <w:tab/>
        <w:t>(1)</w:t>
      </w:r>
      <w:r>
        <w:tab/>
        <w:t>In this section:</w:t>
      </w:r>
    </w:p>
    <w:p w14:paraId="48FDBDDC" w14:textId="77777777" w:rsidR="00621B90" w:rsidRDefault="00621B90">
      <w:pPr>
        <w:pStyle w:val="aDef"/>
        <w:keepNext/>
      </w:pPr>
      <w:r w:rsidRPr="00E948B5">
        <w:rPr>
          <w:rStyle w:val="charBoldItals"/>
        </w:rPr>
        <w:t>designated person</w:t>
      </w:r>
      <w:r>
        <w:t xml:space="preserve"> means—</w:t>
      </w:r>
    </w:p>
    <w:p w14:paraId="4969810E" w14:textId="77777777" w:rsidR="00C55FA7" w:rsidRDefault="00C55FA7" w:rsidP="00C55FA7">
      <w:pPr>
        <w:pStyle w:val="Apara"/>
      </w:pPr>
      <w:r>
        <w:tab/>
        <w:t>(a)</w:t>
      </w:r>
      <w:r>
        <w:tab/>
        <w:t xml:space="preserve">a dentist, doctor, nurse practitioner or </w:t>
      </w:r>
      <w:r w:rsidR="006723C8" w:rsidRPr="00A755A2">
        <w:t>veterinary practitioner</w:t>
      </w:r>
      <w:r>
        <w:t>; or</w:t>
      </w:r>
    </w:p>
    <w:p w14:paraId="6F88D1A5" w14:textId="77777777" w:rsidR="00621B90" w:rsidRDefault="00621B90">
      <w:pPr>
        <w:pStyle w:val="aDefpara"/>
      </w:pPr>
      <w:r>
        <w:tab/>
        <w:t>(b)</w:t>
      </w:r>
      <w:r>
        <w:tab/>
        <w:t>an ambulance officer employed by the Commonwealth, the Territory or a State; or</w:t>
      </w:r>
    </w:p>
    <w:p w14:paraId="6EDFA5CB" w14:textId="77777777" w:rsidR="00621B90" w:rsidRDefault="00621B90">
      <w:pPr>
        <w:pStyle w:val="aDefpara"/>
        <w:keepNext/>
      </w:pPr>
      <w:r>
        <w:tab/>
        <w:t>(c)</w:t>
      </w:r>
      <w:r>
        <w:tab/>
        <w:t>a first-aid kit licence-holder.</w:t>
      </w:r>
    </w:p>
    <w:p w14:paraId="14E84A85" w14:textId="77777777"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E7F87D7" w14:textId="77777777"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6D8B0D6F" w14:textId="3175817B"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81" w:tooltip="A2001-14" w:history="1">
        <w:r w:rsidR="00E948B5" w:rsidRPr="00E948B5">
          <w:rPr>
            <w:rStyle w:val="charCitHyperlinkAbbrev"/>
          </w:rPr>
          <w:t>Legislation Act</w:t>
        </w:r>
      </w:hyperlink>
      <w:r>
        <w:t>, dict, pt 1).</w:t>
      </w:r>
    </w:p>
    <w:p w14:paraId="0A8F3C5C" w14:textId="77777777"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14:paraId="340B5197" w14:textId="77777777" w:rsidR="00621B90" w:rsidRDefault="00621B90">
      <w:pPr>
        <w:pStyle w:val="AH5Sec"/>
      </w:pPr>
      <w:bookmarkStart w:id="187" w:name="_Toc74819085"/>
      <w:r w:rsidRPr="00EE46A9">
        <w:rPr>
          <w:rStyle w:val="CharSectNo"/>
        </w:rPr>
        <w:t>542</w:t>
      </w:r>
      <w:r>
        <w:tab/>
        <w:t>Form of controlled medicines registers—Act, s 49 (1) (b) and (2) (b)</w:t>
      </w:r>
      <w:bookmarkEnd w:id="187"/>
    </w:p>
    <w:p w14:paraId="3145E23A" w14:textId="77777777" w:rsidR="00621B90" w:rsidRDefault="00621B90">
      <w:pPr>
        <w:pStyle w:val="Amain"/>
      </w:pPr>
      <w:r>
        <w:tab/>
        <w:t>(1)</w:t>
      </w:r>
      <w:r>
        <w:tab/>
        <w:t>Each page in a controlled medicines register must relate to a single form and strength of a controlled medicine.</w:t>
      </w:r>
    </w:p>
    <w:p w14:paraId="610492C6" w14:textId="77777777" w:rsidR="00621B90" w:rsidRDefault="00621B90">
      <w:pPr>
        <w:pStyle w:val="Amain"/>
      </w:pPr>
      <w:r>
        <w:tab/>
        <w:t>(2)</w:t>
      </w:r>
      <w:r>
        <w:tab/>
        <w:t>If a controlled medicines register is kept electronically, a separate record must be used for each form and strength of controlled medicine kept.</w:t>
      </w:r>
    </w:p>
    <w:p w14:paraId="077FAF9E" w14:textId="77777777" w:rsidR="00621B90" w:rsidRDefault="00621B90">
      <w:pPr>
        <w:pStyle w:val="AH5Sec"/>
      </w:pPr>
      <w:bookmarkStart w:id="188" w:name="_Toc74819086"/>
      <w:r w:rsidRPr="00EE46A9">
        <w:rPr>
          <w:rStyle w:val="CharSectNo"/>
        </w:rPr>
        <w:t>543</w:t>
      </w:r>
      <w:r>
        <w:tab/>
        <w:t>Making entries in controlled medicines registers—Act, s 51 (1) (b)</w:t>
      </w:r>
      <w:bookmarkEnd w:id="188"/>
    </w:p>
    <w:p w14:paraId="4880F346" w14:textId="77777777" w:rsidR="00621B90" w:rsidRDefault="00621B90">
      <w:pPr>
        <w:pStyle w:val="Amain"/>
        <w:keepNext/>
      </w:pPr>
      <w:r>
        <w:tab/>
        <w:t>(1)</w:t>
      </w:r>
      <w:r>
        <w:tab/>
        <w:t>The following details for a dealing with a controlled medicine are prescribed:</w:t>
      </w:r>
    </w:p>
    <w:p w14:paraId="1601AB16" w14:textId="77777777" w:rsidR="00621B90" w:rsidRDefault="00621B90">
      <w:pPr>
        <w:pStyle w:val="Apara"/>
      </w:pPr>
      <w:r>
        <w:tab/>
        <w:t>(a)</w:t>
      </w:r>
      <w:r>
        <w:tab/>
        <w:t>the nature of the dealing;</w:t>
      </w:r>
    </w:p>
    <w:p w14:paraId="590D189F" w14:textId="77777777" w:rsidR="00621B90" w:rsidRDefault="00621B90">
      <w:pPr>
        <w:pStyle w:val="Apara"/>
      </w:pPr>
      <w:r>
        <w:tab/>
        <w:t>(b)</w:t>
      </w:r>
      <w:r>
        <w:tab/>
        <w:t>the date of the dealing;</w:t>
      </w:r>
    </w:p>
    <w:p w14:paraId="66767D5A" w14:textId="77777777" w:rsidR="00621B90" w:rsidRDefault="00621B90">
      <w:pPr>
        <w:pStyle w:val="Apara"/>
      </w:pPr>
      <w:r>
        <w:tab/>
        <w:t>(c)</w:t>
      </w:r>
      <w:r>
        <w:tab/>
        <w:t>the medicine, and the form, strength and quantity of the medicine, dealt with;</w:t>
      </w:r>
    </w:p>
    <w:p w14:paraId="6AB3CD9E" w14:textId="77777777" w:rsidR="00621B90" w:rsidRDefault="00621B90">
      <w:pPr>
        <w:pStyle w:val="Apara"/>
      </w:pPr>
      <w:r>
        <w:tab/>
        <w:t>(d)</w:t>
      </w:r>
      <w:r>
        <w:tab/>
        <w:t>if the dealing is receiving the medicine—the name and address of the supplier;</w:t>
      </w:r>
    </w:p>
    <w:p w14:paraId="0EE42422" w14:textId="77777777" w:rsidR="00621B90" w:rsidRDefault="00621B90">
      <w:pPr>
        <w:pStyle w:val="Apara"/>
      </w:pPr>
      <w:r>
        <w:tab/>
        <w:t>(e)</w:t>
      </w:r>
      <w:r>
        <w:tab/>
        <w:t>if the dealing is supplying the medicine—the name and address of the person to whom it is supplied;</w:t>
      </w:r>
    </w:p>
    <w:p w14:paraId="614AD7E2" w14:textId="03F51AA9"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82" w:tooltip="Medicines, Poisons and Therapeutic Goods Act 2008" w:history="1">
        <w:r w:rsidR="00FA6A46" w:rsidRPr="00395915">
          <w:rPr>
            <w:rStyle w:val="charCitHyperlinkAbbrev"/>
          </w:rPr>
          <w:t>Act</w:t>
        </w:r>
      </w:hyperlink>
      <w:r w:rsidR="002E7C77">
        <w:t xml:space="preserve">, s 60 (1) </w:t>
      </w:r>
      <w:r>
        <w:t>(c) (i) and (2) (c) (i));</w:t>
      </w:r>
    </w:p>
    <w:p w14:paraId="0F48E766" w14:textId="6D0C8A1A" w:rsidR="00621B90" w:rsidRDefault="00621B90">
      <w:pPr>
        <w:pStyle w:val="Apara"/>
      </w:pPr>
      <w:r>
        <w:lastRenderedPageBreak/>
        <w:tab/>
        <w:t>(g)</w:t>
      </w:r>
      <w:r>
        <w:tab/>
        <w:t>if the medicine is supplied on a requisition—the requisition’s number under section 132 (e) (Labelling medicines supplied on requisition—</w:t>
      </w:r>
      <w:hyperlink r:id="rId183" w:tooltip="Medicines, Poisons and Therapeutic Goods Act 2008" w:history="1">
        <w:r w:rsidR="00FA6A46" w:rsidRPr="00395915">
          <w:rPr>
            <w:rStyle w:val="charCitHyperlinkAbbrev"/>
          </w:rPr>
          <w:t>Act</w:t>
        </w:r>
      </w:hyperlink>
      <w:r>
        <w:t xml:space="preserve">, s 60 (1) (c) (i) and (2) (c) (i)); </w:t>
      </w:r>
    </w:p>
    <w:p w14:paraId="7AE1F5EA" w14:textId="77777777" w:rsidR="00621B90" w:rsidRDefault="00621B90">
      <w:pPr>
        <w:pStyle w:val="Apara"/>
      </w:pPr>
      <w:r>
        <w:tab/>
        <w:t>(h)</w:t>
      </w:r>
      <w:r>
        <w:tab/>
        <w:t>if the medicine is supplied on a purchase order—the date of the purchase order;</w:t>
      </w:r>
    </w:p>
    <w:p w14:paraId="49A4053F" w14:textId="151AF6F1" w:rsidR="00621B90" w:rsidRDefault="00621B90">
      <w:pPr>
        <w:pStyle w:val="Apara"/>
      </w:pPr>
      <w:r>
        <w:tab/>
        <w:t>(i)</w:t>
      </w:r>
      <w:r>
        <w:tab/>
        <w:t xml:space="preserve">if the </w:t>
      </w:r>
      <w:hyperlink r:id="rId184"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14:paraId="346A29D0" w14:textId="77777777" w:rsidR="00621B90" w:rsidRDefault="00621B90">
      <w:pPr>
        <w:pStyle w:val="Apara"/>
      </w:pPr>
      <w:r>
        <w:tab/>
        <w:t>(j)</w:t>
      </w:r>
      <w:r>
        <w:tab/>
        <w:t>the quantity of the medicine held after the dealing.</w:t>
      </w:r>
    </w:p>
    <w:p w14:paraId="67D2E7ED" w14:textId="77777777" w:rsidR="00621B90" w:rsidRDefault="00621B90">
      <w:pPr>
        <w:pStyle w:val="Amain"/>
      </w:pPr>
      <w:r>
        <w:tab/>
        <w:t>(2)</w:t>
      </w:r>
      <w:r>
        <w:tab/>
        <w:t>However, subsection (1) (i) does not apply in relation to a controlled medicine dispensed in a dose administration aid for—</w:t>
      </w:r>
    </w:p>
    <w:p w14:paraId="2118675C" w14:textId="77777777" w:rsidR="00621B90" w:rsidRDefault="00621B90">
      <w:pPr>
        <w:pStyle w:val="Apara"/>
      </w:pPr>
      <w:r>
        <w:tab/>
        <w:t>(a)</w:t>
      </w:r>
      <w:r>
        <w:tab/>
        <w:t>a patient at a residential aged care facility or residential disability care facility; or</w:t>
      </w:r>
    </w:p>
    <w:p w14:paraId="4041FC5A" w14:textId="77777777" w:rsidR="00621B90" w:rsidRDefault="00621B90">
      <w:pPr>
        <w:pStyle w:val="Apara"/>
      </w:pPr>
      <w:r>
        <w:tab/>
        <w:t>(b)</w:t>
      </w:r>
      <w:r>
        <w:tab/>
        <w:t>a detainee at a correctional centre; or</w:t>
      </w:r>
    </w:p>
    <w:p w14:paraId="3E7AF0EC" w14:textId="77777777" w:rsidR="00621B90" w:rsidRDefault="00621B90">
      <w:pPr>
        <w:pStyle w:val="Apara"/>
      </w:pPr>
      <w:r>
        <w:tab/>
        <w:t>(c)</w:t>
      </w:r>
      <w:r>
        <w:tab/>
        <w:t>a young detainee at a CYP detention place.</w:t>
      </w:r>
    </w:p>
    <w:p w14:paraId="0D795A9D" w14:textId="77777777" w:rsidR="00621B90" w:rsidRDefault="00621B90">
      <w:pPr>
        <w:pStyle w:val="Amain"/>
      </w:pPr>
      <w:r>
        <w:tab/>
        <w:t>(3)</w:t>
      </w:r>
      <w:r>
        <w:tab/>
        <w:t xml:space="preserve">A dealing with a controlled medicine must be entered in— </w:t>
      </w:r>
    </w:p>
    <w:p w14:paraId="0395FA74" w14:textId="77777777" w:rsidR="00621B90" w:rsidRDefault="00621B90">
      <w:pPr>
        <w:pStyle w:val="Apara"/>
      </w:pPr>
      <w:r>
        <w:tab/>
        <w:t>(a)</w:t>
      </w:r>
      <w:r>
        <w:tab/>
        <w:t>if the dealing happens in a pharmacy at an institution—the controlled medicines register kept at the pharmacy; or</w:t>
      </w:r>
    </w:p>
    <w:p w14:paraId="2BB5D735" w14:textId="77777777" w:rsidR="00621B90" w:rsidRDefault="00621B90">
      <w:pPr>
        <w:pStyle w:val="Apara"/>
      </w:pPr>
      <w:r>
        <w:tab/>
        <w:t>(b)</w:t>
      </w:r>
      <w:r>
        <w:tab/>
        <w:t>if the dealing happens in a ward at an institution—the controlled medicines register kept at the ward; or</w:t>
      </w:r>
    </w:p>
    <w:p w14:paraId="7A0DE664" w14:textId="77777777" w:rsidR="00621B90" w:rsidRDefault="00621B90">
      <w:pPr>
        <w:pStyle w:val="Apara"/>
      </w:pPr>
      <w:r>
        <w:tab/>
        <w:t>(c)</w:t>
      </w:r>
      <w:r>
        <w:tab/>
        <w:t>if the person must keep both a controlled medicines register for a first-aid kit and another controlled medicines register—</w:t>
      </w:r>
    </w:p>
    <w:p w14:paraId="024C77E1" w14:textId="77777777" w:rsidR="00621B90" w:rsidRDefault="00621B90">
      <w:pPr>
        <w:pStyle w:val="Asubpara"/>
      </w:pPr>
      <w:r>
        <w:tab/>
        <w:t>(i)</w:t>
      </w:r>
      <w:r>
        <w:tab/>
        <w:t>for a dealing with a controlled medicine to which the first-aid kit relates—the controlled medicines register for the kit; or</w:t>
      </w:r>
    </w:p>
    <w:p w14:paraId="4A9F956E" w14:textId="77777777" w:rsidR="00621B90" w:rsidRDefault="00621B90">
      <w:pPr>
        <w:pStyle w:val="Asubpara"/>
      </w:pPr>
      <w:r>
        <w:tab/>
        <w:t>(ii)</w:t>
      </w:r>
      <w:r>
        <w:tab/>
        <w:t>for any other dealing by the person—the other controlled medicines register; or</w:t>
      </w:r>
    </w:p>
    <w:p w14:paraId="67347A9F" w14:textId="77777777" w:rsidR="00621B90" w:rsidRDefault="00621B90">
      <w:pPr>
        <w:pStyle w:val="Apara"/>
      </w:pPr>
      <w:r>
        <w:lastRenderedPageBreak/>
        <w:tab/>
        <w:t>(d)</w:t>
      </w:r>
      <w:r>
        <w:tab/>
        <w:t>in any other case—the controlled medicines register the person must keep.</w:t>
      </w:r>
    </w:p>
    <w:p w14:paraId="6351188D" w14:textId="77777777" w:rsidR="00621B90" w:rsidRDefault="00621B90">
      <w:pPr>
        <w:pStyle w:val="AH5Sec"/>
      </w:pPr>
      <w:bookmarkStart w:id="189" w:name="_Toc74819087"/>
      <w:r w:rsidRPr="00EE46A9">
        <w:rPr>
          <w:rStyle w:val="CharSectNo"/>
        </w:rPr>
        <w:t>544</w:t>
      </w:r>
      <w:r>
        <w:tab/>
        <w:t>Prescribed witnesses for administration of controlled medicines—Act, s 53 (a) and (b)</w:t>
      </w:r>
      <w:bookmarkEnd w:id="189"/>
    </w:p>
    <w:p w14:paraId="3927BD8D" w14:textId="77777777" w:rsidR="00621B90" w:rsidRDefault="00621B90">
      <w:pPr>
        <w:pStyle w:val="Amainreturn"/>
        <w:keepNext/>
      </w:pPr>
      <w:r>
        <w:t>The following people are prescribed as witnesses in relation to the administration of a controlled medicine:</w:t>
      </w:r>
    </w:p>
    <w:p w14:paraId="449FAC61" w14:textId="77777777" w:rsidR="00621B90" w:rsidRDefault="00621B90">
      <w:pPr>
        <w:pStyle w:val="Apara"/>
      </w:pPr>
      <w:r>
        <w:tab/>
        <w:t>(a)</w:t>
      </w:r>
      <w:r>
        <w:tab/>
        <w:t xml:space="preserve">if the medicine is administered by an intern doctor—a dentist, doctor, </w:t>
      </w:r>
      <w:r w:rsidR="00B545E2" w:rsidRPr="008D7B2A">
        <w:t>medical radiation practitioner,</w:t>
      </w:r>
      <w:r w:rsidR="00B545E2">
        <w:t xml:space="preserve"> </w:t>
      </w:r>
      <w:r>
        <w:t>midwife, nurse, nurse practitioner or pharmacist;</w:t>
      </w:r>
    </w:p>
    <w:p w14:paraId="3CA4DD21" w14:textId="77777777" w:rsidR="00621B90" w:rsidRDefault="00621B90">
      <w:pPr>
        <w:pStyle w:val="Apara"/>
      </w:pPr>
      <w:r>
        <w:tab/>
        <w:t>(b)</w:t>
      </w:r>
      <w:r>
        <w:tab/>
        <w:t>if the medicine is administered by a person who is not an intern doctor—</w:t>
      </w:r>
    </w:p>
    <w:p w14:paraId="1BC4174D" w14:textId="77777777" w:rsidR="00621B90" w:rsidRDefault="00621B90">
      <w:pPr>
        <w:pStyle w:val="Asubpara"/>
      </w:pPr>
      <w:r>
        <w:tab/>
        <w:t>(i)</w:t>
      </w:r>
      <w:r>
        <w:tab/>
        <w:t xml:space="preserve">a person prescribed under paragraph (a); or </w:t>
      </w:r>
    </w:p>
    <w:p w14:paraId="4CBEB66B" w14:textId="77777777" w:rsidR="00621B90" w:rsidRDefault="00621B90">
      <w:pPr>
        <w:pStyle w:val="Asubpara"/>
        <w:keepNext/>
      </w:pPr>
      <w:r>
        <w:tab/>
        <w:t>(ii)</w:t>
      </w:r>
      <w:r>
        <w:tab/>
        <w:t>an intern doctor or enrolled nurse.</w:t>
      </w:r>
    </w:p>
    <w:p w14:paraId="4B6911B8" w14:textId="77777777"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14:paraId="18D99A6F" w14:textId="77777777" w:rsidR="00621B90" w:rsidRDefault="00621B90">
      <w:pPr>
        <w:pStyle w:val="AH5Sec"/>
      </w:pPr>
      <w:bookmarkStart w:id="190" w:name="_Toc74819088"/>
      <w:r w:rsidRPr="00EE46A9">
        <w:rPr>
          <w:rStyle w:val="CharSectNo"/>
        </w:rPr>
        <w:t>545</w:t>
      </w:r>
      <w:r>
        <w:tab/>
        <w:t>Prescribed witnesses for discarding</w:t>
      </w:r>
      <w:r w:rsidR="001811DD">
        <w:t xml:space="preserve"> of controlled medicines—Act, s </w:t>
      </w:r>
      <w:r>
        <w:t>54 (a) and (b)</w:t>
      </w:r>
      <w:bookmarkEnd w:id="190"/>
    </w:p>
    <w:p w14:paraId="6F065EF3" w14:textId="77777777" w:rsidR="00621B90" w:rsidRDefault="00621B90">
      <w:pPr>
        <w:pStyle w:val="Amain"/>
        <w:keepNext/>
      </w:pPr>
      <w:r>
        <w:tab/>
        <w:t>(1)</w:t>
      </w:r>
      <w:r>
        <w:tab/>
        <w:t>The following people are prescribed as witnesses in relation to the discarding of a controlled medicine:</w:t>
      </w:r>
    </w:p>
    <w:p w14:paraId="62758D2E" w14:textId="77777777" w:rsidR="00621B90" w:rsidRDefault="00621B90">
      <w:pPr>
        <w:pStyle w:val="Apara"/>
      </w:pPr>
      <w:r>
        <w:tab/>
        <w:t>(a)</w:t>
      </w:r>
      <w:r>
        <w:tab/>
        <w:t xml:space="preserve">an ambulance officer employed by the Commonwealth, the Territory or a State; </w:t>
      </w:r>
    </w:p>
    <w:p w14:paraId="52B6161F" w14:textId="77777777" w:rsidR="00621B90" w:rsidRDefault="00621B90">
      <w:pPr>
        <w:pStyle w:val="Apara"/>
      </w:pPr>
      <w:r>
        <w:tab/>
        <w:t>(b)</w:t>
      </w:r>
      <w:r>
        <w:tab/>
        <w:t>an approved analyst;</w:t>
      </w:r>
    </w:p>
    <w:p w14:paraId="2E7B7922" w14:textId="77777777" w:rsidR="00621B90" w:rsidRDefault="00621B90">
      <w:pPr>
        <w:pStyle w:val="Apara"/>
      </w:pPr>
      <w:r>
        <w:tab/>
        <w:t>(c)</w:t>
      </w:r>
      <w:r>
        <w:tab/>
        <w:t>a dentist;</w:t>
      </w:r>
    </w:p>
    <w:p w14:paraId="51E2C6F8" w14:textId="77777777" w:rsidR="00621B90" w:rsidRDefault="00621B90">
      <w:pPr>
        <w:pStyle w:val="Apara"/>
      </w:pPr>
      <w:r>
        <w:tab/>
        <w:t>(d)</w:t>
      </w:r>
      <w:r>
        <w:tab/>
        <w:t>a doctor;</w:t>
      </w:r>
    </w:p>
    <w:p w14:paraId="03F80C16" w14:textId="77777777" w:rsidR="00B545E2" w:rsidRPr="008D7B2A" w:rsidRDefault="00B545E2" w:rsidP="00B545E2">
      <w:pPr>
        <w:pStyle w:val="Apara"/>
      </w:pPr>
      <w:r w:rsidRPr="008D7B2A">
        <w:tab/>
        <w:t>(</w:t>
      </w:r>
      <w:r>
        <w:t>e</w:t>
      </w:r>
      <w:r w:rsidRPr="008D7B2A">
        <w:t>)</w:t>
      </w:r>
      <w:r w:rsidRPr="008D7B2A">
        <w:tab/>
        <w:t>a medical radiation practitioner;</w:t>
      </w:r>
    </w:p>
    <w:p w14:paraId="5DF4625C" w14:textId="77777777" w:rsidR="00621B90" w:rsidRDefault="00621B90">
      <w:pPr>
        <w:pStyle w:val="Apara"/>
      </w:pPr>
      <w:r>
        <w:tab/>
        <w:t>(</w:t>
      </w:r>
      <w:r w:rsidR="00B545E2">
        <w:t>f</w:t>
      </w:r>
      <w:r>
        <w:t>)</w:t>
      </w:r>
      <w:r>
        <w:tab/>
        <w:t>a medicines and poisons inspector;</w:t>
      </w:r>
    </w:p>
    <w:p w14:paraId="036E505F" w14:textId="77777777" w:rsidR="00621B90" w:rsidRDefault="00621B90">
      <w:pPr>
        <w:pStyle w:val="Apara"/>
      </w:pPr>
      <w:r>
        <w:lastRenderedPageBreak/>
        <w:tab/>
        <w:t>(</w:t>
      </w:r>
      <w:r w:rsidR="00B545E2">
        <w:t>g</w:t>
      </w:r>
      <w:r>
        <w:t>)</w:t>
      </w:r>
      <w:r>
        <w:tab/>
        <w:t>a midwife;</w:t>
      </w:r>
    </w:p>
    <w:p w14:paraId="3A0E0409" w14:textId="77777777" w:rsidR="00621B90" w:rsidRDefault="00621B90">
      <w:pPr>
        <w:pStyle w:val="Apara"/>
      </w:pPr>
      <w:r>
        <w:tab/>
        <w:t>(</w:t>
      </w:r>
      <w:r w:rsidR="00B545E2">
        <w:t>h</w:t>
      </w:r>
      <w:r>
        <w:t>)</w:t>
      </w:r>
      <w:r>
        <w:tab/>
        <w:t>a nurse;</w:t>
      </w:r>
    </w:p>
    <w:p w14:paraId="46BD9799" w14:textId="77777777" w:rsidR="00621B90" w:rsidRDefault="00621B90">
      <w:pPr>
        <w:pStyle w:val="Apara"/>
      </w:pPr>
      <w:r>
        <w:tab/>
        <w:t>(</w:t>
      </w:r>
      <w:r w:rsidR="00B545E2">
        <w:t>i</w:t>
      </w:r>
      <w:r>
        <w:t>)</w:t>
      </w:r>
      <w:r>
        <w:tab/>
        <w:t>a nurse practitioner;</w:t>
      </w:r>
    </w:p>
    <w:p w14:paraId="726DA99D" w14:textId="77777777" w:rsidR="00621B90" w:rsidRDefault="00621B90">
      <w:pPr>
        <w:pStyle w:val="Apara"/>
      </w:pPr>
      <w:r>
        <w:tab/>
        <w:t>(</w:t>
      </w:r>
      <w:r w:rsidR="00B545E2">
        <w:t>j</w:t>
      </w:r>
      <w:r>
        <w:t>)</w:t>
      </w:r>
      <w:r>
        <w:tab/>
        <w:t>a pharmacist;</w:t>
      </w:r>
    </w:p>
    <w:p w14:paraId="7410CE7D" w14:textId="77777777" w:rsidR="00621B90" w:rsidRDefault="00621B90">
      <w:pPr>
        <w:pStyle w:val="Apara"/>
        <w:keepNext/>
      </w:pPr>
      <w:r>
        <w:tab/>
        <w:t>(</w:t>
      </w:r>
      <w:r w:rsidR="00B545E2">
        <w:t>k</w:t>
      </w:r>
      <w:r>
        <w:t>)</w:t>
      </w:r>
      <w:r>
        <w:tab/>
        <w:t xml:space="preserve">a </w:t>
      </w:r>
      <w:r w:rsidR="006723C8" w:rsidRPr="00A755A2">
        <w:t>veterinary practitioner</w:t>
      </w:r>
      <w:r>
        <w:t>.</w:t>
      </w:r>
    </w:p>
    <w:p w14:paraId="43CE8553" w14:textId="77777777"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14:paraId="64DD9AFD" w14:textId="77777777"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48FD3F3" w14:textId="468039D1"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85" w:tooltip="A2001-14" w:history="1">
        <w:r w:rsidR="00E948B5" w:rsidRPr="00E948B5">
          <w:rPr>
            <w:rStyle w:val="charCitHyperlinkAbbrev"/>
          </w:rPr>
          <w:t>Legislation Act</w:t>
        </w:r>
      </w:hyperlink>
      <w:r>
        <w:t>, dict, pt 1).</w:t>
      </w:r>
    </w:p>
    <w:p w14:paraId="3CC2C44E" w14:textId="77777777"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14:paraId="16F1B290" w14:textId="77777777" w:rsidR="00621B90" w:rsidRDefault="00621B90">
      <w:pPr>
        <w:pStyle w:val="Amain"/>
      </w:pPr>
      <w:r>
        <w:tab/>
        <w:t>(2)</w:t>
      </w:r>
      <w:r>
        <w:tab/>
        <w:t>However, a person mentioned in subsection (1) must not be a prescribed witness to the discarding of a controlled medicine if the person is—</w:t>
      </w:r>
    </w:p>
    <w:p w14:paraId="515C0A10" w14:textId="77777777" w:rsidR="00621B90" w:rsidRDefault="00621B90">
      <w:pPr>
        <w:pStyle w:val="Apara"/>
      </w:pPr>
      <w:r>
        <w:tab/>
        <w:t>(a)</w:t>
      </w:r>
      <w:r>
        <w:tab/>
        <w:t>related to, a close friend of or employed by the person discarding the medicine; or</w:t>
      </w:r>
    </w:p>
    <w:p w14:paraId="52FAFA27" w14:textId="77777777" w:rsidR="00621B90" w:rsidRDefault="00621B90">
      <w:pPr>
        <w:pStyle w:val="Apara"/>
      </w:pPr>
      <w:r>
        <w:tab/>
        <w:t>(b)</w:t>
      </w:r>
      <w:r>
        <w:tab/>
        <w:t>the supervisor of the person discarding the medicine; or</w:t>
      </w:r>
    </w:p>
    <w:p w14:paraId="015B8B0E" w14:textId="77777777" w:rsidR="00621B90" w:rsidRDefault="00621B90">
      <w:pPr>
        <w:pStyle w:val="Apara"/>
      </w:pPr>
      <w:r>
        <w:tab/>
        <w:t>(c)</w:t>
      </w:r>
      <w:r>
        <w:tab/>
        <w:t>supervised by the person discarding the medicine.</w:t>
      </w:r>
    </w:p>
    <w:p w14:paraId="2FF2463E" w14:textId="77777777" w:rsidR="00621B90" w:rsidRDefault="00621B90">
      <w:pPr>
        <w:pStyle w:val="AH5Sec"/>
      </w:pPr>
      <w:bookmarkStart w:id="191" w:name="_Toc74819089"/>
      <w:r w:rsidRPr="00EE46A9">
        <w:rPr>
          <w:rStyle w:val="CharSectNo"/>
        </w:rPr>
        <w:t>546</w:t>
      </w:r>
      <w:r>
        <w:tab/>
        <w:t>Changes etc to entries in controlled medicines registers—Act, s 55 (2) (b)</w:t>
      </w:r>
      <w:bookmarkEnd w:id="191"/>
    </w:p>
    <w:p w14:paraId="7C7D8E2A" w14:textId="77777777" w:rsidR="00621B90" w:rsidRDefault="00621B90">
      <w:pPr>
        <w:pStyle w:val="Amain"/>
      </w:pPr>
      <w:r>
        <w:tab/>
        <w:t>(1)</w:t>
      </w:r>
      <w:r>
        <w:tab/>
        <w:t>An entry in a paper-based controlled medicines register may be amended by the person who made the entry by—</w:t>
      </w:r>
    </w:p>
    <w:p w14:paraId="77C3DE33" w14:textId="77777777" w:rsidR="00621B90" w:rsidRDefault="00621B90">
      <w:pPr>
        <w:pStyle w:val="Apara"/>
      </w:pPr>
      <w:r>
        <w:tab/>
        <w:t>(a)</w:t>
      </w:r>
      <w:r>
        <w:tab/>
        <w:t>the person signing and dating a marginal note or footnote that gives the date of the amendment and the amended details; and</w:t>
      </w:r>
    </w:p>
    <w:p w14:paraId="30303334" w14:textId="77777777" w:rsidR="00621B90" w:rsidRDefault="00621B90" w:rsidP="00331D7A">
      <w:pPr>
        <w:pStyle w:val="Apara"/>
        <w:keepNext/>
      </w:pPr>
      <w:r>
        <w:lastRenderedPageBreak/>
        <w:tab/>
        <w:t>(b)</w:t>
      </w:r>
      <w:r>
        <w:tab/>
        <w:t>if the entry relates to administering a controlled medicine—</w:t>
      </w:r>
    </w:p>
    <w:p w14:paraId="4429224A" w14:textId="4036DE98" w:rsidR="00621B90" w:rsidRDefault="00621B90">
      <w:pPr>
        <w:pStyle w:val="Asubpara"/>
      </w:pPr>
      <w:r>
        <w:tab/>
        <w:t>(i)</w:t>
      </w:r>
      <w:r>
        <w:tab/>
        <w:t>the amendment being witnessed by a person prescribed under section 544 (Prescribed witnesses for administration of controlled medicines—</w:t>
      </w:r>
      <w:hyperlink r:id="rId186" w:tooltip="Medicines, Poisons and Therapeutic Goods Act 2008" w:history="1">
        <w:r w:rsidR="00077AA7" w:rsidRPr="00395915">
          <w:rPr>
            <w:rStyle w:val="charCitHyperlinkAbbrev"/>
          </w:rPr>
          <w:t>Act</w:t>
        </w:r>
      </w:hyperlink>
      <w:r>
        <w:t>, s 53 (a) and (b)); and</w:t>
      </w:r>
    </w:p>
    <w:p w14:paraId="791546E6" w14:textId="77777777" w:rsidR="00621B90" w:rsidRDefault="00621B90">
      <w:pPr>
        <w:pStyle w:val="Asubpara"/>
      </w:pPr>
      <w:r>
        <w:tab/>
        <w:t>(ii)</w:t>
      </w:r>
      <w:r>
        <w:tab/>
        <w:t>the witness signing the amendment as witness; and</w:t>
      </w:r>
    </w:p>
    <w:p w14:paraId="404DD37A" w14:textId="77777777" w:rsidR="00621B90" w:rsidRDefault="00621B90">
      <w:pPr>
        <w:pStyle w:val="Apara"/>
        <w:keepNext/>
      </w:pPr>
      <w:r>
        <w:tab/>
        <w:t>(c)</w:t>
      </w:r>
      <w:r>
        <w:tab/>
        <w:t>if the entry relates to the discarding of a controlled medicine—</w:t>
      </w:r>
    </w:p>
    <w:p w14:paraId="04B6B4C8" w14:textId="140634A1" w:rsidR="00621B90" w:rsidRDefault="00621B90">
      <w:pPr>
        <w:pStyle w:val="Asubpara"/>
      </w:pPr>
      <w:r>
        <w:tab/>
        <w:t>(i)</w:t>
      </w:r>
      <w:r>
        <w:tab/>
        <w:t>the amendment being witnessed by a person prescribed under section 545 (Prescribed witnesses for discarding of controlled medicines—</w:t>
      </w:r>
      <w:hyperlink r:id="rId187" w:tooltip="Medicines, Poisons and Therapeutic Goods Act 2008" w:history="1">
        <w:r w:rsidR="00077AA7" w:rsidRPr="00395915">
          <w:rPr>
            <w:rStyle w:val="charCitHyperlinkAbbrev"/>
          </w:rPr>
          <w:t>Act</w:t>
        </w:r>
      </w:hyperlink>
      <w:r>
        <w:t>, s 54 (a) and (b)); and</w:t>
      </w:r>
    </w:p>
    <w:p w14:paraId="70421EBE" w14:textId="77777777" w:rsidR="00621B90" w:rsidRDefault="00621B90">
      <w:pPr>
        <w:pStyle w:val="Asubpara"/>
      </w:pPr>
      <w:r>
        <w:tab/>
        <w:t>(ii)</w:t>
      </w:r>
      <w:r>
        <w:tab/>
        <w:t>the witness signing the amendment as witness.</w:t>
      </w:r>
    </w:p>
    <w:p w14:paraId="33A240CE" w14:textId="77777777"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14:paraId="729CFA52" w14:textId="77777777" w:rsidR="00621B90" w:rsidRDefault="00621B90">
      <w:pPr>
        <w:pStyle w:val="Apara"/>
      </w:pPr>
      <w:r>
        <w:tab/>
        <w:t>(a)</w:t>
      </w:r>
      <w:r>
        <w:tab/>
        <w:t>the person’s signature, the date and the amended details; and</w:t>
      </w:r>
    </w:p>
    <w:p w14:paraId="0B3C13AE" w14:textId="77777777" w:rsidR="00621B90" w:rsidRDefault="00621B90">
      <w:pPr>
        <w:pStyle w:val="Apara"/>
      </w:pPr>
      <w:r>
        <w:tab/>
        <w:t>(b)</w:t>
      </w:r>
      <w:r>
        <w:tab/>
        <w:t>if the entry relates to administering a controlled medicine—the signature as witness of a person prescribed under section 544; and</w:t>
      </w:r>
    </w:p>
    <w:p w14:paraId="1ACB9F4E" w14:textId="77777777" w:rsidR="00621B90" w:rsidRDefault="00621B90">
      <w:pPr>
        <w:pStyle w:val="Apara"/>
      </w:pPr>
      <w:r>
        <w:tab/>
        <w:t>(c)</w:t>
      </w:r>
      <w:r>
        <w:tab/>
        <w:t>if the entry relates to the discarding of a controlled medicine—the signature as witness of a person prescribed under section 545.</w:t>
      </w:r>
    </w:p>
    <w:p w14:paraId="10AB2371" w14:textId="77777777" w:rsidR="00621B90" w:rsidRDefault="00621B90">
      <w:pPr>
        <w:pStyle w:val="PageBreak"/>
      </w:pPr>
      <w:r>
        <w:br w:type="page"/>
      </w:r>
    </w:p>
    <w:p w14:paraId="107B710F" w14:textId="77777777" w:rsidR="00621B90" w:rsidRPr="00EE46A9" w:rsidRDefault="00621B90">
      <w:pPr>
        <w:pStyle w:val="AH1Chapter"/>
      </w:pPr>
      <w:bookmarkStart w:id="192" w:name="_Toc74819090"/>
      <w:r w:rsidRPr="00EE46A9">
        <w:rPr>
          <w:rStyle w:val="CharChapNo"/>
        </w:rPr>
        <w:lastRenderedPageBreak/>
        <w:t>Chapter 13</w:t>
      </w:r>
      <w:r>
        <w:tab/>
      </w:r>
      <w:r w:rsidRPr="00EE46A9">
        <w:rPr>
          <w:rStyle w:val="CharChapText"/>
        </w:rPr>
        <w:t>Controlled medicines and appendix D medicines approvals for human use</w:t>
      </w:r>
      <w:bookmarkEnd w:id="192"/>
    </w:p>
    <w:p w14:paraId="6AACF91B" w14:textId="77777777" w:rsidR="00621B90" w:rsidRPr="00EE46A9" w:rsidRDefault="00621B90">
      <w:pPr>
        <w:pStyle w:val="AH2Part"/>
      </w:pPr>
      <w:bookmarkStart w:id="193" w:name="_Toc74819091"/>
      <w:r w:rsidRPr="00EE46A9">
        <w:rPr>
          <w:rStyle w:val="CharPartNo"/>
        </w:rPr>
        <w:t>Part 13.1</w:t>
      </w:r>
      <w:r>
        <w:tab/>
      </w:r>
      <w:r w:rsidRPr="00EE46A9">
        <w:rPr>
          <w:rStyle w:val="CharPartText"/>
        </w:rPr>
        <w:t>Controlled medicines approvals</w:t>
      </w:r>
      <w:bookmarkEnd w:id="193"/>
    </w:p>
    <w:p w14:paraId="08DD648B" w14:textId="77777777"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14:paraId="3066D2E8" w14:textId="77777777" w:rsidR="00621B90" w:rsidRPr="00EE46A9" w:rsidRDefault="00621B90">
      <w:pPr>
        <w:pStyle w:val="AH3Div"/>
      </w:pPr>
      <w:bookmarkStart w:id="194" w:name="_Toc74819092"/>
      <w:r w:rsidRPr="00EE46A9">
        <w:rPr>
          <w:rStyle w:val="CharDivNo"/>
        </w:rPr>
        <w:t>Division 13.1.1</w:t>
      </w:r>
      <w:r>
        <w:rPr>
          <w:bCs/>
        </w:rPr>
        <w:tab/>
      </w:r>
      <w:r w:rsidRPr="00EE46A9">
        <w:rPr>
          <w:rStyle w:val="CharDivText"/>
        </w:rPr>
        <w:t>Preliminary</w:t>
      </w:r>
      <w:bookmarkEnd w:id="194"/>
    </w:p>
    <w:p w14:paraId="73B5E0C6" w14:textId="77777777" w:rsidR="00621B90" w:rsidRDefault="00621B90">
      <w:pPr>
        <w:pStyle w:val="AH5Sec"/>
      </w:pPr>
      <w:bookmarkStart w:id="195" w:name="_Toc74819093"/>
      <w:r w:rsidRPr="00EE46A9">
        <w:rPr>
          <w:rStyle w:val="CharSectNo"/>
        </w:rPr>
        <w:t>550</w:t>
      </w:r>
      <w:r>
        <w:tab/>
        <w:t xml:space="preserve">Meaning of </w:t>
      </w:r>
      <w:r w:rsidRPr="00E948B5">
        <w:rPr>
          <w:rStyle w:val="charItals"/>
        </w:rPr>
        <w:t>controlled medicines approval</w:t>
      </w:r>
      <w:bookmarkEnd w:id="195"/>
      <w:r>
        <w:t xml:space="preserve"> </w:t>
      </w:r>
    </w:p>
    <w:p w14:paraId="237D0B9C" w14:textId="77777777" w:rsidR="00621B90" w:rsidRDefault="00621B90">
      <w:pPr>
        <w:pStyle w:val="Amainreturn"/>
        <w:keepNext/>
      </w:pPr>
      <w:r>
        <w:t>In this regulation:</w:t>
      </w:r>
    </w:p>
    <w:p w14:paraId="0F3326EF" w14:textId="77777777" w:rsidR="00621B90" w:rsidRDefault="00621B90">
      <w:pPr>
        <w:pStyle w:val="aDef"/>
        <w:keepNext/>
      </w:pPr>
      <w:r w:rsidRPr="00E948B5">
        <w:rPr>
          <w:rStyle w:val="charBoldItals"/>
        </w:rPr>
        <w:t>controlled medicines approval</w:t>
      </w:r>
      <w:r>
        <w:t xml:space="preserve"> means an approval to prescribe a controlled medicine under—</w:t>
      </w:r>
    </w:p>
    <w:p w14:paraId="38694856" w14:textId="77777777" w:rsidR="00621B90" w:rsidRDefault="00621B90">
      <w:pPr>
        <w:pStyle w:val="aDefpara"/>
      </w:pPr>
      <w:r>
        <w:tab/>
        <w:t>(a)</w:t>
      </w:r>
      <w:r>
        <w:tab/>
        <w:t>division 13.1.2 (Standing controlled medicines approvals); or</w:t>
      </w:r>
    </w:p>
    <w:p w14:paraId="3A08D6D8" w14:textId="77777777" w:rsidR="00621B90" w:rsidRDefault="00621B90">
      <w:pPr>
        <w:pStyle w:val="aDefpara"/>
      </w:pPr>
      <w:r>
        <w:tab/>
        <w:t>(b)</w:t>
      </w:r>
      <w:r>
        <w:tab/>
        <w:t>division 13.1.3 (Chief health officer controlled medicines approvals).</w:t>
      </w:r>
    </w:p>
    <w:p w14:paraId="002700E0" w14:textId="77777777" w:rsidR="00621B90" w:rsidRDefault="00621B90">
      <w:pPr>
        <w:pStyle w:val="AH5Sec"/>
        <w:rPr>
          <w:b w:val="0"/>
          <w:bCs/>
        </w:rPr>
      </w:pPr>
      <w:bookmarkStart w:id="196" w:name="_Toc74819094"/>
      <w:r w:rsidRPr="00EE46A9">
        <w:rPr>
          <w:rStyle w:val="CharSectNo"/>
        </w:rPr>
        <w:t>551</w:t>
      </w:r>
      <w:r>
        <w:rPr>
          <w:bCs/>
        </w:rPr>
        <w:tab/>
      </w:r>
      <w:r>
        <w:t xml:space="preserve">Meaning of </w:t>
      </w:r>
      <w:r w:rsidRPr="00E948B5">
        <w:rPr>
          <w:rStyle w:val="charItals"/>
        </w:rPr>
        <w:t>designated prescriber</w:t>
      </w:r>
      <w:r>
        <w:t>—pt 13.1</w:t>
      </w:r>
      <w:bookmarkEnd w:id="196"/>
    </w:p>
    <w:p w14:paraId="73595422" w14:textId="77777777" w:rsidR="00621B90" w:rsidRDefault="00621B90">
      <w:pPr>
        <w:pStyle w:val="Amainreturn"/>
        <w:keepNext/>
      </w:pPr>
      <w:r>
        <w:t>In this part:</w:t>
      </w:r>
    </w:p>
    <w:p w14:paraId="44FD967C" w14:textId="77777777"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14:paraId="4F82FE1E" w14:textId="77777777" w:rsidR="00621B90" w:rsidRPr="00EE46A9" w:rsidRDefault="00621B90">
      <w:pPr>
        <w:pStyle w:val="AH3Div"/>
      </w:pPr>
      <w:bookmarkStart w:id="197" w:name="_Toc74819095"/>
      <w:r w:rsidRPr="00EE46A9">
        <w:rPr>
          <w:rStyle w:val="CharDivNo"/>
        </w:rPr>
        <w:lastRenderedPageBreak/>
        <w:t>Division 13.1.2</w:t>
      </w:r>
      <w:r>
        <w:tab/>
      </w:r>
      <w:r w:rsidRPr="00EE46A9">
        <w:rPr>
          <w:rStyle w:val="CharDivText"/>
        </w:rPr>
        <w:t>Standing controlled medicines approvals</w:t>
      </w:r>
      <w:bookmarkEnd w:id="197"/>
    </w:p>
    <w:p w14:paraId="6F5BB464" w14:textId="77777777" w:rsidR="00621B90" w:rsidRDefault="00621B90">
      <w:pPr>
        <w:pStyle w:val="AH5Sec"/>
        <w:rPr>
          <w:b w:val="0"/>
          <w:bCs/>
        </w:rPr>
      </w:pPr>
      <w:bookmarkStart w:id="198" w:name="_Toc74819096"/>
      <w:r w:rsidRPr="00EE46A9">
        <w:rPr>
          <w:rStyle w:val="CharSectNo"/>
        </w:rPr>
        <w:t>555</w:t>
      </w:r>
      <w:r>
        <w:rPr>
          <w:bCs/>
        </w:rPr>
        <w:tab/>
      </w:r>
      <w:r>
        <w:t>Standing approval to prescribe controlled medicines for hospital in-patients</w:t>
      </w:r>
      <w:bookmarkEnd w:id="198"/>
    </w:p>
    <w:p w14:paraId="2C2444F5" w14:textId="77777777" w:rsidR="00621B90" w:rsidRDefault="00621B90">
      <w:pPr>
        <w:pStyle w:val="Amainreturn"/>
        <w:keepNext/>
      </w:pPr>
      <w:r>
        <w:t>A designated prescriber is approved to prescribe a controlled medicine for a patient of the prescriber if the patient is an in-patient at a hospital.</w:t>
      </w:r>
    </w:p>
    <w:p w14:paraId="067642C0" w14:textId="77777777" w:rsidR="00621B90" w:rsidRDefault="00621B90">
      <w:pPr>
        <w:pStyle w:val="aNote"/>
      </w:pPr>
      <w:r w:rsidRPr="00E948B5">
        <w:rPr>
          <w:rStyle w:val="charItals"/>
        </w:rPr>
        <w:t>Note</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14:paraId="01EB67C4" w14:textId="77777777" w:rsidR="00621B90" w:rsidRDefault="00621B90">
      <w:pPr>
        <w:pStyle w:val="AH5Sec"/>
      </w:pPr>
      <w:bookmarkStart w:id="199" w:name="_Toc74819097"/>
      <w:r w:rsidRPr="00EE46A9">
        <w:rPr>
          <w:rStyle w:val="CharSectNo"/>
        </w:rPr>
        <w:t>556</w:t>
      </w:r>
      <w:r>
        <w:tab/>
        <w:t>Standing approval to prescribe controlled medicines for short-term treatment</w:t>
      </w:r>
      <w:bookmarkEnd w:id="199"/>
    </w:p>
    <w:p w14:paraId="3EF87D88" w14:textId="77777777" w:rsidR="00621B90" w:rsidRDefault="00621B90">
      <w:pPr>
        <w:pStyle w:val="Amainreturn"/>
      </w:pPr>
      <w:r>
        <w:t>A designated prescriber is approved to prescribe a controlled medicine for a patient of the prescriber if—</w:t>
      </w:r>
    </w:p>
    <w:p w14:paraId="5DF48E24" w14:textId="77777777" w:rsidR="00621B90" w:rsidRDefault="00621B90">
      <w:pPr>
        <w:pStyle w:val="Apara"/>
      </w:pPr>
      <w:r>
        <w:tab/>
        <w:t>(a)</w:t>
      </w:r>
      <w:r>
        <w:tab/>
        <w:t>the prescriber believes on reasonable grounds that the patient is not a drug</w:t>
      </w:r>
      <w:r>
        <w:noBreakHyphen/>
        <w:t>dependant person in relation to a controlled medicine or prohibited substance; and</w:t>
      </w:r>
    </w:p>
    <w:p w14:paraId="09FDF3B7" w14:textId="77777777" w:rsidR="00621B90" w:rsidRDefault="00621B90">
      <w:pPr>
        <w:pStyle w:val="Apara"/>
      </w:pPr>
      <w:r>
        <w:tab/>
        <w:t>(b)</w:t>
      </w:r>
      <w:r>
        <w:tab/>
        <w:t>the prescriber believes on reasonable grounds that the patient has not been prescribed a controlled medicine within the 2</w:t>
      </w:r>
      <w:r>
        <w:noBreakHyphen/>
        <w:t>month period before the prescriber prescribes the medicine; and</w:t>
      </w:r>
    </w:p>
    <w:p w14:paraId="6E7B77E3" w14:textId="77777777" w:rsidR="00621B90" w:rsidRDefault="00621B90">
      <w:pPr>
        <w:pStyle w:val="Apara"/>
        <w:keepNext/>
      </w:pPr>
      <w:r>
        <w:tab/>
        <w:t>(c)</w:t>
      </w:r>
      <w:r>
        <w:tab/>
        <w:t>the prescriber prescribes the controlled medicine for the patient’s use for 2 months or less.</w:t>
      </w:r>
    </w:p>
    <w:p w14:paraId="11B33974" w14:textId="77777777" w:rsidR="00621B90" w:rsidRDefault="00621B90">
      <w:pPr>
        <w:pStyle w:val="aNote"/>
      </w:pPr>
      <w:r w:rsidRPr="00E948B5">
        <w:rPr>
          <w:rStyle w:val="charItals"/>
        </w:rPr>
        <w:t>Note</w:t>
      </w:r>
      <w:r w:rsidRPr="00E948B5">
        <w:rPr>
          <w:rStyle w:val="charItals"/>
        </w:rPr>
        <w:tab/>
      </w:r>
      <w:r>
        <w:t>For long-term prescribing, see div 13.1.3.</w:t>
      </w:r>
    </w:p>
    <w:p w14:paraId="23AFBF87" w14:textId="77777777" w:rsidR="00353926" w:rsidRPr="00914AAC" w:rsidRDefault="00353926" w:rsidP="00353926">
      <w:pPr>
        <w:pStyle w:val="AH5Sec"/>
      </w:pPr>
      <w:bookmarkStart w:id="200" w:name="_Toc74819098"/>
      <w:r w:rsidRPr="00EE46A9">
        <w:rPr>
          <w:rStyle w:val="CharSectNo"/>
        </w:rPr>
        <w:t>557</w:t>
      </w:r>
      <w:r w:rsidRPr="00ED4E56">
        <w:tab/>
        <w:t>Standing interim approval to prescribe buprenorphine and methadone for patients of certain institutions</w:t>
      </w:r>
      <w:bookmarkEnd w:id="200"/>
    </w:p>
    <w:p w14:paraId="28537436" w14:textId="77777777" w:rsidR="007C70E9" w:rsidRPr="007E6465" w:rsidRDefault="007C70E9" w:rsidP="007C70E9">
      <w:pPr>
        <w:pStyle w:val="Amain"/>
      </w:pPr>
      <w:r w:rsidRPr="007E6465">
        <w:tab/>
        <w:t>(1)</w:t>
      </w:r>
      <w:r w:rsidRPr="007E6465">
        <w:tab/>
        <w:t>In this section:</w:t>
      </w:r>
    </w:p>
    <w:p w14:paraId="249E111D" w14:textId="77777777"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14:paraId="5F0342AD" w14:textId="77777777" w:rsidR="00621B90" w:rsidRDefault="00621B90">
      <w:pPr>
        <w:pStyle w:val="Amain"/>
      </w:pPr>
      <w:r>
        <w:lastRenderedPageBreak/>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14:paraId="1B21C915" w14:textId="77777777"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14:paraId="7A2BE31F" w14:textId="77777777" w:rsidR="00353926" w:rsidRPr="000E220B" w:rsidRDefault="00353926" w:rsidP="00353926">
      <w:pPr>
        <w:pStyle w:val="Asubpara"/>
      </w:pPr>
      <w:r w:rsidRPr="000E220B">
        <w:tab/>
        <w:t>(i)</w:t>
      </w:r>
      <w:r w:rsidRPr="000E220B">
        <w:tab/>
        <w:t>is working at a hospital and prescribes the medicine for an outpatient at the hospital; or</w:t>
      </w:r>
    </w:p>
    <w:p w14:paraId="00B51AD2" w14:textId="77777777"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14:paraId="3ED295D3" w14:textId="77777777" w:rsidR="00353926" w:rsidRPr="000E220B" w:rsidRDefault="00353926" w:rsidP="00353926">
      <w:pPr>
        <w:pStyle w:val="Asubsubpara"/>
      </w:pPr>
      <w:r w:rsidRPr="000E220B">
        <w:tab/>
        <w:t>(A)</w:t>
      </w:r>
      <w:r w:rsidRPr="000E220B">
        <w:tab/>
        <w:t>a correctional centre;</w:t>
      </w:r>
    </w:p>
    <w:p w14:paraId="2FCA8796" w14:textId="77777777" w:rsidR="00353926" w:rsidRPr="000E220B" w:rsidRDefault="00353926" w:rsidP="00353926">
      <w:pPr>
        <w:pStyle w:val="Asubsubpara"/>
      </w:pPr>
      <w:r w:rsidRPr="000E220B">
        <w:tab/>
        <w:t>(B)</w:t>
      </w:r>
      <w:r w:rsidRPr="000E220B">
        <w:tab/>
        <w:t>a CYP detention place;</w:t>
      </w:r>
    </w:p>
    <w:p w14:paraId="07C052D2" w14:textId="77777777" w:rsidR="00353926" w:rsidRPr="000E220B" w:rsidRDefault="00353926" w:rsidP="00353926">
      <w:pPr>
        <w:pStyle w:val="Asubsubpara"/>
      </w:pPr>
      <w:r w:rsidRPr="000E220B">
        <w:tab/>
        <w:t>(C)</w:t>
      </w:r>
      <w:r w:rsidRPr="000E220B">
        <w:tab/>
        <w:t>an opioid dependency treatment centre operated by the Territory; or</w:t>
      </w:r>
    </w:p>
    <w:p w14:paraId="78360725" w14:textId="77777777"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14:paraId="4BBD13DF" w14:textId="77777777" w:rsidR="00353926" w:rsidRPr="000E220B" w:rsidRDefault="00353926" w:rsidP="00353926">
      <w:pPr>
        <w:pStyle w:val="Asubpara"/>
      </w:pPr>
      <w:r w:rsidRPr="000E220B">
        <w:tab/>
        <w:t>(iii)</w:t>
      </w:r>
      <w:r w:rsidRPr="000E220B">
        <w:tab/>
        <w:t>prescribes the medicine for a person in police custody; and</w:t>
      </w:r>
    </w:p>
    <w:p w14:paraId="2FB02E8D" w14:textId="77777777" w:rsidR="00621B90" w:rsidRDefault="00621B90">
      <w:pPr>
        <w:pStyle w:val="Apara"/>
      </w:pPr>
      <w:r>
        <w:tab/>
        <w:t>(</w:t>
      </w:r>
      <w:r w:rsidR="00353926">
        <w:t>b</w:t>
      </w:r>
      <w:r>
        <w:t>)</w:t>
      </w:r>
      <w:r>
        <w:tab/>
        <w:t>the buprenorphine or methadone is prescribed in accordance with the opioid dependency treatment guidelines; and</w:t>
      </w:r>
    </w:p>
    <w:p w14:paraId="14F69737" w14:textId="77777777"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14:paraId="5313D11A" w14:textId="77777777"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14:paraId="3A49AE29" w14:textId="77777777" w:rsidR="00621B90" w:rsidRDefault="00621B90" w:rsidP="00360DF7">
      <w:pPr>
        <w:pStyle w:val="Amain"/>
        <w:keepNext/>
      </w:pPr>
      <w:r>
        <w:tab/>
        <w:t>(3)</w:t>
      </w:r>
      <w:r>
        <w:tab/>
        <w:t>The interim approval ends—</w:t>
      </w:r>
    </w:p>
    <w:p w14:paraId="37AB1AF6" w14:textId="77777777"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14:paraId="3A360E75" w14:textId="77777777" w:rsidR="00621B90" w:rsidRDefault="00621B90">
      <w:pPr>
        <w:pStyle w:val="Apara"/>
      </w:pPr>
      <w:r>
        <w:tab/>
        <w:t>(b)</w:t>
      </w:r>
      <w:r>
        <w:tab/>
        <w:t>if the application under section 560 is withdrawn—on the withdrawal of the application; or</w:t>
      </w:r>
    </w:p>
    <w:p w14:paraId="46D57618" w14:textId="77777777" w:rsidR="00621B90" w:rsidRDefault="00621B90">
      <w:pPr>
        <w:pStyle w:val="Apara"/>
        <w:keepLines/>
      </w:pPr>
      <w:r>
        <w:lastRenderedPageBreak/>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14:paraId="06205D86" w14:textId="77777777"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14:paraId="22B09940" w14:textId="77777777" w:rsidR="00621B90" w:rsidRPr="00EE46A9" w:rsidRDefault="00621B90">
      <w:pPr>
        <w:pStyle w:val="AH3Div"/>
      </w:pPr>
      <w:bookmarkStart w:id="201" w:name="_Toc74819099"/>
      <w:r w:rsidRPr="00EE46A9">
        <w:rPr>
          <w:rStyle w:val="CharDivNo"/>
        </w:rPr>
        <w:t>Division 13.1.3</w:t>
      </w:r>
      <w:r>
        <w:tab/>
      </w:r>
      <w:r w:rsidRPr="00EE46A9">
        <w:rPr>
          <w:rStyle w:val="CharDivText"/>
        </w:rPr>
        <w:t>Chief health officer controlled medicines approvals</w:t>
      </w:r>
      <w:bookmarkEnd w:id="201"/>
    </w:p>
    <w:p w14:paraId="6BF3EF3C" w14:textId="77777777" w:rsidR="00621B90" w:rsidRDefault="00621B90">
      <w:pPr>
        <w:pStyle w:val="AH5Sec"/>
      </w:pPr>
      <w:bookmarkStart w:id="202" w:name="_Toc74819100"/>
      <w:r w:rsidRPr="00EE46A9">
        <w:rPr>
          <w:rStyle w:val="CharSectNo"/>
        </w:rPr>
        <w:t>560</w:t>
      </w:r>
      <w:r>
        <w:tab/>
        <w:t>Applications for CHO controlled medicines approvals</w:t>
      </w:r>
      <w:bookmarkEnd w:id="202"/>
      <w:r>
        <w:t xml:space="preserve"> </w:t>
      </w:r>
    </w:p>
    <w:p w14:paraId="082DB97A" w14:textId="77777777" w:rsidR="00621B90" w:rsidRDefault="00621B90">
      <w:pPr>
        <w:pStyle w:val="Amain"/>
      </w:pPr>
      <w:r>
        <w:tab/>
        <w:t>(1)</w:t>
      </w:r>
      <w:r>
        <w:tab/>
        <w:t>A designated prescriber may apply to the chief health officer for approval to prescribe a controlled medicine.</w:t>
      </w:r>
    </w:p>
    <w:p w14:paraId="5D31275B" w14:textId="77777777" w:rsidR="00621B90" w:rsidRDefault="00621B90">
      <w:pPr>
        <w:pStyle w:val="Amain"/>
      </w:pPr>
      <w:r>
        <w:tab/>
        <w:t>(2)</w:t>
      </w:r>
      <w:r>
        <w:tab/>
        <w:t>An application under subsection (1) must—</w:t>
      </w:r>
    </w:p>
    <w:p w14:paraId="41BFA414" w14:textId="77777777" w:rsidR="00621B90" w:rsidRDefault="00621B90">
      <w:pPr>
        <w:pStyle w:val="Apara"/>
      </w:pPr>
      <w:r>
        <w:tab/>
        <w:t>(a)</w:t>
      </w:r>
      <w:r>
        <w:tab/>
        <w:t>be for approval to prescribe a controlled medicine for a single individual; and</w:t>
      </w:r>
    </w:p>
    <w:p w14:paraId="70065AD2" w14:textId="77777777" w:rsidR="00621B90" w:rsidRDefault="00621B90" w:rsidP="00360DF7">
      <w:pPr>
        <w:pStyle w:val="Apara"/>
        <w:keepNext/>
      </w:pPr>
      <w:r>
        <w:tab/>
        <w:t>(b)</w:t>
      </w:r>
      <w:r>
        <w:tab/>
        <w:t>be made in a way determined by the chief health officer.</w:t>
      </w:r>
    </w:p>
    <w:p w14:paraId="3ED71609" w14:textId="77777777" w:rsidR="00621B90" w:rsidRDefault="00621B90" w:rsidP="00360DF7">
      <w:pPr>
        <w:pStyle w:val="aExamHdgpar"/>
      </w:pPr>
      <w:r>
        <w:t>Examples</w:t>
      </w:r>
    </w:p>
    <w:p w14:paraId="5C7538E6" w14:textId="77777777" w:rsidR="00621B90" w:rsidRDefault="00621B90" w:rsidP="00360DF7">
      <w:pPr>
        <w:pStyle w:val="aExampar"/>
        <w:keepNext/>
      </w:pPr>
      <w:r>
        <w:t>telephone, email and fax</w:t>
      </w:r>
    </w:p>
    <w:p w14:paraId="6F98CC7C" w14:textId="77777777" w:rsidR="00621B90" w:rsidRDefault="00621B90">
      <w:pPr>
        <w:pStyle w:val="Amain"/>
      </w:pPr>
      <w:r>
        <w:tab/>
        <w:t>(3)</w:t>
      </w:r>
      <w:r>
        <w:tab/>
        <w:t>An application under subsection (1) may be made—</w:t>
      </w:r>
    </w:p>
    <w:p w14:paraId="53E9A63C" w14:textId="77777777" w:rsidR="00621B90" w:rsidRDefault="00621B90">
      <w:pPr>
        <w:pStyle w:val="Apara"/>
      </w:pPr>
      <w:r>
        <w:tab/>
        <w:t>(a)</w:t>
      </w:r>
      <w:r>
        <w:tab/>
        <w:t xml:space="preserve">on the applicant’s own behalf; or </w:t>
      </w:r>
    </w:p>
    <w:p w14:paraId="459B28EF" w14:textId="77777777" w:rsidR="00621B90" w:rsidRDefault="00621B90">
      <w:pPr>
        <w:pStyle w:val="Apara"/>
      </w:pPr>
      <w:r>
        <w:tab/>
        <w:t>(b)</w:t>
      </w:r>
      <w:r>
        <w:tab/>
        <w:t xml:space="preserve">on the applicant’s own behalf and on behalf of 1 or more other named designated prescribers; or </w:t>
      </w:r>
    </w:p>
    <w:p w14:paraId="6C7E2A32" w14:textId="77777777" w:rsidR="00621B90" w:rsidRDefault="00621B90" w:rsidP="007B1C4D">
      <w:pPr>
        <w:pStyle w:val="Apara"/>
        <w:keepNext/>
      </w:pPr>
      <w:r>
        <w:lastRenderedPageBreak/>
        <w:tab/>
        <w:t>(c)</w:t>
      </w:r>
      <w:r>
        <w:tab/>
        <w:t>on behalf of a group of designated prescribers that includes the applicant and who practise at the same premises.</w:t>
      </w:r>
    </w:p>
    <w:p w14:paraId="3F25A40B" w14:textId="77777777" w:rsidR="00621B90" w:rsidRDefault="00621B90">
      <w:pPr>
        <w:pStyle w:val="aExamHdgpar"/>
      </w:pPr>
      <w:r>
        <w:t>Example</w:t>
      </w:r>
    </w:p>
    <w:p w14:paraId="221318C8" w14:textId="77777777" w:rsidR="00621B90" w:rsidRDefault="00621B90">
      <w:pPr>
        <w:pStyle w:val="aExampar"/>
      </w:pPr>
      <w:r>
        <w:t>the doctors practising at a suburban medical practice so that if a person’s usual doctor is unavailable another doctor at the practice can, under the approval, prescribe the controlled medicine</w:t>
      </w:r>
    </w:p>
    <w:p w14:paraId="51AA81E1" w14:textId="77777777" w:rsidR="00621B90" w:rsidRDefault="00621B90">
      <w:pPr>
        <w:pStyle w:val="Amain"/>
        <w:keepNext/>
      </w:pPr>
      <w:r>
        <w:tab/>
        <w:t>(4)</w:t>
      </w:r>
      <w:r>
        <w:tab/>
        <w:t xml:space="preserve">A determination under subsection (2) (b) is a notifiable instrument. </w:t>
      </w:r>
    </w:p>
    <w:p w14:paraId="15456AAF" w14:textId="4D1DBBEF"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88" w:tooltip="A2001-14" w:history="1">
        <w:r w:rsidR="00E948B5" w:rsidRPr="00E948B5">
          <w:rPr>
            <w:rStyle w:val="charCitHyperlinkAbbrev"/>
          </w:rPr>
          <w:t>Legislation Act</w:t>
        </w:r>
      </w:hyperlink>
      <w:r>
        <w:t>.</w:t>
      </w:r>
    </w:p>
    <w:p w14:paraId="231A7C2A" w14:textId="77777777" w:rsidR="00621B90" w:rsidRDefault="00621B90">
      <w:pPr>
        <w:pStyle w:val="AH5Sec"/>
      </w:pPr>
      <w:bookmarkStart w:id="203" w:name="_Toc74819101"/>
      <w:r w:rsidRPr="00EE46A9">
        <w:rPr>
          <w:rStyle w:val="CharSectNo"/>
        </w:rPr>
        <w:t>561</w:t>
      </w:r>
      <w:r>
        <w:tab/>
        <w:t>Requirements for CHO controlled medicines approval applications</w:t>
      </w:r>
      <w:bookmarkEnd w:id="203"/>
    </w:p>
    <w:p w14:paraId="4A1A20C3" w14:textId="77777777" w:rsidR="00621B90" w:rsidRDefault="00621B90">
      <w:pPr>
        <w:pStyle w:val="Amain"/>
        <w:keepNext/>
      </w:pPr>
      <w:r>
        <w:tab/>
        <w:t>(1)</w:t>
      </w:r>
      <w:r>
        <w:tab/>
        <w:t>An application by a designated prescriber for an approval to prescribe a controlled medicine for a patient must include the following:</w:t>
      </w:r>
    </w:p>
    <w:p w14:paraId="6767B9F2" w14:textId="77777777" w:rsidR="00621B90" w:rsidRDefault="00621B90">
      <w:pPr>
        <w:pStyle w:val="Apara"/>
      </w:pPr>
      <w:r>
        <w:tab/>
        <w:t>(a)</w:t>
      </w:r>
      <w:r>
        <w:tab/>
        <w:t>the designated prescriber’s name and address;</w:t>
      </w:r>
    </w:p>
    <w:p w14:paraId="11556257" w14:textId="77777777" w:rsidR="00621B90" w:rsidRDefault="00621B90">
      <w:pPr>
        <w:pStyle w:val="Apara"/>
      </w:pPr>
      <w:r>
        <w:tab/>
        <w:t>(b)</w:t>
      </w:r>
      <w:r>
        <w:tab/>
        <w:t>if the application is made on behalf of a group of designated prescribers—the names of the designated prescribers or a description of the group;</w:t>
      </w:r>
    </w:p>
    <w:p w14:paraId="13AA6CE3" w14:textId="77777777" w:rsidR="00F85EA3" w:rsidRPr="006B63B2" w:rsidRDefault="00F85EA3" w:rsidP="00F85EA3">
      <w:pPr>
        <w:pStyle w:val="Apara"/>
      </w:pPr>
      <w:r w:rsidRPr="006B63B2">
        <w:tab/>
        <w:t>(c)</w:t>
      </w:r>
      <w:r w:rsidRPr="006B63B2">
        <w:tab/>
        <w:t>the medicine, and either—</w:t>
      </w:r>
    </w:p>
    <w:p w14:paraId="0C200CAC" w14:textId="77777777" w:rsidR="00F85EA3" w:rsidRPr="006B63B2" w:rsidRDefault="00F85EA3" w:rsidP="00F85EA3">
      <w:pPr>
        <w:pStyle w:val="Asubpara"/>
      </w:pPr>
      <w:r w:rsidRPr="006B63B2">
        <w:tab/>
        <w:t>(i)</w:t>
      </w:r>
      <w:r w:rsidRPr="006B63B2">
        <w:tab/>
        <w:t>the form, strength and quantity of the medicine, and the daily dose, that may be prescribed; or</w:t>
      </w:r>
    </w:p>
    <w:p w14:paraId="4492CB8C" w14:textId="77777777"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14:paraId="4E978204" w14:textId="77777777" w:rsidR="00F85EA3" w:rsidRPr="006B63B2" w:rsidRDefault="00F85EA3" w:rsidP="00F85EA3">
      <w:pPr>
        <w:pStyle w:val="Asubpara"/>
      </w:pPr>
      <w:r w:rsidRPr="006B63B2">
        <w:tab/>
        <w:t>(ii)</w:t>
      </w:r>
      <w:r w:rsidRPr="006B63B2">
        <w:tab/>
        <w:t>for an approval authorised under a category approval under section 575—details of the approval sought;</w:t>
      </w:r>
    </w:p>
    <w:p w14:paraId="2563AA39" w14:textId="77777777" w:rsidR="00621B90" w:rsidRDefault="00A62443">
      <w:pPr>
        <w:pStyle w:val="Apara"/>
      </w:pPr>
      <w:r>
        <w:tab/>
        <w:t>(d</w:t>
      </w:r>
      <w:r w:rsidR="00621B90">
        <w:t>)</w:t>
      </w:r>
      <w:r w:rsidR="00621B90">
        <w:tab/>
        <w:t xml:space="preserve">the patient’s name and home address; </w:t>
      </w:r>
    </w:p>
    <w:p w14:paraId="7B860D38" w14:textId="77777777"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14:paraId="60B6063E" w14:textId="77777777" w:rsidR="00621B90" w:rsidRDefault="00A62443">
      <w:pPr>
        <w:pStyle w:val="Apara"/>
      </w:pPr>
      <w:r>
        <w:lastRenderedPageBreak/>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14:paraId="421A5DC0" w14:textId="77777777" w:rsidR="00621B90" w:rsidRDefault="00A62443">
      <w:pPr>
        <w:pStyle w:val="Amain"/>
      </w:pPr>
      <w:r>
        <w:tab/>
        <w:t>(2</w:t>
      </w:r>
      <w:r w:rsidR="00621B90">
        <w:t>)</w:t>
      </w:r>
      <w:r w:rsidR="00621B90">
        <w:tab/>
        <w:t>To remove any doubt, the application may include any other information the designated prescriber considers relevant.</w:t>
      </w:r>
    </w:p>
    <w:p w14:paraId="088B77CE" w14:textId="77777777" w:rsidR="00621B90" w:rsidRDefault="00A62443">
      <w:pPr>
        <w:pStyle w:val="Amain"/>
        <w:keepNext/>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14:paraId="697FC046" w14:textId="77777777" w:rsidR="00621B90" w:rsidRDefault="00621B90">
      <w:pPr>
        <w:pStyle w:val="AH5Sec"/>
      </w:pPr>
      <w:bookmarkStart w:id="204" w:name="_Toc74819102"/>
      <w:r w:rsidRPr="00EE46A9">
        <w:rPr>
          <w:rStyle w:val="CharSectNo"/>
        </w:rPr>
        <w:t>562</w:t>
      </w:r>
      <w:r>
        <w:tab/>
        <w:t>CHO decision on applications to prescribe controlled medicines</w:t>
      </w:r>
      <w:bookmarkEnd w:id="204"/>
    </w:p>
    <w:p w14:paraId="65001E3C" w14:textId="77777777" w:rsidR="00621B90" w:rsidRDefault="00621B90" w:rsidP="00360DF7">
      <w:pPr>
        <w:pStyle w:val="Amain"/>
        <w:keepNext/>
      </w:pPr>
      <w:r>
        <w:tab/>
        <w:t>(1)</w:t>
      </w:r>
      <w:r>
        <w:tab/>
        <w:t>On application under section 560, the chief health officer must—</w:t>
      </w:r>
    </w:p>
    <w:p w14:paraId="5094D7B6" w14:textId="77777777" w:rsidR="00621B90" w:rsidRDefault="00621B90">
      <w:pPr>
        <w:pStyle w:val="Apara"/>
      </w:pPr>
      <w:r>
        <w:tab/>
        <w:t>(a)</w:t>
      </w:r>
      <w:r>
        <w:tab/>
        <w:t>approve the application in the terms applied for; or</w:t>
      </w:r>
    </w:p>
    <w:p w14:paraId="79243AE1" w14:textId="77777777" w:rsidR="00621B90" w:rsidRDefault="00621B90">
      <w:pPr>
        <w:pStyle w:val="Apara"/>
      </w:pPr>
      <w:r>
        <w:tab/>
        <w:t>(b)</w:t>
      </w:r>
      <w:r>
        <w:tab/>
        <w:t>approve the application in terms different from those applied for; or</w:t>
      </w:r>
    </w:p>
    <w:p w14:paraId="7DF3BACD" w14:textId="77777777" w:rsidR="00621B90" w:rsidRDefault="00621B90">
      <w:pPr>
        <w:pStyle w:val="Apara"/>
      </w:pPr>
      <w:r>
        <w:tab/>
        <w:t>(c)</w:t>
      </w:r>
      <w:r>
        <w:tab/>
        <w:t>refuse to approve the application; or</w:t>
      </w:r>
    </w:p>
    <w:p w14:paraId="0A524E6D" w14:textId="77777777" w:rsidR="00621B90" w:rsidRDefault="00621B90">
      <w:pPr>
        <w:pStyle w:val="Apara"/>
        <w:keepNext/>
      </w:pPr>
      <w:r>
        <w:tab/>
        <w:t>(d)</w:t>
      </w:r>
      <w:r>
        <w:tab/>
        <w:t>refer the application to the medicines advisory committee.</w:t>
      </w:r>
    </w:p>
    <w:p w14:paraId="12975A22" w14:textId="77777777" w:rsidR="00621B90" w:rsidRDefault="00621B90">
      <w:pPr>
        <w:pStyle w:val="aNote"/>
      </w:pPr>
      <w:r w:rsidRPr="00E948B5">
        <w:rPr>
          <w:rStyle w:val="charItals"/>
        </w:rPr>
        <w:t>Note 1</w:t>
      </w:r>
      <w:r w:rsidRPr="00E948B5">
        <w:rPr>
          <w:rStyle w:val="charItals"/>
        </w:rPr>
        <w:tab/>
      </w:r>
      <w:r>
        <w:t>An approval may include conditions (see s 570).</w:t>
      </w:r>
    </w:p>
    <w:p w14:paraId="5369761C" w14:textId="77777777"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14:paraId="0FE4ED03" w14:textId="77777777"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14:paraId="5C654196" w14:textId="77777777" w:rsidR="00621B90" w:rsidRDefault="00621B90">
      <w:pPr>
        <w:pStyle w:val="Amain"/>
      </w:pPr>
      <w:r>
        <w:tab/>
        <w:t>(3)</w:t>
      </w:r>
      <w:r>
        <w:tab/>
        <w:t>The chief health officer must give the applicant written notice of the chief health officer’s decision not later than 7 days after the day the decision is made.</w:t>
      </w:r>
    </w:p>
    <w:p w14:paraId="33920BDB" w14:textId="77777777" w:rsidR="00621B90" w:rsidRDefault="00621B90" w:rsidP="00A5201A">
      <w:pPr>
        <w:pStyle w:val="Amain"/>
        <w:keepLines/>
      </w:pPr>
      <w:r>
        <w:lastRenderedPageBreak/>
        <w:tab/>
        <w:t>(4)</w:t>
      </w:r>
      <w:r>
        <w:tab/>
        <w:t>If the decision is made under subsection (1) (b) or (c), the notice must include information about the applicant’s right to seek review of the decision under section 565 (Applications for review of unfavourable CHO decisions for approvals).</w:t>
      </w:r>
    </w:p>
    <w:p w14:paraId="04DDADC6" w14:textId="77777777" w:rsidR="00621B90" w:rsidRDefault="00621B90">
      <w:pPr>
        <w:pStyle w:val="AH5Sec"/>
      </w:pPr>
      <w:bookmarkStart w:id="205" w:name="_Toc74819103"/>
      <w:r w:rsidRPr="00EE46A9">
        <w:rPr>
          <w:rStyle w:val="CharSectNo"/>
        </w:rPr>
        <w:t>563</w:t>
      </w:r>
      <w:r>
        <w:tab/>
        <w:t>Restrictions on CHO power to approve applications for approvals</w:t>
      </w:r>
      <w:bookmarkEnd w:id="205"/>
    </w:p>
    <w:p w14:paraId="476036E8" w14:textId="77777777" w:rsidR="001A7D51" w:rsidRPr="007E6465" w:rsidRDefault="001A7D51" w:rsidP="001A7D51">
      <w:pPr>
        <w:pStyle w:val="Amain"/>
      </w:pPr>
      <w:r w:rsidRPr="007E6465">
        <w:tab/>
        <w:t>(1)</w:t>
      </w:r>
      <w:r w:rsidRPr="007E6465">
        <w:tab/>
        <w:t>In this section:</w:t>
      </w:r>
    </w:p>
    <w:p w14:paraId="5127420A" w14:textId="77777777" w:rsidR="001A7D51" w:rsidRDefault="001A7D51" w:rsidP="001A7D51">
      <w:pPr>
        <w:pStyle w:val="aDef"/>
      </w:pPr>
      <w:r w:rsidRPr="007E6465">
        <w:rPr>
          <w:rStyle w:val="charBoldItals"/>
        </w:rPr>
        <w:t>designated prescriber</w:t>
      </w:r>
      <w:r w:rsidRPr="007E6465">
        <w:t xml:space="preserve"> does not include an intern doctor.</w:t>
      </w:r>
    </w:p>
    <w:p w14:paraId="6A1D58B7" w14:textId="77777777" w:rsidR="00621B90" w:rsidRDefault="001A7D51" w:rsidP="001A7D51">
      <w:pPr>
        <w:pStyle w:val="Amain"/>
      </w:pPr>
      <w:r>
        <w:tab/>
        <w:t>(2</w:t>
      </w:r>
      <w:r w:rsidRPr="007E6465">
        <w:t>)</w:t>
      </w:r>
      <w:r w:rsidRPr="007E6465">
        <w:tab/>
      </w:r>
      <w:r w:rsidR="00621B90">
        <w:t>In making a decision under section 562, the chief health officer—</w:t>
      </w:r>
    </w:p>
    <w:p w14:paraId="02E15195" w14:textId="77777777" w:rsidR="00E10370"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14:paraId="1903603A" w14:textId="77777777" w:rsidR="007A79D4" w:rsidRPr="00870C56" w:rsidRDefault="007A79D4" w:rsidP="007A79D4">
      <w:pPr>
        <w:pStyle w:val="Apara"/>
      </w:pPr>
      <w:r w:rsidRPr="00870C56">
        <w:tab/>
        <w:t>(</w:t>
      </w:r>
      <w:r w:rsidR="00FF7A46">
        <w:t>b</w:t>
      </w:r>
      <w:r w:rsidRPr="00870C56">
        <w:t>)</w:t>
      </w:r>
      <w:r w:rsidRPr="00870C56">
        <w:tab/>
        <w:t>must comply with any standards determined under section 575 (Controlled medicines prescribing standards); and</w:t>
      </w:r>
    </w:p>
    <w:p w14:paraId="318F5329" w14:textId="77777777" w:rsidR="00621B90" w:rsidRDefault="005C04DE">
      <w:pPr>
        <w:pStyle w:val="Apara"/>
        <w:keepNext/>
        <w:keepLines/>
      </w:pPr>
      <w:r>
        <w:tab/>
        <w:t>(</w:t>
      </w:r>
      <w:r w:rsidR="00FF7A46">
        <w:t>c</w:t>
      </w:r>
      <w:r w:rsidR="00621B90">
        <w:t>)</w:t>
      </w:r>
      <w:r w:rsidR="00621B90">
        <w:tab/>
        <w:t>must not approve an application to prescribe buprenorphine or methadone to treat a drug-dependent person’s drug</w:t>
      </w:r>
      <w:r w:rsidR="00621B90">
        <w:noBreakHyphen/>
        <w:t>dependency unless the applicant is—</w:t>
      </w:r>
    </w:p>
    <w:p w14:paraId="62761E50" w14:textId="77777777"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14:paraId="6875DBC5" w14:textId="77777777"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14:paraId="0C7D0650" w14:textId="77777777"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14:paraId="3367D433" w14:textId="77777777"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14:paraId="314477A7" w14:textId="77777777" w:rsidR="00DE3A7B" w:rsidRPr="00ED4E56" w:rsidRDefault="00DE3A7B" w:rsidP="00DE3A7B">
      <w:pPr>
        <w:pStyle w:val="Asubpara"/>
      </w:pPr>
      <w:r w:rsidRPr="00ED4E56">
        <w:lastRenderedPageBreak/>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14:paraId="2AAF1451" w14:textId="77777777" w:rsidR="00DE3A7B" w:rsidRPr="00D86BFD" w:rsidRDefault="00DE3A7B" w:rsidP="00DE3A7B">
      <w:pPr>
        <w:pStyle w:val="Asubpara"/>
      </w:pPr>
      <w:r w:rsidRPr="00D86BFD">
        <w:rPr>
          <w:color w:val="0000FF"/>
        </w:rPr>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14:paraId="19AB2851" w14:textId="77777777"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14:paraId="56366A70" w14:textId="77777777"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14:paraId="009E41AE" w14:textId="77777777" w:rsidR="001D3255" w:rsidRPr="00870C56" w:rsidRDefault="001D3255" w:rsidP="001D3255">
      <w:pPr>
        <w:pStyle w:val="Amain"/>
      </w:pPr>
      <w:r w:rsidRPr="00870C56">
        <w:tab/>
        <w:t>(3)</w:t>
      </w:r>
      <w:r w:rsidRPr="00870C56">
        <w:tab/>
        <w:t>However, the decision of the chief health officer under section 562 need not comply with a controlled medicines prescribing standard if the decision—</w:t>
      </w:r>
    </w:p>
    <w:p w14:paraId="524A4E68" w14:textId="77777777" w:rsidR="001D3255" w:rsidRPr="00870C56" w:rsidRDefault="001D3255" w:rsidP="001D3255">
      <w:pPr>
        <w:pStyle w:val="Apara"/>
      </w:pPr>
      <w:r w:rsidRPr="00870C56">
        <w:tab/>
        <w:t>(a)</w:t>
      </w:r>
      <w:r w:rsidRPr="00870C56">
        <w:tab/>
        <w:t>is in accordance with a recommendation of the medicines advisory committee that the prescribing standard not apply in the particular circumstances; or</w:t>
      </w:r>
    </w:p>
    <w:p w14:paraId="07AECD58" w14:textId="77777777" w:rsidR="001D3255" w:rsidRPr="00870C56" w:rsidRDefault="001D3255" w:rsidP="001D3255">
      <w:pPr>
        <w:pStyle w:val="Apara"/>
      </w:pPr>
      <w:r w:rsidRPr="00870C56">
        <w:tab/>
        <w:t>(b)</w:t>
      </w:r>
      <w:r w:rsidRPr="00870C56">
        <w:tab/>
        <w:t>is in accordance with an entry for a controlled medicine listed in the Australian Register of Therapeutic Goods; or</w:t>
      </w:r>
    </w:p>
    <w:p w14:paraId="58085493" w14:textId="77777777" w:rsidR="001D3255" w:rsidRPr="00870C56" w:rsidRDefault="001D3255" w:rsidP="001D3255">
      <w:pPr>
        <w:pStyle w:val="Apara"/>
      </w:pPr>
      <w:r w:rsidRPr="00870C56">
        <w:tab/>
        <w:t>(c)</w:t>
      </w:r>
      <w:r w:rsidRPr="00870C56">
        <w:tab/>
        <w:t>is necessary for the continuation of the patient’s treatment in the particular circumstances.</w:t>
      </w:r>
    </w:p>
    <w:p w14:paraId="52A180AA" w14:textId="77777777" w:rsidR="001D3255" w:rsidRPr="00870C56" w:rsidRDefault="001D3255" w:rsidP="001D3255">
      <w:pPr>
        <w:pStyle w:val="Amain"/>
      </w:pPr>
      <w:r w:rsidRPr="00870C56">
        <w:tab/>
        <w:t>(4)</w:t>
      </w:r>
      <w:r w:rsidRPr="00870C56">
        <w:tab/>
        <w:t>In this section:</w:t>
      </w:r>
    </w:p>
    <w:p w14:paraId="18D1DDDD" w14:textId="08BFA98D" w:rsidR="001D3255" w:rsidRPr="00870C56" w:rsidRDefault="001D3255" w:rsidP="001D3255">
      <w:pPr>
        <w:pStyle w:val="aDef"/>
        <w:keepNext/>
      </w:pPr>
      <w:r w:rsidRPr="00870C56">
        <w:rPr>
          <w:rStyle w:val="charBoldItals"/>
        </w:rPr>
        <w:t>Australian Register of Therapeutic Goods</w:t>
      </w:r>
      <w:r w:rsidRPr="00870C56">
        <w:t xml:space="preserve"> means the register maintained under the </w:t>
      </w:r>
      <w:hyperlink r:id="rId189" w:tooltip="Act 1990 No 21 (Cwlth)" w:history="1">
        <w:r w:rsidRPr="00870C56">
          <w:rPr>
            <w:rStyle w:val="charCitHyperlinkItal"/>
          </w:rPr>
          <w:t>Therapeutic Goods Act 1989</w:t>
        </w:r>
      </w:hyperlink>
      <w:r w:rsidRPr="00870C56">
        <w:t xml:space="preserve"> (Cwlth).</w:t>
      </w:r>
    </w:p>
    <w:p w14:paraId="46393489" w14:textId="3BD84503" w:rsidR="001D3255" w:rsidRPr="00870C56" w:rsidRDefault="001D3255" w:rsidP="001D3255">
      <w:pPr>
        <w:pStyle w:val="aNote"/>
      </w:pPr>
      <w:r w:rsidRPr="00870C56">
        <w:rPr>
          <w:rStyle w:val="charItals"/>
        </w:rPr>
        <w:t>Note</w:t>
      </w:r>
      <w:r w:rsidRPr="00870C56">
        <w:rPr>
          <w:rStyle w:val="charItals"/>
        </w:rPr>
        <w:tab/>
      </w:r>
      <w:r w:rsidRPr="00870C56">
        <w:t xml:space="preserve">The Australian Register of Therapeutic Goods can be accessed at </w:t>
      </w:r>
      <w:hyperlink r:id="rId190" w:history="1">
        <w:r w:rsidRPr="00870C56">
          <w:rPr>
            <w:rStyle w:val="charCitHyperlinkAbbrev"/>
          </w:rPr>
          <w:t>www.tga.gov.au</w:t>
        </w:r>
      </w:hyperlink>
      <w:r w:rsidRPr="00870C56">
        <w:t>.</w:t>
      </w:r>
    </w:p>
    <w:p w14:paraId="1BA15007" w14:textId="77777777" w:rsidR="00621B90" w:rsidRDefault="00621B90">
      <w:pPr>
        <w:pStyle w:val="AH5Sec"/>
      </w:pPr>
      <w:bookmarkStart w:id="206" w:name="_Toc74819104"/>
      <w:r w:rsidRPr="00EE46A9">
        <w:rPr>
          <w:rStyle w:val="CharSectNo"/>
        </w:rPr>
        <w:t>564</w:t>
      </w:r>
      <w:r>
        <w:tab/>
        <w:t>Term of CHO controlled medicines approvals</w:t>
      </w:r>
      <w:bookmarkEnd w:id="206"/>
    </w:p>
    <w:p w14:paraId="1687D15F" w14:textId="77777777"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14:paraId="7377DF28" w14:textId="77777777" w:rsidR="00621B90" w:rsidRDefault="00621B90">
      <w:pPr>
        <w:pStyle w:val="AH5Sec"/>
      </w:pPr>
      <w:bookmarkStart w:id="207" w:name="_Toc74819105"/>
      <w:r w:rsidRPr="00EE46A9">
        <w:rPr>
          <w:rStyle w:val="CharSectNo"/>
        </w:rPr>
        <w:lastRenderedPageBreak/>
        <w:t>565</w:t>
      </w:r>
      <w:r>
        <w:tab/>
        <w:t>Applications for review of unfavourable CHO decisions for approvals</w:t>
      </w:r>
      <w:bookmarkEnd w:id="207"/>
      <w:r>
        <w:t xml:space="preserve"> </w:t>
      </w:r>
    </w:p>
    <w:p w14:paraId="58B903D5" w14:textId="77777777" w:rsidR="00621B90" w:rsidRDefault="00621B90">
      <w:pPr>
        <w:pStyle w:val="Amain"/>
      </w:pPr>
      <w:r>
        <w:tab/>
        <w:t>(1)</w:t>
      </w:r>
      <w:r>
        <w:tab/>
        <w:t>This section applies if, under section 562, the chief health officer—</w:t>
      </w:r>
    </w:p>
    <w:p w14:paraId="4CD4D76C" w14:textId="77777777" w:rsidR="00621B90" w:rsidRDefault="00621B90">
      <w:pPr>
        <w:pStyle w:val="Apara"/>
      </w:pPr>
      <w:r>
        <w:tab/>
        <w:t>(a)</w:t>
      </w:r>
      <w:r>
        <w:tab/>
        <w:t>approves an application for a controlled medicines approval in terms different from those applied for; or</w:t>
      </w:r>
    </w:p>
    <w:p w14:paraId="1C592A4C" w14:textId="77777777" w:rsidR="00621B90" w:rsidRDefault="00621B90">
      <w:pPr>
        <w:pStyle w:val="Apara"/>
      </w:pPr>
      <w:r>
        <w:tab/>
        <w:t>(b)</w:t>
      </w:r>
      <w:r>
        <w:tab/>
        <w:t>refuses to approve the application for an approval.</w:t>
      </w:r>
    </w:p>
    <w:p w14:paraId="23B853D8" w14:textId="77777777"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14:paraId="71753BB7" w14:textId="77777777" w:rsidR="00621B90" w:rsidRDefault="00621B90">
      <w:pPr>
        <w:pStyle w:val="Amain"/>
        <w:keepNext/>
      </w:pPr>
      <w:r>
        <w:tab/>
        <w:t>(3)</w:t>
      </w:r>
      <w:r>
        <w:tab/>
        <w:t>The application for review—</w:t>
      </w:r>
    </w:p>
    <w:p w14:paraId="3980C8CD" w14:textId="77777777" w:rsidR="00621B90" w:rsidRDefault="00621B90">
      <w:pPr>
        <w:pStyle w:val="Apara"/>
      </w:pPr>
      <w:r>
        <w:tab/>
        <w:t>(a)</w:t>
      </w:r>
      <w:r>
        <w:tab/>
        <w:t xml:space="preserve">must be in writing signed by the applicant; and </w:t>
      </w:r>
    </w:p>
    <w:p w14:paraId="1CA43AEA" w14:textId="77777777" w:rsidR="00621B90" w:rsidRDefault="00621B90">
      <w:pPr>
        <w:pStyle w:val="Apara"/>
      </w:pPr>
      <w:r>
        <w:tab/>
        <w:t>(b)</w:t>
      </w:r>
      <w:r>
        <w:tab/>
        <w:t>must set out the grounds for the application; and</w:t>
      </w:r>
    </w:p>
    <w:p w14:paraId="6374DFB3" w14:textId="77777777" w:rsidR="00621B90" w:rsidRDefault="00621B90">
      <w:pPr>
        <w:pStyle w:val="Apara"/>
      </w:pPr>
      <w:r>
        <w:tab/>
        <w:t>(c)</w:t>
      </w:r>
      <w:r>
        <w:tab/>
        <w:t>may include any information that the applicant considers appropriate for the review.</w:t>
      </w:r>
    </w:p>
    <w:p w14:paraId="15B6B4D1" w14:textId="77777777" w:rsidR="00621B90" w:rsidRDefault="00621B90">
      <w:pPr>
        <w:pStyle w:val="AH5Sec"/>
      </w:pPr>
      <w:bookmarkStart w:id="208" w:name="_Toc74819106"/>
      <w:r w:rsidRPr="00EE46A9">
        <w:rPr>
          <w:rStyle w:val="CharSectNo"/>
        </w:rPr>
        <w:t>566</w:t>
      </w:r>
      <w:r>
        <w:tab/>
        <w:t>Medicines advisory committee—referred applications and review of unfavourable CHO decisions</w:t>
      </w:r>
      <w:bookmarkEnd w:id="208"/>
    </w:p>
    <w:p w14:paraId="1D4360CA" w14:textId="77777777" w:rsidR="00621B90" w:rsidRDefault="00621B90" w:rsidP="00360DF7">
      <w:pPr>
        <w:pStyle w:val="Amain"/>
        <w:keepNext/>
      </w:pPr>
      <w:r>
        <w:tab/>
        <w:t>(1)</w:t>
      </w:r>
      <w:r>
        <w:tab/>
        <w:t>This section applies to an application—</w:t>
      </w:r>
    </w:p>
    <w:p w14:paraId="3CE4D4F6" w14:textId="77777777" w:rsidR="00621B90" w:rsidRDefault="00621B90" w:rsidP="00360DF7">
      <w:pPr>
        <w:pStyle w:val="Apara"/>
        <w:keepNext/>
      </w:pPr>
      <w:r>
        <w:tab/>
        <w:t>(a)</w:t>
      </w:r>
      <w:r>
        <w:tab/>
        <w:t>for approval to prescribe a controlled medicine referred to the medicines advisory committee under section 562 (1) (d); or</w:t>
      </w:r>
    </w:p>
    <w:p w14:paraId="31CAC852" w14:textId="77777777" w:rsidR="00621B90" w:rsidRDefault="00621B90">
      <w:pPr>
        <w:pStyle w:val="Apara"/>
      </w:pPr>
      <w:r>
        <w:tab/>
        <w:t>(b)</w:t>
      </w:r>
      <w:r>
        <w:tab/>
        <w:t>under section 565 for review of a decision of the chief health officer on an application for a controlled medicines approval.</w:t>
      </w:r>
    </w:p>
    <w:p w14:paraId="4B73BB4B" w14:textId="77777777"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14:paraId="31E50D5B" w14:textId="77777777" w:rsidR="009801D9" w:rsidRPr="00CF6694" w:rsidRDefault="009801D9" w:rsidP="009801D9">
      <w:pPr>
        <w:pStyle w:val="Amain"/>
      </w:pPr>
      <w:r w:rsidRPr="00CF6694">
        <w:lastRenderedPageBreak/>
        <w:tab/>
        <w:t>(3)</w:t>
      </w:r>
      <w:r w:rsidRPr="00CF6694">
        <w:tab/>
        <w:t>After considering the application and any further information provided in accordance with a notice under subsection (2), the medicines advisory committee must—</w:t>
      </w:r>
    </w:p>
    <w:p w14:paraId="3B3E1F1F" w14:textId="77777777" w:rsidR="009801D9" w:rsidRPr="00CF6694" w:rsidRDefault="009801D9" w:rsidP="009801D9">
      <w:pPr>
        <w:pStyle w:val="Apara"/>
      </w:pPr>
      <w:r w:rsidRPr="00CF6694">
        <w:tab/>
        <w:t>(a)</w:t>
      </w:r>
      <w:r w:rsidRPr="00CF6694">
        <w:tab/>
        <w:t>for an application for review of a decision by the chief health officer—</w:t>
      </w:r>
    </w:p>
    <w:p w14:paraId="593CB18A" w14:textId="77777777" w:rsidR="009801D9" w:rsidRPr="00CF6694" w:rsidRDefault="009801D9" w:rsidP="009801D9">
      <w:pPr>
        <w:pStyle w:val="Asubpara"/>
      </w:pPr>
      <w:r w:rsidRPr="00CF6694">
        <w:tab/>
        <w:t>(i)</w:t>
      </w:r>
      <w:r w:rsidRPr="00CF6694">
        <w:tab/>
        <w:t>recommend that the chief health officer confirm the decision made; or</w:t>
      </w:r>
    </w:p>
    <w:p w14:paraId="0873EDB4" w14:textId="77777777" w:rsidR="009801D9" w:rsidRPr="00CF6694" w:rsidRDefault="009801D9" w:rsidP="009801D9">
      <w:pPr>
        <w:pStyle w:val="Asubpara"/>
        <w:keepNext/>
      </w:pPr>
      <w:r w:rsidRPr="00CF6694">
        <w:tab/>
        <w:t>(ii)</w:t>
      </w:r>
      <w:r w:rsidRPr="00CF6694">
        <w:tab/>
        <w:t>do both of the following:</w:t>
      </w:r>
    </w:p>
    <w:p w14:paraId="6272BB73" w14:textId="77777777" w:rsidR="009801D9" w:rsidRPr="00CF6694" w:rsidRDefault="009801D9" w:rsidP="009801D9">
      <w:pPr>
        <w:pStyle w:val="Asubsubpara"/>
      </w:pPr>
      <w:r w:rsidRPr="00CF6694">
        <w:tab/>
        <w:t>(A)</w:t>
      </w:r>
      <w:r w:rsidRPr="00CF6694">
        <w:tab/>
        <w:t>recommend that the chief health officer revoke the decision made;</w:t>
      </w:r>
    </w:p>
    <w:p w14:paraId="668E194B" w14:textId="77777777" w:rsidR="009801D9" w:rsidRPr="00CF6694" w:rsidRDefault="009801D9" w:rsidP="009801D9">
      <w:pPr>
        <w:pStyle w:val="Asubsubpara"/>
      </w:pPr>
      <w:r w:rsidRPr="00CF6694">
        <w:tab/>
        <w:t>(B)</w:t>
      </w:r>
      <w:r w:rsidRPr="00CF6694">
        <w:tab/>
        <w:t>make a recommendation under paragraph (b) (i), (ii) or (iii); or</w:t>
      </w:r>
    </w:p>
    <w:p w14:paraId="746D4F60" w14:textId="77777777" w:rsidR="009801D9" w:rsidRPr="00CF6694" w:rsidRDefault="009801D9" w:rsidP="009801D9">
      <w:pPr>
        <w:pStyle w:val="Apara"/>
      </w:pPr>
      <w:r w:rsidRPr="00CF6694">
        <w:tab/>
        <w:t>(b)</w:t>
      </w:r>
      <w:r w:rsidRPr="00CF6694">
        <w:tab/>
        <w:t>recommend that the chief health officer—</w:t>
      </w:r>
    </w:p>
    <w:p w14:paraId="208AFCC1" w14:textId="77777777" w:rsidR="009801D9" w:rsidRPr="00CF6694" w:rsidRDefault="009801D9" w:rsidP="009801D9">
      <w:pPr>
        <w:pStyle w:val="Asubpara"/>
      </w:pPr>
      <w:r w:rsidRPr="00CF6694">
        <w:tab/>
        <w:t>(i)</w:t>
      </w:r>
      <w:r w:rsidRPr="00CF6694">
        <w:tab/>
        <w:t>approve the application to prescribe a controlled medicine in the terms applied for; or</w:t>
      </w:r>
    </w:p>
    <w:p w14:paraId="0F0F3ABA" w14:textId="77777777" w:rsidR="009801D9" w:rsidRPr="00CF6694" w:rsidRDefault="009801D9" w:rsidP="009801D9">
      <w:pPr>
        <w:pStyle w:val="Asubpara"/>
      </w:pPr>
      <w:r w:rsidRPr="00CF6694">
        <w:tab/>
        <w:t>(ii)</w:t>
      </w:r>
      <w:r w:rsidRPr="00CF6694">
        <w:tab/>
        <w:t>approve the application in terms different from those applied for; or</w:t>
      </w:r>
    </w:p>
    <w:p w14:paraId="564CB767" w14:textId="77777777" w:rsidR="009801D9" w:rsidRPr="00CF6694" w:rsidRDefault="009801D9" w:rsidP="009801D9">
      <w:pPr>
        <w:pStyle w:val="Asubpara"/>
      </w:pPr>
      <w:r w:rsidRPr="00CF6694">
        <w:tab/>
        <w:t>(iii)</w:t>
      </w:r>
      <w:r w:rsidRPr="00CF6694">
        <w:tab/>
        <w:t>refuse to approve the application.</w:t>
      </w:r>
    </w:p>
    <w:p w14:paraId="5824CF58" w14:textId="77777777"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17335683" w14:textId="77777777"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14:paraId="278A9684" w14:textId="77777777" w:rsidR="009801D9" w:rsidRPr="00CF6694" w:rsidRDefault="009801D9" w:rsidP="009801D9">
      <w:pPr>
        <w:pStyle w:val="Amain"/>
      </w:pPr>
      <w:r w:rsidRPr="00CF6694">
        <w:tab/>
        <w:t>(4)</w:t>
      </w:r>
      <w:r w:rsidRPr="00CF6694">
        <w:tab/>
        <w:t xml:space="preserve">A recommendation must be in writing. </w:t>
      </w:r>
    </w:p>
    <w:p w14:paraId="0ABCFEE7" w14:textId="77777777" w:rsidR="00621B90" w:rsidRDefault="00621B90">
      <w:pPr>
        <w:pStyle w:val="AH5Sec"/>
      </w:pPr>
      <w:bookmarkStart w:id="209" w:name="_Toc74819107"/>
      <w:r w:rsidRPr="00EE46A9">
        <w:rPr>
          <w:rStyle w:val="CharSectNo"/>
        </w:rPr>
        <w:t>567</w:t>
      </w:r>
      <w:r>
        <w:tab/>
        <w:t>Amendment and revocation of controlled medicines approvals</w:t>
      </w:r>
      <w:bookmarkEnd w:id="209"/>
    </w:p>
    <w:p w14:paraId="0F8B9932" w14:textId="77777777" w:rsidR="00621B90" w:rsidRDefault="00621B90">
      <w:pPr>
        <w:pStyle w:val="Amain"/>
      </w:pPr>
      <w:r>
        <w:tab/>
        <w:t>(1)</w:t>
      </w:r>
      <w:r>
        <w:tab/>
        <w:t>The chief health officer may amend or revoke a controlled medicines approval on the chief health officer’s own initiative and without consulting the medicines advisory committee.</w:t>
      </w:r>
    </w:p>
    <w:p w14:paraId="7980CC42" w14:textId="77777777" w:rsidR="009801D9" w:rsidRPr="00CF6694" w:rsidRDefault="009801D9" w:rsidP="009801D9">
      <w:pPr>
        <w:pStyle w:val="Amain"/>
      </w:pPr>
      <w:r w:rsidRPr="00CF6694">
        <w:lastRenderedPageBreak/>
        <w:tab/>
        <w:t>(2)</w:t>
      </w:r>
      <w:r w:rsidRPr="00CF6694">
        <w:tab/>
        <w:t>The medicines advisory committee may recommend that the chief health officer amend or revoke a controlled medicines approval, whether or not the approval was given on the recommendation of the committee.</w:t>
      </w:r>
    </w:p>
    <w:p w14:paraId="5D28E98D" w14:textId="77777777"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14:paraId="05949D85" w14:textId="77777777" w:rsidR="009801D9" w:rsidRPr="00CF6694" w:rsidRDefault="009801D9" w:rsidP="009801D9">
      <w:pPr>
        <w:pStyle w:val="Amain"/>
      </w:pPr>
      <w:r w:rsidRPr="00CF6694">
        <w:tab/>
        <w:t>(3)</w:t>
      </w:r>
      <w:r w:rsidRPr="00CF6694">
        <w:tab/>
        <w:t>A recommendation must be in writing.</w:t>
      </w:r>
    </w:p>
    <w:p w14:paraId="316B9BE2" w14:textId="77777777"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14:paraId="0847F928" w14:textId="77777777"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14:paraId="4C2E3505" w14:textId="77777777" w:rsidR="00621B90" w:rsidRDefault="00621B90">
      <w:pPr>
        <w:pStyle w:val="Amain"/>
        <w:keepNext/>
      </w:pPr>
      <w:r>
        <w:tab/>
        <w:t>(6)</w:t>
      </w:r>
      <w:r>
        <w:tab/>
        <w:t>In this section:</w:t>
      </w:r>
    </w:p>
    <w:p w14:paraId="23B4D137" w14:textId="77777777" w:rsidR="00621B90" w:rsidRDefault="00621B90">
      <w:pPr>
        <w:pStyle w:val="aDef"/>
      </w:pPr>
      <w:r w:rsidRPr="00E948B5">
        <w:rPr>
          <w:rStyle w:val="charBoldItals"/>
        </w:rPr>
        <w:t>amend</w:t>
      </w:r>
      <w:r>
        <w:t>, a controlled medicines approval, includes imposing a condition on, or changing a condition of, the approval.</w:t>
      </w:r>
    </w:p>
    <w:p w14:paraId="6ACB00FF" w14:textId="77777777" w:rsidR="00621B90" w:rsidRDefault="00621B90">
      <w:pPr>
        <w:pStyle w:val="AH5Sec"/>
      </w:pPr>
      <w:bookmarkStart w:id="210" w:name="_Toc74819108"/>
      <w:r w:rsidRPr="00EE46A9">
        <w:rPr>
          <w:rStyle w:val="CharSectNo"/>
        </w:rPr>
        <w:t>568</w:t>
      </w:r>
      <w:r>
        <w:tab/>
        <w:t>Application for review of amendment and revocation on CHO initiative</w:t>
      </w:r>
      <w:bookmarkEnd w:id="210"/>
    </w:p>
    <w:p w14:paraId="08F2248F" w14:textId="77777777" w:rsidR="00621B90" w:rsidRDefault="00621B90">
      <w:pPr>
        <w:pStyle w:val="Amain"/>
      </w:pPr>
      <w:r>
        <w:tab/>
        <w:t>(1)</w:t>
      </w:r>
      <w:r>
        <w:tab/>
        <w:t>This section applies if the chief health officer amends or revokes a controlled medicines approval under section 567 (1).</w:t>
      </w:r>
    </w:p>
    <w:p w14:paraId="4C714768" w14:textId="77777777" w:rsidR="00621B90" w:rsidRDefault="00621B90">
      <w:pPr>
        <w:pStyle w:val="Amain"/>
      </w:pPr>
      <w:r>
        <w:tab/>
        <w:t>(2)</w:t>
      </w:r>
      <w:r>
        <w:tab/>
        <w:t>The person to whom the approval was given may, not later than 7 days after the day the person is given written notice of the amendment or revocation, apply to the medicines advisory committee for review of the decision.</w:t>
      </w:r>
    </w:p>
    <w:p w14:paraId="30CD493C" w14:textId="77777777" w:rsidR="00621B90" w:rsidRDefault="00621B90">
      <w:pPr>
        <w:pStyle w:val="Amain"/>
      </w:pPr>
      <w:r>
        <w:tab/>
        <w:t>(3)</w:t>
      </w:r>
      <w:r>
        <w:tab/>
        <w:t>The application for review—</w:t>
      </w:r>
    </w:p>
    <w:p w14:paraId="4E7F3E37" w14:textId="77777777" w:rsidR="00621B90" w:rsidRDefault="00621B90">
      <w:pPr>
        <w:pStyle w:val="Apara"/>
      </w:pPr>
      <w:r>
        <w:tab/>
        <w:t>(a)</w:t>
      </w:r>
      <w:r>
        <w:tab/>
        <w:t xml:space="preserve">must be in writing signed by the applicant; and </w:t>
      </w:r>
    </w:p>
    <w:p w14:paraId="02829F66" w14:textId="77777777" w:rsidR="00621B90" w:rsidRDefault="00621B90">
      <w:pPr>
        <w:pStyle w:val="Apara"/>
      </w:pPr>
      <w:r>
        <w:tab/>
        <w:t>(b)</w:t>
      </w:r>
      <w:r>
        <w:tab/>
        <w:t>must set out the grounds for the application; and</w:t>
      </w:r>
    </w:p>
    <w:p w14:paraId="6829B03E" w14:textId="77777777" w:rsidR="00621B90" w:rsidRDefault="00621B90">
      <w:pPr>
        <w:pStyle w:val="Apara"/>
      </w:pPr>
      <w:r>
        <w:lastRenderedPageBreak/>
        <w:tab/>
        <w:t>(c)</w:t>
      </w:r>
      <w:r>
        <w:tab/>
        <w:t>may include any information that the applicant considers appropriate for the review.</w:t>
      </w:r>
    </w:p>
    <w:p w14:paraId="225B3077" w14:textId="77777777"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14:paraId="1F5F0BF7" w14:textId="77777777" w:rsidR="00621B90" w:rsidRDefault="00621B90">
      <w:pPr>
        <w:pStyle w:val="AH5Sec"/>
      </w:pPr>
      <w:bookmarkStart w:id="211" w:name="_Toc74819109"/>
      <w:r w:rsidRPr="00EE46A9">
        <w:rPr>
          <w:rStyle w:val="CharSectNo"/>
        </w:rPr>
        <w:t>569</w:t>
      </w:r>
      <w:r>
        <w:tab/>
        <w:t>Medicines advisory committee—review of amendment or revocation on CHO initiative</w:t>
      </w:r>
      <w:bookmarkEnd w:id="211"/>
      <w:r>
        <w:t xml:space="preserve"> </w:t>
      </w:r>
    </w:p>
    <w:p w14:paraId="1C5AC831" w14:textId="77777777"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14:paraId="61BEC1E3" w14:textId="77777777"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14:paraId="6E21033E" w14:textId="77777777" w:rsidR="00770AE0" w:rsidRPr="00CF6694" w:rsidRDefault="00770AE0" w:rsidP="00360DF7">
      <w:pPr>
        <w:pStyle w:val="Amain"/>
        <w:keepNext/>
        <w:keepLines/>
      </w:pPr>
      <w:r w:rsidRPr="00CF6694">
        <w:tab/>
        <w:t>(3)</w:t>
      </w:r>
      <w:r w:rsidRPr="00CF6694">
        <w:tab/>
        <w:t>After considering the application for review and any further information provided in accordance with a notice under subsection (2), the medicines advisory committee must recommend that the chief health officer—</w:t>
      </w:r>
    </w:p>
    <w:p w14:paraId="0386634E" w14:textId="77777777" w:rsidR="00770AE0" w:rsidRPr="00CF6694" w:rsidRDefault="00770AE0" w:rsidP="00770AE0">
      <w:pPr>
        <w:pStyle w:val="Apara"/>
      </w:pPr>
      <w:r w:rsidRPr="00CF6694">
        <w:tab/>
        <w:t>(a)</w:t>
      </w:r>
      <w:r w:rsidRPr="00CF6694">
        <w:tab/>
        <w:t>confirm the original decision; or</w:t>
      </w:r>
    </w:p>
    <w:p w14:paraId="559C4B86" w14:textId="77777777" w:rsidR="00770AE0" w:rsidRPr="00CF6694" w:rsidRDefault="00770AE0" w:rsidP="00770AE0">
      <w:pPr>
        <w:pStyle w:val="Apara"/>
      </w:pPr>
      <w:r w:rsidRPr="00CF6694">
        <w:tab/>
        <w:t>(b)</w:t>
      </w:r>
      <w:r w:rsidRPr="00CF6694">
        <w:tab/>
        <w:t>revoke the original decision; or</w:t>
      </w:r>
    </w:p>
    <w:p w14:paraId="680A499D" w14:textId="77777777" w:rsidR="00770AE0" w:rsidRPr="00CF6694" w:rsidRDefault="00770AE0" w:rsidP="00770AE0">
      <w:pPr>
        <w:pStyle w:val="Apara"/>
      </w:pPr>
      <w:r w:rsidRPr="00CF6694">
        <w:tab/>
        <w:t>(c)</w:t>
      </w:r>
      <w:r w:rsidRPr="00CF6694">
        <w:tab/>
        <w:t>revoke the original decision and approve the application as recommended by the committee.</w:t>
      </w:r>
    </w:p>
    <w:p w14:paraId="6DB7087D" w14:textId="77777777"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21CD984D" w14:textId="77777777"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14:paraId="6758833C" w14:textId="77777777" w:rsidR="00770AE0" w:rsidRPr="00CF6694" w:rsidRDefault="00770AE0" w:rsidP="00770AE0">
      <w:pPr>
        <w:pStyle w:val="Amain"/>
      </w:pPr>
      <w:r w:rsidRPr="00CF6694">
        <w:tab/>
        <w:t>(4)</w:t>
      </w:r>
      <w:r w:rsidRPr="00CF6694">
        <w:tab/>
        <w:t>A recommendation must be in writing.</w:t>
      </w:r>
    </w:p>
    <w:p w14:paraId="49AF76A7" w14:textId="77777777" w:rsidR="00621B90" w:rsidRDefault="00621B90">
      <w:pPr>
        <w:pStyle w:val="AH5Sec"/>
        <w:rPr>
          <w:b w:val="0"/>
          <w:bCs/>
        </w:rPr>
      </w:pPr>
      <w:bookmarkStart w:id="212" w:name="_Toc74819110"/>
      <w:r w:rsidRPr="00EE46A9">
        <w:rPr>
          <w:rStyle w:val="CharSectNo"/>
        </w:rPr>
        <w:lastRenderedPageBreak/>
        <w:t>570</w:t>
      </w:r>
      <w:r>
        <w:rPr>
          <w:bCs/>
        </w:rPr>
        <w:tab/>
      </w:r>
      <w:r>
        <w:t>Conditional controlled medicines approvals</w:t>
      </w:r>
      <w:bookmarkEnd w:id="212"/>
    </w:p>
    <w:p w14:paraId="6B67C70C" w14:textId="77777777" w:rsidR="00621B90" w:rsidRDefault="00621B90" w:rsidP="00DA7E4C">
      <w:pPr>
        <w:pStyle w:val="Amain"/>
        <w:keepNext/>
      </w:pPr>
      <w:r>
        <w:tab/>
        <w:t>(1)</w:t>
      </w:r>
      <w:r>
        <w:tab/>
        <w:t>The chief health officer may include conditions for the safe or proper use of a controlled medicine in a controlled medicines approval.</w:t>
      </w:r>
    </w:p>
    <w:p w14:paraId="074C0429" w14:textId="77777777"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14:paraId="0A48427C" w14:textId="77777777"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14:paraId="112B3B42" w14:textId="77777777" w:rsidR="00621B90" w:rsidRDefault="00621B90">
      <w:pPr>
        <w:pStyle w:val="AH5Sec"/>
      </w:pPr>
      <w:bookmarkStart w:id="213" w:name="_Toc74819111"/>
      <w:r w:rsidRPr="00EE46A9">
        <w:rPr>
          <w:rStyle w:val="CharSectNo"/>
        </w:rPr>
        <w:t>571</w:t>
      </w:r>
      <w:r>
        <w:tab/>
        <w:t>Form of CHO controlled medicines approvals</w:t>
      </w:r>
      <w:bookmarkEnd w:id="213"/>
    </w:p>
    <w:p w14:paraId="428D0CE5" w14:textId="77777777" w:rsidR="00621B90" w:rsidRDefault="00621B90">
      <w:pPr>
        <w:pStyle w:val="Amain"/>
        <w:keepNext/>
      </w:pPr>
      <w:r>
        <w:tab/>
        <w:t>(1)</w:t>
      </w:r>
      <w:r>
        <w:tab/>
        <w:t>A controlled medicines approval given by the chief health officer must include the following:</w:t>
      </w:r>
    </w:p>
    <w:p w14:paraId="383496B1" w14:textId="77777777" w:rsidR="00621B90" w:rsidRDefault="00621B90">
      <w:pPr>
        <w:pStyle w:val="Apara"/>
      </w:pPr>
      <w:r>
        <w:tab/>
        <w:t>(a)</w:t>
      </w:r>
      <w:r>
        <w:tab/>
        <w:t xml:space="preserve">the name of the controlled medicine to which the approval relates; </w:t>
      </w:r>
    </w:p>
    <w:p w14:paraId="5485D48C" w14:textId="77777777" w:rsidR="005C04DE" w:rsidRPr="006B63B2" w:rsidRDefault="005C04DE" w:rsidP="005C04DE">
      <w:pPr>
        <w:pStyle w:val="Apara"/>
      </w:pPr>
      <w:r w:rsidRPr="006B63B2">
        <w:tab/>
        <w:t>(b)</w:t>
      </w:r>
      <w:r w:rsidRPr="006B63B2">
        <w:tab/>
        <w:t>either—</w:t>
      </w:r>
    </w:p>
    <w:p w14:paraId="2D37ED4E" w14:textId="77777777"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14:paraId="55979922" w14:textId="77777777" w:rsidR="005C04DE" w:rsidRPr="006B63B2" w:rsidRDefault="005C04DE" w:rsidP="005C04DE">
      <w:pPr>
        <w:pStyle w:val="Asubpara"/>
      </w:pPr>
      <w:r w:rsidRPr="006B63B2">
        <w:tab/>
        <w:t>(ii)</w:t>
      </w:r>
      <w:r w:rsidRPr="006B63B2">
        <w:tab/>
        <w:t>for an approval authorised under a category approval under section 575—details of the approval given;</w:t>
      </w:r>
    </w:p>
    <w:p w14:paraId="33DA985A" w14:textId="77777777" w:rsidR="00621B90" w:rsidRDefault="00EC6B19">
      <w:pPr>
        <w:pStyle w:val="Apara"/>
      </w:pPr>
      <w:r>
        <w:tab/>
        <w:t>(c</w:t>
      </w:r>
      <w:r w:rsidR="00621B90">
        <w:t>)</w:t>
      </w:r>
      <w:r w:rsidR="00621B90">
        <w:tab/>
        <w:t>the period when the medicine may be prescribed under the approval or when the approval ends;</w:t>
      </w:r>
    </w:p>
    <w:p w14:paraId="641376DB" w14:textId="77777777" w:rsidR="00621B90" w:rsidRDefault="00EC6B19">
      <w:pPr>
        <w:pStyle w:val="Apara"/>
        <w:keepNext/>
      </w:pPr>
      <w:r>
        <w:tab/>
        <w:t>(d</w:t>
      </w:r>
      <w:r w:rsidR="00621B90">
        <w:t>)</w:t>
      </w:r>
      <w:r w:rsidR="00621B90">
        <w:tab/>
        <w:t>any condition to which the approval is subject.</w:t>
      </w:r>
    </w:p>
    <w:p w14:paraId="59C3984F" w14:textId="77777777"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14:paraId="3FB6E5FE" w14:textId="77777777"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14:paraId="66A20C33" w14:textId="77777777" w:rsidR="00621B90" w:rsidRDefault="00621B90">
      <w:pPr>
        <w:pStyle w:val="AH5Sec"/>
      </w:pPr>
      <w:bookmarkStart w:id="214" w:name="_Toc74819112"/>
      <w:r w:rsidRPr="00EE46A9">
        <w:rPr>
          <w:rStyle w:val="CharSectNo"/>
        </w:rPr>
        <w:lastRenderedPageBreak/>
        <w:t>572</w:t>
      </w:r>
      <w:r>
        <w:tab/>
        <w:t>When controlled medicines approvals etc take effect</w:t>
      </w:r>
      <w:bookmarkEnd w:id="214"/>
    </w:p>
    <w:p w14:paraId="71BAF2F1" w14:textId="77777777"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14:paraId="2C06EF67" w14:textId="77777777"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14:paraId="211B12F8" w14:textId="77777777" w:rsidR="00621B90" w:rsidRDefault="00621B90">
      <w:pPr>
        <w:pStyle w:val="AH5Sec"/>
      </w:pPr>
      <w:bookmarkStart w:id="215" w:name="_Toc74819113"/>
      <w:r w:rsidRPr="00EE46A9">
        <w:rPr>
          <w:rStyle w:val="CharSectNo"/>
        </w:rPr>
        <w:t>573</w:t>
      </w:r>
      <w:r>
        <w:tab/>
      </w:r>
      <w:r w:rsidR="00063343" w:rsidRPr="00CF6694">
        <w:t>Medicines advisory committee—recommendations to CHO</w:t>
      </w:r>
      <w:bookmarkEnd w:id="215"/>
    </w:p>
    <w:p w14:paraId="26B371B0" w14:textId="77777777" w:rsidR="00063343" w:rsidRPr="00CF6694" w:rsidRDefault="00063343" w:rsidP="00063343">
      <w:pPr>
        <w:pStyle w:val="Amain"/>
      </w:pPr>
      <w:r w:rsidRPr="00CF6694">
        <w:tab/>
        <w:t>(1)</w:t>
      </w:r>
      <w:r w:rsidRPr="00CF6694">
        <w:tab/>
        <w:t>This section applies if the medicines advisory committee recommends that the chief health officer make a decision in relation to—</w:t>
      </w:r>
    </w:p>
    <w:p w14:paraId="4D1D2C40" w14:textId="77777777" w:rsidR="00621B90" w:rsidRDefault="00621B90">
      <w:pPr>
        <w:pStyle w:val="Apara"/>
      </w:pPr>
      <w:r>
        <w:tab/>
        <w:t>(a)</w:t>
      </w:r>
      <w:r>
        <w:tab/>
        <w:t xml:space="preserve">an application for a controlled medicines approval; or </w:t>
      </w:r>
    </w:p>
    <w:p w14:paraId="73377FBE" w14:textId="77777777" w:rsidR="00621B90" w:rsidRDefault="00621B90">
      <w:pPr>
        <w:pStyle w:val="Apara"/>
      </w:pPr>
      <w:r>
        <w:tab/>
        <w:t>(b)</w:t>
      </w:r>
      <w:r>
        <w:tab/>
        <w:t>a controlled medicines approval; or</w:t>
      </w:r>
    </w:p>
    <w:p w14:paraId="332C9CD4" w14:textId="77777777" w:rsidR="00621B90" w:rsidRDefault="00621B90">
      <w:pPr>
        <w:pStyle w:val="Apara"/>
      </w:pPr>
      <w:r>
        <w:tab/>
        <w:t>(c)</w:t>
      </w:r>
      <w:r>
        <w:tab/>
        <w:t>an application under section 581 (Applications for CHO endorsement to treat drug</w:t>
      </w:r>
      <w:r>
        <w:noBreakHyphen/>
        <w:t>dependency).</w:t>
      </w:r>
    </w:p>
    <w:p w14:paraId="51892DC8" w14:textId="77777777" w:rsidR="00621B90" w:rsidRDefault="00621B90">
      <w:pPr>
        <w:pStyle w:val="Amain"/>
      </w:pPr>
      <w:r>
        <w:tab/>
        <w:t>(2)</w:t>
      </w:r>
      <w:r>
        <w:tab/>
        <w:t>The chief health officer must—</w:t>
      </w:r>
    </w:p>
    <w:p w14:paraId="16AE3769" w14:textId="77777777" w:rsidR="00063343" w:rsidRPr="00CF6694" w:rsidRDefault="00063343" w:rsidP="00063343">
      <w:pPr>
        <w:pStyle w:val="Apara"/>
      </w:pPr>
      <w:r w:rsidRPr="00CF6694">
        <w:tab/>
        <w:t>(a)</w:t>
      </w:r>
      <w:r w:rsidRPr="00CF6694">
        <w:tab/>
        <w:t>make the decision after considering the medicines advisory committee’s recommendation; and</w:t>
      </w:r>
    </w:p>
    <w:p w14:paraId="3490843F" w14:textId="77777777" w:rsidR="00621B90" w:rsidRDefault="00621B90">
      <w:pPr>
        <w:pStyle w:val="Apara"/>
      </w:pPr>
      <w:r>
        <w:tab/>
        <w:t>(b)</w:t>
      </w:r>
      <w:r>
        <w:tab/>
        <w:t>send the applicant or approval holder written notice of the decision not later than 7 days after the day the chief health officer makes the decision.</w:t>
      </w:r>
    </w:p>
    <w:p w14:paraId="272E3B35" w14:textId="77777777" w:rsidR="00A82B1C" w:rsidRPr="00CF6694" w:rsidRDefault="00A82B1C" w:rsidP="00A82B1C">
      <w:pPr>
        <w:pStyle w:val="AH5Sec"/>
      </w:pPr>
      <w:bookmarkStart w:id="216" w:name="_Toc74819114"/>
      <w:r w:rsidRPr="00EE46A9">
        <w:rPr>
          <w:rStyle w:val="CharSectNo"/>
        </w:rPr>
        <w:lastRenderedPageBreak/>
        <w:t>574</w:t>
      </w:r>
      <w:r w:rsidRPr="00CF6694">
        <w:tab/>
        <w:t>Guidelines for CHO decisions on applications</w:t>
      </w:r>
      <w:bookmarkEnd w:id="216"/>
    </w:p>
    <w:p w14:paraId="33A21D52" w14:textId="77777777"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14:paraId="6D4BAE0D" w14:textId="77777777" w:rsidR="00A82B1C" w:rsidRPr="00CF6694" w:rsidRDefault="00A82B1C" w:rsidP="00A82B1C">
      <w:pPr>
        <w:pStyle w:val="Amain"/>
      </w:pPr>
      <w:r w:rsidRPr="00CF6694">
        <w:tab/>
        <w:t>(2)</w:t>
      </w:r>
      <w:r w:rsidRPr="00CF6694">
        <w:tab/>
        <w:t>The chief health officer may approve a draft guideline.</w:t>
      </w:r>
    </w:p>
    <w:p w14:paraId="0B610BB5" w14:textId="77777777" w:rsidR="00A82B1C" w:rsidRPr="00CF6694" w:rsidRDefault="00A82B1C" w:rsidP="00A82B1C">
      <w:pPr>
        <w:pStyle w:val="Amain"/>
      </w:pPr>
      <w:r w:rsidRPr="00CF6694">
        <w:tab/>
        <w:t>(3)</w:t>
      </w:r>
      <w:r w:rsidRPr="00CF6694">
        <w:tab/>
        <w:t>An approved guideline is a notifiable instrument.</w:t>
      </w:r>
    </w:p>
    <w:p w14:paraId="250AD049" w14:textId="72DC662B"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191" w:tooltip="A2001-14" w:history="1">
        <w:r w:rsidRPr="00CF6694">
          <w:rPr>
            <w:rStyle w:val="charCitHyperlinkAbbrev"/>
          </w:rPr>
          <w:t>Legislation Act</w:t>
        </w:r>
      </w:hyperlink>
      <w:r w:rsidRPr="00CF6694">
        <w:t>.</w:t>
      </w:r>
    </w:p>
    <w:p w14:paraId="2AE53678" w14:textId="77777777" w:rsidR="00F01565" w:rsidRPr="00870C56" w:rsidRDefault="00F01565" w:rsidP="00F01565">
      <w:pPr>
        <w:pStyle w:val="AH5Sec"/>
      </w:pPr>
      <w:bookmarkStart w:id="217" w:name="_Toc74819115"/>
      <w:r w:rsidRPr="00EE46A9">
        <w:rPr>
          <w:rStyle w:val="CharSectNo"/>
        </w:rPr>
        <w:t>575</w:t>
      </w:r>
      <w:r w:rsidRPr="00870C56">
        <w:tab/>
        <w:t>Controlled medicines prescribing standards</w:t>
      </w:r>
      <w:bookmarkEnd w:id="217"/>
    </w:p>
    <w:p w14:paraId="36676B0B" w14:textId="77777777" w:rsidR="00F01565" w:rsidRPr="00870C56" w:rsidRDefault="00F01565" w:rsidP="00F01565">
      <w:pPr>
        <w:pStyle w:val="Amain"/>
      </w:pPr>
      <w:r w:rsidRPr="00870C56">
        <w:tab/>
        <w:t>(1)</w:t>
      </w:r>
      <w:r w:rsidRPr="00870C56">
        <w:tab/>
        <w:t xml:space="preserve">The chief health officer may determine standards setting out the circumstances in which approval may be given (the </w:t>
      </w:r>
      <w:r w:rsidRPr="00870C56">
        <w:rPr>
          <w:rStyle w:val="charBoldItals"/>
        </w:rPr>
        <w:t>controlled medicines prescribing standards</w:t>
      </w:r>
      <w:r w:rsidRPr="00870C56">
        <w:t>) to prescribe the following:</w:t>
      </w:r>
    </w:p>
    <w:p w14:paraId="3882497B" w14:textId="77777777" w:rsidR="00F01565" w:rsidRPr="00870C56" w:rsidRDefault="00F01565" w:rsidP="00F01565">
      <w:pPr>
        <w:pStyle w:val="Apara"/>
      </w:pPr>
      <w:r w:rsidRPr="00870C56">
        <w:tab/>
        <w:t>(a)</w:t>
      </w:r>
      <w:r w:rsidRPr="00870C56">
        <w:tab/>
        <w:t xml:space="preserve">a category of controlled medicine (a </w:t>
      </w:r>
      <w:r w:rsidRPr="00870C56">
        <w:rPr>
          <w:rStyle w:val="charBoldItals"/>
        </w:rPr>
        <w:t>category approval</w:t>
      </w:r>
      <w:r w:rsidRPr="00870C56">
        <w:t>);</w:t>
      </w:r>
    </w:p>
    <w:p w14:paraId="7949CE45" w14:textId="77777777" w:rsidR="00F01565" w:rsidRPr="00870C56" w:rsidRDefault="00F01565" w:rsidP="00F01565">
      <w:pPr>
        <w:pStyle w:val="Apara"/>
      </w:pPr>
      <w:r w:rsidRPr="00870C56">
        <w:tab/>
        <w:t>(b)</w:t>
      </w:r>
      <w:r w:rsidRPr="00870C56">
        <w:tab/>
        <w:t>a stated form, strength or quantity of a controlled medicine.</w:t>
      </w:r>
    </w:p>
    <w:p w14:paraId="1F7B1E10" w14:textId="77777777" w:rsidR="00F01565" w:rsidRPr="00870C56" w:rsidRDefault="00F01565" w:rsidP="00F01565">
      <w:pPr>
        <w:pStyle w:val="aExamHdgss"/>
      </w:pPr>
      <w:r w:rsidRPr="00870C56">
        <w:t>Examples</w:t>
      </w:r>
    </w:p>
    <w:p w14:paraId="513CFBFE" w14:textId="77777777" w:rsidR="00F01565" w:rsidRPr="00870C56" w:rsidRDefault="00F01565" w:rsidP="00F01565">
      <w:pPr>
        <w:pStyle w:val="aExamINumss"/>
      </w:pPr>
      <w:r w:rsidRPr="00870C56">
        <w:t>1</w:t>
      </w:r>
      <w:r w:rsidRPr="00870C56">
        <w:tab/>
        <w:t>approval to prescribe all forms, strengths and quantities of certain controlled medicines for people with terminal illness</w:t>
      </w:r>
    </w:p>
    <w:p w14:paraId="2B9C113F" w14:textId="77777777" w:rsidR="00F01565" w:rsidRPr="00870C56" w:rsidRDefault="00F01565" w:rsidP="00F01565">
      <w:pPr>
        <w:pStyle w:val="aExamINumss"/>
      </w:pPr>
      <w:r w:rsidRPr="00870C56">
        <w:t>2</w:t>
      </w:r>
      <w:r w:rsidRPr="00870C56">
        <w:tab/>
        <w:t>approval to prescribe up to a stated maximum dose of a particular controlled medicine</w:t>
      </w:r>
    </w:p>
    <w:p w14:paraId="1D4E6CCA" w14:textId="77777777" w:rsidR="00F01565" w:rsidRPr="00870C56" w:rsidRDefault="00F01565" w:rsidP="00F01565">
      <w:pPr>
        <w:pStyle w:val="Amain"/>
      </w:pPr>
      <w:r w:rsidRPr="00870C56">
        <w:tab/>
        <w:t>(2)</w:t>
      </w:r>
      <w:r w:rsidRPr="00870C56">
        <w:tab/>
        <w:t>The controlled medicines prescribing standards are a notifiable instrument.</w:t>
      </w:r>
    </w:p>
    <w:p w14:paraId="64B03F1F" w14:textId="0C4876E9" w:rsidR="00F01565" w:rsidRPr="00870C56" w:rsidRDefault="00F01565" w:rsidP="00F01565">
      <w:pPr>
        <w:pStyle w:val="aNote"/>
      </w:pPr>
      <w:r w:rsidRPr="00870C56">
        <w:rPr>
          <w:rStyle w:val="charItals"/>
        </w:rPr>
        <w:t>Note</w:t>
      </w:r>
      <w:r w:rsidRPr="00870C56">
        <w:rPr>
          <w:rStyle w:val="charItals"/>
        </w:rPr>
        <w:tab/>
      </w:r>
      <w:r w:rsidRPr="00870C56">
        <w:t xml:space="preserve">A notifiable instrument must be notified under the </w:t>
      </w:r>
      <w:hyperlink r:id="rId192" w:tooltip="A2001-14" w:history="1">
        <w:r w:rsidRPr="00870C56">
          <w:rPr>
            <w:rStyle w:val="charCitHyperlinkAbbrev"/>
          </w:rPr>
          <w:t>Legislation Act</w:t>
        </w:r>
      </w:hyperlink>
      <w:r w:rsidRPr="00870C56">
        <w:t>.</w:t>
      </w:r>
    </w:p>
    <w:p w14:paraId="58727BE0" w14:textId="77777777" w:rsidR="00621B90" w:rsidRPr="00EE46A9" w:rsidRDefault="00621B90">
      <w:pPr>
        <w:pStyle w:val="AH3Div"/>
      </w:pPr>
      <w:bookmarkStart w:id="218" w:name="_Toc74819116"/>
      <w:r w:rsidRPr="00EE46A9">
        <w:rPr>
          <w:rStyle w:val="CharDivNo"/>
        </w:rPr>
        <w:lastRenderedPageBreak/>
        <w:t>Division 13.1.4</w:t>
      </w:r>
      <w:r>
        <w:tab/>
      </w:r>
      <w:r w:rsidRPr="00EE46A9">
        <w:rPr>
          <w:rStyle w:val="CharDivText"/>
        </w:rPr>
        <w:t>Endorsements to treat drug</w:t>
      </w:r>
      <w:r w:rsidRPr="00EE46A9">
        <w:rPr>
          <w:rStyle w:val="CharDivText"/>
        </w:rPr>
        <w:noBreakHyphen/>
        <w:t>dependency</w:t>
      </w:r>
      <w:bookmarkEnd w:id="218"/>
    </w:p>
    <w:p w14:paraId="3B0724A1" w14:textId="77777777" w:rsidR="00621B90" w:rsidRDefault="00621B90">
      <w:pPr>
        <w:pStyle w:val="AH5Sec"/>
      </w:pPr>
      <w:bookmarkStart w:id="219" w:name="_Toc74819117"/>
      <w:r w:rsidRPr="00EE46A9">
        <w:rPr>
          <w:rStyle w:val="CharSectNo"/>
        </w:rPr>
        <w:t>580</w:t>
      </w:r>
      <w:r>
        <w:tab/>
        <w:t xml:space="preserve">Meaning of </w:t>
      </w:r>
      <w:r w:rsidRPr="00E948B5">
        <w:rPr>
          <w:rStyle w:val="charItals"/>
        </w:rPr>
        <w:t>endorsement</w:t>
      </w:r>
      <w:r>
        <w:t>—div 13.1.4</w:t>
      </w:r>
      <w:bookmarkEnd w:id="219"/>
      <w:r>
        <w:t xml:space="preserve"> </w:t>
      </w:r>
    </w:p>
    <w:p w14:paraId="1C150FAE" w14:textId="77777777" w:rsidR="00621B90" w:rsidRDefault="00621B90">
      <w:pPr>
        <w:pStyle w:val="Amainreturn"/>
        <w:keepNext/>
        <w:keepLines/>
      </w:pPr>
      <w:r>
        <w:t>In this division:</w:t>
      </w:r>
    </w:p>
    <w:p w14:paraId="6F073BDB" w14:textId="77777777"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14:paraId="039042DD" w14:textId="77777777"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w:t>
      </w:r>
      <w:r w:rsidR="00FF7A46">
        <w:t>c</w:t>
      </w:r>
      <w:r>
        <w:t>).</w:t>
      </w:r>
    </w:p>
    <w:p w14:paraId="5061C6F7" w14:textId="77777777" w:rsidR="00621B90" w:rsidRDefault="00621B90">
      <w:pPr>
        <w:pStyle w:val="AH5Sec"/>
      </w:pPr>
      <w:bookmarkStart w:id="220" w:name="_Toc74819118"/>
      <w:r w:rsidRPr="00EE46A9">
        <w:rPr>
          <w:rStyle w:val="CharSectNo"/>
        </w:rPr>
        <w:t>581</w:t>
      </w:r>
      <w:r>
        <w:tab/>
        <w:t>Applications for CHO endorsement to treat drug</w:t>
      </w:r>
      <w:r>
        <w:noBreakHyphen/>
        <w:t>dependency</w:t>
      </w:r>
      <w:bookmarkEnd w:id="220"/>
    </w:p>
    <w:p w14:paraId="521AD1CA" w14:textId="77777777"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14:paraId="69EF06FA" w14:textId="77777777" w:rsidR="00621B90" w:rsidRDefault="00621B90">
      <w:pPr>
        <w:pStyle w:val="Amain"/>
        <w:keepNext/>
      </w:pPr>
      <w:r>
        <w:tab/>
        <w:t>(2)</w:t>
      </w:r>
      <w:r>
        <w:tab/>
        <w:t>The application must include the following:</w:t>
      </w:r>
    </w:p>
    <w:p w14:paraId="11EB816F" w14:textId="77777777" w:rsidR="00621B90" w:rsidRDefault="00621B90">
      <w:pPr>
        <w:pStyle w:val="Apara"/>
      </w:pPr>
      <w:r>
        <w:tab/>
        <w:t>(a)</w:t>
      </w:r>
      <w:r>
        <w:tab/>
        <w:t xml:space="preserve">the </w:t>
      </w:r>
      <w:r w:rsidR="00186933" w:rsidRPr="007E6465">
        <w:t>designated prescriber</w:t>
      </w:r>
      <w:r>
        <w:t xml:space="preserve">’s name and business address and telephone number; </w:t>
      </w:r>
    </w:p>
    <w:p w14:paraId="12D14649" w14:textId="77777777"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14:paraId="760D5466" w14:textId="77777777"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14:paraId="786BD652" w14:textId="77777777" w:rsidR="00186933" w:rsidRPr="007E6465" w:rsidRDefault="00186933" w:rsidP="00186933">
      <w:pPr>
        <w:pStyle w:val="Amain"/>
      </w:pPr>
      <w:r w:rsidRPr="007E6465">
        <w:tab/>
        <w:t>(4)</w:t>
      </w:r>
      <w:r w:rsidRPr="007E6465">
        <w:tab/>
        <w:t>In this section:</w:t>
      </w:r>
    </w:p>
    <w:p w14:paraId="5C0A0A8A" w14:textId="77777777" w:rsidR="00186933" w:rsidRPr="007E6465" w:rsidRDefault="00186933" w:rsidP="00186933">
      <w:pPr>
        <w:pStyle w:val="aDef"/>
      </w:pPr>
      <w:r w:rsidRPr="007E6465">
        <w:rPr>
          <w:rStyle w:val="charBoldItals"/>
        </w:rPr>
        <w:t>designated prescriber</w:t>
      </w:r>
      <w:r w:rsidRPr="007E6465">
        <w:t xml:space="preserve"> does not include an intern doctor.</w:t>
      </w:r>
    </w:p>
    <w:p w14:paraId="084328A0" w14:textId="77777777" w:rsidR="00621B90" w:rsidRDefault="00621B90">
      <w:pPr>
        <w:pStyle w:val="AH5Sec"/>
      </w:pPr>
      <w:bookmarkStart w:id="221" w:name="_Toc74819119"/>
      <w:r w:rsidRPr="00EE46A9">
        <w:rPr>
          <w:rStyle w:val="CharSectNo"/>
        </w:rPr>
        <w:t>582</w:t>
      </w:r>
      <w:r>
        <w:tab/>
        <w:t>CHO decisions on applications for endorsement to treat drug</w:t>
      </w:r>
      <w:r>
        <w:noBreakHyphen/>
        <w:t>dependency</w:t>
      </w:r>
      <w:bookmarkEnd w:id="221"/>
    </w:p>
    <w:p w14:paraId="137A4976" w14:textId="77777777"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14:paraId="5560E458" w14:textId="77777777" w:rsidR="00621B90" w:rsidRDefault="00621B90">
      <w:pPr>
        <w:pStyle w:val="Amain"/>
      </w:pPr>
      <w:r>
        <w:lastRenderedPageBreak/>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14:paraId="0124F1D1" w14:textId="77777777" w:rsidR="00621B90" w:rsidRDefault="00621B90">
      <w:pPr>
        <w:pStyle w:val="Amain"/>
      </w:pPr>
      <w:r>
        <w:tab/>
        <w:t>(3)</w:t>
      </w:r>
      <w:r>
        <w:tab/>
        <w:t>An endorsement is subject to any condition included in the endorsement by the chief health officer.</w:t>
      </w:r>
    </w:p>
    <w:p w14:paraId="015D9D58" w14:textId="77777777"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14:paraId="7F69F835" w14:textId="77777777"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14:paraId="1F63FA49" w14:textId="77777777" w:rsidR="00621B90" w:rsidRDefault="00621B90">
      <w:pPr>
        <w:pStyle w:val="AH5Sec"/>
      </w:pPr>
      <w:bookmarkStart w:id="222" w:name="_Toc74819120"/>
      <w:r w:rsidRPr="00EE46A9">
        <w:rPr>
          <w:rStyle w:val="CharSectNo"/>
        </w:rPr>
        <w:t>583</w:t>
      </w:r>
      <w:r>
        <w:tab/>
        <w:t>Form of CHO endorsements to treat drug-dependency</w:t>
      </w:r>
      <w:bookmarkEnd w:id="222"/>
    </w:p>
    <w:p w14:paraId="59857266" w14:textId="77777777" w:rsidR="00621B90" w:rsidRDefault="00621B90">
      <w:pPr>
        <w:pStyle w:val="Amainreturn"/>
        <w:keepNext/>
      </w:pPr>
      <w:r>
        <w:t>An endorsement by the chief health officer must include the following:</w:t>
      </w:r>
    </w:p>
    <w:p w14:paraId="6F828F83" w14:textId="77777777" w:rsidR="00621B90" w:rsidRDefault="00621B90">
      <w:pPr>
        <w:pStyle w:val="Apara"/>
      </w:pPr>
      <w:r>
        <w:tab/>
        <w:t>(a)</w:t>
      </w:r>
      <w:r>
        <w:tab/>
        <w:t xml:space="preserve">the </w:t>
      </w:r>
      <w:r w:rsidR="002A2867" w:rsidRPr="007E6465">
        <w:t>designated prescriber</w:t>
      </w:r>
      <w:r>
        <w:t xml:space="preserve">’s name; </w:t>
      </w:r>
    </w:p>
    <w:p w14:paraId="7EC89A55" w14:textId="77777777" w:rsidR="00621B90" w:rsidRDefault="00621B90">
      <w:pPr>
        <w:pStyle w:val="Apara"/>
      </w:pPr>
      <w:r>
        <w:tab/>
        <w:t>(b)</w:t>
      </w:r>
      <w:r>
        <w:tab/>
        <w:t xml:space="preserve">an identifying number for the endorsement; </w:t>
      </w:r>
    </w:p>
    <w:p w14:paraId="70D5B7EC" w14:textId="77777777" w:rsidR="00621B90" w:rsidRDefault="00621B90">
      <w:pPr>
        <w:pStyle w:val="Apara"/>
      </w:pPr>
      <w:r>
        <w:tab/>
        <w:t>(c)</w:t>
      </w:r>
      <w:r>
        <w:tab/>
        <w:t>any condition to which the endorsement is subject.</w:t>
      </w:r>
    </w:p>
    <w:p w14:paraId="51FDBB1D" w14:textId="77777777" w:rsidR="00621B90" w:rsidRDefault="00621B90">
      <w:pPr>
        <w:pStyle w:val="AH5Sec"/>
      </w:pPr>
      <w:bookmarkStart w:id="223" w:name="_Toc74819121"/>
      <w:r w:rsidRPr="00EE46A9">
        <w:rPr>
          <w:rStyle w:val="CharSectNo"/>
        </w:rPr>
        <w:t>584</w:t>
      </w:r>
      <w:r>
        <w:tab/>
        <w:t>Medicines advisory committee—review of CHO decisions to refuse endorsements to treat drug-dependency</w:t>
      </w:r>
      <w:bookmarkEnd w:id="223"/>
    </w:p>
    <w:p w14:paraId="0E003469" w14:textId="77777777"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14:paraId="38E750B3" w14:textId="77777777"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14:paraId="1D0FB17B" w14:textId="77777777" w:rsidR="00621B90" w:rsidRDefault="00621B90">
      <w:pPr>
        <w:pStyle w:val="Amain"/>
      </w:pPr>
      <w:r>
        <w:tab/>
        <w:t>(3)</w:t>
      </w:r>
      <w:r>
        <w:tab/>
        <w:t>The application for review—</w:t>
      </w:r>
    </w:p>
    <w:p w14:paraId="7E1875F9" w14:textId="77777777" w:rsidR="00621B90" w:rsidRDefault="00621B90">
      <w:pPr>
        <w:pStyle w:val="Apara"/>
      </w:pPr>
      <w:r>
        <w:tab/>
        <w:t>(a)</w:t>
      </w:r>
      <w:r>
        <w:tab/>
        <w:t xml:space="preserve">must be in writing signed by the </w:t>
      </w:r>
      <w:r w:rsidR="002A2867" w:rsidRPr="007E6465">
        <w:t>designated prescriber</w:t>
      </w:r>
      <w:r>
        <w:t xml:space="preserve">; and </w:t>
      </w:r>
    </w:p>
    <w:p w14:paraId="0B72DDCD" w14:textId="77777777" w:rsidR="00621B90" w:rsidRDefault="00621B90">
      <w:pPr>
        <w:pStyle w:val="Apara"/>
      </w:pPr>
      <w:r>
        <w:tab/>
        <w:t>(b)</w:t>
      </w:r>
      <w:r>
        <w:tab/>
        <w:t>must set out the grounds for the application; and</w:t>
      </w:r>
    </w:p>
    <w:p w14:paraId="50B3BD31" w14:textId="77777777" w:rsidR="00621B90" w:rsidRDefault="00621B90">
      <w:pPr>
        <w:pStyle w:val="Apara"/>
      </w:pPr>
      <w:r>
        <w:lastRenderedPageBreak/>
        <w:tab/>
        <w:t>(c)</w:t>
      </w:r>
      <w:r>
        <w:tab/>
        <w:t xml:space="preserve">may include any information that the </w:t>
      </w:r>
      <w:r w:rsidR="002A2867" w:rsidRPr="007E6465">
        <w:t>designated prescriber</w:t>
      </w:r>
      <w:r>
        <w:t xml:space="preserve"> considers appropriate for the review.</w:t>
      </w:r>
    </w:p>
    <w:p w14:paraId="1A6DD1BA" w14:textId="77777777"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14:paraId="021386A5" w14:textId="77777777"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14:paraId="422112A7" w14:textId="77777777" w:rsidR="00A82B1C" w:rsidRPr="00CF6694" w:rsidRDefault="00A82B1C" w:rsidP="00A82B1C">
      <w:pPr>
        <w:pStyle w:val="Apara"/>
      </w:pPr>
      <w:r w:rsidRPr="00CF6694">
        <w:tab/>
        <w:t>(a)</w:t>
      </w:r>
      <w:r w:rsidRPr="00CF6694">
        <w:tab/>
        <w:t>recommend that the chief health officer confirm the decision made; or</w:t>
      </w:r>
    </w:p>
    <w:p w14:paraId="09D558AE" w14:textId="77777777" w:rsidR="00A82B1C" w:rsidRPr="00CF6694" w:rsidRDefault="00A82B1C" w:rsidP="00A82B1C">
      <w:pPr>
        <w:pStyle w:val="Apara"/>
      </w:pPr>
      <w:r w:rsidRPr="00CF6694">
        <w:tab/>
        <w:t>(b)</w:t>
      </w:r>
      <w:r w:rsidRPr="00CF6694">
        <w:tab/>
        <w:t>recommend that the chief health officer revoke the decision made and approve the application as recommended by the committee.</w:t>
      </w:r>
    </w:p>
    <w:p w14:paraId="58B7C4AE" w14:textId="77777777"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14:paraId="1D012D44" w14:textId="77777777" w:rsidR="00A82B1C" w:rsidRPr="00CF6694" w:rsidRDefault="00A82B1C" w:rsidP="00A82B1C">
      <w:pPr>
        <w:pStyle w:val="Amain"/>
      </w:pPr>
      <w:r w:rsidRPr="00CF6694">
        <w:tab/>
        <w:t>(6)</w:t>
      </w:r>
      <w:r w:rsidRPr="00CF6694">
        <w:tab/>
        <w:t>A recommendation must be in writing.</w:t>
      </w:r>
    </w:p>
    <w:p w14:paraId="51324C50" w14:textId="77777777" w:rsidR="00621B90" w:rsidRDefault="00621B90">
      <w:pPr>
        <w:pStyle w:val="PageBreak"/>
      </w:pPr>
      <w:r>
        <w:br w:type="page"/>
      </w:r>
    </w:p>
    <w:p w14:paraId="11A68543" w14:textId="77777777" w:rsidR="00621B90" w:rsidRPr="00EE46A9" w:rsidRDefault="00621B90">
      <w:pPr>
        <w:pStyle w:val="AH2Part"/>
      </w:pPr>
      <w:bookmarkStart w:id="224" w:name="_Toc74819122"/>
      <w:r w:rsidRPr="00EE46A9">
        <w:rPr>
          <w:rStyle w:val="CharPartNo"/>
        </w:rPr>
        <w:lastRenderedPageBreak/>
        <w:t>Part 13.2</w:t>
      </w:r>
      <w:r>
        <w:tab/>
      </w:r>
      <w:r w:rsidRPr="00EE46A9">
        <w:rPr>
          <w:rStyle w:val="CharPartText"/>
        </w:rPr>
        <w:t>Appendix D medicines approvals</w:t>
      </w:r>
      <w:bookmarkEnd w:id="224"/>
    </w:p>
    <w:p w14:paraId="3C5319E8" w14:textId="77777777" w:rsidR="00621B90" w:rsidRDefault="00621B90">
      <w:pPr>
        <w:pStyle w:val="Placeholder"/>
      </w:pPr>
      <w:r>
        <w:rPr>
          <w:rStyle w:val="CharDivNo"/>
        </w:rPr>
        <w:t xml:space="preserve">  </w:t>
      </w:r>
      <w:r>
        <w:rPr>
          <w:rStyle w:val="CharDivText"/>
        </w:rPr>
        <w:t xml:space="preserve">  </w:t>
      </w:r>
    </w:p>
    <w:p w14:paraId="5B15A675" w14:textId="77777777" w:rsidR="00DE6BFA" w:rsidRDefault="00DE6BFA" w:rsidP="00DE6BFA">
      <w:pPr>
        <w:pStyle w:val="aNote"/>
      </w:pPr>
      <w:r w:rsidRPr="00870C56">
        <w:rPr>
          <w:rStyle w:val="charItals"/>
        </w:rPr>
        <w:t>Note</w:t>
      </w:r>
      <w:r w:rsidRPr="00870C56">
        <w:rPr>
          <w:rStyle w:val="charItals"/>
        </w:rPr>
        <w:tab/>
      </w:r>
      <w:r w:rsidRPr="00870C56">
        <w:t>It is a condition of an authorisation to prescribe an ACT listed appendix D medicine for the prescriber to have an approval under this part (see s 31 (1) (e)).</w:t>
      </w:r>
    </w:p>
    <w:p w14:paraId="689FB3CA" w14:textId="77777777" w:rsidR="00B132A5" w:rsidRPr="00870C56" w:rsidRDefault="00B132A5" w:rsidP="00B132A5">
      <w:pPr>
        <w:pStyle w:val="AH5Sec"/>
        <w:rPr>
          <w:rStyle w:val="charItals"/>
        </w:rPr>
      </w:pPr>
      <w:bookmarkStart w:id="225" w:name="_Toc74819123"/>
      <w:r w:rsidRPr="00EE46A9">
        <w:rPr>
          <w:rStyle w:val="CharSectNo"/>
        </w:rPr>
        <w:t>588</w:t>
      </w:r>
      <w:r w:rsidRPr="00870C56">
        <w:tab/>
        <w:t xml:space="preserve">Modification of medicines and poisons standard—Act, s 15 (1), def </w:t>
      </w:r>
      <w:r w:rsidRPr="00870C56">
        <w:rPr>
          <w:rStyle w:val="charItals"/>
        </w:rPr>
        <w:t>medicines and poisons standard</w:t>
      </w:r>
      <w:bookmarkEnd w:id="225"/>
    </w:p>
    <w:p w14:paraId="51C12BB1" w14:textId="77777777" w:rsidR="00B132A5" w:rsidRPr="00870C56" w:rsidRDefault="00B132A5" w:rsidP="00B132A5">
      <w:pPr>
        <w:pStyle w:val="Amainreturn"/>
      </w:pPr>
      <w:r w:rsidRPr="00870C56">
        <w:t>In this regulation:</w:t>
      </w:r>
    </w:p>
    <w:p w14:paraId="7AB600EF" w14:textId="77777777" w:rsidR="00B132A5" w:rsidRPr="00870C56" w:rsidRDefault="00B132A5" w:rsidP="00B132A5">
      <w:pPr>
        <w:pStyle w:val="aDef"/>
        <w:keepNext/>
      </w:pPr>
      <w:r w:rsidRPr="00870C56">
        <w:rPr>
          <w:rStyle w:val="charBoldItals"/>
        </w:rPr>
        <w:t>appendix D medicine</w:t>
      </w:r>
      <w:r w:rsidRPr="00870C56">
        <w:t>—</w:t>
      </w:r>
    </w:p>
    <w:p w14:paraId="334ED6A6" w14:textId="77777777" w:rsidR="00B132A5" w:rsidRPr="00870C56" w:rsidRDefault="00B132A5" w:rsidP="00B132A5">
      <w:pPr>
        <w:pStyle w:val="aDefpara"/>
        <w:keepNext/>
      </w:pPr>
      <w:r>
        <w:tab/>
      </w:r>
      <w:r w:rsidRPr="00870C56">
        <w:t>(a)</w:t>
      </w:r>
      <w:r w:rsidRPr="00870C56">
        <w:tab/>
        <w:t>means a medicine included in the medicines and poisons standard, appendix D; but</w:t>
      </w:r>
    </w:p>
    <w:p w14:paraId="728D61AA" w14:textId="77777777" w:rsidR="00B132A5" w:rsidRPr="00870C56" w:rsidRDefault="00B132A5" w:rsidP="00B132A5">
      <w:pPr>
        <w:pStyle w:val="aDefpara"/>
      </w:pPr>
      <w:r>
        <w:tab/>
      </w:r>
      <w:r w:rsidRPr="00870C56">
        <w:t>(b)</w:t>
      </w:r>
      <w:r w:rsidRPr="00870C56">
        <w:tab/>
        <w:t>does not include a controlled medicine.</w:t>
      </w:r>
    </w:p>
    <w:p w14:paraId="34E89BE9" w14:textId="77777777" w:rsidR="00B132A5" w:rsidRPr="00870C56" w:rsidRDefault="00B132A5" w:rsidP="00B132A5">
      <w:pPr>
        <w:pStyle w:val="AH5Sec"/>
        <w:rPr>
          <w:rStyle w:val="charItals"/>
        </w:rPr>
      </w:pPr>
      <w:bookmarkStart w:id="226" w:name="_Toc74819124"/>
      <w:r w:rsidRPr="00EE46A9">
        <w:rPr>
          <w:rStyle w:val="CharSectNo"/>
        </w:rPr>
        <w:t>589</w:t>
      </w:r>
      <w:r w:rsidRPr="00870C56">
        <w:tab/>
        <w:t xml:space="preserve">Meaning of </w:t>
      </w:r>
      <w:r w:rsidRPr="00870C56">
        <w:rPr>
          <w:rStyle w:val="charItals"/>
        </w:rPr>
        <w:t>ACT listed appendix D medicine</w:t>
      </w:r>
      <w:bookmarkEnd w:id="226"/>
    </w:p>
    <w:p w14:paraId="5AB21BE0" w14:textId="77777777" w:rsidR="00B132A5" w:rsidRPr="00870C56" w:rsidRDefault="00B132A5" w:rsidP="00B132A5">
      <w:pPr>
        <w:pStyle w:val="Amainreturn"/>
      </w:pPr>
      <w:r w:rsidRPr="00870C56">
        <w:t>In this regulation:</w:t>
      </w:r>
    </w:p>
    <w:p w14:paraId="7DE43F3B" w14:textId="77777777" w:rsidR="00B132A5" w:rsidRPr="00870C56" w:rsidRDefault="00B132A5" w:rsidP="00B132A5">
      <w:pPr>
        <w:pStyle w:val="aDef"/>
      </w:pPr>
      <w:r w:rsidRPr="00870C56">
        <w:rPr>
          <w:rStyle w:val="charBoldItals"/>
        </w:rPr>
        <w:t xml:space="preserve">ACT listed appendix D medicine </w:t>
      </w:r>
      <w:r w:rsidRPr="00870C56">
        <w:rPr>
          <w:rFonts w:ascii="TimesNewRomanPSMT" w:hAnsi="TimesNewRomanPSMT" w:cs="TimesNewRomanPSMT"/>
          <w:szCs w:val="24"/>
          <w:lang w:eastAsia="en-AU"/>
        </w:rPr>
        <w:t>means an appendix D medicine listed in schedule 3, part 3.2, column 3.</w:t>
      </w:r>
    </w:p>
    <w:p w14:paraId="385AB8FD" w14:textId="77777777" w:rsidR="00621B90" w:rsidRDefault="00621B90">
      <w:pPr>
        <w:pStyle w:val="AH5Sec"/>
      </w:pPr>
      <w:bookmarkStart w:id="227" w:name="_Toc74819125"/>
      <w:r w:rsidRPr="00EE46A9">
        <w:rPr>
          <w:rStyle w:val="CharSectNo"/>
        </w:rPr>
        <w:t>590</w:t>
      </w:r>
      <w:r>
        <w:tab/>
        <w:t xml:space="preserve">Meaning of </w:t>
      </w:r>
      <w:r w:rsidRPr="00E948B5">
        <w:rPr>
          <w:rStyle w:val="charItals"/>
        </w:rPr>
        <w:t>appendix D medicines approval</w:t>
      </w:r>
      <w:bookmarkEnd w:id="227"/>
      <w:r>
        <w:t xml:space="preserve"> </w:t>
      </w:r>
    </w:p>
    <w:p w14:paraId="0B7793CF" w14:textId="77777777" w:rsidR="00621B90" w:rsidRDefault="00621B90">
      <w:pPr>
        <w:pStyle w:val="Amainreturn"/>
        <w:keepNext/>
      </w:pPr>
      <w:r>
        <w:t>In this regulation:</w:t>
      </w:r>
    </w:p>
    <w:p w14:paraId="056E3422" w14:textId="77777777" w:rsidR="00621B90" w:rsidRDefault="00621B90">
      <w:pPr>
        <w:pStyle w:val="aDef"/>
      </w:pPr>
      <w:r w:rsidRPr="00E948B5">
        <w:rPr>
          <w:rStyle w:val="charBoldItals"/>
        </w:rPr>
        <w:t>appendix D medicines approval</w:t>
      </w:r>
      <w:r>
        <w:t xml:space="preserve"> means an approval under section 591 or section 593.</w:t>
      </w:r>
    </w:p>
    <w:p w14:paraId="6FD2BE36" w14:textId="77777777" w:rsidR="002E29BC" w:rsidRPr="00870C56" w:rsidRDefault="002E29BC" w:rsidP="00014F80">
      <w:pPr>
        <w:pStyle w:val="AH5Sec"/>
      </w:pPr>
      <w:bookmarkStart w:id="228" w:name="_Toc74819126"/>
      <w:r w:rsidRPr="00EE46A9">
        <w:rPr>
          <w:rStyle w:val="CharSectNo"/>
        </w:rPr>
        <w:t>591</w:t>
      </w:r>
      <w:r w:rsidRPr="00870C56">
        <w:tab/>
        <w:t>Standing approval to prescribe ACT listed appendix D medicines</w:t>
      </w:r>
      <w:bookmarkEnd w:id="228"/>
    </w:p>
    <w:p w14:paraId="02D810DC" w14:textId="77777777" w:rsidR="002E29BC" w:rsidRPr="00870C56" w:rsidRDefault="002E29BC" w:rsidP="002E29BC">
      <w:pPr>
        <w:pStyle w:val="Amain"/>
      </w:pPr>
      <w:r w:rsidRPr="00870C56">
        <w:tab/>
        <w:t>(1)</w:t>
      </w:r>
      <w:r w:rsidRPr="00870C56">
        <w:tab/>
        <w:t>A prescriber mentioned in schedule 3, part 3.2, column 2 is approved to prescribe an ACT listed appendix D medicine mentioned in column 3 in relation to the prescriber.</w:t>
      </w:r>
    </w:p>
    <w:p w14:paraId="360B897C" w14:textId="77777777" w:rsidR="002E29BC" w:rsidRPr="00870C56" w:rsidRDefault="002E29BC" w:rsidP="00570A96">
      <w:pPr>
        <w:pStyle w:val="Amain"/>
        <w:keepNext/>
      </w:pPr>
      <w:r w:rsidRPr="00870C56">
        <w:lastRenderedPageBreak/>
        <w:tab/>
        <w:t>(2)</w:t>
      </w:r>
      <w:r w:rsidRPr="00870C56">
        <w:tab/>
        <w:t>However, the prescriber must only prescribe the medicine—</w:t>
      </w:r>
    </w:p>
    <w:p w14:paraId="73A6316A" w14:textId="77777777" w:rsidR="002E29BC" w:rsidRPr="00870C56" w:rsidRDefault="002E29BC" w:rsidP="002E29BC">
      <w:pPr>
        <w:pStyle w:val="Apara"/>
      </w:pPr>
      <w:r w:rsidRPr="00870C56">
        <w:tab/>
        <w:t>(a)</w:t>
      </w:r>
      <w:r w:rsidRPr="00870C56">
        <w:tab/>
        <w:t>for a purpose (if any) mentioned in schedule 3, part 3.2, column 3; and</w:t>
      </w:r>
    </w:p>
    <w:p w14:paraId="49C29868" w14:textId="77777777" w:rsidR="002E29BC" w:rsidRPr="00870C56" w:rsidRDefault="002E29BC" w:rsidP="002E29BC">
      <w:pPr>
        <w:pStyle w:val="Apara"/>
      </w:pPr>
      <w:r w:rsidRPr="00870C56">
        <w:tab/>
        <w:t>(b)</w:t>
      </w:r>
      <w:r w:rsidRPr="00870C56">
        <w:tab/>
        <w:t>in accordance with a condition (if any) mentioned in schedule 3, part 3.2, column 4.</w:t>
      </w:r>
    </w:p>
    <w:p w14:paraId="495DB302" w14:textId="77777777" w:rsidR="002E29BC" w:rsidRPr="00870C56" w:rsidRDefault="002E29BC" w:rsidP="002E29BC">
      <w:pPr>
        <w:pStyle w:val="aExamHdgss"/>
      </w:pPr>
      <w:r w:rsidRPr="00870C56">
        <w:t>Example—par (b)</w:t>
      </w:r>
    </w:p>
    <w:p w14:paraId="2AA93CC7" w14:textId="77777777" w:rsidR="002E29BC" w:rsidRPr="00870C56" w:rsidRDefault="002E29BC" w:rsidP="002E29BC">
      <w:pPr>
        <w:pStyle w:val="aExamss"/>
      </w:pPr>
      <w:r w:rsidRPr="00870C56">
        <w:t>If sch 3, pt 3.2, col 4 includes a condition requiring a prescriber to advise a woman of child-bearing age to avoid becoming pregnant during or for a certain period after the completion of treatment, the prescriber is authorised to prescribe the medicine only if the prescriber gives the patient the advice.</w:t>
      </w:r>
    </w:p>
    <w:p w14:paraId="398D6B18" w14:textId="77777777" w:rsidR="00322265" w:rsidRPr="00870C56" w:rsidRDefault="00322265" w:rsidP="00322265">
      <w:pPr>
        <w:pStyle w:val="AH5Sec"/>
      </w:pPr>
      <w:bookmarkStart w:id="229" w:name="_Toc74819127"/>
      <w:r w:rsidRPr="00EE46A9">
        <w:rPr>
          <w:rStyle w:val="CharSectNo"/>
        </w:rPr>
        <w:t>592</w:t>
      </w:r>
      <w:r w:rsidRPr="00870C56">
        <w:tab/>
        <w:t>Applications for CHO approval to prescribe appendix D medicines</w:t>
      </w:r>
      <w:bookmarkEnd w:id="229"/>
    </w:p>
    <w:p w14:paraId="01525888" w14:textId="77777777" w:rsidR="004101A0" w:rsidRPr="00870C56" w:rsidRDefault="004101A0" w:rsidP="00214590">
      <w:pPr>
        <w:pStyle w:val="Amain"/>
      </w:pPr>
      <w:r w:rsidRPr="00870C56">
        <w:tab/>
        <w:t>(1)</w:t>
      </w:r>
      <w:r w:rsidRPr="00870C56">
        <w:tab/>
        <w:t>A prescriber may, in writing, apply to the chief health officer for approval to prescribe an appendix D medicine.</w:t>
      </w:r>
    </w:p>
    <w:p w14:paraId="4F1B0098" w14:textId="77777777" w:rsidR="00621B90" w:rsidRDefault="00621B90">
      <w:pPr>
        <w:pStyle w:val="Amain"/>
        <w:keepNext/>
      </w:pPr>
      <w:r>
        <w:tab/>
        <w:t>(2)</w:t>
      </w:r>
      <w:r>
        <w:tab/>
        <w:t>The application must include the following:</w:t>
      </w:r>
    </w:p>
    <w:p w14:paraId="59F2A0FC" w14:textId="77777777" w:rsidR="00621B90" w:rsidRDefault="00621B90">
      <w:pPr>
        <w:pStyle w:val="Apara"/>
      </w:pPr>
      <w:r>
        <w:tab/>
        <w:t>(a)</w:t>
      </w:r>
      <w:r>
        <w:tab/>
        <w:t>the medicine’s name;</w:t>
      </w:r>
    </w:p>
    <w:p w14:paraId="4C16B9B7" w14:textId="77777777" w:rsidR="00621B90" w:rsidRDefault="00621B90">
      <w:pPr>
        <w:pStyle w:val="Apara"/>
      </w:pPr>
      <w:r>
        <w:tab/>
        <w:t>(b)</w:t>
      </w:r>
      <w:r>
        <w:tab/>
        <w:t xml:space="preserve">the </w:t>
      </w:r>
      <w:r w:rsidR="00627885" w:rsidRPr="00870C56">
        <w:t>prescriber’s</w:t>
      </w:r>
      <w:r>
        <w:t xml:space="preserve"> name, business address and telephone number; </w:t>
      </w:r>
    </w:p>
    <w:p w14:paraId="1EDF76FA" w14:textId="77777777" w:rsidR="00621B90" w:rsidRDefault="00621B90">
      <w:pPr>
        <w:pStyle w:val="Apara"/>
      </w:pPr>
      <w:r>
        <w:tab/>
        <w:t>(c)</w:t>
      </w:r>
      <w:r>
        <w:tab/>
        <w:t xml:space="preserve">if the </w:t>
      </w:r>
      <w:r w:rsidR="0064788B" w:rsidRPr="00870C56">
        <w:t>prescriber</w:t>
      </w:r>
      <w:r>
        <w:t xml:space="preserve"> is a specialist—the specialist area in which the </w:t>
      </w:r>
      <w:r w:rsidR="0064788B" w:rsidRPr="00870C56">
        <w:t>prescriber</w:t>
      </w:r>
      <w:r>
        <w:t xml:space="preserve"> practises;</w:t>
      </w:r>
    </w:p>
    <w:p w14:paraId="7DE411F5" w14:textId="77777777" w:rsidR="00621B90" w:rsidRDefault="00621B90">
      <w:pPr>
        <w:pStyle w:val="Apara"/>
        <w:keepNext/>
      </w:pPr>
      <w:r>
        <w:tab/>
        <w:t>(d)</w:t>
      </w:r>
      <w:r>
        <w:tab/>
        <w:t xml:space="preserve">if the </w:t>
      </w:r>
      <w:r w:rsidR="0064788B" w:rsidRPr="00870C56">
        <w:t>prescriber</w:t>
      </w:r>
      <w:r>
        <w:t xml:space="preserve"> is not a specialist—the </w:t>
      </w:r>
      <w:r w:rsidR="0064788B" w:rsidRPr="00870C56">
        <w:t>prescriber’s</w:t>
      </w:r>
      <w:r>
        <w:t xml:space="preserve"> qualifications and experience in relation to the medicine.</w:t>
      </w:r>
    </w:p>
    <w:p w14:paraId="462E8884" w14:textId="77777777" w:rsidR="00621B90" w:rsidRDefault="00621B90">
      <w:pPr>
        <w:pStyle w:val="Amain"/>
      </w:pPr>
      <w:r>
        <w:tab/>
        <w:t>(3)</w:t>
      </w:r>
      <w:r>
        <w:tab/>
        <w:t xml:space="preserve">The chief health officer may ask the </w:t>
      </w:r>
      <w:r w:rsidR="0088215C" w:rsidRPr="00870C56">
        <w:t>prescriber</w:t>
      </w:r>
      <w:r>
        <w:t xml:space="preserve"> for any other information reasonably required to decide the application.</w:t>
      </w:r>
    </w:p>
    <w:p w14:paraId="02380F1E" w14:textId="77777777" w:rsidR="00525708" w:rsidRPr="00870C56" w:rsidRDefault="00525708" w:rsidP="00525708">
      <w:pPr>
        <w:pStyle w:val="AH5Sec"/>
      </w:pPr>
      <w:bookmarkStart w:id="230" w:name="_Toc74819128"/>
      <w:r w:rsidRPr="00EE46A9">
        <w:rPr>
          <w:rStyle w:val="CharSectNo"/>
        </w:rPr>
        <w:t>593</w:t>
      </w:r>
      <w:r w:rsidRPr="00870C56">
        <w:tab/>
        <w:t>CHO decisions on applications to prescribe appendix D medicines</w:t>
      </w:r>
      <w:bookmarkEnd w:id="230"/>
    </w:p>
    <w:p w14:paraId="3BA8993D" w14:textId="77777777" w:rsidR="00525708" w:rsidRPr="00870C56" w:rsidRDefault="00525708" w:rsidP="00525708">
      <w:pPr>
        <w:pStyle w:val="Amain"/>
      </w:pPr>
      <w:r w:rsidRPr="00870C56">
        <w:tab/>
        <w:t>(1)</w:t>
      </w:r>
      <w:r w:rsidRPr="00870C56">
        <w:tab/>
        <w:t>The chief health officer must approve, or refuse to approve, an application by a prescriber under section 592 for approval to prescribe an appendix D medicine.</w:t>
      </w:r>
    </w:p>
    <w:p w14:paraId="4E0B7A80" w14:textId="77777777" w:rsidR="00525708" w:rsidRPr="00870C56" w:rsidRDefault="00525708" w:rsidP="00525708">
      <w:pPr>
        <w:pStyle w:val="Amain"/>
      </w:pPr>
      <w:r w:rsidRPr="00870C56">
        <w:lastRenderedPageBreak/>
        <w:tab/>
        <w:t>(2)</w:t>
      </w:r>
      <w:r w:rsidRPr="00870C56">
        <w:tab/>
        <w:t>An approval under subsection (1) to prescribe an appendix D medicine is subject to the following conditions:</w:t>
      </w:r>
    </w:p>
    <w:p w14:paraId="296759F7" w14:textId="77777777" w:rsidR="00525708" w:rsidRPr="00870C56" w:rsidRDefault="00525708" w:rsidP="00525708">
      <w:pPr>
        <w:pStyle w:val="Apara"/>
      </w:pPr>
      <w:r w:rsidRPr="00870C56">
        <w:tab/>
        <w:t>(a)</w:t>
      </w:r>
      <w:r w:rsidRPr="00870C56">
        <w:tab/>
        <w:t>if the medicine is an ACT listed appendix D medicine—that the prescriber complies with any conditions in schedule 3, part 3.2, column 4 in relation to the medicine;</w:t>
      </w:r>
    </w:p>
    <w:p w14:paraId="7CF32DEC" w14:textId="77777777" w:rsidR="00525708" w:rsidRPr="00870C56" w:rsidRDefault="00525708" w:rsidP="00525708">
      <w:pPr>
        <w:pStyle w:val="Apara"/>
      </w:pPr>
      <w:r w:rsidRPr="00870C56">
        <w:tab/>
        <w:t>(b)</w:t>
      </w:r>
      <w:r w:rsidRPr="00870C56">
        <w:tab/>
        <w:t>any other condition included in the approval by the chief health officer.</w:t>
      </w:r>
    </w:p>
    <w:p w14:paraId="1835A4BB" w14:textId="77777777" w:rsidR="00525708" w:rsidRPr="00870C56" w:rsidRDefault="00525708" w:rsidP="00525708">
      <w:pPr>
        <w:pStyle w:val="aExamHdgss"/>
      </w:pPr>
      <w:r w:rsidRPr="00870C56">
        <w:t>Example—par (a)</w:t>
      </w:r>
    </w:p>
    <w:p w14:paraId="5CFD6649" w14:textId="77777777" w:rsidR="00525708" w:rsidRPr="00870C56" w:rsidRDefault="00525708" w:rsidP="00525708">
      <w:pPr>
        <w:pStyle w:val="aExamss"/>
      </w:pPr>
      <w:r w:rsidRPr="00870C56">
        <w:t>If sch 3, pt 3.2, col 4 includes a condition requiring a prescriber to advise a woman of child</w:t>
      </w:r>
      <w:r w:rsidRPr="00870C56">
        <w:noBreakHyphen/>
        <w:t>bearing age to avoid becoming pregnant during or for a certain period after the completion of treatment, the prescriber is authorised to prescribe the medicine only if the prescriber gives the patient the advice.</w:t>
      </w:r>
    </w:p>
    <w:p w14:paraId="0049DBE2" w14:textId="77777777" w:rsidR="00525708" w:rsidRPr="00870C56" w:rsidRDefault="00525708" w:rsidP="00525708">
      <w:pPr>
        <w:pStyle w:val="Amain"/>
      </w:pPr>
      <w:r w:rsidRPr="00870C56">
        <w:tab/>
        <w:t>(3)</w:t>
      </w:r>
      <w:r w:rsidRPr="00870C56">
        <w:tab/>
        <w:t>For this section, the chief health officer—</w:t>
      </w:r>
    </w:p>
    <w:p w14:paraId="2C852D04" w14:textId="77777777" w:rsidR="00525708" w:rsidRPr="00870C56" w:rsidRDefault="00525708" w:rsidP="00525708">
      <w:pPr>
        <w:pStyle w:val="Apara"/>
      </w:pPr>
      <w:r w:rsidRPr="00870C56">
        <w:tab/>
        <w:t>(a)</w:t>
      </w:r>
      <w:r w:rsidRPr="00870C56">
        <w:tab/>
        <w:t>must have regard to the specialist area (if any) in which the prescriber practises and the requirements (if any) stated in the medicines and poisons standard, appendix D for the medicine to which the application relates; and</w:t>
      </w:r>
    </w:p>
    <w:p w14:paraId="0C1CC9F9" w14:textId="77777777" w:rsidR="00525708" w:rsidRPr="00870C56" w:rsidRDefault="00525708" w:rsidP="00525708">
      <w:pPr>
        <w:pStyle w:val="Apara"/>
      </w:pPr>
      <w:r w:rsidRPr="00870C56">
        <w:tab/>
        <w:t>(b)</w:t>
      </w:r>
      <w:r w:rsidRPr="00870C56">
        <w:tab/>
        <w:t>may have regard to anything else the chief health officer considers appropriate.</w:t>
      </w:r>
    </w:p>
    <w:p w14:paraId="477D1D50" w14:textId="77777777" w:rsidR="00525708" w:rsidRPr="00870C56" w:rsidRDefault="00525708" w:rsidP="00525708">
      <w:pPr>
        <w:pStyle w:val="Amain"/>
      </w:pPr>
      <w:r w:rsidRPr="00870C56">
        <w:tab/>
        <w:t>(4)</w:t>
      </w:r>
      <w:r w:rsidRPr="00870C56">
        <w:tab/>
        <w:t>The chief health officer must send the prescriber written notice of the chief health officer’s decision not later than 7 days after the day the decision is made.</w:t>
      </w:r>
    </w:p>
    <w:p w14:paraId="25DA6752" w14:textId="77777777" w:rsidR="00621B90" w:rsidRDefault="00621B90">
      <w:pPr>
        <w:pStyle w:val="AH5Sec"/>
      </w:pPr>
      <w:bookmarkStart w:id="231" w:name="_Toc74819129"/>
      <w:r w:rsidRPr="00EE46A9">
        <w:rPr>
          <w:rStyle w:val="CharSectNo"/>
        </w:rPr>
        <w:t>594</w:t>
      </w:r>
      <w:r>
        <w:tab/>
        <w:t>Form of CHO appendix D medicines approvals</w:t>
      </w:r>
      <w:bookmarkEnd w:id="231"/>
    </w:p>
    <w:p w14:paraId="46BA85C9" w14:textId="77777777" w:rsidR="00621B90" w:rsidRDefault="00621B90">
      <w:pPr>
        <w:pStyle w:val="Amainreturn"/>
        <w:keepNext/>
      </w:pPr>
      <w:r>
        <w:t>An appendix D medicines approval given by the chief health officer must include the following:</w:t>
      </w:r>
    </w:p>
    <w:p w14:paraId="7CAB576B" w14:textId="77777777" w:rsidR="00621B90" w:rsidRDefault="00621B90">
      <w:pPr>
        <w:pStyle w:val="Apara"/>
      </w:pPr>
      <w:r>
        <w:tab/>
        <w:t>(a)</w:t>
      </w:r>
      <w:r>
        <w:tab/>
        <w:t xml:space="preserve">the </w:t>
      </w:r>
      <w:r w:rsidR="00F0039B" w:rsidRPr="00870C56">
        <w:t>prescriber’s</w:t>
      </w:r>
      <w:r>
        <w:t xml:space="preserve"> name; </w:t>
      </w:r>
    </w:p>
    <w:p w14:paraId="5445972F" w14:textId="77777777" w:rsidR="00621B90" w:rsidRDefault="00621B90">
      <w:pPr>
        <w:pStyle w:val="Apara"/>
      </w:pPr>
      <w:r>
        <w:tab/>
        <w:t>(b)</w:t>
      </w:r>
      <w:r>
        <w:tab/>
        <w:t>the name of the medicine to which the approval relates;</w:t>
      </w:r>
    </w:p>
    <w:p w14:paraId="0CC5D4E6" w14:textId="77777777" w:rsidR="00621B90" w:rsidRDefault="00621B90" w:rsidP="009A0D32">
      <w:pPr>
        <w:pStyle w:val="Apara"/>
        <w:keepNext/>
      </w:pPr>
      <w:r>
        <w:lastRenderedPageBreak/>
        <w:tab/>
        <w:t>(c)</w:t>
      </w:r>
      <w:r>
        <w:tab/>
        <w:t xml:space="preserve">an identifying number for the approval; </w:t>
      </w:r>
    </w:p>
    <w:p w14:paraId="1C852179" w14:textId="77777777" w:rsidR="00621B90" w:rsidRDefault="00621B90">
      <w:pPr>
        <w:pStyle w:val="Apara"/>
      </w:pPr>
      <w:r>
        <w:tab/>
        <w:t>(d)</w:t>
      </w:r>
      <w:r>
        <w:tab/>
        <w:t>any condition included in the approval by the chief health officer.</w:t>
      </w:r>
    </w:p>
    <w:p w14:paraId="3A61CEFD" w14:textId="77777777" w:rsidR="00621B90" w:rsidRDefault="00621B90">
      <w:pPr>
        <w:pStyle w:val="PageBreak"/>
      </w:pPr>
      <w:r>
        <w:br w:type="page"/>
      </w:r>
    </w:p>
    <w:p w14:paraId="554E83F2" w14:textId="77777777" w:rsidR="00621B90" w:rsidRPr="00EE46A9" w:rsidRDefault="00621B90">
      <w:pPr>
        <w:pStyle w:val="AH1Chapter"/>
      </w:pPr>
      <w:bookmarkStart w:id="232" w:name="_Toc74819130"/>
      <w:r w:rsidRPr="00EE46A9">
        <w:rPr>
          <w:rStyle w:val="CharChapNo"/>
        </w:rPr>
        <w:lastRenderedPageBreak/>
        <w:t>Chapter 14</w:t>
      </w:r>
      <w:r>
        <w:tab/>
      </w:r>
      <w:r w:rsidRPr="00EE46A9">
        <w:rPr>
          <w:rStyle w:val="CharChapText"/>
        </w:rPr>
        <w:t>Medicines licences</w:t>
      </w:r>
      <w:bookmarkEnd w:id="232"/>
    </w:p>
    <w:p w14:paraId="4028B20E" w14:textId="77777777" w:rsidR="00621B90" w:rsidRPr="00EE46A9" w:rsidRDefault="00621B90">
      <w:pPr>
        <w:pStyle w:val="AH2Part"/>
      </w:pPr>
      <w:bookmarkStart w:id="233" w:name="_Toc74819131"/>
      <w:r w:rsidRPr="00EE46A9">
        <w:rPr>
          <w:rStyle w:val="CharPartNo"/>
        </w:rPr>
        <w:t>Part 14.1</w:t>
      </w:r>
      <w:r>
        <w:tab/>
      </w:r>
      <w:r w:rsidRPr="00EE46A9">
        <w:rPr>
          <w:rStyle w:val="CharPartText"/>
        </w:rPr>
        <w:t>Medicines licences generally</w:t>
      </w:r>
      <w:bookmarkEnd w:id="233"/>
    </w:p>
    <w:p w14:paraId="7443A670" w14:textId="77777777" w:rsidR="00621B90" w:rsidRDefault="00621B90">
      <w:pPr>
        <w:pStyle w:val="AH5Sec"/>
      </w:pPr>
      <w:bookmarkStart w:id="234" w:name="_Toc74819132"/>
      <w:r w:rsidRPr="00EE46A9">
        <w:rPr>
          <w:rStyle w:val="CharSectNo"/>
        </w:rPr>
        <w:t>600</w:t>
      </w:r>
      <w:r>
        <w:tab/>
        <w:t>Medicines licences that may be issued—Act, s 78 (2)</w:t>
      </w:r>
      <w:bookmarkEnd w:id="234"/>
    </w:p>
    <w:p w14:paraId="62551158" w14:textId="77777777" w:rsidR="00621B90" w:rsidRDefault="00621B90">
      <w:pPr>
        <w:pStyle w:val="Amainreturn"/>
        <w:keepNext/>
      </w:pPr>
      <w:r>
        <w:t>The following licences for medicines may be issued:</w:t>
      </w:r>
    </w:p>
    <w:p w14:paraId="74874424" w14:textId="77777777"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14:paraId="044E1DDB" w14:textId="77777777" w:rsidR="00621B90" w:rsidRDefault="00621B90">
      <w:pPr>
        <w:pStyle w:val="Apara"/>
      </w:pPr>
      <w:r>
        <w:tab/>
        <w:t>(b)</w:t>
      </w:r>
      <w:r>
        <w:tab/>
        <w:t xml:space="preserve">a licence for medicines for first-aid kits (a </w:t>
      </w:r>
      <w:r w:rsidRPr="00E948B5">
        <w:rPr>
          <w:rStyle w:val="charBoldItals"/>
        </w:rPr>
        <w:t>first-aid kit licence</w:t>
      </w:r>
      <w:r>
        <w:t>);</w:t>
      </w:r>
    </w:p>
    <w:p w14:paraId="43DC08F0" w14:textId="77777777" w:rsidR="00621B90" w:rsidRDefault="00621B90">
      <w:pPr>
        <w:pStyle w:val="Apara"/>
      </w:pPr>
      <w:r>
        <w:tab/>
        <w:t>(c)</w:t>
      </w:r>
      <w:r>
        <w:tab/>
        <w:t>a licence for the supply by wholesale of a medicine (a </w:t>
      </w:r>
      <w:r w:rsidRPr="00E948B5">
        <w:rPr>
          <w:rStyle w:val="charBoldItals"/>
        </w:rPr>
        <w:t>medicines wholesalers licence</w:t>
      </w:r>
      <w:r>
        <w:t>);</w:t>
      </w:r>
    </w:p>
    <w:p w14:paraId="6B4FC9BC" w14:textId="77777777"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14:paraId="6EFB165F" w14:textId="77777777"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14:paraId="31963C10" w14:textId="530682B7"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193" w:tooltip="Medicines, Poisons and Therapeutic Goods Act 2008" w:history="1">
        <w:r w:rsidR="00077AA7" w:rsidRPr="00395915">
          <w:rPr>
            <w:rStyle w:val="charCitHyperlinkAbbrev"/>
          </w:rPr>
          <w:t>Act</w:t>
        </w:r>
      </w:hyperlink>
      <w:r>
        <w:t>, s 78 (3)).</w:t>
      </w:r>
    </w:p>
    <w:p w14:paraId="6B8B0DE6" w14:textId="77777777" w:rsidR="00621B90" w:rsidRDefault="00621B90">
      <w:pPr>
        <w:pStyle w:val="PageBreak"/>
      </w:pPr>
      <w:r>
        <w:br w:type="page"/>
      </w:r>
    </w:p>
    <w:p w14:paraId="50A11376" w14:textId="77777777" w:rsidR="00621B90" w:rsidRPr="00EE46A9" w:rsidRDefault="00621B90">
      <w:pPr>
        <w:pStyle w:val="AH2Part"/>
      </w:pPr>
      <w:bookmarkStart w:id="235" w:name="_Toc74819133"/>
      <w:r w:rsidRPr="00EE46A9">
        <w:rPr>
          <w:rStyle w:val="CharPartNo"/>
        </w:rPr>
        <w:lastRenderedPageBreak/>
        <w:t>Part 14.2</w:t>
      </w:r>
      <w:r>
        <w:tab/>
      </w:r>
      <w:r w:rsidRPr="00EE46A9">
        <w:rPr>
          <w:rStyle w:val="CharPartText"/>
        </w:rPr>
        <w:t>Controlled medicines research and education program licences</w:t>
      </w:r>
      <w:bookmarkEnd w:id="235"/>
    </w:p>
    <w:p w14:paraId="4E7466B7" w14:textId="77777777"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14:paraId="629553F1" w14:textId="77777777" w:rsidR="00621B90" w:rsidRDefault="00621B90">
      <w:pPr>
        <w:pStyle w:val="AH5Sec"/>
      </w:pPr>
      <w:bookmarkStart w:id="236" w:name="_Toc74819134"/>
      <w:r w:rsidRPr="00EE46A9">
        <w:rPr>
          <w:rStyle w:val="CharSectNo"/>
        </w:rPr>
        <w:t>605</w:t>
      </w:r>
      <w:r>
        <w:tab/>
        <w:t>Applications for controlled medicines research and education program licences</w:t>
      </w:r>
      <w:bookmarkEnd w:id="236"/>
    </w:p>
    <w:p w14:paraId="15C2401C" w14:textId="77777777"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14:paraId="582239CD" w14:textId="77777777" w:rsidR="00621B90" w:rsidRDefault="00621B90">
      <w:pPr>
        <w:pStyle w:val="Apara"/>
      </w:pPr>
      <w:r>
        <w:tab/>
        <w:t>(a)</w:t>
      </w:r>
      <w:r>
        <w:tab/>
        <w:t>the full name, address and academic, professional or other relevant qualifications of—</w:t>
      </w:r>
    </w:p>
    <w:p w14:paraId="34106030" w14:textId="77777777" w:rsidR="00621B90" w:rsidRDefault="00621B90">
      <w:pPr>
        <w:pStyle w:val="Asubpara"/>
      </w:pPr>
      <w:r>
        <w:tab/>
        <w:t>(i)</w:t>
      </w:r>
      <w:r>
        <w:tab/>
        <w:t>the person who is to supervise the program; and</w:t>
      </w:r>
    </w:p>
    <w:p w14:paraId="7346EECC" w14:textId="77777777" w:rsidR="00621B90" w:rsidRDefault="00621B90">
      <w:pPr>
        <w:pStyle w:val="Asubpara"/>
      </w:pPr>
      <w:r>
        <w:tab/>
        <w:t>(ii)</w:t>
      </w:r>
      <w:r>
        <w:tab/>
        <w:t>the person who is to conduct the program;</w:t>
      </w:r>
    </w:p>
    <w:p w14:paraId="0343EE64" w14:textId="77777777" w:rsidR="00621B90" w:rsidRDefault="00621B90">
      <w:pPr>
        <w:pStyle w:val="Apara"/>
      </w:pPr>
      <w:r>
        <w:tab/>
        <w:t>(b)</w:t>
      </w:r>
      <w:r>
        <w:tab/>
        <w:t>the name of the recognised research institution at or under which the program is proposed to be conducted;</w:t>
      </w:r>
    </w:p>
    <w:p w14:paraId="601D238E" w14:textId="3BD1778E"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194" w:tooltip="Medicines, Poisons and Therapeutic Goods Act 2008" w:history="1">
        <w:r w:rsidR="00077AA7" w:rsidRPr="00395915">
          <w:rPr>
            <w:rStyle w:val="charCitHyperlinkAbbrev"/>
          </w:rPr>
          <w:t>Act</w:t>
        </w:r>
      </w:hyperlink>
      <w:r>
        <w:t>, s 20 (5).</w:t>
      </w:r>
    </w:p>
    <w:p w14:paraId="58E9E564" w14:textId="77777777" w:rsidR="00621B90" w:rsidRDefault="00621B90">
      <w:pPr>
        <w:pStyle w:val="Apara"/>
      </w:pPr>
      <w:r>
        <w:tab/>
        <w:t>(c)</w:t>
      </w:r>
      <w:r>
        <w:tab/>
        <w:t>whether the program will be conducted at, or under the authority of, the recognised research institution;</w:t>
      </w:r>
    </w:p>
    <w:p w14:paraId="2011FFE7" w14:textId="77777777" w:rsidR="00621B90" w:rsidRDefault="00621B90">
      <w:pPr>
        <w:pStyle w:val="Apara"/>
      </w:pPr>
      <w:r>
        <w:tab/>
        <w:t>(d)</w:t>
      </w:r>
      <w:r>
        <w:tab/>
        <w:t>the premises where the program will be conducted;</w:t>
      </w:r>
    </w:p>
    <w:p w14:paraId="6D92FAD6" w14:textId="77777777" w:rsidR="00621B90" w:rsidRDefault="00621B90">
      <w:pPr>
        <w:pStyle w:val="Apara"/>
      </w:pPr>
      <w:r>
        <w:tab/>
        <w:t>(e)</w:t>
      </w:r>
      <w:r>
        <w:tab/>
        <w:t xml:space="preserve">the controlled medicine, and the form and strength of the medicine, for which the licence is sought; </w:t>
      </w:r>
    </w:p>
    <w:p w14:paraId="3AADCD3E" w14:textId="77777777" w:rsidR="00621B90" w:rsidRDefault="00621B90">
      <w:pPr>
        <w:pStyle w:val="Apara"/>
      </w:pPr>
      <w:r>
        <w:tab/>
        <w:t>(f)</w:t>
      </w:r>
      <w:r>
        <w:tab/>
        <w:t xml:space="preserve">the maximum quantity of the medicine that would be possessed under the licence at any time; </w:t>
      </w:r>
    </w:p>
    <w:p w14:paraId="38A793C6" w14:textId="77777777" w:rsidR="00621B90" w:rsidRDefault="00621B90">
      <w:pPr>
        <w:pStyle w:val="Apara"/>
      </w:pPr>
      <w:r>
        <w:tab/>
        <w:t>(g)</w:t>
      </w:r>
      <w:r>
        <w:tab/>
        <w:t>a description of the program, including an explanation of why the program cannot be carried out satisfactorily without the use of the medicine;</w:t>
      </w:r>
    </w:p>
    <w:p w14:paraId="0FDCDB04" w14:textId="77777777" w:rsidR="00621B90" w:rsidRDefault="00621B90">
      <w:pPr>
        <w:pStyle w:val="Apara"/>
      </w:pPr>
      <w:r>
        <w:tab/>
        <w:t>(h)</w:t>
      </w:r>
      <w:r>
        <w:tab/>
        <w:t xml:space="preserve">the supervision arrangements for the program; </w:t>
      </w:r>
    </w:p>
    <w:p w14:paraId="26CAD1E4" w14:textId="77777777" w:rsidR="00621B90" w:rsidRDefault="00621B90">
      <w:pPr>
        <w:pStyle w:val="Apara"/>
        <w:keepNext/>
      </w:pPr>
      <w:r>
        <w:lastRenderedPageBreak/>
        <w:tab/>
        <w:t>(i)</w:t>
      </w:r>
      <w:r>
        <w:tab/>
        <w:t>the period for which the licence is sought.</w:t>
      </w:r>
    </w:p>
    <w:p w14:paraId="13308365" w14:textId="6DE44A97" w:rsidR="00621B90" w:rsidRDefault="00621B90" w:rsidP="009A0D32">
      <w:pPr>
        <w:pStyle w:val="aNote"/>
      </w:pPr>
      <w:r>
        <w:rPr>
          <w:rStyle w:val="charItals"/>
        </w:rPr>
        <w:t>Note</w:t>
      </w:r>
      <w:r>
        <w:tab/>
        <w:t xml:space="preserve">A fee may be determined under the </w:t>
      </w:r>
      <w:hyperlink r:id="rId195" w:tooltip="Medicines, Poisons and Therapeutic Goods Act 2008" w:history="1">
        <w:r w:rsidR="00077AA7" w:rsidRPr="00395915">
          <w:rPr>
            <w:rStyle w:val="charCitHyperlinkAbbrev"/>
          </w:rPr>
          <w:t>Act</w:t>
        </w:r>
      </w:hyperlink>
      <w:r>
        <w:t>, s 197 for this provision.</w:t>
      </w:r>
    </w:p>
    <w:p w14:paraId="472D7C14" w14:textId="77777777" w:rsidR="00621B90" w:rsidRDefault="00621B90">
      <w:pPr>
        <w:pStyle w:val="Amain"/>
      </w:pPr>
      <w:r>
        <w:tab/>
        <w:t>(2)</w:t>
      </w:r>
      <w:r>
        <w:tab/>
        <w:t>The application must be accompanied by a written approval of the program by the person in charge of—</w:t>
      </w:r>
    </w:p>
    <w:p w14:paraId="36FDE28F" w14:textId="77777777" w:rsidR="00621B90" w:rsidRDefault="00621B90">
      <w:pPr>
        <w:pStyle w:val="Apara"/>
      </w:pPr>
      <w:r>
        <w:tab/>
        <w:t>(a)</w:t>
      </w:r>
      <w:r>
        <w:tab/>
        <w:t>the recognised research institution; or</w:t>
      </w:r>
    </w:p>
    <w:p w14:paraId="44E952E1" w14:textId="77777777" w:rsidR="00621B90" w:rsidRDefault="00621B90">
      <w:pPr>
        <w:pStyle w:val="Apara"/>
      </w:pPr>
      <w:r>
        <w:tab/>
        <w:t>(b)</w:t>
      </w:r>
      <w:r>
        <w:tab/>
        <w:t>a faculty or division of the institution.</w:t>
      </w:r>
    </w:p>
    <w:p w14:paraId="461D4DCA" w14:textId="77777777" w:rsidR="00621B90" w:rsidRDefault="00621B90">
      <w:pPr>
        <w:pStyle w:val="AH5Sec"/>
      </w:pPr>
      <w:bookmarkStart w:id="237" w:name="_Toc74819135"/>
      <w:r w:rsidRPr="00EE46A9">
        <w:rPr>
          <w:rStyle w:val="CharSectNo"/>
        </w:rPr>
        <w:t>606</w:t>
      </w:r>
      <w:r>
        <w:tab/>
        <w:t>Restrictions on issuing of controlled medicines research and education program licences—Act, s 85 (1) (a)</w:t>
      </w:r>
      <w:bookmarkEnd w:id="237"/>
    </w:p>
    <w:p w14:paraId="6D3E263B" w14:textId="77777777" w:rsidR="00621B90" w:rsidRDefault="00621B90">
      <w:pPr>
        <w:pStyle w:val="Amainreturn"/>
      </w:pPr>
      <w:r>
        <w:t>The chief health officer must not issue a controlled medicines research and education program licence to a person unless—</w:t>
      </w:r>
    </w:p>
    <w:p w14:paraId="044D9C33" w14:textId="77777777" w:rsidR="00621B90" w:rsidRDefault="00621B90">
      <w:pPr>
        <w:pStyle w:val="Apara"/>
      </w:pPr>
      <w:r>
        <w:tab/>
        <w:t>(a)</w:t>
      </w:r>
      <w:r>
        <w:tab/>
        <w:t>the program to which the licence relates will be conducted at, or under the authority of, a recognised research institution; and</w:t>
      </w:r>
    </w:p>
    <w:p w14:paraId="306E0042" w14:textId="77777777" w:rsidR="00621B90" w:rsidRDefault="00621B90">
      <w:pPr>
        <w:pStyle w:val="Apara"/>
      </w:pPr>
      <w:r>
        <w:tab/>
        <w:t>(b)</w:t>
      </w:r>
      <w:r>
        <w:tab/>
        <w:t>the program is approved by a person mentioned in section 605 (2); and</w:t>
      </w:r>
    </w:p>
    <w:p w14:paraId="070CB281" w14:textId="77777777" w:rsidR="00621B90" w:rsidRDefault="00621B90">
      <w:pPr>
        <w:pStyle w:val="Apara"/>
      </w:pPr>
      <w:r>
        <w:tab/>
        <w:t>(c)</w:t>
      </w:r>
      <w:r>
        <w:tab/>
        <w:t>satisfied that the program—</w:t>
      </w:r>
    </w:p>
    <w:p w14:paraId="0D28C021" w14:textId="77777777" w:rsidR="00621B90" w:rsidRDefault="00621B90">
      <w:pPr>
        <w:pStyle w:val="Asubpara"/>
      </w:pPr>
      <w:r>
        <w:tab/>
        <w:t>(i)</w:t>
      </w:r>
      <w:r>
        <w:tab/>
        <w:t>cannot be carried out without the use of the controlled medicine to which the licence application relates; and</w:t>
      </w:r>
    </w:p>
    <w:p w14:paraId="6F5F6D7B" w14:textId="77777777" w:rsidR="00621B90" w:rsidRDefault="00621B90">
      <w:pPr>
        <w:pStyle w:val="Asubpara"/>
      </w:pPr>
      <w:r>
        <w:tab/>
        <w:t>(ii)</w:t>
      </w:r>
      <w:r>
        <w:tab/>
        <w:t>will be adequately supervised.</w:t>
      </w:r>
    </w:p>
    <w:p w14:paraId="3AF7EA11" w14:textId="77777777" w:rsidR="00621B90" w:rsidRDefault="00621B90">
      <w:pPr>
        <w:pStyle w:val="AH5Sec"/>
        <w:rPr>
          <w:snapToGrid w:val="0"/>
        </w:rPr>
      </w:pPr>
      <w:bookmarkStart w:id="238" w:name="_Toc74819136"/>
      <w:r w:rsidRPr="00EE46A9">
        <w:rPr>
          <w:rStyle w:val="CharSectNo"/>
        </w:rPr>
        <w:t>607</w:t>
      </w:r>
      <w:r>
        <w:rPr>
          <w:snapToGrid w:val="0"/>
        </w:rPr>
        <w:tab/>
        <w:t xml:space="preserve">Additional information for </w:t>
      </w:r>
      <w:r>
        <w:t>controlled</w:t>
      </w:r>
      <w:r>
        <w:rPr>
          <w:snapToGrid w:val="0"/>
        </w:rPr>
        <w:t xml:space="preserve"> </w:t>
      </w:r>
      <w:r>
        <w:t>medicines research and education program licence</w:t>
      </w:r>
      <w:r>
        <w:rPr>
          <w:snapToGrid w:val="0"/>
        </w:rPr>
        <w:t xml:space="preserve">s—Act, s </w:t>
      </w:r>
      <w:r>
        <w:t>88</w:t>
      </w:r>
      <w:r>
        <w:rPr>
          <w:snapToGrid w:val="0"/>
        </w:rPr>
        <w:t xml:space="preserve"> (1) (k)</w:t>
      </w:r>
      <w:bookmarkEnd w:id="238"/>
    </w:p>
    <w:p w14:paraId="53DB54AF" w14:textId="77777777"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14:paraId="204C947E" w14:textId="77777777" w:rsidR="00621B90" w:rsidRDefault="00621B90" w:rsidP="00DA7E4C">
      <w:pPr>
        <w:pStyle w:val="Apara"/>
        <w:keepNext/>
      </w:pPr>
      <w:r>
        <w:tab/>
        <w:t>(a)</w:t>
      </w:r>
      <w:r>
        <w:tab/>
        <w:t>the research or education program for which the licence is issued;</w:t>
      </w:r>
    </w:p>
    <w:p w14:paraId="34E97439" w14:textId="77777777" w:rsidR="00621B90" w:rsidRDefault="00621B90">
      <w:pPr>
        <w:pStyle w:val="Apara"/>
      </w:pPr>
      <w:r>
        <w:tab/>
        <w:t>(b)</w:t>
      </w:r>
      <w:r>
        <w:tab/>
        <w:t>the name of the program’s supervisor;</w:t>
      </w:r>
    </w:p>
    <w:p w14:paraId="7B1C8F5C" w14:textId="77777777" w:rsidR="00621B90" w:rsidRDefault="00621B90">
      <w:pPr>
        <w:pStyle w:val="Apara"/>
      </w:pPr>
      <w:r>
        <w:lastRenderedPageBreak/>
        <w:tab/>
        <w:t>(c)</w:t>
      </w:r>
      <w:r>
        <w:tab/>
        <w:t xml:space="preserve">the dealings with a </w:t>
      </w:r>
      <w:r>
        <w:rPr>
          <w:snapToGrid w:val="0"/>
        </w:rPr>
        <w:t>controlled</w:t>
      </w:r>
      <w:r>
        <w:t xml:space="preserve"> medicine authorised by the licence; </w:t>
      </w:r>
    </w:p>
    <w:p w14:paraId="11B4C8C4" w14:textId="77777777" w:rsidR="00621B90" w:rsidRDefault="00621B90">
      <w:pPr>
        <w:pStyle w:val="Apara"/>
      </w:pPr>
      <w:r>
        <w:tab/>
        <w:t>(d)</w:t>
      </w:r>
      <w:r>
        <w:tab/>
        <w:t>the premises where the program will be conducted;</w:t>
      </w:r>
    </w:p>
    <w:p w14:paraId="5F86C2EB" w14:textId="77777777" w:rsidR="00621B90" w:rsidRDefault="00621B90">
      <w:pPr>
        <w:pStyle w:val="Apara"/>
      </w:pPr>
      <w:r>
        <w:tab/>
        <w:t>(e)</w:t>
      </w:r>
      <w:r>
        <w:tab/>
        <w:t xml:space="preserve">the maximum quantity of the controlled medicine that may be possessed at any time for the program; </w:t>
      </w:r>
    </w:p>
    <w:p w14:paraId="4FF0A8A8" w14:textId="77777777" w:rsidR="00621B90" w:rsidRDefault="00621B90">
      <w:pPr>
        <w:pStyle w:val="Apara"/>
      </w:pPr>
      <w:r>
        <w:tab/>
        <w:t>(f)</w:t>
      </w:r>
      <w:r>
        <w:tab/>
        <w:t>the total quantity of the controlled medicine that may be possessed for the program during the period of the licence;</w:t>
      </w:r>
    </w:p>
    <w:p w14:paraId="5E831576" w14:textId="77777777" w:rsidR="00621B90" w:rsidRDefault="00621B90">
      <w:pPr>
        <w:pStyle w:val="Apara"/>
      </w:pPr>
      <w:r>
        <w:tab/>
        <w:t>(g)</w:t>
      </w:r>
      <w:r>
        <w:tab/>
        <w:t>the form and strength of the controlled medicine that may be obtained and possessed for the program.</w:t>
      </w:r>
    </w:p>
    <w:p w14:paraId="65DB474D" w14:textId="77777777" w:rsidR="00621B90" w:rsidRDefault="00621B90">
      <w:pPr>
        <w:pStyle w:val="PageBreak"/>
      </w:pPr>
      <w:r>
        <w:br w:type="page"/>
      </w:r>
    </w:p>
    <w:p w14:paraId="284B4358" w14:textId="77777777" w:rsidR="00621B90" w:rsidRPr="00EE46A9" w:rsidRDefault="00621B90" w:rsidP="00F17233">
      <w:pPr>
        <w:pStyle w:val="AH2Part"/>
      </w:pPr>
      <w:bookmarkStart w:id="239" w:name="_Toc74819137"/>
      <w:r w:rsidRPr="00EE46A9">
        <w:rPr>
          <w:rStyle w:val="CharPartNo"/>
        </w:rPr>
        <w:lastRenderedPageBreak/>
        <w:t>Part 14.3</w:t>
      </w:r>
      <w:r>
        <w:tab/>
      </w:r>
      <w:r w:rsidRPr="00EE46A9">
        <w:rPr>
          <w:rStyle w:val="CharPartText"/>
        </w:rPr>
        <w:t>First-aid kit licences</w:t>
      </w:r>
      <w:bookmarkEnd w:id="239"/>
    </w:p>
    <w:p w14:paraId="6A634FCC" w14:textId="77777777"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14:paraId="7EF93439" w14:textId="77777777" w:rsidR="00621B90" w:rsidRDefault="00621B90">
      <w:pPr>
        <w:pStyle w:val="AH5Sec"/>
      </w:pPr>
      <w:bookmarkStart w:id="240" w:name="_Toc74819138"/>
      <w:r w:rsidRPr="00EE46A9">
        <w:rPr>
          <w:rStyle w:val="CharSectNo"/>
        </w:rPr>
        <w:t>610</w:t>
      </w:r>
      <w:r>
        <w:tab/>
        <w:t>Applications for first-aid kit licences</w:t>
      </w:r>
      <w:bookmarkEnd w:id="240"/>
    </w:p>
    <w:p w14:paraId="39557D39" w14:textId="77777777" w:rsidR="00621B90" w:rsidRDefault="00621B90">
      <w:pPr>
        <w:pStyle w:val="Amain"/>
        <w:keepNext/>
      </w:pPr>
      <w:r>
        <w:tab/>
        <w:t>(1)</w:t>
      </w:r>
      <w:r>
        <w:tab/>
        <w:t>An application for a first-aid kit licence must be in writing, signed by the applicant, and include the following:</w:t>
      </w:r>
    </w:p>
    <w:p w14:paraId="1FB1B9C4" w14:textId="77777777" w:rsidR="00621B90" w:rsidRDefault="00621B90">
      <w:pPr>
        <w:pStyle w:val="Apara"/>
      </w:pPr>
      <w:r>
        <w:tab/>
        <w:t>(a)</w:t>
      </w:r>
      <w:r>
        <w:tab/>
        <w:t xml:space="preserve">the full name, address and occupation of the applicant; </w:t>
      </w:r>
    </w:p>
    <w:p w14:paraId="003067AD" w14:textId="77777777" w:rsidR="00621B90" w:rsidRDefault="00621B90">
      <w:pPr>
        <w:pStyle w:val="Apara"/>
      </w:pPr>
      <w:r>
        <w:tab/>
        <w:t>(b)</w:t>
      </w:r>
      <w:r>
        <w:tab/>
        <w:t>the full name, address and occupation of each other person proposed to be authorised to deal with a medicine under the licence;</w:t>
      </w:r>
    </w:p>
    <w:p w14:paraId="5C0618A9" w14:textId="77777777"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14:paraId="70ECE9CE" w14:textId="77777777"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14:paraId="4BD266F7" w14:textId="77777777" w:rsidR="00621B90" w:rsidRDefault="00621B90">
      <w:pPr>
        <w:pStyle w:val="Apara"/>
      </w:pPr>
      <w:r>
        <w:tab/>
        <w:t>(d)</w:t>
      </w:r>
      <w:r>
        <w:tab/>
        <w:t xml:space="preserve">the maximum quantity of the relevant medicines that would be possessed under the licence at any time; </w:t>
      </w:r>
    </w:p>
    <w:p w14:paraId="61C4F78E" w14:textId="77777777" w:rsidR="00621B90" w:rsidRDefault="00621B90">
      <w:pPr>
        <w:pStyle w:val="Apara"/>
      </w:pPr>
      <w:r>
        <w:tab/>
        <w:t>(e)</w:t>
      </w:r>
      <w:r>
        <w:tab/>
        <w:t>the first-aid services provided, or proposed to be provided, to the community by the applicant;</w:t>
      </w:r>
    </w:p>
    <w:p w14:paraId="5C59FD04" w14:textId="77777777" w:rsidR="00621B90" w:rsidRDefault="00621B90">
      <w:pPr>
        <w:pStyle w:val="Apara"/>
      </w:pPr>
      <w:r>
        <w:tab/>
        <w:t>(f)</w:t>
      </w:r>
      <w:r>
        <w:tab/>
        <w:t>the situations in which it is proposed the medicines in the first</w:t>
      </w:r>
      <w:r>
        <w:noBreakHyphen/>
        <w:t>aid kit will be used;</w:t>
      </w:r>
    </w:p>
    <w:p w14:paraId="034C7B04" w14:textId="77777777" w:rsidR="00621B90" w:rsidRDefault="00621B90">
      <w:pPr>
        <w:pStyle w:val="Apara"/>
        <w:keepNext/>
      </w:pPr>
      <w:r>
        <w:tab/>
        <w:t>(g)</w:t>
      </w:r>
      <w:r>
        <w:tab/>
        <w:t>the period for which the licence is sought.</w:t>
      </w:r>
    </w:p>
    <w:p w14:paraId="3CA6F9EF" w14:textId="6A0E720C" w:rsidR="00621B90" w:rsidRDefault="00621B90">
      <w:pPr>
        <w:pStyle w:val="aNote"/>
      </w:pPr>
      <w:r>
        <w:rPr>
          <w:rStyle w:val="charItals"/>
        </w:rPr>
        <w:t>Note</w:t>
      </w:r>
      <w:r>
        <w:tab/>
        <w:t xml:space="preserve">A fee may be determined under the </w:t>
      </w:r>
      <w:hyperlink r:id="rId196" w:tooltip="Medicines, Poisons and Therapeutic Goods Act 2008" w:history="1">
        <w:r w:rsidR="00077AA7" w:rsidRPr="00395915">
          <w:rPr>
            <w:rStyle w:val="charCitHyperlinkAbbrev"/>
          </w:rPr>
          <w:t>Act</w:t>
        </w:r>
      </w:hyperlink>
      <w:r>
        <w:t>, s 197 for this provision.</w:t>
      </w:r>
    </w:p>
    <w:p w14:paraId="6CCF2B33" w14:textId="77777777" w:rsidR="00621B90" w:rsidRDefault="00621B90">
      <w:pPr>
        <w:pStyle w:val="Amain"/>
        <w:keepNext/>
      </w:pPr>
      <w:r>
        <w:tab/>
        <w:t>(2)</w:t>
      </w:r>
      <w:r>
        <w:tab/>
        <w:t>The application must be accompanied by—</w:t>
      </w:r>
    </w:p>
    <w:p w14:paraId="62B93A83" w14:textId="77777777" w:rsidR="00621B90" w:rsidRDefault="00621B90">
      <w:pPr>
        <w:pStyle w:val="Apara"/>
      </w:pPr>
      <w:r>
        <w:tab/>
        <w:t>(a)</w:t>
      </w:r>
      <w:r>
        <w:tab/>
        <w:t>evidence of the qualifications mentioned in section 611 (a) for the applicant and each person included in the application under subsection (1) (b); and</w:t>
      </w:r>
    </w:p>
    <w:p w14:paraId="77069E82" w14:textId="77777777" w:rsidR="00621B90" w:rsidRDefault="00621B90">
      <w:pPr>
        <w:pStyle w:val="Apara"/>
      </w:pPr>
      <w:r>
        <w:lastRenderedPageBreak/>
        <w:tab/>
        <w:t>(b)</w:t>
      </w:r>
      <w:r>
        <w:tab/>
        <w:t xml:space="preserve">a letter of support from a doctor who will provide medical direction and support to the applicant. </w:t>
      </w:r>
    </w:p>
    <w:p w14:paraId="53FBE925" w14:textId="77777777"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14:paraId="022C1D77" w14:textId="77777777" w:rsidR="00621B90" w:rsidRDefault="00621B90">
      <w:pPr>
        <w:pStyle w:val="AH5Sec"/>
      </w:pPr>
      <w:bookmarkStart w:id="241" w:name="_Toc74819139"/>
      <w:r w:rsidRPr="00EE46A9">
        <w:rPr>
          <w:rStyle w:val="CharSectNo"/>
        </w:rPr>
        <w:t>611</w:t>
      </w:r>
      <w:r>
        <w:tab/>
        <w:t>Restrictions on issuing of first-aid kit licences—Act, s 85 (1) (a)</w:t>
      </w:r>
      <w:bookmarkEnd w:id="241"/>
    </w:p>
    <w:p w14:paraId="71731CB8" w14:textId="77777777" w:rsidR="00621B90" w:rsidRDefault="00621B90">
      <w:pPr>
        <w:pStyle w:val="Amainreturn"/>
      </w:pPr>
      <w:r>
        <w:t xml:space="preserve">The chief health officer must not issue a first-aid kit licence to a person unless— </w:t>
      </w:r>
    </w:p>
    <w:p w14:paraId="6821AB6A" w14:textId="77777777"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14:paraId="6EB9F9EA" w14:textId="473A257A"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197" w:tooltip="A2004-28" w:history="1">
        <w:r w:rsidR="00E948B5" w:rsidRPr="00E948B5">
          <w:rPr>
            <w:rStyle w:val="charCitHyperlinkItal"/>
          </w:rPr>
          <w:t>Emergencies Act 2004</w:t>
        </w:r>
      </w:hyperlink>
      <w:r>
        <w:t>, part 4.6 (Other approved providers); and</w:t>
      </w:r>
    </w:p>
    <w:p w14:paraId="6FB5823D" w14:textId="77777777" w:rsidR="00621B90" w:rsidRDefault="00621B90">
      <w:pPr>
        <w:pStyle w:val="Apara"/>
        <w:keepNext/>
      </w:pPr>
      <w:r>
        <w:tab/>
        <w:t>(c)</w:t>
      </w:r>
      <w:r>
        <w:tab/>
        <w:t>the medicines to which the licence application relates are reasonably necessary to provide the first-aid services.</w:t>
      </w:r>
    </w:p>
    <w:p w14:paraId="21523E4C" w14:textId="77777777" w:rsidR="00621B90" w:rsidRDefault="00621B90">
      <w:pPr>
        <w:pStyle w:val="AH5Sec"/>
        <w:rPr>
          <w:snapToGrid w:val="0"/>
        </w:rPr>
      </w:pPr>
      <w:bookmarkStart w:id="242" w:name="_Toc74819140"/>
      <w:r w:rsidRPr="00EE46A9">
        <w:rPr>
          <w:rStyle w:val="CharSectNo"/>
        </w:rPr>
        <w:t>612</w:t>
      </w:r>
      <w:r>
        <w:rPr>
          <w:snapToGrid w:val="0"/>
        </w:rPr>
        <w:tab/>
        <w:t xml:space="preserve">Additional information for </w:t>
      </w:r>
      <w:r>
        <w:t>first-aid kit</w:t>
      </w:r>
      <w:r>
        <w:rPr>
          <w:snapToGrid w:val="0"/>
        </w:rPr>
        <w:t xml:space="preserve"> licences—Act, s </w:t>
      </w:r>
      <w:r>
        <w:t>88</w:t>
      </w:r>
      <w:r>
        <w:rPr>
          <w:snapToGrid w:val="0"/>
        </w:rPr>
        <w:t> (1) (k)</w:t>
      </w:r>
      <w:bookmarkEnd w:id="242"/>
    </w:p>
    <w:p w14:paraId="6B2C9EE2" w14:textId="77777777" w:rsidR="00621B90" w:rsidRDefault="00621B90">
      <w:pPr>
        <w:pStyle w:val="Amain"/>
        <w:keepNext/>
      </w:pPr>
      <w:r>
        <w:tab/>
        <w:t>(1)</w:t>
      </w:r>
      <w:r>
        <w:tab/>
        <w:t>The following additional information is prescribed for a first-aid kit licence:</w:t>
      </w:r>
    </w:p>
    <w:p w14:paraId="29D82390" w14:textId="77777777"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14:paraId="63D90EAC" w14:textId="77777777" w:rsidR="00621B90" w:rsidRDefault="00621B90">
      <w:pPr>
        <w:pStyle w:val="Apara"/>
      </w:pPr>
      <w:r>
        <w:tab/>
        <w:t>(b)</w:t>
      </w:r>
      <w:r>
        <w:tab/>
        <w:t>the maximum quantity of each relevant medicine that may be possessed under the licence at any time;</w:t>
      </w:r>
    </w:p>
    <w:p w14:paraId="1914C1A4" w14:textId="77777777" w:rsidR="00621B90" w:rsidRDefault="00621B90">
      <w:pPr>
        <w:pStyle w:val="Apara"/>
      </w:pPr>
      <w:r>
        <w:tab/>
        <w:t>(c)</w:t>
      </w:r>
      <w:r>
        <w:tab/>
        <w:t>the total quantity of each relevant medicine that may be possessed during the period of the licence;</w:t>
      </w:r>
    </w:p>
    <w:p w14:paraId="4C556C4C" w14:textId="77777777" w:rsidR="00621B90" w:rsidRDefault="00621B90">
      <w:pPr>
        <w:pStyle w:val="Apara"/>
      </w:pPr>
      <w:r>
        <w:lastRenderedPageBreak/>
        <w:tab/>
        <w:t>(d)</w:t>
      </w:r>
      <w:r>
        <w:tab/>
        <w:t>the form and strength in which each relevant medicine may be obtained, possessed and administered under the licence.</w:t>
      </w:r>
    </w:p>
    <w:p w14:paraId="04287089" w14:textId="77777777" w:rsidR="00621B90" w:rsidRDefault="00621B90">
      <w:pPr>
        <w:pStyle w:val="Amain"/>
        <w:keepNext/>
      </w:pPr>
      <w:r>
        <w:tab/>
        <w:t>(2)</w:t>
      </w:r>
      <w:r>
        <w:tab/>
        <w:t>In this section:</w:t>
      </w:r>
    </w:p>
    <w:p w14:paraId="1E71F1D7" w14:textId="77777777" w:rsidR="00621B90" w:rsidRDefault="00621B90">
      <w:pPr>
        <w:pStyle w:val="aDef"/>
      </w:pPr>
      <w:r w:rsidRPr="00E948B5">
        <w:rPr>
          <w:rStyle w:val="charBoldItals"/>
        </w:rPr>
        <w:t>relevant medicines</w:t>
      </w:r>
      <w:r>
        <w:t>—see section 610.</w:t>
      </w:r>
    </w:p>
    <w:p w14:paraId="1457962E" w14:textId="77777777" w:rsidR="00621B90" w:rsidRDefault="00621B90">
      <w:pPr>
        <w:pStyle w:val="PageBreak"/>
      </w:pPr>
      <w:r>
        <w:br w:type="page"/>
      </w:r>
    </w:p>
    <w:p w14:paraId="7F292AB7" w14:textId="77777777" w:rsidR="00621B90" w:rsidRPr="00EE46A9" w:rsidRDefault="00621B90">
      <w:pPr>
        <w:pStyle w:val="AH2Part"/>
      </w:pPr>
      <w:bookmarkStart w:id="243" w:name="_Toc74819141"/>
      <w:r w:rsidRPr="00EE46A9">
        <w:rPr>
          <w:rStyle w:val="CharPartNo"/>
        </w:rPr>
        <w:lastRenderedPageBreak/>
        <w:t>Part 14.4</w:t>
      </w:r>
      <w:r>
        <w:tab/>
      </w:r>
      <w:r w:rsidRPr="00EE46A9">
        <w:rPr>
          <w:rStyle w:val="CharPartText"/>
        </w:rPr>
        <w:t>Medicines wholesalers licences</w:t>
      </w:r>
      <w:bookmarkEnd w:id="243"/>
    </w:p>
    <w:p w14:paraId="69589DAC" w14:textId="1CBCA179"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198" w:tooltip="Medicines, Poisons and Therapeutic Goods Act 2008" w:history="1">
        <w:r w:rsidR="00C37FFA" w:rsidRPr="00395915">
          <w:rPr>
            <w:rStyle w:val="charCitHyperlinkAbbrev"/>
          </w:rPr>
          <w:t>Act</w:t>
        </w:r>
      </w:hyperlink>
      <w:r>
        <w:t>, s 20 (4) does not apply to the wholesaler.</w:t>
      </w:r>
    </w:p>
    <w:p w14:paraId="07A5BE9B" w14:textId="77777777" w:rsidR="00621B90" w:rsidRDefault="00621B90">
      <w:pPr>
        <w:pStyle w:val="AH5Sec"/>
      </w:pPr>
      <w:bookmarkStart w:id="244" w:name="_Toc74819142"/>
      <w:r w:rsidRPr="00EE46A9">
        <w:rPr>
          <w:rStyle w:val="CharSectNo"/>
        </w:rPr>
        <w:t>615</w:t>
      </w:r>
      <w:r>
        <w:tab/>
        <w:t>Applications for medicines wholesalers licences</w:t>
      </w:r>
      <w:bookmarkEnd w:id="244"/>
    </w:p>
    <w:p w14:paraId="7C8E0218" w14:textId="77777777" w:rsidR="00621B90" w:rsidRDefault="00621B90">
      <w:pPr>
        <w:pStyle w:val="Amain"/>
        <w:keepNext/>
      </w:pPr>
      <w:r>
        <w:tab/>
        <w:t>(1)</w:t>
      </w:r>
      <w:r>
        <w:tab/>
        <w:t>An application for a medicines wholesalers licence must be in writing, signed by the applicant, and include the following:</w:t>
      </w:r>
    </w:p>
    <w:p w14:paraId="6EF33EFD" w14:textId="77777777" w:rsidR="00621B90" w:rsidRDefault="00621B90">
      <w:pPr>
        <w:pStyle w:val="Apara"/>
      </w:pPr>
      <w:r>
        <w:tab/>
        <w:t>(a)</w:t>
      </w:r>
      <w:r>
        <w:tab/>
        <w:t>the medicines to which the application relates;</w:t>
      </w:r>
    </w:p>
    <w:p w14:paraId="04C45BE3" w14:textId="77777777" w:rsidR="00621B90" w:rsidRDefault="00621B90">
      <w:pPr>
        <w:pStyle w:val="Apara"/>
      </w:pPr>
      <w:r>
        <w:tab/>
        <w:t>(b)</w:t>
      </w:r>
      <w:r>
        <w:tab/>
        <w:t>the full name of the applicant;</w:t>
      </w:r>
    </w:p>
    <w:p w14:paraId="7C05BD32" w14:textId="77777777" w:rsidR="00621B90" w:rsidRDefault="00621B90">
      <w:pPr>
        <w:pStyle w:val="Apara"/>
      </w:pPr>
      <w:r>
        <w:tab/>
        <w:t>(c)</w:t>
      </w:r>
      <w:r>
        <w:tab/>
        <w:t>the applicant’s ABN (if any);</w:t>
      </w:r>
    </w:p>
    <w:p w14:paraId="03382E0A" w14:textId="77777777" w:rsidR="00621B90" w:rsidRDefault="00621B90">
      <w:pPr>
        <w:pStyle w:val="Apara"/>
      </w:pPr>
      <w:r>
        <w:tab/>
        <w:t>(d)</w:t>
      </w:r>
      <w:r>
        <w:tab/>
        <w:t>if the applicant is a corporation—the corporation’s ACN;</w:t>
      </w:r>
    </w:p>
    <w:p w14:paraId="1D4AE750" w14:textId="77777777" w:rsidR="00621B90" w:rsidRDefault="00621B90">
      <w:pPr>
        <w:pStyle w:val="Apara"/>
      </w:pPr>
      <w:r>
        <w:tab/>
        <w:t>(e)</w:t>
      </w:r>
      <w:r>
        <w:tab/>
        <w:t>the location of the premises where the applicant proposes to deal with the medicines under the licence;</w:t>
      </w:r>
    </w:p>
    <w:p w14:paraId="5D98ABF3" w14:textId="77777777" w:rsidR="00621B90" w:rsidRDefault="00621B90">
      <w:pPr>
        <w:pStyle w:val="Apara"/>
      </w:pPr>
      <w:r>
        <w:tab/>
        <w:t>(f)</w:t>
      </w:r>
      <w:r>
        <w:tab/>
        <w:t>the security arrangements proposed for the premises;</w:t>
      </w:r>
    </w:p>
    <w:p w14:paraId="4509697C" w14:textId="77777777" w:rsidR="00621B90" w:rsidRDefault="00621B90">
      <w:pPr>
        <w:pStyle w:val="Apara"/>
        <w:keepNext/>
      </w:pPr>
      <w:r>
        <w:tab/>
        <w:t>(g)</w:t>
      </w:r>
      <w:r>
        <w:tab/>
        <w:t>the name of an individual who is to supervise the dealings to be authorised under the licence.</w:t>
      </w:r>
    </w:p>
    <w:p w14:paraId="1F23AE23" w14:textId="0B8B64DE" w:rsidR="00621B90" w:rsidRDefault="00621B90" w:rsidP="009A0D32">
      <w:pPr>
        <w:pStyle w:val="aNote"/>
      </w:pPr>
      <w:r>
        <w:rPr>
          <w:rStyle w:val="charItals"/>
        </w:rPr>
        <w:t>Note</w:t>
      </w:r>
      <w:r>
        <w:tab/>
        <w:t xml:space="preserve">A fee may be determined under the </w:t>
      </w:r>
      <w:hyperlink r:id="rId199" w:tooltip="Medicines, Poisons and Therapeutic Goods Act 2008" w:history="1">
        <w:r w:rsidR="00C37FFA" w:rsidRPr="00395915">
          <w:rPr>
            <w:rStyle w:val="charCitHyperlinkAbbrev"/>
          </w:rPr>
          <w:t>Act</w:t>
        </w:r>
      </w:hyperlink>
      <w:r>
        <w:t>, s 197 for this provision.</w:t>
      </w:r>
    </w:p>
    <w:p w14:paraId="36DC3C6C" w14:textId="77777777" w:rsidR="00621B90" w:rsidRDefault="00621B90">
      <w:pPr>
        <w:pStyle w:val="Amain"/>
      </w:pPr>
      <w:r>
        <w:tab/>
        <w:t>(2)</w:t>
      </w:r>
      <w:r>
        <w:tab/>
        <w:t>The application must be accompanied by a plan of the premises that shows—</w:t>
      </w:r>
    </w:p>
    <w:p w14:paraId="3A06CE8E" w14:textId="77777777" w:rsidR="00621B90" w:rsidRDefault="00621B90">
      <w:pPr>
        <w:pStyle w:val="Apara"/>
      </w:pPr>
      <w:r>
        <w:tab/>
        <w:t>(a)</w:t>
      </w:r>
      <w:r>
        <w:tab/>
        <w:t>where it is proposed to store the medicines; and</w:t>
      </w:r>
    </w:p>
    <w:p w14:paraId="322EF6D4" w14:textId="77777777" w:rsidR="00621B90" w:rsidRDefault="00621B90">
      <w:pPr>
        <w:pStyle w:val="Apara"/>
      </w:pPr>
      <w:r>
        <w:tab/>
        <w:t>(b)</w:t>
      </w:r>
      <w:r>
        <w:tab/>
        <w:t>the location and nature of security devices.</w:t>
      </w:r>
    </w:p>
    <w:p w14:paraId="4EBFE34E" w14:textId="77777777" w:rsidR="00621B90" w:rsidRDefault="00621B90">
      <w:pPr>
        <w:pStyle w:val="AH5Sec"/>
      </w:pPr>
      <w:bookmarkStart w:id="245" w:name="_Toc74819143"/>
      <w:r w:rsidRPr="00EE46A9">
        <w:rPr>
          <w:rStyle w:val="CharSectNo"/>
        </w:rPr>
        <w:t>616</w:t>
      </w:r>
      <w:r>
        <w:tab/>
        <w:t>Restrictions on issuing of medicines wholesalers licences—Act, s 85 (1) (a)</w:t>
      </w:r>
      <w:bookmarkEnd w:id="245"/>
    </w:p>
    <w:p w14:paraId="327FFB55" w14:textId="77777777" w:rsidR="00621B90" w:rsidRDefault="00621B90" w:rsidP="009A0D32">
      <w:pPr>
        <w:pStyle w:val="Amain"/>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14:paraId="72D9B71B" w14:textId="77777777" w:rsidR="00621B90" w:rsidRDefault="00621B90">
      <w:pPr>
        <w:pStyle w:val="Amain"/>
      </w:pPr>
      <w:r>
        <w:lastRenderedPageBreak/>
        <w:tab/>
        <w:t>(2)</w:t>
      </w:r>
      <w:r>
        <w:tab/>
        <w:t>The chief health officer must not approve the nominated individual unless satisfied that the individual—</w:t>
      </w:r>
    </w:p>
    <w:p w14:paraId="25526EBC" w14:textId="77777777" w:rsidR="00621B90" w:rsidRDefault="00621B90">
      <w:pPr>
        <w:pStyle w:val="Apara"/>
      </w:pPr>
      <w:r>
        <w:tab/>
        <w:t>(a)</w:t>
      </w:r>
      <w:r>
        <w:tab/>
        <w:t>is a suitable person to hold a medicines wholesalers licence; and</w:t>
      </w:r>
    </w:p>
    <w:p w14:paraId="666EF9BC" w14:textId="77777777" w:rsidR="00621B90" w:rsidRDefault="00621B90">
      <w:pPr>
        <w:pStyle w:val="Apara"/>
        <w:keepNext/>
      </w:pPr>
      <w:r>
        <w:tab/>
        <w:t>(b)</w:t>
      </w:r>
      <w:r>
        <w:tab/>
        <w:t>has qualifications in chemistry, pharmacy or pharmacology or experience appropriate for the sale of medicines.</w:t>
      </w:r>
    </w:p>
    <w:p w14:paraId="4A6FA086" w14:textId="7DA95E2E"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00" w:tooltip="Medicines, Poisons and Therapeutic Goods Act 2008" w:history="1">
        <w:r w:rsidR="00C37FFA" w:rsidRPr="00395915">
          <w:rPr>
            <w:rStyle w:val="charCitHyperlinkAbbrev"/>
          </w:rPr>
          <w:t>Act</w:t>
        </w:r>
      </w:hyperlink>
      <w:r>
        <w:t>, s 93.</w:t>
      </w:r>
    </w:p>
    <w:p w14:paraId="376E1EDB" w14:textId="77777777" w:rsidR="00621B90" w:rsidRDefault="00621B90">
      <w:pPr>
        <w:pStyle w:val="Amain"/>
        <w:keepNext/>
      </w:pPr>
      <w:r>
        <w:tab/>
        <w:t>(3)</w:t>
      </w:r>
      <w:r>
        <w:tab/>
        <w:t>In this section:</w:t>
      </w:r>
    </w:p>
    <w:p w14:paraId="16A279CC" w14:textId="658EFA21" w:rsidR="00621B90" w:rsidRDefault="00621B90">
      <w:pPr>
        <w:pStyle w:val="aDef"/>
      </w:pPr>
      <w:r w:rsidRPr="00E948B5">
        <w:rPr>
          <w:rStyle w:val="charBoldItals"/>
        </w:rPr>
        <w:t>suitable person</w:t>
      </w:r>
      <w:r>
        <w:t xml:space="preserve">, to hold a licence—see the </w:t>
      </w:r>
      <w:hyperlink r:id="rId201" w:tooltip="Medicines, Poisons and Therapeutic Goods Act 2008" w:history="1">
        <w:r w:rsidR="00C37FFA" w:rsidRPr="00395915">
          <w:rPr>
            <w:rStyle w:val="charCitHyperlinkAbbrev"/>
          </w:rPr>
          <w:t>Act</w:t>
        </w:r>
      </w:hyperlink>
      <w:r>
        <w:t>, section 81.</w:t>
      </w:r>
    </w:p>
    <w:p w14:paraId="72275076" w14:textId="77777777" w:rsidR="00621B90" w:rsidRDefault="00621B90">
      <w:pPr>
        <w:pStyle w:val="AH5Sec"/>
        <w:rPr>
          <w:snapToGrid w:val="0"/>
        </w:rPr>
      </w:pPr>
      <w:bookmarkStart w:id="246" w:name="_Toc74819144"/>
      <w:r w:rsidRPr="00EE46A9">
        <w:rPr>
          <w:rStyle w:val="CharSectNo"/>
        </w:rPr>
        <w:t>617</w:t>
      </w:r>
      <w:r>
        <w:rPr>
          <w:snapToGrid w:val="0"/>
        </w:rPr>
        <w:tab/>
        <w:t xml:space="preserve">Additional information for </w:t>
      </w:r>
      <w:r>
        <w:t>medicines wholesalers licence</w:t>
      </w:r>
      <w:r>
        <w:rPr>
          <w:snapToGrid w:val="0"/>
        </w:rPr>
        <w:t xml:space="preserve">s—Act, s </w:t>
      </w:r>
      <w:r>
        <w:t>88</w:t>
      </w:r>
      <w:r>
        <w:rPr>
          <w:snapToGrid w:val="0"/>
        </w:rPr>
        <w:t xml:space="preserve"> (1) (k)</w:t>
      </w:r>
      <w:bookmarkEnd w:id="246"/>
    </w:p>
    <w:p w14:paraId="6946B866" w14:textId="77777777" w:rsidR="00621B90" w:rsidRDefault="00621B90">
      <w:pPr>
        <w:pStyle w:val="Amainreturn"/>
      </w:pPr>
      <w:r>
        <w:t>The name of the person approved under section 616 (1) to supervise the dealings with medicines authorised by the licence is prescribed for a medicines wholesalers licence.</w:t>
      </w:r>
    </w:p>
    <w:p w14:paraId="591D12DF" w14:textId="77777777" w:rsidR="00621B90" w:rsidRDefault="00621B90">
      <w:pPr>
        <w:pStyle w:val="PageBreak"/>
      </w:pPr>
      <w:r>
        <w:br w:type="page"/>
      </w:r>
    </w:p>
    <w:p w14:paraId="4B69CB7B" w14:textId="77777777" w:rsidR="00621B90" w:rsidRPr="00EE46A9" w:rsidRDefault="00621B90">
      <w:pPr>
        <w:pStyle w:val="AH2Part"/>
      </w:pPr>
      <w:bookmarkStart w:id="247" w:name="_Toc74819145"/>
      <w:r w:rsidRPr="00EE46A9">
        <w:rPr>
          <w:rStyle w:val="CharPartNo"/>
        </w:rPr>
        <w:lastRenderedPageBreak/>
        <w:t>Part 14.5</w:t>
      </w:r>
      <w:r>
        <w:tab/>
      </w:r>
      <w:r w:rsidRPr="00EE46A9">
        <w:rPr>
          <w:rStyle w:val="CharPartText"/>
        </w:rPr>
        <w:t>Opioid dependency treatment licences</w:t>
      </w:r>
      <w:bookmarkEnd w:id="247"/>
    </w:p>
    <w:p w14:paraId="34AFF8B0" w14:textId="77777777" w:rsidR="00621B90" w:rsidRDefault="00621B90">
      <w:pPr>
        <w:pStyle w:val="AH5Sec"/>
      </w:pPr>
      <w:bookmarkStart w:id="248" w:name="_Toc74819146"/>
      <w:r w:rsidRPr="00EE46A9">
        <w:rPr>
          <w:rStyle w:val="CharSectNo"/>
        </w:rPr>
        <w:t>620</w:t>
      </w:r>
      <w:r>
        <w:tab/>
        <w:t>Applications for opioid dependency treatment licences</w:t>
      </w:r>
      <w:bookmarkEnd w:id="248"/>
    </w:p>
    <w:p w14:paraId="5DE44AF5" w14:textId="77777777" w:rsidR="00621B90" w:rsidRDefault="00621B90">
      <w:pPr>
        <w:pStyle w:val="Amainreturn"/>
        <w:keepNext/>
      </w:pPr>
      <w:r>
        <w:t>An application for an opioid dependency treatment licence must be in writing, signed by the applicant, and include the applicant’s full name and business address.</w:t>
      </w:r>
    </w:p>
    <w:p w14:paraId="51EA0912" w14:textId="391EA1B9" w:rsidR="00621B90" w:rsidRDefault="00621B90" w:rsidP="009A0D32">
      <w:pPr>
        <w:pStyle w:val="aNote"/>
      </w:pPr>
      <w:r>
        <w:rPr>
          <w:rStyle w:val="charItals"/>
        </w:rPr>
        <w:t>Note</w:t>
      </w:r>
      <w:r>
        <w:tab/>
        <w:t xml:space="preserve">A fee may be determined under the </w:t>
      </w:r>
      <w:hyperlink r:id="rId202" w:tooltip="Medicines, Poisons and Therapeutic Goods Act 2008" w:history="1">
        <w:r w:rsidR="00C37FFA" w:rsidRPr="00395915">
          <w:rPr>
            <w:rStyle w:val="charCitHyperlinkAbbrev"/>
          </w:rPr>
          <w:t>Act</w:t>
        </w:r>
      </w:hyperlink>
      <w:r>
        <w:t>, s 197 for this provision.</w:t>
      </w:r>
    </w:p>
    <w:p w14:paraId="1A6ACA0A" w14:textId="77777777" w:rsidR="00621B90" w:rsidRDefault="00621B90">
      <w:pPr>
        <w:pStyle w:val="AH5Sec"/>
      </w:pPr>
      <w:bookmarkStart w:id="249" w:name="_Toc74819147"/>
      <w:r w:rsidRPr="00EE46A9">
        <w:rPr>
          <w:rStyle w:val="CharSectNo"/>
        </w:rPr>
        <w:t>621</w:t>
      </w:r>
      <w:r>
        <w:tab/>
        <w:t>Restriction on issuing of opioid dependency treatment licences—Act, s 85 (1) (a)</w:t>
      </w:r>
      <w:bookmarkEnd w:id="249"/>
    </w:p>
    <w:p w14:paraId="0DD59496" w14:textId="77777777" w:rsidR="00621B90" w:rsidRDefault="00621B90">
      <w:pPr>
        <w:pStyle w:val="Amainreturn"/>
        <w:keepNext/>
      </w:pPr>
      <w:r>
        <w:t>The chief health officer must not issue an opioid dependency treatment licence to a person unless the person is a pharmacist at a community pharmacy.</w:t>
      </w:r>
    </w:p>
    <w:p w14:paraId="55B205BF"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299366A0" w14:textId="77777777" w:rsidR="00621B90" w:rsidRDefault="00621B90">
      <w:pPr>
        <w:pStyle w:val="AH5Sec"/>
      </w:pPr>
      <w:bookmarkStart w:id="250" w:name="_Toc74819148"/>
      <w:r w:rsidRPr="00EE46A9">
        <w:rPr>
          <w:rStyle w:val="CharSectNo"/>
        </w:rPr>
        <w:t>622</w:t>
      </w:r>
      <w:r>
        <w:tab/>
        <w:t>Witnessing not required for administration under opioid dependency treatment licence—Act, s 190 (1) (a)</w:t>
      </w:r>
      <w:bookmarkEnd w:id="250"/>
    </w:p>
    <w:p w14:paraId="16D4D3BB" w14:textId="672F18F6" w:rsidR="00621B90" w:rsidRDefault="00621B90">
      <w:pPr>
        <w:pStyle w:val="Amainreturn"/>
      </w:pPr>
      <w:r>
        <w:t xml:space="preserve">The </w:t>
      </w:r>
      <w:hyperlink r:id="rId203"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14:paraId="7DCB6AF9" w14:textId="77777777" w:rsidR="00621B90" w:rsidRDefault="00621B90">
      <w:pPr>
        <w:pStyle w:val="PageBreak"/>
      </w:pPr>
      <w:r>
        <w:br w:type="page"/>
      </w:r>
    </w:p>
    <w:p w14:paraId="7FD3BB94" w14:textId="77777777" w:rsidR="00621B90" w:rsidRPr="00EE46A9" w:rsidRDefault="00621B90">
      <w:pPr>
        <w:pStyle w:val="AH2Part"/>
      </w:pPr>
      <w:bookmarkStart w:id="251" w:name="_Toc74819149"/>
      <w:r w:rsidRPr="00EE46A9">
        <w:rPr>
          <w:rStyle w:val="CharPartNo"/>
        </w:rPr>
        <w:lastRenderedPageBreak/>
        <w:t>Part 14.6</w:t>
      </w:r>
      <w:r>
        <w:tab/>
      </w:r>
      <w:r w:rsidRPr="00EE46A9">
        <w:rPr>
          <w:rStyle w:val="CharPartText"/>
        </w:rPr>
        <w:t>Pharmacy medicines rural communities licences</w:t>
      </w:r>
      <w:bookmarkEnd w:id="251"/>
    </w:p>
    <w:p w14:paraId="78D016F8" w14:textId="77777777" w:rsidR="00621B90" w:rsidRDefault="00621B90">
      <w:pPr>
        <w:pStyle w:val="AH5Sec"/>
      </w:pPr>
      <w:bookmarkStart w:id="252" w:name="_Toc74819150"/>
      <w:r w:rsidRPr="00EE46A9">
        <w:rPr>
          <w:rStyle w:val="CharSectNo"/>
        </w:rPr>
        <w:t>625</w:t>
      </w:r>
      <w:r>
        <w:tab/>
        <w:t>Applications for pharmacy medicines rural communities licences</w:t>
      </w:r>
      <w:bookmarkEnd w:id="252"/>
    </w:p>
    <w:p w14:paraId="620E322F" w14:textId="77777777" w:rsidR="00621B90" w:rsidRDefault="00621B90">
      <w:pPr>
        <w:pStyle w:val="Amainreturn"/>
      </w:pPr>
      <w:r>
        <w:t>An application for a pharmacy medicines rural communities licence must—</w:t>
      </w:r>
    </w:p>
    <w:p w14:paraId="55A82C49" w14:textId="77777777" w:rsidR="00621B90" w:rsidRDefault="00621B90">
      <w:pPr>
        <w:pStyle w:val="Apara"/>
      </w:pPr>
      <w:r>
        <w:tab/>
        <w:t>(a)</w:t>
      </w:r>
      <w:r>
        <w:tab/>
        <w:t xml:space="preserve">be in writing signed by the applicant; and </w:t>
      </w:r>
    </w:p>
    <w:p w14:paraId="2FB7C5FC" w14:textId="77777777" w:rsidR="00621B90" w:rsidRDefault="00621B90">
      <w:pPr>
        <w:pStyle w:val="Apara"/>
      </w:pPr>
      <w:r>
        <w:tab/>
        <w:t>(b)</w:t>
      </w:r>
      <w:r>
        <w:tab/>
        <w:t>include—</w:t>
      </w:r>
    </w:p>
    <w:p w14:paraId="383329BE" w14:textId="77777777" w:rsidR="00621B90" w:rsidRDefault="00621B90">
      <w:pPr>
        <w:pStyle w:val="Asubpara"/>
      </w:pPr>
      <w:r>
        <w:tab/>
        <w:t>(i)</w:t>
      </w:r>
      <w:r>
        <w:tab/>
        <w:t>the applicant’s full name, business address and telephone number; and</w:t>
      </w:r>
    </w:p>
    <w:p w14:paraId="1DD525A8" w14:textId="77777777" w:rsidR="00621B90" w:rsidRDefault="00621B90">
      <w:pPr>
        <w:pStyle w:val="Asubpara"/>
        <w:keepNext/>
      </w:pPr>
      <w:r>
        <w:tab/>
        <w:t>(ii)</w:t>
      </w:r>
      <w:r>
        <w:tab/>
        <w:t>the pharmacy medicines proposed to be sold under the licence.</w:t>
      </w:r>
    </w:p>
    <w:p w14:paraId="7E880EF5" w14:textId="14DD7EA5" w:rsidR="00621B90" w:rsidRDefault="00621B90" w:rsidP="009A0D32">
      <w:pPr>
        <w:pStyle w:val="aNote"/>
      </w:pPr>
      <w:r>
        <w:rPr>
          <w:rStyle w:val="charItals"/>
        </w:rPr>
        <w:t>Note</w:t>
      </w:r>
      <w:r>
        <w:tab/>
        <w:t xml:space="preserve">A fee may be determined under the </w:t>
      </w:r>
      <w:hyperlink r:id="rId204" w:tooltip="Medicines, Poisons and Therapeutic Goods Act 2008" w:history="1">
        <w:r w:rsidR="00C37FFA" w:rsidRPr="00395915">
          <w:rPr>
            <w:rStyle w:val="charCitHyperlinkAbbrev"/>
          </w:rPr>
          <w:t>Act</w:t>
        </w:r>
      </w:hyperlink>
      <w:r>
        <w:t>, s 197 for this provision.</w:t>
      </w:r>
    </w:p>
    <w:p w14:paraId="44B2D9A5" w14:textId="77777777" w:rsidR="00621B90" w:rsidRDefault="00621B90">
      <w:pPr>
        <w:pStyle w:val="AH5Sec"/>
      </w:pPr>
      <w:bookmarkStart w:id="253" w:name="_Toc74819151"/>
      <w:r w:rsidRPr="00EE46A9">
        <w:rPr>
          <w:rStyle w:val="CharSectNo"/>
        </w:rPr>
        <w:t>626</w:t>
      </w:r>
      <w:r>
        <w:tab/>
        <w:t>Restrictions on issuing of pharmacy medicines rural communities licences—Act, s 85 (1) (a)</w:t>
      </w:r>
      <w:bookmarkEnd w:id="253"/>
    </w:p>
    <w:p w14:paraId="1C546689" w14:textId="77777777" w:rsidR="00621B90" w:rsidRDefault="00621B90">
      <w:pPr>
        <w:pStyle w:val="Amainreturn"/>
      </w:pPr>
      <w:r>
        <w:t>The chief health officer must not issue a pharmacy medicines rural communities licence to a person unless—</w:t>
      </w:r>
    </w:p>
    <w:p w14:paraId="6CEE5635" w14:textId="77777777" w:rsidR="00621B90" w:rsidRDefault="00621B90">
      <w:pPr>
        <w:pStyle w:val="Apara"/>
      </w:pPr>
      <w:r>
        <w:tab/>
        <w:t>(a)</w:t>
      </w:r>
      <w:r>
        <w:tab/>
        <w:t>the person is carrying on the business of selling goods by retail; and</w:t>
      </w:r>
    </w:p>
    <w:p w14:paraId="0E6E1130" w14:textId="77777777" w:rsidR="00621B90" w:rsidRDefault="00621B90">
      <w:pPr>
        <w:pStyle w:val="Apara"/>
      </w:pPr>
      <w:r>
        <w:tab/>
        <w:t>(b)</w:t>
      </w:r>
      <w:r>
        <w:tab/>
        <w:t>the premises from which the medicines will be sold under the licence is more than 25km by the shortest practical route to the nearest community pharmacy.</w:t>
      </w:r>
    </w:p>
    <w:p w14:paraId="2F962180" w14:textId="77777777" w:rsidR="00621B90" w:rsidRDefault="00621B90">
      <w:pPr>
        <w:pStyle w:val="PageBreak"/>
      </w:pPr>
      <w:r>
        <w:br w:type="page"/>
      </w:r>
    </w:p>
    <w:p w14:paraId="2D8FF4C8" w14:textId="77777777" w:rsidR="00621B90" w:rsidRPr="00EE46A9" w:rsidRDefault="00621B90">
      <w:pPr>
        <w:pStyle w:val="AH1Chapter"/>
      </w:pPr>
      <w:bookmarkStart w:id="254" w:name="_Toc74819152"/>
      <w:r w:rsidRPr="00EE46A9">
        <w:rPr>
          <w:rStyle w:val="CharChapNo"/>
        </w:rPr>
        <w:lastRenderedPageBreak/>
        <w:t>Chapter 15</w:t>
      </w:r>
      <w:r>
        <w:tab/>
      </w:r>
      <w:r w:rsidRPr="00EE46A9">
        <w:rPr>
          <w:rStyle w:val="CharChapText"/>
        </w:rPr>
        <w:t>Medicines—other provisions</w:t>
      </w:r>
      <w:bookmarkEnd w:id="254"/>
    </w:p>
    <w:p w14:paraId="06AE68DD" w14:textId="77777777" w:rsidR="00ED0CC4" w:rsidRPr="00EE46A9" w:rsidRDefault="00ED0CC4" w:rsidP="00ED0CC4">
      <w:pPr>
        <w:pStyle w:val="AH2Part"/>
      </w:pPr>
      <w:bookmarkStart w:id="255" w:name="_Toc74819153"/>
      <w:r w:rsidRPr="00EE46A9">
        <w:rPr>
          <w:rStyle w:val="CharPartNo"/>
        </w:rPr>
        <w:t>Part 15.1</w:t>
      </w:r>
      <w:r w:rsidRPr="003F009C">
        <w:tab/>
      </w:r>
      <w:r w:rsidRPr="00EE46A9">
        <w:rPr>
          <w:rStyle w:val="CharPartText"/>
        </w:rPr>
        <w:t>Opioid dependency treatment</w:t>
      </w:r>
      <w:bookmarkEnd w:id="255"/>
    </w:p>
    <w:p w14:paraId="6BF98F58" w14:textId="77777777" w:rsidR="00621B90" w:rsidRDefault="00621B90">
      <w:pPr>
        <w:pStyle w:val="AH5Sec"/>
      </w:pPr>
      <w:bookmarkStart w:id="256" w:name="_Toc74819154"/>
      <w:r w:rsidRPr="00EE46A9">
        <w:rPr>
          <w:rStyle w:val="CharSectNo"/>
        </w:rPr>
        <w:t>630</w:t>
      </w:r>
      <w:r>
        <w:tab/>
        <w:t>Guidelines for treatment of opioid dependency</w:t>
      </w:r>
      <w:bookmarkEnd w:id="256"/>
      <w:r>
        <w:t xml:space="preserve"> </w:t>
      </w:r>
    </w:p>
    <w:p w14:paraId="5FFD117D" w14:textId="77777777" w:rsidR="00621B90" w:rsidRDefault="00621B90">
      <w:pPr>
        <w:pStyle w:val="Amain"/>
      </w:pPr>
      <w:r>
        <w:tab/>
        <w:t>(1)</w:t>
      </w:r>
      <w:r>
        <w:tab/>
        <w:t>The Minister may approve guidelines for the treatment of opioid dependency.</w:t>
      </w:r>
    </w:p>
    <w:p w14:paraId="0A94BF41" w14:textId="77777777" w:rsidR="00621B90" w:rsidRDefault="00621B90">
      <w:pPr>
        <w:pStyle w:val="Amain"/>
      </w:pPr>
      <w:r>
        <w:tab/>
        <w:t>(2)</w:t>
      </w:r>
      <w:r>
        <w:tab/>
        <w:t>Without limiting subsection (1), approved guidelines may make provision in relation to the prescribing and administration of buprenorphine and methadone to drug-dependent people.</w:t>
      </w:r>
    </w:p>
    <w:p w14:paraId="0779E819" w14:textId="77777777" w:rsidR="00621B90" w:rsidRDefault="00621B90">
      <w:pPr>
        <w:pStyle w:val="Amain"/>
        <w:keepNext/>
      </w:pPr>
      <w:r>
        <w:tab/>
        <w:t>(3)</w:t>
      </w:r>
      <w:r>
        <w:tab/>
        <w:t>An approval is a notifiable instrument.</w:t>
      </w:r>
    </w:p>
    <w:p w14:paraId="6AC9C57F" w14:textId="10503B4A"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05" w:tooltip="A2001-14" w:history="1">
        <w:r w:rsidR="00E948B5" w:rsidRPr="00E948B5">
          <w:rPr>
            <w:rStyle w:val="charCitHyperlinkAbbrev"/>
          </w:rPr>
          <w:t>Legislation Act</w:t>
        </w:r>
      </w:hyperlink>
      <w:r>
        <w:t>.</w:t>
      </w:r>
    </w:p>
    <w:p w14:paraId="59AA7EBD" w14:textId="77777777" w:rsidR="00ED0CC4" w:rsidRPr="003F009C" w:rsidRDefault="00ED0CC4" w:rsidP="00ED0CC4">
      <w:pPr>
        <w:pStyle w:val="AH5Sec"/>
      </w:pPr>
      <w:bookmarkStart w:id="257" w:name="_Toc74819155"/>
      <w:r w:rsidRPr="00EE46A9">
        <w:rPr>
          <w:rStyle w:val="CharSectNo"/>
        </w:rPr>
        <w:t>631</w:t>
      </w:r>
      <w:r w:rsidRPr="003F009C">
        <w:tab/>
        <w:t>Minister may exempt certain people dealing with buprenorphine or methadone from Act—Act, s 190 (1) (b)</w:t>
      </w:r>
      <w:bookmarkEnd w:id="257"/>
    </w:p>
    <w:p w14:paraId="7CCCFE2F" w14:textId="77777777" w:rsidR="00ED0CC4" w:rsidRPr="003F009C" w:rsidRDefault="00ED0CC4" w:rsidP="00ED0CC4">
      <w:pPr>
        <w:pStyle w:val="Amain"/>
      </w:pPr>
      <w:r w:rsidRPr="003F009C">
        <w:tab/>
        <w:t>(1)</w:t>
      </w:r>
      <w:r w:rsidRPr="003F009C">
        <w:tab/>
        <w:t>The Minister may exempt a person from the Act if the person—</w:t>
      </w:r>
    </w:p>
    <w:p w14:paraId="5F4055FF" w14:textId="77777777" w:rsidR="00ED0CC4" w:rsidRPr="003F009C" w:rsidRDefault="00ED0CC4" w:rsidP="00ED0CC4">
      <w:pPr>
        <w:pStyle w:val="Apara"/>
      </w:pPr>
      <w:r w:rsidRPr="003F009C">
        <w:tab/>
        <w:t>(a)</w:t>
      </w:r>
      <w:r w:rsidRPr="003F009C">
        <w:tab/>
        <w:t>is an agent of an ODT person; and</w:t>
      </w:r>
    </w:p>
    <w:p w14:paraId="422FFA78" w14:textId="77777777" w:rsidR="00ED0CC4" w:rsidRPr="003F009C" w:rsidRDefault="00ED0CC4" w:rsidP="00ED0CC4">
      <w:pPr>
        <w:pStyle w:val="Apara"/>
      </w:pPr>
      <w:r w:rsidRPr="003F009C">
        <w:tab/>
        <w:t>(b)</w:t>
      </w:r>
      <w:r w:rsidRPr="003F009C">
        <w:tab/>
        <w:t>is dealing with buprenorphine or methadone for the ODT person.</w:t>
      </w:r>
    </w:p>
    <w:p w14:paraId="45A89779" w14:textId="70FF33F6" w:rsidR="00ED0CC4" w:rsidRPr="003F009C" w:rsidRDefault="00ED0CC4" w:rsidP="00ED0CC4">
      <w:pPr>
        <w:pStyle w:val="aNote"/>
      </w:pPr>
      <w:r w:rsidRPr="003F009C">
        <w:rPr>
          <w:rStyle w:val="charItals"/>
        </w:rPr>
        <w:t>Note</w:t>
      </w:r>
      <w:r w:rsidRPr="003F009C">
        <w:rPr>
          <w:rStyle w:val="charItals"/>
        </w:rPr>
        <w:tab/>
      </w:r>
      <w:r w:rsidRPr="003F009C">
        <w:t xml:space="preserve">An exemption may be conditional (see the </w:t>
      </w:r>
      <w:hyperlink r:id="rId206" w:tooltip="Medicines, Poisons and Therapeutic Goods Act 2008" w:history="1">
        <w:r w:rsidRPr="00C81DB9">
          <w:rPr>
            <w:rStyle w:val="charCitHyperlinkAbbrev"/>
          </w:rPr>
          <w:t>Act</w:t>
        </w:r>
      </w:hyperlink>
      <w:r w:rsidRPr="003F009C">
        <w:t>, s 190 (2)).</w:t>
      </w:r>
    </w:p>
    <w:p w14:paraId="6FC7DA8A" w14:textId="77777777" w:rsidR="00ED0CC4" w:rsidRPr="003F009C" w:rsidRDefault="00ED0CC4" w:rsidP="00ED0CC4">
      <w:pPr>
        <w:pStyle w:val="Amain"/>
      </w:pPr>
      <w:r w:rsidRPr="003F009C">
        <w:tab/>
        <w:t>(2)</w:t>
      </w:r>
      <w:r w:rsidRPr="003F009C">
        <w:tab/>
        <w:t>An exemption is a disallowable instrument.</w:t>
      </w:r>
    </w:p>
    <w:p w14:paraId="6117DB50" w14:textId="09795969" w:rsidR="00ED0CC4" w:rsidRPr="003F009C" w:rsidRDefault="00ED0CC4" w:rsidP="00ED0CC4">
      <w:pPr>
        <w:pStyle w:val="aNote"/>
      </w:pPr>
      <w:r w:rsidRPr="003F009C">
        <w:rPr>
          <w:rStyle w:val="charItals"/>
        </w:rPr>
        <w:t>Note</w:t>
      </w:r>
      <w:r w:rsidRPr="003F009C">
        <w:rPr>
          <w:rStyle w:val="charItals"/>
        </w:rPr>
        <w:tab/>
      </w:r>
      <w:r w:rsidRPr="003F009C">
        <w:t xml:space="preserve">A disallowable instrument must be notified, and presented to the Legislative Assembly, under the </w:t>
      </w:r>
      <w:hyperlink r:id="rId207" w:tooltip="A2001-14" w:history="1">
        <w:r w:rsidRPr="003F009C">
          <w:rPr>
            <w:rStyle w:val="charCitHyperlinkAbbrev"/>
          </w:rPr>
          <w:t>Legislation Act</w:t>
        </w:r>
      </w:hyperlink>
      <w:r w:rsidRPr="003F009C">
        <w:t>.</w:t>
      </w:r>
    </w:p>
    <w:p w14:paraId="6B457D94" w14:textId="77777777" w:rsidR="00ED0CC4" w:rsidRPr="003F009C" w:rsidRDefault="00ED0CC4" w:rsidP="00ED0CC4">
      <w:pPr>
        <w:pStyle w:val="Amain"/>
      </w:pPr>
      <w:r w:rsidRPr="003F009C">
        <w:tab/>
        <w:t>(3)</w:t>
      </w:r>
      <w:r w:rsidRPr="003F009C">
        <w:tab/>
        <w:t>In this section:</w:t>
      </w:r>
    </w:p>
    <w:p w14:paraId="63EF77B9" w14:textId="77777777" w:rsidR="00ED0CC4" w:rsidRPr="003F009C" w:rsidRDefault="00ED0CC4" w:rsidP="00ED0CC4">
      <w:pPr>
        <w:pStyle w:val="aDef"/>
      </w:pPr>
      <w:r w:rsidRPr="003F009C">
        <w:rPr>
          <w:rStyle w:val="charBoldItals"/>
        </w:rPr>
        <w:t>agent</w:t>
      </w:r>
      <w:r w:rsidRPr="003F009C">
        <w:t>, of an ODT person, means a person nominated as the ODT person’s agent under the ODT contingency guidelines.</w:t>
      </w:r>
    </w:p>
    <w:p w14:paraId="74D0CFD7" w14:textId="0F67BA22" w:rsidR="00ED0CC4" w:rsidRPr="003F009C" w:rsidRDefault="00ED0CC4" w:rsidP="00565AE2">
      <w:pPr>
        <w:pStyle w:val="aDef"/>
        <w:keepLines/>
      </w:pPr>
      <w:r w:rsidRPr="003F009C">
        <w:rPr>
          <w:rStyle w:val="charBoldItals"/>
        </w:rPr>
        <w:lastRenderedPageBreak/>
        <w:t>ODT contingency guidelines</w:t>
      </w:r>
      <w:r w:rsidRPr="003F009C">
        <w:t xml:space="preserve"> means guidelines issued under the </w:t>
      </w:r>
      <w:hyperlink r:id="rId208" w:tooltip="Medicines, Poisons and Therapeutic Goods Act 2008" w:history="1">
        <w:r w:rsidRPr="00C81DB9">
          <w:rPr>
            <w:rStyle w:val="charCitHyperlinkAbbrev"/>
          </w:rPr>
          <w:t>Act</w:t>
        </w:r>
      </w:hyperlink>
      <w:r w:rsidRPr="003F009C">
        <w:t xml:space="preserve">, section 192 </w:t>
      </w:r>
      <w:r w:rsidRPr="003F009C">
        <w:rPr>
          <w:bCs/>
          <w:iCs/>
        </w:rPr>
        <w:t xml:space="preserve">that make </w:t>
      </w:r>
      <w:r w:rsidRPr="003F009C">
        <w:t>provision about the circumstances in which an agent for an ODT person may deal with buprenorphine or methadone for the ODT person.</w:t>
      </w:r>
    </w:p>
    <w:p w14:paraId="09C270EE" w14:textId="77777777" w:rsidR="00ED0CC4" w:rsidRPr="003F009C" w:rsidRDefault="00ED0CC4" w:rsidP="00ED0CC4">
      <w:pPr>
        <w:pStyle w:val="aDef"/>
      </w:pPr>
      <w:r w:rsidRPr="003F009C">
        <w:rPr>
          <w:rStyle w:val="charBoldItals"/>
        </w:rPr>
        <w:t>ODT person</w:t>
      </w:r>
      <w:r w:rsidRPr="003F009C">
        <w:rPr>
          <w:bCs/>
          <w:iCs/>
        </w:rPr>
        <w:t xml:space="preserve"> means a </w:t>
      </w:r>
      <w:r w:rsidRPr="003F009C">
        <w:t>person who—</w:t>
      </w:r>
    </w:p>
    <w:p w14:paraId="03731DD3" w14:textId="77777777" w:rsidR="00ED0CC4" w:rsidRPr="003F009C" w:rsidRDefault="00ED0CC4" w:rsidP="00ED0CC4">
      <w:pPr>
        <w:pStyle w:val="aDefpara"/>
      </w:pPr>
      <w:r w:rsidRPr="003F009C">
        <w:tab/>
        <w:t>(a)</w:t>
      </w:r>
      <w:r w:rsidRPr="003F009C">
        <w:tab/>
        <w:t>is dependent on opioids; and</w:t>
      </w:r>
    </w:p>
    <w:p w14:paraId="724BE671" w14:textId="77777777" w:rsidR="00ED0CC4" w:rsidRPr="003F009C" w:rsidRDefault="00ED0CC4" w:rsidP="00ED0CC4">
      <w:pPr>
        <w:pStyle w:val="aDefpara"/>
      </w:pPr>
      <w:r w:rsidRPr="003F009C">
        <w:tab/>
        <w:t>(b)</w:t>
      </w:r>
      <w:r w:rsidRPr="003F009C">
        <w:tab/>
        <w:t>is being treated for their dependency with buprenorphine or methadone.</w:t>
      </w:r>
    </w:p>
    <w:p w14:paraId="64D45F21" w14:textId="77777777" w:rsidR="00ED0CC4" w:rsidRPr="003F009C" w:rsidRDefault="00ED0CC4" w:rsidP="00ED0CC4">
      <w:pPr>
        <w:pStyle w:val="AH5Sec"/>
      </w:pPr>
      <w:bookmarkStart w:id="258" w:name="_Toc74819156"/>
      <w:r w:rsidRPr="00EE46A9">
        <w:rPr>
          <w:rStyle w:val="CharSectNo"/>
        </w:rPr>
        <w:t>632</w:t>
      </w:r>
      <w:r w:rsidRPr="003F009C">
        <w:tab/>
        <w:t>Certain</w:t>
      </w:r>
      <w:r w:rsidRPr="003F009C">
        <w:rPr>
          <w:iCs/>
        </w:rPr>
        <w:t xml:space="preserve"> people exempt from Act during COVID-19 emergency</w:t>
      </w:r>
      <w:r w:rsidRPr="003F009C">
        <w:t>—Act, s 190 (1) (a)</w:t>
      </w:r>
      <w:bookmarkEnd w:id="258"/>
    </w:p>
    <w:p w14:paraId="42526C59" w14:textId="77777777" w:rsidR="00ED0CC4" w:rsidRPr="003F009C" w:rsidRDefault="00ED0CC4" w:rsidP="00ED0CC4">
      <w:pPr>
        <w:pStyle w:val="Amain"/>
      </w:pPr>
      <w:r w:rsidRPr="003F009C">
        <w:tab/>
        <w:t>(1)</w:t>
      </w:r>
      <w:r w:rsidRPr="003F009C">
        <w:tab/>
        <w:t>An agent of an ODT person is exempt from the Act if—</w:t>
      </w:r>
    </w:p>
    <w:p w14:paraId="6F1379BB" w14:textId="77777777" w:rsidR="00ED0CC4" w:rsidRPr="003F009C" w:rsidRDefault="00ED0CC4" w:rsidP="00ED0CC4">
      <w:pPr>
        <w:pStyle w:val="Apara"/>
      </w:pPr>
      <w:r w:rsidRPr="003F009C">
        <w:tab/>
        <w:t>(a)</w:t>
      </w:r>
      <w:r w:rsidRPr="003F009C">
        <w:tab/>
        <w:t>the ODT person is unable to attend an opioid dependency treatment centre because of a COVID-19 emergency; and</w:t>
      </w:r>
    </w:p>
    <w:p w14:paraId="5931EE3F" w14:textId="77777777" w:rsidR="00ED0CC4" w:rsidRPr="003F009C" w:rsidRDefault="00ED0CC4" w:rsidP="00ED0CC4">
      <w:pPr>
        <w:pStyle w:val="Apara"/>
      </w:pPr>
      <w:r w:rsidRPr="003F009C">
        <w:tab/>
        <w:t>(b)</w:t>
      </w:r>
      <w:r w:rsidRPr="003F009C">
        <w:tab/>
        <w:t>the agent is dealing with buprenorphine or methadone for the ODT person; and</w:t>
      </w:r>
    </w:p>
    <w:p w14:paraId="6B8DD5B4" w14:textId="77777777" w:rsidR="00ED0CC4" w:rsidRPr="003F009C" w:rsidRDefault="00ED0CC4" w:rsidP="00ED0CC4">
      <w:pPr>
        <w:pStyle w:val="Apara"/>
      </w:pPr>
      <w:r w:rsidRPr="003F009C">
        <w:tab/>
        <w:t>(c)</w:t>
      </w:r>
      <w:r w:rsidRPr="003F009C">
        <w:tab/>
        <w:t>the agent complies with the ODT contingency guidelines when dealing with the buprenorphine or methadone for the ODT person.</w:t>
      </w:r>
    </w:p>
    <w:p w14:paraId="3B4C4D08" w14:textId="195C6B8B" w:rsidR="00ED0CC4" w:rsidRPr="003F009C" w:rsidRDefault="00ED0CC4" w:rsidP="00ED0CC4">
      <w:pPr>
        <w:pStyle w:val="aNote"/>
        <w:keepNext/>
      </w:pPr>
      <w:r w:rsidRPr="003F009C">
        <w:rPr>
          <w:rStyle w:val="charItals"/>
        </w:rPr>
        <w:t>Note 1</w:t>
      </w:r>
      <w:r w:rsidRPr="003F009C">
        <w:rPr>
          <w:rStyle w:val="charItals"/>
        </w:rPr>
        <w:tab/>
      </w:r>
      <w:r w:rsidRPr="003F009C">
        <w:rPr>
          <w:rStyle w:val="charBoldItals"/>
        </w:rPr>
        <w:t>Opioid dependency treatment centre</w:t>
      </w:r>
      <w:r w:rsidRPr="003F009C">
        <w:t xml:space="preserve">—see the </w:t>
      </w:r>
      <w:hyperlink r:id="rId209" w:tooltip="Medicines, Poisons and Therapeutic Goods Act 2008" w:history="1">
        <w:r w:rsidRPr="00C81DB9">
          <w:rPr>
            <w:rStyle w:val="charCitHyperlinkAbbrev"/>
          </w:rPr>
          <w:t>Act</w:t>
        </w:r>
      </w:hyperlink>
      <w:r w:rsidRPr="003F009C">
        <w:t>, dictionary.</w:t>
      </w:r>
    </w:p>
    <w:p w14:paraId="79340272" w14:textId="09966806" w:rsidR="00ED0CC4" w:rsidRPr="003F009C" w:rsidRDefault="00ED0CC4" w:rsidP="00ED0CC4">
      <w:pPr>
        <w:pStyle w:val="aNote"/>
      </w:pPr>
      <w:r w:rsidRPr="003F009C">
        <w:rPr>
          <w:rStyle w:val="charItals"/>
        </w:rPr>
        <w:t>Note 2</w:t>
      </w:r>
      <w:r w:rsidRPr="003F009C">
        <w:rPr>
          <w:rStyle w:val="charItals"/>
        </w:rPr>
        <w:tab/>
      </w:r>
      <w:r w:rsidRPr="003F009C">
        <w:rPr>
          <w:rStyle w:val="charBoldItals"/>
        </w:rPr>
        <w:t>Dealing</w:t>
      </w:r>
      <w:r w:rsidRPr="003F009C">
        <w:t xml:space="preserve"> with buprenorphine or methadone includes obtaining, possessing, supplying or discarding the substance (see the </w:t>
      </w:r>
      <w:hyperlink r:id="rId210" w:tooltip="Medicines, Poisons and Therapeutic Goods Act 2008" w:history="1">
        <w:r w:rsidRPr="00C81DB9">
          <w:rPr>
            <w:rStyle w:val="charCitHyperlinkAbbrev"/>
          </w:rPr>
          <w:t>Act</w:t>
        </w:r>
      </w:hyperlink>
      <w:r w:rsidRPr="003F009C">
        <w:t>, s 19).</w:t>
      </w:r>
    </w:p>
    <w:p w14:paraId="5B4EC7BF" w14:textId="77777777" w:rsidR="00ED0CC4" w:rsidRPr="003F009C" w:rsidRDefault="00ED0CC4" w:rsidP="00ED0CC4">
      <w:pPr>
        <w:pStyle w:val="Amain"/>
      </w:pPr>
      <w:r w:rsidRPr="003F009C">
        <w:tab/>
        <w:t>(2)</w:t>
      </w:r>
      <w:r w:rsidRPr="003F009C">
        <w:tab/>
        <w:t>In this section:</w:t>
      </w:r>
    </w:p>
    <w:p w14:paraId="7851DFCC" w14:textId="77777777" w:rsidR="00ED0CC4" w:rsidRPr="003F009C" w:rsidRDefault="00ED0CC4" w:rsidP="00ED0CC4">
      <w:pPr>
        <w:pStyle w:val="aDef"/>
        <w:keepNext/>
      </w:pPr>
      <w:r w:rsidRPr="003F009C">
        <w:rPr>
          <w:rStyle w:val="charBoldItals"/>
        </w:rPr>
        <w:t>agent</w:t>
      </w:r>
      <w:r w:rsidRPr="003F009C">
        <w:t>, of an ODT person—see section 631 (3).</w:t>
      </w:r>
    </w:p>
    <w:p w14:paraId="78038726" w14:textId="77777777" w:rsidR="00ED0CC4" w:rsidRPr="003F009C" w:rsidRDefault="00ED0CC4" w:rsidP="00ED0CC4">
      <w:pPr>
        <w:pStyle w:val="aDef"/>
        <w:keepNext/>
      </w:pPr>
      <w:r w:rsidRPr="003F009C">
        <w:rPr>
          <w:rStyle w:val="charBoldItals"/>
        </w:rPr>
        <w:t>COVID-19 emergency</w:t>
      </w:r>
      <w:r w:rsidRPr="003F009C">
        <w:rPr>
          <w:bCs/>
          <w:iCs/>
        </w:rPr>
        <w:t xml:space="preserve"> means—</w:t>
      </w:r>
    </w:p>
    <w:p w14:paraId="3A64A854" w14:textId="6A216E51" w:rsidR="00ED0CC4" w:rsidRPr="003F009C" w:rsidRDefault="00ED0CC4" w:rsidP="00ED0CC4">
      <w:pPr>
        <w:pStyle w:val="aDefpara"/>
      </w:pPr>
      <w:r w:rsidRPr="003F009C">
        <w:tab/>
        <w:t>(a)</w:t>
      </w:r>
      <w:r w:rsidRPr="003F009C">
        <w:tab/>
        <w:t xml:space="preserve">a state of emergency declared under the </w:t>
      </w:r>
      <w:hyperlink r:id="rId211" w:tooltip="A2004-28" w:history="1">
        <w:r w:rsidRPr="003F009C">
          <w:rPr>
            <w:rStyle w:val="charCitHyperlinkItal"/>
          </w:rPr>
          <w:t>Emergencies Act 2004</w:t>
        </w:r>
      </w:hyperlink>
      <w:r w:rsidRPr="003F009C">
        <w:t>, section 156 because of the coronavirus disease 2019 (COVID</w:t>
      </w:r>
      <w:r w:rsidRPr="003F009C">
        <w:noBreakHyphen/>
        <w:t>19); or</w:t>
      </w:r>
    </w:p>
    <w:p w14:paraId="429A6B2B" w14:textId="1F9205D9" w:rsidR="00ED0CC4" w:rsidRPr="003F009C" w:rsidRDefault="00ED0CC4" w:rsidP="00ED0CC4">
      <w:pPr>
        <w:pStyle w:val="Apara"/>
      </w:pPr>
      <w:r w:rsidRPr="003F009C">
        <w:lastRenderedPageBreak/>
        <w:tab/>
        <w:t>(b)</w:t>
      </w:r>
      <w:r w:rsidRPr="003F009C">
        <w:tab/>
        <w:t xml:space="preserve">an emergency declared under the </w:t>
      </w:r>
      <w:hyperlink r:id="rId212" w:tooltip="A1997-69" w:history="1">
        <w:r w:rsidRPr="003F009C">
          <w:rPr>
            <w:rStyle w:val="charCitHyperlinkItal"/>
          </w:rPr>
          <w:t>Public Health Act 1997</w:t>
        </w:r>
      </w:hyperlink>
      <w:r w:rsidRPr="003F009C">
        <w:t>, section 119 (including any extension or further extension) because of the coronavirus disease 2019 (COVID-19).</w:t>
      </w:r>
    </w:p>
    <w:p w14:paraId="390E237E" w14:textId="77777777" w:rsidR="00ED0CC4" w:rsidRPr="003F009C" w:rsidRDefault="00ED0CC4" w:rsidP="00ED0CC4">
      <w:pPr>
        <w:pStyle w:val="aDef"/>
      </w:pPr>
      <w:r w:rsidRPr="003F009C">
        <w:rPr>
          <w:rStyle w:val="charBoldItals"/>
        </w:rPr>
        <w:t>ODT contingency guidelines</w:t>
      </w:r>
      <w:r w:rsidRPr="003F009C">
        <w:rPr>
          <w:bCs/>
          <w:iCs/>
        </w:rPr>
        <w:t>—see section 631 (3)</w:t>
      </w:r>
      <w:r w:rsidRPr="003F009C">
        <w:t>.</w:t>
      </w:r>
    </w:p>
    <w:p w14:paraId="6E746E90" w14:textId="77777777" w:rsidR="00ED0CC4" w:rsidRPr="003F009C" w:rsidRDefault="00ED0CC4" w:rsidP="00ED0CC4">
      <w:pPr>
        <w:pStyle w:val="aDef"/>
      </w:pPr>
      <w:r w:rsidRPr="003F009C">
        <w:rPr>
          <w:rStyle w:val="charBoldItals"/>
        </w:rPr>
        <w:t>ODT person</w:t>
      </w:r>
      <w:r w:rsidRPr="003F009C">
        <w:rPr>
          <w:bCs/>
          <w:iCs/>
        </w:rPr>
        <w:t>—see section 631 (3)</w:t>
      </w:r>
      <w:r w:rsidRPr="003F009C">
        <w:t>.</w:t>
      </w:r>
    </w:p>
    <w:p w14:paraId="03C289B2" w14:textId="77777777" w:rsidR="00ED0CC4" w:rsidRPr="003F009C" w:rsidRDefault="00ED0CC4" w:rsidP="00ED0CC4">
      <w:pPr>
        <w:pStyle w:val="Amain"/>
      </w:pPr>
      <w:r w:rsidRPr="003F009C">
        <w:tab/>
        <w:t>(3)</w:t>
      </w:r>
      <w:r w:rsidRPr="003F009C">
        <w:tab/>
        <w:t>This section expires on the first day no COVID-19 emergency is in force.</w:t>
      </w:r>
    </w:p>
    <w:p w14:paraId="59291D0C" w14:textId="77777777" w:rsidR="00621B90" w:rsidRDefault="00621B90">
      <w:pPr>
        <w:pStyle w:val="PageBreak"/>
      </w:pPr>
      <w:r>
        <w:br w:type="page"/>
      </w:r>
    </w:p>
    <w:p w14:paraId="194C35B8" w14:textId="77777777" w:rsidR="00621B90" w:rsidRPr="00EE46A9" w:rsidRDefault="00621B90">
      <w:pPr>
        <w:pStyle w:val="AH2Part"/>
      </w:pPr>
      <w:bookmarkStart w:id="259" w:name="_Toc74819157"/>
      <w:r w:rsidRPr="00EE46A9">
        <w:rPr>
          <w:rStyle w:val="CharPartNo"/>
        </w:rPr>
        <w:lastRenderedPageBreak/>
        <w:t>Part 15.2</w:t>
      </w:r>
      <w:r>
        <w:tab/>
      </w:r>
      <w:r w:rsidRPr="00EE46A9">
        <w:rPr>
          <w:rStyle w:val="CharPartText"/>
        </w:rPr>
        <w:t>Medicines advisory committee</w:t>
      </w:r>
      <w:bookmarkEnd w:id="259"/>
    </w:p>
    <w:p w14:paraId="1BB59DF3" w14:textId="3FF7294D"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13" w:tooltip="Medicines, Poisons and Therapeutic Goods Act 2008" w:history="1">
        <w:r w:rsidR="00C37FFA" w:rsidRPr="00395915">
          <w:rPr>
            <w:rStyle w:val="charCitHyperlinkAbbrev"/>
          </w:rPr>
          <w:t>Act</w:t>
        </w:r>
      </w:hyperlink>
      <w:r>
        <w:t>, s 194.</w:t>
      </w:r>
    </w:p>
    <w:p w14:paraId="21793F68" w14:textId="77777777" w:rsidR="00621B90" w:rsidRDefault="00621B90">
      <w:pPr>
        <w:pStyle w:val="AH5Sec"/>
      </w:pPr>
      <w:bookmarkStart w:id="260" w:name="_Toc74819158"/>
      <w:r w:rsidRPr="00EE46A9">
        <w:rPr>
          <w:rStyle w:val="CharSectNo"/>
        </w:rPr>
        <w:t>635</w:t>
      </w:r>
      <w:r>
        <w:tab/>
        <w:t>Medicines advisory committee—membership</w:t>
      </w:r>
      <w:bookmarkEnd w:id="260"/>
    </w:p>
    <w:p w14:paraId="4382413D" w14:textId="77777777" w:rsidR="00621B90" w:rsidRDefault="00621B90">
      <w:pPr>
        <w:pStyle w:val="Amain"/>
        <w:keepNext/>
      </w:pPr>
      <w:r>
        <w:tab/>
        <w:t>(1)</w:t>
      </w:r>
      <w:r>
        <w:tab/>
        <w:t>The medicines advisory committee consists of the following members appointed by the Minister:</w:t>
      </w:r>
    </w:p>
    <w:p w14:paraId="770D8D6F" w14:textId="77777777" w:rsidR="00621B90" w:rsidRDefault="00621B90">
      <w:pPr>
        <w:pStyle w:val="Apara"/>
      </w:pPr>
      <w:r>
        <w:tab/>
        <w:t>(a)</w:t>
      </w:r>
      <w:r>
        <w:tab/>
        <w:t>a chair;</w:t>
      </w:r>
    </w:p>
    <w:p w14:paraId="5DF7D814" w14:textId="77777777" w:rsidR="00A82B1C" w:rsidRPr="00CF6694" w:rsidRDefault="00A82B1C" w:rsidP="00A82B1C">
      <w:pPr>
        <w:pStyle w:val="Apara"/>
      </w:pPr>
      <w:r w:rsidRPr="00CF6694">
        <w:tab/>
        <w:t>(b)</w:t>
      </w:r>
      <w:r w:rsidRPr="00CF6694">
        <w:tab/>
        <w:t>6 other members.</w:t>
      </w:r>
    </w:p>
    <w:p w14:paraId="082961BE" w14:textId="07F85627" w:rsidR="00621B90" w:rsidRDefault="00621B90">
      <w:pPr>
        <w:pStyle w:val="aNote"/>
        <w:keepNext/>
      </w:pPr>
      <w:r>
        <w:rPr>
          <w:rStyle w:val="charItals"/>
        </w:rPr>
        <w:t>Note 1</w:t>
      </w:r>
      <w:r>
        <w:tab/>
        <w:t xml:space="preserve">For the making of appointments (including acting appointments), see the </w:t>
      </w:r>
      <w:hyperlink r:id="rId214" w:tooltip="A2001-14" w:history="1">
        <w:r w:rsidR="00E948B5" w:rsidRPr="00E948B5">
          <w:rPr>
            <w:rStyle w:val="charCitHyperlinkAbbrev"/>
          </w:rPr>
          <w:t>Legislation Act</w:t>
        </w:r>
      </w:hyperlink>
      <w:r>
        <w:t xml:space="preserve">, pt 19.3. </w:t>
      </w:r>
    </w:p>
    <w:p w14:paraId="36976DC5" w14:textId="5D0DCE36" w:rsidR="00621B90" w:rsidRDefault="00621B90">
      <w:pPr>
        <w:pStyle w:val="aNote"/>
      </w:pPr>
      <w:r>
        <w:rPr>
          <w:rStyle w:val="charItals"/>
        </w:rPr>
        <w:t>Note 2</w:t>
      </w:r>
      <w:r>
        <w:tab/>
        <w:t xml:space="preserve">Certain Ministerial appointments require consultation with an Assembly committee and are disallowable (see </w:t>
      </w:r>
      <w:hyperlink r:id="rId215" w:tooltip="A2001-14" w:history="1">
        <w:r w:rsidR="00E948B5" w:rsidRPr="00E948B5">
          <w:rPr>
            <w:rStyle w:val="charCitHyperlinkAbbrev"/>
          </w:rPr>
          <w:t>Legislation Act</w:t>
        </w:r>
      </w:hyperlink>
      <w:r>
        <w:t>, div 19.3.3).</w:t>
      </w:r>
    </w:p>
    <w:p w14:paraId="6A5AFDCC" w14:textId="77777777"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14:paraId="3FC77624"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620C26A8" w14:textId="77777777" w:rsidR="00621B90" w:rsidRDefault="00621B90">
      <w:pPr>
        <w:pStyle w:val="Amain"/>
      </w:pPr>
      <w:r>
        <w:tab/>
        <w:t>(3)</w:t>
      </w:r>
      <w:r>
        <w:tab/>
        <w:t>The medicines advisory committee must include—</w:t>
      </w:r>
    </w:p>
    <w:p w14:paraId="0733E43C" w14:textId="77777777" w:rsidR="00621B90" w:rsidRDefault="00621B90">
      <w:pPr>
        <w:pStyle w:val="Apara"/>
      </w:pPr>
      <w:r>
        <w:tab/>
        <w:t>(a)</w:t>
      </w:r>
      <w:r>
        <w:tab/>
        <w:t>at least 1 member who has had experience in the teaching or practice of psychiatry; and</w:t>
      </w:r>
    </w:p>
    <w:p w14:paraId="6CC7862B" w14:textId="77777777"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14:paraId="3D731E8D" w14:textId="77777777" w:rsidR="00A82B1C" w:rsidRPr="00CF6694" w:rsidRDefault="00B8780F" w:rsidP="00A82B1C">
      <w:pPr>
        <w:pStyle w:val="Apara"/>
      </w:pPr>
      <w:r>
        <w:tab/>
        <w:t>(c</w:t>
      </w:r>
      <w:r w:rsidR="00A82B1C" w:rsidRPr="00CF6694">
        <w:t>)</w:t>
      </w:r>
      <w:r w:rsidR="00A82B1C" w:rsidRPr="00CF6694">
        <w:tab/>
        <w:t>at least 1 member who is a general practitioner; and</w:t>
      </w:r>
    </w:p>
    <w:p w14:paraId="0467D5AD" w14:textId="77777777" w:rsidR="00A82B1C" w:rsidRPr="00CF6694" w:rsidRDefault="00B8780F" w:rsidP="00A82B1C">
      <w:pPr>
        <w:pStyle w:val="Apara"/>
      </w:pPr>
      <w:r>
        <w:tab/>
        <w:t>(d</w:t>
      </w:r>
      <w:r w:rsidR="00A82B1C" w:rsidRPr="00CF6694">
        <w:t>)</w:t>
      </w:r>
      <w:r w:rsidR="00A82B1C" w:rsidRPr="00CF6694">
        <w:tab/>
        <w:t>1 member who is a pharmacist; and</w:t>
      </w:r>
    </w:p>
    <w:p w14:paraId="1E7D0825" w14:textId="77777777"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14:paraId="3DAE330E" w14:textId="77777777" w:rsidR="00A82B1C" w:rsidRPr="00CF6694" w:rsidRDefault="00B8780F" w:rsidP="00A82B1C">
      <w:pPr>
        <w:pStyle w:val="Apara"/>
      </w:pPr>
      <w:r>
        <w:tab/>
        <w:t>(e</w:t>
      </w:r>
      <w:r w:rsidR="00A82B1C" w:rsidRPr="00CF6694">
        <w:t>)</w:t>
      </w:r>
      <w:r w:rsidR="00A82B1C" w:rsidRPr="00CF6694">
        <w:tab/>
        <w:t>1 member who represents consumers; and</w:t>
      </w:r>
    </w:p>
    <w:p w14:paraId="5EE98217" w14:textId="77777777" w:rsidR="00621B90" w:rsidRDefault="00B8780F">
      <w:pPr>
        <w:pStyle w:val="Apara"/>
      </w:pPr>
      <w:r>
        <w:tab/>
        <w:t>(f</w:t>
      </w:r>
      <w:r w:rsidR="00621B90">
        <w:t>)</w:t>
      </w:r>
      <w:r w:rsidR="00621B90">
        <w:tab/>
        <w:t>1 member nominated by the Australian Capital Territory Branch of the Australian Medical Association.</w:t>
      </w:r>
    </w:p>
    <w:p w14:paraId="3F309CAC" w14:textId="77777777" w:rsidR="00A82B1C" w:rsidRPr="00CF6694" w:rsidRDefault="00B8780F" w:rsidP="00A82B1C">
      <w:pPr>
        <w:pStyle w:val="Amain"/>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14:paraId="46F7570A" w14:textId="77777777" w:rsidR="00A82B1C" w:rsidRPr="00CF6694" w:rsidRDefault="00A82B1C" w:rsidP="00A82B1C">
      <w:pPr>
        <w:pStyle w:val="Apara"/>
      </w:pPr>
      <w:r w:rsidRPr="00CF6694">
        <w:tab/>
        <w:t>(a)</w:t>
      </w:r>
      <w:r w:rsidRPr="00CF6694">
        <w:tab/>
        <w:t>4 months from the day the former member’s appointment ended; or</w:t>
      </w:r>
    </w:p>
    <w:p w14:paraId="19D2EB55" w14:textId="77777777" w:rsidR="00A82B1C" w:rsidRPr="00CF6694" w:rsidRDefault="00A82B1C" w:rsidP="00A82B1C">
      <w:pPr>
        <w:pStyle w:val="Apara"/>
      </w:pPr>
      <w:r w:rsidRPr="00CF6694">
        <w:tab/>
        <w:t>(b)</w:t>
      </w:r>
      <w:r w:rsidRPr="00CF6694">
        <w:tab/>
        <w:t>a member is appointed to replace the former member.</w:t>
      </w:r>
    </w:p>
    <w:p w14:paraId="4B9AE768" w14:textId="77777777"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14:paraId="10AC5E38" w14:textId="77777777" w:rsidR="00621B90" w:rsidRDefault="00621B90">
      <w:pPr>
        <w:pStyle w:val="AH5Sec"/>
      </w:pPr>
      <w:bookmarkStart w:id="261" w:name="_Toc74819159"/>
      <w:r w:rsidRPr="00EE46A9">
        <w:rPr>
          <w:rStyle w:val="CharSectNo"/>
        </w:rPr>
        <w:t>636</w:t>
      </w:r>
      <w:r>
        <w:tab/>
        <w:t>Medicines advisory committee—term of appointments</w:t>
      </w:r>
      <w:bookmarkEnd w:id="261"/>
    </w:p>
    <w:p w14:paraId="3FA7513A" w14:textId="77777777" w:rsidR="00621B90" w:rsidRDefault="00621B90">
      <w:pPr>
        <w:pStyle w:val="Amainreturn"/>
        <w:keepNext/>
      </w:pPr>
      <w:r>
        <w:t>The appointment of a medicines advisory committee member must be for not longer than 3 years.</w:t>
      </w:r>
    </w:p>
    <w:p w14:paraId="10E3F178" w14:textId="75ACE8B9" w:rsidR="00621B90" w:rsidRDefault="00621B90">
      <w:pPr>
        <w:pStyle w:val="aNote"/>
      </w:pPr>
      <w:r>
        <w:rPr>
          <w:rStyle w:val="charItals"/>
        </w:rPr>
        <w:t>Note</w:t>
      </w:r>
      <w:r>
        <w:tab/>
        <w:t xml:space="preserve">A person may be reappointed to a position if the person is eligible to be appointed to the position (see </w:t>
      </w:r>
      <w:hyperlink r:id="rId216" w:tooltip="A2001-14" w:history="1">
        <w:r w:rsidR="00E948B5" w:rsidRPr="00E948B5">
          <w:rPr>
            <w:rStyle w:val="charCitHyperlinkAbbrev"/>
          </w:rPr>
          <w:t>Legislation Act</w:t>
        </w:r>
      </w:hyperlink>
      <w:r>
        <w:t>, s 208 and dict, pt 1, def </w:t>
      </w:r>
      <w:r>
        <w:rPr>
          <w:rStyle w:val="charBoldItals"/>
        </w:rPr>
        <w:t>appoint</w:t>
      </w:r>
      <w:r>
        <w:t>).</w:t>
      </w:r>
    </w:p>
    <w:p w14:paraId="13B34271" w14:textId="77777777" w:rsidR="00621B90" w:rsidRDefault="00621B90">
      <w:pPr>
        <w:pStyle w:val="AH5Sec"/>
      </w:pPr>
      <w:bookmarkStart w:id="262" w:name="_Toc74819160"/>
      <w:r w:rsidRPr="00EE46A9">
        <w:rPr>
          <w:rStyle w:val="CharSectNo"/>
        </w:rPr>
        <w:t>637</w:t>
      </w:r>
      <w:r>
        <w:tab/>
        <w:t>Medicines advisory committee—conditions of appointments</w:t>
      </w:r>
      <w:bookmarkEnd w:id="262"/>
    </w:p>
    <w:p w14:paraId="5F08A537" w14:textId="0568EBC2" w:rsidR="00621B90" w:rsidRDefault="00621B90">
      <w:pPr>
        <w:pStyle w:val="Amainreturn"/>
      </w:pPr>
      <w:r>
        <w:t xml:space="preserve">The conditions of appointment of a medicines advisory committee member are the conditions agreed between the Minister and the member, subject to any determination under the </w:t>
      </w:r>
      <w:hyperlink r:id="rId217" w:tooltip="A1995-55" w:history="1">
        <w:r w:rsidR="00E948B5" w:rsidRPr="00E948B5">
          <w:rPr>
            <w:rStyle w:val="charCitHyperlinkItal"/>
          </w:rPr>
          <w:t>Remuneration Tribunal Act 1995</w:t>
        </w:r>
      </w:hyperlink>
      <w:r>
        <w:t>.</w:t>
      </w:r>
    </w:p>
    <w:p w14:paraId="69B729B6" w14:textId="77777777" w:rsidR="00621B90" w:rsidRDefault="00621B90">
      <w:pPr>
        <w:pStyle w:val="AH5Sec"/>
      </w:pPr>
      <w:bookmarkStart w:id="263" w:name="_Toc74819161"/>
      <w:r w:rsidRPr="00EE46A9">
        <w:rPr>
          <w:rStyle w:val="CharSectNo"/>
        </w:rPr>
        <w:t>638</w:t>
      </w:r>
      <w:r>
        <w:tab/>
        <w:t>Medicines advisory committee—time and place of meetings</w:t>
      </w:r>
      <w:bookmarkEnd w:id="263"/>
    </w:p>
    <w:p w14:paraId="32C81930" w14:textId="77777777" w:rsidR="00621B90" w:rsidRDefault="00621B90" w:rsidP="00AE051A">
      <w:pPr>
        <w:pStyle w:val="Amain"/>
        <w:keepNext/>
      </w:pPr>
      <w:r>
        <w:tab/>
        <w:t>(1)</w:t>
      </w:r>
      <w:r>
        <w:tab/>
        <w:t>Meetings of the medicines advisory committee are to be held when and where the committee decides.</w:t>
      </w:r>
    </w:p>
    <w:p w14:paraId="417B19C2" w14:textId="77777777" w:rsidR="00621B90" w:rsidRDefault="00621B90">
      <w:pPr>
        <w:pStyle w:val="Amain"/>
      </w:pPr>
      <w:r>
        <w:tab/>
        <w:t>(2)</w:t>
      </w:r>
      <w:r>
        <w:tab/>
        <w:t>The chair of the medicines advisory committee may at any time call a meeting.</w:t>
      </w:r>
    </w:p>
    <w:p w14:paraId="2A9800B8" w14:textId="77777777" w:rsidR="00621B90" w:rsidRDefault="00621B90">
      <w:pPr>
        <w:pStyle w:val="Amain"/>
      </w:pPr>
      <w:r>
        <w:lastRenderedPageBreak/>
        <w:tab/>
        <w:t>(3)</w:t>
      </w:r>
      <w:r>
        <w:tab/>
        <w:t>The chair must give the other members reasonable notice of the time and place of a meeting called by the chair.</w:t>
      </w:r>
    </w:p>
    <w:p w14:paraId="24605322" w14:textId="77777777" w:rsidR="00621B90" w:rsidRDefault="00621B90">
      <w:pPr>
        <w:pStyle w:val="Amain"/>
      </w:pPr>
      <w:r>
        <w:tab/>
        <w:t>(4)</w:t>
      </w:r>
      <w:r>
        <w:tab/>
        <w:t>The medicines advisory committee may adjourn a proceeding, for any reason it considers appropriate, to a time and place decided by the committee.</w:t>
      </w:r>
    </w:p>
    <w:p w14:paraId="1E621359" w14:textId="77777777" w:rsidR="00621B90" w:rsidRDefault="00621B90">
      <w:pPr>
        <w:pStyle w:val="AH5Sec"/>
      </w:pPr>
      <w:bookmarkStart w:id="264" w:name="_Toc74819162"/>
      <w:r w:rsidRPr="00EE46A9">
        <w:rPr>
          <w:rStyle w:val="CharSectNo"/>
        </w:rPr>
        <w:t>639</w:t>
      </w:r>
      <w:r>
        <w:tab/>
        <w:t>Medicines advisory committee—presiding member</w:t>
      </w:r>
      <w:bookmarkEnd w:id="264"/>
      <w:r>
        <w:t xml:space="preserve"> </w:t>
      </w:r>
    </w:p>
    <w:p w14:paraId="338D0890" w14:textId="77777777" w:rsidR="00621B90" w:rsidRDefault="00621B90">
      <w:pPr>
        <w:pStyle w:val="Amain"/>
      </w:pPr>
      <w:r>
        <w:tab/>
        <w:t>(1)</w:t>
      </w:r>
      <w:r>
        <w:tab/>
        <w:t>The chair presides at a meeting of the medicines advisory committee.</w:t>
      </w:r>
    </w:p>
    <w:p w14:paraId="448E3DE0" w14:textId="77777777" w:rsidR="00621B90" w:rsidRDefault="00621B90">
      <w:pPr>
        <w:pStyle w:val="Amain"/>
      </w:pPr>
      <w:r>
        <w:tab/>
        <w:t>(2)</w:t>
      </w:r>
      <w:r>
        <w:tab/>
        <w:t>If the chair is absent, the member chosen by the members present presides.</w:t>
      </w:r>
    </w:p>
    <w:p w14:paraId="1FE891BE" w14:textId="77777777" w:rsidR="00621B90" w:rsidRDefault="00621B90">
      <w:pPr>
        <w:pStyle w:val="AH5Sec"/>
      </w:pPr>
      <w:bookmarkStart w:id="265" w:name="_Toc74819163"/>
      <w:r w:rsidRPr="00EE46A9">
        <w:rPr>
          <w:rStyle w:val="CharSectNo"/>
        </w:rPr>
        <w:t>640</w:t>
      </w:r>
      <w:r>
        <w:tab/>
        <w:t>Medicines advisory committee—quorum</w:t>
      </w:r>
      <w:bookmarkEnd w:id="265"/>
      <w:r>
        <w:t xml:space="preserve"> </w:t>
      </w:r>
    </w:p>
    <w:p w14:paraId="382BF7EC" w14:textId="77777777" w:rsidR="00621B90" w:rsidRDefault="00621B90">
      <w:pPr>
        <w:pStyle w:val="Amainreturn"/>
      </w:pPr>
      <w:r>
        <w:t>Business may be carried out at a meeting of the medicines advis</w:t>
      </w:r>
      <w:r w:rsidR="00F15695">
        <w:t>ory committee only if at least 4</w:t>
      </w:r>
      <w:r>
        <w:t> members are present.</w:t>
      </w:r>
    </w:p>
    <w:p w14:paraId="09D2E0AB" w14:textId="77777777" w:rsidR="00621B90" w:rsidRDefault="00621B90">
      <w:pPr>
        <w:pStyle w:val="AH5Sec"/>
      </w:pPr>
      <w:bookmarkStart w:id="266" w:name="_Toc74819164"/>
      <w:r w:rsidRPr="00EE46A9">
        <w:rPr>
          <w:rStyle w:val="CharSectNo"/>
        </w:rPr>
        <w:t>641</w:t>
      </w:r>
      <w:r>
        <w:tab/>
        <w:t>Medicines advisory committee—voting</w:t>
      </w:r>
      <w:bookmarkEnd w:id="266"/>
      <w:r>
        <w:t xml:space="preserve"> </w:t>
      </w:r>
    </w:p>
    <w:p w14:paraId="7A01C1FB" w14:textId="77777777" w:rsidR="00621B90" w:rsidRDefault="00621B90">
      <w:pPr>
        <w:pStyle w:val="Amain"/>
      </w:pPr>
      <w:r>
        <w:tab/>
        <w:t>(1)</w:t>
      </w:r>
      <w:r>
        <w:tab/>
        <w:t>At a meeting of the medicines advisory committee each member has a vote on each question to be decided.</w:t>
      </w:r>
    </w:p>
    <w:p w14:paraId="307BAD6D" w14:textId="77777777" w:rsidR="00621B90" w:rsidRDefault="00621B90">
      <w:pPr>
        <w:pStyle w:val="Amain"/>
      </w:pPr>
      <w:r>
        <w:tab/>
        <w:t>(2)</w:t>
      </w:r>
      <w:r>
        <w:tab/>
        <w:t>A question is decided by a majority of the votes of members present and voting but, if the votes are equal, the presiding member has the deciding vote.</w:t>
      </w:r>
    </w:p>
    <w:p w14:paraId="13B8F02A" w14:textId="77777777" w:rsidR="00621B90" w:rsidRDefault="00621B90">
      <w:pPr>
        <w:pStyle w:val="AH5Sec"/>
      </w:pPr>
      <w:bookmarkStart w:id="267" w:name="_Toc74819165"/>
      <w:r w:rsidRPr="00EE46A9">
        <w:rPr>
          <w:rStyle w:val="CharSectNo"/>
        </w:rPr>
        <w:lastRenderedPageBreak/>
        <w:t>642</w:t>
      </w:r>
      <w:r>
        <w:tab/>
        <w:t>Medicines advisory committee—conduct of meetings</w:t>
      </w:r>
      <w:bookmarkEnd w:id="267"/>
    </w:p>
    <w:p w14:paraId="38E22C43" w14:textId="77777777" w:rsidR="00621B90" w:rsidRDefault="00621B90" w:rsidP="004A314A">
      <w:pPr>
        <w:pStyle w:val="Amain"/>
        <w:keepNext/>
      </w:pPr>
      <w:r>
        <w:tab/>
        <w:t>(1)</w:t>
      </w:r>
      <w:r>
        <w:tab/>
        <w:t>The medicines advisory committee may conduct its meetings as the committee considers appropriate.</w:t>
      </w:r>
    </w:p>
    <w:p w14:paraId="57C8D83C" w14:textId="77777777"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14:paraId="4F1C6417" w14:textId="77777777" w:rsidR="00621B90" w:rsidRDefault="00621B90">
      <w:pPr>
        <w:pStyle w:val="aExamHdgss"/>
      </w:pPr>
      <w:r>
        <w:t>Examples</w:t>
      </w:r>
    </w:p>
    <w:p w14:paraId="0F38AE96" w14:textId="77777777" w:rsidR="00621B90" w:rsidRDefault="00621B90">
      <w:pPr>
        <w:pStyle w:val="aExamss"/>
        <w:keepNext/>
      </w:pPr>
      <w:r>
        <w:t>a phone link, a satellite link, an internet or intranet link</w:t>
      </w:r>
    </w:p>
    <w:p w14:paraId="0C8E5702" w14:textId="77777777" w:rsidR="00621B90" w:rsidRDefault="00621B90">
      <w:pPr>
        <w:pStyle w:val="Amain"/>
      </w:pPr>
      <w:r>
        <w:tab/>
        <w:t>(3)</w:t>
      </w:r>
      <w:r>
        <w:tab/>
        <w:t>A medicines advisory committee member who takes part in a meeting conducted under subsection (2) is taken to be present at the meeting.</w:t>
      </w:r>
    </w:p>
    <w:p w14:paraId="4BACA923" w14:textId="77777777"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14:paraId="39E19382" w14:textId="25293058"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18" w:tooltip="Medicines, Poisons and Therapeutic Goods Act 2008" w:history="1">
        <w:r w:rsidR="00C37FFA" w:rsidRPr="00395915">
          <w:rPr>
            <w:rStyle w:val="charCitHyperlinkAbbrev"/>
          </w:rPr>
          <w:t>Act</w:t>
        </w:r>
      </w:hyperlink>
      <w:r>
        <w:t>, dict).</w:t>
      </w:r>
    </w:p>
    <w:p w14:paraId="1DE4BC5E" w14:textId="77777777" w:rsidR="00621B90" w:rsidRDefault="00621B90">
      <w:pPr>
        <w:pStyle w:val="Amain"/>
      </w:pPr>
      <w:r>
        <w:tab/>
        <w:t>(5)</w:t>
      </w:r>
      <w:r>
        <w:tab/>
        <w:t>The medicines advisory committee must keep minutes of its meetings.</w:t>
      </w:r>
    </w:p>
    <w:p w14:paraId="6B1B2954" w14:textId="77777777" w:rsidR="00621B90" w:rsidRDefault="00621B90">
      <w:pPr>
        <w:pStyle w:val="AH5Sec"/>
      </w:pPr>
      <w:bookmarkStart w:id="268" w:name="_Toc74819166"/>
      <w:r w:rsidRPr="00EE46A9">
        <w:rPr>
          <w:rStyle w:val="CharSectNo"/>
        </w:rPr>
        <w:t>643</w:t>
      </w:r>
      <w:r>
        <w:tab/>
        <w:t>Medicines advisory committee—disclosure of interests by members</w:t>
      </w:r>
      <w:bookmarkEnd w:id="268"/>
    </w:p>
    <w:p w14:paraId="0C0D6ACA" w14:textId="77777777"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14:paraId="79C670D1" w14:textId="77777777" w:rsidR="00621B90" w:rsidRDefault="00621B90" w:rsidP="00570A96">
      <w:pPr>
        <w:pStyle w:val="Amain"/>
        <w:keepNext/>
      </w:pPr>
      <w:r>
        <w:lastRenderedPageBreak/>
        <w:tab/>
        <w:t>(2)</w:t>
      </w:r>
      <w:r>
        <w:tab/>
        <w:t>The disclosure must be recorded in the medicines advisory committee’s minutes and, unless the committee otherwise decides, the member must not—</w:t>
      </w:r>
    </w:p>
    <w:p w14:paraId="4CE2ECEC" w14:textId="77777777" w:rsidR="00621B90" w:rsidRDefault="00621B90">
      <w:pPr>
        <w:pStyle w:val="Apara"/>
      </w:pPr>
      <w:r>
        <w:tab/>
        <w:t>(a)</w:t>
      </w:r>
      <w:r>
        <w:tab/>
        <w:t>be present when the medicines advisory committee considers the issue; or</w:t>
      </w:r>
    </w:p>
    <w:p w14:paraId="38A80243" w14:textId="77777777" w:rsidR="00621B90" w:rsidRDefault="00621B90">
      <w:pPr>
        <w:pStyle w:val="Apara"/>
      </w:pPr>
      <w:r>
        <w:tab/>
        <w:t>(b)</w:t>
      </w:r>
      <w:r>
        <w:tab/>
        <w:t>take part in a decision of the committee on the issue.</w:t>
      </w:r>
    </w:p>
    <w:p w14:paraId="206B86BB" w14:textId="77777777" w:rsidR="00621B90" w:rsidRDefault="00621B90">
      <w:pPr>
        <w:pStyle w:val="aExamHdgss"/>
      </w:pPr>
      <w:r>
        <w:t>Example</w:t>
      </w:r>
    </w:p>
    <w:p w14:paraId="581C64DC" w14:textId="77777777"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14:paraId="54563D36" w14:textId="77777777" w:rsidR="00621B90" w:rsidRDefault="00621B90">
      <w:pPr>
        <w:pStyle w:val="aExamss"/>
        <w:keepNext/>
      </w:pPr>
      <w:r>
        <w:t>The medicines advisory committee considers the disclosures and decides that because of the nature of the interests:</w:t>
      </w:r>
    </w:p>
    <w:p w14:paraId="0B773309" w14:textId="77777777"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14:paraId="76EDA1C1" w14:textId="77777777"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14:paraId="15635FE1" w14:textId="77777777"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14:paraId="2061EA78" w14:textId="77777777"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14:paraId="676CCC1E" w14:textId="77777777" w:rsidR="00621B90" w:rsidRDefault="00621B90" w:rsidP="004A314A">
      <w:pPr>
        <w:pStyle w:val="Amain"/>
        <w:keepNext/>
        <w:keepLines/>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14:paraId="53DF8286" w14:textId="77777777" w:rsidR="00F15695" w:rsidRPr="00CF6694" w:rsidRDefault="00F15695" w:rsidP="00F15695">
      <w:pPr>
        <w:pStyle w:val="aExamHdgss"/>
      </w:pPr>
      <w:r w:rsidRPr="00CF6694">
        <w:t>Example</w:t>
      </w:r>
    </w:p>
    <w:p w14:paraId="409F3089" w14:textId="77777777"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14:paraId="3615DA27" w14:textId="77777777" w:rsidR="00621B90" w:rsidRDefault="00621B90">
      <w:pPr>
        <w:pStyle w:val="Amain"/>
        <w:keepNext/>
      </w:pPr>
      <w:r>
        <w:lastRenderedPageBreak/>
        <w:tab/>
        <w:t>(5)</w:t>
      </w:r>
      <w:r>
        <w:tab/>
        <w:t>In this section:</w:t>
      </w:r>
    </w:p>
    <w:p w14:paraId="7F5ED099" w14:textId="77777777" w:rsidR="00621B90" w:rsidRPr="00E948B5" w:rsidRDefault="00621B90">
      <w:pPr>
        <w:pStyle w:val="aDef"/>
        <w:keepNext/>
      </w:pPr>
      <w:r>
        <w:rPr>
          <w:rStyle w:val="charBoldItals"/>
        </w:rPr>
        <w:t>associate</w:t>
      </w:r>
      <w:r w:rsidRPr="00E948B5">
        <w:t>, of a person, means—</w:t>
      </w:r>
    </w:p>
    <w:p w14:paraId="737573E4" w14:textId="77777777" w:rsidR="00621B90" w:rsidRPr="00E948B5" w:rsidRDefault="00621B90">
      <w:pPr>
        <w:pStyle w:val="aDefpara"/>
        <w:keepNext/>
      </w:pPr>
      <w:r w:rsidRPr="00E948B5">
        <w:tab/>
        <w:t>(a)</w:t>
      </w:r>
      <w:r w:rsidRPr="00E948B5">
        <w:tab/>
        <w:t>the person’s business partner; or</w:t>
      </w:r>
    </w:p>
    <w:p w14:paraId="7BEBEAD6" w14:textId="77777777" w:rsidR="00621B90" w:rsidRPr="00E948B5" w:rsidRDefault="00621B90">
      <w:pPr>
        <w:pStyle w:val="aDefpara"/>
        <w:keepNext/>
      </w:pPr>
      <w:r w:rsidRPr="00E948B5">
        <w:tab/>
        <w:t>(b)</w:t>
      </w:r>
      <w:r w:rsidRPr="00E948B5">
        <w:tab/>
        <w:t>a close friend of the person; or</w:t>
      </w:r>
    </w:p>
    <w:p w14:paraId="249CFB12" w14:textId="77777777" w:rsidR="00621B90" w:rsidRPr="00E948B5" w:rsidRDefault="00621B90">
      <w:pPr>
        <w:pStyle w:val="aDefpara"/>
      </w:pPr>
      <w:r w:rsidRPr="00E948B5">
        <w:tab/>
        <w:t>(c)</w:t>
      </w:r>
      <w:r w:rsidRPr="00E948B5">
        <w:tab/>
        <w:t>a family member of the person.</w:t>
      </w:r>
    </w:p>
    <w:p w14:paraId="3558A799" w14:textId="77777777"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25226C0E" w14:textId="77777777"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349815E6" w14:textId="77777777" w:rsidR="00621B90" w:rsidRDefault="00621B90">
      <w:pPr>
        <w:pStyle w:val="aDefpara"/>
      </w:pPr>
      <w:r>
        <w:tab/>
        <w:t>(a)</w:t>
      </w:r>
      <w:r>
        <w:tab/>
        <w:t>an associate of the person;</w:t>
      </w:r>
    </w:p>
    <w:p w14:paraId="498CF6F7" w14:textId="77777777" w:rsidR="00621B90" w:rsidRDefault="00621B90">
      <w:pPr>
        <w:pStyle w:val="aDefpara"/>
      </w:pPr>
      <w:r>
        <w:tab/>
        <w:t>(b)</w:t>
      </w:r>
      <w:r>
        <w:tab/>
        <w:t xml:space="preserve">a corporation with not more than 100 members that the person, or an associate of the person, is a member of; </w:t>
      </w:r>
    </w:p>
    <w:p w14:paraId="3FEB367A" w14:textId="77777777" w:rsidR="00621B90" w:rsidRDefault="00621B90">
      <w:pPr>
        <w:pStyle w:val="aDefpara"/>
      </w:pPr>
      <w:r>
        <w:tab/>
        <w:t>(c)</w:t>
      </w:r>
      <w:r>
        <w:tab/>
        <w:t>a subsidiary of a corporation mentioned in paragraph (b);</w:t>
      </w:r>
    </w:p>
    <w:p w14:paraId="3D95AA81" w14:textId="77777777" w:rsidR="00621B90" w:rsidRDefault="00621B90">
      <w:pPr>
        <w:pStyle w:val="aDefpara"/>
      </w:pPr>
      <w:r>
        <w:tab/>
        <w:t>(d)</w:t>
      </w:r>
      <w:r>
        <w:tab/>
        <w:t>a corporation that the person, or an associate of the person, is an executive officer of;</w:t>
      </w:r>
    </w:p>
    <w:p w14:paraId="31BAFBF1" w14:textId="77777777" w:rsidR="00621B90" w:rsidRDefault="00621B90">
      <w:pPr>
        <w:pStyle w:val="aDefpara"/>
      </w:pPr>
      <w:r>
        <w:tab/>
        <w:t>(e)</w:t>
      </w:r>
      <w:r>
        <w:tab/>
        <w:t>the trustee of a trust that the person, or an associate of the person, is a beneficiary of;</w:t>
      </w:r>
    </w:p>
    <w:p w14:paraId="6D6027A9" w14:textId="77777777" w:rsidR="00621B90" w:rsidRDefault="00621B90">
      <w:pPr>
        <w:pStyle w:val="aDefpara"/>
      </w:pPr>
      <w:r>
        <w:tab/>
        <w:t>(f)</w:t>
      </w:r>
      <w:r>
        <w:tab/>
        <w:t>a member of a firm or partnership that the person, or an associate of the person, is a member of;</w:t>
      </w:r>
    </w:p>
    <w:p w14:paraId="1CDE79CE" w14:textId="77777777" w:rsidR="00621B90" w:rsidRDefault="00621B90">
      <w:pPr>
        <w:pStyle w:val="aDefpara"/>
      </w:pPr>
      <w:r>
        <w:tab/>
        <w:t>(g)</w:t>
      </w:r>
      <w:r>
        <w:tab/>
        <w:t>someone else carrying on a business if the person, or an associate of the person, has a direct or indirect right to participate in the profits of the business.</w:t>
      </w:r>
    </w:p>
    <w:p w14:paraId="1DF38D9C" w14:textId="77777777"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14:paraId="238C4EDF" w14:textId="77777777" w:rsidR="00621B90" w:rsidRDefault="00621B90">
      <w:pPr>
        <w:pStyle w:val="aDefpara"/>
      </w:pPr>
      <w:r>
        <w:tab/>
        <w:t>(a)</w:t>
      </w:r>
      <w:r>
        <w:tab/>
        <w:t>a direct or indirect financial interest in the issue; or</w:t>
      </w:r>
    </w:p>
    <w:p w14:paraId="58BA9980" w14:textId="77777777"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14:paraId="099FB133" w14:textId="77777777" w:rsidR="00621B90" w:rsidRDefault="00621B90">
      <w:pPr>
        <w:pStyle w:val="AH5Sec"/>
      </w:pPr>
      <w:bookmarkStart w:id="269" w:name="_Toc74819167"/>
      <w:r w:rsidRPr="00EE46A9">
        <w:rPr>
          <w:rStyle w:val="CharSectNo"/>
        </w:rPr>
        <w:t>644</w:t>
      </w:r>
      <w:r>
        <w:tab/>
        <w:t>Medicines advisory committee—ending appointments</w:t>
      </w:r>
      <w:bookmarkEnd w:id="269"/>
    </w:p>
    <w:p w14:paraId="4E5DA201" w14:textId="77777777" w:rsidR="00621B90" w:rsidRDefault="00621B90">
      <w:pPr>
        <w:pStyle w:val="Amain"/>
      </w:pPr>
      <w:r>
        <w:tab/>
        <w:t>(1)</w:t>
      </w:r>
      <w:r>
        <w:tab/>
        <w:t>The Minister may end the appointment of a medicines advisory committee member—</w:t>
      </w:r>
    </w:p>
    <w:p w14:paraId="791CEE34" w14:textId="77777777" w:rsidR="00621B90" w:rsidRDefault="00621B90">
      <w:pPr>
        <w:pStyle w:val="Apara"/>
      </w:pPr>
      <w:r>
        <w:tab/>
        <w:t>(a)</w:t>
      </w:r>
      <w:r>
        <w:tab/>
        <w:t>if the member contravenes a territory law; or</w:t>
      </w:r>
    </w:p>
    <w:p w14:paraId="65EB4C08" w14:textId="77777777" w:rsidR="00621B90" w:rsidRDefault="00621B90">
      <w:pPr>
        <w:pStyle w:val="Apara"/>
      </w:pPr>
      <w:r>
        <w:tab/>
        <w:t>(b)</w:t>
      </w:r>
      <w:r>
        <w:tab/>
        <w:t>for misbehaviour; or</w:t>
      </w:r>
    </w:p>
    <w:p w14:paraId="0ED0B496" w14:textId="77777777" w:rsidR="00F018EC" w:rsidRPr="00821736" w:rsidRDefault="00F018EC" w:rsidP="00F018EC">
      <w:pPr>
        <w:pStyle w:val="Apara"/>
      </w:pPr>
      <w:r w:rsidRPr="00821736">
        <w:tab/>
        <w:t>(c)</w:t>
      </w:r>
      <w:r w:rsidRPr="00821736">
        <w:tab/>
        <w:t>if the member becomes bankrupt or personally insolvent; or</w:t>
      </w:r>
    </w:p>
    <w:p w14:paraId="77ACA49F" w14:textId="383062A8"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19" w:tooltip="A2001-14" w:history="1">
        <w:r w:rsidR="00E948B5" w:rsidRPr="00E948B5">
          <w:rPr>
            <w:rStyle w:val="charCitHyperlinkAbbrev"/>
          </w:rPr>
          <w:t>Legislation Act</w:t>
        </w:r>
      </w:hyperlink>
      <w:r w:rsidRPr="00821736">
        <w:t>, dictionary, pt 1.</w:t>
      </w:r>
    </w:p>
    <w:p w14:paraId="35346890" w14:textId="77777777" w:rsidR="00621B90" w:rsidRDefault="00621B90">
      <w:pPr>
        <w:pStyle w:val="Apara"/>
      </w:pPr>
      <w:r>
        <w:tab/>
        <w:t>(d)</w:t>
      </w:r>
      <w:r>
        <w:tab/>
        <w:t>if the member is convicted, in the ACT, of an offence punishable by imprisonment for at least 1 year; or</w:t>
      </w:r>
    </w:p>
    <w:p w14:paraId="369C3F72" w14:textId="77777777"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14:paraId="233AB7CE" w14:textId="77777777" w:rsidR="00621B90" w:rsidRDefault="00621B90">
      <w:pPr>
        <w:pStyle w:val="Apara"/>
        <w:keepNext/>
      </w:pPr>
      <w:r>
        <w:tab/>
        <w:t>(f)</w:t>
      </w:r>
      <w:r>
        <w:tab/>
        <w:t>if the member contravenes section 643 (Medicines advisory committee—disclosure of interests by members).</w:t>
      </w:r>
    </w:p>
    <w:p w14:paraId="1EAA26F1" w14:textId="334593D5" w:rsidR="00621B90" w:rsidRDefault="00621B90">
      <w:pPr>
        <w:pStyle w:val="aNote"/>
      </w:pPr>
      <w:r>
        <w:rPr>
          <w:rStyle w:val="charItals"/>
        </w:rPr>
        <w:t>Note</w:t>
      </w:r>
      <w:r>
        <w:rPr>
          <w:rStyle w:val="charItals"/>
        </w:rPr>
        <w:tab/>
      </w:r>
      <w:r>
        <w:t xml:space="preserve">A member’s appointment also ends if the member resigns (see </w:t>
      </w:r>
      <w:hyperlink r:id="rId220" w:tooltip="A2001-14" w:history="1">
        <w:r w:rsidR="00E948B5" w:rsidRPr="00E948B5">
          <w:rPr>
            <w:rStyle w:val="charCitHyperlinkAbbrev"/>
          </w:rPr>
          <w:t>Legislation Act</w:t>
        </w:r>
      </w:hyperlink>
      <w:r>
        <w:t>, s 210).</w:t>
      </w:r>
    </w:p>
    <w:p w14:paraId="00A49B82" w14:textId="77777777" w:rsidR="00621B90" w:rsidRDefault="00621B90" w:rsidP="00F15695">
      <w:pPr>
        <w:pStyle w:val="Amain"/>
        <w:keepNext/>
      </w:pPr>
      <w:r>
        <w:tab/>
        <w:t>(2)</w:t>
      </w:r>
      <w:r>
        <w:tab/>
        <w:t>The Minister must end the appointment of a medicines advisory committee member—</w:t>
      </w:r>
    </w:p>
    <w:p w14:paraId="45EE874B" w14:textId="77777777"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14:paraId="6AC92382" w14:textId="77777777"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14:paraId="416420AC" w14:textId="77777777"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14:paraId="3946366F" w14:textId="77777777"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14:paraId="55A312E5" w14:textId="77777777" w:rsidR="00621B90" w:rsidRDefault="00642D7C">
      <w:pPr>
        <w:pStyle w:val="Apara"/>
      </w:pPr>
      <w:r>
        <w:tab/>
        <w:t>(e</w:t>
      </w:r>
      <w:r w:rsidR="00621B90">
        <w:t>)</w:t>
      </w:r>
      <w:r w:rsidR="00621B90">
        <w:tab/>
        <w:t>for physical or mental incapacity, if the incapacity substantially affects the exercise of the member’s functions.</w:t>
      </w:r>
    </w:p>
    <w:p w14:paraId="6C18BB79" w14:textId="77777777" w:rsidR="00621B90" w:rsidRDefault="00621B90">
      <w:pPr>
        <w:pStyle w:val="PageBreak"/>
      </w:pPr>
      <w:r>
        <w:br w:type="page"/>
      </w:r>
    </w:p>
    <w:p w14:paraId="0BDCFA76" w14:textId="77777777" w:rsidR="00621B90" w:rsidRPr="00EE46A9" w:rsidRDefault="00621B90">
      <w:pPr>
        <w:pStyle w:val="AH2Part"/>
      </w:pPr>
      <w:bookmarkStart w:id="270" w:name="_Toc74819168"/>
      <w:r w:rsidRPr="00EE46A9">
        <w:rPr>
          <w:rStyle w:val="CharPartNo"/>
        </w:rPr>
        <w:lastRenderedPageBreak/>
        <w:t>Part 15.3</w:t>
      </w:r>
      <w:r>
        <w:tab/>
      </w:r>
      <w:r w:rsidRPr="00EE46A9">
        <w:rPr>
          <w:rStyle w:val="CharPartText"/>
        </w:rPr>
        <w:t>Other medicines provisions</w:t>
      </w:r>
      <w:bookmarkEnd w:id="270"/>
    </w:p>
    <w:p w14:paraId="37812AC1" w14:textId="77777777" w:rsidR="00621B90" w:rsidRDefault="00621B90">
      <w:pPr>
        <w:pStyle w:val="AH5Sec"/>
      </w:pPr>
      <w:bookmarkStart w:id="271" w:name="_Toc74819169"/>
      <w:r w:rsidRPr="00EE46A9">
        <w:rPr>
          <w:rStyle w:val="CharSectNo"/>
        </w:rPr>
        <w:t>650</w:t>
      </w:r>
      <w:r>
        <w:tab/>
        <w:t>Advertising controlled medicines—Act, s 66 (3) (b)</w:t>
      </w:r>
      <w:bookmarkEnd w:id="271"/>
    </w:p>
    <w:p w14:paraId="7151F631" w14:textId="77777777"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14:paraId="705EABF6" w14:textId="0F453331"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21" w:history="1">
        <w:r w:rsidRPr="001A0BA3">
          <w:rPr>
            <w:rStyle w:val="charCitHyperlinkAbbrev"/>
          </w:rPr>
          <w:t>www.tga.gov.au</w:t>
        </w:r>
      </w:hyperlink>
      <w:r w:rsidRPr="001A0BA3">
        <w:t>.</w:t>
      </w:r>
    </w:p>
    <w:p w14:paraId="7AF7E770" w14:textId="77777777" w:rsidR="00621B90" w:rsidRDefault="00621B90">
      <w:pPr>
        <w:pStyle w:val="AH5Sec"/>
      </w:pPr>
      <w:bookmarkStart w:id="272" w:name="_Toc74819170"/>
      <w:r w:rsidRPr="00EE46A9">
        <w:rPr>
          <w:rStyle w:val="CharSectNo"/>
        </w:rPr>
        <w:t>651</w:t>
      </w:r>
      <w:r>
        <w:tab/>
        <w:t>Advertising other medicines</w:t>
      </w:r>
      <w:bookmarkEnd w:id="272"/>
    </w:p>
    <w:p w14:paraId="1376A342" w14:textId="77777777" w:rsidR="00621B90" w:rsidRDefault="00621B90">
      <w:pPr>
        <w:pStyle w:val="Amain"/>
      </w:pPr>
      <w:r>
        <w:tab/>
        <w:t>(1)</w:t>
      </w:r>
      <w:r>
        <w:tab/>
        <w:t>A person commits an offence if—</w:t>
      </w:r>
    </w:p>
    <w:p w14:paraId="4961E049" w14:textId="77777777" w:rsidR="00621B90" w:rsidRDefault="00621B90">
      <w:pPr>
        <w:pStyle w:val="Apara"/>
      </w:pPr>
      <w:r>
        <w:tab/>
        <w:t>(a)</w:t>
      </w:r>
      <w:r>
        <w:tab/>
        <w:t>the person publishes an advertisement; and</w:t>
      </w:r>
    </w:p>
    <w:p w14:paraId="4AE62B08" w14:textId="77777777" w:rsidR="00621B90" w:rsidRDefault="00621B90">
      <w:pPr>
        <w:pStyle w:val="Apara"/>
        <w:keepNext/>
      </w:pPr>
      <w:r>
        <w:tab/>
        <w:t>(b)</w:t>
      </w:r>
      <w:r>
        <w:tab/>
        <w:t>the advertisement promotes or encourages the use of a declared medicine.</w:t>
      </w:r>
    </w:p>
    <w:p w14:paraId="7B0DBBED" w14:textId="77777777" w:rsidR="00621B90" w:rsidRDefault="00621B90">
      <w:pPr>
        <w:pStyle w:val="Penalty"/>
        <w:keepNext/>
      </w:pPr>
      <w:r>
        <w:t>Maximum penalty:  30 penalty units.</w:t>
      </w:r>
    </w:p>
    <w:p w14:paraId="58EF741F" w14:textId="77777777" w:rsidR="00621B90" w:rsidRDefault="00621B90">
      <w:pPr>
        <w:pStyle w:val="Amain"/>
      </w:pPr>
      <w:r>
        <w:tab/>
        <w:t>(2)</w:t>
      </w:r>
      <w:r>
        <w:tab/>
        <w:t>A person commits an offence if—</w:t>
      </w:r>
    </w:p>
    <w:p w14:paraId="7546C15E" w14:textId="77777777" w:rsidR="00621B90" w:rsidRDefault="00621B90">
      <w:pPr>
        <w:pStyle w:val="Apara"/>
      </w:pPr>
      <w:r>
        <w:tab/>
        <w:t>(a)</w:t>
      </w:r>
      <w:r>
        <w:tab/>
        <w:t>the person publishes an advertisement; and</w:t>
      </w:r>
    </w:p>
    <w:p w14:paraId="367539DF" w14:textId="77777777" w:rsidR="00621B90" w:rsidRDefault="00621B90">
      <w:pPr>
        <w:pStyle w:val="Apara"/>
        <w:keepNext/>
      </w:pPr>
      <w:r>
        <w:tab/>
        <w:t>(b)</w:t>
      </w:r>
      <w:r>
        <w:tab/>
        <w:t>the advertisement indicates that someone is willing or authorised to supply a declared medicine.</w:t>
      </w:r>
    </w:p>
    <w:p w14:paraId="4A39EA44" w14:textId="77777777" w:rsidR="00621B90" w:rsidRDefault="00621B90">
      <w:pPr>
        <w:pStyle w:val="Penalty"/>
        <w:keepNext/>
      </w:pPr>
      <w:r>
        <w:t>Maximum penalty:  30 penalty units.</w:t>
      </w:r>
    </w:p>
    <w:p w14:paraId="2ADD0CC5" w14:textId="77777777" w:rsidR="00621B90" w:rsidRDefault="00621B90">
      <w:pPr>
        <w:pStyle w:val="Amain"/>
      </w:pPr>
      <w:r>
        <w:tab/>
        <w:t>(3)</w:t>
      </w:r>
      <w:r>
        <w:tab/>
        <w:t>This section does not apply to—</w:t>
      </w:r>
    </w:p>
    <w:p w14:paraId="7D3FA1C7" w14:textId="77777777"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14:paraId="0D2E42B0" w14:textId="77777777"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14:paraId="42C102EC" w14:textId="77777777" w:rsidR="00621B90" w:rsidRDefault="00621B90">
      <w:pPr>
        <w:pStyle w:val="Amain"/>
        <w:keepNext/>
      </w:pPr>
      <w:r>
        <w:lastRenderedPageBreak/>
        <w:tab/>
        <w:t>(4)</w:t>
      </w:r>
      <w:r>
        <w:tab/>
        <w:t>In this section:</w:t>
      </w:r>
    </w:p>
    <w:p w14:paraId="0199FF4A" w14:textId="6CC985FC" w:rsidR="00621B90" w:rsidRDefault="00621B90">
      <w:pPr>
        <w:pStyle w:val="aDef"/>
      </w:pPr>
      <w:r>
        <w:rPr>
          <w:rStyle w:val="charBoldItals"/>
        </w:rPr>
        <w:t>advertisement</w:t>
      </w:r>
      <w:r>
        <w:t xml:space="preserve">—see the </w:t>
      </w:r>
      <w:hyperlink r:id="rId222" w:tooltip="Medicines, Poisons and Therapeutic Goods Act 2008" w:history="1">
        <w:r w:rsidR="00C37FFA" w:rsidRPr="00395915">
          <w:rPr>
            <w:rStyle w:val="charCitHyperlinkAbbrev"/>
          </w:rPr>
          <w:t>Act</w:t>
        </w:r>
      </w:hyperlink>
      <w:r>
        <w:t>, section 66.</w:t>
      </w:r>
    </w:p>
    <w:p w14:paraId="0BE36E69" w14:textId="77777777" w:rsidR="00621B90" w:rsidRDefault="00621B90">
      <w:pPr>
        <w:pStyle w:val="aDef"/>
        <w:keepNext/>
      </w:pPr>
      <w:r w:rsidRPr="00E948B5">
        <w:rPr>
          <w:rStyle w:val="charBoldItals"/>
        </w:rPr>
        <w:t>declared medicine</w:t>
      </w:r>
      <w:r>
        <w:t xml:space="preserve"> means— </w:t>
      </w:r>
    </w:p>
    <w:p w14:paraId="2F0F7249" w14:textId="77777777" w:rsidR="00621B90" w:rsidRDefault="00621B90">
      <w:pPr>
        <w:pStyle w:val="aDefpara"/>
      </w:pPr>
      <w:r>
        <w:tab/>
        <w:t>(a)</w:t>
      </w:r>
      <w:r>
        <w:tab/>
        <w:t>a pharmacist only medicine other than a pharmacist only medicine to which the medicines and poisons standard, appendix H applies; or</w:t>
      </w:r>
    </w:p>
    <w:p w14:paraId="7EA02C13" w14:textId="77777777" w:rsidR="00621B90" w:rsidRDefault="00621B90">
      <w:pPr>
        <w:pStyle w:val="aDefpara"/>
      </w:pPr>
      <w:r>
        <w:tab/>
        <w:t>(b)</w:t>
      </w:r>
      <w:r>
        <w:tab/>
        <w:t>a prescription only medicine.</w:t>
      </w:r>
    </w:p>
    <w:p w14:paraId="61C7DD62" w14:textId="77777777" w:rsidR="00621B90" w:rsidRDefault="00621B90">
      <w:pPr>
        <w:pStyle w:val="AH5Sec"/>
      </w:pPr>
      <w:bookmarkStart w:id="273" w:name="_Toc74819171"/>
      <w:r w:rsidRPr="00EE46A9">
        <w:rPr>
          <w:rStyle w:val="CharSectNo"/>
        </w:rPr>
        <w:t>652</w:t>
      </w:r>
      <w:r>
        <w:tab/>
        <w:t xml:space="preserve">Prescribed institutions—Act, dict, def </w:t>
      </w:r>
      <w:r w:rsidRPr="00E948B5">
        <w:rPr>
          <w:rStyle w:val="charItals"/>
        </w:rPr>
        <w:t>institution</w:t>
      </w:r>
      <w:r>
        <w:t>, par (b)</w:t>
      </w:r>
      <w:bookmarkEnd w:id="273"/>
    </w:p>
    <w:p w14:paraId="4B84E03A" w14:textId="77777777" w:rsidR="00621B90" w:rsidRDefault="00621B90">
      <w:pPr>
        <w:pStyle w:val="Amainreturn"/>
        <w:keepNext/>
      </w:pPr>
      <w:r>
        <w:t>The following are prescribed:</w:t>
      </w:r>
    </w:p>
    <w:p w14:paraId="439AF2ED" w14:textId="77777777" w:rsidR="00621B90" w:rsidRDefault="00621B90">
      <w:pPr>
        <w:pStyle w:val="Apara"/>
      </w:pPr>
      <w:r>
        <w:tab/>
        <w:t>(a)</w:t>
      </w:r>
      <w:r>
        <w:tab/>
        <w:t>a correctional centre;</w:t>
      </w:r>
    </w:p>
    <w:p w14:paraId="2A66507B" w14:textId="77777777" w:rsidR="00621B90" w:rsidRDefault="00621B90">
      <w:pPr>
        <w:pStyle w:val="Apara"/>
      </w:pPr>
      <w:r>
        <w:tab/>
        <w:t>(b)</w:t>
      </w:r>
      <w:r>
        <w:tab/>
        <w:t>a CYP detention place.</w:t>
      </w:r>
    </w:p>
    <w:p w14:paraId="322A451E" w14:textId="77777777" w:rsidR="00621B90" w:rsidRDefault="00621B90">
      <w:pPr>
        <w:pStyle w:val="PageBreak"/>
      </w:pPr>
      <w:r>
        <w:br w:type="page"/>
      </w:r>
    </w:p>
    <w:p w14:paraId="1AAA5FD9" w14:textId="77777777" w:rsidR="00621B90" w:rsidRPr="00EE46A9" w:rsidRDefault="00621B90">
      <w:pPr>
        <w:pStyle w:val="AH1Chapter"/>
      </w:pPr>
      <w:bookmarkStart w:id="274" w:name="_Toc74819172"/>
      <w:r w:rsidRPr="00EE46A9">
        <w:rPr>
          <w:rStyle w:val="CharChapNo"/>
        </w:rPr>
        <w:lastRenderedPageBreak/>
        <w:t>Chapter 16</w:t>
      </w:r>
      <w:r>
        <w:tab/>
      </w:r>
      <w:r w:rsidRPr="00EE46A9">
        <w:rPr>
          <w:rStyle w:val="CharChapText"/>
        </w:rPr>
        <w:t>Low and moderate harm poisons</w:t>
      </w:r>
      <w:bookmarkEnd w:id="274"/>
    </w:p>
    <w:p w14:paraId="152BDA68" w14:textId="77777777" w:rsidR="00621B90" w:rsidRPr="00EE46A9" w:rsidRDefault="00621B90">
      <w:pPr>
        <w:pStyle w:val="AH2Part"/>
      </w:pPr>
      <w:bookmarkStart w:id="275" w:name="_Toc74819173"/>
      <w:r w:rsidRPr="00EE46A9">
        <w:rPr>
          <w:rStyle w:val="CharPartNo"/>
        </w:rPr>
        <w:t>Part 16.1</w:t>
      </w:r>
      <w:r>
        <w:tab/>
      </w:r>
      <w:r w:rsidRPr="00EE46A9">
        <w:rPr>
          <w:rStyle w:val="CharPartText"/>
        </w:rPr>
        <w:t>Preliminary</w:t>
      </w:r>
      <w:bookmarkEnd w:id="275"/>
    </w:p>
    <w:p w14:paraId="4E6681B3" w14:textId="77777777" w:rsidR="00621B90" w:rsidRDefault="00621B90">
      <w:pPr>
        <w:pStyle w:val="AH5Sec"/>
      </w:pPr>
      <w:bookmarkStart w:id="276" w:name="_Toc74819174"/>
      <w:r w:rsidRPr="00EE46A9">
        <w:rPr>
          <w:rStyle w:val="CharSectNo"/>
        </w:rPr>
        <w:t>660</w:t>
      </w:r>
      <w:r>
        <w:tab/>
        <w:t xml:space="preserve">Meaning of </w:t>
      </w:r>
      <w:r w:rsidRPr="00E948B5">
        <w:rPr>
          <w:rStyle w:val="charItals"/>
        </w:rPr>
        <w:t>relevant law</w:t>
      </w:r>
      <w:r>
        <w:t>—ch 16</w:t>
      </w:r>
      <w:bookmarkEnd w:id="276"/>
    </w:p>
    <w:p w14:paraId="4D8A9987" w14:textId="77777777" w:rsidR="00621B90" w:rsidRDefault="00621B90">
      <w:pPr>
        <w:pStyle w:val="Amainreturn"/>
        <w:keepNext/>
      </w:pPr>
      <w:r>
        <w:t>In this chapter:</w:t>
      </w:r>
    </w:p>
    <w:p w14:paraId="5930A04A" w14:textId="77777777" w:rsidR="00621B90" w:rsidRDefault="00621B90">
      <w:pPr>
        <w:pStyle w:val="aDef"/>
        <w:keepNext/>
      </w:pPr>
      <w:r w:rsidRPr="00E948B5">
        <w:rPr>
          <w:rStyle w:val="charBoldItals"/>
        </w:rPr>
        <w:t>relevant law</w:t>
      </w:r>
      <w:r>
        <w:t xml:space="preserve"> means—</w:t>
      </w:r>
    </w:p>
    <w:p w14:paraId="39822554" w14:textId="77777777" w:rsidR="00621B90" w:rsidRDefault="00621B90">
      <w:pPr>
        <w:pStyle w:val="aDefpara"/>
      </w:pPr>
      <w:r>
        <w:tab/>
        <w:t>(a)</w:t>
      </w:r>
      <w:r>
        <w:tab/>
        <w:t>a corresponding law; or</w:t>
      </w:r>
    </w:p>
    <w:p w14:paraId="50DED750" w14:textId="0A2614AE" w:rsidR="00621B90" w:rsidRDefault="00621B90">
      <w:pPr>
        <w:pStyle w:val="aDefpara"/>
      </w:pPr>
      <w:r>
        <w:tab/>
        <w:t>(b)</w:t>
      </w:r>
      <w:r>
        <w:tab/>
        <w:t xml:space="preserve">the </w:t>
      </w:r>
      <w:hyperlink r:id="rId223" w:tooltip="Act 1994 No 36 (Cwlth)" w:history="1">
        <w:r w:rsidR="007652EE" w:rsidRPr="007652EE">
          <w:rPr>
            <w:rStyle w:val="charCitHyperlinkItal"/>
          </w:rPr>
          <w:t>Agricultural and Veterinary Chemicals Act 1994</w:t>
        </w:r>
      </w:hyperlink>
      <w:r>
        <w:t xml:space="preserve"> (Cwlth); or</w:t>
      </w:r>
    </w:p>
    <w:p w14:paraId="0FF70310" w14:textId="71F3FBB3" w:rsidR="00621B90" w:rsidRDefault="00621B90">
      <w:pPr>
        <w:pStyle w:val="aDefpara"/>
        <w:keepNext/>
      </w:pPr>
      <w:r>
        <w:tab/>
        <w:t>(c)</w:t>
      </w:r>
      <w:r>
        <w:tab/>
        <w:t xml:space="preserve">the </w:t>
      </w:r>
      <w:hyperlink r:id="rId224" w:tooltip="Act 1990 No 21 (Cwlth)" w:history="1">
        <w:r w:rsidR="007652EE" w:rsidRPr="00E21352">
          <w:rPr>
            <w:rStyle w:val="charCitHyperlinkItal"/>
          </w:rPr>
          <w:t>Therapeutic Goods Act 1989</w:t>
        </w:r>
      </w:hyperlink>
      <w:r>
        <w:t xml:space="preserve"> (Cwlth).</w:t>
      </w:r>
    </w:p>
    <w:p w14:paraId="123D3EFA" w14:textId="380BED7A"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25" w:tooltip="Medicines, Poisons and Therapeutic Goods Act 2008" w:history="1">
        <w:r w:rsidR="00C37FFA" w:rsidRPr="00395915">
          <w:rPr>
            <w:rStyle w:val="charCitHyperlinkAbbrev"/>
          </w:rPr>
          <w:t>Act</w:t>
        </w:r>
      </w:hyperlink>
      <w:r>
        <w:t>, dict).</w:t>
      </w:r>
    </w:p>
    <w:p w14:paraId="52A5BF35" w14:textId="3CA22714"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26" w:tooltip="A2001-14" w:history="1">
        <w:r w:rsidR="00E948B5" w:rsidRPr="00E948B5">
          <w:rPr>
            <w:rStyle w:val="charCitHyperlinkAbbrev"/>
          </w:rPr>
          <w:t>Legislation Act</w:t>
        </w:r>
      </w:hyperlink>
      <w:r>
        <w:t>, dict, pt 1).</w:t>
      </w:r>
    </w:p>
    <w:p w14:paraId="3BA52B8C" w14:textId="77777777" w:rsidR="00621B90" w:rsidRDefault="00621B90">
      <w:pPr>
        <w:pStyle w:val="PageBreak"/>
      </w:pPr>
      <w:r>
        <w:br w:type="page"/>
      </w:r>
    </w:p>
    <w:p w14:paraId="4A8464CA" w14:textId="77777777" w:rsidR="00621B90" w:rsidRPr="00EE46A9" w:rsidRDefault="00621B90">
      <w:pPr>
        <w:pStyle w:val="AH2Part"/>
      </w:pPr>
      <w:bookmarkStart w:id="277" w:name="_Toc74819175"/>
      <w:r w:rsidRPr="00EE46A9">
        <w:rPr>
          <w:rStyle w:val="CharPartNo"/>
        </w:rPr>
        <w:lastRenderedPageBreak/>
        <w:t>Part 16.2</w:t>
      </w:r>
      <w:r>
        <w:tab/>
      </w:r>
      <w:r w:rsidRPr="00EE46A9">
        <w:rPr>
          <w:rStyle w:val="CharPartText"/>
        </w:rPr>
        <w:t>Authorisation to supply low and moderate harm poisons</w:t>
      </w:r>
      <w:bookmarkEnd w:id="277"/>
    </w:p>
    <w:p w14:paraId="541B656F" w14:textId="77777777" w:rsidR="00621B90" w:rsidRDefault="00621B90">
      <w:pPr>
        <w:pStyle w:val="AH5Sec"/>
      </w:pPr>
      <w:bookmarkStart w:id="278" w:name="_Toc74819176"/>
      <w:r w:rsidRPr="00EE46A9">
        <w:rPr>
          <w:rStyle w:val="CharSectNo"/>
        </w:rPr>
        <w:t>661</w:t>
      </w:r>
      <w:r>
        <w:tab/>
        <w:t>Authorisation to supply low and moderate harm poisons—Act, s 26 (1) (b) and (2) (b)</w:t>
      </w:r>
      <w:bookmarkEnd w:id="278"/>
    </w:p>
    <w:p w14:paraId="3A0F3B2D" w14:textId="77777777" w:rsidR="00621B90" w:rsidRDefault="00621B90">
      <w:pPr>
        <w:pStyle w:val="Amainreturn"/>
      </w:pPr>
      <w:r>
        <w:t>Anyone is authorised to supply a low harm poison or moderate harm poison.</w:t>
      </w:r>
    </w:p>
    <w:p w14:paraId="755DFDBE" w14:textId="77777777" w:rsidR="00621B90" w:rsidRDefault="00621B90">
      <w:pPr>
        <w:pStyle w:val="AH5Sec"/>
      </w:pPr>
      <w:bookmarkStart w:id="279" w:name="_Toc74819177"/>
      <w:r w:rsidRPr="00EE46A9">
        <w:rPr>
          <w:rStyle w:val="CharSectNo"/>
        </w:rPr>
        <w:t>662</w:t>
      </w:r>
      <w:r>
        <w:tab/>
        <w:t>Authorisation condition for supplying low and moderate harm poisons—Act, s 44 (1) (b) and (2) (b)</w:t>
      </w:r>
      <w:bookmarkEnd w:id="279"/>
    </w:p>
    <w:p w14:paraId="31DC5E68" w14:textId="77777777" w:rsidR="00621B90" w:rsidRDefault="00621B90">
      <w:pPr>
        <w:pStyle w:val="Amainreturn"/>
        <w:keepNext/>
      </w:pPr>
      <w:r>
        <w:t>A person’s authorisation under section 661 to supply a low harm poison or moderate harm poison is subject to the following conditions:</w:t>
      </w:r>
    </w:p>
    <w:p w14:paraId="6E1E8356" w14:textId="77777777" w:rsidR="00621B90" w:rsidRDefault="00621B90">
      <w:pPr>
        <w:pStyle w:val="Apara"/>
      </w:pPr>
      <w:r>
        <w:tab/>
        <w:t>(a)</w:t>
      </w:r>
      <w:r>
        <w:tab/>
        <w:t>the poison is supplied in manufacturer’s packs that comply with—</w:t>
      </w:r>
    </w:p>
    <w:p w14:paraId="23A165FE" w14:textId="33C2083A" w:rsidR="00621B90" w:rsidRDefault="00621B90">
      <w:pPr>
        <w:pStyle w:val="Asubpara"/>
      </w:pPr>
      <w:r>
        <w:tab/>
        <w:t>(i)</w:t>
      </w:r>
      <w:r>
        <w:tab/>
        <w:t>section 665 (Packaging of supplied manufacturer’s packs of low and moderate harm poisons—</w:t>
      </w:r>
      <w:hyperlink r:id="rId227" w:tooltip="Medicines, Poisons and Therapeutic Goods Act 2008" w:history="1">
        <w:r w:rsidR="00C37FFA" w:rsidRPr="00395915">
          <w:rPr>
            <w:rStyle w:val="charCitHyperlinkAbbrev"/>
          </w:rPr>
          <w:t>Act</w:t>
        </w:r>
      </w:hyperlink>
      <w:r>
        <w:t>, s 59 (1) (c) (i) and (2) (c) (i)); or</w:t>
      </w:r>
    </w:p>
    <w:p w14:paraId="01D27C8C" w14:textId="35C26A5E" w:rsidR="00621B90" w:rsidRDefault="00621B90">
      <w:pPr>
        <w:pStyle w:val="Asubpara"/>
      </w:pPr>
      <w:r>
        <w:tab/>
        <w:t>(ii)</w:t>
      </w:r>
      <w:r>
        <w:tab/>
        <w:t xml:space="preserve">an approval under the </w:t>
      </w:r>
      <w:hyperlink r:id="rId228" w:tooltip="Medicines, Poisons and Therapeutic Goods Act 2008" w:history="1">
        <w:r w:rsidR="00C37FFA" w:rsidRPr="00395915">
          <w:rPr>
            <w:rStyle w:val="charCitHyperlinkAbbrev"/>
          </w:rPr>
          <w:t>Act</w:t>
        </w:r>
      </w:hyperlink>
      <w:r>
        <w:t>, section 193 (Approval of non</w:t>
      </w:r>
      <w:r>
        <w:noBreakHyphen/>
        <w:t>standard packaging and labelling);</w:t>
      </w:r>
    </w:p>
    <w:p w14:paraId="0300ADFA" w14:textId="77777777" w:rsidR="00621B90" w:rsidRDefault="00621B90">
      <w:pPr>
        <w:pStyle w:val="Apara"/>
      </w:pPr>
      <w:r>
        <w:tab/>
        <w:t>(b)</w:t>
      </w:r>
      <w:r>
        <w:tab/>
        <w:t>the manufacturer’s packs are labelled in accordance with—</w:t>
      </w:r>
    </w:p>
    <w:p w14:paraId="4C1EFC41" w14:textId="7E77750E" w:rsidR="00621B90" w:rsidRDefault="00621B90">
      <w:pPr>
        <w:pStyle w:val="Asubpara"/>
      </w:pPr>
      <w:r>
        <w:tab/>
        <w:t>(i)</w:t>
      </w:r>
      <w:r>
        <w:tab/>
        <w:t>section 666 (Labelling of supplied manufacturer’s packs of low and moderate harm poisons—</w:t>
      </w:r>
      <w:hyperlink r:id="rId229" w:tooltip="Medicines, Poisons and Therapeutic Goods Act 2008" w:history="1">
        <w:r w:rsidR="00C37FFA" w:rsidRPr="00395915">
          <w:rPr>
            <w:rStyle w:val="charCitHyperlinkAbbrev"/>
          </w:rPr>
          <w:t>Act</w:t>
        </w:r>
      </w:hyperlink>
      <w:r>
        <w:t>, s 60 (1) (c) (i) and (2) (c) (i)); or</w:t>
      </w:r>
    </w:p>
    <w:p w14:paraId="5BC02F6F" w14:textId="47D2A348" w:rsidR="00621B90" w:rsidRDefault="00621B90">
      <w:pPr>
        <w:pStyle w:val="Asubpara"/>
      </w:pPr>
      <w:r>
        <w:tab/>
        <w:t>(ii)</w:t>
      </w:r>
      <w:r>
        <w:tab/>
        <w:t xml:space="preserve">an approval under the </w:t>
      </w:r>
      <w:hyperlink r:id="rId230" w:tooltip="Medicines, Poisons and Therapeutic Goods Act 2008" w:history="1">
        <w:r w:rsidR="00C37FFA" w:rsidRPr="00395915">
          <w:rPr>
            <w:rStyle w:val="charCitHyperlinkAbbrev"/>
          </w:rPr>
          <w:t>Act</w:t>
        </w:r>
      </w:hyperlink>
      <w:r>
        <w:t>, section 193.</w:t>
      </w:r>
    </w:p>
    <w:p w14:paraId="76E8A81D" w14:textId="77777777" w:rsidR="00621B90" w:rsidRDefault="00621B90">
      <w:pPr>
        <w:pStyle w:val="PageBreak"/>
      </w:pPr>
      <w:r>
        <w:br w:type="page"/>
      </w:r>
    </w:p>
    <w:p w14:paraId="568644DD" w14:textId="77777777" w:rsidR="00621B90" w:rsidRPr="00EE46A9" w:rsidRDefault="00621B90">
      <w:pPr>
        <w:pStyle w:val="AH2Part"/>
      </w:pPr>
      <w:bookmarkStart w:id="280" w:name="_Toc74819178"/>
      <w:r w:rsidRPr="00EE46A9">
        <w:rPr>
          <w:rStyle w:val="CharPartNo"/>
        </w:rPr>
        <w:lastRenderedPageBreak/>
        <w:t>Part 16.3</w:t>
      </w:r>
      <w:r>
        <w:tab/>
      </w:r>
      <w:r w:rsidRPr="00EE46A9">
        <w:rPr>
          <w:rStyle w:val="CharPartText"/>
        </w:rPr>
        <w:t>Authorisation to manufacture low and moderate harm poisons</w:t>
      </w:r>
      <w:bookmarkEnd w:id="280"/>
    </w:p>
    <w:p w14:paraId="780CB483" w14:textId="77777777" w:rsidR="00621B90" w:rsidRDefault="00621B90">
      <w:pPr>
        <w:pStyle w:val="AH5Sec"/>
      </w:pPr>
      <w:bookmarkStart w:id="281" w:name="_Toc74819179"/>
      <w:r w:rsidRPr="00EE46A9">
        <w:rPr>
          <w:rStyle w:val="CharSectNo"/>
        </w:rPr>
        <w:t>663</w:t>
      </w:r>
      <w:r>
        <w:tab/>
        <w:t>Authorisation to manufacture low a</w:t>
      </w:r>
      <w:r w:rsidR="001811DD">
        <w:t>nd moderate harm poisons—Act, s 33 </w:t>
      </w:r>
      <w:r>
        <w:t>(b)</w:t>
      </w:r>
      <w:bookmarkEnd w:id="281"/>
    </w:p>
    <w:p w14:paraId="1A760AD1" w14:textId="77777777" w:rsidR="00621B90" w:rsidRDefault="00621B90">
      <w:pPr>
        <w:pStyle w:val="Amainreturn"/>
      </w:pPr>
      <w:r>
        <w:t>A person is authorised to manufacture a low harm poison or moderate harm poison if the person is authorised to manufacture the poison under a relevant law.</w:t>
      </w:r>
    </w:p>
    <w:p w14:paraId="3D89A5E7" w14:textId="77777777" w:rsidR="00621B90" w:rsidRDefault="00621B90">
      <w:pPr>
        <w:pStyle w:val="AH5Sec"/>
      </w:pPr>
      <w:bookmarkStart w:id="282" w:name="_Toc74819180"/>
      <w:r w:rsidRPr="00EE46A9">
        <w:rPr>
          <w:rStyle w:val="CharSectNo"/>
        </w:rPr>
        <w:t>664</w:t>
      </w:r>
      <w:r>
        <w:tab/>
        <w:t>Authorisation condition for manufacturing low and moderate harm poisons—Act, s 44 (1) (b) and (2) (b)</w:t>
      </w:r>
      <w:bookmarkEnd w:id="282"/>
    </w:p>
    <w:p w14:paraId="64AE6EAD" w14:textId="77777777"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14:paraId="12D8C1EF" w14:textId="77777777" w:rsidR="00621B90" w:rsidRDefault="00621B90">
      <w:pPr>
        <w:pStyle w:val="PageBreak"/>
      </w:pPr>
      <w:r>
        <w:br w:type="page"/>
      </w:r>
    </w:p>
    <w:p w14:paraId="2094B48F" w14:textId="77777777" w:rsidR="00621B90" w:rsidRPr="00EE46A9" w:rsidRDefault="00621B90">
      <w:pPr>
        <w:pStyle w:val="AH2Part"/>
      </w:pPr>
      <w:bookmarkStart w:id="283" w:name="_Toc74819181"/>
      <w:r w:rsidRPr="00EE46A9">
        <w:rPr>
          <w:rStyle w:val="CharPartNo"/>
        </w:rPr>
        <w:lastRenderedPageBreak/>
        <w:t>Part 16.4</w:t>
      </w:r>
      <w:r>
        <w:tab/>
      </w:r>
      <w:r w:rsidRPr="00EE46A9">
        <w:rPr>
          <w:rStyle w:val="CharPartText"/>
        </w:rPr>
        <w:t>Packaging and labelling of low and moderate harm poisons</w:t>
      </w:r>
      <w:bookmarkEnd w:id="283"/>
    </w:p>
    <w:p w14:paraId="03DF9769" w14:textId="77777777" w:rsidR="00621B90" w:rsidRDefault="00621B90">
      <w:pPr>
        <w:pStyle w:val="AH5Sec"/>
      </w:pPr>
      <w:bookmarkStart w:id="284" w:name="_Toc74819182"/>
      <w:r w:rsidRPr="00EE46A9">
        <w:rPr>
          <w:rStyle w:val="CharSectNo"/>
        </w:rPr>
        <w:t>665</w:t>
      </w:r>
      <w:r>
        <w:tab/>
        <w:t>Packaging of supplied manufacturer’s packs of low and moderate harm poisons—Act, s 59 (1) (c) (i) and (2) (c) (i)</w:t>
      </w:r>
      <w:bookmarkEnd w:id="284"/>
    </w:p>
    <w:p w14:paraId="33C0593B" w14:textId="77777777" w:rsidR="00621B90" w:rsidRDefault="00621B90">
      <w:pPr>
        <w:pStyle w:val="Amain"/>
      </w:pPr>
      <w:r>
        <w:tab/>
        <w:t>(1)</w:t>
      </w:r>
      <w:r>
        <w:tab/>
        <w:t>A manufacturer’s pack of a supplied low harm poison or moderate harm poison must be packaged—</w:t>
      </w:r>
    </w:p>
    <w:p w14:paraId="752C0E36" w14:textId="77777777"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14:paraId="362A2F65" w14:textId="77777777" w:rsidR="00621B90" w:rsidRDefault="00621B90">
      <w:pPr>
        <w:pStyle w:val="Apara"/>
        <w:keepNext/>
      </w:pPr>
      <w:r>
        <w:tab/>
        <w:t>(b)</w:t>
      </w:r>
      <w:r>
        <w:tab/>
        <w:t>in a container in which the poison may be sold under a relevant law.</w:t>
      </w:r>
    </w:p>
    <w:p w14:paraId="0B690040" w14:textId="7652D5B9"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31"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32" w:tooltip="Medicines, Poisons and Therapeutic Goods Act 2008" w:history="1">
        <w:r w:rsidR="00C37FFA" w:rsidRPr="00395915">
          <w:rPr>
            <w:rStyle w:val="charCitHyperlinkAbbrev"/>
          </w:rPr>
          <w:t>Act</w:t>
        </w:r>
      </w:hyperlink>
      <w:r>
        <w:t>, s 59 (1) (c) (ii) and (2) (c) (ii)).</w:t>
      </w:r>
    </w:p>
    <w:p w14:paraId="563B4076" w14:textId="77777777" w:rsidR="00621B90" w:rsidRDefault="00621B90">
      <w:pPr>
        <w:pStyle w:val="Amain"/>
      </w:pPr>
      <w:r>
        <w:tab/>
        <w:t>(2)</w:t>
      </w:r>
      <w:r>
        <w:tab/>
        <w:t>However, if the poison is camphor or naphthalene for domestic use, it must also be packaged in a way that, in normal use, prevents—</w:t>
      </w:r>
    </w:p>
    <w:p w14:paraId="3A24C4F6" w14:textId="77777777" w:rsidR="00621B90" w:rsidRDefault="00621B90">
      <w:pPr>
        <w:pStyle w:val="Apara"/>
      </w:pPr>
      <w:r>
        <w:tab/>
        <w:t>(a)</w:t>
      </w:r>
      <w:r>
        <w:tab/>
        <w:t>removal of the camphor or naphthalene from the packaging; or</w:t>
      </w:r>
    </w:p>
    <w:p w14:paraId="2FA4DFE5" w14:textId="77777777" w:rsidR="00621B90" w:rsidRDefault="00621B90">
      <w:pPr>
        <w:pStyle w:val="Apara"/>
      </w:pPr>
      <w:r>
        <w:tab/>
        <w:t>(b)</w:t>
      </w:r>
      <w:r>
        <w:tab/>
        <w:t>ingestion of the camphor or naphthalene.</w:t>
      </w:r>
    </w:p>
    <w:p w14:paraId="632E1574" w14:textId="77777777" w:rsidR="00621B90" w:rsidRDefault="00621B90">
      <w:pPr>
        <w:pStyle w:val="AH5Sec"/>
      </w:pPr>
      <w:bookmarkStart w:id="285" w:name="_Toc74819183"/>
      <w:r w:rsidRPr="00EE46A9">
        <w:rPr>
          <w:rStyle w:val="CharSectNo"/>
        </w:rPr>
        <w:lastRenderedPageBreak/>
        <w:t>666</w:t>
      </w:r>
      <w:r>
        <w:tab/>
        <w:t>Labelling of supplied manufacturer’s packs of low and moderate harm poisons—Act, s 60 (1) (c) (i) and (2) (c) (i)</w:t>
      </w:r>
      <w:bookmarkEnd w:id="285"/>
    </w:p>
    <w:p w14:paraId="79F9E4FE" w14:textId="77777777" w:rsidR="00621B90" w:rsidRDefault="00621B90">
      <w:pPr>
        <w:pStyle w:val="Amainreturn"/>
        <w:keepNext/>
        <w:keepLines/>
      </w:pPr>
      <w:r>
        <w:t>A manufacturer’s pack of a supplied low harm poison or moderate harm poison must be labelled in accordance with—</w:t>
      </w:r>
    </w:p>
    <w:p w14:paraId="02D2ED06" w14:textId="77777777"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14:paraId="70DB9F52" w14:textId="77777777" w:rsidR="00621B90" w:rsidRDefault="00621B90">
      <w:pPr>
        <w:pStyle w:val="Apara"/>
        <w:keepNext/>
        <w:keepLines/>
      </w:pPr>
      <w:r>
        <w:tab/>
        <w:t>(b)</w:t>
      </w:r>
      <w:r>
        <w:tab/>
        <w:t>a relevant law.</w:t>
      </w:r>
    </w:p>
    <w:p w14:paraId="347C0A13" w14:textId="7C4F0F68"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33"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34" w:tooltip="Medicines, Poisons and Therapeutic Goods Act 2008" w:history="1">
        <w:r w:rsidR="00C37FFA" w:rsidRPr="00395915">
          <w:rPr>
            <w:rStyle w:val="charCitHyperlinkAbbrev"/>
          </w:rPr>
          <w:t>Act</w:t>
        </w:r>
      </w:hyperlink>
      <w:r>
        <w:t>, s 60 (1) (c) (ii) and (2) (c) (ii)).</w:t>
      </w:r>
    </w:p>
    <w:p w14:paraId="159B3A12" w14:textId="77777777" w:rsidR="00621B90" w:rsidRDefault="00621B90">
      <w:pPr>
        <w:pStyle w:val="PageBreak"/>
      </w:pPr>
      <w:r>
        <w:br w:type="page"/>
      </w:r>
    </w:p>
    <w:p w14:paraId="7F0F7CBB" w14:textId="77777777" w:rsidR="00621B90" w:rsidRPr="00EE46A9" w:rsidRDefault="00621B90">
      <w:pPr>
        <w:pStyle w:val="AH1Chapter"/>
      </w:pPr>
      <w:bookmarkStart w:id="286" w:name="_Toc74819184"/>
      <w:r w:rsidRPr="00EE46A9">
        <w:rPr>
          <w:rStyle w:val="CharChapNo"/>
        </w:rPr>
        <w:lastRenderedPageBreak/>
        <w:t>Chapter 17</w:t>
      </w:r>
      <w:r>
        <w:tab/>
      </w:r>
      <w:r w:rsidRPr="00EE46A9">
        <w:rPr>
          <w:rStyle w:val="CharChapText"/>
        </w:rPr>
        <w:t>Dangerous poisons authorisations</w:t>
      </w:r>
      <w:bookmarkEnd w:id="286"/>
    </w:p>
    <w:p w14:paraId="10311AFB" w14:textId="77777777" w:rsidR="00621B90" w:rsidRPr="00EE46A9" w:rsidRDefault="00621B90">
      <w:pPr>
        <w:pStyle w:val="AH2Part"/>
      </w:pPr>
      <w:bookmarkStart w:id="287" w:name="_Toc74819185"/>
      <w:r w:rsidRPr="00EE46A9">
        <w:rPr>
          <w:rStyle w:val="CharPartNo"/>
        </w:rPr>
        <w:t>Part 17.1</w:t>
      </w:r>
      <w:r>
        <w:tab/>
      </w:r>
      <w:r w:rsidRPr="00EE46A9">
        <w:rPr>
          <w:rStyle w:val="CharPartText"/>
        </w:rPr>
        <w:t>Overview of dangerous poisons authorisations</w:t>
      </w:r>
      <w:bookmarkEnd w:id="287"/>
    </w:p>
    <w:p w14:paraId="46E4CB33" w14:textId="77777777" w:rsidR="00621B90" w:rsidRDefault="00621B90">
      <w:pPr>
        <w:pStyle w:val="AH5Sec"/>
      </w:pPr>
      <w:bookmarkStart w:id="288" w:name="_Toc74819186"/>
      <w:r w:rsidRPr="00EE46A9">
        <w:rPr>
          <w:rStyle w:val="CharSectNo"/>
        </w:rPr>
        <w:t>670</w:t>
      </w:r>
      <w:r>
        <w:tab/>
        <w:t>General overview of authorisations for dangerous poisons</w:t>
      </w:r>
      <w:bookmarkEnd w:id="288"/>
    </w:p>
    <w:p w14:paraId="52545053" w14:textId="77777777" w:rsidR="00621B90" w:rsidRDefault="00621B90">
      <w:pPr>
        <w:pStyle w:val="Amain"/>
      </w:pPr>
      <w:r>
        <w:tab/>
        <w:t>(1)</w:t>
      </w:r>
      <w:r>
        <w:tab/>
        <w:t>The Act requires that a person must not deal with a dangerous poison in a particular way unless the person is authorised to deal with the poison.</w:t>
      </w:r>
    </w:p>
    <w:p w14:paraId="079A501B" w14:textId="77777777" w:rsidR="00621B90" w:rsidRDefault="00621B90">
      <w:pPr>
        <w:pStyle w:val="aExamHdgss"/>
      </w:pPr>
      <w:r>
        <w:t>Example</w:t>
      </w:r>
    </w:p>
    <w:p w14:paraId="45FFC804" w14:textId="000F0B50" w:rsidR="00621B90" w:rsidRDefault="00621B90">
      <w:pPr>
        <w:pStyle w:val="aExamss"/>
        <w:keepNext/>
      </w:pPr>
      <w:r>
        <w:t xml:space="preserve">the </w:t>
      </w:r>
      <w:hyperlink r:id="rId235" w:tooltip="Medicines, Poisons and Therapeutic Goods Act 2008" w:history="1">
        <w:r w:rsidR="00AD14A6" w:rsidRPr="00395915">
          <w:rPr>
            <w:rStyle w:val="charCitHyperlinkAbbrev"/>
          </w:rPr>
          <w:t>Act</w:t>
        </w:r>
      </w:hyperlink>
      <w:r>
        <w:t>, s 35 about obtaining certain substances (which include dangerous poisons)</w:t>
      </w:r>
    </w:p>
    <w:p w14:paraId="00A921BD" w14:textId="5C31995C" w:rsidR="00621B90" w:rsidRDefault="00621B90">
      <w:pPr>
        <w:pStyle w:val="aNote"/>
      </w:pPr>
      <w:r w:rsidRPr="00E948B5">
        <w:rPr>
          <w:rStyle w:val="charItals"/>
        </w:rPr>
        <w:t>Note</w:t>
      </w:r>
      <w:r w:rsidRPr="00E948B5">
        <w:rPr>
          <w:rStyle w:val="charItals"/>
        </w:rPr>
        <w:tab/>
      </w:r>
      <w:r>
        <w:t xml:space="preserve">The </w:t>
      </w:r>
      <w:hyperlink r:id="rId236"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14:paraId="738012CB" w14:textId="75D53915" w:rsidR="00621B90" w:rsidRDefault="00621B90">
      <w:pPr>
        <w:pStyle w:val="Amain"/>
      </w:pPr>
      <w:r>
        <w:tab/>
        <w:t>(2)</w:t>
      </w:r>
      <w:r>
        <w:tab/>
        <w:t xml:space="preserve">The </w:t>
      </w:r>
      <w:hyperlink r:id="rId237" w:tooltip="Medicines, Poisons and Therapeutic Goods Act 2008" w:history="1">
        <w:r w:rsidR="00AD14A6" w:rsidRPr="00395915">
          <w:rPr>
            <w:rStyle w:val="charCitHyperlinkAbbrev"/>
          </w:rPr>
          <w:t>Act</w:t>
        </w:r>
      </w:hyperlink>
      <w:r>
        <w:t>, section 20 sets out when a person is authorised to deal with a dangerous poison.</w:t>
      </w:r>
    </w:p>
    <w:p w14:paraId="135DEC5D" w14:textId="77777777" w:rsidR="00621B90" w:rsidRDefault="00621B90">
      <w:pPr>
        <w:pStyle w:val="Amain"/>
        <w:keepNext/>
      </w:pPr>
      <w:r>
        <w:tab/>
        <w:t>(3)</w:t>
      </w:r>
      <w:r>
        <w:tab/>
        <w:t xml:space="preserve">This regulation authorises certain dealings with dangerous poisons. </w:t>
      </w:r>
    </w:p>
    <w:p w14:paraId="1541591F"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0704A99F"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14:paraId="58EBE472"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14:paraId="6CA7BF48" w14:textId="77777777" w:rsidR="00621B90" w:rsidRDefault="00621B90">
      <w:pPr>
        <w:pStyle w:val="Amain"/>
        <w:keepNext/>
      </w:pPr>
      <w:r>
        <w:tab/>
        <w:t>(4)</w:t>
      </w:r>
      <w:r>
        <w:tab/>
        <w:t>An authorisation under this regulation may be subject to limitations.</w:t>
      </w:r>
    </w:p>
    <w:p w14:paraId="7A620D23" w14:textId="77777777" w:rsidR="00621B90" w:rsidRDefault="00621B90">
      <w:pPr>
        <w:pStyle w:val="aExamHdgss"/>
      </w:pPr>
      <w:r>
        <w:t>Example</w:t>
      </w:r>
    </w:p>
    <w:p w14:paraId="1E9EEBC8" w14:textId="77777777" w:rsidR="00621B90" w:rsidRDefault="00621B90">
      <w:pPr>
        <w:pStyle w:val="aExamss"/>
        <w:keepNext/>
      </w:pPr>
      <w:r>
        <w:t>a purchase order issued by a person mentioned in sch 4, col 2 must comply with s 721 (see s 690 (2) (c))</w:t>
      </w:r>
    </w:p>
    <w:p w14:paraId="51C81911" w14:textId="0FFBE03B"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38" w:tooltip="Medicines, Poisons and Therapeutic Goods Act 2008" w:history="1">
        <w:r w:rsidR="00AD14A6" w:rsidRPr="00395915">
          <w:rPr>
            <w:rStyle w:val="charCitHyperlinkAbbrev"/>
          </w:rPr>
          <w:t>Act</w:t>
        </w:r>
      </w:hyperlink>
      <w:r>
        <w:rPr>
          <w:iCs/>
        </w:rPr>
        <w:t>, ch 8.</w:t>
      </w:r>
    </w:p>
    <w:p w14:paraId="047690F9" w14:textId="77777777" w:rsidR="00621B90" w:rsidRDefault="00621B90">
      <w:pPr>
        <w:pStyle w:val="AH5Sec"/>
      </w:pPr>
      <w:bookmarkStart w:id="289" w:name="_Toc74819187"/>
      <w:r w:rsidRPr="00EE46A9">
        <w:rPr>
          <w:rStyle w:val="CharSectNo"/>
        </w:rPr>
        <w:lastRenderedPageBreak/>
        <w:t>671</w:t>
      </w:r>
      <w:r>
        <w:tab/>
        <w:t>Overview of dangerous poisons authorisations under this regulation</w:t>
      </w:r>
      <w:bookmarkEnd w:id="289"/>
    </w:p>
    <w:p w14:paraId="53A4543B" w14:textId="77777777" w:rsidR="00621B90" w:rsidRDefault="00621B90">
      <w:pPr>
        <w:pStyle w:val="Amainreturn"/>
        <w:keepNext/>
      </w:pPr>
      <w:r>
        <w:t>Dangerous poisons authorisations under this regulation are given by the following provisions:</w:t>
      </w:r>
    </w:p>
    <w:p w14:paraId="624048FA" w14:textId="77777777" w:rsidR="00621B90" w:rsidRDefault="00621B90">
      <w:pPr>
        <w:pStyle w:val="Apara"/>
      </w:pPr>
      <w:r>
        <w:tab/>
        <w:t>(a)</w:t>
      </w:r>
      <w:r>
        <w:tab/>
        <w:t>section 675 (which is about authorisations under dangerous poisons manufacturers licences);</w:t>
      </w:r>
    </w:p>
    <w:p w14:paraId="573C8E16" w14:textId="77777777" w:rsidR="00621B90" w:rsidRDefault="00621B90">
      <w:pPr>
        <w:pStyle w:val="Apara"/>
      </w:pPr>
      <w:r>
        <w:tab/>
        <w:t>(b)</w:t>
      </w:r>
      <w:r>
        <w:tab/>
        <w:t>section 680 (which is about authorisations under dangerous poisons research and education program licences);</w:t>
      </w:r>
    </w:p>
    <w:p w14:paraId="4923D814" w14:textId="77777777" w:rsidR="00621B90" w:rsidRDefault="00621B90">
      <w:pPr>
        <w:pStyle w:val="Apara"/>
      </w:pPr>
      <w:r>
        <w:tab/>
        <w:t>(c)</w:t>
      </w:r>
      <w:r>
        <w:tab/>
        <w:t>section 685 (which is about authorisations under dangerous poisons suppliers licences);</w:t>
      </w:r>
    </w:p>
    <w:p w14:paraId="7F255B4B" w14:textId="77777777" w:rsidR="00621B90" w:rsidRDefault="00621B90">
      <w:pPr>
        <w:pStyle w:val="Apara"/>
      </w:pPr>
      <w:r>
        <w:tab/>
        <w:t>(d)</w:t>
      </w:r>
      <w:r>
        <w:tab/>
        <w:t>section 690 (which is about authorisations for manufacturing and other purposes);</w:t>
      </w:r>
    </w:p>
    <w:p w14:paraId="572C38E4" w14:textId="77777777" w:rsidR="00621B90" w:rsidRDefault="00621B90">
      <w:pPr>
        <w:pStyle w:val="Apara"/>
      </w:pPr>
      <w:r>
        <w:tab/>
        <w:t>(e)</w:t>
      </w:r>
      <w:r>
        <w:tab/>
        <w:t>section 692 (which is about authorisation to deliver dangerous poisons under purchase orders);</w:t>
      </w:r>
    </w:p>
    <w:p w14:paraId="568F6B5A" w14:textId="77777777" w:rsidR="00621B90" w:rsidRDefault="00621B90">
      <w:pPr>
        <w:pStyle w:val="Apara"/>
      </w:pPr>
      <w:r>
        <w:tab/>
        <w:t>(f)</w:t>
      </w:r>
      <w:r>
        <w:tab/>
        <w:t>section 693 (which is about authorisation for commercial disposal operators for disposal of dangerous poisons);</w:t>
      </w:r>
    </w:p>
    <w:p w14:paraId="57164472" w14:textId="77777777" w:rsidR="00621B90" w:rsidRDefault="00621B90">
      <w:pPr>
        <w:pStyle w:val="Apara"/>
      </w:pPr>
      <w:r>
        <w:tab/>
        <w:t>(g)</w:t>
      </w:r>
      <w:r>
        <w:tab/>
        <w:t>section 695 (which is about authorisations for dangerous poisons research and education programs by scientifically qualified people).</w:t>
      </w:r>
    </w:p>
    <w:p w14:paraId="0C4CA0B6" w14:textId="77777777" w:rsidR="00621B90" w:rsidRDefault="00621B90">
      <w:pPr>
        <w:pStyle w:val="AH5Sec"/>
      </w:pPr>
      <w:bookmarkStart w:id="290" w:name="_Toc74819188"/>
      <w:r w:rsidRPr="00EE46A9">
        <w:rPr>
          <w:rStyle w:val="CharSectNo"/>
        </w:rPr>
        <w:t>672</w:t>
      </w:r>
      <w:r>
        <w:tab/>
        <w:t>General overview of authorisation conditions for dangerous poisons</w:t>
      </w:r>
      <w:bookmarkEnd w:id="290"/>
    </w:p>
    <w:p w14:paraId="72BE0AAE" w14:textId="4CD5E5D0" w:rsidR="00621B90" w:rsidRDefault="00621B90">
      <w:pPr>
        <w:pStyle w:val="Amain"/>
      </w:pPr>
      <w:r>
        <w:tab/>
        <w:t>(1)</w:t>
      </w:r>
      <w:r>
        <w:tab/>
        <w:t xml:space="preserve">The </w:t>
      </w:r>
      <w:hyperlink r:id="rId239"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14:paraId="7FACA79F" w14:textId="77777777" w:rsidR="00621B90" w:rsidRDefault="00621B90">
      <w:pPr>
        <w:pStyle w:val="aExamHdgss"/>
      </w:pPr>
      <w:r>
        <w:t>Example</w:t>
      </w:r>
    </w:p>
    <w:p w14:paraId="1DA78D0E" w14:textId="77777777" w:rsidR="00621B90" w:rsidRDefault="00621B90" w:rsidP="00570A96">
      <w:pPr>
        <w:pStyle w:val="aExamss"/>
      </w:pPr>
      <w:r>
        <w:t>Section 676 sets out the authorisation conditions for an authorised person to manufacture a dangerous poison.</w:t>
      </w:r>
    </w:p>
    <w:p w14:paraId="3FDB032A" w14:textId="77777777" w:rsidR="00621B90" w:rsidRDefault="00621B90">
      <w:pPr>
        <w:pStyle w:val="Amain"/>
        <w:keepNext/>
      </w:pPr>
      <w:r>
        <w:lastRenderedPageBreak/>
        <w:tab/>
        <w:t>(2)</w:t>
      </w:r>
      <w:r>
        <w:tab/>
        <w:t>The conditions are additional to other restrictions on an authorised person’s authority to deal with a dangerous poison.</w:t>
      </w:r>
    </w:p>
    <w:p w14:paraId="50153B1F" w14:textId="44DE471C"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40" w:tooltip="Medicines, Poisons and Therapeutic Goods Act 2008" w:history="1">
        <w:r w:rsidR="00AD14A6" w:rsidRPr="00395915">
          <w:rPr>
            <w:rStyle w:val="charCitHyperlinkAbbrev"/>
          </w:rPr>
          <w:t>Act</w:t>
        </w:r>
      </w:hyperlink>
      <w:r>
        <w:t xml:space="preserve"> including, for example, s 89 which sets out conditions on licences.</w:t>
      </w:r>
    </w:p>
    <w:p w14:paraId="5989FE6F" w14:textId="77777777" w:rsidR="00621B90" w:rsidRDefault="00621B90">
      <w:pPr>
        <w:pStyle w:val="PageBreak"/>
      </w:pPr>
      <w:r>
        <w:br w:type="page"/>
      </w:r>
    </w:p>
    <w:p w14:paraId="1DF2D0ED" w14:textId="77777777" w:rsidR="00621B90" w:rsidRPr="00EE46A9" w:rsidRDefault="00621B90">
      <w:pPr>
        <w:pStyle w:val="AH2Part"/>
      </w:pPr>
      <w:bookmarkStart w:id="291" w:name="_Toc74819189"/>
      <w:r w:rsidRPr="00EE46A9">
        <w:rPr>
          <w:rStyle w:val="CharPartNo"/>
        </w:rPr>
        <w:lastRenderedPageBreak/>
        <w:t>Part 17.2</w:t>
      </w:r>
      <w:r>
        <w:tab/>
      </w:r>
      <w:r w:rsidRPr="00EE46A9">
        <w:rPr>
          <w:rStyle w:val="CharPartText"/>
        </w:rPr>
        <w:t>Authorisations under dangerous poisons licences</w:t>
      </w:r>
      <w:bookmarkEnd w:id="291"/>
    </w:p>
    <w:p w14:paraId="0745DD75" w14:textId="77777777" w:rsidR="00621B90" w:rsidRPr="00EE46A9" w:rsidRDefault="00621B90">
      <w:pPr>
        <w:pStyle w:val="AH3Div"/>
      </w:pPr>
      <w:bookmarkStart w:id="292" w:name="_Toc74819190"/>
      <w:r w:rsidRPr="00EE46A9">
        <w:rPr>
          <w:rStyle w:val="CharDivNo"/>
        </w:rPr>
        <w:t>Division 17.2.1</w:t>
      </w:r>
      <w:r>
        <w:tab/>
      </w:r>
      <w:r w:rsidRPr="00EE46A9">
        <w:rPr>
          <w:rStyle w:val="CharDivText"/>
        </w:rPr>
        <w:t>Dangerous poisons manufacturers licence authorisations</w:t>
      </w:r>
      <w:bookmarkEnd w:id="292"/>
    </w:p>
    <w:p w14:paraId="1E4D7E50" w14:textId="77777777"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14:paraId="1DF38E5E" w14:textId="77777777" w:rsidR="00621B90" w:rsidRDefault="00621B90">
      <w:pPr>
        <w:pStyle w:val="AH5Sec"/>
      </w:pPr>
      <w:bookmarkStart w:id="293" w:name="_Toc74819191"/>
      <w:r w:rsidRPr="00EE46A9">
        <w:rPr>
          <w:rStyle w:val="CharSectNo"/>
        </w:rPr>
        <w:t>675</w:t>
      </w:r>
      <w:r>
        <w:tab/>
        <w:t>Authorisations under dangerous poisons manufacturers licences—Act, s 20 (1) (a)</w:t>
      </w:r>
      <w:bookmarkEnd w:id="293"/>
    </w:p>
    <w:p w14:paraId="23A974AE" w14:textId="77777777"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36EE0A75" w14:textId="77777777" w:rsidR="00621B90" w:rsidRDefault="00621B90">
      <w:pPr>
        <w:pStyle w:val="Apara"/>
      </w:pPr>
      <w:r>
        <w:tab/>
        <w:t>(a)</w:t>
      </w:r>
      <w:r>
        <w:tab/>
        <w:t>manufacture the licensed dangerous poison;</w:t>
      </w:r>
    </w:p>
    <w:p w14:paraId="6513FCC6" w14:textId="77777777" w:rsidR="00621B90" w:rsidRDefault="00621B90">
      <w:pPr>
        <w:pStyle w:val="Apara"/>
      </w:pPr>
      <w:r>
        <w:tab/>
        <w:t>(b)</w:t>
      </w:r>
      <w:r>
        <w:tab/>
        <w:t xml:space="preserve">possess the licensed dangerous poison for sale by wholesale from the licensed premises; </w:t>
      </w:r>
    </w:p>
    <w:p w14:paraId="4AD522B4" w14:textId="77777777" w:rsidR="00621B90" w:rsidRDefault="00621B90">
      <w:pPr>
        <w:pStyle w:val="Apara"/>
      </w:pPr>
      <w:r>
        <w:tab/>
        <w:t>(c)</w:t>
      </w:r>
      <w:r>
        <w:tab/>
        <w:t>sell the licensed dangerous poison by wholesale (whether or not for resale) to—</w:t>
      </w:r>
    </w:p>
    <w:p w14:paraId="6DA12702" w14:textId="77777777" w:rsidR="00621B90" w:rsidRDefault="00621B90">
      <w:pPr>
        <w:pStyle w:val="Asubpara"/>
      </w:pPr>
      <w:r>
        <w:tab/>
        <w:t>(i)</w:t>
      </w:r>
      <w:r>
        <w:tab/>
        <w:t>a person authorised to issue a purchase order for the dangerous poison; or</w:t>
      </w:r>
    </w:p>
    <w:p w14:paraId="5A626CD7" w14:textId="77777777" w:rsidR="00621B90" w:rsidRDefault="00621B90">
      <w:pPr>
        <w:pStyle w:val="Asubpara"/>
      </w:pPr>
      <w:r>
        <w:tab/>
        <w:t>(ii)</w:t>
      </w:r>
      <w:r>
        <w:tab/>
        <w:t>someone in another State who may obtain the dangerous poison by wholesale under the law of the other State; or</w:t>
      </w:r>
    </w:p>
    <w:p w14:paraId="0CF64A5A" w14:textId="77777777" w:rsidR="00621B90" w:rsidRDefault="00621B90">
      <w:pPr>
        <w:pStyle w:val="Asubpara"/>
      </w:pPr>
      <w:r>
        <w:tab/>
        <w:t>(iii)</w:t>
      </w:r>
      <w:r>
        <w:tab/>
        <w:t>someone in another country who may lawfully obtain the dangerous poison by wholesale in the other country;</w:t>
      </w:r>
    </w:p>
    <w:p w14:paraId="5F8F14CB"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14:paraId="0F1D8F22" w14:textId="77777777" w:rsidR="00621B90" w:rsidRDefault="00621B90">
      <w:pPr>
        <w:pStyle w:val="Apara"/>
      </w:pPr>
      <w:r>
        <w:lastRenderedPageBreak/>
        <w:tab/>
        <w:t>(d)</w:t>
      </w:r>
      <w:r>
        <w:tab/>
        <w:t>obtain a dangerous poison, other than a licensed dangerous poison, for manufacturing a licensed dangerous poison at the licensed premises;</w:t>
      </w:r>
    </w:p>
    <w:p w14:paraId="7C08C797" w14:textId="77777777" w:rsidR="00621B90" w:rsidRDefault="00621B90">
      <w:pPr>
        <w:pStyle w:val="Apara"/>
      </w:pPr>
      <w:r>
        <w:tab/>
        <w:t>(e)</w:t>
      </w:r>
      <w:r>
        <w:tab/>
        <w:t>possess a dangerous poison, other than a licensed dangerous poison, at the licensed premises for manufacturing a licensed dangerous poison.</w:t>
      </w:r>
    </w:p>
    <w:p w14:paraId="77DDED8E" w14:textId="77777777" w:rsidR="00621B90" w:rsidRDefault="00621B90">
      <w:pPr>
        <w:pStyle w:val="Amain"/>
      </w:pPr>
      <w:r>
        <w:tab/>
        <w:t>(2)</w:t>
      </w:r>
      <w:r>
        <w:tab/>
        <w:t>However, an authorisation under subsection (1) does not apply if the licence states that it does not apply.</w:t>
      </w:r>
    </w:p>
    <w:p w14:paraId="17EF4A9D" w14:textId="1E5AE241" w:rsidR="00621B90" w:rsidRDefault="00621B90">
      <w:pPr>
        <w:pStyle w:val="Amain"/>
      </w:pPr>
      <w:r>
        <w:tab/>
        <w:t>(3)</w:t>
      </w:r>
      <w:r>
        <w:tab/>
        <w:t xml:space="preserve">Also, subsection (1) (c) (iii) does not apply in relation to a licensed dangerous poison that is a prohibited export under the </w:t>
      </w:r>
      <w:hyperlink r:id="rId241" w:tooltip="Act 1901 No 6 (Cwlth)" w:history="1">
        <w:r w:rsidR="0078339E" w:rsidRPr="0078339E">
          <w:rPr>
            <w:rStyle w:val="charCitHyperlinkItal"/>
          </w:rPr>
          <w:t>Customs Act 1901</w:t>
        </w:r>
      </w:hyperlink>
      <w:r w:rsidRPr="00E948B5">
        <w:rPr>
          <w:rStyle w:val="charItals"/>
        </w:rPr>
        <w:t xml:space="preserve"> </w:t>
      </w:r>
      <w:r>
        <w:t>(Cwlth).</w:t>
      </w:r>
    </w:p>
    <w:p w14:paraId="520E1D69" w14:textId="77777777" w:rsidR="00621B90" w:rsidRDefault="00621B90">
      <w:pPr>
        <w:pStyle w:val="AH5Sec"/>
      </w:pPr>
      <w:bookmarkStart w:id="294" w:name="_Toc74819192"/>
      <w:r w:rsidRPr="00EE46A9">
        <w:rPr>
          <w:rStyle w:val="CharSectNo"/>
        </w:rPr>
        <w:t>676</w:t>
      </w:r>
      <w:r>
        <w:tab/>
        <w:t>Authorisation conditions for dangerous poisons manufacturers licences—Act, s 44 (1) (b) and (2) (b)</w:t>
      </w:r>
      <w:bookmarkEnd w:id="294"/>
    </w:p>
    <w:p w14:paraId="028B1DB7" w14:textId="77777777" w:rsidR="00621B90" w:rsidRDefault="00621B90">
      <w:pPr>
        <w:pStyle w:val="Amainreturn"/>
        <w:keepNext/>
      </w:pPr>
      <w:r>
        <w:t>A licence-holder’s authorisation under a dangerous poisons manufacturers licence is subject to the following conditions:</w:t>
      </w:r>
    </w:p>
    <w:p w14:paraId="2DFF9D6B" w14:textId="1FA68C5D"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42" w:tooltip="Medicines, Poisons and Therapeutic Goods Act 2008" w:history="1">
        <w:r w:rsidR="00AD14A6" w:rsidRPr="00395915">
          <w:rPr>
            <w:rStyle w:val="charCitHyperlinkAbbrev"/>
          </w:rPr>
          <w:t>Act</w:t>
        </w:r>
      </w:hyperlink>
      <w:r>
        <w:t>, s 85 (1) (a));</w:t>
      </w:r>
    </w:p>
    <w:p w14:paraId="4246E498" w14:textId="77777777" w:rsidR="00621B90" w:rsidRDefault="00621B90">
      <w:pPr>
        <w:pStyle w:val="Apara"/>
      </w:pPr>
      <w:r>
        <w:tab/>
        <w:t>(b)</w:t>
      </w:r>
      <w:r>
        <w:tab/>
        <w:t>a dangerous poison obtained under the licence is purchased on a complying purchase order;</w:t>
      </w:r>
    </w:p>
    <w:p w14:paraId="34BC7A14" w14:textId="77777777"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14:paraId="3DA42975" w14:textId="77777777" w:rsidR="00621B90" w:rsidRDefault="00621B90">
      <w:pPr>
        <w:pStyle w:val="Apara"/>
      </w:pPr>
      <w:r>
        <w:tab/>
        <w:t>(d)</w:t>
      </w:r>
      <w:r>
        <w:tab/>
        <w:t xml:space="preserve">a dangerous poison sold under the licence will be sold on a purchase order in accordance with section 720 (Supplying dangerous poisons on purchase orders); </w:t>
      </w:r>
    </w:p>
    <w:p w14:paraId="5DD73F53" w14:textId="77777777"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25A53A7B" w14:textId="77777777"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4EC146AB" w14:textId="77777777" w:rsidR="006B541B" w:rsidRPr="00130EF2" w:rsidRDefault="006B541B" w:rsidP="006B541B">
      <w:pPr>
        <w:pStyle w:val="Asubpara"/>
      </w:pPr>
      <w:r w:rsidRPr="00130EF2">
        <w:tab/>
        <w:t>(i)</w:t>
      </w:r>
      <w:r w:rsidRPr="00130EF2">
        <w:tab/>
        <w:t>the filled purchase order;</w:t>
      </w:r>
    </w:p>
    <w:p w14:paraId="67C0DA9F" w14:textId="77777777" w:rsidR="006B541B" w:rsidRPr="00130EF2" w:rsidRDefault="006B541B" w:rsidP="006B541B">
      <w:pPr>
        <w:pStyle w:val="Asubpara"/>
      </w:pPr>
      <w:r w:rsidRPr="00130EF2">
        <w:tab/>
        <w:t>(ii)</w:t>
      </w:r>
      <w:r w:rsidRPr="00130EF2">
        <w:tab/>
        <w:t>the delivery acknowledgement under paragraph (e) or section 720 (d) (ii);</w:t>
      </w:r>
    </w:p>
    <w:p w14:paraId="6C8FF10E" w14:textId="77777777"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91FAA7B"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7EDC2F62" w14:textId="5363A0D4" w:rsidR="00621B90" w:rsidRDefault="00621B90">
      <w:pPr>
        <w:pStyle w:val="aNote"/>
      </w:pPr>
      <w:r w:rsidRPr="00E948B5">
        <w:rPr>
          <w:rStyle w:val="charItals"/>
        </w:rPr>
        <w:t>Note</w:t>
      </w:r>
      <w:r>
        <w:rPr>
          <w:iCs/>
        </w:rPr>
        <w:tab/>
      </w:r>
      <w:r>
        <w:t xml:space="preserve">For licence conditions, see the </w:t>
      </w:r>
      <w:hyperlink r:id="rId243" w:tooltip="Medicines, Poisons and Therapeutic Goods Act 2008" w:history="1">
        <w:r w:rsidR="00AD14A6" w:rsidRPr="00395915">
          <w:rPr>
            <w:rStyle w:val="charCitHyperlinkAbbrev"/>
          </w:rPr>
          <w:t>Act</w:t>
        </w:r>
      </w:hyperlink>
      <w:r>
        <w:t>, s 89.</w:t>
      </w:r>
    </w:p>
    <w:p w14:paraId="767E4761" w14:textId="77777777" w:rsidR="00B8661C" w:rsidRDefault="00B8661C">
      <w:pPr>
        <w:pStyle w:val="02Text"/>
        <w:sectPr w:rsidR="00B8661C" w:rsidSect="00B8661C">
          <w:headerReference w:type="even" r:id="rId244"/>
          <w:headerReference w:type="default" r:id="rId245"/>
          <w:footerReference w:type="even" r:id="rId246"/>
          <w:footerReference w:type="default" r:id="rId247"/>
          <w:footerReference w:type="first" r:id="rId248"/>
          <w:pgSz w:w="11907" w:h="16839" w:code="9"/>
          <w:pgMar w:top="3880" w:right="1900" w:bottom="3100" w:left="2300" w:header="1920" w:footer="1760" w:gutter="0"/>
          <w:cols w:space="720"/>
          <w:docGrid w:linePitch="254"/>
        </w:sectPr>
      </w:pPr>
    </w:p>
    <w:p w14:paraId="4BAB4071" w14:textId="77777777" w:rsidR="00621B90" w:rsidRPr="00EE46A9" w:rsidRDefault="00621B90">
      <w:pPr>
        <w:pStyle w:val="AH3Div"/>
      </w:pPr>
      <w:bookmarkStart w:id="295" w:name="_Toc74819193"/>
      <w:r w:rsidRPr="00EE46A9">
        <w:rPr>
          <w:rStyle w:val="CharDivNo"/>
        </w:rPr>
        <w:lastRenderedPageBreak/>
        <w:t>Division 17.2.2</w:t>
      </w:r>
      <w:r>
        <w:tab/>
      </w:r>
      <w:r w:rsidRPr="00EE46A9">
        <w:rPr>
          <w:rStyle w:val="CharDivText"/>
        </w:rPr>
        <w:t>Dangerous poisons—research and education program licence authorisations</w:t>
      </w:r>
      <w:bookmarkEnd w:id="295"/>
    </w:p>
    <w:p w14:paraId="03D403B9" w14:textId="77777777"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14:paraId="779F8D6C" w14:textId="77777777"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14:paraId="3F01516F" w14:textId="77777777" w:rsidR="00621B90" w:rsidRDefault="00621B90">
      <w:pPr>
        <w:pStyle w:val="AH5Sec"/>
      </w:pPr>
      <w:bookmarkStart w:id="296" w:name="_Toc74819194"/>
      <w:r w:rsidRPr="00EE46A9">
        <w:rPr>
          <w:rStyle w:val="CharSectNo"/>
        </w:rPr>
        <w:t>680</w:t>
      </w:r>
      <w:r>
        <w:tab/>
        <w:t>Authorisations under dangerous poisons research and education program licences—Act, s 20 (1) (a)</w:t>
      </w:r>
      <w:bookmarkEnd w:id="296"/>
    </w:p>
    <w:p w14:paraId="309DEA10" w14:textId="77777777" w:rsidR="00621B90" w:rsidRDefault="00621B90">
      <w:pPr>
        <w:pStyle w:val="Amainreturn"/>
      </w:pPr>
      <w:r>
        <w:t>A dangerous poisons research and education program licence authorises—</w:t>
      </w:r>
    </w:p>
    <w:p w14:paraId="35294061" w14:textId="77777777" w:rsidR="00621B90" w:rsidRDefault="00621B90">
      <w:pPr>
        <w:pStyle w:val="Apara"/>
      </w:pPr>
      <w:r>
        <w:tab/>
        <w:t>(a)</w:t>
      </w:r>
      <w:r>
        <w:tab/>
        <w:t>the licence-holder to—</w:t>
      </w:r>
    </w:p>
    <w:p w14:paraId="0A97978B" w14:textId="77777777"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14:paraId="749D5BDA" w14:textId="77777777" w:rsidR="00621B90" w:rsidRDefault="00621B90">
      <w:pPr>
        <w:pStyle w:val="Asubpara"/>
      </w:pPr>
      <w:r>
        <w:tab/>
        <w:t>(ii)</w:t>
      </w:r>
      <w:r>
        <w:tab/>
        <w:t>obtain a licensed dangerous poison on a purchase order for the program; and</w:t>
      </w:r>
    </w:p>
    <w:p w14:paraId="53D9A86A" w14:textId="77777777" w:rsidR="00621B90" w:rsidRDefault="00621B90">
      <w:pPr>
        <w:pStyle w:val="Asubpara"/>
      </w:pPr>
      <w:r>
        <w:tab/>
        <w:t>(iii)</w:t>
      </w:r>
      <w:r>
        <w:tab/>
        <w:t>possess a licensed dangerous poison for the program at the premises to which the licence relates; and</w:t>
      </w:r>
    </w:p>
    <w:p w14:paraId="601ECBD7" w14:textId="77777777" w:rsidR="00621B90" w:rsidRDefault="00621B90">
      <w:pPr>
        <w:pStyle w:val="Asubpara"/>
      </w:pPr>
      <w:r>
        <w:tab/>
        <w:t>(iv)</w:t>
      </w:r>
      <w:r>
        <w:tab/>
        <w:t>supply a licensed dangerous poison to anyone taking part in the program for the program; and</w:t>
      </w:r>
    </w:p>
    <w:p w14:paraId="187ECF13" w14:textId="77777777" w:rsidR="00621B90" w:rsidRDefault="00621B90">
      <w:pPr>
        <w:pStyle w:val="Apara"/>
      </w:pPr>
      <w:r>
        <w:tab/>
        <w:t>(b)</w:t>
      </w:r>
      <w:r>
        <w:tab/>
        <w:t>the program supervisor, and anyone taking part in the program, to deal with the licensed dangerous poison as authorised by the licence at the premises stated in the licence.</w:t>
      </w:r>
    </w:p>
    <w:p w14:paraId="53DAC8D1" w14:textId="77777777" w:rsidR="00621B90" w:rsidRDefault="00621B90">
      <w:pPr>
        <w:pStyle w:val="AH5Sec"/>
      </w:pPr>
      <w:bookmarkStart w:id="297" w:name="_Toc74819195"/>
      <w:r w:rsidRPr="00EE46A9">
        <w:rPr>
          <w:rStyle w:val="CharSectNo"/>
        </w:rPr>
        <w:lastRenderedPageBreak/>
        <w:t>681</w:t>
      </w:r>
      <w:r>
        <w:tab/>
        <w:t>Authorisation condition for dangerous poisons research and education program licences—Act, s 44 (1) (b) and</w:t>
      </w:r>
      <w:r w:rsidR="00570A96">
        <w:t> </w:t>
      </w:r>
      <w:r>
        <w:t>(2) (b)</w:t>
      </w:r>
      <w:bookmarkEnd w:id="297"/>
    </w:p>
    <w:p w14:paraId="0B56ED9E" w14:textId="77777777"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14:paraId="20E68B42" w14:textId="301DC513" w:rsidR="00621B90" w:rsidRDefault="00621B90">
      <w:pPr>
        <w:pStyle w:val="aNote"/>
      </w:pPr>
      <w:r w:rsidRPr="00E948B5">
        <w:rPr>
          <w:rStyle w:val="charItals"/>
        </w:rPr>
        <w:t>Note</w:t>
      </w:r>
      <w:r w:rsidRPr="00E948B5">
        <w:rPr>
          <w:rStyle w:val="charItals"/>
        </w:rPr>
        <w:tab/>
      </w:r>
      <w:r>
        <w:t xml:space="preserve">For licence conditions, see the </w:t>
      </w:r>
      <w:hyperlink r:id="rId249" w:tooltip="Medicines, Poisons and Therapeutic Goods Act 2008" w:history="1">
        <w:r w:rsidR="00AD14A6" w:rsidRPr="00395915">
          <w:rPr>
            <w:rStyle w:val="charCitHyperlinkAbbrev"/>
          </w:rPr>
          <w:t>Act</w:t>
        </w:r>
      </w:hyperlink>
      <w:r>
        <w:t>, s 89.</w:t>
      </w:r>
    </w:p>
    <w:p w14:paraId="7033F1F6" w14:textId="77777777" w:rsidR="008F4DCD" w:rsidRDefault="008F4DCD">
      <w:pPr>
        <w:pStyle w:val="02Text"/>
        <w:sectPr w:rsidR="008F4DCD" w:rsidSect="00E71DCE">
          <w:headerReference w:type="even" r:id="rId250"/>
          <w:headerReference w:type="default" r:id="rId251"/>
          <w:footerReference w:type="even" r:id="rId252"/>
          <w:footerReference w:type="default" r:id="rId253"/>
          <w:footerReference w:type="first" r:id="rId254"/>
          <w:pgSz w:w="11907" w:h="16839" w:code="9"/>
          <w:pgMar w:top="3880" w:right="1900" w:bottom="3100" w:left="2300" w:header="1920" w:footer="1760" w:gutter="0"/>
          <w:cols w:space="720"/>
          <w:docGrid w:linePitch="254"/>
        </w:sectPr>
      </w:pPr>
    </w:p>
    <w:p w14:paraId="10B49463" w14:textId="77777777" w:rsidR="00621B90" w:rsidRPr="00EE46A9" w:rsidRDefault="00621B90">
      <w:pPr>
        <w:pStyle w:val="AH3Div"/>
      </w:pPr>
      <w:bookmarkStart w:id="298" w:name="_Toc74819196"/>
      <w:r w:rsidRPr="00EE46A9">
        <w:rPr>
          <w:rStyle w:val="CharDivNo"/>
        </w:rPr>
        <w:lastRenderedPageBreak/>
        <w:t>Division 17.2.3</w:t>
      </w:r>
      <w:r>
        <w:tab/>
      </w:r>
      <w:r w:rsidRPr="00EE46A9">
        <w:rPr>
          <w:rStyle w:val="CharDivText"/>
        </w:rPr>
        <w:t>Dangerous poisons suppliers licence authorisations</w:t>
      </w:r>
      <w:bookmarkEnd w:id="298"/>
    </w:p>
    <w:p w14:paraId="7AAD4C04" w14:textId="77777777"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14:paraId="654A1C2E" w14:textId="77777777" w:rsidR="00621B90" w:rsidRDefault="00621B90">
      <w:pPr>
        <w:pStyle w:val="AH5Sec"/>
      </w:pPr>
      <w:bookmarkStart w:id="299" w:name="_Toc74819197"/>
      <w:r w:rsidRPr="00EE46A9">
        <w:rPr>
          <w:rStyle w:val="CharSectNo"/>
        </w:rPr>
        <w:t>685</w:t>
      </w:r>
      <w:r>
        <w:tab/>
        <w:t>Authorisations under dangerous poisons suppliers licences—Act, s 20 (1) (b)</w:t>
      </w:r>
      <w:bookmarkEnd w:id="299"/>
    </w:p>
    <w:p w14:paraId="6727EBBF" w14:textId="77777777"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018BF2D4" w14:textId="77777777" w:rsidR="00621B90" w:rsidRDefault="00621B90">
      <w:pPr>
        <w:pStyle w:val="Apara"/>
      </w:pPr>
      <w:r>
        <w:tab/>
        <w:t>(a)</w:t>
      </w:r>
      <w:r>
        <w:tab/>
        <w:t>issue a purchase order for a licensed dangerous poison;</w:t>
      </w:r>
    </w:p>
    <w:p w14:paraId="70EF6CD4" w14:textId="77777777" w:rsidR="00621B90" w:rsidRDefault="00621B90">
      <w:pPr>
        <w:pStyle w:val="Apara"/>
      </w:pPr>
      <w:r>
        <w:tab/>
        <w:t>(b)</w:t>
      </w:r>
      <w:r>
        <w:tab/>
        <w:t>obtain a licensed dangerous poison on a purchase order for sale from the licensed premises;</w:t>
      </w:r>
    </w:p>
    <w:p w14:paraId="2C2EFB9A" w14:textId="77777777" w:rsidR="00621B90" w:rsidRDefault="00621B90">
      <w:pPr>
        <w:pStyle w:val="Apara"/>
      </w:pPr>
      <w:r>
        <w:tab/>
        <w:t>(c)</w:t>
      </w:r>
      <w:r>
        <w:tab/>
        <w:t xml:space="preserve">possess a licensed dangerous poison for sale from the licensed premises; </w:t>
      </w:r>
    </w:p>
    <w:p w14:paraId="21770842" w14:textId="77777777" w:rsidR="00621B90" w:rsidRDefault="00621B90">
      <w:pPr>
        <w:pStyle w:val="Apara"/>
      </w:pPr>
      <w:r>
        <w:tab/>
        <w:t>(d)</w:t>
      </w:r>
      <w:r>
        <w:tab/>
        <w:t>sell a licensed dangerous poison on a purchase order to—</w:t>
      </w:r>
    </w:p>
    <w:p w14:paraId="6E848020" w14:textId="77777777" w:rsidR="00621B90" w:rsidRDefault="00621B90">
      <w:pPr>
        <w:pStyle w:val="Asubpara"/>
      </w:pPr>
      <w:r>
        <w:tab/>
        <w:t>(i)</w:t>
      </w:r>
      <w:r>
        <w:tab/>
        <w:t>someone authorised to issue a purchase order for the dangerous poison; or</w:t>
      </w:r>
    </w:p>
    <w:p w14:paraId="6C3435A5" w14:textId="77777777" w:rsidR="00621B90" w:rsidRDefault="00621B90">
      <w:pPr>
        <w:pStyle w:val="Asubpara"/>
      </w:pPr>
      <w:r>
        <w:tab/>
        <w:t>(ii)</w:t>
      </w:r>
      <w:r>
        <w:tab/>
        <w:t>someone in another State who may obtain the dangerous poison under the law of the other State; or</w:t>
      </w:r>
    </w:p>
    <w:p w14:paraId="29FAFC0B" w14:textId="77777777" w:rsidR="00621B90" w:rsidRDefault="00621B90">
      <w:pPr>
        <w:pStyle w:val="Asubpara"/>
      </w:pPr>
      <w:r>
        <w:tab/>
        <w:t>(iii)</w:t>
      </w:r>
      <w:r>
        <w:tab/>
        <w:t>someone in another country who may lawfully obtain the dangerous poison in the other country.</w:t>
      </w:r>
    </w:p>
    <w:p w14:paraId="1CA40AA4"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14:paraId="5C38E47B" w14:textId="77777777" w:rsidR="00621B90" w:rsidRDefault="00621B90">
      <w:pPr>
        <w:pStyle w:val="Amain"/>
      </w:pPr>
      <w:r>
        <w:tab/>
        <w:t>(2)</w:t>
      </w:r>
      <w:r>
        <w:tab/>
        <w:t>However, an authorisation under subsection (1) does not apply if the licence states that it does not apply.</w:t>
      </w:r>
    </w:p>
    <w:p w14:paraId="0DA237A6" w14:textId="011E3E80" w:rsidR="00621B90" w:rsidRDefault="00621B90">
      <w:pPr>
        <w:pStyle w:val="Amain"/>
      </w:pPr>
      <w:r>
        <w:lastRenderedPageBreak/>
        <w:tab/>
        <w:t>(3)</w:t>
      </w:r>
      <w:r>
        <w:tab/>
        <w:t xml:space="preserve">Also, subsection (1) (d) (iii) does not apply in relation to a licensed dangerous poison that is a prohibited export under the </w:t>
      </w:r>
      <w:hyperlink r:id="rId255" w:tooltip="Act 1901 No 6 (Cwlth)" w:history="1">
        <w:r w:rsidR="0078339E" w:rsidRPr="0078339E">
          <w:rPr>
            <w:rStyle w:val="charCitHyperlinkItal"/>
          </w:rPr>
          <w:t>Customs Act 1901</w:t>
        </w:r>
      </w:hyperlink>
      <w:r>
        <w:t xml:space="preserve"> (Cwlth).</w:t>
      </w:r>
    </w:p>
    <w:p w14:paraId="233DA38A" w14:textId="77777777" w:rsidR="00621B90" w:rsidRDefault="00621B90">
      <w:pPr>
        <w:pStyle w:val="AH5Sec"/>
      </w:pPr>
      <w:bookmarkStart w:id="300" w:name="_Toc74819198"/>
      <w:r w:rsidRPr="00EE46A9">
        <w:rPr>
          <w:rStyle w:val="CharSectNo"/>
        </w:rPr>
        <w:t>686</w:t>
      </w:r>
      <w:r>
        <w:tab/>
        <w:t>Authorisation conditions for dangerous poisons suppliers licences—Act, s 44 (1) (b) and (2) (b)</w:t>
      </w:r>
      <w:bookmarkEnd w:id="300"/>
    </w:p>
    <w:p w14:paraId="0EB79C82" w14:textId="77777777" w:rsidR="00621B90" w:rsidRDefault="00621B90">
      <w:pPr>
        <w:pStyle w:val="Amainreturn"/>
        <w:keepNext/>
      </w:pPr>
      <w:r>
        <w:t xml:space="preserve">A licence-holder’s authorisation under a dangerous poisons suppliers licence is subject to the following conditions: </w:t>
      </w:r>
    </w:p>
    <w:p w14:paraId="34FBE39F" w14:textId="00506AC1"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56" w:tooltip="Medicines, Poisons and Therapeutic Goods Act 2008" w:history="1">
        <w:r w:rsidR="00AD14A6" w:rsidRPr="00395915">
          <w:rPr>
            <w:rStyle w:val="charCitHyperlinkAbbrev"/>
          </w:rPr>
          <w:t>Act</w:t>
        </w:r>
      </w:hyperlink>
      <w:r>
        <w:t xml:space="preserve">, s 85 (1) (a)); </w:t>
      </w:r>
    </w:p>
    <w:p w14:paraId="3E580DAC" w14:textId="77777777" w:rsidR="00621B90" w:rsidRDefault="00621B90">
      <w:pPr>
        <w:pStyle w:val="Apara"/>
      </w:pPr>
      <w:r>
        <w:tab/>
        <w:t>(b)</w:t>
      </w:r>
      <w:r>
        <w:tab/>
        <w:t xml:space="preserve">a dangerous poison sold under the licence will be sold on a purchase order in accordance with section 720 (Supplying dangerous poisons on purchase orders); </w:t>
      </w:r>
    </w:p>
    <w:p w14:paraId="53116131" w14:textId="77777777"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14:paraId="5CCA693E" w14:textId="77777777"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14:paraId="5C34648F" w14:textId="77777777"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14:paraId="6102B783" w14:textId="77777777"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4046F634" w14:textId="77777777"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7D600C04" w14:textId="77777777" w:rsidR="00D03A77" w:rsidRPr="00130EF2" w:rsidRDefault="00D03A77" w:rsidP="00D03A77">
      <w:pPr>
        <w:pStyle w:val="Asubpara"/>
      </w:pPr>
      <w:r w:rsidRPr="00130EF2">
        <w:tab/>
        <w:t>(i)</w:t>
      </w:r>
      <w:r w:rsidRPr="00130EF2">
        <w:tab/>
        <w:t>the filled purchase order;</w:t>
      </w:r>
    </w:p>
    <w:p w14:paraId="68BA0191" w14:textId="77777777" w:rsidR="00D03A77" w:rsidRPr="00130EF2" w:rsidRDefault="00D03A77" w:rsidP="00D03A77">
      <w:pPr>
        <w:pStyle w:val="Asubpara"/>
      </w:pPr>
      <w:r w:rsidRPr="00130EF2">
        <w:tab/>
        <w:t>(ii)</w:t>
      </w:r>
      <w:r w:rsidRPr="00130EF2">
        <w:tab/>
        <w:t>the delivery acknowledgement under paragraph (e) or section 720 (d) (ii);</w:t>
      </w:r>
    </w:p>
    <w:p w14:paraId="42DB0B4A" w14:textId="77777777"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84CFA22"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6C24EBE6" w14:textId="281C0EB6" w:rsidR="00621B90" w:rsidRDefault="00621B90">
      <w:pPr>
        <w:pStyle w:val="aNote"/>
      </w:pPr>
      <w:r w:rsidRPr="00E948B5">
        <w:rPr>
          <w:rStyle w:val="charItals"/>
        </w:rPr>
        <w:t>Note</w:t>
      </w:r>
      <w:r w:rsidRPr="00E948B5">
        <w:rPr>
          <w:rStyle w:val="charItals"/>
        </w:rPr>
        <w:tab/>
      </w:r>
      <w:r>
        <w:t xml:space="preserve">For licence conditions, see the </w:t>
      </w:r>
      <w:hyperlink r:id="rId257" w:tooltip="Medicines, Poisons and Therapeutic Goods Act 2008" w:history="1">
        <w:r w:rsidR="00AD14A6" w:rsidRPr="00395915">
          <w:rPr>
            <w:rStyle w:val="charCitHyperlinkAbbrev"/>
          </w:rPr>
          <w:t>Act</w:t>
        </w:r>
      </w:hyperlink>
      <w:r>
        <w:t>, s 89.</w:t>
      </w:r>
    </w:p>
    <w:p w14:paraId="5F7AD8EE" w14:textId="77777777" w:rsidR="00621B90" w:rsidRDefault="00621B90">
      <w:pPr>
        <w:pStyle w:val="PageBreak"/>
      </w:pPr>
      <w:r>
        <w:br w:type="page"/>
      </w:r>
    </w:p>
    <w:p w14:paraId="06E0FE67" w14:textId="77777777" w:rsidR="00621B90" w:rsidRPr="00EE46A9" w:rsidRDefault="00621B90">
      <w:pPr>
        <w:pStyle w:val="AH2Part"/>
      </w:pPr>
      <w:bookmarkStart w:id="301" w:name="_Toc74819199"/>
      <w:r w:rsidRPr="00EE46A9">
        <w:rPr>
          <w:rStyle w:val="CharPartNo"/>
        </w:rPr>
        <w:lastRenderedPageBreak/>
        <w:t>Part 17.3</w:t>
      </w:r>
      <w:r>
        <w:tab/>
      </w:r>
      <w:r w:rsidRPr="00EE46A9">
        <w:rPr>
          <w:rStyle w:val="CharPartText"/>
        </w:rPr>
        <w:t>Other dangerous poisons authorisations</w:t>
      </w:r>
      <w:bookmarkEnd w:id="301"/>
    </w:p>
    <w:p w14:paraId="008C6407" w14:textId="77777777" w:rsidR="00621B90" w:rsidRPr="00EE46A9" w:rsidRDefault="00621B90">
      <w:pPr>
        <w:pStyle w:val="AH3Div"/>
      </w:pPr>
      <w:bookmarkStart w:id="302" w:name="_Toc74819200"/>
      <w:r w:rsidRPr="00EE46A9">
        <w:rPr>
          <w:rStyle w:val="CharDivNo"/>
        </w:rPr>
        <w:t>Division 17.3.1</w:t>
      </w:r>
      <w:r>
        <w:tab/>
      </w:r>
      <w:r w:rsidRPr="00EE46A9">
        <w:rPr>
          <w:rStyle w:val="CharDivText"/>
        </w:rPr>
        <w:t>Authorisations for manufacturing etc purposes</w:t>
      </w:r>
      <w:bookmarkEnd w:id="302"/>
    </w:p>
    <w:p w14:paraId="24E61345" w14:textId="77777777" w:rsidR="00621B90" w:rsidRDefault="00621B90">
      <w:pPr>
        <w:pStyle w:val="AH5Sec"/>
      </w:pPr>
      <w:bookmarkStart w:id="303" w:name="_Toc74819201"/>
      <w:r w:rsidRPr="00EE46A9">
        <w:rPr>
          <w:rStyle w:val="CharSectNo"/>
        </w:rPr>
        <w:t>690</w:t>
      </w:r>
      <w:r>
        <w:tab/>
        <w:t>Manufacturing etc authorisations for dangerous poisons—Act, s 20 (2) (a)</w:t>
      </w:r>
      <w:bookmarkEnd w:id="303"/>
    </w:p>
    <w:p w14:paraId="297E16C9" w14:textId="77777777" w:rsidR="00621B90" w:rsidRDefault="00621B90">
      <w:pPr>
        <w:pStyle w:val="Amain"/>
        <w:keepNext/>
      </w:pPr>
      <w:r>
        <w:tab/>
        <w:t>(1)</w:t>
      </w:r>
      <w:r>
        <w:tab/>
        <w:t>In this section:</w:t>
      </w:r>
    </w:p>
    <w:p w14:paraId="653CDE64" w14:textId="77777777" w:rsidR="00621B90" w:rsidRDefault="00621B90">
      <w:pPr>
        <w:pStyle w:val="aDef"/>
        <w:keepNext/>
      </w:pPr>
      <w:r w:rsidRPr="00E948B5">
        <w:rPr>
          <w:rStyle w:val="charBoldItals"/>
        </w:rPr>
        <w:t>relevant dealing</w:t>
      </w:r>
      <w:r>
        <w:t>, with a dangerous poison, means any of the following:</w:t>
      </w:r>
    </w:p>
    <w:p w14:paraId="6B2CA1D1" w14:textId="77777777" w:rsidR="00621B90" w:rsidRDefault="00621B90">
      <w:pPr>
        <w:pStyle w:val="aDefpara"/>
      </w:pPr>
      <w:r>
        <w:tab/>
        <w:t>(a)</w:t>
      </w:r>
      <w:r>
        <w:tab/>
        <w:t>issuing a purchase order for the poison;</w:t>
      </w:r>
    </w:p>
    <w:p w14:paraId="2A48BE45" w14:textId="77777777" w:rsidR="00621B90" w:rsidRDefault="00621B90">
      <w:pPr>
        <w:pStyle w:val="aDefpara"/>
      </w:pPr>
      <w:r>
        <w:tab/>
        <w:t>(b)</w:t>
      </w:r>
      <w:r>
        <w:tab/>
        <w:t xml:space="preserve">obtaining the poison; </w:t>
      </w:r>
    </w:p>
    <w:p w14:paraId="43B833E9" w14:textId="77777777" w:rsidR="00621B90" w:rsidRDefault="00621B90">
      <w:pPr>
        <w:pStyle w:val="aDefpara"/>
      </w:pPr>
      <w:r>
        <w:tab/>
        <w:t>(c)</w:t>
      </w:r>
      <w:r>
        <w:tab/>
        <w:t xml:space="preserve">possessing the poison; </w:t>
      </w:r>
    </w:p>
    <w:p w14:paraId="0CAC3921" w14:textId="77777777" w:rsidR="00621B90" w:rsidRDefault="00621B90">
      <w:pPr>
        <w:pStyle w:val="aDefpara"/>
      </w:pPr>
      <w:r>
        <w:tab/>
        <w:t>(d)</w:t>
      </w:r>
      <w:r>
        <w:tab/>
        <w:t>issuing a purchase order for the poison;</w:t>
      </w:r>
    </w:p>
    <w:p w14:paraId="46186567" w14:textId="77777777" w:rsidR="00621B90" w:rsidRDefault="00621B90">
      <w:pPr>
        <w:pStyle w:val="aDefpara"/>
      </w:pPr>
      <w:r>
        <w:tab/>
        <w:t>(e)</w:t>
      </w:r>
      <w:r>
        <w:tab/>
        <w:t>discarding the poison.</w:t>
      </w:r>
    </w:p>
    <w:p w14:paraId="30F70606" w14:textId="77777777"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14:paraId="0FAED359" w14:textId="77777777" w:rsidR="00621B90" w:rsidRDefault="00621B90">
      <w:pPr>
        <w:pStyle w:val="Apara"/>
      </w:pPr>
      <w:r>
        <w:tab/>
        <w:t>(a)</w:t>
      </w:r>
      <w:r>
        <w:tab/>
        <w:t>the poison is for a purpose mentioned in column 4 in relation to the person; and</w:t>
      </w:r>
    </w:p>
    <w:p w14:paraId="40EEB587" w14:textId="77777777" w:rsidR="00621B90" w:rsidRDefault="00621B90">
      <w:pPr>
        <w:pStyle w:val="Apara"/>
      </w:pPr>
      <w:r>
        <w:tab/>
        <w:t>(b)</w:t>
      </w:r>
      <w:r>
        <w:tab/>
        <w:t>the dealing is consistent with any condition or restriction for the dealing mentioned in column 3; and</w:t>
      </w:r>
    </w:p>
    <w:p w14:paraId="20B6DEBA" w14:textId="576D1B9E"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58" w:tooltip="Medicines, Poisons and Therapeutic Goods Act 2008" w:history="1">
        <w:r w:rsidR="00AD14A6" w:rsidRPr="00395915">
          <w:rPr>
            <w:rStyle w:val="charCitHyperlinkAbbrev"/>
          </w:rPr>
          <w:t>Act</w:t>
        </w:r>
      </w:hyperlink>
      <w:r>
        <w:t>, s 38 (2) (c)).</w:t>
      </w:r>
    </w:p>
    <w:p w14:paraId="228B4184" w14:textId="0FC95305" w:rsidR="00621B90" w:rsidRDefault="00621B90">
      <w:pPr>
        <w:pStyle w:val="aNotepar"/>
      </w:pPr>
      <w:r w:rsidRPr="00E948B5">
        <w:rPr>
          <w:rStyle w:val="charItals"/>
        </w:rPr>
        <w:t>Note</w:t>
      </w:r>
      <w:r w:rsidRPr="00E948B5">
        <w:rPr>
          <w:rStyle w:val="charItals"/>
        </w:rPr>
        <w:tab/>
      </w:r>
      <w:r>
        <w:t xml:space="preserve">A purchase order must be in writing (see </w:t>
      </w:r>
      <w:hyperlink r:id="rId259"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14:paraId="535D246B" w14:textId="77777777" w:rsidR="00621B90" w:rsidRPr="00EE46A9" w:rsidRDefault="00621B90">
      <w:pPr>
        <w:pStyle w:val="AH3Div"/>
      </w:pPr>
      <w:bookmarkStart w:id="304" w:name="_Toc74819202"/>
      <w:r w:rsidRPr="00EE46A9">
        <w:rPr>
          <w:rStyle w:val="CharDivNo"/>
        </w:rPr>
        <w:t>Division 17.3.2</w:t>
      </w:r>
      <w:r>
        <w:tab/>
      </w:r>
      <w:r w:rsidRPr="00EE46A9">
        <w:rPr>
          <w:rStyle w:val="CharDivText"/>
        </w:rPr>
        <w:t>Authorisations for delivery people and commercial disposal operators</w:t>
      </w:r>
      <w:bookmarkEnd w:id="304"/>
    </w:p>
    <w:p w14:paraId="374AF0F1" w14:textId="77777777" w:rsidR="00621B90" w:rsidRDefault="00621B90">
      <w:pPr>
        <w:pStyle w:val="AH5Sec"/>
      </w:pPr>
      <w:bookmarkStart w:id="305" w:name="_Toc74819203"/>
      <w:r w:rsidRPr="00EE46A9">
        <w:rPr>
          <w:rStyle w:val="CharSectNo"/>
        </w:rPr>
        <w:t>692</w:t>
      </w:r>
      <w:r>
        <w:tab/>
        <w:t>Authorisations to deliver dangerous poisons under purchase orders—Act, s 26 (1) (b) and (2) (b), s 35 (1) (b), (2) (b) and s 36 (b)</w:t>
      </w:r>
      <w:bookmarkEnd w:id="305"/>
    </w:p>
    <w:p w14:paraId="510A1FBF" w14:textId="77777777" w:rsidR="00621B90" w:rsidRDefault="00621B90">
      <w:pPr>
        <w:pStyle w:val="Amain"/>
      </w:pPr>
      <w:r>
        <w:tab/>
        <w:t>(1)</w:t>
      </w:r>
      <w:r>
        <w:tab/>
        <w:t xml:space="preserve">This section applies to an adult (the </w:t>
      </w:r>
      <w:r w:rsidRPr="00E948B5">
        <w:rPr>
          <w:rStyle w:val="charBoldItals"/>
        </w:rPr>
        <w:t>delivery person</w:t>
      </w:r>
      <w:r>
        <w:t>) who is—</w:t>
      </w:r>
    </w:p>
    <w:p w14:paraId="0C70C632" w14:textId="77777777" w:rsidR="00621B90" w:rsidRDefault="00621B90">
      <w:pPr>
        <w:pStyle w:val="Apara"/>
      </w:pPr>
      <w:r>
        <w:tab/>
        <w:t>(a)</w:t>
      </w:r>
      <w:r>
        <w:tab/>
        <w:t>engaged to transport and deliver a dangerous poison supplied on a purchase order; or</w:t>
      </w:r>
    </w:p>
    <w:p w14:paraId="5D701D8A" w14:textId="77777777" w:rsidR="00621B90" w:rsidRDefault="00621B90">
      <w:pPr>
        <w:pStyle w:val="Apara"/>
      </w:pPr>
      <w:r>
        <w:tab/>
        <w:t>(b)</w:t>
      </w:r>
      <w:r>
        <w:tab/>
        <w:t>acting for a person mentioned in paragraph (a).</w:t>
      </w:r>
    </w:p>
    <w:p w14:paraId="312A2BDF" w14:textId="77777777" w:rsidR="00621B90" w:rsidRDefault="00621B90">
      <w:pPr>
        <w:pStyle w:val="Amain"/>
      </w:pPr>
      <w:r>
        <w:tab/>
        <w:t>(2)</w:t>
      </w:r>
      <w:r>
        <w:tab/>
        <w:t>The delivery person is authorised to—</w:t>
      </w:r>
    </w:p>
    <w:p w14:paraId="39E1E3B4" w14:textId="77777777" w:rsidR="00621B90" w:rsidRDefault="00621B90">
      <w:pPr>
        <w:pStyle w:val="Apara"/>
      </w:pPr>
      <w:r>
        <w:tab/>
        <w:t>(a)</w:t>
      </w:r>
      <w:r>
        <w:tab/>
        <w:t>obtain and possess the dangerous poison for the purpose of transporting and delivering the dangerous poison as engaged; and</w:t>
      </w:r>
    </w:p>
    <w:p w14:paraId="29E93421" w14:textId="77777777" w:rsidR="00621B90" w:rsidRDefault="00621B90">
      <w:pPr>
        <w:pStyle w:val="Apara"/>
      </w:pPr>
      <w:r>
        <w:tab/>
        <w:t>(b)</w:t>
      </w:r>
      <w:r>
        <w:tab/>
        <w:t>supply the dangerous poison to the entity named as the recipient in the purchase order or the entity’s agent.</w:t>
      </w:r>
    </w:p>
    <w:p w14:paraId="72819141" w14:textId="77777777" w:rsidR="00621B90" w:rsidRDefault="00621B90">
      <w:pPr>
        <w:pStyle w:val="aExamHdgss"/>
      </w:pPr>
      <w:r>
        <w:t>Example—delivery person</w:t>
      </w:r>
    </w:p>
    <w:p w14:paraId="6FAE5E73" w14:textId="77777777" w:rsidR="00621B90" w:rsidRDefault="00621B90">
      <w:pPr>
        <w:pStyle w:val="aExamss"/>
        <w:keepNext/>
      </w:pPr>
      <w:r>
        <w:t>an employee of a courier service</w:t>
      </w:r>
    </w:p>
    <w:p w14:paraId="0F6A5B17" w14:textId="39829965" w:rsidR="00621B90" w:rsidRDefault="00621B90">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260" w:tooltip="A2001-14" w:history="1">
        <w:r w:rsidR="00E948B5" w:rsidRPr="00E948B5">
          <w:rPr>
            <w:rStyle w:val="charCitHyperlinkAbbrev"/>
          </w:rPr>
          <w:t>Legislation Act</w:t>
        </w:r>
      </w:hyperlink>
      <w:r>
        <w:t>, dict, pt 1).</w:t>
      </w:r>
    </w:p>
    <w:p w14:paraId="7E3537D3" w14:textId="77777777" w:rsidR="00621B90" w:rsidRDefault="00621B90">
      <w:pPr>
        <w:pStyle w:val="AH5Sec"/>
      </w:pPr>
      <w:bookmarkStart w:id="306" w:name="_Toc74819204"/>
      <w:r w:rsidRPr="00EE46A9">
        <w:rPr>
          <w:rStyle w:val="CharSectNo"/>
        </w:rPr>
        <w:lastRenderedPageBreak/>
        <w:t>693</w:t>
      </w:r>
      <w:r>
        <w:tab/>
        <w:t>Authorisation to supply dangerous poisons to commercial disposal operator for disposal—Act, s 26 (1) (b)</w:t>
      </w:r>
      <w:bookmarkEnd w:id="306"/>
    </w:p>
    <w:p w14:paraId="5AAB9BE0" w14:textId="77777777" w:rsidR="00621B90" w:rsidRDefault="00621B90">
      <w:pPr>
        <w:pStyle w:val="Amainreturn"/>
      </w:pPr>
      <w:r>
        <w:t>A person is authorised to supply a dangerous poison for disposal to another person if the other person—</w:t>
      </w:r>
    </w:p>
    <w:p w14:paraId="0487D4E4" w14:textId="77777777" w:rsidR="00621B90" w:rsidRDefault="00621B90">
      <w:pPr>
        <w:pStyle w:val="Apara"/>
      </w:pPr>
      <w:r>
        <w:tab/>
        <w:t>(a)</w:t>
      </w:r>
      <w:r>
        <w:tab/>
        <w:t>holds an environmental authorisation for the disposal of the dangerous poison; or</w:t>
      </w:r>
    </w:p>
    <w:p w14:paraId="69FEF39C" w14:textId="77777777" w:rsidR="00621B90" w:rsidRDefault="00621B90">
      <w:pPr>
        <w:pStyle w:val="Apara"/>
        <w:keepNext/>
      </w:pPr>
      <w:r>
        <w:tab/>
        <w:t>(b)</w:t>
      </w:r>
      <w:r>
        <w:tab/>
        <w:t>is an adult acting for a person mentioned in paragraph (a).</w:t>
      </w:r>
    </w:p>
    <w:p w14:paraId="74D49E21" w14:textId="77777777" w:rsidR="00621B90" w:rsidRDefault="00621B90">
      <w:pPr>
        <w:pStyle w:val="aNote"/>
      </w:pPr>
      <w:r w:rsidRPr="00E948B5">
        <w:rPr>
          <w:rStyle w:val="charItals"/>
        </w:rPr>
        <w:t>Note</w:t>
      </w:r>
      <w:r w:rsidRPr="00E948B5">
        <w:rPr>
          <w:rStyle w:val="charItals"/>
        </w:rPr>
        <w:tab/>
      </w:r>
      <w:r>
        <w:t>For related authorisations, see pt 9.1.</w:t>
      </w:r>
    </w:p>
    <w:p w14:paraId="1BC35EDD" w14:textId="77777777" w:rsidR="00621B90" w:rsidRDefault="00621B90">
      <w:pPr>
        <w:pStyle w:val="AH5Sec"/>
      </w:pPr>
      <w:bookmarkStart w:id="307" w:name="_Toc74819205"/>
      <w:r w:rsidRPr="00EE46A9">
        <w:rPr>
          <w:rStyle w:val="CharSectNo"/>
        </w:rPr>
        <w:t>694</w:t>
      </w:r>
      <w:r>
        <w:tab/>
        <w:t>Authorisations for commercial disposal operators—Act, s 26 (1) (b) and (2) (b), s 35 (1) (b) and (2) (b) and s 36 (b)</w:t>
      </w:r>
      <w:bookmarkEnd w:id="307"/>
    </w:p>
    <w:p w14:paraId="311AF5F7" w14:textId="77777777" w:rsidR="00621B90" w:rsidRDefault="00621B90">
      <w:pPr>
        <w:pStyle w:val="Amain"/>
      </w:pPr>
      <w:r>
        <w:tab/>
        <w:t>(1)</w:t>
      </w:r>
      <w:r>
        <w:tab/>
        <w:t>This section applies to a person who—</w:t>
      </w:r>
    </w:p>
    <w:p w14:paraId="725AC89D" w14:textId="77777777" w:rsidR="00621B90" w:rsidRDefault="00621B90">
      <w:pPr>
        <w:pStyle w:val="Apara"/>
      </w:pPr>
      <w:r>
        <w:tab/>
        <w:t>(a)</w:t>
      </w:r>
      <w:r>
        <w:tab/>
        <w:t>holds an environmental authorisation for the disposal of a dangerous poison; or</w:t>
      </w:r>
    </w:p>
    <w:p w14:paraId="1FCF1E9B" w14:textId="77777777" w:rsidR="00621B90" w:rsidRDefault="00621B90">
      <w:pPr>
        <w:pStyle w:val="Apara"/>
      </w:pPr>
      <w:r>
        <w:tab/>
        <w:t>(b)</w:t>
      </w:r>
      <w:r>
        <w:tab/>
        <w:t>is an adult acting for a person mentioned in paragraph (a).</w:t>
      </w:r>
    </w:p>
    <w:p w14:paraId="67D5E59D" w14:textId="77777777" w:rsidR="00621B90" w:rsidRDefault="00621B90">
      <w:pPr>
        <w:pStyle w:val="Amain"/>
      </w:pPr>
      <w:r>
        <w:tab/>
        <w:t>(2)</w:t>
      </w:r>
      <w:r>
        <w:tab/>
        <w:t>The person is authorised to obtain and possess the dangerous poison for disposing of the poison as engaged.</w:t>
      </w:r>
    </w:p>
    <w:p w14:paraId="63ECD6C8" w14:textId="77777777" w:rsidR="008F4DCD" w:rsidRDefault="008F4DCD">
      <w:pPr>
        <w:pStyle w:val="02Text"/>
        <w:sectPr w:rsidR="008F4DCD" w:rsidSect="00E71DCE">
          <w:headerReference w:type="even" r:id="rId261"/>
          <w:headerReference w:type="default" r:id="rId262"/>
          <w:footerReference w:type="even" r:id="rId263"/>
          <w:footerReference w:type="default" r:id="rId264"/>
          <w:footerReference w:type="first" r:id="rId265"/>
          <w:pgSz w:w="11907" w:h="16839" w:code="9"/>
          <w:pgMar w:top="3880" w:right="1900" w:bottom="3100" w:left="2300" w:header="1920" w:footer="1760" w:gutter="0"/>
          <w:cols w:space="720"/>
          <w:docGrid w:linePitch="254"/>
        </w:sectPr>
      </w:pPr>
    </w:p>
    <w:p w14:paraId="2F80ACAB" w14:textId="77777777" w:rsidR="00621B90" w:rsidRPr="00EE46A9" w:rsidRDefault="00621B90">
      <w:pPr>
        <w:pStyle w:val="AH3Div"/>
      </w:pPr>
      <w:bookmarkStart w:id="308" w:name="_Toc74819206"/>
      <w:r w:rsidRPr="00EE46A9">
        <w:rPr>
          <w:rStyle w:val="CharDivNo"/>
        </w:rPr>
        <w:lastRenderedPageBreak/>
        <w:t>Division 17.3.3</w:t>
      </w:r>
      <w:r>
        <w:tab/>
      </w:r>
      <w:r w:rsidRPr="00EE46A9">
        <w:rPr>
          <w:rStyle w:val="CharDivText"/>
        </w:rPr>
        <w:t>Authorisations for dangerous poisons research and education programs by scientifically qualified people</w:t>
      </w:r>
      <w:bookmarkEnd w:id="308"/>
    </w:p>
    <w:p w14:paraId="766CF6C8" w14:textId="62438278"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66" w:tooltip="Medicines, Poisons and Therapeutic Goods Act 2008" w:history="1">
        <w:r w:rsidR="00AD14A6" w:rsidRPr="00395915">
          <w:rPr>
            <w:rStyle w:val="charCitHyperlinkAbbrev"/>
          </w:rPr>
          <w:t>Act</w:t>
        </w:r>
      </w:hyperlink>
      <w:r>
        <w:t>, s 20 (3)).</w:t>
      </w:r>
    </w:p>
    <w:p w14:paraId="4D444E9E" w14:textId="77777777" w:rsidR="00621B90" w:rsidRDefault="00621B90">
      <w:pPr>
        <w:pStyle w:val="AH5Sec"/>
      </w:pPr>
      <w:bookmarkStart w:id="309" w:name="_Toc74819207"/>
      <w:r w:rsidRPr="00EE46A9">
        <w:rPr>
          <w:rStyle w:val="CharSectNo"/>
        </w:rPr>
        <w:t>695</w:t>
      </w:r>
      <w:r>
        <w:tab/>
        <w:t>Authorisations for dangerous poisons research and education—Act, s 26 (1) and (2) (b)</w:t>
      </w:r>
      <w:bookmarkEnd w:id="309"/>
    </w:p>
    <w:p w14:paraId="5088D5E5" w14:textId="77777777"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14:paraId="2C828B82" w14:textId="77777777" w:rsidR="00621B90" w:rsidRDefault="00621B90">
      <w:pPr>
        <w:pStyle w:val="Apara"/>
      </w:pPr>
      <w:r>
        <w:tab/>
        <w:t>(a)</w:t>
      </w:r>
      <w:r>
        <w:tab/>
        <w:t xml:space="preserve">issue a purchase order for a dangerous poison; </w:t>
      </w:r>
    </w:p>
    <w:p w14:paraId="272EC17C" w14:textId="77777777" w:rsidR="00621B90" w:rsidRDefault="00621B90">
      <w:pPr>
        <w:pStyle w:val="Apara"/>
      </w:pPr>
      <w:r>
        <w:tab/>
        <w:t>(b)</w:t>
      </w:r>
      <w:r>
        <w:tab/>
        <w:t xml:space="preserve">obtain on a purchase order a dangerous poison; </w:t>
      </w:r>
    </w:p>
    <w:p w14:paraId="47C181EC" w14:textId="77777777" w:rsidR="00621B90" w:rsidRDefault="00621B90">
      <w:pPr>
        <w:pStyle w:val="Apara"/>
      </w:pPr>
      <w:r>
        <w:tab/>
        <w:t>(c)</w:t>
      </w:r>
      <w:r>
        <w:tab/>
        <w:t xml:space="preserve">possess a dangerous poison; </w:t>
      </w:r>
    </w:p>
    <w:p w14:paraId="65A20656" w14:textId="77777777"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14:paraId="13D9F5A6"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2BB1A411" w14:textId="52F11A12"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67" w:tooltip="Medicines, Poisons and Therapeutic Goods Act 2008" w:history="1">
        <w:r w:rsidR="00AD14A6" w:rsidRPr="00395915">
          <w:rPr>
            <w:rStyle w:val="charCitHyperlinkAbbrev"/>
          </w:rPr>
          <w:t>Act</w:t>
        </w:r>
      </w:hyperlink>
      <w:r>
        <w:t>, s 20 (5).</w:t>
      </w:r>
    </w:p>
    <w:p w14:paraId="58EFF3F2" w14:textId="77777777" w:rsidR="00621B90" w:rsidRDefault="00621B90">
      <w:pPr>
        <w:pStyle w:val="Amain"/>
        <w:keepNext/>
      </w:pPr>
      <w:r>
        <w:tab/>
        <w:t>(2)</w:t>
      </w:r>
      <w:r>
        <w:tab/>
        <w:t>A relevant person is authorised to do the following in relation to a dangerous poison for the purposes of an authorised activity:</w:t>
      </w:r>
    </w:p>
    <w:p w14:paraId="086E679B" w14:textId="77777777" w:rsidR="00621B90" w:rsidRDefault="00621B90">
      <w:pPr>
        <w:pStyle w:val="Apara"/>
      </w:pPr>
      <w:r>
        <w:tab/>
        <w:t>(a)</w:t>
      </w:r>
      <w:r>
        <w:tab/>
        <w:t xml:space="preserve">obtain the poison from the scientifically qualified person for the activity; </w:t>
      </w:r>
    </w:p>
    <w:p w14:paraId="0E894CE0" w14:textId="77777777" w:rsidR="00621B90" w:rsidRDefault="00621B90">
      <w:pPr>
        <w:pStyle w:val="Apara"/>
      </w:pPr>
      <w:r>
        <w:tab/>
        <w:t>(b)</w:t>
      </w:r>
      <w:r>
        <w:tab/>
        <w:t>possess the poison for the purposes of the activity;</w:t>
      </w:r>
    </w:p>
    <w:p w14:paraId="4456DD41" w14:textId="77777777" w:rsidR="00621B90" w:rsidRDefault="00621B90">
      <w:pPr>
        <w:pStyle w:val="Apara"/>
      </w:pPr>
      <w:r>
        <w:tab/>
        <w:t>(c)</w:t>
      </w:r>
      <w:r>
        <w:tab/>
        <w:t>supply the poison to the scientifically qualified person for the activity.</w:t>
      </w:r>
    </w:p>
    <w:p w14:paraId="5372E313" w14:textId="77777777" w:rsidR="00621B90" w:rsidRDefault="00621B90">
      <w:pPr>
        <w:pStyle w:val="Amain"/>
        <w:keepNext/>
      </w:pPr>
      <w:r>
        <w:lastRenderedPageBreak/>
        <w:tab/>
        <w:t>(3)</w:t>
      </w:r>
      <w:r>
        <w:tab/>
        <w:t>In this section:</w:t>
      </w:r>
    </w:p>
    <w:p w14:paraId="797E2F48" w14:textId="068214A3" w:rsidR="00621B90" w:rsidRDefault="00621B90">
      <w:pPr>
        <w:pStyle w:val="aDef"/>
      </w:pPr>
      <w:r w:rsidRPr="00E948B5">
        <w:rPr>
          <w:rStyle w:val="charBoldItals"/>
        </w:rPr>
        <w:t>administration-related dealing</w:t>
      </w:r>
      <w:r>
        <w:t xml:space="preserve">, in relation to a dangerous poison—see the </w:t>
      </w:r>
      <w:hyperlink r:id="rId268" w:tooltip="Medicines, Poisons and Therapeutic Goods Act 2008" w:history="1">
        <w:r w:rsidR="00AD14A6" w:rsidRPr="00395915">
          <w:rPr>
            <w:rStyle w:val="charCitHyperlinkAbbrev"/>
          </w:rPr>
          <w:t>Act</w:t>
        </w:r>
      </w:hyperlink>
      <w:r>
        <w:t>, section 20 (5).</w:t>
      </w:r>
    </w:p>
    <w:p w14:paraId="78E8E61F" w14:textId="77777777"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14:paraId="19D134F7" w14:textId="77777777" w:rsidR="00621B90" w:rsidRDefault="00621B90">
      <w:pPr>
        <w:pStyle w:val="aDefpara"/>
      </w:pPr>
      <w:r>
        <w:tab/>
        <w:t>(a)</w:t>
      </w:r>
      <w:r>
        <w:tab/>
        <w:t xml:space="preserve">medical or scientific research in relation to the poison at the institution; </w:t>
      </w:r>
    </w:p>
    <w:p w14:paraId="09E9AB65" w14:textId="77777777" w:rsidR="00621B90" w:rsidRDefault="00621B90">
      <w:pPr>
        <w:pStyle w:val="aDefpara"/>
      </w:pPr>
      <w:r>
        <w:tab/>
        <w:t>(b)</w:t>
      </w:r>
      <w:r>
        <w:tab/>
        <w:t xml:space="preserve">instruction involving the poison at the institution; </w:t>
      </w:r>
    </w:p>
    <w:p w14:paraId="6460F5FD" w14:textId="77777777" w:rsidR="00621B90" w:rsidRDefault="00621B90">
      <w:pPr>
        <w:pStyle w:val="aDefpara"/>
      </w:pPr>
      <w:r>
        <w:tab/>
        <w:t>(c)</w:t>
      </w:r>
      <w:r>
        <w:tab/>
        <w:t>quality control or analysis of the poison at the institution.</w:t>
      </w:r>
    </w:p>
    <w:p w14:paraId="76C9E2DE" w14:textId="77777777" w:rsidR="00621B90" w:rsidRDefault="00621B90">
      <w:pPr>
        <w:pStyle w:val="AH5Sec"/>
      </w:pPr>
      <w:bookmarkStart w:id="310" w:name="_Toc74819208"/>
      <w:r w:rsidRPr="00EE46A9">
        <w:rPr>
          <w:rStyle w:val="CharSectNo"/>
        </w:rPr>
        <w:t>696</w:t>
      </w:r>
      <w:r>
        <w:tab/>
        <w:t>Authorisation conditions for dangerous poisons research and education—Act, s 44 (1) (b) and (2) (b)</w:t>
      </w:r>
      <w:bookmarkEnd w:id="310"/>
    </w:p>
    <w:p w14:paraId="3A11576F" w14:textId="77777777" w:rsidR="00621B90" w:rsidRDefault="00621B90">
      <w:pPr>
        <w:pStyle w:val="Amainreturn"/>
        <w:keepNext/>
      </w:pPr>
      <w:r>
        <w:t>A scientifically qualified person’s authorisation under section 695 is subject to the following conditions:</w:t>
      </w:r>
    </w:p>
    <w:p w14:paraId="46540FAC" w14:textId="77777777" w:rsidR="00621B90" w:rsidRDefault="00621B90">
      <w:pPr>
        <w:pStyle w:val="Apara"/>
      </w:pPr>
      <w:r>
        <w:tab/>
        <w:t>(a)</w:t>
      </w:r>
      <w:r>
        <w:tab/>
        <w:t>the person has written approval for the conduct of the authorised activity from the person in charge of—</w:t>
      </w:r>
    </w:p>
    <w:p w14:paraId="21EA04DD" w14:textId="77777777" w:rsidR="00621B90" w:rsidRDefault="00621B90">
      <w:pPr>
        <w:pStyle w:val="Asubpara"/>
      </w:pPr>
      <w:r>
        <w:tab/>
        <w:t>(i)</w:t>
      </w:r>
      <w:r>
        <w:tab/>
        <w:t>the recognised research institution; or</w:t>
      </w:r>
    </w:p>
    <w:p w14:paraId="29C961C9" w14:textId="77777777" w:rsidR="00621B90" w:rsidRDefault="00621B90">
      <w:pPr>
        <w:pStyle w:val="Asubpara"/>
      </w:pPr>
      <w:r>
        <w:tab/>
        <w:t>(ii)</w:t>
      </w:r>
      <w:r>
        <w:tab/>
        <w:t xml:space="preserve">a faculty or division of the institution; </w:t>
      </w:r>
    </w:p>
    <w:p w14:paraId="2DB92B25" w14:textId="77777777" w:rsidR="00621B90" w:rsidRDefault="00621B90">
      <w:pPr>
        <w:pStyle w:val="Apara"/>
      </w:pPr>
      <w:r>
        <w:tab/>
        <w:t>(b)</w:t>
      </w:r>
      <w:r>
        <w:tab/>
        <w:t>a dangerous poison is purchased on a complying purchase order;</w:t>
      </w:r>
    </w:p>
    <w:p w14:paraId="33B8FD17" w14:textId="77777777" w:rsidR="00621B90" w:rsidRDefault="00621B90">
      <w:pPr>
        <w:pStyle w:val="Apara"/>
      </w:pPr>
      <w:r>
        <w:tab/>
        <w:t>(c)</w:t>
      </w:r>
      <w:r>
        <w:tab/>
        <w:t>the purchase order is for an amount of the poison approved in writing by the person in charge;</w:t>
      </w:r>
    </w:p>
    <w:p w14:paraId="5AD21C3E" w14:textId="77777777" w:rsidR="00621B90" w:rsidRDefault="00621B90">
      <w:pPr>
        <w:pStyle w:val="Apara"/>
      </w:pPr>
      <w:r>
        <w:tab/>
        <w:t>(d)</w:t>
      </w:r>
      <w:r>
        <w:tab/>
        <w:t>the dangerous poison is obtained from someone who is authorised to supply the poison to the person.</w:t>
      </w:r>
    </w:p>
    <w:p w14:paraId="06FEE6F2" w14:textId="77777777" w:rsidR="008F4DCD" w:rsidRDefault="008F4DCD">
      <w:pPr>
        <w:pStyle w:val="02Text"/>
        <w:sectPr w:rsidR="008F4DCD" w:rsidSect="00E71DCE">
          <w:headerReference w:type="even" r:id="rId269"/>
          <w:headerReference w:type="default" r:id="rId270"/>
          <w:footerReference w:type="even" r:id="rId271"/>
          <w:footerReference w:type="default" r:id="rId272"/>
          <w:footerReference w:type="first" r:id="rId273"/>
          <w:pgSz w:w="11907" w:h="16839" w:code="9"/>
          <w:pgMar w:top="3880" w:right="1900" w:bottom="3100" w:left="2300" w:header="1920" w:footer="1760" w:gutter="0"/>
          <w:cols w:space="720"/>
          <w:docGrid w:linePitch="254"/>
        </w:sectPr>
      </w:pPr>
    </w:p>
    <w:p w14:paraId="0EDC7D8B" w14:textId="77777777" w:rsidR="00621B90" w:rsidRPr="00EE46A9" w:rsidRDefault="00621B90">
      <w:pPr>
        <w:pStyle w:val="AH1Chapter"/>
      </w:pPr>
      <w:bookmarkStart w:id="311" w:name="_Toc74819209"/>
      <w:r w:rsidRPr="00EE46A9">
        <w:rPr>
          <w:rStyle w:val="CharChapNo"/>
        </w:rPr>
        <w:lastRenderedPageBreak/>
        <w:t>Chapter 18</w:t>
      </w:r>
      <w:r>
        <w:tab/>
      </w:r>
      <w:r w:rsidRPr="00EE46A9">
        <w:rPr>
          <w:rStyle w:val="CharChapText"/>
        </w:rPr>
        <w:t>Dangerous poisons licences</w:t>
      </w:r>
      <w:bookmarkEnd w:id="311"/>
    </w:p>
    <w:p w14:paraId="3BC9020E" w14:textId="77777777" w:rsidR="00621B90" w:rsidRPr="00EE46A9" w:rsidRDefault="00621B90">
      <w:pPr>
        <w:pStyle w:val="AH2Part"/>
      </w:pPr>
      <w:bookmarkStart w:id="312" w:name="_Toc74819210"/>
      <w:r w:rsidRPr="00EE46A9">
        <w:rPr>
          <w:rStyle w:val="CharPartNo"/>
        </w:rPr>
        <w:t>Part 18.1</w:t>
      </w:r>
      <w:r>
        <w:tab/>
      </w:r>
      <w:r w:rsidRPr="00EE46A9">
        <w:rPr>
          <w:rStyle w:val="CharPartText"/>
        </w:rPr>
        <w:t>Dangerous poisons licences generally</w:t>
      </w:r>
      <w:bookmarkEnd w:id="312"/>
    </w:p>
    <w:p w14:paraId="2960B4A5" w14:textId="77777777" w:rsidR="00621B90" w:rsidRDefault="00621B90">
      <w:pPr>
        <w:pStyle w:val="Placeholder"/>
      </w:pPr>
      <w:r>
        <w:rPr>
          <w:rStyle w:val="CharDivNo"/>
        </w:rPr>
        <w:t xml:space="preserve">  </w:t>
      </w:r>
      <w:r>
        <w:rPr>
          <w:rStyle w:val="CharDivText"/>
        </w:rPr>
        <w:t xml:space="preserve">  </w:t>
      </w:r>
    </w:p>
    <w:p w14:paraId="7DFEE472" w14:textId="77777777" w:rsidR="00621B90" w:rsidRDefault="00621B90">
      <w:pPr>
        <w:pStyle w:val="AH5Sec"/>
      </w:pPr>
      <w:bookmarkStart w:id="313" w:name="_Toc74819211"/>
      <w:r w:rsidRPr="00EE46A9">
        <w:rPr>
          <w:rStyle w:val="CharSectNo"/>
        </w:rPr>
        <w:t>700</w:t>
      </w:r>
      <w:r>
        <w:tab/>
        <w:t>Dangerous poisons licences that may be issued—Act, s 78 (2)</w:t>
      </w:r>
      <w:bookmarkEnd w:id="313"/>
    </w:p>
    <w:p w14:paraId="368EE6B2" w14:textId="77777777" w:rsidR="00621B90" w:rsidRDefault="00621B90">
      <w:pPr>
        <w:pStyle w:val="Amainreturn"/>
        <w:keepNext/>
      </w:pPr>
      <w:r>
        <w:t>The following licences for dangerous poisons may be issued:</w:t>
      </w:r>
    </w:p>
    <w:p w14:paraId="2335091E" w14:textId="77777777" w:rsidR="00621B90" w:rsidRDefault="00621B90">
      <w:pPr>
        <w:pStyle w:val="Apara"/>
      </w:pPr>
      <w:r>
        <w:tab/>
        <w:t>(a)</w:t>
      </w:r>
      <w:r>
        <w:tab/>
        <w:t>a licence for the manufacture of a dangerous poison (a </w:t>
      </w:r>
      <w:r w:rsidRPr="00E948B5">
        <w:rPr>
          <w:rStyle w:val="charBoldItals"/>
        </w:rPr>
        <w:t>dangerous poisons manufacturers licence</w:t>
      </w:r>
      <w:r>
        <w:t>);</w:t>
      </w:r>
    </w:p>
    <w:p w14:paraId="44AB7E31" w14:textId="77777777"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14:paraId="021503C8" w14:textId="77777777"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14:paraId="7B3ECB4C" w14:textId="475E5A80"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74" w:tooltip="Medicines, Poisons and Therapeutic Goods Act 2008" w:history="1">
        <w:r w:rsidR="006661E3" w:rsidRPr="00395915">
          <w:rPr>
            <w:rStyle w:val="charCitHyperlinkAbbrev"/>
          </w:rPr>
          <w:t>Act</w:t>
        </w:r>
      </w:hyperlink>
      <w:r>
        <w:t>, s 78 (3)).</w:t>
      </w:r>
    </w:p>
    <w:p w14:paraId="330A12EE" w14:textId="77777777" w:rsidR="00621B90" w:rsidRDefault="00621B90">
      <w:pPr>
        <w:pStyle w:val="PageBreak"/>
      </w:pPr>
      <w:r>
        <w:br w:type="page"/>
      </w:r>
    </w:p>
    <w:p w14:paraId="248509A8" w14:textId="77777777" w:rsidR="00621B90" w:rsidRPr="00EE46A9" w:rsidRDefault="00621B90">
      <w:pPr>
        <w:pStyle w:val="AH2Part"/>
      </w:pPr>
      <w:bookmarkStart w:id="314" w:name="_Toc74819212"/>
      <w:r w:rsidRPr="00EE46A9">
        <w:rPr>
          <w:rStyle w:val="CharPartNo"/>
        </w:rPr>
        <w:lastRenderedPageBreak/>
        <w:t>Part 18.2</w:t>
      </w:r>
      <w:r>
        <w:tab/>
      </w:r>
      <w:r w:rsidRPr="00EE46A9">
        <w:rPr>
          <w:rStyle w:val="CharPartText"/>
        </w:rPr>
        <w:t>Dangerous poisons manufacturers licences</w:t>
      </w:r>
      <w:bookmarkEnd w:id="314"/>
    </w:p>
    <w:p w14:paraId="1ED039AA" w14:textId="77777777" w:rsidR="00621B90" w:rsidRDefault="00621B90">
      <w:pPr>
        <w:pStyle w:val="AH5Sec"/>
      </w:pPr>
      <w:bookmarkStart w:id="315" w:name="_Toc74819213"/>
      <w:r w:rsidRPr="00EE46A9">
        <w:rPr>
          <w:rStyle w:val="CharSectNo"/>
        </w:rPr>
        <w:t>705</w:t>
      </w:r>
      <w:r>
        <w:tab/>
        <w:t>Applications for dangerous poisons manufacturers licences</w:t>
      </w:r>
      <w:bookmarkEnd w:id="315"/>
    </w:p>
    <w:p w14:paraId="3540FB1C" w14:textId="77777777" w:rsidR="00621B90" w:rsidRDefault="00621B90">
      <w:pPr>
        <w:pStyle w:val="Amain"/>
        <w:keepNext/>
      </w:pPr>
      <w:r>
        <w:tab/>
        <w:t>(1)</w:t>
      </w:r>
      <w:r>
        <w:tab/>
        <w:t>An application for a dangerous poisons manufacturers licence must be in writing, signed by the applicant, and include the following:</w:t>
      </w:r>
    </w:p>
    <w:p w14:paraId="18EE3E89" w14:textId="77777777" w:rsidR="00621B90" w:rsidRDefault="00621B90">
      <w:pPr>
        <w:pStyle w:val="Apara"/>
      </w:pPr>
      <w:r>
        <w:tab/>
        <w:t>(a)</w:t>
      </w:r>
      <w:r>
        <w:tab/>
        <w:t>the dangerous poisons to which the application relates;</w:t>
      </w:r>
    </w:p>
    <w:p w14:paraId="06E1CDB0" w14:textId="77777777" w:rsidR="00621B90" w:rsidRDefault="00621B90">
      <w:pPr>
        <w:pStyle w:val="Apara"/>
      </w:pPr>
      <w:r>
        <w:tab/>
        <w:t>(b)</w:t>
      </w:r>
      <w:r>
        <w:tab/>
        <w:t>the full name of the applicant;</w:t>
      </w:r>
    </w:p>
    <w:p w14:paraId="1F9C8A18" w14:textId="77777777" w:rsidR="00621B90" w:rsidRDefault="00621B90">
      <w:pPr>
        <w:pStyle w:val="Apara"/>
      </w:pPr>
      <w:r>
        <w:tab/>
        <w:t>(c)</w:t>
      </w:r>
      <w:r>
        <w:tab/>
        <w:t>the applicant’s ABN (if any);</w:t>
      </w:r>
    </w:p>
    <w:p w14:paraId="536A7430" w14:textId="77777777" w:rsidR="00621B90" w:rsidRDefault="00621B90">
      <w:pPr>
        <w:pStyle w:val="Apara"/>
      </w:pPr>
      <w:r>
        <w:tab/>
        <w:t>(d)</w:t>
      </w:r>
      <w:r>
        <w:tab/>
        <w:t>if the applicant is a corporation—the corporation’s ACN;</w:t>
      </w:r>
    </w:p>
    <w:p w14:paraId="35F83B7E" w14:textId="77777777" w:rsidR="00621B90" w:rsidRDefault="00621B90">
      <w:pPr>
        <w:pStyle w:val="Apara"/>
      </w:pPr>
      <w:r>
        <w:tab/>
        <w:t>(e)</w:t>
      </w:r>
      <w:r>
        <w:tab/>
        <w:t>the location of the premises where the applicant proposes to deal with the poisons under the licence;</w:t>
      </w:r>
    </w:p>
    <w:p w14:paraId="0F0F1363" w14:textId="77777777" w:rsidR="00621B90" w:rsidRDefault="00621B90">
      <w:pPr>
        <w:pStyle w:val="Apara"/>
      </w:pPr>
      <w:r>
        <w:tab/>
        <w:t>(f)</w:t>
      </w:r>
      <w:r>
        <w:tab/>
        <w:t>the security arrangements proposed for the premises;</w:t>
      </w:r>
    </w:p>
    <w:p w14:paraId="506782CC" w14:textId="77777777" w:rsidR="00621B90" w:rsidRDefault="00621B90">
      <w:pPr>
        <w:pStyle w:val="Apara"/>
        <w:keepNext/>
      </w:pPr>
      <w:r>
        <w:tab/>
        <w:t>(g)</w:t>
      </w:r>
      <w:r>
        <w:tab/>
        <w:t>the name of an individual who is to supervise the dealings to be authorised under the licence.</w:t>
      </w:r>
    </w:p>
    <w:p w14:paraId="77C199CE" w14:textId="09C2BD91" w:rsidR="00621B90" w:rsidRDefault="00621B90">
      <w:pPr>
        <w:pStyle w:val="aNote"/>
        <w:keepNext/>
      </w:pPr>
      <w:r>
        <w:rPr>
          <w:rStyle w:val="charItals"/>
        </w:rPr>
        <w:t>Note</w:t>
      </w:r>
      <w:r>
        <w:tab/>
        <w:t xml:space="preserve">A fee may be determined under the </w:t>
      </w:r>
      <w:hyperlink r:id="rId275" w:tooltip="Medicines, Poisons and Therapeutic Goods Act 2008" w:history="1">
        <w:r w:rsidR="006661E3" w:rsidRPr="00395915">
          <w:rPr>
            <w:rStyle w:val="charCitHyperlinkAbbrev"/>
          </w:rPr>
          <w:t>Act</w:t>
        </w:r>
      </w:hyperlink>
      <w:r>
        <w:t>, s 197 for this provision.</w:t>
      </w:r>
    </w:p>
    <w:p w14:paraId="5936777C" w14:textId="77777777" w:rsidR="00621B90" w:rsidRDefault="00621B90">
      <w:pPr>
        <w:pStyle w:val="Amain"/>
      </w:pPr>
      <w:r>
        <w:tab/>
        <w:t>(2)</w:t>
      </w:r>
      <w:r>
        <w:tab/>
        <w:t>The application must be accompanied by a plan of the premises that shows—</w:t>
      </w:r>
    </w:p>
    <w:p w14:paraId="1992AF6F" w14:textId="77777777" w:rsidR="00621B90" w:rsidRDefault="00621B90">
      <w:pPr>
        <w:pStyle w:val="Apara"/>
      </w:pPr>
      <w:r>
        <w:tab/>
        <w:t>(a)</w:t>
      </w:r>
      <w:r>
        <w:tab/>
        <w:t>each part of the premises where a process in the manufacture of the dangerous poisons is proposed to be carried out and the nature of the process; and</w:t>
      </w:r>
    </w:p>
    <w:p w14:paraId="2B60F191" w14:textId="77777777" w:rsidR="00621B90" w:rsidRDefault="00621B90" w:rsidP="00570A96">
      <w:pPr>
        <w:pStyle w:val="Apara"/>
        <w:keepNext/>
      </w:pPr>
      <w:r>
        <w:tab/>
        <w:t>(b)</w:t>
      </w:r>
      <w:r>
        <w:tab/>
        <w:t>where it is proposed to store the dangerous poisons to which the application relates and any other dangerous poisons obtained for the manufacture of those dangerous poisons; and</w:t>
      </w:r>
    </w:p>
    <w:p w14:paraId="41202303" w14:textId="77777777" w:rsidR="00621B90" w:rsidRDefault="00621B90">
      <w:pPr>
        <w:pStyle w:val="Apara"/>
      </w:pPr>
      <w:r>
        <w:tab/>
        <w:t>(c)</w:t>
      </w:r>
      <w:r>
        <w:tab/>
        <w:t>the location and nature of security devices.</w:t>
      </w:r>
    </w:p>
    <w:p w14:paraId="08EC140B" w14:textId="77777777" w:rsidR="00621B90" w:rsidRDefault="00621B90">
      <w:pPr>
        <w:pStyle w:val="AH5Sec"/>
      </w:pPr>
      <w:bookmarkStart w:id="316" w:name="_Toc74819214"/>
      <w:r w:rsidRPr="00EE46A9">
        <w:rPr>
          <w:rStyle w:val="CharSectNo"/>
        </w:rPr>
        <w:lastRenderedPageBreak/>
        <w:t>706</w:t>
      </w:r>
      <w:r>
        <w:tab/>
        <w:t>Restrictions on issuing of dangerous poisons manufacturers licences—Act, s 85 (1) (a)</w:t>
      </w:r>
      <w:bookmarkEnd w:id="316"/>
    </w:p>
    <w:p w14:paraId="63C99753" w14:textId="77777777"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14:paraId="47BF473C" w14:textId="77777777" w:rsidR="00621B90" w:rsidRDefault="00621B90">
      <w:pPr>
        <w:pStyle w:val="Amain"/>
      </w:pPr>
      <w:r>
        <w:tab/>
        <w:t>(2)</w:t>
      </w:r>
      <w:r>
        <w:tab/>
        <w:t>The chief health officer must not approve the nominated individual unless satisfied that the individual—</w:t>
      </w:r>
    </w:p>
    <w:p w14:paraId="101C9AD9" w14:textId="77777777" w:rsidR="00621B90" w:rsidRDefault="00621B90">
      <w:pPr>
        <w:pStyle w:val="Apara"/>
      </w:pPr>
      <w:r>
        <w:tab/>
        <w:t>(a)</w:t>
      </w:r>
      <w:r>
        <w:tab/>
        <w:t>is a suitable person to hold a dangerous poisons manufacturers licence; and</w:t>
      </w:r>
    </w:p>
    <w:p w14:paraId="346D2656" w14:textId="77777777" w:rsidR="00621B90" w:rsidRDefault="00621B90">
      <w:pPr>
        <w:pStyle w:val="Apara"/>
        <w:keepNext/>
      </w:pPr>
      <w:r>
        <w:tab/>
        <w:t>(b)</w:t>
      </w:r>
      <w:r>
        <w:tab/>
        <w:t>has qualifications in chemistry, pharmacy or pharmacology or experience appropriate for the manufacture of dangerous poisons.</w:t>
      </w:r>
    </w:p>
    <w:p w14:paraId="5A649139" w14:textId="0EEF07B8"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6" w:tooltip="Medicines, Poisons and Therapeutic Goods Act 2008" w:history="1">
        <w:r w:rsidR="006661E3" w:rsidRPr="00395915">
          <w:rPr>
            <w:rStyle w:val="charCitHyperlinkAbbrev"/>
          </w:rPr>
          <w:t>Act</w:t>
        </w:r>
      </w:hyperlink>
      <w:r>
        <w:t>, s 93.</w:t>
      </w:r>
    </w:p>
    <w:p w14:paraId="5F242BB2" w14:textId="77777777" w:rsidR="00621B90" w:rsidRDefault="00621B90">
      <w:pPr>
        <w:pStyle w:val="Amain"/>
        <w:keepNext/>
      </w:pPr>
      <w:r>
        <w:tab/>
        <w:t>(3)</w:t>
      </w:r>
      <w:r>
        <w:tab/>
        <w:t>In this section:</w:t>
      </w:r>
    </w:p>
    <w:p w14:paraId="09AD2C66" w14:textId="0307DF7C" w:rsidR="00621B90" w:rsidRDefault="00621B90">
      <w:pPr>
        <w:pStyle w:val="aDef"/>
      </w:pPr>
      <w:r w:rsidRPr="00E948B5">
        <w:rPr>
          <w:rStyle w:val="charBoldItals"/>
        </w:rPr>
        <w:t>suitable person</w:t>
      </w:r>
      <w:r>
        <w:t xml:space="preserve">, to hold a licence—see the </w:t>
      </w:r>
      <w:hyperlink r:id="rId277" w:tooltip="Medicines, Poisons and Therapeutic Goods Act 2008" w:history="1">
        <w:r w:rsidR="006661E3" w:rsidRPr="00395915">
          <w:rPr>
            <w:rStyle w:val="charCitHyperlinkAbbrev"/>
          </w:rPr>
          <w:t>Act</w:t>
        </w:r>
      </w:hyperlink>
      <w:r>
        <w:t>, section 81.</w:t>
      </w:r>
    </w:p>
    <w:p w14:paraId="538D0BA3" w14:textId="77777777" w:rsidR="00621B90" w:rsidRDefault="00621B90">
      <w:pPr>
        <w:pStyle w:val="AH5Sec"/>
        <w:rPr>
          <w:snapToGrid w:val="0"/>
        </w:rPr>
      </w:pPr>
      <w:bookmarkStart w:id="317" w:name="_Toc74819215"/>
      <w:r w:rsidRPr="00EE46A9">
        <w:rPr>
          <w:rStyle w:val="CharSectNo"/>
        </w:rPr>
        <w:t>707</w:t>
      </w:r>
      <w:r>
        <w:rPr>
          <w:snapToGrid w:val="0"/>
        </w:rPr>
        <w:tab/>
        <w:t>Additional information for d</w:t>
      </w:r>
      <w:r>
        <w:t>angerous poisons manufacturers licences</w:t>
      </w:r>
      <w:r>
        <w:rPr>
          <w:snapToGrid w:val="0"/>
        </w:rPr>
        <w:t xml:space="preserve">—Act, s </w:t>
      </w:r>
      <w:r>
        <w:t>88</w:t>
      </w:r>
      <w:r>
        <w:rPr>
          <w:snapToGrid w:val="0"/>
        </w:rPr>
        <w:t xml:space="preserve"> (1) (k)</w:t>
      </w:r>
      <w:bookmarkEnd w:id="317"/>
    </w:p>
    <w:p w14:paraId="65044A19" w14:textId="77777777" w:rsidR="00621B90" w:rsidRDefault="00621B90">
      <w:pPr>
        <w:pStyle w:val="Amainreturn"/>
      </w:pPr>
      <w:r>
        <w:t>The name of the person approved under section 706 (1) to supervise the dealings with dangerous poisons authorised by the licence is prescribed for a dangerous poisons manufacturers licence.</w:t>
      </w:r>
    </w:p>
    <w:p w14:paraId="709B91C6" w14:textId="77777777" w:rsidR="00621B90" w:rsidRDefault="00621B90">
      <w:pPr>
        <w:pStyle w:val="PageBreak"/>
      </w:pPr>
      <w:r>
        <w:br w:type="page"/>
      </w:r>
    </w:p>
    <w:p w14:paraId="1B3439F7" w14:textId="77777777" w:rsidR="00621B90" w:rsidRPr="00EE46A9" w:rsidRDefault="00621B90">
      <w:pPr>
        <w:pStyle w:val="AH2Part"/>
      </w:pPr>
      <w:bookmarkStart w:id="318" w:name="_Toc74819216"/>
      <w:r w:rsidRPr="00EE46A9">
        <w:rPr>
          <w:rStyle w:val="CharPartNo"/>
        </w:rPr>
        <w:lastRenderedPageBreak/>
        <w:t>Part 18.3</w:t>
      </w:r>
      <w:r>
        <w:tab/>
      </w:r>
      <w:r w:rsidRPr="00EE46A9">
        <w:rPr>
          <w:rStyle w:val="CharPartText"/>
        </w:rPr>
        <w:t>Dangerous poisons research and education program licences</w:t>
      </w:r>
      <w:bookmarkEnd w:id="318"/>
    </w:p>
    <w:p w14:paraId="3DA074E6" w14:textId="77777777" w:rsidR="00621B90" w:rsidRDefault="00621B90">
      <w:pPr>
        <w:pStyle w:val="AH5Sec"/>
      </w:pPr>
      <w:bookmarkStart w:id="319" w:name="_Toc74819217"/>
      <w:r w:rsidRPr="00EE46A9">
        <w:rPr>
          <w:rStyle w:val="CharSectNo"/>
        </w:rPr>
        <w:t>710</w:t>
      </w:r>
      <w:r>
        <w:tab/>
        <w:t>Applications for dangerous poisons research and education program licences</w:t>
      </w:r>
      <w:bookmarkEnd w:id="319"/>
    </w:p>
    <w:p w14:paraId="4FB16FEC" w14:textId="77777777"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14:paraId="651F9ECD" w14:textId="77777777" w:rsidR="00621B90" w:rsidRDefault="00621B90">
      <w:pPr>
        <w:pStyle w:val="Apara"/>
      </w:pPr>
      <w:r>
        <w:tab/>
        <w:t>(a)</w:t>
      </w:r>
      <w:r>
        <w:tab/>
        <w:t>the full name, address and academic, professional or other relevant qualifications of—</w:t>
      </w:r>
    </w:p>
    <w:p w14:paraId="091C1829" w14:textId="77777777" w:rsidR="00621B90" w:rsidRDefault="00621B90">
      <w:pPr>
        <w:pStyle w:val="Asubpara"/>
      </w:pPr>
      <w:r>
        <w:tab/>
        <w:t>(i)</w:t>
      </w:r>
      <w:r>
        <w:tab/>
        <w:t>the person who is to supervise the program; and</w:t>
      </w:r>
    </w:p>
    <w:p w14:paraId="15D78FC6" w14:textId="77777777" w:rsidR="00621B90" w:rsidRDefault="00621B90">
      <w:pPr>
        <w:pStyle w:val="Asubpara"/>
      </w:pPr>
      <w:r>
        <w:tab/>
        <w:t>(ii)</w:t>
      </w:r>
      <w:r>
        <w:tab/>
        <w:t>the person who is to conduct the program;</w:t>
      </w:r>
    </w:p>
    <w:p w14:paraId="09B35F39" w14:textId="77777777" w:rsidR="00621B90" w:rsidRDefault="00621B90">
      <w:pPr>
        <w:pStyle w:val="Apara"/>
      </w:pPr>
      <w:r>
        <w:tab/>
        <w:t>(b)</w:t>
      </w:r>
      <w:r>
        <w:tab/>
        <w:t>the name of the recognised research institution at or under which the program is proposed to be conducted;</w:t>
      </w:r>
    </w:p>
    <w:p w14:paraId="4158BB57" w14:textId="60155004"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78" w:tooltip="Medicines, Poisons and Therapeutic Goods Act 2008" w:history="1">
        <w:r w:rsidR="006661E3" w:rsidRPr="00395915">
          <w:rPr>
            <w:rStyle w:val="charCitHyperlinkAbbrev"/>
          </w:rPr>
          <w:t>Act</w:t>
        </w:r>
      </w:hyperlink>
      <w:r>
        <w:t>, s 20 (5).</w:t>
      </w:r>
    </w:p>
    <w:p w14:paraId="0417C3D6" w14:textId="77777777" w:rsidR="00621B90" w:rsidRDefault="00621B90">
      <w:pPr>
        <w:pStyle w:val="Apara"/>
      </w:pPr>
      <w:r>
        <w:tab/>
        <w:t>(c)</w:t>
      </w:r>
      <w:r>
        <w:tab/>
        <w:t>whether the program will be conducted at, or under the authority of, the recognised research institution;</w:t>
      </w:r>
    </w:p>
    <w:p w14:paraId="1EC0AA4F" w14:textId="77777777" w:rsidR="00621B90" w:rsidRDefault="00621B90">
      <w:pPr>
        <w:pStyle w:val="Apara"/>
      </w:pPr>
      <w:r>
        <w:tab/>
        <w:t>(d)</w:t>
      </w:r>
      <w:r>
        <w:tab/>
        <w:t>the premises where the program will be conducted;</w:t>
      </w:r>
    </w:p>
    <w:p w14:paraId="605249B3" w14:textId="77777777" w:rsidR="00621B90" w:rsidRDefault="00621B90">
      <w:pPr>
        <w:pStyle w:val="Apara"/>
      </w:pPr>
      <w:r>
        <w:tab/>
        <w:t>(e)</w:t>
      </w:r>
      <w:r>
        <w:tab/>
        <w:t xml:space="preserve">the dangerous poison, and the form and strength of the poison, for which the licence is sought; </w:t>
      </w:r>
    </w:p>
    <w:p w14:paraId="4FE25049" w14:textId="77777777" w:rsidR="00621B90" w:rsidRDefault="00621B90">
      <w:pPr>
        <w:pStyle w:val="Apara"/>
      </w:pPr>
      <w:r>
        <w:tab/>
        <w:t>(f)</w:t>
      </w:r>
      <w:r>
        <w:tab/>
        <w:t xml:space="preserve">the maximum quantity of the dangerous poison that would be possessed under the licence at any time; </w:t>
      </w:r>
    </w:p>
    <w:p w14:paraId="382EEED1" w14:textId="77777777" w:rsidR="00621B90" w:rsidRDefault="00621B90">
      <w:pPr>
        <w:pStyle w:val="Apara"/>
      </w:pPr>
      <w:r>
        <w:tab/>
        <w:t>(g)</w:t>
      </w:r>
      <w:r>
        <w:tab/>
        <w:t>a description of the program, including an explanation of why the program cannot be carried out satisfactorily without the use of the dangerous poison;</w:t>
      </w:r>
    </w:p>
    <w:p w14:paraId="7B8C89C9" w14:textId="77777777" w:rsidR="00621B90" w:rsidRDefault="00621B90">
      <w:pPr>
        <w:pStyle w:val="Apara"/>
      </w:pPr>
      <w:r>
        <w:tab/>
        <w:t>(h)</w:t>
      </w:r>
      <w:r>
        <w:tab/>
        <w:t xml:space="preserve">the supervision arrangements for the program; </w:t>
      </w:r>
    </w:p>
    <w:p w14:paraId="598ED742" w14:textId="77777777" w:rsidR="00621B90" w:rsidRDefault="00621B90">
      <w:pPr>
        <w:pStyle w:val="Apara"/>
        <w:keepNext/>
      </w:pPr>
      <w:r>
        <w:lastRenderedPageBreak/>
        <w:tab/>
        <w:t>(i)</w:t>
      </w:r>
      <w:r>
        <w:tab/>
        <w:t>the period for which the licence is sought.</w:t>
      </w:r>
    </w:p>
    <w:p w14:paraId="037B034A" w14:textId="2CAB9D99" w:rsidR="00621B90" w:rsidRDefault="00621B90" w:rsidP="009A0D32">
      <w:pPr>
        <w:pStyle w:val="aNote"/>
      </w:pPr>
      <w:r>
        <w:rPr>
          <w:rStyle w:val="charItals"/>
        </w:rPr>
        <w:t>Note</w:t>
      </w:r>
      <w:r>
        <w:tab/>
        <w:t xml:space="preserve">A fee may be determined under the </w:t>
      </w:r>
      <w:hyperlink r:id="rId279" w:tooltip="Medicines, Poisons and Therapeutic Goods Act 2008" w:history="1">
        <w:r w:rsidR="006661E3" w:rsidRPr="00395915">
          <w:rPr>
            <w:rStyle w:val="charCitHyperlinkAbbrev"/>
          </w:rPr>
          <w:t>Act</w:t>
        </w:r>
      </w:hyperlink>
      <w:r>
        <w:t>, s 197 for this provision.</w:t>
      </w:r>
    </w:p>
    <w:p w14:paraId="2139D96B" w14:textId="77777777" w:rsidR="00621B90" w:rsidRDefault="00621B90">
      <w:pPr>
        <w:pStyle w:val="Amain"/>
      </w:pPr>
      <w:r>
        <w:tab/>
        <w:t>(2)</w:t>
      </w:r>
      <w:r>
        <w:tab/>
        <w:t>The application must be accompanied by a written approval of the program by the person in charge of—</w:t>
      </w:r>
    </w:p>
    <w:p w14:paraId="4356A5CD" w14:textId="77777777" w:rsidR="00621B90" w:rsidRDefault="00621B90">
      <w:pPr>
        <w:pStyle w:val="Apara"/>
      </w:pPr>
      <w:r>
        <w:tab/>
        <w:t>(a)</w:t>
      </w:r>
      <w:r>
        <w:tab/>
        <w:t>the recognised research institution; or</w:t>
      </w:r>
    </w:p>
    <w:p w14:paraId="6E2391B2" w14:textId="77777777" w:rsidR="00621B90" w:rsidRDefault="00621B90">
      <w:pPr>
        <w:pStyle w:val="Apara"/>
      </w:pPr>
      <w:r>
        <w:tab/>
        <w:t>(b)</w:t>
      </w:r>
      <w:r>
        <w:tab/>
        <w:t>a faculty or division of the institution.</w:t>
      </w:r>
    </w:p>
    <w:p w14:paraId="65994CE7" w14:textId="77777777" w:rsidR="00621B90" w:rsidRDefault="00621B90">
      <w:pPr>
        <w:pStyle w:val="AH5Sec"/>
      </w:pPr>
      <w:bookmarkStart w:id="320" w:name="_Toc74819218"/>
      <w:r w:rsidRPr="00EE46A9">
        <w:rPr>
          <w:rStyle w:val="CharSectNo"/>
        </w:rPr>
        <w:t>711</w:t>
      </w:r>
      <w:r>
        <w:tab/>
        <w:t>Restrictions on issuing of dangerous poisons research and education program licences—Act, s 85 (1) (a)</w:t>
      </w:r>
      <w:bookmarkEnd w:id="320"/>
    </w:p>
    <w:p w14:paraId="452821D8" w14:textId="77777777" w:rsidR="00621B90" w:rsidRDefault="00621B90">
      <w:pPr>
        <w:pStyle w:val="Amainreturn"/>
      </w:pPr>
      <w:r>
        <w:t>The chief health officer must not issue a dangerous poisons research and education program licence to a person unless—</w:t>
      </w:r>
    </w:p>
    <w:p w14:paraId="2FA732D6" w14:textId="77777777" w:rsidR="00621B90" w:rsidRDefault="00621B90">
      <w:pPr>
        <w:pStyle w:val="Apara"/>
      </w:pPr>
      <w:r>
        <w:tab/>
        <w:t>(a)</w:t>
      </w:r>
      <w:r>
        <w:tab/>
        <w:t>the program to which the licence relates will be conducted at, or under the authority of, a recognised research institution; and</w:t>
      </w:r>
    </w:p>
    <w:p w14:paraId="3C560DA4" w14:textId="77777777" w:rsidR="00621B90" w:rsidRDefault="00621B90">
      <w:pPr>
        <w:pStyle w:val="Apara"/>
      </w:pPr>
      <w:r>
        <w:tab/>
        <w:t>(b)</w:t>
      </w:r>
      <w:r>
        <w:tab/>
        <w:t>the program is approved by a person mentioned in section 710 (2); and</w:t>
      </w:r>
    </w:p>
    <w:p w14:paraId="4C561482" w14:textId="77777777" w:rsidR="00621B90" w:rsidRDefault="00621B90">
      <w:pPr>
        <w:pStyle w:val="Apara"/>
      </w:pPr>
      <w:r>
        <w:tab/>
        <w:t>(c)</w:t>
      </w:r>
      <w:r>
        <w:tab/>
        <w:t>satisfied that the program—</w:t>
      </w:r>
    </w:p>
    <w:p w14:paraId="1D5DA774" w14:textId="77777777" w:rsidR="00621B90" w:rsidRDefault="00621B90">
      <w:pPr>
        <w:pStyle w:val="Asubpara"/>
      </w:pPr>
      <w:r>
        <w:tab/>
        <w:t>(i)</w:t>
      </w:r>
      <w:r>
        <w:tab/>
        <w:t>cannot be carried out without the use of the dangerous poison to which the licence application relates; and</w:t>
      </w:r>
    </w:p>
    <w:p w14:paraId="2CEDDA05" w14:textId="77777777" w:rsidR="00621B90" w:rsidRDefault="00621B90">
      <w:pPr>
        <w:pStyle w:val="Asubpara"/>
      </w:pPr>
      <w:r>
        <w:tab/>
        <w:t>(ii)</w:t>
      </w:r>
      <w:r>
        <w:tab/>
        <w:t>will be adequately supervised.</w:t>
      </w:r>
    </w:p>
    <w:p w14:paraId="3BD1B33B" w14:textId="77777777" w:rsidR="00621B90" w:rsidRDefault="00621B90">
      <w:pPr>
        <w:pStyle w:val="AH5Sec"/>
        <w:rPr>
          <w:snapToGrid w:val="0"/>
        </w:rPr>
      </w:pPr>
      <w:bookmarkStart w:id="321" w:name="_Toc74819219"/>
      <w:r w:rsidRPr="00EE46A9">
        <w:rPr>
          <w:rStyle w:val="CharSectNo"/>
        </w:rPr>
        <w:t>712</w:t>
      </w:r>
      <w:r>
        <w:rPr>
          <w:snapToGrid w:val="0"/>
        </w:rPr>
        <w:tab/>
        <w:t xml:space="preserve">Additional information for </w:t>
      </w:r>
      <w:r>
        <w:t>dangerous poisons research and education licence</w:t>
      </w:r>
      <w:r>
        <w:rPr>
          <w:snapToGrid w:val="0"/>
        </w:rPr>
        <w:t xml:space="preserve">s—Act, s </w:t>
      </w:r>
      <w:r>
        <w:t>88</w:t>
      </w:r>
      <w:r>
        <w:rPr>
          <w:snapToGrid w:val="0"/>
        </w:rPr>
        <w:t xml:space="preserve"> (1) (k)</w:t>
      </w:r>
      <w:bookmarkEnd w:id="321"/>
    </w:p>
    <w:p w14:paraId="76D5A7DC" w14:textId="77777777" w:rsidR="00621B90" w:rsidRDefault="00621B90">
      <w:pPr>
        <w:pStyle w:val="Amainreturn"/>
        <w:keepNext/>
      </w:pPr>
      <w:r>
        <w:t>The following additional information is prescribed for a dangerous poisons research and education licence:</w:t>
      </w:r>
    </w:p>
    <w:p w14:paraId="7D95A36C" w14:textId="77777777" w:rsidR="00621B90" w:rsidRDefault="00621B90">
      <w:pPr>
        <w:pStyle w:val="Apara"/>
        <w:keepNext/>
      </w:pPr>
      <w:r>
        <w:tab/>
        <w:t>(a)</w:t>
      </w:r>
      <w:r>
        <w:tab/>
        <w:t>the research or education program for which the licence is issued;</w:t>
      </w:r>
    </w:p>
    <w:p w14:paraId="70AB53DA" w14:textId="77777777" w:rsidR="00621B90" w:rsidRDefault="00621B90">
      <w:pPr>
        <w:pStyle w:val="Apara"/>
      </w:pPr>
      <w:r>
        <w:tab/>
        <w:t>(b)</w:t>
      </w:r>
      <w:r>
        <w:tab/>
        <w:t>the name of the program’s supervisor;</w:t>
      </w:r>
    </w:p>
    <w:p w14:paraId="77BCC881" w14:textId="77777777" w:rsidR="00621B90" w:rsidRDefault="00621B90">
      <w:pPr>
        <w:pStyle w:val="Apara"/>
      </w:pPr>
      <w:r>
        <w:tab/>
        <w:t>(c)</w:t>
      </w:r>
      <w:r>
        <w:tab/>
        <w:t xml:space="preserve">the dealings with a dangerous poison authorised by the licence; </w:t>
      </w:r>
    </w:p>
    <w:p w14:paraId="2064F5E0" w14:textId="77777777" w:rsidR="00621B90" w:rsidRDefault="00621B90">
      <w:pPr>
        <w:pStyle w:val="Apara"/>
      </w:pPr>
      <w:r>
        <w:lastRenderedPageBreak/>
        <w:tab/>
        <w:t>(d)</w:t>
      </w:r>
      <w:r>
        <w:tab/>
        <w:t>the premises where the program will be conducted;</w:t>
      </w:r>
    </w:p>
    <w:p w14:paraId="5C395356" w14:textId="77777777" w:rsidR="00621B90" w:rsidRDefault="00621B90">
      <w:pPr>
        <w:pStyle w:val="Apara"/>
      </w:pPr>
      <w:r>
        <w:tab/>
        <w:t>(e)</w:t>
      </w:r>
      <w:r>
        <w:tab/>
        <w:t xml:space="preserve">the maximum quantity of the dangerous poison that may be possessed at any time for the program; </w:t>
      </w:r>
    </w:p>
    <w:p w14:paraId="1E3EF697" w14:textId="77777777" w:rsidR="00621B90" w:rsidRDefault="00621B90">
      <w:pPr>
        <w:pStyle w:val="Apara"/>
      </w:pPr>
      <w:r>
        <w:tab/>
        <w:t>(f)</w:t>
      </w:r>
      <w:r>
        <w:tab/>
        <w:t>the total quantity of the dangerous poison that may be possessed for the program during the period of the licence;</w:t>
      </w:r>
    </w:p>
    <w:p w14:paraId="7086CB5B" w14:textId="77777777" w:rsidR="00621B90" w:rsidRDefault="00621B90">
      <w:pPr>
        <w:pStyle w:val="Apara"/>
      </w:pPr>
      <w:r>
        <w:tab/>
        <w:t>(g)</w:t>
      </w:r>
      <w:r>
        <w:tab/>
        <w:t>the form and strength of the dangerous poison that may be obtained and possessed for the program.</w:t>
      </w:r>
    </w:p>
    <w:p w14:paraId="7E344D5A" w14:textId="77777777" w:rsidR="00621B90" w:rsidRDefault="00621B90">
      <w:pPr>
        <w:pStyle w:val="PageBreak"/>
      </w:pPr>
      <w:r>
        <w:br w:type="page"/>
      </w:r>
    </w:p>
    <w:p w14:paraId="37887A18" w14:textId="77777777" w:rsidR="00621B90" w:rsidRPr="00EE46A9" w:rsidRDefault="00621B90">
      <w:pPr>
        <w:pStyle w:val="AH2Part"/>
      </w:pPr>
      <w:bookmarkStart w:id="322" w:name="_Toc74819220"/>
      <w:r w:rsidRPr="00EE46A9">
        <w:rPr>
          <w:rStyle w:val="CharPartNo"/>
        </w:rPr>
        <w:lastRenderedPageBreak/>
        <w:t>Part 18.4</w:t>
      </w:r>
      <w:r>
        <w:tab/>
      </w:r>
      <w:r w:rsidRPr="00EE46A9">
        <w:rPr>
          <w:rStyle w:val="CharPartText"/>
        </w:rPr>
        <w:t>Dangerous poisons suppliers licences</w:t>
      </w:r>
      <w:bookmarkEnd w:id="322"/>
    </w:p>
    <w:p w14:paraId="09C0C310" w14:textId="77777777" w:rsidR="00621B90" w:rsidRDefault="00621B90">
      <w:pPr>
        <w:pStyle w:val="AH5Sec"/>
      </w:pPr>
      <w:bookmarkStart w:id="323" w:name="_Toc74819221"/>
      <w:r w:rsidRPr="00EE46A9">
        <w:rPr>
          <w:rStyle w:val="CharSectNo"/>
        </w:rPr>
        <w:t>715</w:t>
      </w:r>
      <w:r>
        <w:tab/>
        <w:t>Applications for dangerous poisons suppliers licences</w:t>
      </w:r>
      <w:bookmarkEnd w:id="323"/>
    </w:p>
    <w:p w14:paraId="4307F635" w14:textId="77777777" w:rsidR="00621B90" w:rsidRDefault="00621B90">
      <w:pPr>
        <w:pStyle w:val="Amain"/>
        <w:keepNext/>
      </w:pPr>
      <w:r>
        <w:tab/>
        <w:t>(1)</w:t>
      </w:r>
      <w:r>
        <w:tab/>
        <w:t>An application for a dangerous poisons suppliers licence must be in writing, signed by the applicant, and include the following:</w:t>
      </w:r>
    </w:p>
    <w:p w14:paraId="237D2E57" w14:textId="77777777" w:rsidR="00621B90" w:rsidRDefault="00621B90">
      <w:pPr>
        <w:pStyle w:val="Apara"/>
      </w:pPr>
      <w:r>
        <w:tab/>
        <w:t>(a)</w:t>
      </w:r>
      <w:r>
        <w:tab/>
        <w:t>the dangerous poisons to which the application relates;</w:t>
      </w:r>
    </w:p>
    <w:p w14:paraId="14678657" w14:textId="77777777" w:rsidR="00621B90" w:rsidRDefault="00621B90">
      <w:pPr>
        <w:pStyle w:val="Apara"/>
      </w:pPr>
      <w:r>
        <w:tab/>
        <w:t>(b)</w:t>
      </w:r>
      <w:r>
        <w:tab/>
        <w:t>the full name of the applicant;</w:t>
      </w:r>
    </w:p>
    <w:p w14:paraId="62997D10" w14:textId="77777777" w:rsidR="00621B90" w:rsidRDefault="00621B90">
      <w:pPr>
        <w:pStyle w:val="Apara"/>
      </w:pPr>
      <w:r>
        <w:tab/>
        <w:t>(c)</w:t>
      </w:r>
      <w:r>
        <w:tab/>
        <w:t>the applicant’s ABN (if any);</w:t>
      </w:r>
    </w:p>
    <w:p w14:paraId="355FB743" w14:textId="77777777" w:rsidR="00621B90" w:rsidRDefault="00621B90">
      <w:pPr>
        <w:pStyle w:val="Apara"/>
      </w:pPr>
      <w:r>
        <w:tab/>
        <w:t>(d)</w:t>
      </w:r>
      <w:r>
        <w:tab/>
        <w:t>if the applicant is a corporation—the corporation’s ACN;</w:t>
      </w:r>
    </w:p>
    <w:p w14:paraId="3406671F" w14:textId="77777777" w:rsidR="00621B90" w:rsidRDefault="00621B90">
      <w:pPr>
        <w:pStyle w:val="Apara"/>
      </w:pPr>
      <w:r>
        <w:tab/>
        <w:t>(e)</w:t>
      </w:r>
      <w:r>
        <w:tab/>
        <w:t>the location of the premises where the applicant proposes to deal with the poisons under the licence;</w:t>
      </w:r>
    </w:p>
    <w:p w14:paraId="74AEEBAC" w14:textId="77777777" w:rsidR="00621B90" w:rsidRDefault="00621B90">
      <w:pPr>
        <w:pStyle w:val="Apara"/>
      </w:pPr>
      <w:r>
        <w:tab/>
        <w:t>(f)</w:t>
      </w:r>
      <w:r>
        <w:tab/>
        <w:t>the security arrangements proposed for the premises;</w:t>
      </w:r>
    </w:p>
    <w:p w14:paraId="75941666" w14:textId="77777777" w:rsidR="00621B90" w:rsidRDefault="00621B90">
      <w:pPr>
        <w:pStyle w:val="Apara"/>
        <w:keepNext/>
      </w:pPr>
      <w:r>
        <w:tab/>
        <w:t>(g)</w:t>
      </w:r>
      <w:r>
        <w:tab/>
        <w:t>the name of an individual who is to supervise the dealings to be authorised under the licence.</w:t>
      </w:r>
    </w:p>
    <w:p w14:paraId="352F9250" w14:textId="4EC9AF87" w:rsidR="00621B90" w:rsidRDefault="00621B90" w:rsidP="008B2B3E">
      <w:pPr>
        <w:pStyle w:val="aNote"/>
      </w:pPr>
      <w:r>
        <w:rPr>
          <w:rStyle w:val="charItals"/>
        </w:rPr>
        <w:t>Note</w:t>
      </w:r>
      <w:r>
        <w:tab/>
        <w:t xml:space="preserve">A fee may be determined under the </w:t>
      </w:r>
      <w:hyperlink r:id="rId280" w:tooltip="Medicines, Poisons and Therapeutic Goods Act 2008" w:history="1">
        <w:r w:rsidR="006661E3" w:rsidRPr="00395915">
          <w:rPr>
            <w:rStyle w:val="charCitHyperlinkAbbrev"/>
          </w:rPr>
          <w:t>Act</w:t>
        </w:r>
      </w:hyperlink>
      <w:r>
        <w:t>, s 197 for this provision.</w:t>
      </w:r>
    </w:p>
    <w:p w14:paraId="7D0CD86E" w14:textId="77777777" w:rsidR="00621B90" w:rsidRDefault="00621B90">
      <w:pPr>
        <w:pStyle w:val="Amain"/>
      </w:pPr>
      <w:r>
        <w:tab/>
        <w:t>(2)</w:t>
      </w:r>
      <w:r>
        <w:tab/>
        <w:t>The application must be accompanied by a plan of the premises that shows—</w:t>
      </w:r>
    </w:p>
    <w:p w14:paraId="70D7FE33" w14:textId="77777777" w:rsidR="00621B90" w:rsidRDefault="00621B90">
      <w:pPr>
        <w:pStyle w:val="Apara"/>
      </w:pPr>
      <w:r>
        <w:tab/>
        <w:t>(a)</w:t>
      </w:r>
      <w:r>
        <w:tab/>
        <w:t>where it is proposed to store the dangerous poisons; and</w:t>
      </w:r>
    </w:p>
    <w:p w14:paraId="293FEFAD" w14:textId="77777777" w:rsidR="00621B90" w:rsidRDefault="00621B90">
      <w:pPr>
        <w:pStyle w:val="Apara"/>
      </w:pPr>
      <w:r>
        <w:tab/>
        <w:t>(b)</w:t>
      </w:r>
      <w:r>
        <w:tab/>
        <w:t>the location and nature of security devices.</w:t>
      </w:r>
    </w:p>
    <w:p w14:paraId="14DA9126" w14:textId="77777777" w:rsidR="00710669" w:rsidRPr="00710669" w:rsidRDefault="00710669" w:rsidP="00710669">
      <w:pPr>
        <w:pStyle w:val="PageBreak"/>
      </w:pPr>
      <w:r w:rsidRPr="00710669">
        <w:br w:type="page"/>
      </w:r>
    </w:p>
    <w:p w14:paraId="1FFF155B" w14:textId="77777777" w:rsidR="00621B90" w:rsidRDefault="00621B90">
      <w:pPr>
        <w:pStyle w:val="AH5Sec"/>
      </w:pPr>
      <w:bookmarkStart w:id="324" w:name="_Toc74819222"/>
      <w:r w:rsidRPr="00EE46A9">
        <w:rPr>
          <w:rStyle w:val="CharSectNo"/>
        </w:rPr>
        <w:lastRenderedPageBreak/>
        <w:t>716</w:t>
      </w:r>
      <w:r>
        <w:tab/>
        <w:t>Restrictions on issuing of dangerous poisons suppliers licences—Act, s 85 (1) (a)</w:t>
      </w:r>
      <w:bookmarkEnd w:id="324"/>
    </w:p>
    <w:p w14:paraId="17E30087" w14:textId="77777777"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14:paraId="7A9804EB" w14:textId="77777777" w:rsidR="00621B90" w:rsidRDefault="00621B90">
      <w:pPr>
        <w:pStyle w:val="Amain"/>
      </w:pPr>
      <w:r>
        <w:tab/>
        <w:t>(2)</w:t>
      </w:r>
      <w:r>
        <w:tab/>
        <w:t>The chief health officer must not approve the nominated individual unless satisfied that the individual—</w:t>
      </w:r>
    </w:p>
    <w:p w14:paraId="3501AF52" w14:textId="77777777" w:rsidR="00621B90" w:rsidRDefault="00621B90">
      <w:pPr>
        <w:pStyle w:val="Apara"/>
      </w:pPr>
      <w:r>
        <w:tab/>
        <w:t>(a)</w:t>
      </w:r>
      <w:r>
        <w:tab/>
        <w:t>is a suitable person to hold a dangerous poisons suppliers licence; and</w:t>
      </w:r>
    </w:p>
    <w:p w14:paraId="1CAFB1AF" w14:textId="77777777" w:rsidR="00621B90" w:rsidRDefault="00621B90">
      <w:pPr>
        <w:pStyle w:val="Apara"/>
        <w:keepNext/>
      </w:pPr>
      <w:r>
        <w:tab/>
        <w:t>(b)</w:t>
      </w:r>
      <w:r>
        <w:tab/>
        <w:t>has qualifications in chemistry, pharmacy or pharmacology or experience appropriate for the sale of dangerous poisons.</w:t>
      </w:r>
    </w:p>
    <w:p w14:paraId="1B4058B3" w14:textId="2A5FA9AF"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81" w:tooltip="Medicines, Poisons and Therapeutic Goods Act 2008" w:history="1">
        <w:r w:rsidR="006661E3" w:rsidRPr="00395915">
          <w:rPr>
            <w:rStyle w:val="charCitHyperlinkAbbrev"/>
          </w:rPr>
          <w:t>Act</w:t>
        </w:r>
      </w:hyperlink>
      <w:r>
        <w:t>, s 93.</w:t>
      </w:r>
    </w:p>
    <w:p w14:paraId="0E978181" w14:textId="77777777" w:rsidR="00621B90" w:rsidRDefault="00621B90">
      <w:pPr>
        <w:pStyle w:val="Amain"/>
        <w:keepNext/>
      </w:pPr>
      <w:r>
        <w:tab/>
        <w:t>(3)</w:t>
      </w:r>
      <w:r>
        <w:tab/>
        <w:t>In this section:</w:t>
      </w:r>
    </w:p>
    <w:p w14:paraId="654FE75C" w14:textId="32FD57AC" w:rsidR="00621B90" w:rsidRDefault="00621B90">
      <w:pPr>
        <w:pStyle w:val="aDef"/>
      </w:pPr>
      <w:r w:rsidRPr="00E948B5">
        <w:rPr>
          <w:rStyle w:val="charBoldItals"/>
        </w:rPr>
        <w:t>suitable person</w:t>
      </w:r>
      <w:r>
        <w:t xml:space="preserve">, to hold a licence—see the </w:t>
      </w:r>
      <w:hyperlink r:id="rId282" w:tooltip="Medicines, Poisons and Therapeutic Goods Act 2008" w:history="1">
        <w:r w:rsidR="006661E3" w:rsidRPr="00395915">
          <w:rPr>
            <w:rStyle w:val="charCitHyperlinkAbbrev"/>
          </w:rPr>
          <w:t>Act</w:t>
        </w:r>
      </w:hyperlink>
      <w:r>
        <w:t>, section 81.</w:t>
      </w:r>
    </w:p>
    <w:p w14:paraId="456BA8C9" w14:textId="77777777" w:rsidR="00621B90" w:rsidRDefault="00621B90">
      <w:pPr>
        <w:pStyle w:val="AH5Sec"/>
        <w:rPr>
          <w:snapToGrid w:val="0"/>
        </w:rPr>
      </w:pPr>
      <w:bookmarkStart w:id="325" w:name="_Toc74819223"/>
      <w:r w:rsidRPr="00EE46A9">
        <w:rPr>
          <w:rStyle w:val="CharSectNo"/>
        </w:rPr>
        <w:t>717</w:t>
      </w:r>
      <w:r>
        <w:rPr>
          <w:snapToGrid w:val="0"/>
        </w:rPr>
        <w:tab/>
        <w:t>Additional information for d</w:t>
      </w:r>
      <w:r>
        <w:t>angerous poisons suppliers licences</w:t>
      </w:r>
      <w:r>
        <w:rPr>
          <w:snapToGrid w:val="0"/>
        </w:rPr>
        <w:t xml:space="preserve">—Act, s </w:t>
      </w:r>
      <w:r>
        <w:t>88</w:t>
      </w:r>
      <w:r>
        <w:rPr>
          <w:snapToGrid w:val="0"/>
        </w:rPr>
        <w:t xml:space="preserve"> (1) (k)</w:t>
      </w:r>
      <w:bookmarkEnd w:id="325"/>
    </w:p>
    <w:p w14:paraId="4E37043B" w14:textId="77777777" w:rsidR="00621B90" w:rsidRDefault="00621B90">
      <w:pPr>
        <w:pStyle w:val="Amainreturn"/>
      </w:pPr>
      <w:r>
        <w:t>The name of the person approved under section 716 (1) to supervise the dealings with dangerous poisons authorised by the licence is prescribed for a dangerous poisons suppliers licence.</w:t>
      </w:r>
    </w:p>
    <w:p w14:paraId="2FAA23C6" w14:textId="77777777" w:rsidR="00621B90" w:rsidRDefault="00621B90">
      <w:pPr>
        <w:pStyle w:val="PageBreak"/>
      </w:pPr>
      <w:r>
        <w:br w:type="page"/>
      </w:r>
    </w:p>
    <w:p w14:paraId="2D2B42B1" w14:textId="77777777" w:rsidR="00621B90" w:rsidRPr="00EE46A9" w:rsidRDefault="00621B90">
      <w:pPr>
        <w:pStyle w:val="AH1Chapter"/>
      </w:pPr>
      <w:bookmarkStart w:id="326" w:name="_Toc74819224"/>
      <w:r w:rsidRPr="00EE46A9">
        <w:rPr>
          <w:rStyle w:val="CharChapNo"/>
        </w:rPr>
        <w:lastRenderedPageBreak/>
        <w:t>Chapter 19</w:t>
      </w:r>
      <w:r>
        <w:tab/>
      </w:r>
      <w:r w:rsidRPr="00EE46A9">
        <w:rPr>
          <w:rStyle w:val="CharChapText"/>
        </w:rPr>
        <w:t>Dangerous poisons—other provisions</w:t>
      </w:r>
      <w:bookmarkEnd w:id="326"/>
    </w:p>
    <w:p w14:paraId="6FAA3905" w14:textId="77777777" w:rsidR="00621B90" w:rsidRPr="00EE46A9" w:rsidRDefault="00621B90">
      <w:pPr>
        <w:pStyle w:val="AH2Part"/>
      </w:pPr>
      <w:bookmarkStart w:id="327" w:name="_Toc74819225"/>
      <w:r w:rsidRPr="00EE46A9">
        <w:rPr>
          <w:rStyle w:val="CharPartNo"/>
        </w:rPr>
        <w:t>Part 19.1</w:t>
      </w:r>
      <w:r>
        <w:tab/>
      </w:r>
      <w:r w:rsidRPr="00EE46A9">
        <w:rPr>
          <w:rStyle w:val="CharPartText"/>
        </w:rPr>
        <w:t>Dangerous poisons purchase orders</w:t>
      </w:r>
      <w:bookmarkEnd w:id="327"/>
    </w:p>
    <w:p w14:paraId="705A61E9" w14:textId="77777777" w:rsidR="00621B90" w:rsidRDefault="00621B90">
      <w:pPr>
        <w:pStyle w:val="AH5Sec"/>
      </w:pPr>
      <w:bookmarkStart w:id="328" w:name="_Toc74819226"/>
      <w:r w:rsidRPr="00EE46A9">
        <w:rPr>
          <w:rStyle w:val="CharSectNo"/>
        </w:rPr>
        <w:t>720</w:t>
      </w:r>
      <w:r>
        <w:tab/>
        <w:t>Supplying dangerous poisons on purchase orders</w:t>
      </w:r>
      <w:bookmarkEnd w:id="328"/>
    </w:p>
    <w:p w14:paraId="566B1377" w14:textId="77777777" w:rsidR="00621B90" w:rsidRDefault="00621B90">
      <w:pPr>
        <w:pStyle w:val="Amainreturn"/>
        <w:keepNext/>
      </w:pPr>
      <w:r>
        <w:t>The following are the requirements for the supply of a dangerous poison on a purchase order:</w:t>
      </w:r>
    </w:p>
    <w:p w14:paraId="64D6A4C1" w14:textId="77777777" w:rsidR="00621B90" w:rsidRDefault="00621B90">
      <w:pPr>
        <w:pStyle w:val="Apara"/>
      </w:pPr>
      <w:r>
        <w:tab/>
        <w:t>(a)</w:t>
      </w:r>
      <w:r>
        <w:tab/>
        <w:t>the dangerous poison is supplied in manufacturer’s packs that comply with—</w:t>
      </w:r>
    </w:p>
    <w:p w14:paraId="197B68DE" w14:textId="3C1924B2" w:rsidR="00621B90" w:rsidRDefault="00621B90">
      <w:pPr>
        <w:pStyle w:val="Asubpara"/>
      </w:pPr>
      <w:r>
        <w:tab/>
        <w:t>(i)</w:t>
      </w:r>
      <w:r>
        <w:tab/>
        <w:t>section 731 (Packaging of supplied manufacturer’s packs of dangerous poisons—</w:t>
      </w:r>
      <w:hyperlink r:id="rId283" w:tooltip="Medicines, Poisons and Therapeutic Goods Act 2008" w:history="1">
        <w:r w:rsidR="006661E3" w:rsidRPr="00395915">
          <w:rPr>
            <w:rStyle w:val="charCitHyperlinkAbbrev"/>
          </w:rPr>
          <w:t>Act</w:t>
        </w:r>
      </w:hyperlink>
      <w:r>
        <w:t>, s 59 (1) (c) (i) and (2) (c) (i)); or</w:t>
      </w:r>
    </w:p>
    <w:p w14:paraId="2E72BD94" w14:textId="2BA197E2" w:rsidR="00621B90" w:rsidRDefault="00621B90">
      <w:pPr>
        <w:pStyle w:val="Asubpara"/>
      </w:pPr>
      <w:r>
        <w:tab/>
        <w:t>(ii)</w:t>
      </w:r>
      <w:r>
        <w:tab/>
        <w:t xml:space="preserve">an approval under the </w:t>
      </w:r>
      <w:hyperlink r:id="rId284" w:tooltip="Medicines, Poisons and Therapeutic Goods Act 2008" w:history="1">
        <w:r w:rsidR="006661E3" w:rsidRPr="00395915">
          <w:rPr>
            <w:rStyle w:val="charCitHyperlinkAbbrev"/>
          </w:rPr>
          <w:t>Act</w:t>
        </w:r>
      </w:hyperlink>
      <w:r>
        <w:t>, section 193 (Approval of non</w:t>
      </w:r>
      <w:r>
        <w:noBreakHyphen/>
        <w:t>standard packaging and labelling);</w:t>
      </w:r>
    </w:p>
    <w:p w14:paraId="02DFA1B3" w14:textId="77777777" w:rsidR="00621B90" w:rsidRDefault="00621B90">
      <w:pPr>
        <w:pStyle w:val="Apara"/>
      </w:pPr>
      <w:r>
        <w:tab/>
        <w:t>(b)</w:t>
      </w:r>
      <w:r>
        <w:tab/>
        <w:t>the manufacturer’s packs are labelled in accordance with—</w:t>
      </w:r>
    </w:p>
    <w:p w14:paraId="584AF5B7" w14:textId="714C7D0F" w:rsidR="00621B90" w:rsidRDefault="00621B90">
      <w:pPr>
        <w:pStyle w:val="Asubpara"/>
      </w:pPr>
      <w:r>
        <w:tab/>
        <w:t>(i)</w:t>
      </w:r>
      <w:r>
        <w:tab/>
        <w:t>section 732 (Labelling of supplied manufacturer’s packs of dangerous poisons—</w:t>
      </w:r>
      <w:hyperlink r:id="rId285" w:tooltip="Medicines, Poisons and Therapeutic Goods Act 2008" w:history="1">
        <w:r w:rsidR="006661E3" w:rsidRPr="00395915">
          <w:rPr>
            <w:rStyle w:val="charCitHyperlinkAbbrev"/>
          </w:rPr>
          <w:t>Act</w:t>
        </w:r>
      </w:hyperlink>
      <w:r>
        <w:t>, s 60 (1) (c) (i) and (2) (c) (i)); or</w:t>
      </w:r>
    </w:p>
    <w:p w14:paraId="4EC15555" w14:textId="1E669EFD" w:rsidR="00621B90" w:rsidRDefault="00621B90">
      <w:pPr>
        <w:pStyle w:val="Asubpara"/>
      </w:pPr>
      <w:r>
        <w:tab/>
        <w:t>(ii)</w:t>
      </w:r>
      <w:r>
        <w:tab/>
        <w:t xml:space="preserve">an approval under the </w:t>
      </w:r>
      <w:hyperlink r:id="rId286" w:tooltip="Medicines, Poisons and Therapeutic Goods Act 2008" w:history="1">
        <w:r w:rsidR="006661E3" w:rsidRPr="00395915">
          <w:rPr>
            <w:rStyle w:val="charCitHyperlinkAbbrev"/>
          </w:rPr>
          <w:t>Act</w:t>
        </w:r>
      </w:hyperlink>
      <w:r>
        <w:t>, section 193;</w:t>
      </w:r>
    </w:p>
    <w:p w14:paraId="69F38547" w14:textId="77777777" w:rsidR="00621B90" w:rsidRDefault="00621B90">
      <w:pPr>
        <w:pStyle w:val="Apara"/>
      </w:pPr>
      <w:r>
        <w:tab/>
        <w:t>(c)</w:t>
      </w:r>
      <w:r>
        <w:tab/>
        <w:t xml:space="preserve">the manufacturer’s packs are securely wrapped and packed; </w:t>
      </w:r>
    </w:p>
    <w:p w14:paraId="3E4CE81C" w14:textId="77777777" w:rsidR="00621B90" w:rsidRDefault="00621B90">
      <w:pPr>
        <w:pStyle w:val="Apara"/>
      </w:pPr>
      <w:r>
        <w:tab/>
        <w:t>(d)</w:t>
      </w:r>
      <w:r>
        <w:tab/>
        <w:t>if the dangerous poison is delivered in person by the supplier to the buyer—</w:t>
      </w:r>
    </w:p>
    <w:p w14:paraId="2771428E" w14:textId="77777777" w:rsidR="00621B90" w:rsidRDefault="00621B90">
      <w:pPr>
        <w:pStyle w:val="Asubpara"/>
      </w:pPr>
      <w:r>
        <w:tab/>
        <w:t>(i)</w:t>
      </w:r>
      <w:r>
        <w:tab/>
        <w:t>the poison is delivered to an adult; and</w:t>
      </w:r>
    </w:p>
    <w:p w14:paraId="3F1306E5" w14:textId="77777777" w:rsidR="00621B90" w:rsidRDefault="00621B90">
      <w:pPr>
        <w:pStyle w:val="Asubpara"/>
      </w:pPr>
      <w:r>
        <w:tab/>
        <w:t>(ii)</w:t>
      </w:r>
      <w:r>
        <w:tab/>
        <w:t xml:space="preserve">the delivery is acknowledged by the adult signing and dating a copy of the purchase order; </w:t>
      </w:r>
    </w:p>
    <w:p w14:paraId="57FC59B4" w14:textId="77777777"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14:paraId="070A386B" w14:textId="77777777" w:rsidR="00621B90" w:rsidRDefault="00621B90">
      <w:pPr>
        <w:pStyle w:val="AH5Sec"/>
      </w:pPr>
      <w:bookmarkStart w:id="329" w:name="_Toc74819227"/>
      <w:r w:rsidRPr="00EE46A9">
        <w:rPr>
          <w:rStyle w:val="CharSectNo"/>
        </w:rPr>
        <w:t>721</w:t>
      </w:r>
      <w:r>
        <w:tab/>
        <w:t>General requirements for dangerous poisons purchase orders—Act, s 38 (2) (c)</w:t>
      </w:r>
      <w:bookmarkEnd w:id="329"/>
    </w:p>
    <w:p w14:paraId="2E23152C" w14:textId="77777777" w:rsidR="00621B90" w:rsidRDefault="00621B90">
      <w:pPr>
        <w:pStyle w:val="Amain"/>
      </w:pPr>
      <w:r>
        <w:tab/>
        <w:t>(1)</w:t>
      </w:r>
      <w:r>
        <w:tab/>
        <w:t>A purchase order for a dangerous poison must be—</w:t>
      </w:r>
    </w:p>
    <w:p w14:paraId="12F00A96" w14:textId="77777777" w:rsidR="00621B90" w:rsidRDefault="00621B90">
      <w:pPr>
        <w:pStyle w:val="Apara"/>
      </w:pPr>
      <w:r>
        <w:tab/>
        <w:t>(a)</w:t>
      </w:r>
      <w:r>
        <w:tab/>
        <w:t xml:space="preserve">signed by the person (the </w:t>
      </w:r>
      <w:r w:rsidRPr="00E948B5">
        <w:rPr>
          <w:rStyle w:val="charBoldItals"/>
        </w:rPr>
        <w:t>issuer</w:t>
      </w:r>
      <w:r>
        <w:t>) issuing the order; and</w:t>
      </w:r>
    </w:p>
    <w:p w14:paraId="1DD2C88D" w14:textId="61EE112C"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287"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14:paraId="3A649B92" w14:textId="77777777" w:rsidR="00621B90" w:rsidRDefault="00621B90">
      <w:pPr>
        <w:pStyle w:val="Apara"/>
      </w:pPr>
      <w:r>
        <w:tab/>
        <w:t>(b)</w:t>
      </w:r>
      <w:r>
        <w:tab/>
        <w:t>if the issuer amends the order—initialled and dated by the issuer beside the amendment.</w:t>
      </w:r>
    </w:p>
    <w:p w14:paraId="40B0FB6B" w14:textId="77777777" w:rsidR="00621B90" w:rsidRDefault="00621B90">
      <w:pPr>
        <w:pStyle w:val="Amain"/>
        <w:keepNext/>
      </w:pPr>
      <w:r>
        <w:tab/>
        <w:t>(2)</w:t>
      </w:r>
      <w:r>
        <w:tab/>
        <w:t>A purchase order for a dangerous poison must include the following:</w:t>
      </w:r>
    </w:p>
    <w:p w14:paraId="60AA075E" w14:textId="77777777" w:rsidR="00621B90" w:rsidRDefault="00621B90">
      <w:pPr>
        <w:pStyle w:val="Apara"/>
      </w:pPr>
      <w:r>
        <w:tab/>
        <w:t>(a)</w:t>
      </w:r>
      <w:r>
        <w:tab/>
        <w:t xml:space="preserve">the issuer’s name and business address and telephone number; </w:t>
      </w:r>
    </w:p>
    <w:p w14:paraId="75E996A2" w14:textId="77777777" w:rsidR="00621B90" w:rsidRDefault="00621B90">
      <w:pPr>
        <w:pStyle w:val="Apara"/>
      </w:pPr>
      <w:r>
        <w:tab/>
        <w:t>(b)</w:t>
      </w:r>
      <w:r>
        <w:tab/>
        <w:t xml:space="preserve">the issuer’s authority to issue the order; </w:t>
      </w:r>
    </w:p>
    <w:p w14:paraId="1D44BDDD" w14:textId="77777777" w:rsidR="00621B90" w:rsidRDefault="00621B90">
      <w:pPr>
        <w:pStyle w:val="Apara"/>
      </w:pPr>
      <w:r>
        <w:tab/>
        <w:t>(c)</w:t>
      </w:r>
      <w:r>
        <w:tab/>
        <w:t>the dangerous poison, and the form, strength and quantity of the poison, to be supplied on the order.</w:t>
      </w:r>
    </w:p>
    <w:p w14:paraId="7134883F" w14:textId="77777777" w:rsidR="00D03A77" w:rsidRPr="00130EF2" w:rsidRDefault="00D03A77" w:rsidP="00D03A77">
      <w:pPr>
        <w:pStyle w:val="AH5Sec"/>
      </w:pPr>
      <w:bookmarkStart w:id="330" w:name="_Toc74819228"/>
      <w:r w:rsidRPr="00EE46A9">
        <w:rPr>
          <w:rStyle w:val="CharSectNo"/>
        </w:rPr>
        <w:t>722</w:t>
      </w:r>
      <w:r w:rsidRPr="00130EF2">
        <w:tab/>
        <w:t>Recording supply of dangerous poisons</w:t>
      </w:r>
      <w:bookmarkEnd w:id="330"/>
    </w:p>
    <w:p w14:paraId="075BC53D" w14:textId="77777777"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14:paraId="66AA5B72" w14:textId="77777777" w:rsidR="00621B90" w:rsidRDefault="00621B90">
      <w:pPr>
        <w:pStyle w:val="PageBreak"/>
      </w:pPr>
      <w:r>
        <w:br w:type="page"/>
      </w:r>
    </w:p>
    <w:p w14:paraId="30831DA6" w14:textId="77777777" w:rsidR="00621B90" w:rsidRPr="00EE46A9" w:rsidRDefault="00621B90">
      <w:pPr>
        <w:pStyle w:val="AH2Part"/>
      </w:pPr>
      <w:bookmarkStart w:id="331" w:name="_Toc74819229"/>
      <w:r w:rsidRPr="00EE46A9">
        <w:rPr>
          <w:rStyle w:val="CharPartNo"/>
        </w:rPr>
        <w:lastRenderedPageBreak/>
        <w:t>Part 19.2</w:t>
      </w:r>
      <w:r>
        <w:tab/>
      </w:r>
      <w:r w:rsidRPr="00EE46A9">
        <w:rPr>
          <w:rStyle w:val="CharPartText"/>
        </w:rPr>
        <w:t>Wholesale supply of dangerous poisons under corresponding laws</w:t>
      </w:r>
      <w:bookmarkEnd w:id="331"/>
    </w:p>
    <w:p w14:paraId="31153F19" w14:textId="77777777" w:rsidR="00621B90" w:rsidRDefault="00621B90">
      <w:pPr>
        <w:pStyle w:val="AH5Sec"/>
      </w:pPr>
      <w:bookmarkStart w:id="332" w:name="_Toc74819230"/>
      <w:r w:rsidRPr="00EE46A9">
        <w:rPr>
          <w:rStyle w:val="CharSectNo"/>
        </w:rPr>
        <w:t>725</w:t>
      </w:r>
      <w:r>
        <w:tab/>
        <w:t>Conditions for wholesalers supplying dangerous poisons under corresponding laws—Act, s 20 (4) (c)</w:t>
      </w:r>
      <w:bookmarkEnd w:id="332"/>
    </w:p>
    <w:p w14:paraId="17227B1A" w14:textId="77777777" w:rsidR="00621B90" w:rsidRDefault="00621B90">
      <w:pPr>
        <w:pStyle w:val="Amainreturn"/>
        <w:keepNext/>
      </w:pPr>
      <w:r>
        <w:t>The following conditions apply to a person who supplies dangerous poisons by wholesale under a corresponding law:</w:t>
      </w:r>
    </w:p>
    <w:p w14:paraId="20D93FD5" w14:textId="77777777" w:rsidR="00621B90" w:rsidRDefault="00621B90">
      <w:pPr>
        <w:pStyle w:val="Apara"/>
      </w:pPr>
      <w:r>
        <w:tab/>
        <w:t>(a)</w:t>
      </w:r>
      <w:r>
        <w:tab/>
        <w:t xml:space="preserve">the person must not supply a dangerous poison to someone else (the </w:t>
      </w:r>
      <w:r w:rsidRPr="00E948B5">
        <w:rPr>
          <w:rStyle w:val="charBoldItals"/>
        </w:rPr>
        <w:t>buyer</w:t>
      </w:r>
      <w:r>
        <w:t>) unless—</w:t>
      </w:r>
    </w:p>
    <w:p w14:paraId="49728860" w14:textId="77777777" w:rsidR="00621B90" w:rsidRDefault="00621B90">
      <w:pPr>
        <w:pStyle w:val="Asubpara"/>
      </w:pPr>
      <w:r>
        <w:tab/>
        <w:t>(i)</w:t>
      </w:r>
      <w:r>
        <w:tab/>
        <w:t>the buyer is authorised to possess the poison; and</w:t>
      </w:r>
    </w:p>
    <w:p w14:paraId="49E694FB" w14:textId="0515A6D8" w:rsidR="00621B90" w:rsidRDefault="00621B90">
      <w:pPr>
        <w:pStyle w:val="Asubpara"/>
      </w:pPr>
      <w:r>
        <w:tab/>
        <w:t>(ii)</w:t>
      </w:r>
      <w:r>
        <w:tab/>
        <w:t>the supply is in accordance with section 686 (Authorisation conditions for dangerous poisons suppliers licences—</w:t>
      </w:r>
      <w:hyperlink r:id="rId288" w:tooltip="Medicines, Poisons and Therapeutic Goods Act 2008" w:history="1">
        <w:r w:rsidR="006661E3" w:rsidRPr="00395915">
          <w:rPr>
            <w:rStyle w:val="charCitHyperlinkAbbrev"/>
          </w:rPr>
          <w:t>Act</w:t>
        </w:r>
      </w:hyperlink>
      <w:r>
        <w:t>, s 44 (1) (b) and (2) (b));</w:t>
      </w:r>
    </w:p>
    <w:p w14:paraId="2DEE2D50" w14:textId="77777777" w:rsidR="00621B90" w:rsidRDefault="00621B90">
      <w:pPr>
        <w:pStyle w:val="Apara"/>
      </w:pPr>
      <w:r>
        <w:tab/>
        <w:t>(b)</w:t>
      </w:r>
      <w:r>
        <w:tab/>
        <w:t>the poison is supplied for a non-household (including a non</w:t>
      </w:r>
      <w:r>
        <w:noBreakHyphen/>
        <w:t xml:space="preserve">household garden) purpose only; </w:t>
      </w:r>
    </w:p>
    <w:p w14:paraId="254D1E85" w14:textId="77777777" w:rsidR="00621B90" w:rsidRDefault="00621B90">
      <w:pPr>
        <w:pStyle w:val="Apara"/>
        <w:keepNext/>
      </w:pPr>
      <w:r>
        <w:tab/>
        <w:t>(c)</w:t>
      </w:r>
      <w:r>
        <w:tab/>
        <w:t>if the poison is liquid containing paraquat—the poison is coloured blue or green and has an offensive smell.</w:t>
      </w:r>
    </w:p>
    <w:p w14:paraId="1A98A099" w14:textId="2AAE687D" w:rsidR="00621B90" w:rsidRDefault="00621B90">
      <w:pPr>
        <w:pStyle w:val="aNote"/>
      </w:pPr>
      <w:r w:rsidRPr="00E948B5">
        <w:rPr>
          <w:rStyle w:val="charItals"/>
        </w:rPr>
        <w:t>Note 1</w:t>
      </w:r>
      <w:r w:rsidRPr="00E948B5">
        <w:rPr>
          <w:rStyle w:val="charItals"/>
        </w:rPr>
        <w:tab/>
      </w:r>
      <w:r>
        <w:t xml:space="preserve">A purchase order must be in writing (see </w:t>
      </w:r>
      <w:hyperlink r:id="rId289"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14:paraId="6C55BD9C" w14:textId="77777777"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14:paraId="3057F412" w14:textId="77777777" w:rsidR="00621B90" w:rsidRDefault="00621B90">
      <w:pPr>
        <w:pStyle w:val="PageBreak"/>
      </w:pPr>
      <w:r>
        <w:br w:type="page"/>
      </w:r>
    </w:p>
    <w:p w14:paraId="393B2DAE" w14:textId="77777777" w:rsidR="00621B90" w:rsidRPr="00EE46A9" w:rsidRDefault="00621B90">
      <w:pPr>
        <w:pStyle w:val="AH2Part"/>
      </w:pPr>
      <w:bookmarkStart w:id="333" w:name="_Toc74819231"/>
      <w:r w:rsidRPr="00EE46A9">
        <w:rPr>
          <w:rStyle w:val="CharPartNo"/>
        </w:rPr>
        <w:lastRenderedPageBreak/>
        <w:t>Part 19.3</w:t>
      </w:r>
      <w:r>
        <w:tab/>
      </w:r>
      <w:r w:rsidRPr="00EE46A9">
        <w:rPr>
          <w:rStyle w:val="CharPartText"/>
        </w:rPr>
        <w:t>Packaging and labelling of dangerous poisons</w:t>
      </w:r>
      <w:bookmarkEnd w:id="333"/>
    </w:p>
    <w:p w14:paraId="2E544F91" w14:textId="77777777" w:rsidR="00621B90" w:rsidRDefault="00621B90">
      <w:pPr>
        <w:pStyle w:val="AH5Sec"/>
      </w:pPr>
      <w:bookmarkStart w:id="334" w:name="_Toc74819232"/>
      <w:r w:rsidRPr="00EE46A9">
        <w:rPr>
          <w:rStyle w:val="CharSectNo"/>
        </w:rPr>
        <w:t>730</w:t>
      </w:r>
      <w:r>
        <w:tab/>
        <w:t xml:space="preserve">Meaning of </w:t>
      </w:r>
      <w:r w:rsidRPr="00E948B5">
        <w:rPr>
          <w:rStyle w:val="charItals"/>
        </w:rPr>
        <w:t>relevant law</w:t>
      </w:r>
      <w:r>
        <w:t>—pt 19.3</w:t>
      </w:r>
      <w:bookmarkEnd w:id="334"/>
    </w:p>
    <w:p w14:paraId="737D41F8" w14:textId="77777777" w:rsidR="00621B90" w:rsidRDefault="00621B90">
      <w:pPr>
        <w:pStyle w:val="Amainreturn"/>
        <w:keepNext/>
      </w:pPr>
      <w:r>
        <w:t>In this part:</w:t>
      </w:r>
    </w:p>
    <w:p w14:paraId="2758AE32" w14:textId="77777777" w:rsidR="00621B90" w:rsidRDefault="00621B90">
      <w:pPr>
        <w:pStyle w:val="aDef"/>
        <w:keepNext/>
      </w:pPr>
      <w:r w:rsidRPr="00E948B5">
        <w:rPr>
          <w:rStyle w:val="charBoldItals"/>
        </w:rPr>
        <w:t>relevant law</w:t>
      </w:r>
      <w:r>
        <w:t xml:space="preserve"> means—</w:t>
      </w:r>
    </w:p>
    <w:p w14:paraId="101F8B9C" w14:textId="77777777" w:rsidR="00621B90" w:rsidRDefault="00621B90">
      <w:pPr>
        <w:pStyle w:val="aDefpara"/>
      </w:pPr>
      <w:r>
        <w:tab/>
        <w:t>(a)</w:t>
      </w:r>
      <w:r>
        <w:tab/>
        <w:t>a corresponding law; or</w:t>
      </w:r>
    </w:p>
    <w:p w14:paraId="253B922D" w14:textId="7FEB49D7" w:rsidR="00621B90" w:rsidRDefault="00621B90">
      <w:pPr>
        <w:pStyle w:val="aDefpara"/>
      </w:pPr>
      <w:r>
        <w:tab/>
        <w:t>(b)</w:t>
      </w:r>
      <w:r>
        <w:tab/>
        <w:t xml:space="preserve">the </w:t>
      </w:r>
      <w:hyperlink r:id="rId290" w:tooltip="Act 1994 No 36 (Cwlth)" w:history="1">
        <w:r w:rsidR="00415BF6" w:rsidRPr="00415BF6">
          <w:rPr>
            <w:rStyle w:val="charCitHyperlinkItal"/>
          </w:rPr>
          <w:t>Agricultural and Veterinary Chemicals Act 1994</w:t>
        </w:r>
      </w:hyperlink>
      <w:r>
        <w:t xml:space="preserve"> (Cwlth); or</w:t>
      </w:r>
    </w:p>
    <w:p w14:paraId="79638C28" w14:textId="007CB36C" w:rsidR="00621B90" w:rsidRDefault="00621B90">
      <w:pPr>
        <w:pStyle w:val="aDefpara"/>
        <w:keepNext/>
      </w:pPr>
      <w:r>
        <w:tab/>
        <w:t>(c)</w:t>
      </w:r>
      <w:r>
        <w:tab/>
        <w:t xml:space="preserve">the </w:t>
      </w:r>
      <w:hyperlink r:id="rId291" w:tooltip="Act 1990 No 21 (Cwlth)" w:history="1">
        <w:r w:rsidR="00415BF6" w:rsidRPr="00E21352">
          <w:rPr>
            <w:rStyle w:val="charCitHyperlinkItal"/>
          </w:rPr>
          <w:t>Therapeutic Goods Act 1989</w:t>
        </w:r>
      </w:hyperlink>
      <w:r>
        <w:t xml:space="preserve"> (Cwlth).</w:t>
      </w:r>
    </w:p>
    <w:p w14:paraId="7B04C321" w14:textId="4AFBE284"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92" w:tooltip="Medicines, Poisons and Therapeutic Goods Act 2008" w:history="1">
        <w:r w:rsidR="006661E3" w:rsidRPr="00395915">
          <w:rPr>
            <w:rStyle w:val="charCitHyperlinkAbbrev"/>
          </w:rPr>
          <w:t>Act</w:t>
        </w:r>
      </w:hyperlink>
      <w:r>
        <w:t>, dict).</w:t>
      </w:r>
    </w:p>
    <w:p w14:paraId="00BEB8B6" w14:textId="3C2DC935"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93" w:tooltip="A2001-14" w:history="1">
        <w:r w:rsidR="00E948B5" w:rsidRPr="00E948B5">
          <w:rPr>
            <w:rStyle w:val="charCitHyperlinkAbbrev"/>
          </w:rPr>
          <w:t>Legislation Act</w:t>
        </w:r>
      </w:hyperlink>
      <w:r>
        <w:t>, dict, pt 1).</w:t>
      </w:r>
    </w:p>
    <w:p w14:paraId="2FC0CB00" w14:textId="77777777" w:rsidR="00621B90" w:rsidRDefault="00621B90">
      <w:pPr>
        <w:pStyle w:val="AH5Sec"/>
      </w:pPr>
      <w:bookmarkStart w:id="335" w:name="_Toc74819233"/>
      <w:r w:rsidRPr="00EE46A9">
        <w:rPr>
          <w:rStyle w:val="CharSectNo"/>
        </w:rPr>
        <w:t>731</w:t>
      </w:r>
      <w:r>
        <w:tab/>
        <w:t>Packaging of supplied manufacturer’s packs of dangerous poisons—Act, s 59 (1) (c) (i) and (2) (c) (i)</w:t>
      </w:r>
      <w:bookmarkEnd w:id="335"/>
    </w:p>
    <w:p w14:paraId="12389147" w14:textId="77777777" w:rsidR="00621B90" w:rsidRDefault="00621B90">
      <w:pPr>
        <w:pStyle w:val="Amainreturn"/>
      </w:pPr>
      <w:r>
        <w:t>A manufacturer’s pack of a supplied dangerous poison must be packaged—</w:t>
      </w:r>
    </w:p>
    <w:p w14:paraId="1F29FA58" w14:textId="77777777"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14:paraId="2875BDE0" w14:textId="77777777" w:rsidR="00621B90" w:rsidRDefault="00621B90">
      <w:pPr>
        <w:pStyle w:val="Apara"/>
        <w:keepNext/>
      </w:pPr>
      <w:r>
        <w:tab/>
        <w:t>(b)</w:t>
      </w:r>
      <w:r>
        <w:tab/>
        <w:t>in a container in which the poison may be sold under a relevant law.</w:t>
      </w:r>
    </w:p>
    <w:p w14:paraId="48020989" w14:textId="09CAB4E8"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294"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5" w:tooltip="Medicines, Poisons and Therapeutic Goods Act 2008" w:history="1">
        <w:r w:rsidR="006661E3" w:rsidRPr="00395915">
          <w:rPr>
            <w:rStyle w:val="charCitHyperlinkAbbrev"/>
          </w:rPr>
          <w:t>Act</w:t>
        </w:r>
      </w:hyperlink>
      <w:r>
        <w:t>, s 59 (1) (c) (ii) and (2) (c) (ii)).</w:t>
      </w:r>
    </w:p>
    <w:p w14:paraId="1134B616" w14:textId="77777777" w:rsidR="00621B90" w:rsidRDefault="00621B90">
      <w:pPr>
        <w:pStyle w:val="AH5Sec"/>
      </w:pPr>
      <w:bookmarkStart w:id="336" w:name="_Toc74819234"/>
      <w:r w:rsidRPr="00EE46A9">
        <w:rPr>
          <w:rStyle w:val="CharSectNo"/>
        </w:rPr>
        <w:lastRenderedPageBreak/>
        <w:t>732</w:t>
      </w:r>
      <w:r>
        <w:tab/>
        <w:t>Labelling of supplied manufacturer’s packs of dangerous poisons—Act, s 60 (1) (c) (i) and (2) (c) (i)</w:t>
      </w:r>
      <w:bookmarkEnd w:id="336"/>
    </w:p>
    <w:p w14:paraId="2E3A159A" w14:textId="77777777" w:rsidR="00621B90" w:rsidRDefault="00621B90">
      <w:pPr>
        <w:pStyle w:val="Amainreturn"/>
      </w:pPr>
      <w:r>
        <w:t>A manufacturer’s pack of a supplied dangerous poison must be labelled in accordance with—</w:t>
      </w:r>
    </w:p>
    <w:p w14:paraId="055B83D9" w14:textId="77777777" w:rsidR="00621B90" w:rsidRDefault="00621B90">
      <w:pPr>
        <w:pStyle w:val="Apara"/>
      </w:pPr>
      <w:r>
        <w:tab/>
        <w:t>(a)</w:t>
      </w:r>
      <w:r>
        <w:tab/>
        <w:t xml:space="preserve">the </w:t>
      </w:r>
      <w:r w:rsidR="00D03A77" w:rsidRPr="00A40616">
        <w:t>medicines and poisons standard</w:t>
      </w:r>
      <w:r w:rsidR="00D03A77" w:rsidRPr="00130EF2">
        <w:t>, sections 1.1 (2) to 1.6 (2)</w:t>
      </w:r>
      <w:r>
        <w:t>; or</w:t>
      </w:r>
    </w:p>
    <w:p w14:paraId="22DDD993" w14:textId="77777777" w:rsidR="00621B90" w:rsidRDefault="00621B90">
      <w:pPr>
        <w:pStyle w:val="Apara"/>
        <w:keepNext/>
      </w:pPr>
      <w:r>
        <w:tab/>
        <w:t>(b)</w:t>
      </w:r>
      <w:r>
        <w:tab/>
        <w:t>a relevant law.</w:t>
      </w:r>
    </w:p>
    <w:p w14:paraId="33F0A9A8" w14:textId="2A2BD281"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296"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7" w:tooltip="Medicines, Poisons and Therapeutic Goods Act 2008" w:history="1">
        <w:r w:rsidR="006661E3" w:rsidRPr="00395915">
          <w:rPr>
            <w:rStyle w:val="charCitHyperlinkAbbrev"/>
          </w:rPr>
          <w:t>Act</w:t>
        </w:r>
      </w:hyperlink>
      <w:r>
        <w:t>, s 60 (1) (c) (ii) and (2) (c) (ii)).</w:t>
      </w:r>
    </w:p>
    <w:p w14:paraId="32A94FEC" w14:textId="77777777" w:rsidR="00621B90" w:rsidRDefault="00621B90">
      <w:pPr>
        <w:pStyle w:val="PageBreak"/>
      </w:pPr>
      <w:r>
        <w:br w:type="page"/>
      </w:r>
    </w:p>
    <w:p w14:paraId="246BEBED" w14:textId="77777777" w:rsidR="00621B90" w:rsidRPr="00EE46A9" w:rsidRDefault="00621B90">
      <w:pPr>
        <w:pStyle w:val="AH2Part"/>
      </w:pPr>
      <w:bookmarkStart w:id="337" w:name="_Toc74819235"/>
      <w:r w:rsidRPr="00EE46A9">
        <w:rPr>
          <w:rStyle w:val="CharPartNo"/>
        </w:rPr>
        <w:lastRenderedPageBreak/>
        <w:t>Part 19.4</w:t>
      </w:r>
      <w:r>
        <w:tab/>
      </w:r>
      <w:r w:rsidRPr="00EE46A9">
        <w:rPr>
          <w:rStyle w:val="CharPartText"/>
        </w:rPr>
        <w:t>Storage of dangerous poisons</w:t>
      </w:r>
      <w:bookmarkEnd w:id="337"/>
    </w:p>
    <w:p w14:paraId="5B4698BF" w14:textId="77777777" w:rsidR="00621B90" w:rsidRDefault="00621B90">
      <w:pPr>
        <w:pStyle w:val="AH5Sec"/>
      </w:pPr>
      <w:bookmarkStart w:id="338" w:name="_Toc74819236"/>
      <w:r w:rsidRPr="00EE46A9">
        <w:rPr>
          <w:rStyle w:val="CharSectNo"/>
        </w:rPr>
        <w:t>735</w:t>
      </w:r>
      <w:r>
        <w:tab/>
        <w:t>Storage of dangerous poisons—Act, s 61 (b) and (c)</w:t>
      </w:r>
      <w:bookmarkEnd w:id="338"/>
    </w:p>
    <w:p w14:paraId="3E5EB353" w14:textId="77777777" w:rsidR="00621B90" w:rsidRDefault="00621B90">
      <w:pPr>
        <w:pStyle w:val="Amain"/>
      </w:pPr>
      <w:r>
        <w:tab/>
        <w:t>(1)</w:t>
      </w:r>
      <w:r>
        <w:tab/>
        <w:t>A person mentioned in table 740, column 2 who possesses a dangerous poison is prescribed.</w:t>
      </w:r>
    </w:p>
    <w:p w14:paraId="52124C1F" w14:textId="77777777"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14:paraId="22FF1A5B" w14:textId="77777777" w:rsidR="00621B90" w:rsidRDefault="00621B90">
      <w:pPr>
        <w:pStyle w:val="PageBreak"/>
      </w:pPr>
      <w:r>
        <w:br w:type="page"/>
      </w:r>
    </w:p>
    <w:p w14:paraId="2FA2C769" w14:textId="77777777" w:rsidR="00621B90" w:rsidRPr="00EE46A9" w:rsidRDefault="00621B90">
      <w:pPr>
        <w:pStyle w:val="AH2Part"/>
      </w:pPr>
      <w:bookmarkStart w:id="339" w:name="_Toc74819237"/>
      <w:r w:rsidRPr="00EE46A9">
        <w:rPr>
          <w:rStyle w:val="CharPartNo"/>
        </w:rPr>
        <w:lastRenderedPageBreak/>
        <w:t>Part 19.5</w:t>
      </w:r>
      <w:r>
        <w:tab/>
      </w:r>
      <w:r w:rsidRPr="00EE46A9">
        <w:rPr>
          <w:rStyle w:val="CharPartText"/>
        </w:rPr>
        <w:t>Dangerous poisons registers</w:t>
      </w:r>
      <w:bookmarkEnd w:id="339"/>
    </w:p>
    <w:p w14:paraId="12C8E362" w14:textId="77777777" w:rsidR="00621B90" w:rsidRDefault="00621B90">
      <w:pPr>
        <w:pStyle w:val="AH5Sec"/>
      </w:pPr>
      <w:bookmarkStart w:id="340" w:name="_Toc74819238"/>
      <w:r w:rsidRPr="00EE46A9">
        <w:rPr>
          <w:rStyle w:val="CharSectNo"/>
        </w:rPr>
        <w:t>740</w:t>
      </w:r>
      <w:r>
        <w:tab/>
        <w:t>Keeping of dangerous poisons registers by certain people—Act, s 48 and s 50 (1) (b) and (2) (b)</w:t>
      </w:r>
      <w:bookmarkEnd w:id="340"/>
    </w:p>
    <w:p w14:paraId="3FC7F115" w14:textId="77777777" w:rsidR="00621B90" w:rsidRDefault="00621B90">
      <w:pPr>
        <w:pStyle w:val="Amain"/>
      </w:pPr>
      <w:r>
        <w:tab/>
        <w:t>(1)</w:t>
      </w:r>
      <w:r>
        <w:tab/>
        <w:t>A person mentioned in table 740, column 2 who possesses a dangerous poison must keep a dangerous poisons register.</w:t>
      </w:r>
    </w:p>
    <w:p w14:paraId="74787B3B" w14:textId="77777777"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14:paraId="4D1C8703" w14:textId="77777777"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14:paraId="5EA1E664" w14:textId="77777777">
        <w:trPr>
          <w:cantSplit/>
          <w:tblHeader/>
        </w:trPr>
        <w:tc>
          <w:tcPr>
            <w:tcW w:w="1200" w:type="dxa"/>
            <w:tcBorders>
              <w:top w:val="single" w:sz="4" w:space="0" w:color="C0C0C0"/>
              <w:left w:val="single" w:sz="4" w:space="0" w:color="C0C0C0"/>
              <w:bottom w:val="single" w:sz="4" w:space="0" w:color="auto"/>
              <w:right w:val="single" w:sz="4" w:space="0" w:color="C0C0C0"/>
            </w:tcBorders>
          </w:tcPr>
          <w:p w14:paraId="5A744C3D" w14:textId="77777777" w:rsidR="00621B90" w:rsidRDefault="00621B90">
            <w:pPr>
              <w:pStyle w:val="TableColHd"/>
            </w:pPr>
            <w:r>
              <w:t>column 1</w:t>
            </w:r>
          </w:p>
          <w:p w14:paraId="3A9DAB4F" w14:textId="77777777"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14:paraId="4DC1C5CC" w14:textId="77777777" w:rsidR="00621B90" w:rsidRDefault="00621B90">
            <w:pPr>
              <w:pStyle w:val="TableColHd"/>
            </w:pPr>
            <w:r>
              <w:t>column 2</w:t>
            </w:r>
          </w:p>
          <w:p w14:paraId="1DCE039F" w14:textId="77777777"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14:paraId="036D9C71" w14:textId="77777777" w:rsidR="00621B90" w:rsidRDefault="00621B90">
            <w:pPr>
              <w:pStyle w:val="TableColHd"/>
            </w:pPr>
            <w:r>
              <w:t>column 3</w:t>
            </w:r>
          </w:p>
          <w:p w14:paraId="1F175EF0" w14:textId="77777777" w:rsidR="00621B90" w:rsidRDefault="00621B90">
            <w:pPr>
              <w:pStyle w:val="TableColHd"/>
            </w:pPr>
            <w:r>
              <w:t>place where register to be kept</w:t>
            </w:r>
          </w:p>
        </w:tc>
      </w:tr>
      <w:tr w:rsidR="00621B90" w14:paraId="59D8087F" w14:textId="77777777">
        <w:trPr>
          <w:cantSplit/>
        </w:trPr>
        <w:tc>
          <w:tcPr>
            <w:tcW w:w="1200" w:type="dxa"/>
            <w:tcBorders>
              <w:top w:val="single" w:sz="4" w:space="0" w:color="auto"/>
              <w:left w:val="single" w:sz="4" w:space="0" w:color="C0C0C0"/>
              <w:bottom w:val="single" w:sz="4" w:space="0" w:color="C0C0C0"/>
              <w:right w:val="single" w:sz="4" w:space="0" w:color="C0C0C0"/>
            </w:tcBorders>
          </w:tcPr>
          <w:p w14:paraId="041075EE" w14:textId="77777777"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14:paraId="0688D8A6" w14:textId="77777777"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14:paraId="4AEBF9B9" w14:textId="77777777" w:rsidR="00621B90" w:rsidRDefault="00621B90">
            <w:pPr>
              <w:pStyle w:val="TableText"/>
              <w:rPr>
                <w:sz w:val="20"/>
              </w:rPr>
            </w:pPr>
            <w:r>
              <w:rPr>
                <w:sz w:val="20"/>
              </w:rPr>
              <w:t>the analyst’s laboratory</w:t>
            </w:r>
          </w:p>
        </w:tc>
      </w:tr>
      <w:tr w:rsidR="00621B90" w14:paraId="3434C0B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4FCAC541" w14:textId="77777777"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14:paraId="30FE35A4" w14:textId="77777777"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235CA50E" w14:textId="77777777" w:rsidR="00621B90" w:rsidRDefault="00621B90">
            <w:pPr>
              <w:pStyle w:val="TableText"/>
              <w:rPr>
                <w:sz w:val="20"/>
              </w:rPr>
            </w:pPr>
            <w:r>
              <w:rPr>
                <w:sz w:val="20"/>
              </w:rPr>
              <w:t>the licensed premises under s 675</w:t>
            </w:r>
          </w:p>
        </w:tc>
      </w:tr>
      <w:tr w:rsidR="00621B90" w14:paraId="080B56C3"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66D1C98D" w14:textId="77777777"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14:paraId="192E1259" w14:textId="77777777"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178297EE" w14:textId="77777777" w:rsidR="00621B90" w:rsidRDefault="00621B90">
            <w:pPr>
              <w:pStyle w:val="TableText"/>
              <w:rPr>
                <w:sz w:val="20"/>
              </w:rPr>
            </w:pPr>
            <w:r>
              <w:rPr>
                <w:sz w:val="20"/>
              </w:rPr>
              <w:t>the licensed premises under s 685</w:t>
            </w:r>
          </w:p>
        </w:tc>
      </w:tr>
      <w:tr w:rsidR="00621B90" w14:paraId="19752F80"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60C2D63" w14:textId="77777777"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14:paraId="0C3611CC" w14:textId="77777777"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14:paraId="115588FE" w14:textId="77777777" w:rsidR="00621B90" w:rsidRDefault="00621B90">
            <w:pPr>
              <w:pStyle w:val="TableText"/>
              <w:rPr>
                <w:sz w:val="20"/>
              </w:rPr>
            </w:pPr>
            <w:r>
              <w:rPr>
                <w:sz w:val="20"/>
              </w:rPr>
              <w:t xml:space="preserve">the place directed in writing by the chief health officer </w:t>
            </w:r>
          </w:p>
        </w:tc>
      </w:tr>
      <w:tr w:rsidR="00621B90" w14:paraId="310156E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FABEFF5" w14:textId="77777777"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14:paraId="42215528" w14:textId="77777777"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14:paraId="13CCC07E" w14:textId="77777777" w:rsidR="00621B90" w:rsidRDefault="00621B90">
            <w:pPr>
              <w:pStyle w:val="TableText"/>
              <w:rPr>
                <w:sz w:val="20"/>
              </w:rPr>
            </w:pPr>
            <w:r>
              <w:rPr>
                <w:sz w:val="20"/>
              </w:rPr>
              <w:t>the person’s business premises</w:t>
            </w:r>
          </w:p>
        </w:tc>
      </w:tr>
      <w:tr w:rsidR="00621B90" w14:paraId="058A2A12"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1B6F8714" w14:textId="77777777"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14:paraId="209DD5B8" w14:textId="77777777"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621CCA4F" w14:textId="77777777" w:rsidR="00621B90" w:rsidRDefault="00621B90">
            <w:pPr>
              <w:pStyle w:val="TableText"/>
              <w:rPr>
                <w:sz w:val="20"/>
              </w:rPr>
            </w:pPr>
            <w:r>
              <w:rPr>
                <w:sz w:val="20"/>
              </w:rPr>
              <w:t>the premises where program is being conducted</w:t>
            </w:r>
          </w:p>
        </w:tc>
      </w:tr>
      <w:tr w:rsidR="00621B90" w14:paraId="5B0B213A"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207CA133" w14:textId="77777777"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14:paraId="6840DEE4" w14:textId="77777777"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1BB3C7F7" w14:textId="77777777" w:rsidR="00621B90" w:rsidRDefault="00621B90">
            <w:pPr>
              <w:pStyle w:val="TableText"/>
              <w:rPr>
                <w:sz w:val="20"/>
              </w:rPr>
            </w:pPr>
            <w:r>
              <w:rPr>
                <w:sz w:val="20"/>
              </w:rPr>
              <w:t>the premises where program is being conducted</w:t>
            </w:r>
          </w:p>
        </w:tc>
      </w:tr>
    </w:tbl>
    <w:p w14:paraId="55068762" w14:textId="77777777" w:rsidR="00621B90" w:rsidRDefault="00621B90">
      <w:pPr>
        <w:pStyle w:val="AH5Sec"/>
      </w:pPr>
      <w:bookmarkStart w:id="341" w:name="_Toc74819239"/>
      <w:r w:rsidRPr="00EE46A9">
        <w:rPr>
          <w:rStyle w:val="CharSectNo"/>
        </w:rPr>
        <w:lastRenderedPageBreak/>
        <w:t>741</w:t>
      </w:r>
      <w:r>
        <w:tab/>
        <w:t>Form of dangerous poisons registers—Act, s 49 (1) (b)</w:t>
      </w:r>
      <w:bookmarkEnd w:id="341"/>
    </w:p>
    <w:p w14:paraId="7684A838" w14:textId="77777777" w:rsidR="00621B90" w:rsidRDefault="00621B90">
      <w:pPr>
        <w:pStyle w:val="Amain"/>
      </w:pPr>
      <w:r>
        <w:tab/>
        <w:t>(1)</w:t>
      </w:r>
      <w:r>
        <w:tab/>
        <w:t>Each page in a dangerous poisons register must relate to a single form and strength of a dangerous poison.</w:t>
      </w:r>
    </w:p>
    <w:p w14:paraId="5A366294" w14:textId="77777777" w:rsidR="00621B90" w:rsidRDefault="00621B90">
      <w:pPr>
        <w:pStyle w:val="Amain"/>
      </w:pPr>
      <w:r>
        <w:tab/>
        <w:t>(2)</w:t>
      </w:r>
      <w:r>
        <w:tab/>
        <w:t>If a dangerous poisons register is kept electronically, a separate record must be used for each form and strength of dangerous poison kept.</w:t>
      </w:r>
    </w:p>
    <w:p w14:paraId="7370B9E1" w14:textId="77777777" w:rsidR="00621B90" w:rsidRDefault="00621B90">
      <w:pPr>
        <w:pStyle w:val="AH5Sec"/>
      </w:pPr>
      <w:bookmarkStart w:id="342" w:name="_Toc74819240"/>
      <w:r w:rsidRPr="00EE46A9">
        <w:rPr>
          <w:rStyle w:val="CharSectNo"/>
        </w:rPr>
        <w:t>742</w:t>
      </w:r>
      <w:r>
        <w:tab/>
        <w:t>Making entries in dangerous poisons registers—Act, s 51 (1) (b)</w:t>
      </w:r>
      <w:bookmarkEnd w:id="342"/>
    </w:p>
    <w:p w14:paraId="4697DF14" w14:textId="77777777" w:rsidR="00621B90" w:rsidRDefault="00621B90">
      <w:pPr>
        <w:pStyle w:val="Amain"/>
        <w:keepNext/>
      </w:pPr>
      <w:r>
        <w:tab/>
        <w:t>(1)</w:t>
      </w:r>
      <w:r>
        <w:tab/>
        <w:t>The following details for a dealing with a dangerous poison are prescribed:</w:t>
      </w:r>
    </w:p>
    <w:p w14:paraId="4B55E34C" w14:textId="77777777" w:rsidR="00621B90" w:rsidRDefault="00621B90">
      <w:pPr>
        <w:pStyle w:val="Apara"/>
      </w:pPr>
      <w:r>
        <w:tab/>
        <w:t>(a)</w:t>
      </w:r>
      <w:r>
        <w:tab/>
        <w:t>the nature of the dealing;</w:t>
      </w:r>
    </w:p>
    <w:p w14:paraId="38FDBD11" w14:textId="77777777" w:rsidR="00621B90" w:rsidRDefault="00621B90">
      <w:pPr>
        <w:pStyle w:val="Apara"/>
      </w:pPr>
      <w:r>
        <w:tab/>
        <w:t>(b)</w:t>
      </w:r>
      <w:r>
        <w:tab/>
        <w:t>the date of the dealing;</w:t>
      </w:r>
    </w:p>
    <w:p w14:paraId="794B0293" w14:textId="77777777" w:rsidR="00621B90" w:rsidRDefault="00621B90">
      <w:pPr>
        <w:pStyle w:val="Apara"/>
      </w:pPr>
      <w:r>
        <w:tab/>
        <w:t>(c)</w:t>
      </w:r>
      <w:r>
        <w:tab/>
        <w:t>the poison, and the form, strength and quantity of the poison, dealt with;</w:t>
      </w:r>
    </w:p>
    <w:p w14:paraId="4DAEB398" w14:textId="77777777" w:rsidR="00621B90" w:rsidRDefault="00621B90">
      <w:pPr>
        <w:pStyle w:val="Apara"/>
      </w:pPr>
      <w:r>
        <w:tab/>
        <w:t>(d)</w:t>
      </w:r>
      <w:r>
        <w:tab/>
        <w:t>if the dealing is receiving the poison—the name and address of the supplier;</w:t>
      </w:r>
    </w:p>
    <w:p w14:paraId="422CA12A" w14:textId="77777777" w:rsidR="00621B90" w:rsidRDefault="00621B90">
      <w:pPr>
        <w:pStyle w:val="Apara"/>
      </w:pPr>
      <w:r>
        <w:tab/>
        <w:t>(e)</w:t>
      </w:r>
      <w:r>
        <w:tab/>
        <w:t>if the dealing is supplying the poison—the name and address of the person to whom it is supplied;</w:t>
      </w:r>
    </w:p>
    <w:p w14:paraId="452FA505" w14:textId="77777777" w:rsidR="00621B90" w:rsidRDefault="00621B90">
      <w:pPr>
        <w:pStyle w:val="Apara"/>
      </w:pPr>
      <w:r>
        <w:tab/>
        <w:t>(f)</w:t>
      </w:r>
      <w:r>
        <w:tab/>
        <w:t>if the poison is supplied on a purchase order—the date of the purchase order;</w:t>
      </w:r>
    </w:p>
    <w:p w14:paraId="4FDA85B6" w14:textId="77777777" w:rsidR="00621B90" w:rsidRDefault="00621B90">
      <w:pPr>
        <w:pStyle w:val="Apara"/>
      </w:pPr>
      <w:r>
        <w:tab/>
        <w:t>(g)</w:t>
      </w:r>
      <w:r>
        <w:tab/>
        <w:t>the quantity of the poison held after the dealing.</w:t>
      </w:r>
    </w:p>
    <w:p w14:paraId="0D48693E" w14:textId="77777777" w:rsidR="00621B90" w:rsidRDefault="00621B90">
      <w:pPr>
        <w:pStyle w:val="Amain"/>
      </w:pPr>
      <w:r>
        <w:tab/>
        <w:t>(2)</w:t>
      </w:r>
      <w:r>
        <w:tab/>
        <w:t>A dealing with a dangerous poison must be entered in the dangerous poisons register the person must keep.</w:t>
      </w:r>
    </w:p>
    <w:p w14:paraId="2DFA25FF" w14:textId="77777777" w:rsidR="00621B90" w:rsidRDefault="00621B90">
      <w:pPr>
        <w:pStyle w:val="AH5Sec"/>
      </w:pPr>
      <w:bookmarkStart w:id="343" w:name="_Toc74819241"/>
      <w:r w:rsidRPr="00EE46A9">
        <w:rPr>
          <w:rStyle w:val="CharSectNo"/>
        </w:rPr>
        <w:lastRenderedPageBreak/>
        <w:t>743</w:t>
      </w:r>
      <w:r>
        <w:tab/>
        <w:t>Prescribed witnesses for discarding of dangerous poisons—Act, s 54 (a) and (b)</w:t>
      </w:r>
      <w:bookmarkEnd w:id="343"/>
    </w:p>
    <w:p w14:paraId="7090837F" w14:textId="77777777" w:rsidR="00621B90" w:rsidRDefault="00621B90" w:rsidP="00DE1361">
      <w:pPr>
        <w:pStyle w:val="Amain"/>
        <w:keepNext/>
      </w:pPr>
      <w:r>
        <w:tab/>
        <w:t>(1)</w:t>
      </w:r>
      <w:r>
        <w:tab/>
        <w:t>An adult is prescribed as a witness in relation to the disposal of a dangerous poison.</w:t>
      </w:r>
    </w:p>
    <w:p w14:paraId="7311937F" w14:textId="77777777" w:rsidR="00621B90" w:rsidRDefault="00621B90">
      <w:pPr>
        <w:pStyle w:val="Amain"/>
      </w:pPr>
      <w:r>
        <w:tab/>
        <w:t>(2)</w:t>
      </w:r>
      <w:r>
        <w:tab/>
        <w:t>However, a person mentioned in subsection (1) must not be a prescribed witness to the discarding of a dangerous poison if the person is—</w:t>
      </w:r>
    </w:p>
    <w:p w14:paraId="045472CA" w14:textId="77777777" w:rsidR="00621B90" w:rsidRDefault="00621B90">
      <w:pPr>
        <w:pStyle w:val="Apara"/>
      </w:pPr>
      <w:r>
        <w:tab/>
        <w:t>(a)</w:t>
      </w:r>
      <w:r>
        <w:tab/>
        <w:t>related to, a close friend of or employed by the person discarding the poison; or</w:t>
      </w:r>
    </w:p>
    <w:p w14:paraId="36C46867" w14:textId="77777777" w:rsidR="00621B90" w:rsidRDefault="00621B90">
      <w:pPr>
        <w:pStyle w:val="Apara"/>
      </w:pPr>
      <w:r>
        <w:tab/>
        <w:t>(b)</w:t>
      </w:r>
      <w:r>
        <w:tab/>
        <w:t>the supervisor of the person discarding the poison; or</w:t>
      </w:r>
    </w:p>
    <w:p w14:paraId="27E61A07" w14:textId="77777777" w:rsidR="00621B90" w:rsidRDefault="00621B90">
      <w:pPr>
        <w:pStyle w:val="Apara"/>
      </w:pPr>
      <w:r>
        <w:tab/>
        <w:t>(c)</w:t>
      </w:r>
      <w:r>
        <w:tab/>
        <w:t>supervised by the person discarding the poison.</w:t>
      </w:r>
    </w:p>
    <w:p w14:paraId="41813384" w14:textId="77777777" w:rsidR="00621B90" w:rsidRDefault="00621B90">
      <w:pPr>
        <w:pStyle w:val="AH5Sec"/>
      </w:pPr>
      <w:bookmarkStart w:id="344" w:name="_Toc74819242"/>
      <w:r w:rsidRPr="00EE46A9">
        <w:rPr>
          <w:rStyle w:val="CharSectNo"/>
        </w:rPr>
        <w:t>744</w:t>
      </w:r>
      <w:r>
        <w:tab/>
        <w:t>Changes to entries in dangerous poisons registers—Act, s 55 (2) (b)</w:t>
      </w:r>
      <w:bookmarkEnd w:id="344"/>
    </w:p>
    <w:p w14:paraId="14A238E8" w14:textId="77777777" w:rsidR="00621B90" w:rsidRDefault="00621B90">
      <w:pPr>
        <w:pStyle w:val="Amain"/>
      </w:pPr>
      <w:r>
        <w:tab/>
        <w:t>(1)</w:t>
      </w:r>
      <w:r>
        <w:tab/>
        <w:t>An entry in a paper-based dangerous poisons register may be amended by the person who made the entry by—</w:t>
      </w:r>
    </w:p>
    <w:p w14:paraId="2E6DC99D" w14:textId="77777777" w:rsidR="00621B90" w:rsidRDefault="00621B90">
      <w:pPr>
        <w:pStyle w:val="Apara"/>
      </w:pPr>
      <w:r>
        <w:tab/>
        <w:t>(a)</w:t>
      </w:r>
      <w:r>
        <w:tab/>
        <w:t>the person signing and dating a marginal note or footnote that gives the date of the amendment and the amended details; and</w:t>
      </w:r>
    </w:p>
    <w:p w14:paraId="44DC61C1" w14:textId="77777777" w:rsidR="00621B90" w:rsidRDefault="00621B90">
      <w:pPr>
        <w:pStyle w:val="Apara"/>
      </w:pPr>
      <w:r>
        <w:tab/>
        <w:t>(b)</w:t>
      </w:r>
      <w:r>
        <w:tab/>
        <w:t>if the entry relates to disposing of a dangerous poison—</w:t>
      </w:r>
    </w:p>
    <w:p w14:paraId="559EFB29" w14:textId="77777777" w:rsidR="00621B90" w:rsidRDefault="00621B90">
      <w:pPr>
        <w:pStyle w:val="Asubpara"/>
      </w:pPr>
      <w:r>
        <w:tab/>
        <w:t>(i)</w:t>
      </w:r>
      <w:r>
        <w:tab/>
        <w:t>the amendment being witnessed by a person mentioned in section 743; and</w:t>
      </w:r>
    </w:p>
    <w:p w14:paraId="4F1629C3" w14:textId="77777777" w:rsidR="00621B90" w:rsidRDefault="00621B90">
      <w:pPr>
        <w:pStyle w:val="Asubpara"/>
      </w:pPr>
      <w:r>
        <w:tab/>
        <w:t>(ii)</w:t>
      </w:r>
      <w:r>
        <w:tab/>
        <w:t>the witness signing the amendment as witness.</w:t>
      </w:r>
    </w:p>
    <w:p w14:paraId="204CFDD3" w14:textId="77777777"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14:paraId="44B25547" w14:textId="77777777" w:rsidR="00621B90" w:rsidRDefault="00621B90">
      <w:pPr>
        <w:pStyle w:val="Apara"/>
      </w:pPr>
      <w:r>
        <w:tab/>
        <w:t>(a)</w:t>
      </w:r>
      <w:r>
        <w:tab/>
        <w:t>the person’s signature, the date and the amended details; and</w:t>
      </w:r>
    </w:p>
    <w:p w14:paraId="087E6587" w14:textId="77777777" w:rsidR="00621B90" w:rsidRDefault="00621B90" w:rsidP="00DE1361">
      <w:pPr>
        <w:pStyle w:val="Apara"/>
        <w:keepNext/>
      </w:pPr>
      <w:r>
        <w:lastRenderedPageBreak/>
        <w:tab/>
        <w:t>(b)</w:t>
      </w:r>
      <w:r>
        <w:tab/>
        <w:t>if the entry relates to disposing of a dangerous poison—</w:t>
      </w:r>
    </w:p>
    <w:p w14:paraId="7409B29F" w14:textId="77777777" w:rsidR="00621B90" w:rsidRDefault="00621B90">
      <w:pPr>
        <w:pStyle w:val="Asubpara"/>
      </w:pPr>
      <w:r>
        <w:tab/>
        <w:t>(i)</w:t>
      </w:r>
      <w:r>
        <w:tab/>
        <w:t>the amendment being witnessed by a person mentioned in section 743; and</w:t>
      </w:r>
    </w:p>
    <w:p w14:paraId="33168203" w14:textId="77777777" w:rsidR="00621B90" w:rsidRDefault="00621B90">
      <w:pPr>
        <w:pStyle w:val="Asubpara"/>
      </w:pPr>
      <w:r>
        <w:tab/>
        <w:t>(ii)</w:t>
      </w:r>
      <w:r>
        <w:tab/>
        <w:t>the witness signing the amendment as witness.</w:t>
      </w:r>
    </w:p>
    <w:p w14:paraId="0186777F" w14:textId="77777777" w:rsidR="00621B90" w:rsidRDefault="00621B90">
      <w:pPr>
        <w:pStyle w:val="PageBreak"/>
      </w:pPr>
      <w:r>
        <w:br w:type="page"/>
      </w:r>
    </w:p>
    <w:p w14:paraId="1EA304C7" w14:textId="77777777" w:rsidR="00621B90" w:rsidRPr="00EE46A9" w:rsidRDefault="00621B90">
      <w:pPr>
        <w:pStyle w:val="AH1Chapter"/>
      </w:pPr>
      <w:bookmarkStart w:id="345" w:name="_Toc74819243"/>
      <w:r w:rsidRPr="00EE46A9">
        <w:rPr>
          <w:rStyle w:val="CharChapNo"/>
        </w:rPr>
        <w:lastRenderedPageBreak/>
        <w:t>Chapter 20</w:t>
      </w:r>
      <w:r>
        <w:tab/>
      </w:r>
      <w:r w:rsidRPr="00EE46A9">
        <w:rPr>
          <w:rStyle w:val="CharChapText"/>
        </w:rPr>
        <w:t>Paints</w:t>
      </w:r>
      <w:bookmarkEnd w:id="345"/>
    </w:p>
    <w:p w14:paraId="6EFAFE43" w14:textId="77777777" w:rsidR="00621B90" w:rsidRDefault="00621B90">
      <w:pPr>
        <w:pStyle w:val="Placeholder"/>
      </w:pPr>
      <w:r>
        <w:rPr>
          <w:rStyle w:val="CharPartNo"/>
        </w:rPr>
        <w:t xml:space="preserve">  </w:t>
      </w:r>
      <w:r>
        <w:rPr>
          <w:rStyle w:val="CharPartText"/>
        </w:rPr>
        <w:t xml:space="preserve">  </w:t>
      </w:r>
    </w:p>
    <w:p w14:paraId="2DF94FFB" w14:textId="77777777" w:rsidR="00621B90" w:rsidRDefault="00621B90">
      <w:pPr>
        <w:pStyle w:val="AH5Sec"/>
      </w:pPr>
      <w:bookmarkStart w:id="346" w:name="_Toc74819244"/>
      <w:r w:rsidRPr="00EE46A9">
        <w:rPr>
          <w:rStyle w:val="CharSectNo"/>
        </w:rPr>
        <w:t>750</w:t>
      </w:r>
      <w:r>
        <w:tab/>
        <w:t>Manufacture, supply and use of paints containing white lead—Act, s 70 (1) (b), (2) (b) and (3) (b)</w:t>
      </w:r>
      <w:bookmarkEnd w:id="346"/>
    </w:p>
    <w:p w14:paraId="507E272D" w14:textId="77777777" w:rsidR="00621B90" w:rsidRDefault="00621B90">
      <w:pPr>
        <w:pStyle w:val="Amainreturn"/>
      </w:pPr>
      <w:r>
        <w:t>A paint containing basic lead carbonate (white lead) may be manufactured, supplied or used for application as a mirror backing if the paint—</w:t>
      </w:r>
    </w:p>
    <w:p w14:paraId="12B1BEC5" w14:textId="77777777" w:rsidR="00621B90" w:rsidRDefault="00621B90">
      <w:pPr>
        <w:pStyle w:val="Apara"/>
      </w:pPr>
      <w:r>
        <w:tab/>
        <w:t>(a)</w:t>
      </w:r>
      <w:r>
        <w:tab/>
        <w:t>contains not more than 15% lead in the non-volatile content of the paint; and</w:t>
      </w:r>
    </w:p>
    <w:p w14:paraId="47F041BD" w14:textId="77777777" w:rsidR="00621B90" w:rsidRDefault="00621B90">
      <w:pPr>
        <w:pStyle w:val="Apara"/>
      </w:pPr>
      <w:r>
        <w:tab/>
        <w:t>(b)</w:t>
      </w:r>
      <w:r>
        <w:tab/>
        <w:t>is applied not more than 40µm thick; and</w:t>
      </w:r>
    </w:p>
    <w:p w14:paraId="6716D603" w14:textId="77777777" w:rsidR="00621B90" w:rsidRDefault="00621B90">
      <w:pPr>
        <w:pStyle w:val="Apara"/>
        <w:keepNext/>
      </w:pPr>
      <w:r>
        <w:tab/>
        <w:t>(c)</w:t>
      </w:r>
      <w:r>
        <w:tab/>
        <w:t>is covered by a paint that does not contain lead.</w:t>
      </w:r>
    </w:p>
    <w:p w14:paraId="721D0F92" w14:textId="6E3763A5" w:rsidR="00621B90" w:rsidRDefault="00621B90">
      <w:pPr>
        <w:pStyle w:val="aNote"/>
      </w:pPr>
      <w:r w:rsidRPr="00E948B5">
        <w:rPr>
          <w:rStyle w:val="charItals"/>
        </w:rPr>
        <w:t>Note</w:t>
      </w:r>
      <w:r>
        <w:tab/>
        <w:t xml:space="preserve">µm is the symbol for micron (see </w:t>
      </w:r>
      <w:hyperlink r:id="rId298" w:tooltip="SR 1999 No 110 (Cwlth)" w:history="1">
        <w:r w:rsidR="00415BF6" w:rsidRPr="00415BF6">
          <w:rPr>
            <w:rStyle w:val="charCitHyperlinkItal"/>
          </w:rPr>
          <w:t>National Measurement Regulations 1999</w:t>
        </w:r>
      </w:hyperlink>
      <w:r>
        <w:t xml:space="preserve"> (Cwlth), sch 1, pt 4).</w:t>
      </w:r>
    </w:p>
    <w:p w14:paraId="5FEB561D" w14:textId="77777777" w:rsidR="00621B90" w:rsidRDefault="00621B90">
      <w:pPr>
        <w:pStyle w:val="AH5Sec"/>
      </w:pPr>
      <w:bookmarkStart w:id="347" w:name="_Toc74819245"/>
      <w:r w:rsidRPr="00EE46A9">
        <w:rPr>
          <w:rStyle w:val="CharSectNo"/>
        </w:rPr>
        <w:t>751</w:t>
      </w:r>
      <w:r>
        <w:tab/>
        <w:t>Manufacture, supply and use of paints for certain purposes—Act, s 71 (1) and (3)</w:t>
      </w:r>
      <w:bookmarkEnd w:id="347"/>
    </w:p>
    <w:p w14:paraId="62537CF6" w14:textId="77777777" w:rsidR="00621B90" w:rsidRDefault="00621B90">
      <w:pPr>
        <w:pStyle w:val="Amain"/>
      </w:pPr>
      <w:r>
        <w:tab/>
        <w:t>(1)</w:t>
      </w:r>
      <w:r>
        <w:tab/>
        <w:t xml:space="preserve">A </w:t>
      </w:r>
      <w:r w:rsidR="00666CDC" w:rsidRPr="00130EF2">
        <w:t>first group</w:t>
      </w:r>
      <w:r>
        <w:t xml:space="preserve"> paint must not be manufactured, supplied or used for application to—</w:t>
      </w:r>
    </w:p>
    <w:p w14:paraId="37EDCED2" w14:textId="77777777" w:rsidR="00621B90" w:rsidRDefault="00621B90">
      <w:pPr>
        <w:pStyle w:val="Apara"/>
      </w:pPr>
      <w:r>
        <w:tab/>
        <w:t>(a)</w:t>
      </w:r>
      <w:r>
        <w:tab/>
        <w:t>a roof or other surface to be used for the collection or storage of potable water; or</w:t>
      </w:r>
    </w:p>
    <w:p w14:paraId="392425E2" w14:textId="77777777" w:rsidR="00621B90" w:rsidRDefault="00621B90">
      <w:pPr>
        <w:pStyle w:val="Apara"/>
      </w:pPr>
      <w:r>
        <w:tab/>
        <w:t>(b)</w:t>
      </w:r>
      <w:r>
        <w:tab/>
        <w:t>furniture; or</w:t>
      </w:r>
    </w:p>
    <w:p w14:paraId="3ACE0F8A" w14:textId="77777777" w:rsidR="00621B90" w:rsidRDefault="00621B90">
      <w:pPr>
        <w:pStyle w:val="Apara"/>
      </w:pPr>
      <w:r>
        <w:tab/>
        <w:t>(c)</w:t>
      </w:r>
      <w:r>
        <w:tab/>
        <w:t>a fence, wall, post, gate or building (including the interior of a building), other than a building that is used only for industrial purposes or mining or as an oil terminal; or</w:t>
      </w:r>
    </w:p>
    <w:p w14:paraId="0E370311" w14:textId="77777777" w:rsidR="00621B90" w:rsidRDefault="00621B90">
      <w:pPr>
        <w:pStyle w:val="Apara"/>
        <w:keepNext/>
      </w:pPr>
      <w:r>
        <w:tab/>
        <w:t>(d)</w:t>
      </w:r>
      <w:r>
        <w:tab/>
        <w:t>premises used for the manufacture, processing, preparation, packing or serving of products intended for human or animal consumption.</w:t>
      </w:r>
    </w:p>
    <w:p w14:paraId="6F7D6629" w14:textId="77777777"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14:paraId="38C51B92" w14:textId="77777777"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14:paraId="7CBF806F" w14:textId="77777777" w:rsidR="000D30E7" w:rsidRPr="00130EF2" w:rsidRDefault="000D30E7" w:rsidP="000D30E7">
      <w:pPr>
        <w:pStyle w:val="AH5Sec"/>
      </w:pPr>
      <w:bookmarkStart w:id="348" w:name="_Toc74819246"/>
      <w:r w:rsidRPr="00EE46A9">
        <w:rPr>
          <w:rStyle w:val="CharSectNo"/>
        </w:rPr>
        <w:t>752</w:t>
      </w:r>
      <w:r w:rsidRPr="00130EF2">
        <w:tab/>
        <w:t>Manufacture, supply and use of paints for toys—Act, s 72 (b)</w:t>
      </w:r>
      <w:bookmarkEnd w:id="348"/>
    </w:p>
    <w:p w14:paraId="59AF1EB4" w14:textId="77777777"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14:paraId="2E39CD50" w14:textId="77777777" w:rsidR="00621B90" w:rsidRDefault="00621B90">
      <w:pPr>
        <w:pStyle w:val="AH5Sec"/>
      </w:pPr>
      <w:bookmarkStart w:id="349" w:name="_Toc74819247"/>
      <w:r w:rsidRPr="00EE46A9">
        <w:rPr>
          <w:rStyle w:val="CharSectNo"/>
        </w:rPr>
        <w:t>753</w:t>
      </w:r>
      <w:r>
        <w:tab/>
        <w:t>Manufacture, supply and use of paints containing pesticides—Act, s 73 (b)</w:t>
      </w:r>
      <w:bookmarkEnd w:id="349"/>
      <w:r>
        <w:t xml:space="preserve"> </w:t>
      </w:r>
    </w:p>
    <w:p w14:paraId="7A863B71" w14:textId="77777777"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14:paraId="0AA365E6" w14:textId="77777777" w:rsidR="00621B90" w:rsidRDefault="00621B90">
      <w:pPr>
        <w:pStyle w:val="Amain"/>
      </w:pPr>
      <w:r>
        <w:tab/>
        <w:t>(2)</w:t>
      </w:r>
      <w:r>
        <w:tab/>
        <w:t>However, subsection (1) does not apply in relation to a paint for human therapeutic use.</w:t>
      </w:r>
    </w:p>
    <w:p w14:paraId="3988E82B" w14:textId="77777777" w:rsidR="00621B90" w:rsidRDefault="00621B90">
      <w:pPr>
        <w:pStyle w:val="PageBreak"/>
      </w:pPr>
      <w:r>
        <w:br w:type="page"/>
      </w:r>
    </w:p>
    <w:p w14:paraId="543F9BA0" w14:textId="77777777" w:rsidR="00621B90" w:rsidRPr="00EE46A9" w:rsidRDefault="00621B90">
      <w:pPr>
        <w:pStyle w:val="AH1Chapter"/>
      </w:pPr>
      <w:bookmarkStart w:id="350" w:name="_Toc74819248"/>
      <w:r w:rsidRPr="00EE46A9">
        <w:rPr>
          <w:rStyle w:val="CharChapNo"/>
        </w:rPr>
        <w:lastRenderedPageBreak/>
        <w:t>Chapter 21</w:t>
      </w:r>
      <w:r>
        <w:tab/>
      </w:r>
      <w:r w:rsidRPr="00EE46A9">
        <w:rPr>
          <w:rStyle w:val="CharChapText"/>
        </w:rPr>
        <w:t xml:space="preserve">Prohibited and </w:t>
      </w:r>
      <w:r w:rsidR="000D30E7" w:rsidRPr="00EE46A9">
        <w:rPr>
          <w:rStyle w:val="CharChapText"/>
        </w:rPr>
        <w:t>schedule 10</w:t>
      </w:r>
      <w:r w:rsidRPr="00EE46A9">
        <w:rPr>
          <w:rStyle w:val="CharChapText"/>
        </w:rPr>
        <w:t xml:space="preserve"> substances</w:t>
      </w:r>
      <w:bookmarkEnd w:id="350"/>
    </w:p>
    <w:p w14:paraId="27423972" w14:textId="77777777" w:rsidR="00621B90" w:rsidRPr="00EE46A9" w:rsidRDefault="00621B90">
      <w:pPr>
        <w:pStyle w:val="AH2Part"/>
      </w:pPr>
      <w:bookmarkStart w:id="351" w:name="_Toc74819249"/>
      <w:r w:rsidRPr="00EE46A9">
        <w:rPr>
          <w:rStyle w:val="CharPartNo"/>
        </w:rPr>
        <w:t>Part 21.1</w:t>
      </w:r>
      <w:r>
        <w:tab/>
      </w:r>
      <w:r w:rsidRPr="00EE46A9">
        <w:rPr>
          <w:rStyle w:val="CharPartText"/>
        </w:rPr>
        <w:t>Preliminary</w:t>
      </w:r>
      <w:bookmarkEnd w:id="351"/>
    </w:p>
    <w:p w14:paraId="32A2889B" w14:textId="77777777" w:rsidR="00621B90" w:rsidRDefault="00621B90">
      <w:pPr>
        <w:pStyle w:val="AH5Sec"/>
      </w:pPr>
      <w:bookmarkStart w:id="352" w:name="_Toc74819250"/>
      <w:r w:rsidRPr="00EE46A9">
        <w:rPr>
          <w:rStyle w:val="CharSectNo"/>
        </w:rPr>
        <w:t>760</w:t>
      </w:r>
      <w:r>
        <w:tab/>
        <w:t xml:space="preserve">Meaning of </w:t>
      </w:r>
      <w:r w:rsidRPr="00E948B5">
        <w:rPr>
          <w:rStyle w:val="charItals"/>
        </w:rPr>
        <w:t>prohibited substance</w:t>
      </w:r>
      <w:r>
        <w:t>—ch 21</w:t>
      </w:r>
      <w:bookmarkEnd w:id="352"/>
    </w:p>
    <w:p w14:paraId="205F7302" w14:textId="77777777" w:rsidR="00621B90" w:rsidRDefault="00621B90">
      <w:pPr>
        <w:pStyle w:val="Amainreturn"/>
        <w:keepNext/>
      </w:pPr>
      <w:r>
        <w:t>In this chapter:</w:t>
      </w:r>
    </w:p>
    <w:p w14:paraId="08CBDF42" w14:textId="77777777"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14:paraId="10409E0D" w14:textId="5DF6A767"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299" w:tooltip="Medicines, Poisons and Therapeutic Goods Act 2008" w:history="1">
        <w:r w:rsidR="00A26EA5" w:rsidRPr="00395915">
          <w:rPr>
            <w:rStyle w:val="charCitHyperlinkAbbrev"/>
          </w:rPr>
          <w:t>Act</w:t>
        </w:r>
      </w:hyperlink>
      <w:r>
        <w:rPr>
          <w:iCs/>
        </w:rPr>
        <w:t>, s 13.</w:t>
      </w:r>
    </w:p>
    <w:p w14:paraId="19FC1F9C" w14:textId="77777777" w:rsidR="00621B90" w:rsidRDefault="00621B90">
      <w:pPr>
        <w:pStyle w:val="AH5Sec"/>
      </w:pPr>
      <w:bookmarkStart w:id="353" w:name="_Toc74819251"/>
      <w:r w:rsidRPr="00EE46A9">
        <w:rPr>
          <w:rStyle w:val="CharSectNo"/>
        </w:rPr>
        <w:t>761</w:t>
      </w:r>
      <w:r>
        <w:tab/>
        <w:t>Prohibited substances licences—Act, s 78 (2)</w:t>
      </w:r>
      <w:bookmarkEnd w:id="353"/>
    </w:p>
    <w:p w14:paraId="785550B3" w14:textId="77777777"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14:paraId="7C05E998" w14:textId="5A80FB00"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300" w:tooltip="Medicines, Poisons and Therapeutic Goods Act 2008" w:history="1">
        <w:r w:rsidR="00A26EA5" w:rsidRPr="00395915">
          <w:rPr>
            <w:rStyle w:val="charCitHyperlinkAbbrev"/>
          </w:rPr>
          <w:t>Act</w:t>
        </w:r>
      </w:hyperlink>
      <w:r>
        <w:t>, s 78 (3)).</w:t>
      </w:r>
    </w:p>
    <w:p w14:paraId="09DF751E" w14:textId="77777777" w:rsidR="00621B90" w:rsidRDefault="00621B90">
      <w:pPr>
        <w:pStyle w:val="PageBreak"/>
      </w:pPr>
      <w:r>
        <w:br w:type="page"/>
      </w:r>
    </w:p>
    <w:p w14:paraId="5C9CADFA" w14:textId="77777777" w:rsidR="00621B90" w:rsidRPr="00EE46A9" w:rsidRDefault="00621B90">
      <w:pPr>
        <w:pStyle w:val="AH2Part"/>
      </w:pPr>
      <w:bookmarkStart w:id="354" w:name="_Toc74819252"/>
      <w:r w:rsidRPr="00EE46A9">
        <w:rPr>
          <w:rStyle w:val="CharPartNo"/>
        </w:rPr>
        <w:lastRenderedPageBreak/>
        <w:t>Part 21.2</w:t>
      </w:r>
      <w:r>
        <w:tab/>
      </w:r>
      <w:r w:rsidRPr="00EE46A9">
        <w:rPr>
          <w:rStyle w:val="CharPartText"/>
        </w:rPr>
        <w:t>Prohibited substances research and education program licences</w:t>
      </w:r>
      <w:bookmarkEnd w:id="354"/>
    </w:p>
    <w:p w14:paraId="01CB44DD" w14:textId="77777777" w:rsidR="00621B90" w:rsidRPr="00EE46A9" w:rsidRDefault="00621B90">
      <w:pPr>
        <w:pStyle w:val="AH3Div"/>
      </w:pPr>
      <w:bookmarkStart w:id="355" w:name="_Toc74819253"/>
      <w:r w:rsidRPr="00EE46A9">
        <w:rPr>
          <w:rStyle w:val="CharDivNo"/>
        </w:rPr>
        <w:t>Division 21.2.1</w:t>
      </w:r>
      <w:r>
        <w:tab/>
      </w:r>
      <w:r w:rsidRPr="00EE46A9">
        <w:rPr>
          <w:rStyle w:val="CharDivText"/>
        </w:rPr>
        <w:t>Issue of prohibited substances research and education program licences</w:t>
      </w:r>
      <w:bookmarkEnd w:id="355"/>
    </w:p>
    <w:p w14:paraId="6E1D7B1E" w14:textId="77777777" w:rsidR="00621B90" w:rsidRDefault="00621B90">
      <w:pPr>
        <w:pStyle w:val="AH5Sec"/>
      </w:pPr>
      <w:bookmarkStart w:id="356" w:name="_Toc74819254"/>
      <w:r w:rsidRPr="00EE46A9">
        <w:rPr>
          <w:rStyle w:val="CharSectNo"/>
        </w:rPr>
        <w:t>765</w:t>
      </w:r>
      <w:r>
        <w:tab/>
        <w:t>Applications for prohibited substances research and education program licences</w:t>
      </w:r>
      <w:bookmarkEnd w:id="356"/>
    </w:p>
    <w:p w14:paraId="7C092DE0" w14:textId="77777777"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14:paraId="0731E496" w14:textId="77777777" w:rsidR="00621B90" w:rsidRDefault="00621B90">
      <w:pPr>
        <w:pStyle w:val="Apara"/>
      </w:pPr>
      <w:r>
        <w:tab/>
        <w:t>(a)</w:t>
      </w:r>
      <w:r>
        <w:tab/>
        <w:t>the full name, address and academic, professional or other relevant qualifications of—</w:t>
      </w:r>
    </w:p>
    <w:p w14:paraId="201B0BDC" w14:textId="77777777" w:rsidR="00621B90" w:rsidRDefault="00621B90">
      <w:pPr>
        <w:pStyle w:val="Asubpara"/>
      </w:pPr>
      <w:r>
        <w:tab/>
        <w:t>(i)</w:t>
      </w:r>
      <w:r>
        <w:tab/>
        <w:t>the person who is to supervise the program; and</w:t>
      </w:r>
    </w:p>
    <w:p w14:paraId="48A2C7B2" w14:textId="77777777" w:rsidR="00621B90" w:rsidRDefault="00621B90">
      <w:pPr>
        <w:pStyle w:val="Asubpara"/>
      </w:pPr>
      <w:r>
        <w:tab/>
        <w:t>(ii)</w:t>
      </w:r>
      <w:r>
        <w:tab/>
        <w:t>the person who is to conduct the program;</w:t>
      </w:r>
    </w:p>
    <w:p w14:paraId="27D3CA29" w14:textId="77777777" w:rsidR="00621B90" w:rsidRDefault="00621B90">
      <w:pPr>
        <w:pStyle w:val="Apara"/>
      </w:pPr>
      <w:r>
        <w:tab/>
        <w:t>(b)</w:t>
      </w:r>
      <w:r>
        <w:tab/>
        <w:t>the name of the recognised research institution at or under which the program is proposed to be conducted;</w:t>
      </w:r>
    </w:p>
    <w:p w14:paraId="02FF6037" w14:textId="212A0E03"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301" w:tooltip="Medicines, Poisons and Therapeutic Goods Act 2008" w:history="1">
        <w:r w:rsidR="00A26EA5" w:rsidRPr="00395915">
          <w:rPr>
            <w:rStyle w:val="charCitHyperlinkAbbrev"/>
          </w:rPr>
          <w:t>Act</w:t>
        </w:r>
      </w:hyperlink>
      <w:r>
        <w:t>, s 20 (5).</w:t>
      </w:r>
    </w:p>
    <w:p w14:paraId="1A1ABEE0" w14:textId="77777777" w:rsidR="00621B90" w:rsidRDefault="00621B90">
      <w:pPr>
        <w:pStyle w:val="Apara"/>
      </w:pPr>
      <w:r>
        <w:tab/>
        <w:t>(c)</w:t>
      </w:r>
      <w:r>
        <w:tab/>
        <w:t>whether the program will be conducted at, or under the authority of, the recognised research institution;</w:t>
      </w:r>
    </w:p>
    <w:p w14:paraId="0F196741" w14:textId="77777777" w:rsidR="00621B90" w:rsidRDefault="00621B90">
      <w:pPr>
        <w:pStyle w:val="Apara"/>
      </w:pPr>
      <w:r>
        <w:tab/>
        <w:t>(d)</w:t>
      </w:r>
      <w:r>
        <w:tab/>
        <w:t>the premises where the program will be conducted;</w:t>
      </w:r>
    </w:p>
    <w:p w14:paraId="5C9AE4DB" w14:textId="77777777" w:rsidR="00621B90" w:rsidRDefault="00621B90">
      <w:pPr>
        <w:pStyle w:val="Apara"/>
      </w:pPr>
      <w:r>
        <w:tab/>
        <w:t>(e)</w:t>
      </w:r>
      <w:r>
        <w:tab/>
        <w:t xml:space="preserve">the prohibited substance, and the form and strength of the substance, for which the licence is sought; </w:t>
      </w:r>
    </w:p>
    <w:p w14:paraId="3D4A80E6" w14:textId="77777777" w:rsidR="00621B90" w:rsidRDefault="00621B90">
      <w:pPr>
        <w:pStyle w:val="Apara"/>
      </w:pPr>
      <w:r>
        <w:tab/>
        <w:t>(f)</w:t>
      </w:r>
      <w:r>
        <w:tab/>
        <w:t xml:space="preserve">the maximum quantity of the prohibited substance that would be possessed under the licence at any time; </w:t>
      </w:r>
    </w:p>
    <w:p w14:paraId="6E3FBB23" w14:textId="77777777"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14:paraId="1DFB27C7" w14:textId="77777777" w:rsidR="00621B90" w:rsidRDefault="00621B90">
      <w:pPr>
        <w:pStyle w:val="Apara"/>
      </w:pPr>
      <w:r>
        <w:tab/>
        <w:t>(h)</w:t>
      </w:r>
      <w:r>
        <w:tab/>
        <w:t xml:space="preserve">the supervision arrangements for the program; </w:t>
      </w:r>
    </w:p>
    <w:p w14:paraId="4731ACB9" w14:textId="77777777" w:rsidR="00621B90" w:rsidRDefault="00621B90">
      <w:pPr>
        <w:pStyle w:val="Apara"/>
        <w:keepNext/>
      </w:pPr>
      <w:r>
        <w:tab/>
        <w:t>(i)</w:t>
      </w:r>
      <w:r>
        <w:tab/>
        <w:t>the period for which the licence is sought.</w:t>
      </w:r>
    </w:p>
    <w:p w14:paraId="647A7274" w14:textId="656848DA" w:rsidR="00621B90" w:rsidRDefault="00621B90" w:rsidP="008B2B3E">
      <w:pPr>
        <w:pStyle w:val="aNote"/>
      </w:pPr>
      <w:r>
        <w:rPr>
          <w:rStyle w:val="charItals"/>
        </w:rPr>
        <w:t>Note</w:t>
      </w:r>
      <w:r>
        <w:tab/>
        <w:t xml:space="preserve">A fee may be determined under the </w:t>
      </w:r>
      <w:hyperlink r:id="rId302" w:tooltip="Medicines, Poisons and Therapeutic Goods Act 2008" w:history="1">
        <w:r w:rsidR="00A26EA5" w:rsidRPr="00395915">
          <w:rPr>
            <w:rStyle w:val="charCitHyperlinkAbbrev"/>
          </w:rPr>
          <w:t>Act</w:t>
        </w:r>
      </w:hyperlink>
      <w:r>
        <w:t>, s 197 for this provision.</w:t>
      </w:r>
    </w:p>
    <w:p w14:paraId="4885AC80" w14:textId="77777777" w:rsidR="00621B90" w:rsidRDefault="00621B90">
      <w:pPr>
        <w:pStyle w:val="Amain"/>
      </w:pPr>
      <w:r>
        <w:tab/>
        <w:t>(2)</w:t>
      </w:r>
      <w:r>
        <w:tab/>
        <w:t>The application must be accompanied by a written approval of the program by the person in charge of—</w:t>
      </w:r>
    </w:p>
    <w:p w14:paraId="4B37749B" w14:textId="77777777" w:rsidR="00621B90" w:rsidRDefault="00621B90">
      <w:pPr>
        <w:pStyle w:val="Apara"/>
      </w:pPr>
      <w:r>
        <w:tab/>
        <w:t>(a)</w:t>
      </w:r>
      <w:r>
        <w:tab/>
        <w:t>the recognised research institution; or</w:t>
      </w:r>
    </w:p>
    <w:p w14:paraId="29812A70" w14:textId="77777777" w:rsidR="00621B90" w:rsidRDefault="00621B90">
      <w:pPr>
        <w:pStyle w:val="Apara"/>
      </w:pPr>
      <w:r>
        <w:tab/>
        <w:t>(b)</w:t>
      </w:r>
      <w:r>
        <w:tab/>
        <w:t>a faculty or division of the institution.</w:t>
      </w:r>
    </w:p>
    <w:p w14:paraId="5B45D324" w14:textId="77777777" w:rsidR="00621B90" w:rsidRDefault="00621B90">
      <w:pPr>
        <w:pStyle w:val="AH5Sec"/>
      </w:pPr>
      <w:bookmarkStart w:id="357" w:name="_Toc74819255"/>
      <w:r w:rsidRPr="00EE46A9">
        <w:rPr>
          <w:rStyle w:val="CharSectNo"/>
        </w:rPr>
        <w:t>766</w:t>
      </w:r>
      <w:r>
        <w:tab/>
        <w:t>Restrictions on issuing of prohibited substances research and education program licences—Act, s 85 (1) (a)</w:t>
      </w:r>
      <w:bookmarkEnd w:id="357"/>
    </w:p>
    <w:p w14:paraId="20C1FEB8" w14:textId="77777777" w:rsidR="00621B90" w:rsidRDefault="00621B90">
      <w:pPr>
        <w:pStyle w:val="Amainreturn"/>
      </w:pPr>
      <w:r>
        <w:t>The chief health officer must not issue a prohibited substances research and education program licence to a person unless—</w:t>
      </w:r>
    </w:p>
    <w:p w14:paraId="4D55AF3C" w14:textId="77777777" w:rsidR="00621B90" w:rsidRDefault="00621B90">
      <w:pPr>
        <w:pStyle w:val="Apara"/>
      </w:pPr>
      <w:r>
        <w:tab/>
        <w:t>(a)</w:t>
      </w:r>
      <w:r>
        <w:tab/>
        <w:t>the program to which the licence relates will be conducted at, or under the authority of, a recognised research institution; and</w:t>
      </w:r>
    </w:p>
    <w:p w14:paraId="6B307B31" w14:textId="77777777" w:rsidR="00621B90" w:rsidRDefault="00621B90">
      <w:pPr>
        <w:pStyle w:val="Apara"/>
      </w:pPr>
      <w:r>
        <w:tab/>
        <w:t>(b)</w:t>
      </w:r>
      <w:r>
        <w:tab/>
        <w:t>the program is approved by a person mentioned in section 765 (2); and</w:t>
      </w:r>
    </w:p>
    <w:p w14:paraId="3DF3044E" w14:textId="77777777" w:rsidR="00621B90" w:rsidRDefault="00621B90">
      <w:pPr>
        <w:pStyle w:val="Apara"/>
      </w:pPr>
      <w:r>
        <w:tab/>
        <w:t>(c)</w:t>
      </w:r>
      <w:r>
        <w:tab/>
        <w:t>satisfied that the program—</w:t>
      </w:r>
    </w:p>
    <w:p w14:paraId="2EF907C4" w14:textId="77777777" w:rsidR="00621B90" w:rsidRDefault="00621B90">
      <w:pPr>
        <w:pStyle w:val="Asubpara"/>
      </w:pPr>
      <w:r>
        <w:tab/>
        <w:t>(i)</w:t>
      </w:r>
      <w:r>
        <w:tab/>
        <w:t>cannot be carried out without the use of the prohibited substance to which the licence application relates; and</w:t>
      </w:r>
    </w:p>
    <w:p w14:paraId="22ABC578" w14:textId="77777777" w:rsidR="00621B90" w:rsidRDefault="00621B90">
      <w:pPr>
        <w:pStyle w:val="Asubpara"/>
      </w:pPr>
      <w:r>
        <w:tab/>
        <w:t>(ii)</w:t>
      </w:r>
      <w:r>
        <w:tab/>
        <w:t>will be adequately supervised.</w:t>
      </w:r>
    </w:p>
    <w:p w14:paraId="32C34936" w14:textId="77777777" w:rsidR="00621B90" w:rsidRDefault="00621B90">
      <w:pPr>
        <w:pStyle w:val="AH5Sec"/>
        <w:rPr>
          <w:snapToGrid w:val="0"/>
        </w:rPr>
      </w:pPr>
      <w:bookmarkStart w:id="358" w:name="_Toc74819256"/>
      <w:r w:rsidRPr="00EE46A9">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58"/>
    </w:p>
    <w:p w14:paraId="08DC7470" w14:textId="77777777" w:rsidR="00621B90" w:rsidRDefault="00621B90">
      <w:pPr>
        <w:pStyle w:val="Amainreturn"/>
        <w:keepNext/>
      </w:pPr>
      <w:r>
        <w:t>The following additional information is prescribed for a prohibited substances research and education licence:</w:t>
      </w:r>
    </w:p>
    <w:p w14:paraId="0C6B9BAC" w14:textId="77777777" w:rsidR="00621B90" w:rsidRDefault="00621B90">
      <w:pPr>
        <w:pStyle w:val="Apara"/>
      </w:pPr>
      <w:r>
        <w:tab/>
        <w:t>(a)</w:t>
      </w:r>
      <w:r>
        <w:tab/>
        <w:t>the research or education program for which the licence is issued;</w:t>
      </w:r>
    </w:p>
    <w:p w14:paraId="173FC4B1" w14:textId="77777777" w:rsidR="00621B90" w:rsidRDefault="00621B90">
      <w:pPr>
        <w:pStyle w:val="Apara"/>
      </w:pPr>
      <w:r>
        <w:tab/>
        <w:t>(b)</w:t>
      </w:r>
      <w:r>
        <w:tab/>
        <w:t>the name of the program’s supervisor;</w:t>
      </w:r>
    </w:p>
    <w:p w14:paraId="04697E6A" w14:textId="77777777" w:rsidR="00621B90" w:rsidRDefault="00621B90">
      <w:pPr>
        <w:pStyle w:val="Apara"/>
      </w:pPr>
      <w:r>
        <w:tab/>
        <w:t>(c)</w:t>
      </w:r>
      <w:r>
        <w:tab/>
        <w:t xml:space="preserve">the dealings with a prohibited substance authorised by the licence; </w:t>
      </w:r>
    </w:p>
    <w:p w14:paraId="5E236041" w14:textId="77777777" w:rsidR="00621B90" w:rsidRDefault="00621B90">
      <w:pPr>
        <w:pStyle w:val="Apara"/>
      </w:pPr>
      <w:r>
        <w:tab/>
        <w:t>(d)</w:t>
      </w:r>
      <w:r>
        <w:tab/>
        <w:t>the premises where the program will be conducted;</w:t>
      </w:r>
    </w:p>
    <w:p w14:paraId="0E307CDA" w14:textId="77777777" w:rsidR="00621B90" w:rsidRDefault="00621B90">
      <w:pPr>
        <w:pStyle w:val="Apara"/>
      </w:pPr>
      <w:r>
        <w:tab/>
        <w:t>(e)</w:t>
      </w:r>
      <w:r>
        <w:tab/>
        <w:t xml:space="preserve">the maximum quantity of the prohibited substance that may be possessed at any time for the program; </w:t>
      </w:r>
    </w:p>
    <w:p w14:paraId="75326580" w14:textId="77777777" w:rsidR="00621B90" w:rsidRDefault="00621B90">
      <w:pPr>
        <w:pStyle w:val="Apara"/>
      </w:pPr>
      <w:r>
        <w:tab/>
        <w:t>(f)</w:t>
      </w:r>
      <w:r>
        <w:tab/>
        <w:t>the total quantity of the prohibited substance that may be possessed for the program during the period of the licence;</w:t>
      </w:r>
    </w:p>
    <w:p w14:paraId="296CC315" w14:textId="77777777" w:rsidR="00621B90" w:rsidRDefault="00621B90">
      <w:pPr>
        <w:pStyle w:val="Apara"/>
      </w:pPr>
      <w:r>
        <w:tab/>
        <w:t>(g)</w:t>
      </w:r>
      <w:r>
        <w:tab/>
        <w:t>the form and strength of the prohibited substance that may be obtained and possessed for the program.</w:t>
      </w:r>
    </w:p>
    <w:p w14:paraId="4C84BF8A" w14:textId="77777777" w:rsidR="00621B90" w:rsidRPr="00EE46A9" w:rsidRDefault="00621B90">
      <w:pPr>
        <w:pStyle w:val="AH3Div"/>
      </w:pPr>
      <w:bookmarkStart w:id="359" w:name="_Toc74819257"/>
      <w:r w:rsidRPr="00EE46A9">
        <w:rPr>
          <w:rStyle w:val="CharDivNo"/>
        </w:rPr>
        <w:t>Division 21.2.2</w:t>
      </w:r>
      <w:r>
        <w:tab/>
      </w:r>
      <w:r w:rsidRPr="00EE46A9">
        <w:rPr>
          <w:rStyle w:val="CharDivText"/>
        </w:rPr>
        <w:t>Prohibited substances research and education program authorisations</w:t>
      </w:r>
      <w:bookmarkEnd w:id="359"/>
    </w:p>
    <w:p w14:paraId="1BB4F2D8" w14:textId="77777777" w:rsidR="00621B90" w:rsidRDefault="00621B90">
      <w:pPr>
        <w:pStyle w:val="AH5Sec"/>
      </w:pPr>
      <w:bookmarkStart w:id="360" w:name="_Toc74819258"/>
      <w:r w:rsidRPr="00EE46A9">
        <w:rPr>
          <w:rStyle w:val="CharSectNo"/>
        </w:rPr>
        <w:t>768</w:t>
      </w:r>
      <w:r>
        <w:tab/>
        <w:t>Authorisations under prohibited substances research and education program licences—Act, s 20 (1) (a)</w:t>
      </w:r>
      <w:bookmarkEnd w:id="360"/>
    </w:p>
    <w:p w14:paraId="07D4F68E" w14:textId="77777777" w:rsidR="00621B90" w:rsidRDefault="00621B90">
      <w:pPr>
        <w:pStyle w:val="Amainreturn"/>
      </w:pPr>
      <w:r>
        <w:t>A prohibited substances research and education program licence authorises—</w:t>
      </w:r>
    </w:p>
    <w:p w14:paraId="10034DE7" w14:textId="77777777" w:rsidR="00621B90" w:rsidRDefault="00621B90">
      <w:pPr>
        <w:pStyle w:val="Apara"/>
      </w:pPr>
      <w:r>
        <w:tab/>
        <w:t>(a)</w:t>
      </w:r>
      <w:r>
        <w:tab/>
        <w:t>the licence-holder to—</w:t>
      </w:r>
    </w:p>
    <w:p w14:paraId="69D03FC0" w14:textId="77777777"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14:paraId="752AA8B9" w14:textId="77777777" w:rsidR="00621B90" w:rsidRDefault="00621B90">
      <w:pPr>
        <w:pStyle w:val="Asubpara"/>
      </w:pPr>
      <w:r>
        <w:lastRenderedPageBreak/>
        <w:tab/>
        <w:t>(ii)</w:t>
      </w:r>
      <w:r>
        <w:tab/>
        <w:t>obtain a licensed prohibited substance on a purchase order for the program; and</w:t>
      </w:r>
    </w:p>
    <w:p w14:paraId="0097CAB4" w14:textId="77777777" w:rsidR="00621B90" w:rsidRDefault="00621B90">
      <w:pPr>
        <w:pStyle w:val="Asubpara"/>
      </w:pPr>
      <w:r>
        <w:tab/>
        <w:t>(iii)</w:t>
      </w:r>
      <w:r>
        <w:tab/>
        <w:t>possess a licensed prohibited substance for the program at the premises to which the licence relates; and</w:t>
      </w:r>
    </w:p>
    <w:p w14:paraId="5A481ADB" w14:textId="77777777" w:rsidR="00621B90" w:rsidRDefault="00621B90">
      <w:pPr>
        <w:pStyle w:val="Asubpara"/>
      </w:pPr>
      <w:r>
        <w:tab/>
        <w:t>(iv)</w:t>
      </w:r>
      <w:r>
        <w:tab/>
        <w:t>supply a licensed prohibited substance to anyone taking part in the program for the program; and</w:t>
      </w:r>
    </w:p>
    <w:p w14:paraId="1B3B17A2" w14:textId="77777777"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14:paraId="45065926" w14:textId="77777777" w:rsidR="00621B90" w:rsidRDefault="00621B90">
      <w:pPr>
        <w:pStyle w:val="AH5Sec"/>
      </w:pPr>
      <w:bookmarkStart w:id="361" w:name="_Toc74819259"/>
      <w:r w:rsidRPr="00EE46A9">
        <w:rPr>
          <w:rStyle w:val="CharSectNo"/>
        </w:rPr>
        <w:t>769</w:t>
      </w:r>
      <w:r>
        <w:tab/>
        <w:t>Authorisation condition for prohibited substances research and education program licences—Act, s 44 (1) (b) and (2) (b)</w:t>
      </w:r>
      <w:bookmarkEnd w:id="361"/>
    </w:p>
    <w:p w14:paraId="1F96E298" w14:textId="77777777"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14:paraId="7A7FA83F" w14:textId="6CBFC323" w:rsidR="00621B90" w:rsidRDefault="00621B90">
      <w:pPr>
        <w:pStyle w:val="aNote"/>
      </w:pPr>
      <w:r w:rsidRPr="00E948B5">
        <w:rPr>
          <w:rStyle w:val="charItals"/>
        </w:rPr>
        <w:t>Note</w:t>
      </w:r>
      <w:r w:rsidRPr="00E948B5">
        <w:rPr>
          <w:rStyle w:val="charItals"/>
        </w:rPr>
        <w:tab/>
      </w:r>
      <w:r>
        <w:t xml:space="preserve">For licence conditions, see the </w:t>
      </w:r>
      <w:hyperlink r:id="rId303" w:tooltip="Medicines, Poisons and Therapeutic Goods Act 2008" w:history="1">
        <w:r w:rsidR="00A26EA5" w:rsidRPr="00395915">
          <w:rPr>
            <w:rStyle w:val="charCitHyperlinkAbbrev"/>
          </w:rPr>
          <w:t>Act</w:t>
        </w:r>
      </w:hyperlink>
      <w:r>
        <w:t>, s 89.</w:t>
      </w:r>
    </w:p>
    <w:p w14:paraId="7E249FA9" w14:textId="77777777" w:rsidR="008F4DCD" w:rsidRDefault="008F4DCD">
      <w:pPr>
        <w:pStyle w:val="02Text"/>
        <w:sectPr w:rsidR="008F4DCD" w:rsidSect="00E71DCE">
          <w:headerReference w:type="even" r:id="rId304"/>
          <w:headerReference w:type="default" r:id="rId305"/>
          <w:footerReference w:type="even" r:id="rId306"/>
          <w:footerReference w:type="default" r:id="rId307"/>
          <w:footerReference w:type="first" r:id="rId308"/>
          <w:pgSz w:w="11907" w:h="16839" w:code="9"/>
          <w:pgMar w:top="3880" w:right="1900" w:bottom="3100" w:left="2300" w:header="1920" w:footer="1760" w:gutter="0"/>
          <w:cols w:space="720"/>
          <w:docGrid w:linePitch="254"/>
        </w:sectPr>
      </w:pPr>
    </w:p>
    <w:p w14:paraId="0D5FAC2C" w14:textId="77777777" w:rsidR="00621B90" w:rsidRPr="00EE46A9" w:rsidRDefault="00621B90">
      <w:pPr>
        <w:pStyle w:val="AH3Div"/>
      </w:pPr>
      <w:bookmarkStart w:id="362" w:name="_Toc74819260"/>
      <w:r w:rsidRPr="00EE46A9">
        <w:rPr>
          <w:rStyle w:val="CharDivNo"/>
        </w:rPr>
        <w:lastRenderedPageBreak/>
        <w:t>Division 21.2.3</w:t>
      </w:r>
      <w:r>
        <w:tab/>
      </w:r>
      <w:r w:rsidRPr="00EE46A9">
        <w:rPr>
          <w:rStyle w:val="CharDivText"/>
        </w:rPr>
        <w:t>Other provisions—prohibited substances research and education program licences</w:t>
      </w:r>
      <w:bookmarkEnd w:id="362"/>
    </w:p>
    <w:p w14:paraId="2A5CD7DF" w14:textId="77777777" w:rsidR="00621B90" w:rsidRDefault="00621B90">
      <w:pPr>
        <w:pStyle w:val="AH5Sec"/>
      </w:pPr>
      <w:bookmarkStart w:id="363" w:name="_Toc74819261"/>
      <w:r w:rsidRPr="00EE46A9">
        <w:rPr>
          <w:rStyle w:val="CharSectNo"/>
        </w:rPr>
        <w:t>770</w:t>
      </w:r>
      <w:r>
        <w:tab/>
        <w:t>Approvals of dealings for prohibited substances research and education program licences—Act, s 20 (1) (c)</w:t>
      </w:r>
      <w:bookmarkEnd w:id="363"/>
    </w:p>
    <w:p w14:paraId="46D24F37" w14:textId="77777777" w:rsidR="00621B90" w:rsidRDefault="00621B90">
      <w:pPr>
        <w:pStyle w:val="Amain"/>
        <w:keepNext/>
      </w:pPr>
      <w:r>
        <w:tab/>
        <w:t>(1)</w:t>
      </w:r>
      <w:r>
        <w:tab/>
        <w:t>In this section:</w:t>
      </w:r>
    </w:p>
    <w:p w14:paraId="0D35DC95" w14:textId="77777777"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14:paraId="665BED4F" w14:textId="77777777" w:rsidR="00621B90" w:rsidRDefault="00621B90">
      <w:pPr>
        <w:pStyle w:val="aDefpara"/>
      </w:pPr>
      <w:r>
        <w:tab/>
        <w:t>(a)</w:t>
      </w:r>
      <w:r>
        <w:tab/>
        <w:t xml:space="preserve">obtaining the substance; </w:t>
      </w:r>
    </w:p>
    <w:p w14:paraId="6FABDDD7" w14:textId="77777777" w:rsidR="00621B90" w:rsidRDefault="00621B90">
      <w:pPr>
        <w:pStyle w:val="aDefpara"/>
      </w:pPr>
      <w:r>
        <w:tab/>
        <w:t>(b)</w:t>
      </w:r>
      <w:r>
        <w:tab/>
        <w:t xml:space="preserve">possessing the substance; </w:t>
      </w:r>
    </w:p>
    <w:p w14:paraId="2F6A81C2" w14:textId="77777777" w:rsidR="00621B90" w:rsidRDefault="00621B90">
      <w:pPr>
        <w:pStyle w:val="aDefpara"/>
      </w:pPr>
      <w:r>
        <w:tab/>
        <w:t>(c)</w:t>
      </w:r>
      <w:r>
        <w:tab/>
        <w:t xml:space="preserve">issuing a purchase order for the substance; </w:t>
      </w:r>
    </w:p>
    <w:p w14:paraId="2400C4AC" w14:textId="77777777" w:rsidR="00621B90" w:rsidRDefault="00621B90">
      <w:pPr>
        <w:pStyle w:val="aDefpara"/>
      </w:pPr>
      <w:r>
        <w:tab/>
        <w:t>(d)</w:t>
      </w:r>
      <w:r>
        <w:tab/>
        <w:t>supplying the substance on a complying purchase order to the licence</w:t>
      </w:r>
      <w:r>
        <w:noBreakHyphen/>
        <w:t>holder.</w:t>
      </w:r>
    </w:p>
    <w:p w14:paraId="4C85C21E" w14:textId="77777777"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14:paraId="4274C540" w14:textId="77777777" w:rsidR="00621B90" w:rsidRDefault="00621B90">
      <w:pPr>
        <w:pStyle w:val="Amain"/>
      </w:pPr>
      <w:r>
        <w:tab/>
        <w:t>(3)</w:t>
      </w:r>
      <w:r>
        <w:tab/>
        <w:t>An approval—</w:t>
      </w:r>
    </w:p>
    <w:p w14:paraId="14C0059D" w14:textId="77777777" w:rsidR="00621B90" w:rsidRDefault="00621B90">
      <w:pPr>
        <w:pStyle w:val="Apara"/>
      </w:pPr>
      <w:r>
        <w:tab/>
        <w:t>(a)</w:t>
      </w:r>
      <w:r>
        <w:tab/>
        <w:t xml:space="preserve">must be in writing; and </w:t>
      </w:r>
    </w:p>
    <w:p w14:paraId="25A417F3" w14:textId="77777777" w:rsidR="00621B90" w:rsidRDefault="00621B90">
      <w:pPr>
        <w:pStyle w:val="Apara"/>
      </w:pPr>
      <w:r>
        <w:tab/>
        <w:t>(b)</w:t>
      </w:r>
      <w:r>
        <w:tab/>
        <w:t>may be conditional; and</w:t>
      </w:r>
    </w:p>
    <w:p w14:paraId="23379CCC" w14:textId="77777777" w:rsidR="00621B90" w:rsidRDefault="00621B90">
      <w:pPr>
        <w:pStyle w:val="Apara"/>
      </w:pPr>
      <w:r>
        <w:tab/>
        <w:t>(c)</w:t>
      </w:r>
      <w:r>
        <w:tab/>
        <w:t>may apply for a stated period or until a stated event happens.</w:t>
      </w:r>
    </w:p>
    <w:p w14:paraId="2786F795" w14:textId="77777777" w:rsidR="00621B90" w:rsidRDefault="00621B90">
      <w:pPr>
        <w:pStyle w:val="AH5Sec"/>
      </w:pPr>
      <w:bookmarkStart w:id="364" w:name="_Toc74819262"/>
      <w:r w:rsidRPr="00EE46A9">
        <w:rPr>
          <w:rStyle w:val="CharSectNo"/>
        </w:rPr>
        <w:lastRenderedPageBreak/>
        <w:t>771</w:t>
      </w:r>
      <w:r>
        <w:tab/>
        <w:t>Authorisation condition for approval-holders—Act, s 44 (1) (b) and (2) (b)</w:t>
      </w:r>
      <w:bookmarkEnd w:id="364"/>
    </w:p>
    <w:p w14:paraId="7FD4CED0" w14:textId="77777777"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14:paraId="220F10E7" w14:textId="77777777" w:rsidR="00621B90" w:rsidRDefault="00621B90">
      <w:pPr>
        <w:pStyle w:val="Apara"/>
      </w:pPr>
      <w:r>
        <w:tab/>
        <w:t>(a)</w:t>
      </w:r>
      <w:r>
        <w:tab/>
        <w:t>the filled purchase order;</w:t>
      </w:r>
    </w:p>
    <w:p w14:paraId="370833D4" w14:textId="77777777" w:rsidR="00621B90" w:rsidRDefault="00621B90">
      <w:pPr>
        <w:pStyle w:val="Apara"/>
      </w:pPr>
      <w:r>
        <w:tab/>
        <w:t>(b)</w:t>
      </w:r>
      <w:r>
        <w:tab/>
        <w:t>the record for section 773.</w:t>
      </w:r>
    </w:p>
    <w:p w14:paraId="50B9118C" w14:textId="77777777" w:rsidR="00621B90" w:rsidRDefault="00621B90">
      <w:pPr>
        <w:pStyle w:val="AH5Sec"/>
      </w:pPr>
      <w:bookmarkStart w:id="365" w:name="_Toc74819263"/>
      <w:r w:rsidRPr="00EE46A9">
        <w:rPr>
          <w:rStyle w:val="CharSectNo"/>
        </w:rPr>
        <w:t>772</w:t>
      </w:r>
      <w:r>
        <w:tab/>
        <w:t>General requirements for prohibited substances purchase orders—Act, s 38 (2) (c)</w:t>
      </w:r>
      <w:bookmarkEnd w:id="365"/>
    </w:p>
    <w:p w14:paraId="66E31747" w14:textId="77777777" w:rsidR="00621B90" w:rsidRDefault="00621B90">
      <w:pPr>
        <w:pStyle w:val="Amain"/>
      </w:pPr>
      <w:r>
        <w:tab/>
        <w:t>(1)</w:t>
      </w:r>
      <w:r>
        <w:tab/>
        <w:t>A purchase order for a prohibited substance must be—</w:t>
      </w:r>
    </w:p>
    <w:p w14:paraId="3100DC74" w14:textId="77777777" w:rsidR="00621B90" w:rsidRDefault="00621B90">
      <w:pPr>
        <w:pStyle w:val="Apara"/>
      </w:pPr>
      <w:r>
        <w:tab/>
        <w:t>(a)</w:t>
      </w:r>
      <w:r>
        <w:tab/>
        <w:t xml:space="preserve">signed by the person (the </w:t>
      </w:r>
      <w:r w:rsidRPr="00E948B5">
        <w:rPr>
          <w:rStyle w:val="charBoldItals"/>
        </w:rPr>
        <w:t>issuer</w:t>
      </w:r>
      <w:r>
        <w:t>) issuing the order; and</w:t>
      </w:r>
    </w:p>
    <w:p w14:paraId="091629EE" w14:textId="13ADFDCB"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09"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14:paraId="3253567E" w14:textId="77777777" w:rsidR="00621B90" w:rsidRDefault="00621B90">
      <w:pPr>
        <w:pStyle w:val="Apara"/>
      </w:pPr>
      <w:r>
        <w:tab/>
        <w:t>(b)</w:t>
      </w:r>
      <w:r>
        <w:tab/>
        <w:t>if the issuer amends the order—initialled and dated by the issuer beside the amendment.</w:t>
      </w:r>
    </w:p>
    <w:p w14:paraId="422A011B" w14:textId="77777777" w:rsidR="00621B90" w:rsidRDefault="00621B90">
      <w:pPr>
        <w:pStyle w:val="Amain"/>
        <w:keepNext/>
      </w:pPr>
      <w:r>
        <w:tab/>
        <w:t>(2)</w:t>
      </w:r>
      <w:r>
        <w:tab/>
        <w:t>A purchase order for a prohibited substance must include the following:</w:t>
      </w:r>
    </w:p>
    <w:p w14:paraId="607940C6" w14:textId="77777777" w:rsidR="00621B90" w:rsidRDefault="00621B90">
      <w:pPr>
        <w:pStyle w:val="Apara"/>
      </w:pPr>
      <w:r>
        <w:tab/>
        <w:t>(a)</w:t>
      </w:r>
      <w:r>
        <w:tab/>
        <w:t xml:space="preserve">the issuer’s name and business address and telephone number; </w:t>
      </w:r>
    </w:p>
    <w:p w14:paraId="26B6CF36" w14:textId="77777777" w:rsidR="00621B90" w:rsidRDefault="00621B90">
      <w:pPr>
        <w:pStyle w:val="Apara"/>
      </w:pPr>
      <w:r>
        <w:tab/>
        <w:t>(b)</w:t>
      </w:r>
      <w:r>
        <w:tab/>
        <w:t xml:space="preserve">the issuer’s authority to issue the order; </w:t>
      </w:r>
    </w:p>
    <w:p w14:paraId="4E3817F1" w14:textId="77777777" w:rsidR="00621B90" w:rsidRDefault="00621B90">
      <w:pPr>
        <w:pStyle w:val="Apara"/>
      </w:pPr>
      <w:r>
        <w:tab/>
        <w:t>(c)</w:t>
      </w:r>
      <w:r>
        <w:tab/>
        <w:t>the prohibited substance, and the form, strength and quantity of the substance, to be supplied on the order.</w:t>
      </w:r>
    </w:p>
    <w:p w14:paraId="58FB63C6" w14:textId="77777777" w:rsidR="00621B90" w:rsidRDefault="00621B90">
      <w:pPr>
        <w:pStyle w:val="AH5Sec"/>
      </w:pPr>
      <w:bookmarkStart w:id="366" w:name="_Toc74819264"/>
      <w:r w:rsidRPr="00EE46A9">
        <w:rPr>
          <w:rStyle w:val="CharSectNo"/>
        </w:rPr>
        <w:lastRenderedPageBreak/>
        <w:t>773</w:t>
      </w:r>
      <w:r>
        <w:tab/>
        <w:t>Recording supply of prohibited substances on purchase orders</w:t>
      </w:r>
      <w:bookmarkEnd w:id="366"/>
      <w:r>
        <w:t xml:space="preserve"> </w:t>
      </w:r>
    </w:p>
    <w:p w14:paraId="3F2F79FF" w14:textId="77777777" w:rsidR="00621B90" w:rsidRDefault="00621B90">
      <w:pPr>
        <w:pStyle w:val="Amainreturn"/>
        <w:keepNext/>
      </w:pPr>
      <w:r>
        <w:t>A person who supplies a prohibited substance to someone else on a purchase order must make a written record of the following information:</w:t>
      </w:r>
    </w:p>
    <w:p w14:paraId="1B680807" w14:textId="77777777" w:rsidR="00621B90" w:rsidRDefault="00621B90">
      <w:pPr>
        <w:pStyle w:val="Apara"/>
      </w:pPr>
      <w:r>
        <w:tab/>
        <w:t>(a)</w:t>
      </w:r>
      <w:r>
        <w:tab/>
        <w:t>the date of the order;</w:t>
      </w:r>
    </w:p>
    <w:p w14:paraId="0108A699" w14:textId="77777777" w:rsidR="00621B90" w:rsidRDefault="00621B90">
      <w:pPr>
        <w:pStyle w:val="Apara"/>
      </w:pPr>
      <w:r>
        <w:tab/>
        <w:t>(b)</w:t>
      </w:r>
      <w:r>
        <w:tab/>
        <w:t xml:space="preserve">the issuer’s authority to issue the order; </w:t>
      </w:r>
    </w:p>
    <w:p w14:paraId="43EBFBF2" w14:textId="77777777" w:rsidR="00621B90" w:rsidRDefault="00621B90">
      <w:pPr>
        <w:pStyle w:val="Apara"/>
      </w:pPr>
      <w:r>
        <w:tab/>
        <w:t>(c)</w:t>
      </w:r>
      <w:r>
        <w:tab/>
        <w:t>the name, and the business address and telephone number, of the person to whom the prohibited substance is supplied;</w:t>
      </w:r>
    </w:p>
    <w:p w14:paraId="4F2D4DE1" w14:textId="77777777" w:rsidR="00621B90" w:rsidRDefault="00621B90">
      <w:pPr>
        <w:pStyle w:val="Apara"/>
      </w:pPr>
      <w:r>
        <w:tab/>
        <w:t>(d)</w:t>
      </w:r>
      <w:r>
        <w:tab/>
        <w:t>the date the order is supplied;</w:t>
      </w:r>
    </w:p>
    <w:p w14:paraId="18118350" w14:textId="77777777" w:rsidR="00621B90" w:rsidRDefault="00621B90">
      <w:pPr>
        <w:pStyle w:val="Apara"/>
        <w:keepNext/>
      </w:pPr>
      <w:r>
        <w:tab/>
        <w:t>(e)</w:t>
      </w:r>
      <w:r>
        <w:tab/>
        <w:t>the prohibited substance, and the form, strength and quantity of the substance, supplied.</w:t>
      </w:r>
    </w:p>
    <w:p w14:paraId="72E74DFB" w14:textId="14EE13C4"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10" w:tooltip="Medicines, Poisons and Therapeutic Goods Act 2008" w:history="1">
        <w:r w:rsidR="00A26EA5" w:rsidRPr="00395915">
          <w:rPr>
            <w:rStyle w:val="charCitHyperlinkAbbrev"/>
          </w:rPr>
          <w:t>Act</w:t>
        </w:r>
      </w:hyperlink>
      <w:r>
        <w:t>, dict).</w:t>
      </w:r>
    </w:p>
    <w:p w14:paraId="2EA77FAF" w14:textId="77777777" w:rsidR="00621B90" w:rsidRDefault="00621B90">
      <w:pPr>
        <w:pStyle w:val="AH5Sec"/>
      </w:pPr>
      <w:bookmarkStart w:id="367" w:name="_Toc74819265"/>
      <w:r w:rsidRPr="00EE46A9">
        <w:rPr>
          <w:rStyle w:val="CharSectNo"/>
        </w:rPr>
        <w:t>774</w:t>
      </w:r>
      <w:r>
        <w:tab/>
        <w:t>Information for CHO about supplied prohibited substances research and education program licences—Act, s 31 (1) (a) (ii), (1) (b), (2) (a) (ii), (2) (b) and (4)</w:t>
      </w:r>
      <w:bookmarkEnd w:id="367"/>
    </w:p>
    <w:p w14:paraId="6ADA2CD2" w14:textId="77777777" w:rsidR="00621B90" w:rsidRDefault="00621B90">
      <w:pPr>
        <w:pStyle w:val="Amain"/>
      </w:pPr>
      <w:r>
        <w:tab/>
        <w:t>(1)</w:t>
      </w:r>
      <w:r>
        <w:tab/>
        <w:t>This section applies if a person supplies a prohibited substance to a prohibited substances research and education program licence</w:t>
      </w:r>
      <w:r>
        <w:noBreakHyphen/>
        <w:t>holder.</w:t>
      </w:r>
    </w:p>
    <w:p w14:paraId="4EF662BC" w14:textId="77777777"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14:paraId="5D36963E" w14:textId="77777777" w:rsidR="00621B90" w:rsidRDefault="00621B90">
      <w:pPr>
        <w:pStyle w:val="Apara"/>
      </w:pPr>
      <w:r>
        <w:tab/>
        <w:t>(a)</w:t>
      </w:r>
      <w:r>
        <w:tab/>
        <w:t xml:space="preserve">the person’s name, business address and telephone number; </w:t>
      </w:r>
    </w:p>
    <w:p w14:paraId="122EC176" w14:textId="77777777" w:rsidR="00621B90" w:rsidRDefault="00621B90">
      <w:pPr>
        <w:pStyle w:val="Apara"/>
      </w:pPr>
      <w:r>
        <w:tab/>
        <w:t>(b)</w:t>
      </w:r>
      <w:r>
        <w:tab/>
        <w:t xml:space="preserve">the name of the person who issued the supply authority; </w:t>
      </w:r>
    </w:p>
    <w:p w14:paraId="26C085CA" w14:textId="77777777" w:rsidR="00621B90" w:rsidRDefault="00621B90">
      <w:pPr>
        <w:pStyle w:val="Apara"/>
      </w:pPr>
      <w:r>
        <w:tab/>
        <w:t>(c)</w:t>
      </w:r>
      <w:r>
        <w:tab/>
        <w:t xml:space="preserve">the date of the supply authority; </w:t>
      </w:r>
    </w:p>
    <w:p w14:paraId="42D95985" w14:textId="77777777" w:rsidR="00621B90" w:rsidRDefault="00621B90">
      <w:pPr>
        <w:pStyle w:val="Apara"/>
      </w:pPr>
      <w:r>
        <w:tab/>
        <w:t>(d)</w:t>
      </w:r>
      <w:r>
        <w:tab/>
        <w:t xml:space="preserve">the name and address of the person to whom the substance is supplied; </w:t>
      </w:r>
    </w:p>
    <w:p w14:paraId="274C1391" w14:textId="77777777" w:rsidR="00621B90" w:rsidRDefault="00621B90">
      <w:pPr>
        <w:pStyle w:val="Apara"/>
      </w:pPr>
      <w:r>
        <w:lastRenderedPageBreak/>
        <w:tab/>
        <w:t>(e)</w:t>
      </w:r>
      <w:r>
        <w:tab/>
        <w:t xml:space="preserve">the date of supply; </w:t>
      </w:r>
    </w:p>
    <w:p w14:paraId="2C9769C2" w14:textId="77777777" w:rsidR="00621B90" w:rsidRDefault="00621B90">
      <w:pPr>
        <w:pStyle w:val="Apara"/>
      </w:pPr>
      <w:r>
        <w:tab/>
        <w:t>(f)</w:t>
      </w:r>
      <w:r>
        <w:tab/>
        <w:t>the substance, and the form, strength and quantity of the substance, supplied.</w:t>
      </w:r>
    </w:p>
    <w:p w14:paraId="25847F7A" w14:textId="77777777" w:rsidR="008F4DCD" w:rsidRDefault="008F4DCD">
      <w:pPr>
        <w:pStyle w:val="02Text"/>
        <w:sectPr w:rsidR="008F4DCD" w:rsidSect="00E71DCE">
          <w:headerReference w:type="even" r:id="rId311"/>
          <w:headerReference w:type="default" r:id="rId312"/>
          <w:footerReference w:type="even" r:id="rId313"/>
          <w:footerReference w:type="default" r:id="rId314"/>
          <w:footerReference w:type="first" r:id="rId315"/>
          <w:pgSz w:w="11907" w:h="16839" w:code="9"/>
          <w:pgMar w:top="3880" w:right="1900" w:bottom="3100" w:left="2300" w:header="1920" w:footer="1760" w:gutter="0"/>
          <w:cols w:space="720"/>
          <w:docGrid w:linePitch="254"/>
        </w:sectPr>
      </w:pPr>
    </w:p>
    <w:p w14:paraId="5340F36D" w14:textId="77777777" w:rsidR="00621B90" w:rsidRDefault="00621B90">
      <w:pPr>
        <w:pStyle w:val="PageBreak"/>
      </w:pPr>
      <w:r>
        <w:br w:type="page"/>
      </w:r>
    </w:p>
    <w:p w14:paraId="7DC7851F" w14:textId="77777777" w:rsidR="00621B90" w:rsidRPr="00EE46A9" w:rsidRDefault="00621B90">
      <w:pPr>
        <w:pStyle w:val="AH2Part"/>
      </w:pPr>
      <w:bookmarkStart w:id="368" w:name="_Toc74819266"/>
      <w:r w:rsidRPr="00EE46A9">
        <w:rPr>
          <w:rStyle w:val="CharPartNo"/>
        </w:rPr>
        <w:lastRenderedPageBreak/>
        <w:t>Part 21.3</w:t>
      </w:r>
      <w:r>
        <w:tab/>
      </w:r>
      <w:r w:rsidRPr="00EE46A9">
        <w:rPr>
          <w:rStyle w:val="CharPartText"/>
        </w:rPr>
        <w:t>Prohibited substances registers</w:t>
      </w:r>
      <w:bookmarkEnd w:id="368"/>
    </w:p>
    <w:p w14:paraId="6A4ADF02" w14:textId="77777777" w:rsidR="00621B90" w:rsidRDefault="00621B90">
      <w:pPr>
        <w:pStyle w:val="Placeholder"/>
      </w:pPr>
      <w:r>
        <w:rPr>
          <w:rStyle w:val="CharDivNo"/>
        </w:rPr>
        <w:t xml:space="preserve">  </w:t>
      </w:r>
      <w:r>
        <w:rPr>
          <w:rStyle w:val="CharDivText"/>
        </w:rPr>
        <w:t xml:space="preserve">  </w:t>
      </w:r>
    </w:p>
    <w:p w14:paraId="555A4D88" w14:textId="77777777" w:rsidR="00621B90" w:rsidRDefault="00621B90">
      <w:pPr>
        <w:pStyle w:val="AH5Sec"/>
      </w:pPr>
      <w:bookmarkStart w:id="369" w:name="_Toc74819267"/>
      <w:r w:rsidRPr="00EE46A9">
        <w:rPr>
          <w:rStyle w:val="CharSectNo"/>
        </w:rPr>
        <w:t>775</w:t>
      </w:r>
      <w:r>
        <w:tab/>
        <w:t>Keeping of prohibited substances registers by certain people—Act, s 48 and s 50 (1) (b) and (2) (b)</w:t>
      </w:r>
      <w:bookmarkEnd w:id="369"/>
    </w:p>
    <w:p w14:paraId="045D3346" w14:textId="77777777" w:rsidR="00621B90" w:rsidRDefault="00621B90">
      <w:pPr>
        <w:pStyle w:val="Amain"/>
      </w:pPr>
      <w:r>
        <w:tab/>
        <w:t>(1)</w:t>
      </w:r>
      <w:r>
        <w:tab/>
        <w:t>A person mentioned in table 775, column 2 who possesses a prohibited substance must keep a prohibited substances register.</w:t>
      </w:r>
    </w:p>
    <w:p w14:paraId="0684C83E" w14:textId="77777777" w:rsidR="00621B90" w:rsidRDefault="00621B90">
      <w:pPr>
        <w:pStyle w:val="Amain"/>
      </w:pPr>
      <w:r>
        <w:tab/>
        <w:t>(2)</w:t>
      </w:r>
      <w:r>
        <w:tab/>
        <w:t>A person to whom subsection (1) applies must keep a prohibited substances register for a prohibited substance at the place prescribed in table 775, column 3 for the person.</w:t>
      </w:r>
    </w:p>
    <w:p w14:paraId="2F02B4C3" w14:textId="77777777" w:rsidR="00621B90" w:rsidRDefault="00621B90">
      <w:pPr>
        <w:pStyle w:val="TableHd"/>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4974BD21" w14:textId="77777777">
        <w:trPr>
          <w:cantSplit/>
          <w:tblHeader/>
        </w:trPr>
        <w:tc>
          <w:tcPr>
            <w:tcW w:w="1200" w:type="dxa"/>
            <w:tcBorders>
              <w:bottom w:val="single" w:sz="4" w:space="0" w:color="auto"/>
            </w:tcBorders>
          </w:tcPr>
          <w:p w14:paraId="15DD6633" w14:textId="77777777" w:rsidR="00621B90" w:rsidRDefault="00621B90">
            <w:pPr>
              <w:pStyle w:val="TableColHd"/>
            </w:pPr>
            <w:r>
              <w:t>column 1</w:t>
            </w:r>
          </w:p>
          <w:p w14:paraId="69A65F55" w14:textId="77777777" w:rsidR="00621B90" w:rsidRDefault="00621B90">
            <w:pPr>
              <w:pStyle w:val="TableColHd"/>
            </w:pPr>
            <w:r>
              <w:t>item</w:t>
            </w:r>
          </w:p>
        </w:tc>
        <w:tc>
          <w:tcPr>
            <w:tcW w:w="2334" w:type="dxa"/>
            <w:tcBorders>
              <w:bottom w:val="single" w:sz="4" w:space="0" w:color="auto"/>
            </w:tcBorders>
          </w:tcPr>
          <w:p w14:paraId="2EA4318C" w14:textId="77777777" w:rsidR="00621B90" w:rsidRDefault="00621B90">
            <w:pPr>
              <w:pStyle w:val="TableColHd"/>
            </w:pPr>
            <w:r>
              <w:t>column 2</w:t>
            </w:r>
          </w:p>
          <w:p w14:paraId="6C0D9063" w14:textId="77777777" w:rsidR="00621B90" w:rsidRDefault="00621B90">
            <w:pPr>
              <w:pStyle w:val="TableColHd"/>
            </w:pPr>
            <w:r>
              <w:t>prescribed person</w:t>
            </w:r>
          </w:p>
        </w:tc>
        <w:tc>
          <w:tcPr>
            <w:tcW w:w="3192" w:type="dxa"/>
            <w:tcBorders>
              <w:bottom w:val="single" w:sz="4" w:space="0" w:color="auto"/>
            </w:tcBorders>
          </w:tcPr>
          <w:p w14:paraId="5F691F92" w14:textId="77777777" w:rsidR="00621B90" w:rsidRDefault="00621B90">
            <w:pPr>
              <w:pStyle w:val="TableColHd"/>
            </w:pPr>
            <w:r>
              <w:t>column 3</w:t>
            </w:r>
          </w:p>
          <w:p w14:paraId="5EED1CBF" w14:textId="77777777" w:rsidR="00621B90" w:rsidRDefault="00621B90">
            <w:pPr>
              <w:pStyle w:val="TableColHd"/>
            </w:pPr>
            <w:r>
              <w:t>place where register to be kept</w:t>
            </w:r>
          </w:p>
        </w:tc>
      </w:tr>
      <w:tr w:rsidR="00621B90" w14:paraId="7DB5E7D5" w14:textId="77777777">
        <w:trPr>
          <w:cantSplit/>
        </w:trPr>
        <w:tc>
          <w:tcPr>
            <w:tcW w:w="1200" w:type="dxa"/>
            <w:tcBorders>
              <w:top w:val="single" w:sz="4" w:space="0" w:color="auto"/>
            </w:tcBorders>
          </w:tcPr>
          <w:p w14:paraId="1E886A7D" w14:textId="77777777" w:rsidR="00621B90" w:rsidRDefault="00621B90">
            <w:pPr>
              <w:pStyle w:val="TableText"/>
              <w:rPr>
                <w:sz w:val="20"/>
              </w:rPr>
            </w:pPr>
            <w:r>
              <w:rPr>
                <w:sz w:val="20"/>
              </w:rPr>
              <w:t>1</w:t>
            </w:r>
          </w:p>
        </w:tc>
        <w:tc>
          <w:tcPr>
            <w:tcW w:w="2334" w:type="dxa"/>
            <w:tcBorders>
              <w:top w:val="single" w:sz="4" w:space="0" w:color="auto"/>
            </w:tcBorders>
          </w:tcPr>
          <w:p w14:paraId="726A0C88" w14:textId="77777777" w:rsidR="00621B90" w:rsidRDefault="00621B90">
            <w:pPr>
              <w:spacing w:before="80" w:after="60"/>
              <w:ind w:left="-29"/>
              <w:rPr>
                <w:sz w:val="20"/>
              </w:rPr>
            </w:pPr>
            <w:r>
              <w:rPr>
                <w:sz w:val="20"/>
              </w:rPr>
              <w:t>approved analyst</w:t>
            </w:r>
          </w:p>
        </w:tc>
        <w:tc>
          <w:tcPr>
            <w:tcW w:w="3192" w:type="dxa"/>
            <w:tcBorders>
              <w:top w:val="single" w:sz="4" w:space="0" w:color="auto"/>
            </w:tcBorders>
          </w:tcPr>
          <w:p w14:paraId="696FB66A" w14:textId="77777777" w:rsidR="00621B90" w:rsidRDefault="00621B90">
            <w:pPr>
              <w:pStyle w:val="TableText"/>
              <w:rPr>
                <w:sz w:val="20"/>
              </w:rPr>
            </w:pPr>
            <w:r>
              <w:rPr>
                <w:sz w:val="20"/>
              </w:rPr>
              <w:t>the analyst’s laboratory</w:t>
            </w:r>
          </w:p>
        </w:tc>
      </w:tr>
      <w:tr w:rsidR="00621B90" w14:paraId="41E9A2B5" w14:textId="77777777">
        <w:trPr>
          <w:cantSplit/>
        </w:trPr>
        <w:tc>
          <w:tcPr>
            <w:tcW w:w="1200" w:type="dxa"/>
          </w:tcPr>
          <w:p w14:paraId="468BC2BA" w14:textId="77777777" w:rsidR="00621B90" w:rsidRDefault="00621B90">
            <w:pPr>
              <w:pStyle w:val="TableText"/>
              <w:rPr>
                <w:sz w:val="20"/>
              </w:rPr>
            </w:pPr>
            <w:r>
              <w:rPr>
                <w:sz w:val="20"/>
              </w:rPr>
              <w:t>2</w:t>
            </w:r>
          </w:p>
        </w:tc>
        <w:tc>
          <w:tcPr>
            <w:tcW w:w="2334" w:type="dxa"/>
          </w:tcPr>
          <w:p w14:paraId="7ABA2638" w14:textId="77777777" w:rsidR="00621B90" w:rsidRDefault="00621B90">
            <w:pPr>
              <w:pStyle w:val="TableText"/>
              <w:rPr>
                <w:sz w:val="20"/>
              </w:rPr>
            </w:pPr>
            <w:r>
              <w:rPr>
                <w:sz w:val="20"/>
              </w:rPr>
              <w:t>medicines and poisons inspector (other than police officer)</w:t>
            </w:r>
          </w:p>
        </w:tc>
        <w:tc>
          <w:tcPr>
            <w:tcW w:w="3192" w:type="dxa"/>
          </w:tcPr>
          <w:p w14:paraId="52592B94" w14:textId="77777777" w:rsidR="00621B90" w:rsidRDefault="00621B90">
            <w:pPr>
              <w:pStyle w:val="TableText"/>
              <w:rPr>
                <w:sz w:val="20"/>
              </w:rPr>
            </w:pPr>
            <w:r>
              <w:rPr>
                <w:sz w:val="20"/>
              </w:rPr>
              <w:t xml:space="preserve">the place directed in writing by the chief health officer </w:t>
            </w:r>
          </w:p>
        </w:tc>
      </w:tr>
      <w:tr w:rsidR="00621B90" w14:paraId="4251F10E" w14:textId="77777777">
        <w:trPr>
          <w:cantSplit/>
        </w:trPr>
        <w:tc>
          <w:tcPr>
            <w:tcW w:w="1200" w:type="dxa"/>
          </w:tcPr>
          <w:p w14:paraId="3B13E0B5" w14:textId="77777777" w:rsidR="00621B90" w:rsidRDefault="00621B90">
            <w:pPr>
              <w:pStyle w:val="TableText"/>
              <w:rPr>
                <w:sz w:val="20"/>
              </w:rPr>
            </w:pPr>
            <w:r>
              <w:rPr>
                <w:sz w:val="20"/>
              </w:rPr>
              <w:t>3</w:t>
            </w:r>
          </w:p>
        </w:tc>
        <w:tc>
          <w:tcPr>
            <w:tcW w:w="2334" w:type="dxa"/>
          </w:tcPr>
          <w:p w14:paraId="04A04943" w14:textId="77777777" w:rsidR="00621B90" w:rsidRDefault="00621B90">
            <w:pPr>
              <w:pStyle w:val="TableText"/>
              <w:rPr>
                <w:sz w:val="20"/>
              </w:rPr>
            </w:pPr>
            <w:r>
              <w:rPr>
                <w:sz w:val="20"/>
              </w:rPr>
              <w:t xml:space="preserve">supervisor of program under prohibited substances research and education program licence </w:t>
            </w:r>
          </w:p>
        </w:tc>
        <w:tc>
          <w:tcPr>
            <w:tcW w:w="3192" w:type="dxa"/>
          </w:tcPr>
          <w:p w14:paraId="14274A16" w14:textId="77777777" w:rsidR="00621B90" w:rsidRDefault="00621B90">
            <w:pPr>
              <w:pStyle w:val="TableText"/>
              <w:rPr>
                <w:sz w:val="20"/>
              </w:rPr>
            </w:pPr>
            <w:r>
              <w:rPr>
                <w:sz w:val="20"/>
              </w:rPr>
              <w:t>the premises where program is being conducted</w:t>
            </w:r>
          </w:p>
        </w:tc>
      </w:tr>
    </w:tbl>
    <w:p w14:paraId="5C996F5D" w14:textId="77777777" w:rsidR="00621B90" w:rsidRDefault="00621B90">
      <w:pPr>
        <w:pStyle w:val="AH5Sec"/>
      </w:pPr>
      <w:bookmarkStart w:id="370" w:name="_Toc74819268"/>
      <w:r w:rsidRPr="00EE46A9">
        <w:rPr>
          <w:rStyle w:val="CharSectNo"/>
        </w:rPr>
        <w:t>776</w:t>
      </w:r>
      <w:r>
        <w:tab/>
        <w:t>Form of prohibited substances registers—Act, s 49 (1) (b)</w:t>
      </w:r>
      <w:bookmarkEnd w:id="370"/>
    </w:p>
    <w:p w14:paraId="0552355B" w14:textId="77777777" w:rsidR="00621B90" w:rsidRDefault="00621B90">
      <w:pPr>
        <w:pStyle w:val="Amain"/>
      </w:pPr>
      <w:r>
        <w:tab/>
        <w:t>(1)</w:t>
      </w:r>
      <w:r>
        <w:tab/>
        <w:t>Each page in a prohibited substances register must relate to a single form and strength of a prohibited substance.</w:t>
      </w:r>
    </w:p>
    <w:p w14:paraId="3DD58D1F" w14:textId="77777777" w:rsidR="00621B90" w:rsidRDefault="00621B90">
      <w:pPr>
        <w:pStyle w:val="Amain"/>
      </w:pPr>
      <w:r>
        <w:tab/>
        <w:t>(2)</w:t>
      </w:r>
      <w:r>
        <w:tab/>
        <w:t>If a prohibited substances register is kept electronically, a separate record must be used for each form and strength of prohibited substance kept.</w:t>
      </w:r>
    </w:p>
    <w:p w14:paraId="4493A66B" w14:textId="77777777" w:rsidR="00621B90" w:rsidRDefault="00621B90">
      <w:pPr>
        <w:pStyle w:val="AH5Sec"/>
      </w:pPr>
      <w:bookmarkStart w:id="371" w:name="_Toc74819269"/>
      <w:r w:rsidRPr="00EE46A9">
        <w:rPr>
          <w:rStyle w:val="CharSectNo"/>
        </w:rPr>
        <w:lastRenderedPageBreak/>
        <w:t>777</w:t>
      </w:r>
      <w:r>
        <w:tab/>
        <w:t>Making entries in prohibited substances registers—Act, s 51 (1) (b)</w:t>
      </w:r>
      <w:bookmarkEnd w:id="371"/>
    </w:p>
    <w:p w14:paraId="6F642DA3" w14:textId="77777777" w:rsidR="00621B90" w:rsidRDefault="00621B90">
      <w:pPr>
        <w:pStyle w:val="Amain"/>
        <w:keepNext/>
      </w:pPr>
      <w:r>
        <w:tab/>
        <w:t>(1)</w:t>
      </w:r>
      <w:r>
        <w:tab/>
        <w:t>The following details for a dealing with a prohibited substance are prescribed:</w:t>
      </w:r>
    </w:p>
    <w:p w14:paraId="7137AD17" w14:textId="77777777" w:rsidR="00621B90" w:rsidRDefault="00621B90">
      <w:pPr>
        <w:pStyle w:val="Apara"/>
      </w:pPr>
      <w:r>
        <w:tab/>
        <w:t>(a)</w:t>
      </w:r>
      <w:r>
        <w:tab/>
        <w:t>the nature of the dealing;</w:t>
      </w:r>
    </w:p>
    <w:p w14:paraId="7FF83454" w14:textId="77777777" w:rsidR="00621B90" w:rsidRDefault="00621B90">
      <w:pPr>
        <w:pStyle w:val="Apara"/>
      </w:pPr>
      <w:r>
        <w:tab/>
        <w:t>(b)</w:t>
      </w:r>
      <w:r>
        <w:tab/>
        <w:t>the date of the dealing;</w:t>
      </w:r>
    </w:p>
    <w:p w14:paraId="6FFC66C9" w14:textId="77777777" w:rsidR="00621B90" w:rsidRDefault="00621B90">
      <w:pPr>
        <w:pStyle w:val="Apara"/>
      </w:pPr>
      <w:r>
        <w:tab/>
        <w:t>(c)</w:t>
      </w:r>
      <w:r>
        <w:tab/>
        <w:t>the prohibited substance, and the form, strength and quantity of the substance, dealt with;</w:t>
      </w:r>
    </w:p>
    <w:p w14:paraId="410018FE" w14:textId="77777777" w:rsidR="00621B90" w:rsidRDefault="00621B90">
      <w:pPr>
        <w:pStyle w:val="Apara"/>
      </w:pPr>
      <w:r>
        <w:tab/>
        <w:t>(d)</w:t>
      </w:r>
      <w:r>
        <w:tab/>
        <w:t>if the dealing is receiving the substance—the name and address of the supplier;</w:t>
      </w:r>
    </w:p>
    <w:p w14:paraId="3BCB985F" w14:textId="77777777" w:rsidR="00621B90" w:rsidRDefault="00621B90">
      <w:pPr>
        <w:pStyle w:val="Apara"/>
      </w:pPr>
      <w:r>
        <w:tab/>
        <w:t>(e)</w:t>
      </w:r>
      <w:r>
        <w:tab/>
        <w:t>if the dealing is supplying the substance—the name and address of the person to whom it is supplied;</w:t>
      </w:r>
    </w:p>
    <w:p w14:paraId="0CA15506" w14:textId="77777777" w:rsidR="00621B90" w:rsidRDefault="00621B90">
      <w:pPr>
        <w:pStyle w:val="Apara"/>
      </w:pPr>
      <w:r>
        <w:tab/>
        <w:t>(f)</w:t>
      </w:r>
      <w:r>
        <w:tab/>
        <w:t>the quantity of the substance held after the dealing.</w:t>
      </w:r>
    </w:p>
    <w:p w14:paraId="244778DC" w14:textId="77777777" w:rsidR="00621B90" w:rsidRDefault="00621B90">
      <w:pPr>
        <w:pStyle w:val="Amain"/>
      </w:pPr>
      <w:r>
        <w:tab/>
        <w:t>(2)</w:t>
      </w:r>
      <w:r>
        <w:tab/>
        <w:t>A dealing with a prohibited substance must be entered in the prohibited substances register the person must keep.</w:t>
      </w:r>
    </w:p>
    <w:p w14:paraId="64F453CE" w14:textId="77777777" w:rsidR="00621B90" w:rsidRDefault="00621B90">
      <w:pPr>
        <w:pStyle w:val="AH5Sec"/>
      </w:pPr>
      <w:bookmarkStart w:id="372" w:name="_Toc74819270"/>
      <w:r w:rsidRPr="00EE46A9">
        <w:rPr>
          <w:rStyle w:val="CharSectNo"/>
        </w:rPr>
        <w:t>778</w:t>
      </w:r>
      <w:r>
        <w:tab/>
        <w:t>Prescribed witnesses for discarding of prohibited substances—Act, s 54 (a) and (b)</w:t>
      </w:r>
      <w:bookmarkEnd w:id="372"/>
    </w:p>
    <w:p w14:paraId="0C3FF568" w14:textId="77777777" w:rsidR="00621B90" w:rsidRDefault="00621B90">
      <w:pPr>
        <w:pStyle w:val="Amain"/>
        <w:keepNext/>
      </w:pPr>
      <w:r>
        <w:tab/>
        <w:t>(1)</w:t>
      </w:r>
      <w:r>
        <w:tab/>
        <w:t>The following people are prescribed as witnesses in relation to the disposal of a prohibited substance:</w:t>
      </w:r>
    </w:p>
    <w:p w14:paraId="0CB65C05" w14:textId="77777777" w:rsidR="00621B90" w:rsidRDefault="00621B90">
      <w:pPr>
        <w:pStyle w:val="Apara"/>
      </w:pPr>
      <w:r>
        <w:tab/>
        <w:t>(a)</w:t>
      </w:r>
      <w:r>
        <w:tab/>
        <w:t>an approved analyst;</w:t>
      </w:r>
    </w:p>
    <w:p w14:paraId="4AF4D8FF" w14:textId="77777777" w:rsidR="00621B90" w:rsidRDefault="00621B90">
      <w:pPr>
        <w:pStyle w:val="Apara"/>
        <w:keepNext/>
      </w:pPr>
      <w:r>
        <w:tab/>
        <w:t>(b)</w:t>
      </w:r>
      <w:r>
        <w:tab/>
        <w:t>a medicines and poisons inspector.</w:t>
      </w:r>
    </w:p>
    <w:p w14:paraId="2E359CC8" w14:textId="77777777"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14:paraId="59CC7EF2" w14:textId="77777777" w:rsidR="00621B90" w:rsidRDefault="00621B90">
      <w:pPr>
        <w:pStyle w:val="Amain"/>
      </w:pPr>
      <w:r>
        <w:tab/>
        <w:t>(2)</w:t>
      </w:r>
      <w:r>
        <w:tab/>
        <w:t>However, a person mentioned in subsection (1) must not be a prescribed witness to the discarding of a prohibited substance if the person is—</w:t>
      </w:r>
    </w:p>
    <w:p w14:paraId="152EDF09" w14:textId="77777777" w:rsidR="00621B90" w:rsidRDefault="00621B90">
      <w:pPr>
        <w:pStyle w:val="Apara"/>
      </w:pPr>
      <w:r>
        <w:tab/>
        <w:t>(a)</w:t>
      </w:r>
      <w:r>
        <w:tab/>
        <w:t>related to, a close friend of or employed by the person discarding the substance; or</w:t>
      </w:r>
    </w:p>
    <w:p w14:paraId="422F1CEF" w14:textId="77777777" w:rsidR="00621B90" w:rsidRDefault="00621B90">
      <w:pPr>
        <w:pStyle w:val="Apara"/>
      </w:pPr>
      <w:r>
        <w:lastRenderedPageBreak/>
        <w:tab/>
        <w:t>(b)</w:t>
      </w:r>
      <w:r>
        <w:tab/>
        <w:t>the supervisor of the person discarding the substance; or</w:t>
      </w:r>
    </w:p>
    <w:p w14:paraId="2475CD4D" w14:textId="77777777" w:rsidR="00621B90" w:rsidRDefault="00621B90">
      <w:pPr>
        <w:pStyle w:val="Apara"/>
      </w:pPr>
      <w:r>
        <w:tab/>
        <w:t>(c)</w:t>
      </w:r>
      <w:r>
        <w:tab/>
        <w:t>supervised by the person discarding the substance.</w:t>
      </w:r>
    </w:p>
    <w:p w14:paraId="5651B998" w14:textId="77777777" w:rsidR="00621B90" w:rsidRDefault="00621B90">
      <w:pPr>
        <w:pStyle w:val="AH5Sec"/>
      </w:pPr>
      <w:bookmarkStart w:id="373" w:name="_Toc74819271"/>
      <w:r w:rsidRPr="00EE46A9">
        <w:rPr>
          <w:rStyle w:val="CharSectNo"/>
        </w:rPr>
        <w:t>779</w:t>
      </w:r>
      <w:r>
        <w:tab/>
        <w:t>Changes to entries in prohibited substances registers—Act, s 55 (2) (b)</w:t>
      </w:r>
      <w:bookmarkEnd w:id="373"/>
    </w:p>
    <w:p w14:paraId="1849E605" w14:textId="77777777" w:rsidR="00621B90" w:rsidRDefault="00621B90">
      <w:pPr>
        <w:pStyle w:val="Amain"/>
      </w:pPr>
      <w:r>
        <w:tab/>
        <w:t>(1)</w:t>
      </w:r>
      <w:r>
        <w:tab/>
        <w:t>An entry in a paper-based prohibited substances register may be amended by the person who made the entry by—</w:t>
      </w:r>
    </w:p>
    <w:p w14:paraId="660A1393" w14:textId="77777777" w:rsidR="00621B90" w:rsidRDefault="00621B90">
      <w:pPr>
        <w:pStyle w:val="Apara"/>
      </w:pPr>
      <w:r>
        <w:tab/>
        <w:t>(a)</w:t>
      </w:r>
      <w:r>
        <w:tab/>
        <w:t>the person signing and dating a marginal note or footnote that gives the date of the amendment and the amended details; and</w:t>
      </w:r>
    </w:p>
    <w:p w14:paraId="2B9DCC5D" w14:textId="77777777" w:rsidR="00621B90" w:rsidRDefault="00621B90">
      <w:pPr>
        <w:pStyle w:val="Apara"/>
      </w:pPr>
      <w:r>
        <w:tab/>
        <w:t>(b)</w:t>
      </w:r>
      <w:r>
        <w:tab/>
        <w:t>if the entry relates to disposing of a prohibited substance—</w:t>
      </w:r>
    </w:p>
    <w:p w14:paraId="5FB5DD15" w14:textId="77777777" w:rsidR="00621B90" w:rsidRDefault="00621B90">
      <w:pPr>
        <w:pStyle w:val="Asubpara"/>
      </w:pPr>
      <w:r>
        <w:tab/>
        <w:t>(i)</w:t>
      </w:r>
      <w:r>
        <w:tab/>
        <w:t>the amendment being witnessed by a person mentioned in section 743; and</w:t>
      </w:r>
    </w:p>
    <w:p w14:paraId="5EEF4B8A" w14:textId="77777777" w:rsidR="00621B90" w:rsidRDefault="00621B90">
      <w:pPr>
        <w:pStyle w:val="Asubpara"/>
      </w:pPr>
      <w:r>
        <w:tab/>
        <w:t>(ii)</w:t>
      </w:r>
      <w:r>
        <w:tab/>
        <w:t>the witness signing the amendment as witness.</w:t>
      </w:r>
    </w:p>
    <w:p w14:paraId="1D31CFF7" w14:textId="77777777"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14:paraId="1B04009D" w14:textId="77777777" w:rsidR="00621B90" w:rsidRDefault="00621B90">
      <w:pPr>
        <w:pStyle w:val="Apara"/>
      </w:pPr>
      <w:r>
        <w:tab/>
        <w:t>(a)</w:t>
      </w:r>
      <w:r>
        <w:tab/>
        <w:t>the person’s signature, the date and the amended details; and</w:t>
      </w:r>
    </w:p>
    <w:p w14:paraId="03983E43" w14:textId="77777777" w:rsidR="00621B90" w:rsidRDefault="00621B90">
      <w:pPr>
        <w:pStyle w:val="Apara"/>
      </w:pPr>
      <w:r>
        <w:tab/>
        <w:t>(b)</w:t>
      </w:r>
      <w:r>
        <w:tab/>
        <w:t>if the entry relates to disposing of a prohibited substance—</w:t>
      </w:r>
    </w:p>
    <w:p w14:paraId="02993ECD" w14:textId="77777777" w:rsidR="00621B90" w:rsidRDefault="00621B90">
      <w:pPr>
        <w:pStyle w:val="Asubpara"/>
      </w:pPr>
      <w:r>
        <w:tab/>
        <w:t>(i)</w:t>
      </w:r>
      <w:r>
        <w:tab/>
        <w:t>the amendment being witnessed by a person mentioned in section 743; and</w:t>
      </w:r>
    </w:p>
    <w:p w14:paraId="4C0AE343" w14:textId="77777777" w:rsidR="00621B90" w:rsidRDefault="00621B90">
      <w:pPr>
        <w:pStyle w:val="Asubpara"/>
      </w:pPr>
      <w:r>
        <w:tab/>
        <w:t>(ii)</w:t>
      </w:r>
      <w:r>
        <w:tab/>
        <w:t>the witness signing the amendment as witness.</w:t>
      </w:r>
    </w:p>
    <w:p w14:paraId="58BD624C" w14:textId="77777777" w:rsidR="00621B90" w:rsidRDefault="00621B90">
      <w:pPr>
        <w:pStyle w:val="PageBreak"/>
      </w:pPr>
      <w:r>
        <w:br w:type="page"/>
      </w:r>
    </w:p>
    <w:p w14:paraId="7470F019" w14:textId="77777777" w:rsidR="00621B90" w:rsidRPr="00EE46A9" w:rsidRDefault="00621B90">
      <w:pPr>
        <w:pStyle w:val="AH1Chapter"/>
      </w:pPr>
      <w:bookmarkStart w:id="374" w:name="_Toc74819272"/>
      <w:r w:rsidRPr="00EE46A9">
        <w:rPr>
          <w:rStyle w:val="CharChapNo"/>
        </w:rPr>
        <w:lastRenderedPageBreak/>
        <w:t>Chapter 22</w:t>
      </w:r>
      <w:r>
        <w:tab/>
      </w:r>
      <w:r w:rsidRPr="00EE46A9">
        <w:rPr>
          <w:rStyle w:val="CharChapText"/>
        </w:rPr>
        <w:t>Therapeutic goods</w:t>
      </w:r>
      <w:bookmarkEnd w:id="374"/>
    </w:p>
    <w:p w14:paraId="2BB7DDE7" w14:textId="77777777" w:rsidR="00621B90" w:rsidRDefault="00621B90">
      <w:pPr>
        <w:pStyle w:val="Placeholder"/>
      </w:pPr>
      <w:r>
        <w:rPr>
          <w:rStyle w:val="CharPartNo"/>
        </w:rPr>
        <w:t xml:space="preserve">  </w:t>
      </w:r>
      <w:r>
        <w:rPr>
          <w:rStyle w:val="CharPartText"/>
        </w:rPr>
        <w:t xml:space="preserve">  </w:t>
      </w:r>
    </w:p>
    <w:p w14:paraId="47C8B345" w14:textId="77777777" w:rsidR="00621B90" w:rsidRDefault="00621B90">
      <w:pPr>
        <w:pStyle w:val="AH5Sec"/>
      </w:pPr>
      <w:bookmarkStart w:id="375" w:name="_Toc74819273"/>
      <w:r w:rsidRPr="00EE46A9">
        <w:rPr>
          <w:rStyle w:val="CharSectNo"/>
        </w:rPr>
        <w:t>800</w:t>
      </w:r>
      <w:r>
        <w:tab/>
        <w:t>Definitions—ch 22</w:t>
      </w:r>
      <w:bookmarkEnd w:id="375"/>
    </w:p>
    <w:p w14:paraId="79923B6D" w14:textId="77777777" w:rsidR="00621B90" w:rsidRDefault="00621B90">
      <w:pPr>
        <w:pStyle w:val="Amainreturn"/>
        <w:keepNext/>
      </w:pPr>
      <w:r>
        <w:t>In this chapter:</w:t>
      </w:r>
    </w:p>
    <w:p w14:paraId="79FEAADF" w14:textId="77777777" w:rsidR="00621B90" w:rsidRPr="00E948B5" w:rsidRDefault="00621B90">
      <w:pPr>
        <w:pStyle w:val="aDef"/>
        <w:keepNext/>
      </w:pPr>
      <w:r>
        <w:rPr>
          <w:rStyle w:val="charBoldItals"/>
        </w:rPr>
        <w:t>optical device</w:t>
      </w:r>
      <w:r w:rsidRPr="00E948B5">
        <w:t xml:space="preserve"> means any of the following:</w:t>
      </w:r>
    </w:p>
    <w:p w14:paraId="39EE2AF8" w14:textId="77777777" w:rsidR="00621B90" w:rsidRDefault="00621B90">
      <w:pPr>
        <w:pStyle w:val="aDefpara"/>
      </w:pPr>
      <w:r>
        <w:tab/>
        <w:t>(a)</w:t>
      </w:r>
      <w:r>
        <w:tab/>
        <w:t>corrective contact lenses;</w:t>
      </w:r>
    </w:p>
    <w:p w14:paraId="00F32C9C" w14:textId="77777777" w:rsidR="00621B90" w:rsidRDefault="00621B90">
      <w:pPr>
        <w:pStyle w:val="aDefpara"/>
      </w:pPr>
      <w:r>
        <w:tab/>
        <w:t>(b)</w:t>
      </w:r>
      <w:r>
        <w:tab/>
        <w:t>corrective lenses for spectacles;</w:t>
      </w:r>
    </w:p>
    <w:p w14:paraId="0C031F36" w14:textId="77777777" w:rsidR="00621B90" w:rsidRDefault="00621B90">
      <w:pPr>
        <w:pStyle w:val="aDefpara"/>
      </w:pPr>
      <w:r>
        <w:tab/>
        <w:t>(c)</w:t>
      </w:r>
      <w:r>
        <w:tab/>
        <w:t>non-corrective contact lenses commonly known as plano contact lenses.</w:t>
      </w:r>
    </w:p>
    <w:p w14:paraId="6ED1197B" w14:textId="77777777"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14:paraId="66CB783C" w14:textId="77777777" w:rsidR="00621B90" w:rsidRDefault="00621B90">
      <w:pPr>
        <w:pStyle w:val="AH5Sec"/>
      </w:pPr>
      <w:bookmarkStart w:id="376" w:name="_Toc74819274"/>
      <w:r w:rsidRPr="00EE46A9">
        <w:rPr>
          <w:rStyle w:val="CharSectNo"/>
        </w:rPr>
        <w:t>801</w:t>
      </w:r>
      <w:r>
        <w:tab/>
        <w:t xml:space="preserve">Prescribed regulated therapeutic goods—Act, s 14, def </w:t>
      </w:r>
      <w:r w:rsidRPr="00E948B5">
        <w:rPr>
          <w:rStyle w:val="charItals"/>
        </w:rPr>
        <w:t>regulated therapeutic good</w:t>
      </w:r>
      <w:r>
        <w:t>, par (b)</w:t>
      </w:r>
      <w:bookmarkEnd w:id="376"/>
    </w:p>
    <w:p w14:paraId="26D07149" w14:textId="77777777" w:rsidR="00621B90" w:rsidRDefault="00621B90">
      <w:pPr>
        <w:pStyle w:val="Amainreturn"/>
      </w:pPr>
      <w:r>
        <w:t>Optical devices are prescribed.</w:t>
      </w:r>
    </w:p>
    <w:p w14:paraId="2596CF0B" w14:textId="77777777" w:rsidR="00621B90" w:rsidRDefault="00621B90">
      <w:pPr>
        <w:pStyle w:val="AH5Sec"/>
      </w:pPr>
      <w:bookmarkStart w:id="377" w:name="_Toc74819275"/>
      <w:r w:rsidRPr="00EE46A9">
        <w:rPr>
          <w:rStyle w:val="CharSectNo"/>
        </w:rPr>
        <w:t>802</w:t>
      </w:r>
      <w:r>
        <w:tab/>
        <w:t>Authorisation to supply optical devices—Act, s 74 (1) (b) and (2) (b)</w:t>
      </w:r>
      <w:bookmarkEnd w:id="377"/>
    </w:p>
    <w:p w14:paraId="2591A473" w14:textId="77777777"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14:paraId="5F5EA63E" w14:textId="0C78F077"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16" w:tooltip="Medicines, Poisons and Therapeutic Goods Act 2008" w:history="1">
        <w:r w:rsidR="00A26EA5" w:rsidRPr="00395915">
          <w:rPr>
            <w:rStyle w:val="charCitHyperlinkAbbrev"/>
          </w:rPr>
          <w:t>Act</w:t>
        </w:r>
      </w:hyperlink>
      <w:r>
        <w:t>, s 24).</w:t>
      </w:r>
    </w:p>
    <w:p w14:paraId="4D1C89E4" w14:textId="77777777"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14:paraId="5AE2C2D9" w14:textId="77777777" w:rsidR="00621B90" w:rsidRDefault="00621B90">
      <w:pPr>
        <w:pStyle w:val="Amain"/>
      </w:pPr>
      <w:r>
        <w:lastRenderedPageBreak/>
        <w:tab/>
        <w:t>(3)</w:t>
      </w:r>
      <w:r>
        <w:tab/>
        <w:t>Within the scope of employment, an employee of an optometrist is authorised to sell and deliver optical devices supplied under subsection (1) or (2).</w:t>
      </w:r>
    </w:p>
    <w:p w14:paraId="4859E290" w14:textId="77777777" w:rsidR="00621B90" w:rsidRDefault="00621B90">
      <w:pPr>
        <w:pStyle w:val="AH5Sec"/>
      </w:pPr>
      <w:bookmarkStart w:id="378" w:name="_Toc74819276"/>
      <w:r w:rsidRPr="00EE46A9">
        <w:rPr>
          <w:rStyle w:val="CharSectNo"/>
        </w:rPr>
        <w:t>803</w:t>
      </w:r>
      <w:r>
        <w:tab/>
        <w:t>Authorisation conditions for supplying optical devices—Act, s 75 (1) (b)</w:t>
      </w:r>
      <w:bookmarkEnd w:id="378"/>
    </w:p>
    <w:p w14:paraId="3B557F16" w14:textId="77777777" w:rsidR="00621B90" w:rsidRDefault="00621B90">
      <w:pPr>
        <w:pStyle w:val="Amainreturn"/>
        <w:keepNext/>
      </w:pPr>
      <w:r>
        <w:t>An optometrist’s, and optician’s, authorisation under section 802 in relation to optical devices is subject to the following conditions:</w:t>
      </w:r>
    </w:p>
    <w:p w14:paraId="59F9417D" w14:textId="77777777" w:rsidR="00621B90" w:rsidRDefault="00621B90">
      <w:pPr>
        <w:pStyle w:val="Apara"/>
      </w:pPr>
      <w:r>
        <w:tab/>
        <w:t>(a)</w:t>
      </w:r>
      <w:r>
        <w:tab/>
        <w:t>the optical devices are supplied on a written prescription by an optometrist or doctor;</w:t>
      </w:r>
    </w:p>
    <w:p w14:paraId="4A5231B9" w14:textId="77777777" w:rsidR="00621B90" w:rsidRDefault="00621B90">
      <w:pPr>
        <w:pStyle w:val="Apara"/>
      </w:pPr>
      <w:r>
        <w:tab/>
        <w:t>(b)</w:t>
      </w:r>
      <w:r>
        <w:tab/>
        <w:t xml:space="preserve">if the prescription is for contact lenses (whether corrective or </w:t>
      </w:r>
      <w:smartTag w:uri="urn:schemas-microsoft-com:office:smarttags" w:element="City">
        <w:smartTag w:uri="urn:schemas-microsoft-com:office:smarttags" w:element="place">
          <w:r>
            <w:t>plano</w:t>
          </w:r>
        </w:smartTag>
      </w:smartTag>
      <w:r>
        <w:t>)—the prescription is issued not more than 1 year before the date the lenses are supplied;</w:t>
      </w:r>
    </w:p>
    <w:p w14:paraId="4E4A73D4" w14:textId="77777777" w:rsidR="00621B90" w:rsidRDefault="00621B90">
      <w:pPr>
        <w:pStyle w:val="Apara"/>
      </w:pPr>
      <w:r>
        <w:tab/>
        <w:t>(c)</w:t>
      </w:r>
      <w:r>
        <w:tab/>
        <w:t>if the prescription is for corrective lenses for spectacles—the prescription is issued not more than 2 years before the date the lenses are supplied.</w:t>
      </w:r>
    </w:p>
    <w:p w14:paraId="194A5BE4" w14:textId="77777777" w:rsidR="00621B90" w:rsidRDefault="00621B90">
      <w:pPr>
        <w:pStyle w:val="PageBreak"/>
      </w:pPr>
      <w:r>
        <w:br w:type="page"/>
      </w:r>
    </w:p>
    <w:p w14:paraId="54B4056E" w14:textId="77777777" w:rsidR="00621B90" w:rsidRPr="00EE46A9" w:rsidRDefault="00621B90">
      <w:pPr>
        <w:pStyle w:val="AH1Chapter"/>
      </w:pPr>
      <w:bookmarkStart w:id="379" w:name="_Toc74819277"/>
      <w:r w:rsidRPr="00EE46A9">
        <w:rPr>
          <w:rStyle w:val="CharChapNo"/>
        </w:rPr>
        <w:lastRenderedPageBreak/>
        <w:t>Chapter 23</w:t>
      </w:r>
      <w:r>
        <w:tab/>
      </w:r>
      <w:r w:rsidRPr="00EE46A9">
        <w:rPr>
          <w:rStyle w:val="CharChapText"/>
        </w:rPr>
        <w:t>Notification and review of decisions</w:t>
      </w:r>
      <w:bookmarkEnd w:id="379"/>
    </w:p>
    <w:p w14:paraId="1941315E" w14:textId="77777777" w:rsidR="00621B90" w:rsidRDefault="00621B90">
      <w:pPr>
        <w:pStyle w:val="AH5Sec"/>
      </w:pPr>
      <w:bookmarkStart w:id="380" w:name="_Toc74819278"/>
      <w:r w:rsidRPr="00EE46A9">
        <w:rPr>
          <w:rStyle w:val="CharSectNo"/>
        </w:rPr>
        <w:t>850</w:t>
      </w:r>
      <w:r>
        <w:tab/>
        <w:t xml:space="preserve">Meaning of </w:t>
      </w:r>
      <w:r>
        <w:rPr>
          <w:rStyle w:val="charItals"/>
        </w:rPr>
        <w:t>reviewable decision—</w:t>
      </w:r>
      <w:r>
        <w:t>ch 23</w:t>
      </w:r>
      <w:bookmarkEnd w:id="380"/>
    </w:p>
    <w:p w14:paraId="750FA5E8" w14:textId="77777777" w:rsidR="00621B90" w:rsidRDefault="00621B90">
      <w:pPr>
        <w:pStyle w:val="Amainreturn"/>
        <w:keepNext/>
      </w:pPr>
      <w:r>
        <w:t>In this chapter:</w:t>
      </w:r>
    </w:p>
    <w:p w14:paraId="745CAF69" w14:textId="77777777"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14:paraId="22C25259" w14:textId="77777777"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14:paraId="7563C3F2" w14:textId="77777777">
        <w:trPr>
          <w:cantSplit/>
          <w:tblHeader/>
        </w:trPr>
        <w:tc>
          <w:tcPr>
            <w:tcW w:w="1161" w:type="dxa"/>
            <w:tcBorders>
              <w:bottom w:val="single" w:sz="4" w:space="0" w:color="auto"/>
            </w:tcBorders>
          </w:tcPr>
          <w:p w14:paraId="13DDD5E9" w14:textId="77777777" w:rsidR="00621B90" w:rsidRDefault="00621B90">
            <w:pPr>
              <w:pStyle w:val="TableColHd"/>
            </w:pPr>
            <w:r>
              <w:t>column 1</w:t>
            </w:r>
          </w:p>
          <w:p w14:paraId="4063FA40" w14:textId="77777777" w:rsidR="00621B90" w:rsidRDefault="00621B90">
            <w:pPr>
              <w:pStyle w:val="TableColHd"/>
            </w:pPr>
            <w:r>
              <w:t>item</w:t>
            </w:r>
          </w:p>
        </w:tc>
        <w:tc>
          <w:tcPr>
            <w:tcW w:w="1496" w:type="dxa"/>
            <w:tcBorders>
              <w:bottom w:val="single" w:sz="4" w:space="0" w:color="auto"/>
            </w:tcBorders>
          </w:tcPr>
          <w:p w14:paraId="56844257" w14:textId="77777777" w:rsidR="00621B90" w:rsidRDefault="00621B90">
            <w:pPr>
              <w:pStyle w:val="TableColHd"/>
            </w:pPr>
            <w:r>
              <w:t>column 2</w:t>
            </w:r>
          </w:p>
          <w:p w14:paraId="2AF1DC52" w14:textId="77777777" w:rsidR="00621B90" w:rsidRDefault="00621B90">
            <w:pPr>
              <w:pStyle w:val="TableColHd"/>
            </w:pPr>
            <w:r>
              <w:t>section</w:t>
            </w:r>
          </w:p>
        </w:tc>
        <w:tc>
          <w:tcPr>
            <w:tcW w:w="2618" w:type="dxa"/>
            <w:tcBorders>
              <w:bottom w:val="single" w:sz="4" w:space="0" w:color="auto"/>
            </w:tcBorders>
          </w:tcPr>
          <w:p w14:paraId="1B9E1207" w14:textId="77777777" w:rsidR="00621B90" w:rsidRDefault="00621B90">
            <w:pPr>
              <w:pStyle w:val="TableColHd"/>
            </w:pPr>
            <w:r>
              <w:t>column 3</w:t>
            </w:r>
          </w:p>
          <w:p w14:paraId="1A266106" w14:textId="77777777" w:rsidR="00621B90" w:rsidRDefault="00621B90">
            <w:pPr>
              <w:pStyle w:val="TableColHd"/>
            </w:pPr>
            <w:r>
              <w:t>decision</w:t>
            </w:r>
          </w:p>
        </w:tc>
        <w:tc>
          <w:tcPr>
            <w:tcW w:w="1309" w:type="dxa"/>
            <w:tcBorders>
              <w:bottom w:val="single" w:sz="4" w:space="0" w:color="auto"/>
            </w:tcBorders>
          </w:tcPr>
          <w:p w14:paraId="4D64EBC9" w14:textId="77777777" w:rsidR="00621B90" w:rsidRDefault="00621B90">
            <w:pPr>
              <w:pStyle w:val="TableColHd"/>
            </w:pPr>
            <w:r>
              <w:t>column 4</w:t>
            </w:r>
          </w:p>
          <w:p w14:paraId="33B6583C" w14:textId="77777777" w:rsidR="00621B90" w:rsidRDefault="00621B90">
            <w:pPr>
              <w:pStyle w:val="TableColHd"/>
            </w:pPr>
            <w:r>
              <w:t>entity</w:t>
            </w:r>
          </w:p>
        </w:tc>
      </w:tr>
      <w:tr w:rsidR="00621B90" w14:paraId="4350BDE8" w14:textId="77777777">
        <w:trPr>
          <w:cantSplit/>
        </w:trPr>
        <w:tc>
          <w:tcPr>
            <w:tcW w:w="1161" w:type="dxa"/>
            <w:tcBorders>
              <w:top w:val="single" w:sz="4" w:space="0" w:color="auto"/>
            </w:tcBorders>
          </w:tcPr>
          <w:p w14:paraId="0F610611" w14:textId="77777777" w:rsidR="00621B90" w:rsidRDefault="00621B90">
            <w:pPr>
              <w:pStyle w:val="TableText"/>
              <w:rPr>
                <w:sz w:val="20"/>
              </w:rPr>
            </w:pPr>
            <w:r>
              <w:rPr>
                <w:sz w:val="20"/>
              </w:rPr>
              <w:t>1</w:t>
            </w:r>
          </w:p>
        </w:tc>
        <w:tc>
          <w:tcPr>
            <w:tcW w:w="1496" w:type="dxa"/>
            <w:tcBorders>
              <w:top w:val="single" w:sz="4" w:space="0" w:color="auto"/>
            </w:tcBorders>
          </w:tcPr>
          <w:p w14:paraId="18326410" w14:textId="77777777" w:rsidR="00621B90" w:rsidRDefault="00621B90">
            <w:pPr>
              <w:pStyle w:val="TableText"/>
              <w:suppressLineNumbers/>
              <w:rPr>
                <w:sz w:val="20"/>
              </w:rPr>
            </w:pPr>
            <w:r>
              <w:rPr>
                <w:sz w:val="20"/>
              </w:rPr>
              <w:t>120 (1) (h)</w:t>
            </w:r>
          </w:p>
        </w:tc>
        <w:tc>
          <w:tcPr>
            <w:tcW w:w="2618" w:type="dxa"/>
            <w:tcBorders>
              <w:top w:val="single" w:sz="4" w:space="0" w:color="auto"/>
            </w:tcBorders>
          </w:tcPr>
          <w:p w14:paraId="603581E4" w14:textId="77777777"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14:paraId="7FC4FDFD" w14:textId="77777777" w:rsidR="00621B90" w:rsidRDefault="00621B90">
            <w:pPr>
              <w:pStyle w:val="TableText"/>
              <w:suppressLineNumbers/>
              <w:rPr>
                <w:sz w:val="20"/>
              </w:rPr>
            </w:pPr>
            <w:r>
              <w:rPr>
                <w:sz w:val="20"/>
              </w:rPr>
              <w:t>applicant for approval</w:t>
            </w:r>
          </w:p>
        </w:tc>
      </w:tr>
      <w:tr w:rsidR="00621B90" w14:paraId="5BE2BC55" w14:textId="77777777">
        <w:trPr>
          <w:cantSplit/>
        </w:trPr>
        <w:tc>
          <w:tcPr>
            <w:tcW w:w="1161" w:type="dxa"/>
          </w:tcPr>
          <w:p w14:paraId="0B9255CF" w14:textId="77777777" w:rsidR="00621B90" w:rsidRDefault="00621B90">
            <w:pPr>
              <w:pStyle w:val="TableText"/>
              <w:rPr>
                <w:sz w:val="20"/>
              </w:rPr>
            </w:pPr>
            <w:r>
              <w:rPr>
                <w:sz w:val="20"/>
              </w:rPr>
              <w:t>2</w:t>
            </w:r>
          </w:p>
        </w:tc>
        <w:tc>
          <w:tcPr>
            <w:tcW w:w="1496" w:type="dxa"/>
          </w:tcPr>
          <w:p w14:paraId="07F2A897" w14:textId="77777777" w:rsidR="00621B90" w:rsidRDefault="00621B90">
            <w:pPr>
              <w:pStyle w:val="TableText"/>
              <w:suppressLineNumbers/>
              <w:rPr>
                <w:sz w:val="20"/>
              </w:rPr>
            </w:pPr>
            <w:r>
              <w:rPr>
                <w:sz w:val="20"/>
              </w:rPr>
              <w:t>130 (e)</w:t>
            </w:r>
          </w:p>
        </w:tc>
        <w:tc>
          <w:tcPr>
            <w:tcW w:w="2618" w:type="dxa"/>
          </w:tcPr>
          <w:p w14:paraId="033A59CA" w14:textId="77777777" w:rsidR="00621B90" w:rsidRDefault="00621B90">
            <w:pPr>
              <w:pStyle w:val="TableText"/>
              <w:suppressLineNumbers/>
              <w:rPr>
                <w:sz w:val="20"/>
              </w:rPr>
            </w:pPr>
            <w:r>
              <w:rPr>
                <w:sz w:val="20"/>
              </w:rPr>
              <w:t>refuse approval of other premises</w:t>
            </w:r>
          </w:p>
        </w:tc>
        <w:tc>
          <w:tcPr>
            <w:tcW w:w="1309" w:type="dxa"/>
          </w:tcPr>
          <w:p w14:paraId="70933EF2" w14:textId="77777777" w:rsidR="00621B90" w:rsidRDefault="00621B90">
            <w:pPr>
              <w:pStyle w:val="TableText"/>
              <w:suppressLineNumbers/>
              <w:rPr>
                <w:sz w:val="20"/>
              </w:rPr>
            </w:pPr>
            <w:r>
              <w:rPr>
                <w:sz w:val="20"/>
              </w:rPr>
              <w:t>applicant for approval</w:t>
            </w:r>
          </w:p>
        </w:tc>
      </w:tr>
      <w:tr w:rsidR="00621B90" w14:paraId="62854A46" w14:textId="77777777">
        <w:trPr>
          <w:cantSplit/>
        </w:trPr>
        <w:tc>
          <w:tcPr>
            <w:tcW w:w="1161" w:type="dxa"/>
          </w:tcPr>
          <w:p w14:paraId="245FE15F" w14:textId="77777777" w:rsidR="00621B90" w:rsidRDefault="00621B90">
            <w:pPr>
              <w:pStyle w:val="TableText"/>
              <w:rPr>
                <w:sz w:val="20"/>
              </w:rPr>
            </w:pPr>
            <w:r>
              <w:rPr>
                <w:sz w:val="20"/>
              </w:rPr>
              <w:t>3</w:t>
            </w:r>
          </w:p>
        </w:tc>
        <w:tc>
          <w:tcPr>
            <w:tcW w:w="1496" w:type="dxa"/>
          </w:tcPr>
          <w:p w14:paraId="0D55C0D9" w14:textId="77777777" w:rsidR="00621B90" w:rsidRDefault="00621B90">
            <w:pPr>
              <w:pStyle w:val="TableText"/>
              <w:suppressLineNumbers/>
              <w:rPr>
                <w:sz w:val="20"/>
              </w:rPr>
            </w:pPr>
            <w:r>
              <w:rPr>
                <w:sz w:val="20"/>
              </w:rPr>
              <w:t>140 (e)</w:t>
            </w:r>
          </w:p>
        </w:tc>
        <w:tc>
          <w:tcPr>
            <w:tcW w:w="2618" w:type="dxa"/>
          </w:tcPr>
          <w:p w14:paraId="2DD3F550" w14:textId="77777777" w:rsidR="00621B90" w:rsidRDefault="00621B90">
            <w:pPr>
              <w:pStyle w:val="TableText"/>
              <w:suppressLineNumbers/>
              <w:rPr>
                <w:sz w:val="20"/>
              </w:rPr>
            </w:pPr>
            <w:r>
              <w:rPr>
                <w:sz w:val="20"/>
              </w:rPr>
              <w:t>refuse approval of other premises</w:t>
            </w:r>
          </w:p>
        </w:tc>
        <w:tc>
          <w:tcPr>
            <w:tcW w:w="1309" w:type="dxa"/>
          </w:tcPr>
          <w:p w14:paraId="3776C58C" w14:textId="77777777" w:rsidR="00621B90" w:rsidRDefault="00621B90">
            <w:pPr>
              <w:pStyle w:val="TableText"/>
              <w:suppressLineNumbers/>
              <w:rPr>
                <w:sz w:val="20"/>
              </w:rPr>
            </w:pPr>
            <w:r>
              <w:rPr>
                <w:sz w:val="20"/>
              </w:rPr>
              <w:t>applicant for approval</w:t>
            </w:r>
          </w:p>
        </w:tc>
      </w:tr>
      <w:tr w:rsidR="00621B90" w14:paraId="1A00E80A" w14:textId="77777777">
        <w:trPr>
          <w:cantSplit/>
        </w:trPr>
        <w:tc>
          <w:tcPr>
            <w:tcW w:w="1161" w:type="dxa"/>
          </w:tcPr>
          <w:p w14:paraId="2E7F4509" w14:textId="77777777" w:rsidR="00621B90" w:rsidRDefault="00621B90">
            <w:pPr>
              <w:pStyle w:val="TableText"/>
              <w:rPr>
                <w:sz w:val="20"/>
              </w:rPr>
            </w:pPr>
            <w:r>
              <w:rPr>
                <w:sz w:val="20"/>
              </w:rPr>
              <w:t>4</w:t>
            </w:r>
          </w:p>
        </w:tc>
        <w:tc>
          <w:tcPr>
            <w:tcW w:w="1496" w:type="dxa"/>
          </w:tcPr>
          <w:p w14:paraId="6388296F" w14:textId="77777777" w:rsidR="00621B90" w:rsidRDefault="00621B90">
            <w:pPr>
              <w:pStyle w:val="TableText"/>
              <w:suppressLineNumbers/>
              <w:rPr>
                <w:sz w:val="20"/>
              </w:rPr>
            </w:pPr>
            <w:r>
              <w:rPr>
                <w:sz w:val="20"/>
              </w:rPr>
              <w:t>150 (1) (c)</w:t>
            </w:r>
          </w:p>
        </w:tc>
        <w:tc>
          <w:tcPr>
            <w:tcW w:w="2618" w:type="dxa"/>
          </w:tcPr>
          <w:p w14:paraId="79AA65E1" w14:textId="77777777" w:rsidR="00621B90" w:rsidRDefault="00621B90">
            <w:pPr>
              <w:pStyle w:val="TableText"/>
              <w:suppressLineNumbers/>
              <w:rPr>
                <w:sz w:val="20"/>
              </w:rPr>
            </w:pPr>
            <w:r>
              <w:rPr>
                <w:sz w:val="20"/>
              </w:rPr>
              <w:t>refuse approval of other premises</w:t>
            </w:r>
          </w:p>
        </w:tc>
        <w:tc>
          <w:tcPr>
            <w:tcW w:w="1309" w:type="dxa"/>
          </w:tcPr>
          <w:p w14:paraId="191371C9" w14:textId="77777777" w:rsidR="00621B90" w:rsidRDefault="00621B90">
            <w:pPr>
              <w:pStyle w:val="TableText"/>
              <w:suppressLineNumbers/>
              <w:rPr>
                <w:sz w:val="20"/>
              </w:rPr>
            </w:pPr>
            <w:r>
              <w:rPr>
                <w:sz w:val="20"/>
              </w:rPr>
              <w:t>applicant for approval</w:t>
            </w:r>
          </w:p>
        </w:tc>
      </w:tr>
      <w:tr w:rsidR="00621B90" w14:paraId="7927ECE9" w14:textId="77777777">
        <w:trPr>
          <w:cantSplit/>
        </w:trPr>
        <w:tc>
          <w:tcPr>
            <w:tcW w:w="1161" w:type="dxa"/>
          </w:tcPr>
          <w:p w14:paraId="2FD28E11" w14:textId="77777777" w:rsidR="00621B90" w:rsidRDefault="00621B90">
            <w:pPr>
              <w:pStyle w:val="TableText"/>
              <w:rPr>
                <w:sz w:val="20"/>
              </w:rPr>
            </w:pPr>
            <w:r>
              <w:rPr>
                <w:sz w:val="20"/>
              </w:rPr>
              <w:t>5</w:t>
            </w:r>
          </w:p>
        </w:tc>
        <w:tc>
          <w:tcPr>
            <w:tcW w:w="1496" w:type="dxa"/>
          </w:tcPr>
          <w:p w14:paraId="3BA0F220" w14:textId="77777777" w:rsidR="00621B90" w:rsidRDefault="00621B90">
            <w:pPr>
              <w:pStyle w:val="TableText"/>
              <w:suppressLineNumbers/>
              <w:rPr>
                <w:sz w:val="20"/>
              </w:rPr>
            </w:pPr>
            <w:r>
              <w:rPr>
                <w:sz w:val="20"/>
              </w:rPr>
              <w:t>160 (f)</w:t>
            </w:r>
          </w:p>
        </w:tc>
        <w:tc>
          <w:tcPr>
            <w:tcW w:w="2618" w:type="dxa"/>
          </w:tcPr>
          <w:p w14:paraId="28758833" w14:textId="77777777" w:rsidR="00621B90" w:rsidRDefault="00621B90">
            <w:pPr>
              <w:pStyle w:val="TableText"/>
              <w:suppressLineNumbers/>
              <w:rPr>
                <w:sz w:val="20"/>
              </w:rPr>
            </w:pPr>
            <w:r>
              <w:rPr>
                <w:sz w:val="20"/>
              </w:rPr>
              <w:t>refuse approval of other premises</w:t>
            </w:r>
          </w:p>
        </w:tc>
        <w:tc>
          <w:tcPr>
            <w:tcW w:w="1309" w:type="dxa"/>
          </w:tcPr>
          <w:p w14:paraId="3FF6C672" w14:textId="77777777" w:rsidR="00621B90" w:rsidRDefault="00621B90">
            <w:pPr>
              <w:pStyle w:val="TableText"/>
              <w:suppressLineNumbers/>
              <w:rPr>
                <w:sz w:val="20"/>
              </w:rPr>
            </w:pPr>
            <w:r>
              <w:rPr>
                <w:sz w:val="20"/>
              </w:rPr>
              <w:t>applicant for approval</w:t>
            </w:r>
          </w:p>
        </w:tc>
      </w:tr>
      <w:tr w:rsidR="00621B90" w14:paraId="4FB675E7" w14:textId="77777777">
        <w:trPr>
          <w:cantSplit/>
        </w:trPr>
        <w:tc>
          <w:tcPr>
            <w:tcW w:w="1161" w:type="dxa"/>
          </w:tcPr>
          <w:p w14:paraId="0BB89D42" w14:textId="77777777" w:rsidR="00621B90" w:rsidRDefault="00621B90">
            <w:pPr>
              <w:pStyle w:val="TableText"/>
              <w:rPr>
                <w:sz w:val="20"/>
              </w:rPr>
            </w:pPr>
            <w:r>
              <w:rPr>
                <w:sz w:val="20"/>
              </w:rPr>
              <w:t>6</w:t>
            </w:r>
          </w:p>
        </w:tc>
        <w:tc>
          <w:tcPr>
            <w:tcW w:w="1496" w:type="dxa"/>
          </w:tcPr>
          <w:p w14:paraId="4475B522" w14:textId="77777777" w:rsidR="00621B90" w:rsidRDefault="00621B90">
            <w:pPr>
              <w:pStyle w:val="TableText"/>
              <w:suppressLineNumbers/>
              <w:rPr>
                <w:sz w:val="20"/>
              </w:rPr>
            </w:pPr>
            <w:r>
              <w:rPr>
                <w:sz w:val="20"/>
              </w:rPr>
              <w:t>171 (d)</w:t>
            </w:r>
          </w:p>
        </w:tc>
        <w:tc>
          <w:tcPr>
            <w:tcW w:w="2618" w:type="dxa"/>
          </w:tcPr>
          <w:p w14:paraId="72B2B01E" w14:textId="77777777" w:rsidR="00621B90" w:rsidRDefault="00621B90">
            <w:pPr>
              <w:pStyle w:val="TableText"/>
              <w:suppressLineNumbers/>
              <w:rPr>
                <w:sz w:val="20"/>
              </w:rPr>
            </w:pPr>
            <w:r>
              <w:rPr>
                <w:sz w:val="20"/>
              </w:rPr>
              <w:t>refuse approval of other premises</w:t>
            </w:r>
          </w:p>
        </w:tc>
        <w:tc>
          <w:tcPr>
            <w:tcW w:w="1309" w:type="dxa"/>
          </w:tcPr>
          <w:p w14:paraId="4C1B55C6" w14:textId="77777777" w:rsidR="00621B90" w:rsidRDefault="00621B90">
            <w:pPr>
              <w:pStyle w:val="TableText"/>
              <w:suppressLineNumbers/>
              <w:rPr>
                <w:sz w:val="20"/>
              </w:rPr>
            </w:pPr>
            <w:r>
              <w:rPr>
                <w:sz w:val="20"/>
              </w:rPr>
              <w:t>applicant for approval</w:t>
            </w:r>
          </w:p>
        </w:tc>
      </w:tr>
      <w:tr w:rsidR="00621B90" w14:paraId="1C489090" w14:textId="77777777">
        <w:trPr>
          <w:cantSplit/>
        </w:trPr>
        <w:tc>
          <w:tcPr>
            <w:tcW w:w="1161" w:type="dxa"/>
          </w:tcPr>
          <w:p w14:paraId="25D60B1E" w14:textId="77777777" w:rsidR="00621B90" w:rsidRDefault="00621B90">
            <w:pPr>
              <w:pStyle w:val="TableText"/>
              <w:rPr>
                <w:sz w:val="20"/>
              </w:rPr>
            </w:pPr>
            <w:r>
              <w:rPr>
                <w:sz w:val="20"/>
              </w:rPr>
              <w:t>7</w:t>
            </w:r>
          </w:p>
        </w:tc>
        <w:tc>
          <w:tcPr>
            <w:tcW w:w="1496" w:type="dxa"/>
          </w:tcPr>
          <w:p w14:paraId="1F753C77" w14:textId="77777777" w:rsidR="00621B90" w:rsidRDefault="00621B90">
            <w:pPr>
              <w:pStyle w:val="TableText"/>
              <w:suppressLineNumbers/>
              <w:rPr>
                <w:sz w:val="20"/>
              </w:rPr>
            </w:pPr>
            <w:r>
              <w:rPr>
                <w:sz w:val="20"/>
              </w:rPr>
              <w:t>175 (1) (a) (ii) and (b)</w:t>
            </w:r>
          </w:p>
        </w:tc>
        <w:tc>
          <w:tcPr>
            <w:tcW w:w="2618" w:type="dxa"/>
          </w:tcPr>
          <w:p w14:paraId="6F9D6E67" w14:textId="77777777"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14:paraId="05A16912" w14:textId="77777777" w:rsidR="00621B90" w:rsidRDefault="00621B90">
            <w:pPr>
              <w:pStyle w:val="TableText"/>
              <w:suppressLineNumbers/>
              <w:rPr>
                <w:sz w:val="20"/>
              </w:rPr>
            </w:pPr>
            <w:r>
              <w:rPr>
                <w:sz w:val="20"/>
              </w:rPr>
              <w:t>applicant for amendment</w:t>
            </w:r>
          </w:p>
        </w:tc>
      </w:tr>
      <w:tr w:rsidR="00621B90" w14:paraId="40E2EEC9" w14:textId="77777777">
        <w:trPr>
          <w:cantSplit/>
        </w:trPr>
        <w:tc>
          <w:tcPr>
            <w:tcW w:w="1161" w:type="dxa"/>
          </w:tcPr>
          <w:p w14:paraId="26DEA08F" w14:textId="77777777" w:rsidR="00621B90" w:rsidRDefault="00621B90">
            <w:pPr>
              <w:pStyle w:val="TableText"/>
              <w:rPr>
                <w:sz w:val="20"/>
              </w:rPr>
            </w:pPr>
            <w:r>
              <w:rPr>
                <w:sz w:val="20"/>
              </w:rPr>
              <w:t>8</w:t>
            </w:r>
          </w:p>
        </w:tc>
        <w:tc>
          <w:tcPr>
            <w:tcW w:w="1496" w:type="dxa"/>
          </w:tcPr>
          <w:p w14:paraId="45C242EC" w14:textId="77777777" w:rsidR="00621B90" w:rsidRDefault="00621B90">
            <w:pPr>
              <w:pStyle w:val="TableText"/>
              <w:suppressLineNumbers/>
              <w:rPr>
                <w:sz w:val="20"/>
              </w:rPr>
            </w:pPr>
            <w:r>
              <w:rPr>
                <w:sz w:val="20"/>
              </w:rPr>
              <w:t>252 (1) (d)</w:t>
            </w:r>
          </w:p>
        </w:tc>
        <w:tc>
          <w:tcPr>
            <w:tcW w:w="2618" w:type="dxa"/>
          </w:tcPr>
          <w:p w14:paraId="488E41AF" w14:textId="77777777" w:rsidR="00621B90" w:rsidRDefault="00621B90">
            <w:pPr>
              <w:pStyle w:val="TableText"/>
              <w:suppressLineNumbers/>
              <w:rPr>
                <w:sz w:val="20"/>
              </w:rPr>
            </w:pPr>
            <w:r>
              <w:rPr>
                <w:sz w:val="20"/>
              </w:rPr>
              <w:t>refuse approval of other premises</w:t>
            </w:r>
          </w:p>
        </w:tc>
        <w:tc>
          <w:tcPr>
            <w:tcW w:w="1309" w:type="dxa"/>
          </w:tcPr>
          <w:p w14:paraId="147AAA46" w14:textId="77777777" w:rsidR="00621B90" w:rsidRDefault="00621B90">
            <w:pPr>
              <w:pStyle w:val="TableText"/>
              <w:suppressLineNumbers/>
              <w:rPr>
                <w:sz w:val="20"/>
              </w:rPr>
            </w:pPr>
            <w:r>
              <w:rPr>
                <w:sz w:val="20"/>
              </w:rPr>
              <w:t>applicant for approval</w:t>
            </w:r>
          </w:p>
        </w:tc>
      </w:tr>
      <w:tr w:rsidR="00621B90" w14:paraId="0D90D5EF" w14:textId="77777777">
        <w:trPr>
          <w:cantSplit/>
        </w:trPr>
        <w:tc>
          <w:tcPr>
            <w:tcW w:w="1161" w:type="dxa"/>
          </w:tcPr>
          <w:p w14:paraId="5CEF6711" w14:textId="77777777" w:rsidR="00621B90" w:rsidRDefault="00621B90">
            <w:pPr>
              <w:pStyle w:val="TableText"/>
              <w:suppressLineNumbers/>
              <w:rPr>
                <w:sz w:val="20"/>
              </w:rPr>
            </w:pPr>
            <w:r>
              <w:rPr>
                <w:sz w:val="20"/>
              </w:rPr>
              <w:lastRenderedPageBreak/>
              <w:t>9</w:t>
            </w:r>
          </w:p>
        </w:tc>
        <w:tc>
          <w:tcPr>
            <w:tcW w:w="1496" w:type="dxa"/>
          </w:tcPr>
          <w:p w14:paraId="6751CD0B" w14:textId="77777777" w:rsidR="00621B90" w:rsidRDefault="00621B90">
            <w:pPr>
              <w:pStyle w:val="TableText"/>
              <w:suppressLineNumbers/>
              <w:rPr>
                <w:sz w:val="20"/>
              </w:rPr>
            </w:pPr>
            <w:r>
              <w:rPr>
                <w:sz w:val="20"/>
              </w:rPr>
              <w:t>531 (2)</w:t>
            </w:r>
          </w:p>
        </w:tc>
        <w:tc>
          <w:tcPr>
            <w:tcW w:w="2618" w:type="dxa"/>
          </w:tcPr>
          <w:p w14:paraId="4833FEFB" w14:textId="77777777" w:rsidR="00621B90" w:rsidRDefault="00621B90">
            <w:pPr>
              <w:pStyle w:val="TableText"/>
              <w:suppressLineNumbers/>
              <w:rPr>
                <w:sz w:val="20"/>
              </w:rPr>
            </w:pPr>
            <w:r>
              <w:rPr>
                <w:sz w:val="20"/>
              </w:rPr>
              <w:t>refuse approval to store a controlled medicine in a safe or strongroom</w:t>
            </w:r>
          </w:p>
        </w:tc>
        <w:tc>
          <w:tcPr>
            <w:tcW w:w="1309" w:type="dxa"/>
          </w:tcPr>
          <w:p w14:paraId="0DC9B0D0" w14:textId="77777777" w:rsidR="00621B90" w:rsidRDefault="00621B90">
            <w:pPr>
              <w:pStyle w:val="TableText"/>
              <w:suppressLineNumbers/>
              <w:rPr>
                <w:sz w:val="20"/>
              </w:rPr>
            </w:pPr>
            <w:r>
              <w:rPr>
                <w:sz w:val="20"/>
              </w:rPr>
              <w:t>applicant for approval</w:t>
            </w:r>
          </w:p>
        </w:tc>
      </w:tr>
      <w:tr w:rsidR="00621B90" w14:paraId="0C0304A9" w14:textId="77777777">
        <w:trPr>
          <w:cantSplit/>
        </w:trPr>
        <w:tc>
          <w:tcPr>
            <w:tcW w:w="1161" w:type="dxa"/>
          </w:tcPr>
          <w:p w14:paraId="086BF869" w14:textId="77777777" w:rsidR="00621B90" w:rsidRDefault="00621B90">
            <w:pPr>
              <w:pStyle w:val="TableText"/>
              <w:rPr>
                <w:sz w:val="20"/>
              </w:rPr>
            </w:pPr>
            <w:r>
              <w:rPr>
                <w:sz w:val="20"/>
              </w:rPr>
              <w:t>10</w:t>
            </w:r>
          </w:p>
        </w:tc>
        <w:tc>
          <w:tcPr>
            <w:tcW w:w="1496" w:type="dxa"/>
          </w:tcPr>
          <w:p w14:paraId="31258BAB" w14:textId="77777777" w:rsidR="00621B90" w:rsidRDefault="00621B90">
            <w:pPr>
              <w:pStyle w:val="TableText"/>
              <w:suppressLineNumbers/>
              <w:rPr>
                <w:sz w:val="20"/>
              </w:rPr>
            </w:pPr>
            <w:r>
              <w:rPr>
                <w:sz w:val="20"/>
              </w:rPr>
              <w:t>616 (1)</w:t>
            </w:r>
          </w:p>
        </w:tc>
        <w:tc>
          <w:tcPr>
            <w:tcW w:w="2618" w:type="dxa"/>
          </w:tcPr>
          <w:p w14:paraId="086BE974" w14:textId="77777777" w:rsidR="00621B90" w:rsidRDefault="00621B90">
            <w:pPr>
              <w:pStyle w:val="TableText"/>
              <w:suppressLineNumbers/>
              <w:rPr>
                <w:sz w:val="20"/>
              </w:rPr>
            </w:pPr>
            <w:r>
              <w:rPr>
                <w:sz w:val="20"/>
              </w:rPr>
              <w:t>refuse approval of nominated individual for medicines wholesales licence</w:t>
            </w:r>
          </w:p>
        </w:tc>
        <w:tc>
          <w:tcPr>
            <w:tcW w:w="1309" w:type="dxa"/>
          </w:tcPr>
          <w:p w14:paraId="2EE7C1D0" w14:textId="77777777" w:rsidR="00621B90" w:rsidRDefault="00621B90">
            <w:pPr>
              <w:pStyle w:val="TableText"/>
              <w:suppressLineNumbers/>
              <w:rPr>
                <w:sz w:val="20"/>
              </w:rPr>
            </w:pPr>
            <w:r>
              <w:rPr>
                <w:sz w:val="20"/>
              </w:rPr>
              <w:t>applicant for licence</w:t>
            </w:r>
          </w:p>
        </w:tc>
      </w:tr>
      <w:tr w:rsidR="00621B90" w14:paraId="0BF2B082" w14:textId="77777777">
        <w:trPr>
          <w:cantSplit/>
        </w:trPr>
        <w:tc>
          <w:tcPr>
            <w:tcW w:w="1161" w:type="dxa"/>
          </w:tcPr>
          <w:p w14:paraId="6AD66E6E" w14:textId="77777777" w:rsidR="00621B90" w:rsidRDefault="00621B90">
            <w:pPr>
              <w:pStyle w:val="TableText"/>
              <w:rPr>
                <w:sz w:val="20"/>
              </w:rPr>
            </w:pPr>
            <w:r>
              <w:rPr>
                <w:sz w:val="20"/>
              </w:rPr>
              <w:t>11</w:t>
            </w:r>
          </w:p>
        </w:tc>
        <w:tc>
          <w:tcPr>
            <w:tcW w:w="1496" w:type="dxa"/>
          </w:tcPr>
          <w:p w14:paraId="3F576427" w14:textId="77777777" w:rsidR="00621B90" w:rsidRDefault="00621B90">
            <w:pPr>
              <w:pStyle w:val="TableText"/>
              <w:suppressLineNumbers/>
              <w:rPr>
                <w:sz w:val="20"/>
              </w:rPr>
            </w:pPr>
            <w:r>
              <w:rPr>
                <w:sz w:val="20"/>
              </w:rPr>
              <w:t>676 (f)</w:t>
            </w:r>
          </w:p>
        </w:tc>
        <w:tc>
          <w:tcPr>
            <w:tcW w:w="2618" w:type="dxa"/>
          </w:tcPr>
          <w:p w14:paraId="16A9FF1E" w14:textId="77777777" w:rsidR="00621B90" w:rsidRDefault="00621B90">
            <w:pPr>
              <w:pStyle w:val="TableText"/>
              <w:suppressLineNumbers/>
              <w:rPr>
                <w:sz w:val="20"/>
              </w:rPr>
            </w:pPr>
            <w:r>
              <w:rPr>
                <w:sz w:val="20"/>
              </w:rPr>
              <w:t>refuse approval of other premises</w:t>
            </w:r>
          </w:p>
        </w:tc>
        <w:tc>
          <w:tcPr>
            <w:tcW w:w="1309" w:type="dxa"/>
          </w:tcPr>
          <w:p w14:paraId="12ACD84D" w14:textId="77777777" w:rsidR="00621B90" w:rsidRDefault="00621B90">
            <w:pPr>
              <w:pStyle w:val="TableText"/>
              <w:suppressLineNumbers/>
              <w:rPr>
                <w:sz w:val="20"/>
              </w:rPr>
            </w:pPr>
            <w:r>
              <w:rPr>
                <w:sz w:val="20"/>
              </w:rPr>
              <w:t>applicant for approval</w:t>
            </w:r>
          </w:p>
        </w:tc>
      </w:tr>
      <w:tr w:rsidR="00621B90" w14:paraId="75618E88" w14:textId="77777777">
        <w:trPr>
          <w:cantSplit/>
        </w:trPr>
        <w:tc>
          <w:tcPr>
            <w:tcW w:w="1161" w:type="dxa"/>
          </w:tcPr>
          <w:p w14:paraId="786A16FB" w14:textId="77777777" w:rsidR="00621B90" w:rsidRDefault="00621B90">
            <w:pPr>
              <w:pStyle w:val="TableText"/>
              <w:rPr>
                <w:sz w:val="20"/>
              </w:rPr>
            </w:pPr>
            <w:r>
              <w:rPr>
                <w:sz w:val="20"/>
              </w:rPr>
              <w:t>12</w:t>
            </w:r>
          </w:p>
        </w:tc>
        <w:tc>
          <w:tcPr>
            <w:tcW w:w="1496" w:type="dxa"/>
          </w:tcPr>
          <w:p w14:paraId="19009E63" w14:textId="77777777" w:rsidR="00621B90" w:rsidRDefault="00621B90">
            <w:pPr>
              <w:pStyle w:val="TableText"/>
              <w:suppressLineNumbers/>
              <w:rPr>
                <w:sz w:val="20"/>
              </w:rPr>
            </w:pPr>
            <w:r>
              <w:rPr>
                <w:sz w:val="20"/>
              </w:rPr>
              <w:t>686 (f)</w:t>
            </w:r>
          </w:p>
        </w:tc>
        <w:tc>
          <w:tcPr>
            <w:tcW w:w="2618" w:type="dxa"/>
          </w:tcPr>
          <w:p w14:paraId="47C8F18A" w14:textId="77777777" w:rsidR="00621B90" w:rsidRDefault="00621B90">
            <w:pPr>
              <w:pStyle w:val="TableText"/>
              <w:suppressLineNumbers/>
              <w:rPr>
                <w:sz w:val="20"/>
              </w:rPr>
            </w:pPr>
            <w:r>
              <w:rPr>
                <w:sz w:val="20"/>
              </w:rPr>
              <w:t>refuse approval of other premises</w:t>
            </w:r>
          </w:p>
        </w:tc>
        <w:tc>
          <w:tcPr>
            <w:tcW w:w="1309" w:type="dxa"/>
          </w:tcPr>
          <w:p w14:paraId="02E7101B" w14:textId="77777777" w:rsidR="00621B90" w:rsidRDefault="00621B90">
            <w:pPr>
              <w:pStyle w:val="TableText"/>
              <w:suppressLineNumbers/>
              <w:rPr>
                <w:sz w:val="20"/>
              </w:rPr>
            </w:pPr>
            <w:r>
              <w:rPr>
                <w:sz w:val="20"/>
              </w:rPr>
              <w:t>applicant for approval</w:t>
            </w:r>
          </w:p>
        </w:tc>
      </w:tr>
      <w:tr w:rsidR="00621B90" w14:paraId="3E5718FA" w14:textId="77777777">
        <w:trPr>
          <w:cantSplit/>
        </w:trPr>
        <w:tc>
          <w:tcPr>
            <w:tcW w:w="1161" w:type="dxa"/>
          </w:tcPr>
          <w:p w14:paraId="3AA5F67D" w14:textId="77777777" w:rsidR="00621B90" w:rsidRDefault="00621B90">
            <w:pPr>
              <w:pStyle w:val="TableText"/>
              <w:rPr>
                <w:sz w:val="20"/>
              </w:rPr>
            </w:pPr>
            <w:r>
              <w:rPr>
                <w:sz w:val="20"/>
              </w:rPr>
              <w:t>13</w:t>
            </w:r>
          </w:p>
        </w:tc>
        <w:tc>
          <w:tcPr>
            <w:tcW w:w="1496" w:type="dxa"/>
          </w:tcPr>
          <w:p w14:paraId="0BEDE65D" w14:textId="77777777" w:rsidR="00621B90" w:rsidRDefault="00621B90">
            <w:pPr>
              <w:pStyle w:val="TableText"/>
              <w:suppressLineNumbers/>
              <w:rPr>
                <w:sz w:val="20"/>
              </w:rPr>
            </w:pPr>
            <w:r>
              <w:rPr>
                <w:sz w:val="20"/>
              </w:rPr>
              <w:t>706 (1)</w:t>
            </w:r>
          </w:p>
        </w:tc>
        <w:tc>
          <w:tcPr>
            <w:tcW w:w="2618" w:type="dxa"/>
          </w:tcPr>
          <w:p w14:paraId="40AB462B" w14:textId="77777777" w:rsidR="00621B90" w:rsidRDefault="00621B90">
            <w:pPr>
              <w:pStyle w:val="TableText"/>
              <w:suppressLineNumbers/>
              <w:rPr>
                <w:sz w:val="20"/>
              </w:rPr>
            </w:pPr>
            <w:r>
              <w:rPr>
                <w:sz w:val="20"/>
              </w:rPr>
              <w:t>refuse approval of nominated individual for dangerous poisons manufacturers licence</w:t>
            </w:r>
          </w:p>
        </w:tc>
        <w:tc>
          <w:tcPr>
            <w:tcW w:w="1309" w:type="dxa"/>
          </w:tcPr>
          <w:p w14:paraId="05AFA4EF" w14:textId="77777777" w:rsidR="00621B90" w:rsidRDefault="00621B90">
            <w:pPr>
              <w:pStyle w:val="TableText"/>
              <w:suppressLineNumbers/>
              <w:rPr>
                <w:sz w:val="20"/>
              </w:rPr>
            </w:pPr>
            <w:r>
              <w:rPr>
                <w:sz w:val="20"/>
              </w:rPr>
              <w:t>applicant for licence</w:t>
            </w:r>
          </w:p>
        </w:tc>
      </w:tr>
      <w:tr w:rsidR="00621B90" w14:paraId="26C45A73" w14:textId="77777777">
        <w:trPr>
          <w:cantSplit/>
        </w:trPr>
        <w:tc>
          <w:tcPr>
            <w:tcW w:w="1161" w:type="dxa"/>
          </w:tcPr>
          <w:p w14:paraId="2E65F27B" w14:textId="77777777" w:rsidR="00621B90" w:rsidRDefault="00621B90">
            <w:pPr>
              <w:pStyle w:val="TableText"/>
              <w:rPr>
                <w:sz w:val="20"/>
              </w:rPr>
            </w:pPr>
            <w:r>
              <w:rPr>
                <w:sz w:val="20"/>
              </w:rPr>
              <w:t>14</w:t>
            </w:r>
          </w:p>
        </w:tc>
        <w:tc>
          <w:tcPr>
            <w:tcW w:w="1496" w:type="dxa"/>
          </w:tcPr>
          <w:p w14:paraId="18143359" w14:textId="77777777" w:rsidR="00621B90" w:rsidRDefault="00621B90">
            <w:pPr>
              <w:pStyle w:val="TableText"/>
              <w:suppressLineNumbers/>
              <w:rPr>
                <w:sz w:val="20"/>
              </w:rPr>
            </w:pPr>
            <w:r>
              <w:rPr>
                <w:sz w:val="20"/>
              </w:rPr>
              <w:t>716 (1)</w:t>
            </w:r>
          </w:p>
        </w:tc>
        <w:tc>
          <w:tcPr>
            <w:tcW w:w="2618" w:type="dxa"/>
          </w:tcPr>
          <w:p w14:paraId="5A02AEED" w14:textId="77777777" w:rsidR="00621B90" w:rsidRDefault="00621B90">
            <w:pPr>
              <w:pStyle w:val="TableText"/>
              <w:suppressLineNumbers/>
              <w:rPr>
                <w:sz w:val="20"/>
              </w:rPr>
            </w:pPr>
            <w:r>
              <w:rPr>
                <w:sz w:val="20"/>
              </w:rPr>
              <w:t>refuse approval of nominated individual for dangerous poisons suppliers licence</w:t>
            </w:r>
          </w:p>
        </w:tc>
        <w:tc>
          <w:tcPr>
            <w:tcW w:w="1309" w:type="dxa"/>
          </w:tcPr>
          <w:p w14:paraId="33FDB2E2" w14:textId="77777777" w:rsidR="00621B90" w:rsidRDefault="00621B90">
            <w:pPr>
              <w:pStyle w:val="TableText"/>
              <w:suppressLineNumbers/>
              <w:rPr>
                <w:sz w:val="20"/>
              </w:rPr>
            </w:pPr>
            <w:r>
              <w:rPr>
                <w:sz w:val="20"/>
              </w:rPr>
              <w:t>applicant for licence</w:t>
            </w:r>
          </w:p>
        </w:tc>
      </w:tr>
      <w:tr w:rsidR="00621B90" w14:paraId="73F37A79" w14:textId="77777777">
        <w:trPr>
          <w:cantSplit/>
        </w:trPr>
        <w:tc>
          <w:tcPr>
            <w:tcW w:w="1161" w:type="dxa"/>
          </w:tcPr>
          <w:p w14:paraId="55CEB927" w14:textId="77777777" w:rsidR="00621B90" w:rsidRDefault="00621B90">
            <w:pPr>
              <w:pStyle w:val="TableText"/>
              <w:rPr>
                <w:sz w:val="20"/>
              </w:rPr>
            </w:pPr>
            <w:r>
              <w:rPr>
                <w:sz w:val="20"/>
              </w:rPr>
              <w:t>15</w:t>
            </w:r>
          </w:p>
        </w:tc>
        <w:tc>
          <w:tcPr>
            <w:tcW w:w="1496" w:type="dxa"/>
          </w:tcPr>
          <w:p w14:paraId="76A20307" w14:textId="77777777" w:rsidR="00621B90" w:rsidRDefault="00621B90">
            <w:pPr>
              <w:pStyle w:val="TableText"/>
              <w:suppressLineNumbers/>
              <w:rPr>
                <w:sz w:val="20"/>
              </w:rPr>
            </w:pPr>
            <w:r>
              <w:rPr>
                <w:sz w:val="20"/>
              </w:rPr>
              <w:t>771</w:t>
            </w:r>
          </w:p>
        </w:tc>
        <w:tc>
          <w:tcPr>
            <w:tcW w:w="2618" w:type="dxa"/>
          </w:tcPr>
          <w:p w14:paraId="405B1908" w14:textId="77777777" w:rsidR="00621B90" w:rsidRDefault="00621B90">
            <w:pPr>
              <w:pStyle w:val="TableText"/>
              <w:suppressLineNumbers/>
              <w:rPr>
                <w:sz w:val="20"/>
              </w:rPr>
            </w:pPr>
            <w:r>
              <w:rPr>
                <w:sz w:val="20"/>
              </w:rPr>
              <w:t>refuse approval of other premises</w:t>
            </w:r>
          </w:p>
        </w:tc>
        <w:tc>
          <w:tcPr>
            <w:tcW w:w="1309" w:type="dxa"/>
          </w:tcPr>
          <w:p w14:paraId="01DC1A8E" w14:textId="77777777" w:rsidR="00621B90" w:rsidRDefault="00621B90">
            <w:pPr>
              <w:pStyle w:val="TableText"/>
              <w:suppressLineNumbers/>
              <w:rPr>
                <w:sz w:val="20"/>
              </w:rPr>
            </w:pPr>
            <w:r>
              <w:rPr>
                <w:sz w:val="20"/>
              </w:rPr>
              <w:t>applicant for approval</w:t>
            </w:r>
          </w:p>
        </w:tc>
      </w:tr>
    </w:tbl>
    <w:p w14:paraId="5EAE5956" w14:textId="16ADC9CB"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17" w:tooltip="Medicines, Poisons and Therapeutic Goods Act 2008" w:history="1">
        <w:r w:rsidR="00A26EA5" w:rsidRPr="00395915">
          <w:rPr>
            <w:rStyle w:val="charCitHyperlinkAbbrev"/>
          </w:rPr>
          <w:t>Act</w:t>
        </w:r>
      </w:hyperlink>
      <w:r>
        <w:t xml:space="preserve">, ch 9 and sch 1. </w:t>
      </w:r>
    </w:p>
    <w:p w14:paraId="61A61FDE" w14:textId="77777777" w:rsidR="00450E3B" w:rsidRPr="00B44B07" w:rsidRDefault="00450E3B" w:rsidP="00450E3B">
      <w:pPr>
        <w:pStyle w:val="AH5Sec"/>
      </w:pPr>
      <w:bookmarkStart w:id="381" w:name="_Toc74819279"/>
      <w:r w:rsidRPr="00EE46A9">
        <w:rPr>
          <w:rStyle w:val="CharSectNo"/>
        </w:rPr>
        <w:t>851</w:t>
      </w:r>
      <w:r w:rsidRPr="00B44B07">
        <w:rPr>
          <w:rStyle w:val="CharSectNo"/>
        </w:rPr>
        <w:tab/>
      </w:r>
      <w:r w:rsidRPr="00B44B07">
        <w:t>Reviewable decision notices</w:t>
      </w:r>
      <w:bookmarkEnd w:id="381"/>
    </w:p>
    <w:p w14:paraId="3D216981" w14:textId="77777777"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14:paraId="45D95C3E" w14:textId="24232BF1"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18" w:tooltip="A2008-35" w:history="1">
        <w:r w:rsidR="00E948B5" w:rsidRPr="00E948B5">
          <w:rPr>
            <w:rStyle w:val="charCitHyperlinkItal"/>
          </w:rPr>
          <w:t>ACT Civil and Administrative Tribunal Act 2008</w:t>
        </w:r>
      </w:hyperlink>
      <w:r w:rsidRPr="00B44B07">
        <w:t xml:space="preserve">, s 67A). </w:t>
      </w:r>
    </w:p>
    <w:p w14:paraId="3EB4A352" w14:textId="7459830E"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19" w:tooltip="A2008-35" w:history="1">
        <w:r w:rsidR="00E948B5" w:rsidRPr="00E948B5">
          <w:rPr>
            <w:rStyle w:val="charCitHyperlinkItal"/>
          </w:rPr>
          <w:t>ACT Civil and Administrative Tribunal Act 2008</w:t>
        </w:r>
      </w:hyperlink>
      <w:r w:rsidRPr="00B44B07">
        <w:t>.</w:t>
      </w:r>
    </w:p>
    <w:p w14:paraId="32EA50BD" w14:textId="77777777" w:rsidR="00450E3B" w:rsidRPr="00B44B07" w:rsidRDefault="00450E3B" w:rsidP="00450E3B">
      <w:pPr>
        <w:pStyle w:val="AH5Sec"/>
      </w:pPr>
      <w:bookmarkStart w:id="382" w:name="_Toc74819280"/>
      <w:r w:rsidRPr="00EE46A9">
        <w:rPr>
          <w:rStyle w:val="CharSectNo"/>
        </w:rPr>
        <w:lastRenderedPageBreak/>
        <w:t>852</w:t>
      </w:r>
      <w:r w:rsidRPr="00B44B07">
        <w:rPr>
          <w:rStyle w:val="CharSectNo"/>
        </w:rPr>
        <w:tab/>
      </w:r>
      <w:r w:rsidRPr="00B44B07">
        <w:t>Applications for review</w:t>
      </w:r>
      <w:bookmarkEnd w:id="382"/>
    </w:p>
    <w:p w14:paraId="6228353B" w14:textId="77777777" w:rsidR="00450E3B" w:rsidRPr="00B44B07" w:rsidRDefault="00450E3B" w:rsidP="00450E3B">
      <w:pPr>
        <w:pStyle w:val="Amainreturn"/>
        <w:keepNext/>
      </w:pPr>
      <w:r w:rsidRPr="00B44B07">
        <w:t>The following may apply to the ACAT for a review of a reviewable decision:</w:t>
      </w:r>
    </w:p>
    <w:p w14:paraId="3B8EF8B8" w14:textId="77777777" w:rsidR="00450E3B" w:rsidRPr="00B44B07" w:rsidRDefault="00450E3B" w:rsidP="00450E3B">
      <w:pPr>
        <w:pStyle w:val="Apara"/>
      </w:pPr>
      <w:r>
        <w:tab/>
      </w:r>
      <w:r w:rsidRPr="00B44B07">
        <w:t>(a)</w:t>
      </w:r>
      <w:r w:rsidRPr="00B44B07">
        <w:tab/>
        <w:t>an entity mentioned in table 850, column 4 in relation to the decision;</w:t>
      </w:r>
    </w:p>
    <w:p w14:paraId="76E86DFA" w14:textId="77777777" w:rsidR="00450E3B" w:rsidRPr="00B44B07" w:rsidRDefault="00450E3B" w:rsidP="00450E3B">
      <w:pPr>
        <w:pStyle w:val="Apara"/>
        <w:keepNext/>
      </w:pPr>
      <w:r>
        <w:tab/>
      </w:r>
      <w:r w:rsidRPr="00B44B07">
        <w:t>(b)</w:t>
      </w:r>
      <w:r w:rsidRPr="00B44B07">
        <w:tab/>
        <w:t>any other person whose interests are affected by the decision.</w:t>
      </w:r>
    </w:p>
    <w:p w14:paraId="4DD0066E" w14:textId="2905AD5E"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20"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14:paraId="4093987B" w14:textId="77777777" w:rsidR="00621B90" w:rsidRDefault="00621B90">
      <w:pPr>
        <w:pStyle w:val="PageBreak"/>
      </w:pPr>
      <w:r>
        <w:br w:type="page"/>
      </w:r>
    </w:p>
    <w:p w14:paraId="794D7D73" w14:textId="77777777" w:rsidR="00621B90" w:rsidRPr="00EE46A9" w:rsidRDefault="00621B90">
      <w:pPr>
        <w:pStyle w:val="AH1Chapter"/>
      </w:pPr>
      <w:bookmarkStart w:id="383" w:name="_Toc74819281"/>
      <w:r w:rsidRPr="00EE46A9">
        <w:rPr>
          <w:rStyle w:val="CharChapNo"/>
        </w:rPr>
        <w:lastRenderedPageBreak/>
        <w:t>Chapter 24</w:t>
      </w:r>
      <w:r>
        <w:tab/>
      </w:r>
      <w:r w:rsidRPr="00EE46A9">
        <w:rPr>
          <w:rStyle w:val="CharChapText"/>
        </w:rPr>
        <w:t>Miscellaneous</w:t>
      </w:r>
      <w:bookmarkEnd w:id="383"/>
    </w:p>
    <w:p w14:paraId="2CD28BA8" w14:textId="77777777" w:rsidR="00621B90" w:rsidRDefault="00621B90">
      <w:pPr>
        <w:pStyle w:val="AH5Sec"/>
      </w:pPr>
      <w:bookmarkStart w:id="384" w:name="_Toc74819282"/>
      <w:r w:rsidRPr="00EE46A9">
        <w:rPr>
          <w:rStyle w:val="CharSectNo"/>
        </w:rPr>
        <w:t>860</w:t>
      </w:r>
      <w:r>
        <w:tab/>
        <w:t>Authorisations for public employees—Act, s 26 (1) (b), (2) (b), s 35 (1) (b), (2) (b) and s 36 (b)</w:t>
      </w:r>
      <w:bookmarkEnd w:id="384"/>
    </w:p>
    <w:p w14:paraId="24446EA5" w14:textId="77777777" w:rsidR="00621B90" w:rsidRDefault="00621B90">
      <w:pPr>
        <w:pStyle w:val="Amain"/>
        <w:keepNext/>
      </w:pPr>
      <w:r>
        <w:tab/>
        <w:t>(1)</w:t>
      </w:r>
      <w:r>
        <w:tab/>
        <w:t>This section applies to a public employee who is exercising a function under the Act.</w:t>
      </w:r>
    </w:p>
    <w:p w14:paraId="705575C6" w14:textId="59D8BD99"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21" w:tooltip="A2001-14" w:history="1">
        <w:r w:rsidR="00E948B5" w:rsidRPr="00E948B5">
          <w:rPr>
            <w:rStyle w:val="charCitHyperlinkAbbrev"/>
          </w:rPr>
          <w:t>Legislation Act</w:t>
        </w:r>
      </w:hyperlink>
      <w:r>
        <w:t>, dict, pt 1).</w:t>
      </w:r>
    </w:p>
    <w:p w14:paraId="199411DC" w14:textId="77777777" w:rsidR="00621B90" w:rsidRDefault="00621B90">
      <w:pPr>
        <w:pStyle w:val="Amain"/>
        <w:keepNext/>
      </w:pPr>
      <w:r>
        <w:tab/>
        <w:t>(2)</w:t>
      </w:r>
      <w:r>
        <w:tab/>
        <w:t>To the extent necessary to exercise the function and within the scope of employment, the public employee is authorised to do any of the following:</w:t>
      </w:r>
    </w:p>
    <w:p w14:paraId="607DF22C" w14:textId="77777777" w:rsidR="00621B90" w:rsidRDefault="00621B90">
      <w:pPr>
        <w:pStyle w:val="Apara"/>
      </w:pPr>
      <w:r>
        <w:tab/>
        <w:t>(a)</w:t>
      </w:r>
      <w:r>
        <w:tab/>
        <w:t>obtain a regulated substance;</w:t>
      </w:r>
    </w:p>
    <w:p w14:paraId="5AC0663D" w14:textId="77777777" w:rsidR="00621B90" w:rsidRDefault="00621B90">
      <w:pPr>
        <w:pStyle w:val="Apara"/>
      </w:pPr>
      <w:r>
        <w:tab/>
        <w:t>(b)</w:t>
      </w:r>
      <w:r>
        <w:tab/>
        <w:t>possess a regulated substance;</w:t>
      </w:r>
    </w:p>
    <w:p w14:paraId="221F0D5A" w14:textId="77777777" w:rsidR="00621B90" w:rsidRDefault="00621B90">
      <w:pPr>
        <w:pStyle w:val="Apara"/>
      </w:pPr>
      <w:r>
        <w:tab/>
        <w:t>(c)</w:t>
      </w:r>
      <w:r>
        <w:tab/>
        <w:t>supply a regulated substance or regulated therapeutic good to a person for discarding if the person is authorised to obtain the substance or good;</w:t>
      </w:r>
    </w:p>
    <w:p w14:paraId="1C4FEB59" w14:textId="77777777" w:rsidR="00621B90" w:rsidRDefault="00621B90">
      <w:pPr>
        <w:pStyle w:val="aExamHdgpar"/>
      </w:pPr>
      <w:r>
        <w:t>Example—person authorised to obtain</w:t>
      </w:r>
    </w:p>
    <w:p w14:paraId="41046AE8" w14:textId="77777777" w:rsidR="00621B90" w:rsidRDefault="00621B90">
      <w:pPr>
        <w:pStyle w:val="aExampar"/>
      </w:pPr>
      <w:r>
        <w:t>a person who holds an environmental authorisation for the disposal of the substance (see, eg s 693)</w:t>
      </w:r>
    </w:p>
    <w:p w14:paraId="61861B40" w14:textId="77777777" w:rsidR="00621B90" w:rsidRDefault="00621B90">
      <w:pPr>
        <w:pStyle w:val="Apara"/>
      </w:pPr>
      <w:r>
        <w:tab/>
        <w:t>(d)</w:t>
      </w:r>
      <w:r>
        <w:tab/>
        <w:t>supply a regulated substance or regulated therapeutic good, for law enforcement purposes, to—</w:t>
      </w:r>
    </w:p>
    <w:p w14:paraId="70D03F56" w14:textId="77777777" w:rsidR="00621B90" w:rsidRDefault="00621B90">
      <w:pPr>
        <w:pStyle w:val="Asubpara"/>
      </w:pPr>
      <w:r>
        <w:tab/>
        <w:t>(i)</w:t>
      </w:r>
      <w:r>
        <w:tab/>
        <w:t>someone else who is authorised to obtain the substance or good; or</w:t>
      </w:r>
    </w:p>
    <w:p w14:paraId="001AC553" w14:textId="77777777" w:rsidR="00621B90" w:rsidRDefault="00621B90">
      <w:pPr>
        <w:pStyle w:val="Asubpara"/>
        <w:keepNext/>
      </w:pPr>
      <w:r>
        <w:tab/>
        <w:t>(ii)</w:t>
      </w:r>
      <w:r>
        <w:tab/>
        <w:t>a law enforcement officer.</w:t>
      </w:r>
    </w:p>
    <w:p w14:paraId="1E10B707" w14:textId="6AEE773D"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22" w:tooltip="A2001-14" w:history="1">
        <w:r w:rsidR="00E948B5" w:rsidRPr="00E948B5">
          <w:rPr>
            <w:rStyle w:val="charCitHyperlinkAbbrev"/>
          </w:rPr>
          <w:t>Legislation Act</w:t>
        </w:r>
      </w:hyperlink>
      <w:r>
        <w:t>, dictionary, pt 1.</w:t>
      </w:r>
    </w:p>
    <w:p w14:paraId="024A5207" w14:textId="77777777" w:rsidR="00621B90" w:rsidRDefault="00621B90">
      <w:pPr>
        <w:pStyle w:val="Amain"/>
        <w:keepNext/>
      </w:pPr>
      <w:r>
        <w:tab/>
        <w:t>(3)</w:t>
      </w:r>
      <w:r>
        <w:tab/>
        <w:t>In this section:</w:t>
      </w:r>
    </w:p>
    <w:p w14:paraId="7839872B" w14:textId="59614523" w:rsidR="00621B90" w:rsidRDefault="00621B90">
      <w:pPr>
        <w:pStyle w:val="aDef"/>
      </w:pPr>
      <w:r w:rsidRPr="00E948B5">
        <w:rPr>
          <w:rStyle w:val="charBoldItals"/>
        </w:rPr>
        <w:t>law enforcement officer</w:t>
      </w:r>
      <w:r>
        <w:t xml:space="preserve">—see the </w:t>
      </w:r>
      <w:hyperlink r:id="rId323" w:tooltip="A2002-51" w:history="1">
        <w:r w:rsidR="00E948B5" w:rsidRPr="00E948B5">
          <w:rPr>
            <w:rStyle w:val="charCitHyperlinkAbbrev"/>
          </w:rPr>
          <w:t>Criminal Code</w:t>
        </w:r>
      </w:hyperlink>
      <w:r>
        <w:t>, section 700.</w:t>
      </w:r>
    </w:p>
    <w:p w14:paraId="52037867" w14:textId="77777777" w:rsidR="00621B90" w:rsidRDefault="00621B90">
      <w:pPr>
        <w:pStyle w:val="AH5Sec"/>
      </w:pPr>
      <w:bookmarkStart w:id="385" w:name="_Toc74819283"/>
      <w:r w:rsidRPr="00EE46A9">
        <w:rPr>
          <w:rStyle w:val="CharSectNo"/>
        </w:rPr>
        <w:lastRenderedPageBreak/>
        <w:t>861</w:t>
      </w:r>
      <w:r>
        <w:tab/>
        <w:t>Other authorisations for public employees—Act, s 20 (1) (a), (2) (a) and s 74 (1) (b)</w:t>
      </w:r>
      <w:bookmarkEnd w:id="385"/>
    </w:p>
    <w:p w14:paraId="6A2EFB08" w14:textId="77777777"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14:paraId="2761462A" w14:textId="77777777" w:rsidR="00621B90" w:rsidRDefault="00621B90">
      <w:pPr>
        <w:pStyle w:val="Amain"/>
        <w:keepNext/>
      </w:pPr>
      <w:r>
        <w:tab/>
        <w:t>(2)</w:t>
      </w:r>
      <w:r>
        <w:tab/>
        <w:t>The permit must be in writing and include the following information:</w:t>
      </w:r>
    </w:p>
    <w:p w14:paraId="59CD6E15" w14:textId="77777777" w:rsidR="00621B90" w:rsidRDefault="00621B90">
      <w:pPr>
        <w:pStyle w:val="Apara"/>
      </w:pPr>
      <w:r>
        <w:tab/>
        <w:t>(a)</w:t>
      </w:r>
      <w:r>
        <w:tab/>
        <w:t>the dealings with regulated substances or regulated therapeutic goods authorised by the permit;</w:t>
      </w:r>
    </w:p>
    <w:p w14:paraId="3904F7A4" w14:textId="77777777" w:rsidR="00621B90" w:rsidRDefault="00621B90">
      <w:pPr>
        <w:pStyle w:val="Apara"/>
      </w:pPr>
      <w:r>
        <w:tab/>
        <w:t>(b)</w:t>
      </w:r>
      <w:r>
        <w:tab/>
        <w:t>the regulated substances or regulated therapeutic goods to which the permit relates;</w:t>
      </w:r>
    </w:p>
    <w:p w14:paraId="0E9D2A85" w14:textId="77777777" w:rsidR="00621B90" w:rsidRDefault="00621B90">
      <w:pPr>
        <w:pStyle w:val="Apara"/>
      </w:pPr>
      <w:r>
        <w:tab/>
        <w:t>(c)</w:t>
      </w:r>
      <w:r>
        <w:tab/>
        <w:t>the public employee or employees authorised under the permit;</w:t>
      </w:r>
    </w:p>
    <w:p w14:paraId="3E74DEEC" w14:textId="77777777" w:rsidR="00621B90" w:rsidRDefault="00621B90">
      <w:pPr>
        <w:pStyle w:val="Apara"/>
      </w:pPr>
      <w:r>
        <w:tab/>
        <w:t>(d)</w:t>
      </w:r>
      <w:r>
        <w:tab/>
        <w:t>any condition included in the permit by the chief health officer to which the permit is subject;</w:t>
      </w:r>
    </w:p>
    <w:p w14:paraId="2498DCD3" w14:textId="77777777" w:rsidR="00621B90" w:rsidRDefault="00621B90">
      <w:pPr>
        <w:pStyle w:val="Apara"/>
      </w:pPr>
      <w:r>
        <w:tab/>
        <w:t>(e)</w:t>
      </w:r>
      <w:r>
        <w:tab/>
        <w:t xml:space="preserve">a unique identifying number; </w:t>
      </w:r>
    </w:p>
    <w:p w14:paraId="175C635F" w14:textId="77777777" w:rsidR="00621B90" w:rsidRDefault="00621B90">
      <w:pPr>
        <w:pStyle w:val="Apara"/>
      </w:pPr>
      <w:r>
        <w:tab/>
        <w:t>(f)</w:t>
      </w:r>
      <w:r>
        <w:tab/>
        <w:t>when the permit ends.</w:t>
      </w:r>
    </w:p>
    <w:p w14:paraId="4E5CE962" w14:textId="77777777" w:rsidR="00621B90" w:rsidRDefault="00621B90">
      <w:pPr>
        <w:pStyle w:val="Amain"/>
      </w:pPr>
      <w:r>
        <w:tab/>
        <w:t>(3)</w:t>
      </w:r>
      <w:r>
        <w:tab/>
        <w:t>For subsection (2) (c), the permit may identify a public employee authorised under the permit by—</w:t>
      </w:r>
    </w:p>
    <w:p w14:paraId="5D724571" w14:textId="77777777" w:rsidR="00621B90" w:rsidRDefault="00621B90">
      <w:pPr>
        <w:pStyle w:val="Apara"/>
      </w:pPr>
      <w:r>
        <w:tab/>
        <w:t>(a)</w:t>
      </w:r>
      <w:r>
        <w:tab/>
        <w:t>naming the employee; or</w:t>
      </w:r>
    </w:p>
    <w:p w14:paraId="03DEEF06" w14:textId="77777777" w:rsidR="00621B90" w:rsidRDefault="00621B90">
      <w:pPr>
        <w:pStyle w:val="Apara"/>
      </w:pPr>
      <w:r>
        <w:tab/>
        <w:t>(b)</w:t>
      </w:r>
      <w:r>
        <w:tab/>
        <w:t>nominating the occupant of a position (however described), at a particular time or from time to time.</w:t>
      </w:r>
    </w:p>
    <w:p w14:paraId="1A846D08" w14:textId="77777777" w:rsidR="00913D8C" w:rsidRPr="00A32D91" w:rsidRDefault="00913D8C" w:rsidP="00913D8C">
      <w:pPr>
        <w:pStyle w:val="Amain"/>
      </w:pPr>
      <w:r w:rsidRPr="00A32D91">
        <w:tab/>
        <w:t>(4)</w:t>
      </w:r>
      <w:r w:rsidRPr="00A32D91">
        <w:tab/>
        <w:t>In this section:</w:t>
      </w:r>
    </w:p>
    <w:p w14:paraId="65579A0E" w14:textId="77777777" w:rsidR="00913D8C" w:rsidRPr="00A32D91" w:rsidRDefault="00913D8C" w:rsidP="00913D8C">
      <w:pPr>
        <w:pStyle w:val="aDef"/>
      </w:pPr>
      <w:r w:rsidRPr="009957BC">
        <w:rPr>
          <w:rStyle w:val="charBoldItals"/>
        </w:rPr>
        <w:t>public employee</w:t>
      </w:r>
      <w:r w:rsidRPr="00A32D91">
        <w:t xml:space="preserve"> includes a police officer.</w:t>
      </w:r>
    </w:p>
    <w:p w14:paraId="6CBDF63B" w14:textId="77777777" w:rsidR="00621B90" w:rsidRDefault="00621B90">
      <w:pPr>
        <w:pStyle w:val="AH5Sec"/>
      </w:pPr>
      <w:bookmarkStart w:id="386" w:name="_Toc74819284"/>
      <w:r w:rsidRPr="00EE46A9">
        <w:rPr>
          <w:rStyle w:val="CharSectNo"/>
        </w:rPr>
        <w:t>862</w:t>
      </w:r>
      <w:r>
        <w:tab/>
        <w:t>Certain containers not to be used for human-use substances—Act, s 63 (1) (b)</w:t>
      </w:r>
      <w:bookmarkEnd w:id="386"/>
    </w:p>
    <w:p w14:paraId="4E9C2BE5" w14:textId="77777777" w:rsidR="00621B90" w:rsidRDefault="00621B90">
      <w:pPr>
        <w:pStyle w:val="Amainreturn"/>
      </w:pPr>
      <w:r>
        <w:t xml:space="preserve">A container of a kind mentioned in the </w:t>
      </w:r>
      <w:r w:rsidR="00534513" w:rsidRPr="00807468">
        <w:t>medicines and poisons standard</w:t>
      </w:r>
      <w:r>
        <w:t>, paragraph 21, 22 or 23 is prescribed.</w:t>
      </w:r>
    </w:p>
    <w:p w14:paraId="584CD0C6" w14:textId="77777777" w:rsidR="002F4749" w:rsidRPr="00B66889" w:rsidRDefault="002F4749" w:rsidP="002F4749">
      <w:pPr>
        <w:pStyle w:val="AH5Sec"/>
      </w:pPr>
      <w:bookmarkStart w:id="387" w:name="_Toc74819285"/>
      <w:r w:rsidRPr="00EE46A9">
        <w:rPr>
          <w:rStyle w:val="CharSectNo"/>
        </w:rPr>
        <w:lastRenderedPageBreak/>
        <w:t>863</w:t>
      </w:r>
      <w:r w:rsidRPr="00B66889">
        <w:tab/>
        <w:t>Disapplication of Legislation Act, s 47 (6)</w:t>
      </w:r>
      <w:bookmarkEnd w:id="387"/>
    </w:p>
    <w:p w14:paraId="15F21AF1" w14:textId="03A631CD" w:rsidR="002F4749" w:rsidRPr="00B66889" w:rsidRDefault="002F4749" w:rsidP="002F4749">
      <w:pPr>
        <w:pStyle w:val="Amainreturn"/>
        <w:keepNext/>
      </w:pPr>
      <w:r w:rsidRPr="00B66889">
        <w:t xml:space="preserve">The </w:t>
      </w:r>
      <w:hyperlink r:id="rId324" w:tooltip="A2001-14" w:history="1">
        <w:r w:rsidRPr="00B66889">
          <w:rPr>
            <w:rStyle w:val="charCitHyperlinkAbbrev"/>
          </w:rPr>
          <w:t>Legislation Act</w:t>
        </w:r>
      </w:hyperlink>
      <w:r w:rsidRPr="00B66889">
        <w:t>, section 47 (6) does not apply to the following:</w:t>
      </w:r>
    </w:p>
    <w:p w14:paraId="04004F52" w14:textId="77777777"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14:paraId="1AEFA002" w14:textId="77777777" w:rsidR="00B914F8" w:rsidRPr="001A0BA3" w:rsidRDefault="00B914F8" w:rsidP="00B914F8">
      <w:pPr>
        <w:pStyle w:val="Apara"/>
      </w:pPr>
      <w:r w:rsidRPr="001A0BA3">
        <w:tab/>
        <w:t>(</w:t>
      </w:r>
      <w:r w:rsidR="00A63726">
        <w:t>b</w:t>
      </w:r>
      <w:r w:rsidRPr="001A0BA3">
        <w:t>)</w:t>
      </w:r>
      <w:r w:rsidRPr="001A0BA3">
        <w:tab/>
        <w:t>the medicines Australia code of conduct;</w:t>
      </w:r>
    </w:p>
    <w:p w14:paraId="75DA2E70" w14:textId="19D13009" w:rsidR="002F4749" w:rsidRPr="00B66889" w:rsidRDefault="002F4749" w:rsidP="002F4749">
      <w:pPr>
        <w:pStyle w:val="Apara"/>
      </w:pPr>
      <w:r w:rsidRPr="00B66889">
        <w:tab/>
        <w:t>(</w:t>
      </w:r>
      <w:r w:rsidR="00A63726">
        <w:t>c</w:t>
      </w:r>
      <w:r w:rsidRPr="00B66889">
        <w:t>)</w:t>
      </w:r>
      <w:r w:rsidRPr="00B66889">
        <w:tab/>
        <w:t xml:space="preserve">the </w:t>
      </w:r>
      <w:hyperlink r:id="rId325" w:tooltip="Act 1953 No 95 (Cwlth)" w:history="1">
        <w:r w:rsidRPr="00B66889">
          <w:rPr>
            <w:rStyle w:val="charCitHyperlinkItal"/>
          </w:rPr>
          <w:t>National Health Act 1953</w:t>
        </w:r>
      </w:hyperlink>
      <w:r w:rsidRPr="00B66889">
        <w:t xml:space="preserve"> (Cwlth);</w:t>
      </w:r>
    </w:p>
    <w:p w14:paraId="4E3463FD" w14:textId="092C8358" w:rsidR="002F4749" w:rsidRPr="00B66889" w:rsidRDefault="002F4749" w:rsidP="002F4749">
      <w:pPr>
        <w:pStyle w:val="Apara"/>
        <w:rPr>
          <w:szCs w:val="24"/>
        </w:rPr>
      </w:pPr>
      <w:r w:rsidRPr="00B66889">
        <w:tab/>
        <w:t>(</w:t>
      </w:r>
      <w:r w:rsidR="00A63726">
        <w:t>d</w:t>
      </w:r>
      <w:r w:rsidRPr="00B66889">
        <w:t>)</w:t>
      </w:r>
      <w:r w:rsidRPr="00B66889">
        <w:tab/>
        <w:t xml:space="preserve">the </w:t>
      </w:r>
      <w:hyperlink r:id="rId326" w:tooltip="SR 1960 No 17 (Cwlth)" w:history="1">
        <w:r w:rsidRPr="00B66889">
          <w:rPr>
            <w:rStyle w:val="charCitHyperlinkItal"/>
          </w:rPr>
          <w:t>National Health (Pharmaceutical Benefits) Regulations 1960</w:t>
        </w:r>
      </w:hyperlink>
      <w:r w:rsidRPr="00B66889">
        <w:t xml:space="preserve"> (Cwlth)</w:t>
      </w:r>
      <w:r w:rsidRPr="00B66889">
        <w:rPr>
          <w:szCs w:val="24"/>
        </w:rPr>
        <w:t>;</w:t>
      </w:r>
    </w:p>
    <w:p w14:paraId="4AECD0ED" w14:textId="77777777" w:rsidR="002F4749" w:rsidRPr="00B66889" w:rsidRDefault="002F4749" w:rsidP="002F4749">
      <w:pPr>
        <w:pStyle w:val="Apara"/>
      </w:pPr>
      <w:r w:rsidRPr="00B66889">
        <w:tab/>
        <w:t>(</w:t>
      </w:r>
      <w:r w:rsidR="00A63726">
        <w:t>e</w:t>
      </w:r>
      <w:r w:rsidRPr="00B66889">
        <w:t>)</w:t>
      </w:r>
      <w:r w:rsidRPr="00B66889">
        <w:tab/>
        <w:t>a continued dispensing determination</w:t>
      </w:r>
      <w:r w:rsidR="009E5796">
        <w:t>;</w:t>
      </w:r>
    </w:p>
    <w:p w14:paraId="7A180323" w14:textId="77777777" w:rsidR="009E5796" w:rsidRPr="008D7B2A" w:rsidRDefault="009E5796" w:rsidP="009E5796">
      <w:pPr>
        <w:pStyle w:val="Apara"/>
      </w:pPr>
      <w:r w:rsidRPr="008D7B2A">
        <w:tab/>
        <w:t>(f)</w:t>
      </w:r>
      <w:r w:rsidRPr="008D7B2A">
        <w:tab/>
        <w:t>the MRP registration standard.</w:t>
      </w:r>
    </w:p>
    <w:p w14:paraId="063D5D44" w14:textId="1790E838"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27" w:tooltip="A2001-14" w:history="1">
        <w:r w:rsidRPr="00B66889">
          <w:rPr>
            <w:rStyle w:val="charCitHyperlinkAbbrev"/>
          </w:rPr>
          <w:t>Legislation Act</w:t>
        </w:r>
      </w:hyperlink>
      <w:r w:rsidRPr="00B66889">
        <w:t xml:space="preserve"> because s 47 (6) does not apply (see </w:t>
      </w:r>
      <w:hyperlink r:id="rId328" w:tooltip="A2001-14" w:history="1">
        <w:r w:rsidRPr="00B66889">
          <w:rPr>
            <w:rStyle w:val="charCitHyperlinkAbbrev"/>
          </w:rPr>
          <w:t>Legislation Act</w:t>
        </w:r>
      </w:hyperlink>
      <w:r w:rsidRPr="00B66889">
        <w:t>, s 47 (7)).</w:t>
      </w:r>
    </w:p>
    <w:p w14:paraId="7B2F9D71" w14:textId="2D29752D" w:rsidR="002F4749" w:rsidRPr="00B66889" w:rsidRDefault="002F4749" w:rsidP="002F4749">
      <w:pPr>
        <w:pStyle w:val="aNote"/>
        <w:keepNext/>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29" w:tooltip="A2001-14" w:history="1">
        <w:r w:rsidRPr="00B66889">
          <w:rPr>
            <w:rStyle w:val="charCitHyperlinkAbbrev"/>
          </w:rPr>
          <w:t>Legislation Act</w:t>
        </w:r>
      </w:hyperlink>
      <w:r w:rsidRPr="00B66889">
        <w:t>, s 104).</w:t>
      </w:r>
    </w:p>
    <w:p w14:paraId="6CB7EA8A" w14:textId="2A81081B" w:rsidR="00EC5B32" w:rsidRPr="001A0BA3" w:rsidRDefault="00EC5B32" w:rsidP="00EC5B32">
      <w:pPr>
        <w:pStyle w:val="aNote"/>
        <w:keepNext/>
      </w:pPr>
      <w:r w:rsidRPr="001A0BA3">
        <w:rPr>
          <w:rStyle w:val="charItals"/>
        </w:rPr>
        <w:t xml:space="preserve">Note </w:t>
      </w:r>
      <w:r w:rsidR="00AD00F4">
        <w:rPr>
          <w:rStyle w:val="charItals"/>
        </w:rPr>
        <w:t>3</w:t>
      </w:r>
      <w:r w:rsidRPr="001A0BA3">
        <w:rPr>
          <w:rStyle w:val="charItals"/>
        </w:rPr>
        <w:tab/>
      </w:r>
      <w:r w:rsidRPr="001A0BA3">
        <w:t xml:space="preserve">The Australian Code of Good Wholesaling Practice for Medicines in Schedules 2, 3, 4 and 8 is accessible at </w:t>
      </w:r>
      <w:hyperlink r:id="rId330" w:history="1">
        <w:r w:rsidRPr="001A0BA3">
          <w:rPr>
            <w:rStyle w:val="charCitHyperlinkAbbrev"/>
          </w:rPr>
          <w:t>www.tga.gov.au</w:t>
        </w:r>
      </w:hyperlink>
      <w:r w:rsidRPr="001A0BA3">
        <w:t>.</w:t>
      </w:r>
    </w:p>
    <w:p w14:paraId="66AD9EF3" w14:textId="3320B599" w:rsidR="00EC5B32" w:rsidRPr="001A0BA3" w:rsidRDefault="00EC5B32" w:rsidP="00EC5B32">
      <w:pPr>
        <w:pStyle w:val="aNote"/>
      </w:pPr>
      <w:r w:rsidRPr="001A0BA3">
        <w:rPr>
          <w:rStyle w:val="charItals"/>
        </w:rPr>
        <w:t xml:space="preserve">Note </w:t>
      </w:r>
      <w:r w:rsidR="00AD00F4">
        <w:rPr>
          <w:rStyle w:val="charItals"/>
        </w:rPr>
        <w:t>4</w:t>
      </w:r>
      <w:r w:rsidRPr="001A0BA3">
        <w:rPr>
          <w:rStyle w:val="charItals"/>
        </w:rPr>
        <w:tab/>
      </w:r>
      <w:r w:rsidRPr="001A0BA3">
        <w:t xml:space="preserve">The Medicines Australia Code of Conduct is accessible at </w:t>
      </w:r>
      <w:hyperlink r:id="rId331" w:history="1">
        <w:r w:rsidRPr="001A0BA3">
          <w:rPr>
            <w:rStyle w:val="charCitHyperlinkAbbrev"/>
          </w:rPr>
          <w:t>www.medicinesaustralia.com.au</w:t>
        </w:r>
      </w:hyperlink>
      <w:r w:rsidRPr="001A0BA3">
        <w:t>.</w:t>
      </w:r>
    </w:p>
    <w:p w14:paraId="2DB7C2FE" w14:textId="08E3747E" w:rsidR="002F4749" w:rsidRPr="00B66889" w:rsidRDefault="002F4749" w:rsidP="002F4749">
      <w:pPr>
        <w:pStyle w:val="aNote"/>
      </w:pPr>
      <w:r w:rsidRPr="00B66889">
        <w:rPr>
          <w:rStyle w:val="charItals"/>
        </w:rPr>
        <w:t xml:space="preserve">Note </w:t>
      </w:r>
      <w:r w:rsidR="00AD00F4">
        <w:rPr>
          <w:rStyle w:val="charItals"/>
        </w:rPr>
        <w:t>5</w:t>
      </w:r>
      <w:r w:rsidRPr="00B66889">
        <w:rPr>
          <w:rStyle w:val="charItals"/>
        </w:rPr>
        <w:tab/>
      </w:r>
      <w:r w:rsidRPr="00B66889">
        <w:t xml:space="preserve">A law of another jurisdiction mentioned in this section is accessible at </w:t>
      </w:r>
      <w:hyperlink r:id="rId332" w:history="1">
        <w:r w:rsidR="00A45EE5" w:rsidRPr="001669F2">
          <w:rPr>
            <w:rStyle w:val="charCitHyperlinkAbbrev"/>
          </w:rPr>
          <w:t>www.legislation.gov.au</w:t>
        </w:r>
      </w:hyperlink>
      <w:r w:rsidRPr="00B66889">
        <w:t>.</w:t>
      </w:r>
    </w:p>
    <w:p w14:paraId="7DC067A1" w14:textId="18F8CB4F" w:rsidR="009E5796" w:rsidRPr="008D7B2A" w:rsidRDefault="009E5796" w:rsidP="009E5796">
      <w:pPr>
        <w:pStyle w:val="aNote"/>
        <w:rPr>
          <w:sz w:val="24"/>
        </w:rPr>
      </w:pPr>
      <w:r w:rsidRPr="008D7B2A">
        <w:rPr>
          <w:rStyle w:val="charItals"/>
        </w:rPr>
        <w:t>Note 6</w:t>
      </w:r>
      <w:r w:rsidRPr="008D7B2A">
        <w:rPr>
          <w:rStyle w:val="charItals"/>
        </w:rPr>
        <w:tab/>
      </w:r>
      <w:r w:rsidRPr="008D7B2A">
        <w:t xml:space="preserve">The MRP registration standard is accessible at </w:t>
      </w:r>
      <w:hyperlink r:id="rId333" w:history="1">
        <w:r w:rsidRPr="008D7B2A">
          <w:rPr>
            <w:rStyle w:val="charCitHyperlinkAbbrev"/>
          </w:rPr>
          <w:t>https://www.medicalradiationpracticeboard.gov.au</w:t>
        </w:r>
      </w:hyperlink>
      <w:r w:rsidRPr="008D7B2A">
        <w:rPr>
          <w:sz w:val="24"/>
        </w:rPr>
        <w:t>.</w:t>
      </w:r>
    </w:p>
    <w:p w14:paraId="59549821" w14:textId="77777777" w:rsidR="00E948B5" w:rsidRPr="00E0109E" w:rsidRDefault="00E948B5" w:rsidP="00022C33">
      <w:pPr>
        <w:pStyle w:val="AH5Sec"/>
      </w:pPr>
      <w:bookmarkStart w:id="388" w:name="_Toc74819286"/>
      <w:r w:rsidRPr="00EE46A9">
        <w:rPr>
          <w:rStyle w:val="CharSectNo"/>
        </w:rPr>
        <w:lastRenderedPageBreak/>
        <w:t>864</w:t>
      </w:r>
      <w:r w:rsidRPr="00E0109E">
        <w:tab/>
        <w:t>Exemption of piper methysticum (kava)—Act, s 190 (1) (a)</w:t>
      </w:r>
      <w:bookmarkEnd w:id="388"/>
    </w:p>
    <w:p w14:paraId="1D5D0195" w14:textId="77777777" w:rsidR="00E948B5" w:rsidRPr="00E0109E" w:rsidRDefault="00E948B5" w:rsidP="00710669">
      <w:pPr>
        <w:pStyle w:val="Amain"/>
        <w:keepNext/>
      </w:pPr>
      <w:r w:rsidRPr="00E0109E">
        <w:tab/>
        <w:t>(1)</w:t>
      </w:r>
      <w:r w:rsidRPr="00E0109E">
        <w:tab/>
        <w:t>Piper methysticum (kava) in the following forms is exempt from the Act:</w:t>
      </w:r>
    </w:p>
    <w:p w14:paraId="14127192" w14:textId="77777777"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14:paraId="229BA99C" w14:textId="77777777"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14:paraId="48C688A8" w14:textId="77777777" w:rsidR="00E948B5" w:rsidRPr="00E0109E" w:rsidRDefault="00E948B5" w:rsidP="00022C33">
      <w:pPr>
        <w:pStyle w:val="Apara"/>
      </w:pPr>
      <w:r w:rsidRPr="00E0109E">
        <w:tab/>
        <w:t>(c)</w:t>
      </w:r>
      <w:r w:rsidRPr="00E0109E">
        <w:tab/>
        <w:t>preparations for oral use by humans containing aqueous dispersions or aqueous extracts of the raw or dried whole or peeled rhizome;</w:t>
      </w:r>
    </w:p>
    <w:p w14:paraId="03757DB6" w14:textId="77777777"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14:paraId="4D645914" w14:textId="77777777" w:rsidR="00E948B5" w:rsidRPr="00E0109E" w:rsidRDefault="00E948B5" w:rsidP="00022C33">
      <w:pPr>
        <w:pStyle w:val="Amain"/>
      </w:pPr>
      <w:r w:rsidRPr="00E0109E">
        <w:tab/>
        <w:t>(2)</w:t>
      </w:r>
      <w:r w:rsidRPr="00E0109E">
        <w:tab/>
        <w:t>However, the exemption applies only if—</w:t>
      </w:r>
    </w:p>
    <w:p w14:paraId="1DBA2351" w14:textId="77777777" w:rsidR="00E948B5" w:rsidRPr="00E0109E" w:rsidRDefault="00E948B5" w:rsidP="00022C33">
      <w:pPr>
        <w:pStyle w:val="Apara"/>
      </w:pPr>
      <w:r w:rsidRPr="00E0109E">
        <w:tab/>
        <w:t>(a)</w:t>
      </w:r>
      <w:r w:rsidRPr="00E0109E">
        <w:tab/>
        <w:t>the kava is prepared, possessed and consumed in accordance with the customs of the Pacific Islands; and</w:t>
      </w:r>
    </w:p>
    <w:p w14:paraId="08E9A61B" w14:textId="77777777" w:rsidR="00E948B5" w:rsidRPr="00E0109E" w:rsidRDefault="00E948B5" w:rsidP="00E948B5">
      <w:pPr>
        <w:pStyle w:val="aExamHdgpar"/>
      </w:pPr>
      <w:r w:rsidRPr="00E0109E">
        <w:t>Examples—customs of the Pacific Islands relating to use of kava</w:t>
      </w:r>
    </w:p>
    <w:p w14:paraId="06961ED2" w14:textId="77777777" w:rsidR="00E948B5" w:rsidRPr="00E0109E" w:rsidRDefault="00E948B5" w:rsidP="00E948B5">
      <w:pPr>
        <w:pStyle w:val="aExamINumpar"/>
      </w:pPr>
      <w:r w:rsidRPr="00E0109E">
        <w:t>1</w:t>
      </w:r>
      <w:r w:rsidRPr="00E0109E">
        <w:tab/>
        <w:t>consuming kava as part of a traditional ceremony, in a kava circle or otherwise</w:t>
      </w:r>
    </w:p>
    <w:p w14:paraId="48291CEE" w14:textId="77777777" w:rsidR="00E948B5" w:rsidRPr="00E0109E" w:rsidRDefault="00E948B5" w:rsidP="00E948B5">
      <w:pPr>
        <w:pStyle w:val="aExamINumpar"/>
      </w:pPr>
      <w:r w:rsidRPr="00E0109E">
        <w:t>2</w:t>
      </w:r>
      <w:r w:rsidRPr="00E0109E">
        <w:tab/>
        <w:t>serving kava from a traditional bowl</w:t>
      </w:r>
    </w:p>
    <w:p w14:paraId="6C47AA9A" w14:textId="77777777" w:rsidR="00E948B5" w:rsidRPr="00E0109E" w:rsidRDefault="00E948B5" w:rsidP="00022C33">
      <w:pPr>
        <w:pStyle w:val="Apara"/>
      </w:pPr>
      <w:r w:rsidRPr="00E0109E">
        <w:tab/>
        <w:t>(b)</w:t>
      </w:r>
      <w:r w:rsidRPr="00E0109E">
        <w:tab/>
        <w:t>the kava is prepared, possessed and consumed in connection with an event declared by the Minister; and</w:t>
      </w:r>
    </w:p>
    <w:p w14:paraId="1468D57A" w14:textId="77777777" w:rsidR="00E948B5" w:rsidRPr="00E0109E" w:rsidRDefault="00E948B5" w:rsidP="00022C33">
      <w:pPr>
        <w:pStyle w:val="Apara"/>
      </w:pPr>
      <w:r w:rsidRPr="00E0109E">
        <w:tab/>
        <w:t>(c)</w:t>
      </w:r>
      <w:r w:rsidRPr="00E0109E">
        <w:tab/>
        <w:t>any conditions stated in the declaration are complied with.</w:t>
      </w:r>
    </w:p>
    <w:p w14:paraId="14D262CB" w14:textId="77777777" w:rsidR="00E948B5" w:rsidRPr="00E0109E" w:rsidRDefault="00E948B5" w:rsidP="00022C33">
      <w:pPr>
        <w:pStyle w:val="Amain"/>
      </w:pPr>
      <w:r w:rsidRPr="00E0109E">
        <w:tab/>
        <w:t>(3)</w:t>
      </w:r>
      <w:r w:rsidRPr="00E0109E">
        <w:tab/>
        <w:t>The Minister may declare an event only if satisfied it is a public event.</w:t>
      </w:r>
    </w:p>
    <w:p w14:paraId="6624C56F" w14:textId="77777777" w:rsidR="00E948B5" w:rsidRPr="00E0109E" w:rsidRDefault="00E948B5" w:rsidP="00E948B5">
      <w:pPr>
        <w:pStyle w:val="aExamHdgss"/>
      </w:pPr>
      <w:r w:rsidRPr="00E0109E">
        <w:t>Example</w:t>
      </w:r>
    </w:p>
    <w:p w14:paraId="2BB71C4D" w14:textId="77777777" w:rsidR="00E948B5" w:rsidRPr="00E0109E" w:rsidRDefault="00E948B5" w:rsidP="00E948B5">
      <w:pPr>
        <w:pStyle w:val="aExamss"/>
      </w:pPr>
      <w:r w:rsidRPr="00E0109E">
        <w:t>National Multicultural Festival</w:t>
      </w:r>
    </w:p>
    <w:p w14:paraId="2AC57BCF" w14:textId="77777777" w:rsidR="00E948B5" w:rsidRPr="00E0109E" w:rsidRDefault="00E948B5" w:rsidP="00331D7A">
      <w:pPr>
        <w:pStyle w:val="Amain"/>
        <w:keepNext/>
      </w:pPr>
      <w:r w:rsidRPr="00E0109E">
        <w:lastRenderedPageBreak/>
        <w:tab/>
        <w:t>(4)</w:t>
      </w:r>
      <w:r w:rsidRPr="00E0109E">
        <w:tab/>
        <w:t>A declaration may include conditions about any of the following:</w:t>
      </w:r>
    </w:p>
    <w:p w14:paraId="752B72C3" w14:textId="77777777"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14:paraId="1EDE9662" w14:textId="77777777" w:rsidR="00E948B5" w:rsidRPr="00E0109E" w:rsidRDefault="00E948B5" w:rsidP="00022C33">
      <w:pPr>
        <w:pStyle w:val="Apara"/>
      </w:pPr>
      <w:r w:rsidRPr="00E0109E">
        <w:tab/>
        <w:t>(b)</w:t>
      </w:r>
      <w:r w:rsidRPr="00E0109E">
        <w:tab/>
        <w:t xml:space="preserve">the way in which the kava may be prepared or consumed; </w:t>
      </w:r>
    </w:p>
    <w:p w14:paraId="5C3BE4AC" w14:textId="77777777" w:rsidR="00E948B5" w:rsidRPr="00E0109E" w:rsidRDefault="00E948B5" w:rsidP="00022C33">
      <w:pPr>
        <w:pStyle w:val="Apara"/>
        <w:rPr>
          <w:highlight w:val="yellow"/>
        </w:rPr>
      </w:pPr>
      <w:r w:rsidRPr="00E0109E">
        <w:tab/>
        <w:t>(c)</w:t>
      </w:r>
      <w:r w:rsidRPr="00E0109E">
        <w:tab/>
        <w:t xml:space="preserve">the places where the kava may be prepared or consumed; </w:t>
      </w:r>
    </w:p>
    <w:p w14:paraId="00C087BC" w14:textId="77777777" w:rsidR="00E948B5" w:rsidRPr="00E0109E" w:rsidRDefault="00E948B5" w:rsidP="00022C33">
      <w:pPr>
        <w:pStyle w:val="Apara"/>
      </w:pPr>
      <w:r w:rsidRPr="00E0109E">
        <w:tab/>
        <w:t>(d)</w:t>
      </w:r>
      <w:r w:rsidRPr="00E0109E">
        <w:tab/>
        <w:t xml:space="preserve">the minimum age of people who may consume the kava; </w:t>
      </w:r>
    </w:p>
    <w:p w14:paraId="7523E453" w14:textId="77777777" w:rsidR="00E948B5" w:rsidRPr="00E0109E" w:rsidRDefault="00E948B5" w:rsidP="00022C33">
      <w:pPr>
        <w:pStyle w:val="Apara"/>
      </w:pPr>
      <w:r w:rsidRPr="00E0109E">
        <w:tab/>
        <w:t>(e)</w:t>
      </w:r>
      <w:r w:rsidRPr="00E0109E">
        <w:tab/>
        <w:t xml:space="preserve">signage for the event; </w:t>
      </w:r>
    </w:p>
    <w:p w14:paraId="7CFB4AB9" w14:textId="77777777" w:rsidR="00E948B5" w:rsidRPr="00E0109E" w:rsidRDefault="00E948B5" w:rsidP="00022C33">
      <w:pPr>
        <w:pStyle w:val="Apara"/>
      </w:pPr>
      <w:r w:rsidRPr="00E0109E">
        <w:tab/>
        <w:t>(f)</w:t>
      </w:r>
      <w:r w:rsidRPr="00E0109E">
        <w:tab/>
        <w:t>anything else the Minister considers appropriate.</w:t>
      </w:r>
    </w:p>
    <w:p w14:paraId="4F6E8947" w14:textId="77777777" w:rsidR="00E948B5" w:rsidRPr="00E0109E" w:rsidRDefault="00E948B5" w:rsidP="00022C33">
      <w:pPr>
        <w:pStyle w:val="Amain"/>
      </w:pPr>
      <w:r w:rsidRPr="00E0109E">
        <w:tab/>
        <w:t>(5)</w:t>
      </w:r>
      <w:r w:rsidRPr="00E0109E">
        <w:tab/>
        <w:t>A declaration is a notifiable instrument.</w:t>
      </w:r>
    </w:p>
    <w:p w14:paraId="5E953C30" w14:textId="1B9C5EC2"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34" w:tooltip="A2001-14" w:history="1">
        <w:r w:rsidRPr="001711A3">
          <w:rPr>
            <w:rStyle w:val="charCitHyperlinkAbbrev"/>
          </w:rPr>
          <w:t>Legislation Act</w:t>
        </w:r>
      </w:hyperlink>
      <w:r w:rsidRPr="00E0109E">
        <w:t>.</w:t>
      </w:r>
    </w:p>
    <w:p w14:paraId="2CF8907B" w14:textId="77777777" w:rsidR="008F4DCD" w:rsidRDefault="008F4DCD">
      <w:pPr>
        <w:pStyle w:val="02Text"/>
        <w:sectPr w:rsidR="008F4DCD" w:rsidSect="007F4ACD">
          <w:headerReference w:type="even" r:id="rId335"/>
          <w:headerReference w:type="default" r:id="rId336"/>
          <w:footerReference w:type="even" r:id="rId337"/>
          <w:footerReference w:type="default" r:id="rId338"/>
          <w:footerReference w:type="first" r:id="rId339"/>
          <w:type w:val="continuous"/>
          <w:pgSz w:w="11907" w:h="16839" w:code="9"/>
          <w:pgMar w:top="3878" w:right="1899" w:bottom="3101" w:left="2302" w:header="1922" w:footer="1758" w:gutter="0"/>
          <w:cols w:space="720"/>
          <w:docGrid w:linePitch="254"/>
        </w:sectPr>
      </w:pPr>
    </w:p>
    <w:p w14:paraId="206DE579" w14:textId="77777777" w:rsidR="00621B90" w:rsidRDefault="00621B90">
      <w:pPr>
        <w:pStyle w:val="PageBreak"/>
      </w:pPr>
      <w:r>
        <w:br w:type="page"/>
      </w:r>
    </w:p>
    <w:p w14:paraId="33092754" w14:textId="77777777" w:rsidR="00621B90" w:rsidRPr="00EE46A9" w:rsidRDefault="00621B90">
      <w:pPr>
        <w:pStyle w:val="Sched-heading"/>
      </w:pPr>
      <w:bookmarkStart w:id="389" w:name="_Toc74819287"/>
      <w:r w:rsidRPr="00EE46A9">
        <w:rPr>
          <w:rStyle w:val="CharChapNo"/>
        </w:rPr>
        <w:lastRenderedPageBreak/>
        <w:t>Schedule 1</w:t>
      </w:r>
      <w:r>
        <w:tab/>
      </w:r>
      <w:r w:rsidRPr="00EE46A9">
        <w:rPr>
          <w:rStyle w:val="CharChapText"/>
        </w:rPr>
        <w:t>Medicines—health-related occupations authorisations</w:t>
      </w:r>
      <w:bookmarkEnd w:id="389"/>
    </w:p>
    <w:p w14:paraId="0136893A" w14:textId="77777777" w:rsidR="00621B90" w:rsidRDefault="00621B90">
      <w:pPr>
        <w:pStyle w:val="ref"/>
      </w:pPr>
      <w:r>
        <w:t>(see s 30, s 50, s 60, s 110, s 350, s 370 and s 380)</w:t>
      </w:r>
    </w:p>
    <w:p w14:paraId="243B2308" w14:textId="77777777" w:rsidR="00621B90" w:rsidRPr="00EE46A9" w:rsidRDefault="00621B90">
      <w:pPr>
        <w:pStyle w:val="Sched-Part"/>
      </w:pPr>
      <w:bookmarkStart w:id="390" w:name="_Toc74819288"/>
      <w:r w:rsidRPr="00EE46A9">
        <w:rPr>
          <w:rStyle w:val="CharPartNo"/>
        </w:rPr>
        <w:t>Part 1.1</w:t>
      </w:r>
      <w:r>
        <w:tab/>
      </w:r>
      <w:r w:rsidRPr="00EE46A9">
        <w:rPr>
          <w:rStyle w:val="CharPartText"/>
        </w:rPr>
        <w:t>Ambulance services and officers</w:t>
      </w:r>
      <w:bookmarkEnd w:id="390"/>
    </w:p>
    <w:p w14:paraId="0BBB9CC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14:paraId="05889AC1" w14:textId="77777777">
        <w:trPr>
          <w:tblHeader/>
        </w:trPr>
        <w:tc>
          <w:tcPr>
            <w:tcW w:w="1122" w:type="dxa"/>
            <w:tcBorders>
              <w:bottom w:val="single" w:sz="4" w:space="0" w:color="auto"/>
            </w:tcBorders>
          </w:tcPr>
          <w:p w14:paraId="377A96CF" w14:textId="77777777" w:rsidR="00621B90" w:rsidRDefault="00621B90">
            <w:pPr>
              <w:pStyle w:val="TableColHd"/>
              <w:ind w:left="-1191" w:firstLine="1191"/>
            </w:pPr>
            <w:r>
              <w:t>column 1</w:t>
            </w:r>
          </w:p>
          <w:p w14:paraId="74F865D7" w14:textId="77777777" w:rsidR="00621B90" w:rsidRDefault="00621B90">
            <w:pPr>
              <w:pStyle w:val="TableColHd"/>
            </w:pPr>
            <w:r>
              <w:t>item</w:t>
            </w:r>
          </w:p>
        </w:tc>
        <w:tc>
          <w:tcPr>
            <w:tcW w:w="2925" w:type="dxa"/>
            <w:tcBorders>
              <w:bottom w:val="single" w:sz="4" w:space="0" w:color="auto"/>
            </w:tcBorders>
          </w:tcPr>
          <w:p w14:paraId="7867DB25" w14:textId="77777777" w:rsidR="00621B90" w:rsidRDefault="00621B90">
            <w:pPr>
              <w:pStyle w:val="TableColHd"/>
            </w:pPr>
            <w:r>
              <w:t>column 2</w:t>
            </w:r>
          </w:p>
          <w:p w14:paraId="434F05F7" w14:textId="77777777" w:rsidR="00621B90" w:rsidRDefault="00621B90">
            <w:pPr>
              <w:pStyle w:val="TableColHd"/>
            </w:pPr>
            <w:r>
              <w:t>person authorised</w:t>
            </w:r>
          </w:p>
        </w:tc>
        <w:tc>
          <w:tcPr>
            <w:tcW w:w="3648" w:type="dxa"/>
            <w:tcBorders>
              <w:bottom w:val="single" w:sz="4" w:space="0" w:color="auto"/>
            </w:tcBorders>
          </w:tcPr>
          <w:p w14:paraId="49A4A162" w14:textId="77777777" w:rsidR="00621B90" w:rsidRDefault="00621B90">
            <w:pPr>
              <w:pStyle w:val="TableColHd"/>
            </w:pPr>
            <w:r>
              <w:t>column 3</w:t>
            </w:r>
          </w:p>
          <w:p w14:paraId="4BCFFF79" w14:textId="77777777" w:rsidR="00621B90" w:rsidRDefault="00621B90">
            <w:pPr>
              <w:pStyle w:val="TableColHd"/>
            </w:pPr>
            <w:r>
              <w:t>authorisation</w:t>
            </w:r>
          </w:p>
        </w:tc>
      </w:tr>
      <w:tr w:rsidR="00621B90" w14:paraId="221E182F" w14:textId="77777777">
        <w:tc>
          <w:tcPr>
            <w:tcW w:w="1122" w:type="dxa"/>
            <w:tcBorders>
              <w:top w:val="single" w:sz="4" w:space="0" w:color="auto"/>
            </w:tcBorders>
          </w:tcPr>
          <w:p w14:paraId="64A590C3" w14:textId="77777777" w:rsidR="00621B90" w:rsidRDefault="00621B90">
            <w:pPr>
              <w:pStyle w:val="TableText"/>
              <w:rPr>
                <w:sz w:val="20"/>
              </w:rPr>
            </w:pPr>
            <w:r>
              <w:rPr>
                <w:sz w:val="20"/>
              </w:rPr>
              <w:t>1</w:t>
            </w:r>
          </w:p>
        </w:tc>
        <w:tc>
          <w:tcPr>
            <w:tcW w:w="2925" w:type="dxa"/>
            <w:tcBorders>
              <w:top w:val="single" w:sz="4" w:space="0" w:color="auto"/>
            </w:tcBorders>
          </w:tcPr>
          <w:p w14:paraId="3EAF80F3" w14:textId="77777777"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14:paraId="6DF2CAA2" w14:textId="77777777" w:rsidR="00621B90" w:rsidRDefault="00621B90">
            <w:pPr>
              <w:pStyle w:val="TableText"/>
              <w:keepNext/>
              <w:rPr>
                <w:sz w:val="20"/>
              </w:rPr>
            </w:pPr>
            <w:r>
              <w:rPr>
                <w:sz w:val="20"/>
              </w:rPr>
              <w:t>within scope of employment, do any of the following:</w:t>
            </w:r>
          </w:p>
          <w:p w14:paraId="16549952"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468AAAFE"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50CEA1B2" w14:textId="77777777" w:rsidR="00621B90" w:rsidRDefault="00621B90">
            <w:pPr>
              <w:pStyle w:val="tablepara"/>
              <w:tabs>
                <w:tab w:val="left" w:pos="519"/>
              </w:tabs>
              <w:ind w:left="519" w:hanging="519"/>
              <w:rPr>
                <w:sz w:val="20"/>
              </w:rPr>
            </w:pPr>
            <w:r>
              <w:rPr>
                <w:sz w:val="20"/>
              </w:rPr>
              <w:t>(c)</w:t>
            </w:r>
            <w:r>
              <w:rPr>
                <w:sz w:val="20"/>
              </w:rPr>
              <w:tab/>
              <w:t>administer medicines.</w:t>
            </w:r>
          </w:p>
        </w:tc>
      </w:tr>
      <w:tr w:rsidR="00621B90" w14:paraId="078D3D8E" w14:textId="77777777">
        <w:tc>
          <w:tcPr>
            <w:tcW w:w="1122" w:type="dxa"/>
          </w:tcPr>
          <w:p w14:paraId="779299D7" w14:textId="77777777" w:rsidR="00621B90" w:rsidRDefault="00621B90">
            <w:pPr>
              <w:pStyle w:val="TableText"/>
              <w:rPr>
                <w:sz w:val="20"/>
              </w:rPr>
            </w:pPr>
            <w:r>
              <w:rPr>
                <w:sz w:val="20"/>
              </w:rPr>
              <w:t>2</w:t>
            </w:r>
          </w:p>
        </w:tc>
        <w:tc>
          <w:tcPr>
            <w:tcW w:w="2925" w:type="dxa"/>
          </w:tcPr>
          <w:p w14:paraId="4E24B3FB" w14:textId="77777777" w:rsidR="00621B90" w:rsidRDefault="00621B90">
            <w:pPr>
              <w:pStyle w:val="TableText"/>
              <w:rPr>
                <w:sz w:val="20"/>
              </w:rPr>
            </w:pPr>
            <w:r>
              <w:rPr>
                <w:sz w:val="20"/>
              </w:rPr>
              <w:t xml:space="preserve">person in charge of ambulance service operated by Commonwealth, Territory or State </w:t>
            </w:r>
          </w:p>
        </w:tc>
        <w:tc>
          <w:tcPr>
            <w:tcW w:w="3648" w:type="dxa"/>
          </w:tcPr>
          <w:p w14:paraId="71198D28" w14:textId="77777777" w:rsidR="00621B90" w:rsidRDefault="00621B90">
            <w:pPr>
              <w:pStyle w:val="TableText"/>
              <w:keepNext/>
              <w:rPr>
                <w:sz w:val="20"/>
              </w:rPr>
            </w:pPr>
            <w:r>
              <w:rPr>
                <w:sz w:val="20"/>
              </w:rPr>
              <w:t>within scope of employment, do any of the following:</w:t>
            </w:r>
          </w:p>
          <w:p w14:paraId="7C4923B9" w14:textId="77777777"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14:paraId="1CEC7B80"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374AAAC0"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46856C01" w14:textId="77777777"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14:paraId="507F263C" w14:textId="77777777" w:rsidR="00621B90" w:rsidRDefault="00621B90">
      <w:pPr>
        <w:pStyle w:val="PageBreak"/>
      </w:pPr>
      <w:r>
        <w:br w:type="page"/>
      </w:r>
    </w:p>
    <w:p w14:paraId="38EAA7BC" w14:textId="77777777" w:rsidR="00621B90" w:rsidRPr="00EE46A9" w:rsidRDefault="00621B90" w:rsidP="00F17233">
      <w:pPr>
        <w:pStyle w:val="Sched-Part"/>
      </w:pPr>
      <w:bookmarkStart w:id="391" w:name="_Toc74819289"/>
      <w:r w:rsidRPr="00EE46A9">
        <w:rPr>
          <w:rStyle w:val="CharPartNo"/>
        </w:rPr>
        <w:lastRenderedPageBreak/>
        <w:t>Part 1.2</w:t>
      </w:r>
      <w:r>
        <w:tab/>
      </w:r>
      <w:r w:rsidR="00A85EDF" w:rsidRPr="00EE46A9">
        <w:rPr>
          <w:rStyle w:val="CharPartText"/>
        </w:rPr>
        <w:t>Dentists, dental hygienists, dental therapists and oral health therapists</w:t>
      </w:r>
      <w:bookmarkEnd w:id="391"/>
    </w:p>
    <w:p w14:paraId="1D31AC45"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14:paraId="32329A47" w14:textId="77777777">
        <w:trPr>
          <w:cantSplit/>
          <w:tblHeader/>
        </w:trPr>
        <w:tc>
          <w:tcPr>
            <w:tcW w:w="1309" w:type="dxa"/>
            <w:tcBorders>
              <w:bottom w:val="single" w:sz="4" w:space="0" w:color="auto"/>
            </w:tcBorders>
          </w:tcPr>
          <w:p w14:paraId="15AA85CC" w14:textId="77777777" w:rsidR="00621B90" w:rsidRDefault="00621B90">
            <w:pPr>
              <w:pStyle w:val="TableColHd"/>
            </w:pPr>
            <w:r>
              <w:t>column 1</w:t>
            </w:r>
          </w:p>
          <w:p w14:paraId="49DB9576" w14:textId="77777777" w:rsidR="00621B90" w:rsidRDefault="00621B90">
            <w:pPr>
              <w:pStyle w:val="TableColHd"/>
            </w:pPr>
            <w:r>
              <w:t>item</w:t>
            </w:r>
          </w:p>
        </w:tc>
        <w:tc>
          <w:tcPr>
            <w:tcW w:w="2510" w:type="dxa"/>
            <w:tcBorders>
              <w:bottom w:val="single" w:sz="4" w:space="0" w:color="auto"/>
            </w:tcBorders>
          </w:tcPr>
          <w:p w14:paraId="0801AC1C" w14:textId="77777777" w:rsidR="00621B90" w:rsidRDefault="00621B90">
            <w:pPr>
              <w:pStyle w:val="TableColHd"/>
            </w:pPr>
            <w:r>
              <w:t>column 2</w:t>
            </w:r>
          </w:p>
          <w:p w14:paraId="4334524A" w14:textId="77777777" w:rsidR="00621B90" w:rsidRDefault="00621B90">
            <w:pPr>
              <w:pStyle w:val="TableColHd"/>
            </w:pPr>
            <w:r>
              <w:t>person authorised</w:t>
            </w:r>
          </w:p>
        </w:tc>
        <w:tc>
          <w:tcPr>
            <w:tcW w:w="3876" w:type="dxa"/>
            <w:tcBorders>
              <w:bottom w:val="single" w:sz="4" w:space="0" w:color="auto"/>
            </w:tcBorders>
          </w:tcPr>
          <w:p w14:paraId="4945A97D" w14:textId="77777777" w:rsidR="00621B90" w:rsidRDefault="00621B90">
            <w:pPr>
              <w:pStyle w:val="TableColHd"/>
            </w:pPr>
            <w:r>
              <w:t>column 3</w:t>
            </w:r>
          </w:p>
          <w:p w14:paraId="1083FAA1" w14:textId="77777777" w:rsidR="00621B90" w:rsidRDefault="00621B90">
            <w:pPr>
              <w:pStyle w:val="TableColHd"/>
            </w:pPr>
            <w:r>
              <w:t>authorisation</w:t>
            </w:r>
          </w:p>
        </w:tc>
      </w:tr>
      <w:tr w:rsidR="00621B90" w14:paraId="181BDEE0" w14:textId="77777777">
        <w:trPr>
          <w:cantSplit/>
        </w:trPr>
        <w:tc>
          <w:tcPr>
            <w:tcW w:w="1309" w:type="dxa"/>
            <w:tcBorders>
              <w:top w:val="single" w:sz="4" w:space="0" w:color="auto"/>
              <w:bottom w:val="single" w:sz="4" w:space="0" w:color="C0C0C0"/>
            </w:tcBorders>
          </w:tcPr>
          <w:p w14:paraId="5A555A93" w14:textId="77777777" w:rsidR="00621B90" w:rsidRDefault="00621B90">
            <w:pPr>
              <w:pStyle w:val="TableText"/>
              <w:rPr>
                <w:sz w:val="20"/>
              </w:rPr>
            </w:pPr>
            <w:r>
              <w:rPr>
                <w:sz w:val="20"/>
              </w:rPr>
              <w:t>1</w:t>
            </w:r>
          </w:p>
        </w:tc>
        <w:tc>
          <w:tcPr>
            <w:tcW w:w="2510" w:type="dxa"/>
            <w:tcBorders>
              <w:top w:val="single" w:sz="4" w:space="0" w:color="auto"/>
              <w:bottom w:val="single" w:sz="4" w:space="0" w:color="C0C0C0"/>
            </w:tcBorders>
          </w:tcPr>
          <w:p w14:paraId="1780AFDE" w14:textId="77777777"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14:paraId="3EE791CB" w14:textId="77777777" w:rsidR="00621B90" w:rsidRDefault="00621B90">
            <w:pPr>
              <w:pStyle w:val="TableText"/>
              <w:keepNext/>
              <w:rPr>
                <w:sz w:val="20"/>
              </w:rPr>
            </w:pPr>
            <w:r>
              <w:rPr>
                <w:sz w:val="20"/>
              </w:rPr>
              <w:t>to the extent necessary to practise dentistry and, if employed, within the scope of employment, do any of the following:</w:t>
            </w:r>
          </w:p>
          <w:p w14:paraId="54D0F0C9"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6EB2394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464BD545" w14:textId="77777777" w:rsidR="00621B90" w:rsidRDefault="00621B90">
            <w:pPr>
              <w:pStyle w:val="tablepara"/>
              <w:tabs>
                <w:tab w:val="left" w:pos="519"/>
              </w:tabs>
              <w:ind w:left="519" w:hanging="519"/>
              <w:rPr>
                <w:sz w:val="20"/>
              </w:rPr>
            </w:pPr>
            <w:r>
              <w:rPr>
                <w:sz w:val="20"/>
              </w:rPr>
              <w:t>(c)</w:t>
            </w:r>
            <w:r>
              <w:rPr>
                <w:sz w:val="20"/>
              </w:rPr>
              <w:tab/>
              <w:t>possess medicines;</w:t>
            </w:r>
          </w:p>
          <w:p w14:paraId="6641A3BD"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7F33642C"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7196D601"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14:paraId="429CE577"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14:paraId="7B2C26C1" w14:textId="77777777">
        <w:trPr>
          <w:cantSplit/>
        </w:trPr>
        <w:tc>
          <w:tcPr>
            <w:tcW w:w="7695" w:type="dxa"/>
            <w:gridSpan w:val="3"/>
            <w:tcBorders>
              <w:left w:val="nil"/>
              <w:bottom w:val="nil"/>
              <w:right w:val="nil"/>
            </w:tcBorders>
          </w:tcPr>
          <w:p w14:paraId="0041E649"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14:paraId="27853C1A" w14:textId="77777777">
        <w:trPr>
          <w:cantSplit/>
        </w:trPr>
        <w:tc>
          <w:tcPr>
            <w:tcW w:w="1309" w:type="dxa"/>
            <w:tcBorders>
              <w:top w:val="nil"/>
            </w:tcBorders>
          </w:tcPr>
          <w:p w14:paraId="67D7A8B5" w14:textId="77777777" w:rsidR="00621B90" w:rsidRDefault="00621B90">
            <w:pPr>
              <w:pStyle w:val="TableText"/>
              <w:rPr>
                <w:sz w:val="20"/>
              </w:rPr>
            </w:pPr>
            <w:r>
              <w:rPr>
                <w:sz w:val="20"/>
              </w:rPr>
              <w:t>2</w:t>
            </w:r>
          </w:p>
        </w:tc>
        <w:tc>
          <w:tcPr>
            <w:tcW w:w="2510" w:type="dxa"/>
            <w:tcBorders>
              <w:top w:val="nil"/>
            </w:tcBorders>
          </w:tcPr>
          <w:p w14:paraId="577013E0" w14:textId="77777777" w:rsidR="00621B90" w:rsidRDefault="00621B90">
            <w:pPr>
              <w:pStyle w:val="TableText"/>
              <w:rPr>
                <w:sz w:val="20"/>
              </w:rPr>
            </w:pPr>
            <w:r>
              <w:rPr>
                <w:sz w:val="20"/>
              </w:rPr>
              <w:t>trainee dentist</w:t>
            </w:r>
          </w:p>
        </w:tc>
        <w:tc>
          <w:tcPr>
            <w:tcW w:w="3876" w:type="dxa"/>
            <w:tcBorders>
              <w:top w:val="nil"/>
            </w:tcBorders>
          </w:tcPr>
          <w:p w14:paraId="01B75657" w14:textId="77777777" w:rsidR="00621B90" w:rsidRDefault="00621B90">
            <w:pPr>
              <w:pStyle w:val="TableText"/>
              <w:keepNext/>
              <w:rPr>
                <w:sz w:val="20"/>
              </w:rPr>
            </w:pPr>
            <w:r>
              <w:rPr>
                <w:sz w:val="20"/>
              </w:rPr>
              <w:t>to the extent necessary to practise dentistry or undertake training, and under supervision of dentist, do any of the following:</w:t>
            </w:r>
          </w:p>
          <w:p w14:paraId="7177F289"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14:paraId="21A0750C"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23B720E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14:paraId="43762C10" w14:textId="77777777"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14:paraId="0A24A8B9" w14:textId="77777777">
        <w:trPr>
          <w:cantSplit/>
        </w:trPr>
        <w:tc>
          <w:tcPr>
            <w:tcW w:w="1309" w:type="dxa"/>
          </w:tcPr>
          <w:p w14:paraId="3D5F8690" w14:textId="77777777" w:rsidR="00621B90" w:rsidRDefault="00621B90">
            <w:pPr>
              <w:pStyle w:val="TableText"/>
              <w:rPr>
                <w:sz w:val="20"/>
              </w:rPr>
            </w:pPr>
            <w:r>
              <w:rPr>
                <w:sz w:val="20"/>
              </w:rPr>
              <w:lastRenderedPageBreak/>
              <w:t>3</w:t>
            </w:r>
          </w:p>
        </w:tc>
        <w:tc>
          <w:tcPr>
            <w:tcW w:w="2510" w:type="dxa"/>
          </w:tcPr>
          <w:p w14:paraId="14BA2958" w14:textId="77777777" w:rsidR="00621B90" w:rsidRDefault="00621B90">
            <w:pPr>
              <w:pStyle w:val="TableText"/>
              <w:rPr>
                <w:sz w:val="20"/>
              </w:rPr>
            </w:pPr>
            <w:r>
              <w:rPr>
                <w:sz w:val="20"/>
              </w:rPr>
              <w:t>dental hygienist</w:t>
            </w:r>
          </w:p>
        </w:tc>
        <w:tc>
          <w:tcPr>
            <w:tcW w:w="3876" w:type="dxa"/>
          </w:tcPr>
          <w:p w14:paraId="44D0BF14"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14:paraId="173F3F41" w14:textId="77777777"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14:paraId="706A640C" w14:textId="77777777"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14:paraId="3C8D0C7B" w14:textId="77777777"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14:paraId="575C6528" w14:textId="77777777">
        <w:trPr>
          <w:cantSplit/>
        </w:trPr>
        <w:tc>
          <w:tcPr>
            <w:tcW w:w="1309" w:type="dxa"/>
          </w:tcPr>
          <w:p w14:paraId="3B69731C" w14:textId="77777777" w:rsidR="00621B90" w:rsidRDefault="00621B90">
            <w:pPr>
              <w:pStyle w:val="TableText"/>
              <w:rPr>
                <w:sz w:val="20"/>
              </w:rPr>
            </w:pPr>
            <w:r>
              <w:rPr>
                <w:sz w:val="20"/>
              </w:rPr>
              <w:t>4</w:t>
            </w:r>
          </w:p>
        </w:tc>
        <w:tc>
          <w:tcPr>
            <w:tcW w:w="2510" w:type="dxa"/>
          </w:tcPr>
          <w:p w14:paraId="5771D1F6" w14:textId="77777777" w:rsidR="00621B90" w:rsidRDefault="00621B90">
            <w:pPr>
              <w:pStyle w:val="TableText"/>
              <w:rPr>
                <w:sz w:val="20"/>
              </w:rPr>
            </w:pPr>
            <w:r>
              <w:rPr>
                <w:sz w:val="20"/>
              </w:rPr>
              <w:t>dental therapist</w:t>
            </w:r>
          </w:p>
        </w:tc>
        <w:tc>
          <w:tcPr>
            <w:tcW w:w="3876" w:type="dxa"/>
          </w:tcPr>
          <w:p w14:paraId="4490AD93"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14:paraId="7D5FA6C2"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14:paraId="598D4FD2"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1D3C0222"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222A99D6" w14:textId="77777777"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14:paraId="55B1D046" w14:textId="77777777">
        <w:trPr>
          <w:cantSplit/>
        </w:trPr>
        <w:tc>
          <w:tcPr>
            <w:tcW w:w="1309" w:type="dxa"/>
          </w:tcPr>
          <w:p w14:paraId="0EA19523" w14:textId="77777777" w:rsidR="00A85EDF" w:rsidRPr="003D7255" w:rsidRDefault="00A85EDF" w:rsidP="00585FCE">
            <w:pPr>
              <w:pStyle w:val="TableText"/>
              <w:rPr>
                <w:sz w:val="20"/>
              </w:rPr>
            </w:pPr>
            <w:r w:rsidRPr="003D7255">
              <w:rPr>
                <w:sz w:val="20"/>
              </w:rPr>
              <w:lastRenderedPageBreak/>
              <w:t>5</w:t>
            </w:r>
          </w:p>
        </w:tc>
        <w:tc>
          <w:tcPr>
            <w:tcW w:w="2510" w:type="dxa"/>
          </w:tcPr>
          <w:p w14:paraId="67E31EE1" w14:textId="77777777" w:rsidR="00A85EDF" w:rsidRPr="003D7255" w:rsidRDefault="00A85EDF" w:rsidP="00585FCE">
            <w:pPr>
              <w:pStyle w:val="TableText"/>
              <w:rPr>
                <w:sz w:val="20"/>
              </w:rPr>
            </w:pPr>
            <w:r w:rsidRPr="003D7255">
              <w:rPr>
                <w:sz w:val="20"/>
              </w:rPr>
              <w:t>oral health therapist</w:t>
            </w:r>
          </w:p>
        </w:tc>
        <w:tc>
          <w:tcPr>
            <w:tcW w:w="3876" w:type="dxa"/>
          </w:tcPr>
          <w:p w14:paraId="0F247C4D" w14:textId="77777777"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14:paraId="05C1524B" w14:textId="77777777"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14:paraId="647EC330" w14:textId="77777777"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14:paraId="6E12EE43" w14:textId="77777777"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14:paraId="674B7AC5" w14:textId="77777777"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14:paraId="218FFF2C" w14:textId="77777777" w:rsidR="00F712E9" w:rsidRDefault="00F712E9" w:rsidP="00F712E9">
      <w:pPr>
        <w:pStyle w:val="PageBreak"/>
      </w:pPr>
      <w:r>
        <w:br w:type="page"/>
      </w:r>
    </w:p>
    <w:p w14:paraId="2C3D0A7C" w14:textId="77777777" w:rsidR="00621B90" w:rsidRPr="00EE46A9" w:rsidRDefault="00621B90" w:rsidP="00817611">
      <w:pPr>
        <w:pStyle w:val="Sched-Part"/>
      </w:pPr>
      <w:bookmarkStart w:id="392" w:name="_Toc74819290"/>
      <w:r w:rsidRPr="00EE46A9">
        <w:rPr>
          <w:rStyle w:val="CharPartNo"/>
        </w:rPr>
        <w:lastRenderedPageBreak/>
        <w:t>Part 1.3</w:t>
      </w:r>
      <w:r>
        <w:tab/>
      </w:r>
      <w:r w:rsidRPr="00EE46A9">
        <w:rPr>
          <w:rStyle w:val="CharPartText"/>
        </w:rPr>
        <w:t>Doctors</w:t>
      </w:r>
      <w:bookmarkEnd w:id="392"/>
      <w:r w:rsidRPr="00EE46A9">
        <w:rPr>
          <w:rStyle w:val="CharPartText"/>
        </w:rPr>
        <w:t xml:space="preserve"> </w:t>
      </w:r>
    </w:p>
    <w:p w14:paraId="3CC8062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724E0505" w14:textId="77777777">
        <w:trPr>
          <w:cantSplit/>
          <w:tblHeader/>
        </w:trPr>
        <w:tc>
          <w:tcPr>
            <w:tcW w:w="1122" w:type="dxa"/>
            <w:tcBorders>
              <w:bottom w:val="single" w:sz="4" w:space="0" w:color="auto"/>
            </w:tcBorders>
          </w:tcPr>
          <w:p w14:paraId="60A198A1" w14:textId="77777777" w:rsidR="00621B90" w:rsidRDefault="00621B90">
            <w:pPr>
              <w:pStyle w:val="TableColHd"/>
            </w:pPr>
            <w:r>
              <w:t>column 1</w:t>
            </w:r>
          </w:p>
          <w:p w14:paraId="32693FBE" w14:textId="77777777" w:rsidR="00621B90" w:rsidRDefault="00621B90">
            <w:pPr>
              <w:pStyle w:val="TableColHd"/>
            </w:pPr>
            <w:r>
              <w:t>item</w:t>
            </w:r>
          </w:p>
        </w:tc>
        <w:tc>
          <w:tcPr>
            <w:tcW w:w="2697" w:type="dxa"/>
            <w:tcBorders>
              <w:bottom w:val="single" w:sz="4" w:space="0" w:color="auto"/>
            </w:tcBorders>
          </w:tcPr>
          <w:p w14:paraId="0ABF1B0B" w14:textId="77777777" w:rsidR="00621B90" w:rsidRDefault="00621B90">
            <w:pPr>
              <w:pStyle w:val="TableColHd"/>
            </w:pPr>
            <w:r>
              <w:t>column 2</w:t>
            </w:r>
          </w:p>
          <w:p w14:paraId="607D1F41" w14:textId="77777777" w:rsidR="00621B90" w:rsidRDefault="00621B90">
            <w:pPr>
              <w:pStyle w:val="TableColHd"/>
            </w:pPr>
            <w:r>
              <w:t>person authorised</w:t>
            </w:r>
          </w:p>
        </w:tc>
        <w:tc>
          <w:tcPr>
            <w:tcW w:w="3876" w:type="dxa"/>
            <w:tcBorders>
              <w:bottom w:val="single" w:sz="4" w:space="0" w:color="auto"/>
            </w:tcBorders>
          </w:tcPr>
          <w:p w14:paraId="3B24EB89" w14:textId="77777777" w:rsidR="00621B90" w:rsidRDefault="00621B90">
            <w:pPr>
              <w:pStyle w:val="TableColHd"/>
            </w:pPr>
            <w:r>
              <w:t>column 3</w:t>
            </w:r>
          </w:p>
          <w:p w14:paraId="126CC854" w14:textId="77777777" w:rsidR="00621B90" w:rsidRDefault="00621B90">
            <w:pPr>
              <w:pStyle w:val="TableColHd"/>
            </w:pPr>
            <w:r>
              <w:t>authorisation</w:t>
            </w:r>
          </w:p>
        </w:tc>
      </w:tr>
      <w:tr w:rsidR="00621B90" w14:paraId="07184DB2" w14:textId="77777777">
        <w:trPr>
          <w:cantSplit/>
        </w:trPr>
        <w:tc>
          <w:tcPr>
            <w:tcW w:w="1122" w:type="dxa"/>
            <w:tcBorders>
              <w:top w:val="single" w:sz="4" w:space="0" w:color="auto"/>
              <w:bottom w:val="single" w:sz="4" w:space="0" w:color="C0C0C0"/>
            </w:tcBorders>
          </w:tcPr>
          <w:p w14:paraId="36238E1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0D0F2389" w14:textId="77777777"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14:paraId="18D2F911" w14:textId="77777777" w:rsidR="00621B90" w:rsidRDefault="00621B90">
            <w:pPr>
              <w:pStyle w:val="TableText"/>
              <w:keepNext/>
              <w:rPr>
                <w:sz w:val="20"/>
              </w:rPr>
            </w:pPr>
            <w:r>
              <w:rPr>
                <w:sz w:val="20"/>
              </w:rPr>
              <w:t>to the extent necessary to practise medicine and, if employed, within the scope of employment, do any of the following:</w:t>
            </w:r>
          </w:p>
          <w:p w14:paraId="70A9C0CA"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3B55E76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699AB148"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6E8FFBB5"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24B845D1"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4C5B2E87"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w:t>
            </w:r>
          </w:p>
          <w:p w14:paraId="6114D572"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14:paraId="774D5F89"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14:paraId="6E5704E6"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14:paraId="1B63EEC2" w14:textId="77777777"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14:paraId="63CB3E0C" w14:textId="77777777"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14:paraId="4670CD0B" w14:textId="77777777">
        <w:trPr>
          <w:cantSplit/>
        </w:trPr>
        <w:tc>
          <w:tcPr>
            <w:tcW w:w="7695" w:type="dxa"/>
            <w:gridSpan w:val="3"/>
            <w:tcBorders>
              <w:left w:val="nil"/>
              <w:bottom w:val="nil"/>
              <w:right w:val="nil"/>
            </w:tcBorders>
          </w:tcPr>
          <w:p w14:paraId="4A695864"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14:paraId="453FCE4D" w14:textId="77777777">
        <w:trPr>
          <w:cantSplit/>
        </w:trPr>
        <w:tc>
          <w:tcPr>
            <w:tcW w:w="1122" w:type="dxa"/>
            <w:tcBorders>
              <w:top w:val="nil"/>
            </w:tcBorders>
          </w:tcPr>
          <w:p w14:paraId="7076FB3B" w14:textId="77777777" w:rsidR="00621B90" w:rsidRDefault="00621B90">
            <w:pPr>
              <w:pStyle w:val="TableText"/>
              <w:rPr>
                <w:sz w:val="20"/>
              </w:rPr>
            </w:pPr>
            <w:r>
              <w:rPr>
                <w:sz w:val="20"/>
              </w:rPr>
              <w:lastRenderedPageBreak/>
              <w:t>2</w:t>
            </w:r>
          </w:p>
        </w:tc>
        <w:tc>
          <w:tcPr>
            <w:tcW w:w="2697" w:type="dxa"/>
            <w:tcBorders>
              <w:top w:val="nil"/>
            </w:tcBorders>
          </w:tcPr>
          <w:p w14:paraId="1F90F747" w14:textId="77777777"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14:paraId="176B278D" w14:textId="77777777"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14:paraId="04D90E03"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14:paraId="15FB4F00"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512788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14:paraId="10A6E8D4" w14:textId="77777777"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14:paraId="6E3EC44F" w14:textId="77777777" w:rsidR="00621B90" w:rsidRDefault="00621B90">
            <w:pPr>
              <w:pStyle w:val="tablepara"/>
              <w:tabs>
                <w:tab w:val="left" w:pos="519"/>
              </w:tabs>
              <w:ind w:left="519" w:hanging="519"/>
              <w:rPr>
                <w:sz w:val="20"/>
              </w:rPr>
            </w:pPr>
            <w:r>
              <w:rPr>
                <w:sz w:val="20"/>
              </w:rPr>
              <w:t>(e)</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78FE0CD9" w14:textId="77777777" w:rsidR="00621B90" w:rsidRDefault="00621B90">
            <w:pPr>
              <w:pStyle w:val="tablepara"/>
              <w:tabs>
                <w:tab w:val="left" w:pos="519"/>
              </w:tabs>
              <w:ind w:left="519" w:hanging="519"/>
              <w:rPr>
                <w:sz w:val="20"/>
              </w:rPr>
            </w:pPr>
            <w:r>
              <w:rPr>
                <w:sz w:val="20"/>
              </w:rPr>
              <w:t>(f)</w:t>
            </w:r>
            <w:r>
              <w:rPr>
                <w:sz w:val="20"/>
              </w:rPr>
              <w:tab/>
              <w:t>supply medicines dispensed for patient to patient on patient’s discharge from institution.</w:t>
            </w:r>
          </w:p>
        </w:tc>
      </w:tr>
    </w:tbl>
    <w:p w14:paraId="3BDA4859" w14:textId="77777777" w:rsidR="00621B90" w:rsidRDefault="00621B90">
      <w:pPr>
        <w:pStyle w:val="PageBreak"/>
      </w:pPr>
      <w:r>
        <w:br w:type="page"/>
      </w:r>
    </w:p>
    <w:p w14:paraId="40165925" w14:textId="77777777" w:rsidR="00621B90" w:rsidRPr="00EE46A9" w:rsidRDefault="00621B90" w:rsidP="001E3AC9">
      <w:pPr>
        <w:pStyle w:val="Sched-Part"/>
      </w:pPr>
      <w:bookmarkStart w:id="393" w:name="_Toc74819291"/>
      <w:r w:rsidRPr="00EE46A9">
        <w:rPr>
          <w:rStyle w:val="CharPartNo"/>
        </w:rPr>
        <w:lastRenderedPageBreak/>
        <w:t>Part 1.4</w:t>
      </w:r>
      <w:r>
        <w:tab/>
      </w:r>
      <w:r w:rsidR="00A92624" w:rsidRPr="00EE46A9">
        <w:rPr>
          <w:rStyle w:val="CharPartText"/>
        </w:rPr>
        <w:t>Health practitioner</w:t>
      </w:r>
      <w:r w:rsidRPr="00EE46A9">
        <w:rPr>
          <w:rStyle w:val="CharPartText"/>
        </w:rPr>
        <w:t>s at institutions</w:t>
      </w:r>
      <w:bookmarkEnd w:id="393"/>
      <w:r w:rsidRPr="00EE46A9">
        <w:rPr>
          <w:rStyle w:val="CharPartText"/>
        </w:rPr>
        <w:t xml:space="preserve"> </w:t>
      </w:r>
    </w:p>
    <w:p w14:paraId="3466BFF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1F37BC4" w14:textId="77777777">
        <w:trPr>
          <w:tblHeader/>
        </w:trPr>
        <w:tc>
          <w:tcPr>
            <w:tcW w:w="1122" w:type="dxa"/>
            <w:tcBorders>
              <w:bottom w:val="single" w:sz="4" w:space="0" w:color="auto"/>
            </w:tcBorders>
          </w:tcPr>
          <w:p w14:paraId="64DFA3FF" w14:textId="77777777" w:rsidR="00621B90" w:rsidRDefault="00621B90">
            <w:pPr>
              <w:pStyle w:val="TableColHd"/>
            </w:pPr>
            <w:r>
              <w:t>column 1</w:t>
            </w:r>
          </w:p>
          <w:p w14:paraId="72A36718" w14:textId="77777777" w:rsidR="00621B90" w:rsidRDefault="00621B90">
            <w:pPr>
              <w:pStyle w:val="TableColHd"/>
            </w:pPr>
            <w:r>
              <w:t>item</w:t>
            </w:r>
          </w:p>
        </w:tc>
        <w:tc>
          <w:tcPr>
            <w:tcW w:w="2697" w:type="dxa"/>
            <w:tcBorders>
              <w:bottom w:val="single" w:sz="4" w:space="0" w:color="auto"/>
            </w:tcBorders>
          </w:tcPr>
          <w:p w14:paraId="01B6EE6C" w14:textId="77777777" w:rsidR="00621B90" w:rsidRDefault="00621B90">
            <w:pPr>
              <w:pStyle w:val="TableColHd"/>
            </w:pPr>
            <w:r>
              <w:t>column 2</w:t>
            </w:r>
          </w:p>
          <w:p w14:paraId="61E54B85" w14:textId="77777777" w:rsidR="00621B90" w:rsidRDefault="00621B90">
            <w:pPr>
              <w:pStyle w:val="TableColHd"/>
            </w:pPr>
            <w:r>
              <w:t>person authorised</w:t>
            </w:r>
          </w:p>
        </w:tc>
        <w:tc>
          <w:tcPr>
            <w:tcW w:w="3876" w:type="dxa"/>
            <w:tcBorders>
              <w:bottom w:val="single" w:sz="4" w:space="0" w:color="auto"/>
            </w:tcBorders>
          </w:tcPr>
          <w:p w14:paraId="348F268E" w14:textId="77777777" w:rsidR="00621B90" w:rsidRDefault="00621B90">
            <w:pPr>
              <w:pStyle w:val="TableColHd"/>
            </w:pPr>
            <w:r>
              <w:t>column 3</w:t>
            </w:r>
          </w:p>
          <w:p w14:paraId="72C6DC04" w14:textId="77777777" w:rsidR="00621B90" w:rsidRDefault="00621B90">
            <w:pPr>
              <w:pStyle w:val="TableColHd"/>
            </w:pPr>
            <w:r>
              <w:t>authorisation</w:t>
            </w:r>
          </w:p>
        </w:tc>
      </w:tr>
      <w:tr w:rsidR="00621B90" w14:paraId="3C28927E" w14:textId="77777777">
        <w:trPr>
          <w:cantSplit/>
        </w:trPr>
        <w:tc>
          <w:tcPr>
            <w:tcW w:w="1122" w:type="dxa"/>
            <w:tcBorders>
              <w:top w:val="single" w:sz="4" w:space="0" w:color="auto"/>
            </w:tcBorders>
          </w:tcPr>
          <w:p w14:paraId="04DFE0DA" w14:textId="77777777" w:rsidR="00621B90" w:rsidRDefault="00621B90">
            <w:pPr>
              <w:pStyle w:val="TableText"/>
              <w:rPr>
                <w:sz w:val="20"/>
              </w:rPr>
            </w:pPr>
            <w:r>
              <w:rPr>
                <w:sz w:val="20"/>
              </w:rPr>
              <w:t>1</w:t>
            </w:r>
          </w:p>
        </w:tc>
        <w:tc>
          <w:tcPr>
            <w:tcW w:w="2697" w:type="dxa"/>
            <w:tcBorders>
              <w:top w:val="single" w:sz="4" w:space="0" w:color="auto"/>
            </w:tcBorders>
          </w:tcPr>
          <w:p w14:paraId="1BC1CC16" w14:textId="77777777"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14:paraId="74BF2701" w14:textId="77777777"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14:paraId="64484859" w14:textId="77777777"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14:paraId="440C6941" w14:textId="77777777"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14:paraId="2B2EC42C" w14:textId="77777777"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14:paraId="7B88C2B0" w14:textId="77777777" w:rsidR="00621B90" w:rsidRDefault="00621B90">
      <w:pPr>
        <w:pStyle w:val="PageBreak"/>
      </w:pPr>
      <w:r>
        <w:br w:type="page"/>
      </w:r>
    </w:p>
    <w:p w14:paraId="48A1CEC0" w14:textId="77777777" w:rsidR="009E5796" w:rsidRPr="00EE46A9" w:rsidRDefault="009E5796" w:rsidP="009E5796">
      <w:pPr>
        <w:pStyle w:val="Sched-Part"/>
      </w:pPr>
      <w:bookmarkStart w:id="394" w:name="_Toc74819292"/>
      <w:r w:rsidRPr="00EE46A9">
        <w:rPr>
          <w:rStyle w:val="CharPartNo"/>
        </w:rPr>
        <w:lastRenderedPageBreak/>
        <w:t>Part 1.4A</w:t>
      </w:r>
      <w:r w:rsidRPr="008D7B2A">
        <w:tab/>
      </w:r>
      <w:r w:rsidRPr="00EE46A9">
        <w:rPr>
          <w:rStyle w:val="CharPartText"/>
        </w:rPr>
        <w:t>Medical radiation practitioners</w:t>
      </w:r>
      <w:bookmarkEnd w:id="394"/>
    </w:p>
    <w:p w14:paraId="02857C7D" w14:textId="77777777" w:rsidR="009E5796" w:rsidRPr="008D7B2A" w:rsidRDefault="009E5796" w:rsidP="009E5796">
      <w:pPr>
        <w:suppressLineNumbers/>
      </w:pPr>
    </w:p>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9E5796" w:rsidRPr="008D7B2A" w14:paraId="2533B6DF" w14:textId="77777777" w:rsidTr="009E5796">
        <w:trPr>
          <w:tblHeader/>
        </w:trPr>
        <w:tc>
          <w:tcPr>
            <w:tcW w:w="1122" w:type="dxa"/>
            <w:tcBorders>
              <w:bottom w:val="single" w:sz="4" w:space="0" w:color="auto"/>
            </w:tcBorders>
          </w:tcPr>
          <w:p w14:paraId="560567A1" w14:textId="77777777" w:rsidR="009E5796" w:rsidRPr="008D7B2A" w:rsidRDefault="009E5796" w:rsidP="009E5796">
            <w:pPr>
              <w:pStyle w:val="TableColHd"/>
            </w:pPr>
            <w:r w:rsidRPr="008D7B2A">
              <w:t>column 1</w:t>
            </w:r>
          </w:p>
          <w:p w14:paraId="28656961" w14:textId="77777777" w:rsidR="009E5796" w:rsidRPr="008D7B2A" w:rsidRDefault="009E5796" w:rsidP="009E5796">
            <w:pPr>
              <w:pStyle w:val="TableColHd"/>
            </w:pPr>
            <w:r w:rsidRPr="008D7B2A">
              <w:t>item</w:t>
            </w:r>
          </w:p>
        </w:tc>
        <w:tc>
          <w:tcPr>
            <w:tcW w:w="2697" w:type="dxa"/>
            <w:tcBorders>
              <w:bottom w:val="single" w:sz="4" w:space="0" w:color="auto"/>
            </w:tcBorders>
          </w:tcPr>
          <w:p w14:paraId="55886935" w14:textId="77777777" w:rsidR="009E5796" w:rsidRPr="008D7B2A" w:rsidRDefault="009E5796" w:rsidP="009E5796">
            <w:pPr>
              <w:pStyle w:val="TableColHd"/>
            </w:pPr>
            <w:r w:rsidRPr="008D7B2A">
              <w:t>column 2</w:t>
            </w:r>
          </w:p>
          <w:p w14:paraId="6D38EE38" w14:textId="77777777" w:rsidR="009E5796" w:rsidRPr="008D7B2A" w:rsidRDefault="009E5796" w:rsidP="009E5796">
            <w:pPr>
              <w:pStyle w:val="TableColHd"/>
            </w:pPr>
            <w:r w:rsidRPr="008D7B2A">
              <w:t>person authorised</w:t>
            </w:r>
          </w:p>
        </w:tc>
        <w:tc>
          <w:tcPr>
            <w:tcW w:w="3876" w:type="dxa"/>
            <w:tcBorders>
              <w:bottom w:val="single" w:sz="4" w:space="0" w:color="auto"/>
            </w:tcBorders>
          </w:tcPr>
          <w:p w14:paraId="3C17BDA0" w14:textId="77777777" w:rsidR="009E5796" w:rsidRPr="008D7B2A" w:rsidRDefault="009E5796" w:rsidP="009E5796">
            <w:pPr>
              <w:pStyle w:val="TableColHd"/>
            </w:pPr>
            <w:r w:rsidRPr="008D7B2A">
              <w:t>column 3</w:t>
            </w:r>
          </w:p>
          <w:p w14:paraId="75D27086" w14:textId="77777777" w:rsidR="009E5796" w:rsidRPr="008D7B2A" w:rsidRDefault="009E5796" w:rsidP="009E5796">
            <w:pPr>
              <w:pStyle w:val="TableColHd"/>
            </w:pPr>
            <w:r w:rsidRPr="008D7B2A">
              <w:t>authorisation</w:t>
            </w:r>
          </w:p>
        </w:tc>
      </w:tr>
      <w:tr w:rsidR="009E5796" w:rsidRPr="008D7B2A" w14:paraId="066E6A5E" w14:textId="77777777" w:rsidTr="009E5796">
        <w:tc>
          <w:tcPr>
            <w:tcW w:w="1122" w:type="dxa"/>
            <w:tcBorders>
              <w:top w:val="single" w:sz="4" w:space="0" w:color="auto"/>
              <w:bottom w:val="single" w:sz="4" w:space="0" w:color="auto"/>
            </w:tcBorders>
          </w:tcPr>
          <w:p w14:paraId="4BFB5BF5" w14:textId="77777777" w:rsidR="009E5796" w:rsidRPr="008D7B2A" w:rsidRDefault="009E5796" w:rsidP="009E5796">
            <w:pPr>
              <w:pStyle w:val="TableText"/>
              <w:rPr>
                <w:sz w:val="20"/>
              </w:rPr>
            </w:pPr>
            <w:r w:rsidRPr="008D7B2A">
              <w:rPr>
                <w:sz w:val="20"/>
              </w:rPr>
              <w:t>1</w:t>
            </w:r>
          </w:p>
        </w:tc>
        <w:tc>
          <w:tcPr>
            <w:tcW w:w="2697" w:type="dxa"/>
            <w:tcBorders>
              <w:top w:val="single" w:sz="4" w:space="0" w:color="auto"/>
              <w:bottom w:val="single" w:sz="4" w:space="0" w:color="auto"/>
            </w:tcBorders>
          </w:tcPr>
          <w:p w14:paraId="0503A2C5" w14:textId="77777777" w:rsidR="009E5796" w:rsidRPr="008D7B2A" w:rsidRDefault="009E5796" w:rsidP="009E5796">
            <w:pPr>
              <w:pStyle w:val="TableText"/>
              <w:rPr>
                <w:sz w:val="20"/>
              </w:rPr>
            </w:pPr>
            <w:r w:rsidRPr="008D7B2A">
              <w:rPr>
                <w:sz w:val="20"/>
              </w:rPr>
              <w:t>medical radiation practitioner</w:t>
            </w:r>
          </w:p>
        </w:tc>
        <w:tc>
          <w:tcPr>
            <w:tcW w:w="3876" w:type="dxa"/>
            <w:tcBorders>
              <w:top w:val="single" w:sz="4" w:space="0" w:color="auto"/>
              <w:bottom w:val="single" w:sz="4" w:space="0" w:color="auto"/>
            </w:tcBorders>
          </w:tcPr>
          <w:p w14:paraId="77880E18" w14:textId="77777777" w:rsidR="009E5796" w:rsidRPr="008D7B2A" w:rsidRDefault="009E5796" w:rsidP="009E5796">
            <w:pPr>
              <w:pStyle w:val="TableText10"/>
              <w:keepNext/>
              <w:rPr>
                <w:lang w:eastAsia="en-AU"/>
              </w:rPr>
            </w:pPr>
            <w:r w:rsidRPr="008D7B2A">
              <w:rPr>
                <w:lang w:eastAsia="en-AU"/>
              </w:rPr>
              <w:t>to the extent necessary to practise as a medical radiation practitioner in accordance with the MRP registration standard and, if employed, within the scope of employment, do any of the following:</w:t>
            </w:r>
          </w:p>
          <w:p w14:paraId="3991A734"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(a)</w:t>
            </w:r>
            <w:r w:rsidRPr="008D7B2A">
              <w:rPr>
                <w:lang w:eastAsia="en-AU"/>
              </w:rPr>
              <w:tab/>
              <w:t>issue purchase orders and requisitions for medicines;</w:t>
            </w:r>
          </w:p>
          <w:p w14:paraId="23C852BB"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(b)</w:t>
            </w:r>
            <w:r w:rsidRPr="008D7B2A">
              <w:rPr>
                <w:lang w:eastAsia="en-AU"/>
              </w:rPr>
              <w:tab/>
              <w:t>obtain medicines;</w:t>
            </w:r>
          </w:p>
          <w:p w14:paraId="571A856E"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(c)</w:t>
            </w:r>
            <w:r w:rsidRPr="008D7B2A">
              <w:rPr>
                <w:lang w:eastAsia="en-AU"/>
              </w:rPr>
              <w:tab/>
              <w:t>possess medicines;</w:t>
            </w:r>
          </w:p>
          <w:p w14:paraId="2F7DC153"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(d)</w:t>
            </w:r>
            <w:r w:rsidRPr="008D7B2A">
              <w:rPr>
                <w:lang w:eastAsia="en-AU"/>
              </w:rPr>
              <w:tab/>
              <w:t>administer medicines.</w:t>
            </w:r>
          </w:p>
        </w:tc>
      </w:tr>
    </w:tbl>
    <w:p w14:paraId="54F34A20" w14:textId="77777777" w:rsidR="009E5796" w:rsidRDefault="009E5796" w:rsidP="009E5796">
      <w:pPr>
        <w:pStyle w:val="PageBreak"/>
      </w:pPr>
      <w:r>
        <w:br w:type="page"/>
      </w:r>
    </w:p>
    <w:p w14:paraId="146F8D63" w14:textId="77777777" w:rsidR="00621B90" w:rsidRPr="00EE46A9" w:rsidRDefault="00621B90" w:rsidP="0063239D">
      <w:pPr>
        <w:pStyle w:val="Sched-Part"/>
      </w:pPr>
      <w:bookmarkStart w:id="395" w:name="_Toc74819293"/>
      <w:r w:rsidRPr="00EE46A9">
        <w:rPr>
          <w:rStyle w:val="CharPartNo"/>
        </w:rPr>
        <w:lastRenderedPageBreak/>
        <w:t>Part 1.5</w:t>
      </w:r>
      <w:r>
        <w:tab/>
      </w:r>
      <w:r w:rsidRPr="00EE46A9">
        <w:rPr>
          <w:rStyle w:val="CharPartText"/>
        </w:rPr>
        <w:t>Midwives</w:t>
      </w:r>
      <w:bookmarkEnd w:id="395"/>
      <w:r w:rsidRPr="00EE46A9">
        <w:rPr>
          <w:rStyle w:val="CharPartText"/>
        </w:rPr>
        <w:t xml:space="preserve"> </w:t>
      </w:r>
    </w:p>
    <w:p w14:paraId="168FC7B0"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885485E" w14:textId="77777777">
        <w:trPr>
          <w:tblHeader/>
        </w:trPr>
        <w:tc>
          <w:tcPr>
            <w:tcW w:w="1122" w:type="dxa"/>
            <w:tcBorders>
              <w:bottom w:val="single" w:sz="4" w:space="0" w:color="auto"/>
            </w:tcBorders>
          </w:tcPr>
          <w:p w14:paraId="24EC71AC" w14:textId="77777777" w:rsidR="00621B90" w:rsidRDefault="00621B90">
            <w:pPr>
              <w:pStyle w:val="TableColHd"/>
            </w:pPr>
            <w:r>
              <w:t>column 1</w:t>
            </w:r>
          </w:p>
          <w:p w14:paraId="1DD198F2" w14:textId="77777777" w:rsidR="00621B90" w:rsidRDefault="00621B90">
            <w:pPr>
              <w:pStyle w:val="TableColHd"/>
            </w:pPr>
            <w:r>
              <w:t>item</w:t>
            </w:r>
          </w:p>
        </w:tc>
        <w:tc>
          <w:tcPr>
            <w:tcW w:w="2697" w:type="dxa"/>
            <w:tcBorders>
              <w:bottom w:val="single" w:sz="4" w:space="0" w:color="auto"/>
            </w:tcBorders>
          </w:tcPr>
          <w:p w14:paraId="0CE53E01" w14:textId="77777777" w:rsidR="00621B90" w:rsidRDefault="00621B90">
            <w:pPr>
              <w:pStyle w:val="TableColHd"/>
            </w:pPr>
            <w:r>
              <w:t>column 2</w:t>
            </w:r>
          </w:p>
          <w:p w14:paraId="518867C8" w14:textId="77777777" w:rsidR="00621B90" w:rsidRDefault="00621B90">
            <w:pPr>
              <w:pStyle w:val="TableColHd"/>
            </w:pPr>
            <w:r>
              <w:t>person authorised</w:t>
            </w:r>
          </w:p>
        </w:tc>
        <w:tc>
          <w:tcPr>
            <w:tcW w:w="3876" w:type="dxa"/>
            <w:tcBorders>
              <w:bottom w:val="single" w:sz="4" w:space="0" w:color="auto"/>
            </w:tcBorders>
          </w:tcPr>
          <w:p w14:paraId="79023F11" w14:textId="77777777" w:rsidR="00621B90" w:rsidRDefault="00621B90">
            <w:pPr>
              <w:pStyle w:val="TableColHd"/>
            </w:pPr>
            <w:r>
              <w:t>column 3</w:t>
            </w:r>
          </w:p>
          <w:p w14:paraId="663A6017" w14:textId="77777777" w:rsidR="00621B90" w:rsidRDefault="00621B90">
            <w:pPr>
              <w:pStyle w:val="TableColHd"/>
            </w:pPr>
            <w:r>
              <w:t>authorisation</w:t>
            </w:r>
          </w:p>
        </w:tc>
      </w:tr>
      <w:tr w:rsidR="00621B90" w14:paraId="3D11133D" w14:textId="77777777" w:rsidTr="00D21BC6">
        <w:trPr>
          <w:cantSplit/>
        </w:trPr>
        <w:tc>
          <w:tcPr>
            <w:tcW w:w="1122" w:type="dxa"/>
            <w:tcBorders>
              <w:top w:val="single" w:sz="4" w:space="0" w:color="auto"/>
              <w:bottom w:val="single" w:sz="4" w:space="0" w:color="auto"/>
            </w:tcBorders>
          </w:tcPr>
          <w:p w14:paraId="5C361B35" w14:textId="77777777" w:rsidR="00621B90" w:rsidRDefault="00621B90">
            <w:pPr>
              <w:pStyle w:val="TableText"/>
              <w:rPr>
                <w:sz w:val="20"/>
              </w:rPr>
            </w:pPr>
            <w:r>
              <w:rPr>
                <w:sz w:val="20"/>
              </w:rPr>
              <w:t>1</w:t>
            </w:r>
          </w:p>
        </w:tc>
        <w:tc>
          <w:tcPr>
            <w:tcW w:w="2697" w:type="dxa"/>
            <w:tcBorders>
              <w:top w:val="single" w:sz="4" w:space="0" w:color="auto"/>
              <w:bottom w:val="single" w:sz="4" w:space="0" w:color="auto"/>
            </w:tcBorders>
          </w:tcPr>
          <w:p w14:paraId="22BEB106" w14:textId="77777777"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14:paraId="0899F4D2" w14:textId="77777777" w:rsidR="00621B90" w:rsidRDefault="00621B90">
            <w:pPr>
              <w:pStyle w:val="TableText"/>
              <w:keepNext/>
              <w:rPr>
                <w:sz w:val="20"/>
              </w:rPr>
            </w:pPr>
            <w:r>
              <w:rPr>
                <w:sz w:val="20"/>
              </w:rPr>
              <w:t>to the extent necessary to practise midwifery and, if employed, within the scope of employment, do any of the following:</w:t>
            </w:r>
          </w:p>
          <w:p w14:paraId="1551D443"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7F48DC1D"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9313335"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F8636AB"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3AEC23B9"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102355BD" w14:textId="77777777"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369CEBDB"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14:paraId="7B4BB539" w14:textId="77777777" w:rsidTr="00D21BC6">
        <w:tc>
          <w:tcPr>
            <w:tcW w:w="1122" w:type="dxa"/>
            <w:tcBorders>
              <w:top w:val="single" w:sz="4" w:space="0" w:color="auto"/>
              <w:bottom w:val="single" w:sz="4" w:space="0" w:color="auto"/>
            </w:tcBorders>
          </w:tcPr>
          <w:p w14:paraId="531BED77" w14:textId="77777777"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14:paraId="7171D40E" w14:textId="77777777"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14:paraId="36E11785" w14:textId="77777777"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14:paraId="74501BA9" w14:textId="77777777" w:rsidR="00D21BC6" w:rsidRPr="00A32D91" w:rsidRDefault="00D21BC6" w:rsidP="000C483F">
            <w:pPr>
              <w:pStyle w:val="TablePara10"/>
              <w:keepNext/>
            </w:pPr>
            <w:r w:rsidRPr="00A32D91">
              <w:tab/>
              <w:t>(a)</w:t>
            </w:r>
            <w:r w:rsidRPr="00A32D91">
              <w:tab/>
              <w:t xml:space="preserve">issue requisitions for medicines; </w:t>
            </w:r>
          </w:p>
          <w:p w14:paraId="40421423" w14:textId="77777777" w:rsidR="00D21BC6" w:rsidRPr="00A32D91" w:rsidRDefault="00D21BC6" w:rsidP="000C483F">
            <w:pPr>
              <w:pStyle w:val="TablePara10"/>
              <w:keepNext/>
            </w:pPr>
            <w:r w:rsidRPr="00A32D91">
              <w:tab/>
              <w:t>(b)</w:t>
            </w:r>
            <w:r w:rsidRPr="00A32D91">
              <w:tab/>
              <w:t xml:space="preserve">obtain medicines; </w:t>
            </w:r>
          </w:p>
          <w:p w14:paraId="420B525D" w14:textId="77777777" w:rsidR="00D21BC6" w:rsidRPr="00A32D91" w:rsidRDefault="00D21BC6" w:rsidP="000C483F">
            <w:pPr>
              <w:pStyle w:val="TablePara10"/>
              <w:keepNext/>
            </w:pPr>
            <w:r w:rsidRPr="00A32D91">
              <w:tab/>
              <w:t>(c)</w:t>
            </w:r>
            <w:r w:rsidRPr="00A32D91">
              <w:tab/>
              <w:t xml:space="preserve">possess medicines; </w:t>
            </w:r>
          </w:p>
          <w:p w14:paraId="476396D9" w14:textId="58EBEFC6"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40" w:tooltip="Act 1953 No 95 (Cwlth)" w:history="1">
              <w:r w:rsidR="00EF0291" w:rsidRPr="00EF0291">
                <w:rPr>
                  <w:rStyle w:val="charCitHyperlinkItal"/>
                </w:rPr>
                <w:t>National Health Act 1953</w:t>
              </w:r>
            </w:hyperlink>
            <w:r w:rsidRPr="00A32D91">
              <w:t xml:space="preserve"> (Cwlth), s 93AA);</w:t>
            </w:r>
          </w:p>
          <w:p w14:paraId="529ECD3C" w14:textId="77777777"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14:paraId="31345ECC" w14:textId="77777777"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14:paraId="41259672" w14:textId="77777777"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14:paraId="5A096130" w14:textId="77777777"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14:paraId="34E25D1C" w14:textId="77777777"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14:paraId="6B1AB983" w14:textId="77777777"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14:paraId="2274356F" w14:textId="77777777" w:rsidR="00621B90" w:rsidRDefault="00621B90">
      <w:pPr>
        <w:pStyle w:val="PageBreak"/>
      </w:pPr>
      <w:r>
        <w:br w:type="page"/>
      </w:r>
    </w:p>
    <w:p w14:paraId="5F32A230" w14:textId="77777777" w:rsidR="00621B90" w:rsidRPr="00EE46A9" w:rsidRDefault="00621B90" w:rsidP="0063239D">
      <w:pPr>
        <w:pStyle w:val="Sched-Part"/>
      </w:pPr>
      <w:bookmarkStart w:id="396" w:name="_Toc74819294"/>
      <w:r w:rsidRPr="00EE46A9">
        <w:rPr>
          <w:rStyle w:val="CharPartNo"/>
        </w:rPr>
        <w:lastRenderedPageBreak/>
        <w:t>Part 1.6</w:t>
      </w:r>
      <w:r>
        <w:tab/>
      </w:r>
      <w:r w:rsidRPr="00EE46A9">
        <w:rPr>
          <w:rStyle w:val="CharPartText"/>
        </w:rPr>
        <w:t>Nurses</w:t>
      </w:r>
      <w:bookmarkEnd w:id="396"/>
      <w:r w:rsidRPr="00EE46A9">
        <w:rPr>
          <w:rStyle w:val="CharPartText"/>
        </w:rPr>
        <w:t xml:space="preserve"> </w:t>
      </w:r>
    </w:p>
    <w:p w14:paraId="3484F47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386049F" w14:textId="77777777">
        <w:trPr>
          <w:cantSplit/>
          <w:tblHeader/>
        </w:trPr>
        <w:tc>
          <w:tcPr>
            <w:tcW w:w="1122" w:type="dxa"/>
            <w:tcBorders>
              <w:bottom w:val="single" w:sz="4" w:space="0" w:color="auto"/>
            </w:tcBorders>
          </w:tcPr>
          <w:p w14:paraId="6BA42C36" w14:textId="77777777" w:rsidR="00621B90" w:rsidRDefault="00621B90">
            <w:pPr>
              <w:pStyle w:val="TableColHd"/>
            </w:pPr>
            <w:r>
              <w:t>column 1</w:t>
            </w:r>
          </w:p>
          <w:p w14:paraId="1440F46D" w14:textId="77777777" w:rsidR="00621B90" w:rsidRDefault="00621B90">
            <w:pPr>
              <w:pStyle w:val="TableColHd"/>
            </w:pPr>
            <w:r>
              <w:t>item</w:t>
            </w:r>
          </w:p>
        </w:tc>
        <w:tc>
          <w:tcPr>
            <w:tcW w:w="2697" w:type="dxa"/>
            <w:tcBorders>
              <w:bottom w:val="single" w:sz="4" w:space="0" w:color="auto"/>
            </w:tcBorders>
          </w:tcPr>
          <w:p w14:paraId="1AEDC727" w14:textId="77777777" w:rsidR="00621B90" w:rsidRDefault="00621B90">
            <w:pPr>
              <w:pStyle w:val="TableColHd"/>
            </w:pPr>
            <w:r>
              <w:t>column 2</w:t>
            </w:r>
          </w:p>
          <w:p w14:paraId="2EFDD692" w14:textId="77777777" w:rsidR="00621B90" w:rsidRDefault="00621B90">
            <w:pPr>
              <w:pStyle w:val="TableColHd"/>
            </w:pPr>
            <w:r>
              <w:t>person authorised</w:t>
            </w:r>
          </w:p>
        </w:tc>
        <w:tc>
          <w:tcPr>
            <w:tcW w:w="3876" w:type="dxa"/>
            <w:tcBorders>
              <w:bottom w:val="single" w:sz="4" w:space="0" w:color="auto"/>
            </w:tcBorders>
          </w:tcPr>
          <w:p w14:paraId="5B1D69BE" w14:textId="77777777" w:rsidR="00621B90" w:rsidRDefault="00621B90">
            <w:pPr>
              <w:pStyle w:val="TableColHd"/>
            </w:pPr>
            <w:r>
              <w:t>column 3</w:t>
            </w:r>
          </w:p>
          <w:p w14:paraId="126E7B89" w14:textId="77777777" w:rsidR="00621B90" w:rsidRDefault="00621B90">
            <w:pPr>
              <w:pStyle w:val="TableColHd"/>
            </w:pPr>
            <w:r>
              <w:t>authorisation</w:t>
            </w:r>
          </w:p>
        </w:tc>
      </w:tr>
      <w:tr w:rsidR="00621B90" w14:paraId="3ED6C106" w14:textId="77777777">
        <w:trPr>
          <w:cantSplit/>
        </w:trPr>
        <w:tc>
          <w:tcPr>
            <w:tcW w:w="1122" w:type="dxa"/>
            <w:tcBorders>
              <w:top w:val="single" w:sz="4" w:space="0" w:color="auto"/>
              <w:bottom w:val="single" w:sz="4" w:space="0" w:color="C0C0C0"/>
            </w:tcBorders>
          </w:tcPr>
          <w:p w14:paraId="376C170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48BC94DA" w14:textId="77777777"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14:paraId="05A74E35"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7E700704"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2ACA1466"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57D4EEB"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3495A3F"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40180AAA"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755DE52F" w14:textId="77777777"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2E2E3C94"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14:paraId="5A288BB0" w14:textId="77777777">
        <w:trPr>
          <w:cantSplit/>
        </w:trPr>
        <w:tc>
          <w:tcPr>
            <w:tcW w:w="7695" w:type="dxa"/>
            <w:gridSpan w:val="3"/>
            <w:tcBorders>
              <w:left w:val="nil"/>
              <w:bottom w:val="nil"/>
              <w:right w:val="nil"/>
            </w:tcBorders>
          </w:tcPr>
          <w:p w14:paraId="4FB7D30D" w14:textId="6E5A5AB7"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41" w:tooltip="A2001-14" w:history="1">
              <w:r w:rsidR="00E948B5" w:rsidRPr="00835564">
                <w:rPr>
                  <w:rStyle w:val="charCitHyperlinkAbbrev"/>
                  <w:sz w:val="18"/>
                  <w:szCs w:val="18"/>
                </w:rPr>
                <w:t>Legislation Act</w:t>
              </w:r>
            </w:hyperlink>
            <w:r>
              <w:rPr>
                <w:sz w:val="18"/>
              </w:rPr>
              <w:t>, dict, pt 1).</w:t>
            </w:r>
          </w:p>
        </w:tc>
      </w:tr>
      <w:tr w:rsidR="00621B90" w14:paraId="7CA29974" w14:textId="77777777">
        <w:trPr>
          <w:cantSplit/>
        </w:trPr>
        <w:tc>
          <w:tcPr>
            <w:tcW w:w="1122" w:type="dxa"/>
            <w:tcBorders>
              <w:top w:val="nil"/>
            </w:tcBorders>
          </w:tcPr>
          <w:p w14:paraId="6083C357" w14:textId="77777777" w:rsidR="00621B90" w:rsidRDefault="00621B90">
            <w:pPr>
              <w:pStyle w:val="TableText"/>
              <w:rPr>
                <w:sz w:val="20"/>
              </w:rPr>
            </w:pPr>
            <w:r>
              <w:rPr>
                <w:sz w:val="20"/>
              </w:rPr>
              <w:t>2</w:t>
            </w:r>
          </w:p>
        </w:tc>
        <w:tc>
          <w:tcPr>
            <w:tcW w:w="2697" w:type="dxa"/>
            <w:tcBorders>
              <w:top w:val="nil"/>
            </w:tcBorders>
          </w:tcPr>
          <w:p w14:paraId="39E9C9BB" w14:textId="77777777" w:rsidR="00621B90" w:rsidRDefault="00621B90">
            <w:pPr>
              <w:pStyle w:val="TableText"/>
              <w:rPr>
                <w:sz w:val="20"/>
              </w:rPr>
            </w:pPr>
            <w:r>
              <w:rPr>
                <w:sz w:val="20"/>
              </w:rPr>
              <w:t>trainee nurse</w:t>
            </w:r>
          </w:p>
        </w:tc>
        <w:tc>
          <w:tcPr>
            <w:tcW w:w="3876" w:type="dxa"/>
            <w:tcBorders>
              <w:top w:val="nil"/>
            </w:tcBorders>
          </w:tcPr>
          <w:p w14:paraId="58ECDEB4" w14:textId="77777777"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14:paraId="12287C14"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14:paraId="362CD931"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7195030A" w14:textId="77777777"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14:paraId="31734FE6" w14:textId="77777777">
        <w:trPr>
          <w:cantSplit/>
        </w:trPr>
        <w:tc>
          <w:tcPr>
            <w:tcW w:w="1122" w:type="dxa"/>
          </w:tcPr>
          <w:p w14:paraId="04E5FD0B" w14:textId="77777777" w:rsidR="00621B90" w:rsidRDefault="00621B90">
            <w:pPr>
              <w:pStyle w:val="TableText"/>
              <w:rPr>
                <w:sz w:val="20"/>
              </w:rPr>
            </w:pPr>
            <w:r>
              <w:rPr>
                <w:sz w:val="20"/>
              </w:rPr>
              <w:lastRenderedPageBreak/>
              <w:t>3</w:t>
            </w:r>
          </w:p>
        </w:tc>
        <w:tc>
          <w:tcPr>
            <w:tcW w:w="2697" w:type="dxa"/>
          </w:tcPr>
          <w:p w14:paraId="062932E4" w14:textId="77777777" w:rsidR="00621B90" w:rsidRDefault="00621B90">
            <w:pPr>
              <w:pStyle w:val="TableText"/>
              <w:rPr>
                <w:sz w:val="20"/>
              </w:rPr>
            </w:pPr>
            <w:r>
              <w:rPr>
                <w:sz w:val="20"/>
              </w:rPr>
              <w:t>enrolled nurse</w:t>
            </w:r>
          </w:p>
          <w:p w14:paraId="75920887" w14:textId="77777777" w:rsidR="00621B90" w:rsidRDefault="00621B90">
            <w:pPr>
              <w:pStyle w:val="TableText"/>
              <w:rPr>
                <w:sz w:val="20"/>
              </w:rPr>
            </w:pPr>
          </w:p>
        </w:tc>
        <w:tc>
          <w:tcPr>
            <w:tcW w:w="3876" w:type="dxa"/>
          </w:tcPr>
          <w:p w14:paraId="7E5E099E" w14:textId="77777777" w:rsidR="00621B90" w:rsidRDefault="00621B90">
            <w:pPr>
              <w:pStyle w:val="TableText"/>
              <w:keepNext/>
              <w:rPr>
                <w:sz w:val="20"/>
              </w:rPr>
            </w:pPr>
            <w:r>
              <w:rPr>
                <w:sz w:val="20"/>
              </w:rPr>
              <w:t>to the extent necessary to practise nursing as enrolled nurse and, if employed, within the scope of employment, do any of the following:</w:t>
            </w:r>
          </w:p>
          <w:p w14:paraId="78A3E5DC"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14:paraId="42B625AD"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0D04852" w14:textId="77777777"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14:paraId="5D30CFB2" w14:textId="77777777">
        <w:trPr>
          <w:cantSplit/>
        </w:trPr>
        <w:tc>
          <w:tcPr>
            <w:tcW w:w="1122" w:type="dxa"/>
          </w:tcPr>
          <w:p w14:paraId="2FCD09CA" w14:textId="77777777" w:rsidR="00621B90" w:rsidRDefault="00DF1AAE">
            <w:pPr>
              <w:pStyle w:val="TableText"/>
              <w:rPr>
                <w:sz w:val="20"/>
              </w:rPr>
            </w:pPr>
            <w:r>
              <w:rPr>
                <w:sz w:val="20"/>
              </w:rPr>
              <w:t>4</w:t>
            </w:r>
          </w:p>
        </w:tc>
        <w:tc>
          <w:tcPr>
            <w:tcW w:w="2697" w:type="dxa"/>
          </w:tcPr>
          <w:p w14:paraId="67FD5F0D" w14:textId="77777777" w:rsidR="00621B90" w:rsidRDefault="00621B90">
            <w:pPr>
              <w:pStyle w:val="TableText"/>
              <w:rPr>
                <w:sz w:val="20"/>
              </w:rPr>
            </w:pPr>
            <w:r>
              <w:rPr>
                <w:sz w:val="20"/>
              </w:rPr>
              <w:t>nurse practitioner</w:t>
            </w:r>
          </w:p>
        </w:tc>
        <w:tc>
          <w:tcPr>
            <w:tcW w:w="3876" w:type="dxa"/>
          </w:tcPr>
          <w:p w14:paraId="7E34594D"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3952C82C"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37D61AB9"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2BCC03C6"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4CB9913B" w14:textId="77777777"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14:paraId="06055729" w14:textId="77777777"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14:paraId="15ED6164" w14:textId="77777777"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14:paraId="4EBDF439" w14:textId="77777777"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14:paraId="684EFFB4"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14:paraId="39B483CB"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14:paraId="349CCE69" w14:textId="77777777" w:rsidR="00F712E9" w:rsidRDefault="00F712E9" w:rsidP="00F712E9">
      <w:pPr>
        <w:pStyle w:val="PageBreak"/>
      </w:pPr>
      <w:r>
        <w:br w:type="page"/>
      </w:r>
    </w:p>
    <w:p w14:paraId="7EA75773" w14:textId="77777777" w:rsidR="00621B90" w:rsidRPr="00EE46A9" w:rsidRDefault="00621B90" w:rsidP="00CB391B">
      <w:pPr>
        <w:pStyle w:val="Sched-Part"/>
      </w:pPr>
      <w:bookmarkStart w:id="397" w:name="_Toc74819295"/>
      <w:r w:rsidRPr="00EE46A9">
        <w:rPr>
          <w:rStyle w:val="CharPartNo"/>
        </w:rPr>
        <w:lastRenderedPageBreak/>
        <w:t>Part 1.7</w:t>
      </w:r>
      <w:r>
        <w:tab/>
      </w:r>
      <w:r w:rsidRPr="00EE46A9">
        <w:rPr>
          <w:rStyle w:val="CharPartText"/>
        </w:rPr>
        <w:t>Opioid dependency treatment centres operated by Territory</w:t>
      </w:r>
      <w:bookmarkEnd w:id="397"/>
    </w:p>
    <w:p w14:paraId="74D2D7A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1C069C36" w14:textId="77777777">
        <w:trPr>
          <w:tblHeader/>
        </w:trPr>
        <w:tc>
          <w:tcPr>
            <w:tcW w:w="1122" w:type="dxa"/>
            <w:tcBorders>
              <w:bottom w:val="single" w:sz="4" w:space="0" w:color="auto"/>
            </w:tcBorders>
          </w:tcPr>
          <w:p w14:paraId="57A80BB1" w14:textId="77777777" w:rsidR="00621B90" w:rsidRDefault="00621B90">
            <w:pPr>
              <w:pStyle w:val="TableColHd"/>
            </w:pPr>
            <w:r>
              <w:t>column 1</w:t>
            </w:r>
          </w:p>
          <w:p w14:paraId="64D56009" w14:textId="77777777" w:rsidR="00621B90" w:rsidRDefault="00621B90">
            <w:pPr>
              <w:pStyle w:val="TableColHd"/>
            </w:pPr>
            <w:r>
              <w:t>item</w:t>
            </w:r>
          </w:p>
        </w:tc>
        <w:tc>
          <w:tcPr>
            <w:tcW w:w="2697" w:type="dxa"/>
            <w:tcBorders>
              <w:bottom w:val="single" w:sz="4" w:space="0" w:color="auto"/>
            </w:tcBorders>
          </w:tcPr>
          <w:p w14:paraId="68D23832" w14:textId="77777777" w:rsidR="00621B90" w:rsidRDefault="00621B90">
            <w:pPr>
              <w:pStyle w:val="TableColHd"/>
            </w:pPr>
            <w:r>
              <w:t>column 2</w:t>
            </w:r>
          </w:p>
          <w:p w14:paraId="63C2CAD3" w14:textId="77777777" w:rsidR="00621B90" w:rsidRDefault="00621B90">
            <w:pPr>
              <w:pStyle w:val="TableColHd"/>
            </w:pPr>
            <w:r>
              <w:t>person authorised</w:t>
            </w:r>
          </w:p>
        </w:tc>
        <w:tc>
          <w:tcPr>
            <w:tcW w:w="3876" w:type="dxa"/>
            <w:tcBorders>
              <w:bottom w:val="single" w:sz="4" w:space="0" w:color="auto"/>
            </w:tcBorders>
          </w:tcPr>
          <w:p w14:paraId="42EBF9BD" w14:textId="77777777" w:rsidR="00621B90" w:rsidRDefault="00621B90">
            <w:pPr>
              <w:pStyle w:val="TableColHd"/>
            </w:pPr>
            <w:r>
              <w:t>column 3</w:t>
            </w:r>
          </w:p>
          <w:p w14:paraId="71D88F84" w14:textId="77777777" w:rsidR="00621B90" w:rsidRDefault="00621B90">
            <w:pPr>
              <w:pStyle w:val="TableColHd"/>
            </w:pPr>
            <w:r>
              <w:t>authorisation</w:t>
            </w:r>
          </w:p>
        </w:tc>
      </w:tr>
      <w:tr w:rsidR="00621B90" w14:paraId="141E66C2" w14:textId="77777777">
        <w:tc>
          <w:tcPr>
            <w:tcW w:w="1122" w:type="dxa"/>
            <w:tcBorders>
              <w:top w:val="single" w:sz="4" w:space="0" w:color="auto"/>
            </w:tcBorders>
          </w:tcPr>
          <w:p w14:paraId="44A394C4" w14:textId="77777777" w:rsidR="00621B90" w:rsidRDefault="00621B90">
            <w:pPr>
              <w:pStyle w:val="TableText"/>
              <w:rPr>
                <w:sz w:val="20"/>
              </w:rPr>
            </w:pPr>
            <w:r>
              <w:rPr>
                <w:sz w:val="20"/>
              </w:rPr>
              <w:t>1</w:t>
            </w:r>
          </w:p>
        </w:tc>
        <w:tc>
          <w:tcPr>
            <w:tcW w:w="2697" w:type="dxa"/>
            <w:tcBorders>
              <w:top w:val="single" w:sz="4" w:space="0" w:color="auto"/>
            </w:tcBorders>
          </w:tcPr>
          <w:p w14:paraId="528EF22D" w14:textId="77777777"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14:paraId="50ED936B" w14:textId="77777777" w:rsidR="00621B90" w:rsidRDefault="00621B90">
            <w:pPr>
              <w:pStyle w:val="TableText"/>
              <w:keepNext/>
              <w:rPr>
                <w:sz w:val="20"/>
              </w:rPr>
            </w:pPr>
            <w:r>
              <w:rPr>
                <w:sz w:val="20"/>
              </w:rPr>
              <w:t>to the extent necessary to treat patients of centre and within the scope of employment, do any of the following:</w:t>
            </w:r>
          </w:p>
          <w:p w14:paraId="453D5F5D"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14:paraId="5E80576A" w14:textId="77777777"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14:paraId="7CA6552C" w14:textId="77777777"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14:paraId="126C18B4" w14:textId="77777777">
        <w:tc>
          <w:tcPr>
            <w:tcW w:w="1122" w:type="dxa"/>
          </w:tcPr>
          <w:p w14:paraId="6D58D7FF" w14:textId="77777777" w:rsidR="00621B90" w:rsidRDefault="00621B90">
            <w:pPr>
              <w:pStyle w:val="TableText"/>
              <w:rPr>
                <w:sz w:val="20"/>
              </w:rPr>
            </w:pPr>
            <w:r>
              <w:rPr>
                <w:sz w:val="20"/>
              </w:rPr>
              <w:t>2</w:t>
            </w:r>
          </w:p>
        </w:tc>
        <w:tc>
          <w:tcPr>
            <w:tcW w:w="2697" w:type="dxa"/>
          </w:tcPr>
          <w:p w14:paraId="04634255" w14:textId="77777777" w:rsidR="00621B90" w:rsidRDefault="00621B90">
            <w:pPr>
              <w:pStyle w:val="TableText"/>
              <w:rPr>
                <w:sz w:val="20"/>
              </w:rPr>
            </w:pPr>
            <w:r>
              <w:rPr>
                <w:sz w:val="20"/>
              </w:rPr>
              <w:t>doctor or nurse at opioid dependency treatment centre operated by Territory</w:t>
            </w:r>
          </w:p>
        </w:tc>
        <w:tc>
          <w:tcPr>
            <w:tcW w:w="3876" w:type="dxa"/>
          </w:tcPr>
          <w:p w14:paraId="6EF4718C" w14:textId="77777777"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14:paraId="32B4EA51" w14:textId="77777777" w:rsidR="00621B90" w:rsidRDefault="00621B90">
            <w:pPr>
              <w:pStyle w:val="tablepara"/>
              <w:tabs>
                <w:tab w:val="left" w:pos="519"/>
              </w:tabs>
              <w:ind w:left="519" w:hanging="519"/>
              <w:rPr>
                <w:sz w:val="20"/>
              </w:rPr>
            </w:pPr>
            <w:r>
              <w:rPr>
                <w:sz w:val="20"/>
              </w:rPr>
              <w:t>(a)</w:t>
            </w:r>
            <w:r>
              <w:rPr>
                <w:sz w:val="20"/>
              </w:rPr>
              <w:tab/>
              <w:t>supply is in accordance with prescription; and</w:t>
            </w:r>
          </w:p>
          <w:p w14:paraId="618DF2FA" w14:textId="77777777" w:rsidR="00621B90" w:rsidRDefault="00621B90">
            <w:pPr>
              <w:pStyle w:val="tablepara"/>
              <w:tabs>
                <w:tab w:val="left" w:pos="519"/>
              </w:tabs>
              <w:ind w:left="519" w:hanging="519"/>
              <w:rPr>
                <w:sz w:val="20"/>
              </w:rPr>
            </w:pPr>
            <w:r>
              <w:rPr>
                <w:sz w:val="20"/>
              </w:rPr>
              <w:t>(b)</w:t>
            </w:r>
            <w:r>
              <w:rPr>
                <w:sz w:val="20"/>
              </w:rPr>
              <w:tab/>
              <w:t>medicine is labelled as if dispensed medicine; and</w:t>
            </w:r>
          </w:p>
          <w:p w14:paraId="1DAF3A96" w14:textId="77777777"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14:paraId="66675732" w14:textId="77777777"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14:paraId="2588F6AD" w14:textId="77777777"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14:paraId="57FC5A4D" w14:textId="77777777" w:rsidR="00F67076" w:rsidRPr="00145E7D" w:rsidRDefault="00F67076" w:rsidP="00F67076">
      <w:pPr>
        <w:pStyle w:val="PageBreak"/>
        <w:rPr>
          <w:rStyle w:val="CharPartNo"/>
        </w:rPr>
      </w:pPr>
      <w:r w:rsidRPr="00145E7D">
        <w:rPr>
          <w:rStyle w:val="CharPartNo"/>
        </w:rPr>
        <w:br w:type="page"/>
      </w:r>
    </w:p>
    <w:p w14:paraId="07211C8F" w14:textId="77777777" w:rsidR="00621B90" w:rsidRPr="00EE46A9" w:rsidRDefault="00621B90" w:rsidP="001E3AC9">
      <w:pPr>
        <w:pStyle w:val="Sched-Part"/>
      </w:pPr>
      <w:bookmarkStart w:id="398" w:name="_Toc74819296"/>
      <w:r w:rsidRPr="00EE46A9">
        <w:rPr>
          <w:rStyle w:val="CharPartNo"/>
        </w:rPr>
        <w:lastRenderedPageBreak/>
        <w:t>Part 1.8</w:t>
      </w:r>
      <w:r>
        <w:tab/>
      </w:r>
      <w:r w:rsidRPr="00EE46A9">
        <w:rPr>
          <w:rStyle w:val="CharPartText"/>
        </w:rPr>
        <w:t>Optometrists</w:t>
      </w:r>
      <w:bookmarkEnd w:id="398"/>
    </w:p>
    <w:p w14:paraId="1C515299"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77B74C8" w14:textId="77777777">
        <w:trPr>
          <w:tblHeader/>
        </w:trPr>
        <w:tc>
          <w:tcPr>
            <w:tcW w:w="1122" w:type="dxa"/>
            <w:tcBorders>
              <w:bottom w:val="single" w:sz="4" w:space="0" w:color="auto"/>
            </w:tcBorders>
          </w:tcPr>
          <w:p w14:paraId="76DA7758" w14:textId="77777777" w:rsidR="00621B90" w:rsidRDefault="00621B90">
            <w:pPr>
              <w:pStyle w:val="TableColHd"/>
            </w:pPr>
            <w:r>
              <w:t>column 1</w:t>
            </w:r>
          </w:p>
          <w:p w14:paraId="36215AEA" w14:textId="77777777" w:rsidR="00621B90" w:rsidRDefault="00621B90">
            <w:pPr>
              <w:pStyle w:val="TableColHd"/>
            </w:pPr>
            <w:r>
              <w:t>item</w:t>
            </w:r>
          </w:p>
        </w:tc>
        <w:tc>
          <w:tcPr>
            <w:tcW w:w="2697" w:type="dxa"/>
            <w:tcBorders>
              <w:bottom w:val="single" w:sz="4" w:space="0" w:color="auto"/>
            </w:tcBorders>
          </w:tcPr>
          <w:p w14:paraId="38A984DF" w14:textId="77777777" w:rsidR="00621B90" w:rsidRDefault="00621B90">
            <w:pPr>
              <w:pStyle w:val="TableColHd"/>
            </w:pPr>
            <w:r>
              <w:t>column 2</w:t>
            </w:r>
          </w:p>
          <w:p w14:paraId="5A5B2BE3" w14:textId="77777777" w:rsidR="00621B90" w:rsidRDefault="00621B90">
            <w:pPr>
              <w:pStyle w:val="TableColHd"/>
            </w:pPr>
            <w:r>
              <w:t>person authorised</w:t>
            </w:r>
          </w:p>
        </w:tc>
        <w:tc>
          <w:tcPr>
            <w:tcW w:w="3876" w:type="dxa"/>
            <w:tcBorders>
              <w:bottom w:val="single" w:sz="4" w:space="0" w:color="auto"/>
            </w:tcBorders>
          </w:tcPr>
          <w:p w14:paraId="76AF8B3D" w14:textId="77777777" w:rsidR="00621B90" w:rsidRDefault="00621B90">
            <w:pPr>
              <w:pStyle w:val="TableColHd"/>
            </w:pPr>
            <w:r>
              <w:t>column 3</w:t>
            </w:r>
          </w:p>
          <w:p w14:paraId="477D92F4" w14:textId="77777777" w:rsidR="00621B90" w:rsidRDefault="00621B90">
            <w:pPr>
              <w:pStyle w:val="TableColHd"/>
            </w:pPr>
            <w:r>
              <w:t>authorisation</w:t>
            </w:r>
          </w:p>
        </w:tc>
      </w:tr>
      <w:tr w:rsidR="00621B90" w14:paraId="50CDD887" w14:textId="77777777" w:rsidTr="009751B2">
        <w:tc>
          <w:tcPr>
            <w:tcW w:w="1122" w:type="dxa"/>
            <w:tcBorders>
              <w:top w:val="single" w:sz="4" w:space="0" w:color="auto"/>
              <w:bottom w:val="nil"/>
            </w:tcBorders>
          </w:tcPr>
          <w:p w14:paraId="163BE3D7" w14:textId="77777777" w:rsidR="00621B90" w:rsidRDefault="00621B90">
            <w:pPr>
              <w:pStyle w:val="TableText"/>
              <w:rPr>
                <w:sz w:val="20"/>
              </w:rPr>
            </w:pPr>
            <w:r>
              <w:rPr>
                <w:sz w:val="20"/>
              </w:rPr>
              <w:t>1</w:t>
            </w:r>
          </w:p>
        </w:tc>
        <w:tc>
          <w:tcPr>
            <w:tcW w:w="2697" w:type="dxa"/>
            <w:tcBorders>
              <w:top w:val="single" w:sz="4" w:space="0" w:color="auto"/>
              <w:bottom w:val="nil"/>
            </w:tcBorders>
          </w:tcPr>
          <w:p w14:paraId="12A07804" w14:textId="77777777" w:rsidR="00621B90" w:rsidRDefault="00621B90">
            <w:pPr>
              <w:pStyle w:val="TableText"/>
              <w:rPr>
                <w:sz w:val="20"/>
              </w:rPr>
            </w:pPr>
            <w:r>
              <w:rPr>
                <w:sz w:val="20"/>
              </w:rPr>
              <w:t xml:space="preserve">optometrist </w:t>
            </w:r>
          </w:p>
        </w:tc>
        <w:tc>
          <w:tcPr>
            <w:tcW w:w="3876" w:type="dxa"/>
            <w:tcBorders>
              <w:top w:val="single" w:sz="4" w:space="0" w:color="auto"/>
              <w:bottom w:val="nil"/>
            </w:tcBorders>
          </w:tcPr>
          <w:p w14:paraId="3128DAD1" w14:textId="77777777"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14:paraId="075F4198"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14:paraId="6C642A8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14:paraId="59BF58E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14:paraId="1CC16444"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14:paraId="423044D8" w14:textId="77777777"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14:paraId="03F88684" w14:textId="77777777" w:rsidR="00621B90" w:rsidRDefault="00621B90">
      <w:pPr>
        <w:pStyle w:val="PageBreak"/>
      </w:pPr>
      <w:r>
        <w:br w:type="page"/>
      </w:r>
    </w:p>
    <w:p w14:paraId="704D36C3" w14:textId="77777777" w:rsidR="00621B90" w:rsidRPr="00EE46A9" w:rsidRDefault="00621B90">
      <w:pPr>
        <w:pStyle w:val="Sched-Part"/>
      </w:pPr>
      <w:bookmarkStart w:id="399" w:name="_Toc74819297"/>
      <w:r w:rsidRPr="00EE46A9">
        <w:rPr>
          <w:rStyle w:val="CharPartNo"/>
        </w:rPr>
        <w:lastRenderedPageBreak/>
        <w:t>Part 1.9</w:t>
      </w:r>
      <w:r>
        <w:tab/>
      </w:r>
      <w:r w:rsidRPr="00EE46A9">
        <w:rPr>
          <w:rStyle w:val="CharPartText"/>
        </w:rPr>
        <w:t>Pharmacists and employees</w:t>
      </w:r>
      <w:bookmarkEnd w:id="399"/>
    </w:p>
    <w:p w14:paraId="5D3ADB9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35F4A7D" w14:textId="77777777">
        <w:trPr>
          <w:cantSplit/>
          <w:tblHeader/>
        </w:trPr>
        <w:tc>
          <w:tcPr>
            <w:tcW w:w="1122" w:type="dxa"/>
            <w:tcBorders>
              <w:bottom w:val="single" w:sz="4" w:space="0" w:color="auto"/>
            </w:tcBorders>
          </w:tcPr>
          <w:p w14:paraId="3607EAC8" w14:textId="77777777" w:rsidR="00621B90" w:rsidRDefault="00621B90">
            <w:pPr>
              <w:pStyle w:val="TableColHd"/>
            </w:pPr>
            <w:r>
              <w:t>column 1</w:t>
            </w:r>
          </w:p>
          <w:p w14:paraId="68C6BED7" w14:textId="77777777" w:rsidR="00621B90" w:rsidRDefault="00621B90">
            <w:pPr>
              <w:pStyle w:val="TableColHd"/>
            </w:pPr>
            <w:r>
              <w:t>item</w:t>
            </w:r>
          </w:p>
        </w:tc>
        <w:tc>
          <w:tcPr>
            <w:tcW w:w="2697" w:type="dxa"/>
            <w:tcBorders>
              <w:bottom w:val="single" w:sz="4" w:space="0" w:color="auto"/>
            </w:tcBorders>
          </w:tcPr>
          <w:p w14:paraId="2B94232F" w14:textId="77777777" w:rsidR="00621B90" w:rsidRDefault="00621B90">
            <w:pPr>
              <w:pStyle w:val="TableColHd"/>
            </w:pPr>
            <w:r>
              <w:t>column 2</w:t>
            </w:r>
          </w:p>
          <w:p w14:paraId="6D169D2F" w14:textId="77777777" w:rsidR="00621B90" w:rsidRDefault="00621B90">
            <w:pPr>
              <w:pStyle w:val="TableColHd"/>
            </w:pPr>
            <w:r>
              <w:t>person authorised</w:t>
            </w:r>
          </w:p>
        </w:tc>
        <w:tc>
          <w:tcPr>
            <w:tcW w:w="3876" w:type="dxa"/>
            <w:tcBorders>
              <w:bottom w:val="single" w:sz="4" w:space="0" w:color="auto"/>
            </w:tcBorders>
          </w:tcPr>
          <w:p w14:paraId="17990F7C" w14:textId="77777777" w:rsidR="00621B90" w:rsidRDefault="00621B90">
            <w:pPr>
              <w:pStyle w:val="TableColHd"/>
            </w:pPr>
            <w:r>
              <w:t>column 3</w:t>
            </w:r>
          </w:p>
          <w:p w14:paraId="65F3C1D1" w14:textId="77777777" w:rsidR="00621B90" w:rsidRDefault="00621B90">
            <w:pPr>
              <w:pStyle w:val="TableColHd"/>
            </w:pPr>
            <w:r>
              <w:t>authorisation</w:t>
            </w:r>
          </w:p>
        </w:tc>
      </w:tr>
      <w:tr w:rsidR="00621B90" w14:paraId="76E907B9" w14:textId="77777777">
        <w:trPr>
          <w:cantSplit/>
        </w:trPr>
        <w:tc>
          <w:tcPr>
            <w:tcW w:w="1122" w:type="dxa"/>
            <w:tcBorders>
              <w:top w:val="single" w:sz="4" w:space="0" w:color="auto"/>
              <w:bottom w:val="single" w:sz="4" w:space="0" w:color="C0C0C0"/>
            </w:tcBorders>
          </w:tcPr>
          <w:p w14:paraId="09B975E7"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2AECE640" w14:textId="77777777"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14:paraId="5D49FC17" w14:textId="77777777" w:rsidR="00621B90" w:rsidRDefault="00621B90">
            <w:pPr>
              <w:pStyle w:val="TableText"/>
              <w:keepNext/>
              <w:rPr>
                <w:sz w:val="20"/>
              </w:rPr>
            </w:pPr>
            <w:r>
              <w:rPr>
                <w:sz w:val="20"/>
              </w:rPr>
              <w:t>to the extent necessary to practise pharmacy and, if employed, within the scope of employment, do any of the following:</w:t>
            </w:r>
          </w:p>
          <w:p w14:paraId="7A58EC32" w14:textId="77777777"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14:paraId="406A454E" w14:textId="77777777" w:rsidR="00621B90" w:rsidRDefault="00621B90">
            <w:pPr>
              <w:pStyle w:val="tablepara"/>
              <w:tabs>
                <w:tab w:val="left" w:pos="519"/>
              </w:tabs>
              <w:ind w:left="519" w:hanging="519"/>
              <w:rPr>
                <w:sz w:val="20"/>
              </w:rPr>
            </w:pPr>
            <w:r>
              <w:rPr>
                <w:sz w:val="20"/>
              </w:rPr>
              <w:t>(b)</w:t>
            </w:r>
            <w:r>
              <w:rPr>
                <w:sz w:val="20"/>
              </w:rPr>
              <w:tab/>
              <w:t>obtain medicines;</w:t>
            </w:r>
          </w:p>
          <w:p w14:paraId="47F1A703" w14:textId="77777777" w:rsidR="00621B90" w:rsidRDefault="00621B90">
            <w:pPr>
              <w:pStyle w:val="tablepara"/>
              <w:tabs>
                <w:tab w:val="left" w:pos="519"/>
              </w:tabs>
              <w:ind w:left="519" w:hanging="519"/>
              <w:rPr>
                <w:sz w:val="20"/>
              </w:rPr>
            </w:pPr>
            <w:r>
              <w:rPr>
                <w:sz w:val="20"/>
              </w:rPr>
              <w:t>(c)</w:t>
            </w:r>
            <w:r>
              <w:rPr>
                <w:sz w:val="20"/>
              </w:rPr>
              <w:tab/>
              <w:t>possess medicines;</w:t>
            </w:r>
          </w:p>
          <w:p w14:paraId="1CA10A97" w14:textId="77777777" w:rsidR="00621B90" w:rsidRDefault="00621B90">
            <w:pPr>
              <w:pStyle w:val="tablepara"/>
              <w:tabs>
                <w:tab w:val="left" w:pos="519"/>
              </w:tabs>
              <w:ind w:left="519" w:hanging="519"/>
              <w:rPr>
                <w:sz w:val="20"/>
              </w:rPr>
            </w:pPr>
            <w:r>
              <w:rPr>
                <w:sz w:val="20"/>
              </w:rPr>
              <w:t>(d)</w:t>
            </w:r>
            <w:r>
              <w:rPr>
                <w:sz w:val="20"/>
              </w:rPr>
              <w:tab/>
              <w:t>dispense medicines;</w:t>
            </w:r>
          </w:p>
          <w:p w14:paraId="691FF6EE" w14:textId="77777777" w:rsidR="00621B90" w:rsidRDefault="00621B90">
            <w:pPr>
              <w:pStyle w:val="tablepara"/>
              <w:tabs>
                <w:tab w:val="left" w:pos="519"/>
              </w:tabs>
              <w:ind w:left="519" w:hanging="519"/>
              <w:rPr>
                <w:sz w:val="20"/>
              </w:rPr>
            </w:pPr>
            <w:r>
              <w:rPr>
                <w:sz w:val="20"/>
              </w:rPr>
              <w:t>(e)</w:t>
            </w:r>
            <w:r>
              <w:rPr>
                <w:sz w:val="20"/>
              </w:rPr>
              <w:tab/>
              <w:t>administer medicines;</w:t>
            </w:r>
          </w:p>
          <w:p w14:paraId="0A50EB85" w14:textId="77777777"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14:paraId="5D6805BC" w14:textId="77777777" w:rsidR="00621B90" w:rsidRDefault="00621B90">
            <w:pPr>
              <w:pStyle w:val="tablepara"/>
              <w:tabs>
                <w:tab w:val="left" w:pos="519"/>
              </w:tabs>
              <w:ind w:left="519" w:hanging="519"/>
              <w:rPr>
                <w:sz w:val="20"/>
              </w:rPr>
            </w:pPr>
            <w:r>
              <w:rPr>
                <w:sz w:val="20"/>
              </w:rPr>
              <w:t>(g)</w:t>
            </w:r>
            <w:r>
              <w:rPr>
                <w:sz w:val="20"/>
              </w:rPr>
              <w:tab/>
              <w:t>supply pharmacy medicines;</w:t>
            </w:r>
          </w:p>
          <w:p w14:paraId="7AB0F4E1" w14:textId="77777777"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14:paraId="71AF580B" w14:textId="1B570BE1"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42" w:tooltip="Medicines, Poisons and Therapeutic Goods Act 2008" w:history="1">
              <w:r w:rsidR="00D33AD0" w:rsidRPr="00D33AD0">
                <w:rPr>
                  <w:rStyle w:val="charCitHyperlinkAbbrev"/>
                  <w:sz w:val="20"/>
                </w:rPr>
                <w:t>Act</w:t>
              </w:r>
            </w:hyperlink>
            <w:r>
              <w:rPr>
                <w:sz w:val="20"/>
              </w:rPr>
              <w:t>, s 7;</w:t>
            </w:r>
          </w:p>
          <w:p w14:paraId="6ED18505" w14:textId="77777777"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14:paraId="5677E951" w14:textId="77777777">
        <w:trPr>
          <w:cantSplit/>
        </w:trPr>
        <w:tc>
          <w:tcPr>
            <w:tcW w:w="7695" w:type="dxa"/>
            <w:gridSpan w:val="3"/>
            <w:tcBorders>
              <w:left w:val="nil"/>
              <w:bottom w:val="nil"/>
              <w:right w:val="nil"/>
            </w:tcBorders>
          </w:tcPr>
          <w:p w14:paraId="64DA4E99" w14:textId="756F71B4"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43" w:tooltip="Medicines, Poisons and Therapeutic Goods Act 2008" w:history="1">
              <w:r w:rsidR="005024C6" w:rsidRPr="005024C6">
                <w:rPr>
                  <w:rStyle w:val="charCitHyperlinkAbbrev"/>
                  <w:sz w:val="20"/>
                </w:rPr>
                <w:t>Act</w:t>
              </w:r>
            </w:hyperlink>
            <w:r>
              <w:rPr>
                <w:iCs/>
                <w:sz w:val="18"/>
              </w:rPr>
              <w:t>, dictionary.</w:t>
            </w:r>
          </w:p>
          <w:p w14:paraId="2606304E" w14:textId="77777777"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14:paraId="3843D777" w14:textId="77777777">
        <w:trPr>
          <w:cantSplit/>
        </w:trPr>
        <w:tc>
          <w:tcPr>
            <w:tcW w:w="1122" w:type="dxa"/>
            <w:tcBorders>
              <w:top w:val="nil"/>
            </w:tcBorders>
          </w:tcPr>
          <w:p w14:paraId="513E9F1E" w14:textId="77777777" w:rsidR="00621B90" w:rsidRDefault="00621B90">
            <w:pPr>
              <w:pStyle w:val="TableText"/>
              <w:rPr>
                <w:sz w:val="20"/>
              </w:rPr>
            </w:pPr>
            <w:r>
              <w:rPr>
                <w:sz w:val="20"/>
              </w:rPr>
              <w:lastRenderedPageBreak/>
              <w:t>2</w:t>
            </w:r>
          </w:p>
        </w:tc>
        <w:tc>
          <w:tcPr>
            <w:tcW w:w="2697" w:type="dxa"/>
            <w:tcBorders>
              <w:top w:val="nil"/>
            </w:tcBorders>
          </w:tcPr>
          <w:p w14:paraId="6A6B21CE" w14:textId="77777777" w:rsidR="00621B90" w:rsidRDefault="00621B90">
            <w:pPr>
              <w:pStyle w:val="TableText"/>
              <w:rPr>
                <w:sz w:val="20"/>
              </w:rPr>
            </w:pPr>
            <w:r>
              <w:rPr>
                <w:sz w:val="20"/>
              </w:rPr>
              <w:t>intern pharmacist</w:t>
            </w:r>
          </w:p>
        </w:tc>
        <w:tc>
          <w:tcPr>
            <w:tcW w:w="3876" w:type="dxa"/>
            <w:tcBorders>
              <w:top w:val="nil"/>
            </w:tcBorders>
          </w:tcPr>
          <w:p w14:paraId="2AFCC8DC" w14:textId="77777777" w:rsidR="00621B90" w:rsidRDefault="00621B90">
            <w:pPr>
              <w:pStyle w:val="TableText"/>
              <w:keepNext/>
              <w:rPr>
                <w:sz w:val="20"/>
              </w:rPr>
            </w:pPr>
            <w:r>
              <w:rPr>
                <w:sz w:val="20"/>
              </w:rPr>
              <w:t>to the extent necessary to practise pharmacy or undertake training or supervised practice, do any of the following:</w:t>
            </w:r>
          </w:p>
          <w:p w14:paraId="3EB25E6A" w14:textId="77777777"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14:paraId="5BDCCEB7" w14:textId="77777777" w:rsidR="00621B90" w:rsidRDefault="00621B90">
            <w:pPr>
              <w:pStyle w:val="tablesubpara"/>
              <w:tabs>
                <w:tab w:val="right" w:pos="690"/>
                <w:tab w:val="left" w:pos="975"/>
              </w:tabs>
              <w:ind w:left="975" w:hanging="975"/>
              <w:rPr>
                <w:sz w:val="20"/>
              </w:rPr>
            </w:pPr>
            <w:r>
              <w:rPr>
                <w:sz w:val="20"/>
              </w:rPr>
              <w:tab/>
              <w:t>(i)</w:t>
            </w:r>
            <w:r>
              <w:rPr>
                <w:sz w:val="20"/>
              </w:rPr>
              <w:tab/>
              <w:t>administer medicines;</w:t>
            </w:r>
          </w:p>
          <w:p w14:paraId="40F323E3" w14:textId="77777777"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14:paraId="4AB49A66" w14:textId="4F6A04B8"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44" w:tooltip="Medicines, Poisons and Therapeutic Goods Act 2008" w:history="1">
              <w:r w:rsidR="00D33AD0" w:rsidRPr="00D33AD0">
                <w:rPr>
                  <w:rStyle w:val="charCitHyperlinkAbbrev"/>
                  <w:sz w:val="20"/>
                </w:rPr>
                <w:t>Act</w:t>
              </w:r>
            </w:hyperlink>
            <w:r>
              <w:rPr>
                <w:sz w:val="20"/>
              </w:rPr>
              <w:t>, s 7;</w:t>
            </w:r>
          </w:p>
          <w:p w14:paraId="0D941A38" w14:textId="77777777"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14:paraId="05BE7DAF" w14:textId="77777777"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14:paraId="77E863E9" w14:textId="77777777" w:rsidR="00621B90" w:rsidRDefault="00621B90">
            <w:pPr>
              <w:pStyle w:val="tablesubpara"/>
              <w:tabs>
                <w:tab w:val="right" w:pos="690"/>
                <w:tab w:val="left" w:pos="975"/>
              </w:tabs>
              <w:ind w:left="975" w:hanging="975"/>
              <w:rPr>
                <w:sz w:val="20"/>
              </w:rPr>
            </w:pPr>
            <w:r>
              <w:rPr>
                <w:sz w:val="20"/>
              </w:rPr>
              <w:tab/>
              <w:t>(i)</w:t>
            </w:r>
            <w:r>
              <w:rPr>
                <w:sz w:val="20"/>
              </w:rPr>
              <w:tab/>
              <w:t>obtain medicines;</w:t>
            </w:r>
          </w:p>
          <w:p w14:paraId="294DCA79" w14:textId="77777777" w:rsidR="00621B90" w:rsidRDefault="00621B90">
            <w:pPr>
              <w:pStyle w:val="tablesubpara"/>
              <w:tabs>
                <w:tab w:val="right" w:pos="690"/>
                <w:tab w:val="left" w:pos="975"/>
              </w:tabs>
              <w:ind w:left="975" w:hanging="975"/>
              <w:rPr>
                <w:sz w:val="20"/>
              </w:rPr>
            </w:pPr>
            <w:r>
              <w:rPr>
                <w:sz w:val="20"/>
              </w:rPr>
              <w:tab/>
              <w:t>(ii)</w:t>
            </w:r>
            <w:r>
              <w:rPr>
                <w:sz w:val="20"/>
              </w:rPr>
              <w:tab/>
              <w:t>possess medicines;</w:t>
            </w:r>
          </w:p>
          <w:p w14:paraId="285D3BEE" w14:textId="77777777"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14:paraId="1BD0E73D" w14:textId="77777777"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14:paraId="75B6326D" w14:textId="77777777">
        <w:trPr>
          <w:cantSplit/>
        </w:trPr>
        <w:tc>
          <w:tcPr>
            <w:tcW w:w="1122" w:type="dxa"/>
          </w:tcPr>
          <w:p w14:paraId="1DADD4F0" w14:textId="77777777" w:rsidR="00621B90" w:rsidRDefault="00621B90">
            <w:pPr>
              <w:pStyle w:val="TableText"/>
              <w:rPr>
                <w:sz w:val="20"/>
              </w:rPr>
            </w:pPr>
            <w:r>
              <w:rPr>
                <w:sz w:val="20"/>
              </w:rPr>
              <w:t>3</w:t>
            </w:r>
          </w:p>
        </w:tc>
        <w:tc>
          <w:tcPr>
            <w:tcW w:w="2697" w:type="dxa"/>
          </w:tcPr>
          <w:p w14:paraId="30CEB376" w14:textId="77777777" w:rsidR="00621B90" w:rsidRDefault="00621B90">
            <w:pPr>
              <w:pStyle w:val="TableText"/>
              <w:rPr>
                <w:sz w:val="20"/>
              </w:rPr>
            </w:pPr>
            <w:r>
              <w:rPr>
                <w:sz w:val="20"/>
              </w:rPr>
              <w:t>employee assisting pharmacist employed at hospital</w:t>
            </w:r>
          </w:p>
          <w:p w14:paraId="04C77928" w14:textId="77777777" w:rsidR="00621B90" w:rsidRDefault="00621B90">
            <w:pPr>
              <w:pStyle w:val="TableText"/>
              <w:rPr>
                <w:sz w:val="20"/>
              </w:rPr>
            </w:pPr>
          </w:p>
        </w:tc>
        <w:tc>
          <w:tcPr>
            <w:tcW w:w="3876" w:type="dxa"/>
          </w:tcPr>
          <w:p w14:paraId="737FAB5A" w14:textId="77777777" w:rsidR="00621B90" w:rsidRDefault="00621B90">
            <w:pPr>
              <w:pStyle w:val="TableText"/>
              <w:keepNext/>
              <w:rPr>
                <w:sz w:val="20"/>
              </w:rPr>
            </w:pPr>
            <w:r>
              <w:rPr>
                <w:sz w:val="20"/>
              </w:rPr>
              <w:t>within the scope of employment and under direct supervision of pharmacist, do any of the following:</w:t>
            </w:r>
          </w:p>
          <w:p w14:paraId="03DD81E7"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63CD251A" w14:textId="77777777"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14:paraId="50153A66" w14:textId="77777777"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14:paraId="596E40BB" w14:textId="77777777"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14:paraId="0C739687" w14:textId="77777777">
        <w:trPr>
          <w:cantSplit/>
        </w:trPr>
        <w:tc>
          <w:tcPr>
            <w:tcW w:w="1122" w:type="dxa"/>
          </w:tcPr>
          <w:p w14:paraId="69B98066" w14:textId="77777777" w:rsidR="00621B90" w:rsidRDefault="00621B90">
            <w:pPr>
              <w:pStyle w:val="TableText"/>
              <w:rPr>
                <w:sz w:val="20"/>
              </w:rPr>
            </w:pPr>
            <w:r>
              <w:rPr>
                <w:sz w:val="20"/>
              </w:rPr>
              <w:lastRenderedPageBreak/>
              <w:t>4</w:t>
            </w:r>
          </w:p>
        </w:tc>
        <w:tc>
          <w:tcPr>
            <w:tcW w:w="2697" w:type="dxa"/>
          </w:tcPr>
          <w:p w14:paraId="0C7FAC30" w14:textId="77777777" w:rsidR="00621B90" w:rsidRDefault="00621B90">
            <w:pPr>
              <w:pStyle w:val="TableText"/>
              <w:rPr>
                <w:sz w:val="20"/>
              </w:rPr>
            </w:pPr>
            <w:r>
              <w:rPr>
                <w:sz w:val="20"/>
              </w:rPr>
              <w:t>employee at a community pharmacy</w:t>
            </w:r>
          </w:p>
        </w:tc>
        <w:tc>
          <w:tcPr>
            <w:tcW w:w="3876" w:type="dxa"/>
          </w:tcPr>
          <w:p w14:paraId="18FD6CD4" w14:textId="77777777" w:rsidR="00621B90" w:rsidRDefault="00621B90">
            <w:pPr>
              <w:pStyle w:val="TableText"/>
              <w:rPr>
                <w:sz w:val="20"/>
              </w:rPr>
            </w:pPr>
            <w:r>
              <w:rPr>
                <w:sz w:val="20"/>
              </w:rPr>
              <w:t>within the scope of employment and—</w:t>
            </w:r>
          </w:p>
          <w:p w14:paraId="4D44CE1E" w14:textId="77777777" w:rsidR="00621B90" w:rsidRDefault="00621B90">
            <w:pPr>
              <w:pStyle w:val="tablepara"/>
              <w:tabs>
                <w:tab w:val="left" w:pos="519"/>
              </w:tabs>
              <w:ind w:left="519" w:hanging="519"/>
              <w:rPr>
                <w:sz w:val="20"/>
              </w:rPr>
            </w:pPr>
            <w:r>
              <w:rPr>
                <w:sz w:val="20"/>
              </w:rPr>
              <w:t>(a)</w:t>
            </w:r>
            <w:r>
              <w:rPr>
                <w:sz w:val="20"/>
              </w:rPr>
              <w:tab/>
              <w:t>under supervision of pharmacist, supply—</w:t>
            </w:r>
          </w:p>
          <w:p w14:paraId="63A42B37"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14:paraId="2C1AC069" w14:textId="77777777"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14:paraId="19545769" w14:textId="77777777"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14:paraId="53AA13C3" w14:textId="77777777"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14:paraId="3EC4F7A8" w14:textId="77777777"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14:paraId="255DBD60" w14:textId="77777777" w:rsidR="00621B90" w:rsidRDefault="00621B90">
            <w:pPr>
              <w:pStyle w:val="tablesubpara"/>
              <w:tabs>
                <w:tab w:val="right" w:pos="690"/>
                <w:tab w:val="left" w:pos="975"/>
              </w:tabs>
              <w:ind w:left="975" w:hanging="975"/>
              <w:rPr>
                <w:sz w:val="20"/>
              </w:rPr>
            </w:pPr>
            <w:r>
              <w:rPr>
                <w:sz w:val="20"/>
              </w:rPr>
              <w:tab/>
              <w:t>(i)</w:t>
            </w:r>
            <w:r>
              <w:rPr>
                <w:sz w:val="20"/>
              </w:rPr>
              <w:tab/>
              <w:t>obtain the medicines;</w:t>
            </w:r>
          </w:p>
          <w:p w14:paraId="1836E172" w14:textId="77777777"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14:paraId="496270CA" w14:textId="77777777" w:rsidR="00621B90" w:rsidRPr="00EE46A9" w:rsidRDefault="00621B90">
      <w:pPr>
        <w:pStyle w:val="Sched-Part"/>
      </w:pPr>
      <w:bookmarkStart w:id="400" w:name="_Toc74819298"/>
      <w:r w:rsidRPr="00EE46A9">
        <w:rPr>
          <w:rStyle w:val="CharPartNo"/>
        </w:rPr>
        <w:t>Part 1.10</w:t>
      </w:r>
      <w:r>
        <w:tab/>
      </w:r>
      <w:r w:rsidRPr="00EE46A9">
        <w:rPr>
          <w:rStyle w:val="CharPartText"/>
        </w:rPr>
        <w:t>Podiatrists</w:t>
      </w:r>
      <w:bookmarkEnd w:id="400"/>
    </w:p>
    <w:p w14:paraId="608DD49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26D668B" w14:textId="77777777">
        <w:trPr>
          <w:tblHeader/>
        </w:trPr>
        <w:tc>
          <w:tcPr>
            <w:tcW w:w="1122" w:type="dxa"/>
            <w:tcBorders>
              <w:bottom w:val="single" w:sz="4" w:space="0" w:color="auto"/>
            </w:tcBorders>
          </w:tcPr>
          <w:p w14:paraId="3C228611" w14:textId="77777777" w:rsidR="00621B90" w:rsidRDefault="00621B90">
            <w:pPr>
              <w:pStyle w:val="TableColHd"/>
            </w:pPr>
            <w:r>
              <w:t>column 1</w:t>
            </w:r>
          </w:p>
          <w:p w14:paraId="137E1DC2" w14:textId="77777777" w:rsidR="00621B90" w:rsidRDefault="00621B90">
            <w:pPr>
              <w:pStyle w:val="TableColHd"/>
            </w:pPr>
            <w:r>
              <w:t>item</w:t>
            </w:r>
          </w:p>
        </w:tc>
        <w:tc>
          <w:tcPr>
            <w:tcW w:w="2697" w:type="dxa"/>
            <w:tcBorders>
              <w:bottom w:val="single" w:sz="4" w:space="0" w:color="auto"/>
            </w:tcBorders>
          </w:tcPr>
          <w:p w14:paraId="68485E4F" w14:textId="77777777" w:rsidR="00621B90" w:rsidRDefault="00621B90">
            <w:pPr>
              <w:pStyle w:val="TableColHd"/>
            </w:pPr>
            <w:r>
              <w:t>column 2</w:t>
            </w:r>
          </w:p>
          <w:p w14:paraId="3B56FDCD" w14:textId="77777777" w:rsidR="00621B90" w:rsidRDefault="00621B90">
            <w:pPr>
              <w:pStyle w:val="TableColHd"/>
            </w:pPr>
            <w:r>
              <w:t>person authorised</w:t>
            </w:r>
          </w:p>
        </w:tc>
        <w:tc>
          <w:tcPr>
            <w:tcW w:w="3876" w:type="dxa"/>
            <w:tcBorders>
              <w:bottom w:val="single" w:sz="4" w:space="0" w:color="auto"/>
            </w:tcBorders>
          </w:tcPr>
          <w:p w14:paraId="13537A0A" w14:textId="77777777" w:rsidR="00621B90" w:rsidRDefault="00621B90">
            <w:pPr>
              <w:pStyle w:val="TableColHd"/>
            </w:pPr>
            <w:r>
              <w:t>column 3</w:t>
            </w:r>
          </w:p>
          <w:p w14:paraId="047D9FF0" w14:textId="77777777" w:rsidR="00621B90" w:rsidRDefault="00621B90">
            <w:pPr>
              <w:pStyle w:val="TableColHd"/>
            </w:pPr>
            <w:r>
              <w:t>authorisation</w:t>
            </w:r>
          </w:p>
        </w:tc>
      </w:tr>
      <w:tr w:rsidR="00621B90" w14:paraId="5504E59E" w14:textId="77777777">
        <w:tc>
          <w:tcPr>
            <w:tcW w:w="1122" w:type="dxa"/>
            <w:tcBorders>
              <w:top w:val="single" w:sz="4" w:space="0" w:color="auto"/>
            </w:tcBorders>
          </w:tcPr>
          <w:p w14:paraId="1A03D0B8" w14:textId="77777777" w:rsidR="00621B90" w:rsidRDefault="00621B90">
            <w:pPr>
              <w:pStyle w:val="TableText"/>
              <w:rPr>
                <w:sz w:val="20"/>
              </w:rPr>
            </w:pPr>
            <w:r>
              <w:rPr>
                <w:sz w:val="20"/>
              </w:rPr>
              <w:t>1</w:t>
            </w:r>
          </w:p>
        </w:tc>
        <w:tc>
          <w:tcPr>
            <w:tcW w:w="2697" w:type="dxa"/>
            <w:tcBorders>
              <w:top w:val="single" w:sz="4" w:space="0" w:color="auto"/>
            </w:tcBorders>
          </w:tcPr>
          <w:p w14:paraId="1F6ADDBD" w14:textId="77777777" w:rsidR="00621B90" w:rsidRDefault="00621B90">
            <w:pPr>
              <w:pStyle w:val="TableText"/>
              <w:rPr>
                <w:sz w:val="20"/>
              </w:rPr>
            </w:pPr>
            <w:r>
              <w:rPr>
                <w:sz w:val="20"/>
              </w:rPr>
              <w:t>podiatrist</w:t>
            </w:r>
          </w:p>
        </w:tc>
        <w:tc>
          <w:tcPr>
            <w:tcW w:w="3876" w:type="dxa"/>
            <w:tcBorders>
              <w:top w:val="single" w:sz="4" w:space="0" w:color="auto"/>
            </w:tcBorders>
          </w:tcPr>
          <w:p w14:paraId="61C96CA8" w14:textId="77777777" w:rsidR="00621B90" w:rsidRDefault="00621B90">
            <w:pPr>
              <w:pStyle w:val="TableText"/>
              <w:keepNext/>
              <w:rPr>
                <w:sz w:val="20"/>
              </w:rPr>
            </w:pPr>
            <w:r>
              <w:rPr>
                <w:sz w:val="20"/>
              </w:rPr>
              <w:t>to the extent necessary to practise podiatry and, if employed, within the scope of employment, do any of the following:</w:t>
            </w:r>
          </w:p>
          <w:p w14:paraId="075A5070"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14:paraId="2ECC7F47" w14:textId="77777777" w:rsidR="00621B90" w:rsidRDefault="00621B90">
            <w:pPr>
              <w:pStyle w:val="tablepara"/>
              <w:tabs>
                <w:tab w:val="left" w:pos="519"/>
              </w:tabs>
              <w:ind w:left="519" w:hanging="519"/>
              <w:rPr>
                <w:sz w:val="20"/>
              </w:rPr>
            </w:pPr>
            <w:r>
              <w:rPr>
                <w:sz w:val="20"/>
              </w:rPr>
              <w:lastRenderedPageBreak/>
              <w:t>(b)</w:t>
            </w:r>
            <w:r>
              <w:rPr>
                <w:sz w:val="20"/>
              </w:rPr>
              <w:tab/>
              <w:t>obtain adrenaline and local anaesthetics;</w:t>
            </w:r>
          </w:p>
          <w:p w14:paraId="763B8F2C" w14:textId="77777777" w:rsidR="00621B90" w:rsidRDefault="00621B90">
            <w:pPr>
              <w:pStyle w:val="tablepara"/>
              <w:tabs>
                <w:tab w:val="left" w:pos="519"/>
              </w:tabs>
              <w:ind w:left="519" w:hanging="519"/>
              <w:rPr>
                <w:sz w:val="20"/>
              </w:rPr>
            </w:pPr>
            <w:r>
              <w:rPr>
                <w:sz w:val="20"/>
              </w:rPr>
              <w:t>(c)</w:t>
            </w:r>
            <w:r>
              <w:rPr>
                <w:sz w:val="20"/>
              </w:rPr>
              <w:tab/>
              <w:t>possess adrenaline and local anaesthetics;</w:t>
            </w:r>
          </w:p>
          <w:p w14:paraId="65F076A8" w14:textId="77777777"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14:paraId="37E9CF64" w14:textId="77777777" w:rsidR="00621B90" w:rsidRDefault="00621B90">
      <w:pPr>
        <w:pStyle w:val="PageBreak"/>
      </w:pPr>
      <w:r>
        <w:lastRenderedPageBreak/>
        <w:br w:type="page"/>
      </w:r>
    </w:p>
    <w:p w14:paraId="1FC605DF" w14:textId="77777777" w:rsidR="00621B90" w:rsidRPr="00EE46A9" w:rsidRDefault="00621B90" w:rsidP="00CB391B">
      <w:pPr>
        <w:pStyle w:val="Sched-Part"/>
      </w:pPr>
      <w:bookmarkStart w:id="401" w:name="_Toc74819299"/>
      <w:r w:rsidRPr="00EE46A9">
        <w:rPr>
          <w:rStyle w:val="CharPartNo"/>
        </w:rPr>
        <w:lastRenderedPageBreak/>
        <w:t>Part 1.11</w:t>
      </w:r>
      <w:r>
        <w:tab/>
      </w:r>
      <w:r w:rsidRPr="00EE46A9">
        <w:rPr>
          <w:rStyle w:val="CharPartText"/>
        </w:rPr>
        <w:t>Residential care facilities</w:t>
      </w:r>
      <w:bookmarkEnd w:id="401"/>
    </w:p>
    <w:p w14:paraId="0ADC0DF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651313C" w14:textId="77777777">
        <w:trPr>
          <w:tblHeader/>
        </w:trPr>
        <w:tc>
          <w:tcPr>
            <w:tcW w:w="1122" w:type="dxa"/>
            <w:tcBorders>
              <w:bottom w:val="single" w:sz="4" w:space="0" w:color="auto"/>
            </w:tcBorders>
          </w:tcPr>
          <w:p w14:paraId="37114B72" w14:textId="77777777" w:rsidR="00621B90" w:rsidRDefault="00621B90">
            <w:pPr>
              <w:pStyle w:val="TableColHd"/>
            </w:pPr>
            <w:r>
              <w:t>column 1</w:t>
            </w:r>
          </w:p>
          <w:p w14:paraId="2D883885" w14:textId="77777777" w:rsidR="00621B90" w:rsidRDefault="00621B90">
            <w:pPr>
              <w:pStyle w:val="TableColHd"/>
            </w:pPr>
            <w:r>
              <w:t>item</w:t>
            </w:r>
          </w:p>
        </w:tc>
        <w:tc>
          <w:tcPr>
            <w:tcW w:w="2697" w:type="dxa"/>
            <w:tcBorders>
              <w:bottom w:val="single" w:sz="4" w:space="0" w:color="auto"/>
            </w:tcBorders>
          </w:tcPr>
          <w:p w14:paraId="5DED1391" w14:textId="77777777" w:rsidR="00621B90" w:rsidRDefault="00621B90">
            <w:pPr>
              <w:pStyle w:val="TableColHd"/>
            </w:pPr>
            <w:r>
              <w:t>column 2</w:t>
            </w:r>
          </w:p>
          <w:p w14:paraId="6B1485ED" w14:textId="77777777" w:rsidR="00621B90" w:rsidRDefault="00621B90">
            <w:pPr>
              <w:pStyle w:val="TableColHd"/>
            </w:pPr>
            <w:r>
              <w:t>person authorised</w:t>
            </w:r>
          </w:p>
        </w:tc>
        <w:tc>
          <w:tcPr>
            <w:tcW w:w="3876" w:type="dxa"/>
            <w:tcBorders>
              <w:bottom w:val="single" w:sz="4" w:space="0" w:color="auto"/>
            </w:tcBorders>
          </w:tcPr>
          <w:p w14:paraId="0D62D6A7" w14:textId="77777777" w:rsidR="00621B90" w:rsidRDefault="00621B90">
            <w:pPr>
              <w:pStyle w:val="TableColHd"/>
            </w:pPr>
            <w:r>
              <w:t>column 3</w:t>
            </w:r>
          </w:p>
          <w:p w14:paraId="23D17A65" w14:textId="77777777" w:rsidR="00621B90" w:rsidRDefault="00621B90">
            <w:pPr>
              <w:pStyle w:val="TableColHd"/>
            </w:pPr>
            <w:r>
              <w:t>authorisation</w:t>
            </w:r>
          </w:p>
        </w:tc>
      </w:tr>
      <w:tr w:rsidR="00621B90" w14:paraId="4ADE1443" w14:textId="77777777">
        <w:tc>
          <w:tcPr>
            <w:tcW w:w="1122" w:type="dxa"/>
            <w:tcBorders>
              <w:top w:val="single" w:sz="4" w:space="0" w:color="auto"/>
            </w:tcBorders>
          </w:tcPr>
          <w:p w14:paraId="63DA9BA5" w14:textId="77777777" w:rsidR="00621B90" w:rsidRDefault="00621B90">
            <w:pPr>
              <w:pStyle w:val="TableText"/>
              <w:rPr>
                <w:sz w:val="20"/>
              </w:rPr>
            </w:pPr>
            <w:r>
              <w:rPr>
                <w:sz w:val="20"/>
              </w:rPr>
              <w:t>1</w:t>
            </w:r>
          </w:p>
        </w:tc>
        <w:tc>
          <w:tcPr>
            <w:tcW w:w="2697" w:type="dxa"/>
            <w:tcBorders>
              <w:top w:val="single" w:sz="4" w:space="0" w:color="auto"/>
            </w:tcBorders>
          </w:tcPr>
          <w:p w14:paraId="5491E268" w14:textId="77777777" w:rsidR="00621B90" w:rsidRDefault="00621B90">
            <w:pPr>
              <w:pStyle w:val="TableText"/>
              <w:rPr>
                <w:sz w:val="20"/>
              </w:rPr>
            </w:pPr>
            <w:r>
              <w:rPr>
                <w:sz w:val="20"/>
              </w:rPr>
              <w:t xml:space="preserve">director of nursing for residential aged care facility without pharmacy </w:t>
            </w:r>
          </w:p>
          <w:p w14:paraId="7BA784F9" w14:textId="77777777" w:rsidR="00621B90" w:rsidRDefault="00621B90">
            <w:pPr>
              <w:pStyle w:val="TableText"/>
              <w:rPr>
                <w:sz w:val="20"/>
              </w:rPr>
            </w:pPr>
          </w:p>
          <w:p w14:paraId="64A53273" w14:textId="77777777" w:rsidR="00621B90" w:rsidRDefault="00621B90">
            <w:pPr>
              <w:pStyle w:val="TableText"/>
              <w:rPr>
                <w:sz w:val="20"/>
              </w:rPr>
            </w:pPr>
            <w:r>
              <w:rPr>
                <w:sz w:val="20"/>
              </w:rPr>
              <w:t>medical superintendent for residential aged care facility without pharmacy</w:t>
            </w:r>
          </w:p>
          <w:p w14:paraId="308D587E" w14:textId="77777777" w:rsidR="00621B90" w:rsidRDefault="00621B90">
            <w:pPr>
              <w:pStyle w:val="TableText"/>
              <w:rPr>
                <w:sz w:val="20"/>
              </w:rPr>
            </w:pPr>
          </w:p>
        </w:tc>
        <w:tc>
          <w:tcPr>
            <w:tcW w:w="3876" w:type="dxa"/>
            <w:tcBorders>
              <w:top w:val="single" w:sz="4" w:space="0" w:color="auto"/>
            </w:tcBorders>
          </w:tcPr>
          <w:p w14:paraId="3988B723" w14:textId="77777777" w:rsidR="00621B90" w:rsidRDefault="00621B90">
            <w:pPr>
              <w:pStyle w:val="TableText"/>
              <w:keepNext/>
              <w:rPr>
                <w:sz w:val="20"/>
              </w:rPr>
            </w:pPr>
            <w:r>
              <w:rPr>
                <w:sz w:val="20"/>
              </w:rPr>
              <w:t>within the scope of employment, do any of the following:</w:t>
            </w:r>
          </w:p>
          <w:p w14:paraId="4CE679A1" w14:textId="77777777"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14:paraId="40D4ED01"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14:paraId="43951F32" w14:textId="77777777" w:rsidR="00621B90" w:rsidRDefault="00621B90">
            <w:pPr>
              <w:pStyle w:val="tablesubpara"/>
              <w:tabs>
                <w:tab w:val="right" w:pos="690"/>
                <w:tab w:val="left" w:pos="975"/>
              </w:tabs>
              <w:ind w:left="975" w:hanging="975"/>
              <w:rPr>
                <w:sz w:val="20"/>
              </w:rPr>
            </w:pPr>
            <w:r>
              <w:rPr>
                <w:sz w:val="20"/>
              </w:rPr>
              <w:tab/>
              <w:t>(ii)</w:t>
            </w:r>
            <w:r>
              <w:rPr>
                <w:sz w:val="20"/>
              </w:rPr>
              <w:tab/>
              <w:t>not more than 5 ampoules, each of 1mL or less, of morphine sulfate, at a concentration of 30mg or less of morphine sulfate per mL;</w:t>
            </w:r>
          </w:p>
          <w:p w14:paraId="4ADAA737" w14:textId="77777777" w:rsidR="00621B90" w:rsidRDefault="00621B90">
            <w:pPr>
              <w:pStyle w:val="tablepara"/>
              <w:tabs>
                <w:tab w:val="left" w:pos="519"/>
              </w:tabs>
              <w:ind w:left="519" w:hanging="519"/>
              <w:rPr>
                <w:sz w:val="20"/>
              </w:rPr>
            </w:pPr>
            <w:r>
              <w:rPr>
                <w:sz w:val="20"/>
              </w:rPr>
              <w:t>(b)</w:t>
            </w:r>
            <w:r>
              <w:rPr>
                <w:sz w:val="20"/>
              </w:rPr>
              <w:tab/>
              <w:t>obtain the medicines mentioned in par (a);</w:t>
            </w:r>
          </w:p>
          <w:p w14:paraId="414DD1F5" w14:textId="77777777"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14:paraId="617C69D6" w14:textId="77777777"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14:paraId="7CF51BAB" w14:textId="77777777" w:rsidR="00621B90" w:rsidRDefault="00621B90">
            <w:pPr>
              <w:pStyle w:val="TableText"/>
              <w:ind w:left="690" w:hanging="690"/>
              <w:rPr>
                <w:sz w:val="18"/>
              </w:rPr>
            </w:pPr>
            <w:r w:rsidRPr="00D33AD0">
              <w:rPr>
                <w:rStyle w:val="charItals"/>
                <w:sz w:val="20"/>
              </w:rPr>
              <w:t>Note 1</w:t>
            </w:r>
            <w:r w:rsidRPr="00D33AD0">
              <w:rPr>
                <w:rStyle w:val="charItals"/>
                <w:sz w:val="20"/>
              </w:rPr>
              <w:tab/>
            </w:r>
            <w:r>
              <w:rPr>
                <w:sz w:val="18"/>
              </w:rPr>
              <w:t>No authorisation is required for certain dealings with residents’ own medicines, see s 371.</w:t>
            </w:r>
          </w:p>
          <w:p w14:paraId="623362A9" w14:textId="77777777" w:rsidR="00621B90" w:rsidRDefault="00621B90">
            <w:pPr>
              <w:pStyle w:val="TableText"/>
              <w:ind w:left="690" w:hanging="690"/>
              <w:rPr>
                <w:sz w:val="18"/>
              </w:rPr>
            </w:pPr>
            <w:r w:rsidRPr="00D33AD0">
              <w:rPr>
                <w:rStyle w:val="charItals"/>
                <w:sz w:val="20"/>
              </w:rPr>
              <w:t>Note 2</w:t>
            </w:r>
            <w:r w:rsidRPr="00E948B5">
              <w:rPr>
                <w:rStyle w:val="charItals"/>
              </w:rPr>
              <w:tab/>
            </w:r>
            <w:r>
              <w:rPr>
                <w:sz w:val="18"/>
              </w:rPr>
              <w:t>For the administration of medicines by staff, see s 361.</w:t>
            </w:r>
          </w:p>
          <w:p w14:paraId="685CCAD4" w14:textId="77777777" w:rsidR="00621B90" w:rsidRDefault="00621B90">
            <w:pPr>
              <w:pStyle w:val="TableText"/>
              <w:ind w:left="690" w:hanging="690"/>
              <w:rPr>
                <w:sz w:val="20"/>
              </w:rPr>
            </w:pPr>
            <w:r w:rsidRPr="00D33AD0">
              <w:rPr>
                <w:rStyle w:val="charItals"/>
                <w:sz w:val="20"/>
              </w:rPr>
              <w:t>Note 3</w:t>
            </w:r>
            <w:r w:rsidRPr="00E948B5">
              <w:rPr>
                <w:rStyle w:val="charItals"/>
              </w:rPr>
              <w:tab/>
            </w:r>
            <w:r>
              <w:rPr>
                <w:iCs/>
                <w:sz w:val="18"/>
              </w:rPr>
              <w:t>F</w:t>
            </w:r>
            <w:r>
              <w:rPr>
                <w:sz w:val="18"/>
              </w:rPr>
              <w:t>or authorisation of doctor to issue standing orders for administration of medicines at facility, see s 75.</w:t>
            </w:r>
          </w:p>
        </w:tc>
      </w:tr>
      <w:tr w:rsidR="00621B90" w14:paraId="3F0AB5B9" w14:textId="77777777">
        <w:trPr>
          <w:cantSplit/>
        </w:trPr>
        <w:tc>
          <w:tcPr>
            <w:tcW w:w="1122" w:type="dxa"/>
          </w:tcPr>
          <w:p w14:paraId="44BC21BC" w14:textId="77777777" w:rsidR="00621B90" w:rsidRDefault="00621B90">
            <w:pPr>
              <w:pStyle w:val="TableText"/>
              <w:rPr>
                <w:sz w:val="20"/>
              </w:rPr>
            </w:pPr>
            <w:r>
              <w:rPr>
                <w:sz w:val="20"/>
              </w:rPr>
              <w:lastRenderedPageBreak/>
              <w:t>2</w:t>
            </w:r>
          </w:p>
        </w:tc>
        <w:tc>
          <w:tcPr>
            <w:tcW w:w="2697" w:type="dxa"/>
          </w:tcPr>
          <w:p w14:paraId="00670982" w14:textId="77777777" w:rsidR="00621B90" w:rsidRDefault="00621B90">
            <w:pPr>
              <w:pStyle w:val="TableText"/>
              <w:rPr>
                <w:color w:val="000000"/>
                <w:sz w:val="20"/>
              </w:rPr>
            </w:pPr>
            <w:r>
              <w:rPr>
                <w:color w:val="000000"/>
                <w:sz w:val="20"/>
              </w:rPr>
              <w:t>director of nursing for residential disability care facility without pharmacy</w:t>
            </w:r>
          </w:p>
          <w:p w14:paraId="0BE47C66" w14:textId="77777777" w:rsidR="00621B90" w:rsidRDefault="00621B90">
            <w:pPr>
              <w:pStyle w:val="TableText"/>
              <w:rPr>
                <w:color w:val="000000"/>
                <w:sz w:val="20"/>
              </w:rPr>
            </w:pPr>
          </w:p>
          <w:p w14:paraId="57850310" w14:textId="77777777" w:rsidR="00621B90" w:rsidRDefault="00621B90">
            <w:pPr>
              <w:pStyle w:val="TableText"/>
              <w:rPr>
                <w:sz w:val="20"/>
              </w:rPr>
            </w:pPr>
            <w:r>
              <w:rPr>
                <w:color w:val="000000"/>
                <w:sz w:val="20"/>
              </w:rPr>
              <w:t>medical superintendent for residential disability care facility without pharmacy</w:t>
            </w:r>
          </w:p>
        </w:tc>
        <w:tc>
          <w:tcPr>
            <w:tcW w:w="3876" w:type="dxa"/>
          </w:tcPr>
          <w:p w14:paraId="24D352E6" w14:textId="77777777" w:rsidR="00621B90" w:rsidRDefault="00621B90">
            <w:pPr>
              <w:pStyle w:val="TableText"/>
              <w:keepNext/>
              <w:rPr>
                <w:color w:val="000000"/>
                <w:sz w:val="20"/>
              </w:rPr>
            </w:pPr>
            <w:r>
              <w:rPr>
                <w:sz w:val="20"/>
              </w:rPr>
              <w:t xml:space="preserve">within the scope of employment, do any of </w:t>
            </w:r>
            <w:r>
              <w:rPr>
                <w:color w:val="000000"/>
                <w:sz w:val="20"/>
              </w:rPr>
              <w:t>the following:</w:t>
            </w:r>
          </w:p>
          <w:p w14:paraId="5A2000CB" w14:textId="77777777"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14:paraId="18CB5147" w14:textId="77777777" w:rsidR="00621B90" w:rsidRDefault="00621B90">
            <w:pPr>
              <w:pStyle w:val="tablepara"/>
              <w:tabs>
                <w:tab w:val="left" w:pos="519"/>
              </w:tabs>
              <w:ind w:left="519" w:hanging="519"/>
              <w:rPr>
                <w:sz w:val="20"/>
              </w:rPr>
            </w:pPr>
            <w:r>
              <w:rPr>
                <w:sz w:val="20"/>
              </w:rPr>
              <w:t>(b)</w:t>
            </w:r>
            <w:r>
              <w:rPr>
                <w:sz w:val="20"/>
              </w:rPr>
              <w:tab/>
              <w:t>obtain the medicines;</w:t>
            </w:r>
          </w:p>
          <w:p w14:paraId="4AF9C8FD" w14:textId="77777777" w:rsidR="00621B90" w:rsidRDefault="00621B90">
            <w:pPr>
              <w:pStyle w:val="tablepara"/>
              <w:tabs>
                <w:tab w:val="left" w:pos="519"/>
              </w:tabs>
              <w:ind w:left="519" w:hanging="519"/>
              <w:rPr>
                <w:sz w:val="20"/>
              </w:rPr>
            </w:pPr>
            <w:r>
              <w:rPr>
                <w:sz w:val="20"/>
              </w:rPr>
              <w:t>(c)</w:t>
            </w:r>
            <w:r>
              <w:rPr>
                <w:sz w:val="20"/>
              </w:rPr>
              <w:tab/>
              <w:t>possess the medicines;</w:t>
            </w:r>
          </w:p>
          <w:p w14:paraId="6BA07497" w14:textId="77777777"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14:paraId="05A5A72A" w14:textId="77777777" w:rsidR="00621B90" w:rsidRDefault="00621B90">
            <w:pPr>
              <w:pStyle w:val="TableText"/>
              <w:rPr>
                <w:iCs/>
                <w:sz w:val="18"/>
              </w:rPr>
            </w:pPr>
            <w:r w:rsidRPr="00D33AD0">
              <w:rPr>
                <w:rStyle w:val="charItals"/>
                <w:sz w:val="20"/>
              </w:rPr>
              <w:t>Note</w:t>
            </w:r>
            <w:r w:rsidRPr="00E948B5">
              <w:rPr>
                <w:rStyle w:val="charItals"/>
              </w:rPr>
              <w:tab/>
            </w:r>
            <w:r>
              <w:rPr>
                <w:color w:val="000000"/>
                <w:sz w:val="18"/>
              </w:rPr>
              <w:t>See the notes to item 1</w:t>
            </w:r>
            <w:r>
              <w:rPr>
                <w:sz w:val="18"/>
              </w:rPr>
              <w:t>.</w:t>
            </w:r>
          </w:p>
        </w:tc>
      </w:tr>
    </w:tbl>
    <w:p w14:paraId="18EA4E47" w14:textId="77777777" w:rsidR="00621B90" w:rsidRDefault="00621B90">
      <w:pPr>
        <w:pStyle w:val="PageBreak"/>
      </w:pPr>
      <w:r>
        <w:br w:type="page"/>
      </w:r>
    </w:p>
    <w:p w14:paraId="6FC9CBFD" w14:textId="77777777" w:rsidR="00621B90" w:rsidRPr="00EE46A9" w:rsidRDefault="00621B90">
      <w:pPr>
        <w:pStyle w:val="Sched-Part"/>
      </w:pPr>
      <w:bookmarkStart w:id="402" w:name="_Toc74819300"/>
      <w:r w:rsidRPr="00EE46A9">
        <w:rPr>
          <w:rStyle w:val="CharPartNo"/>
        </w:rPr>
        <w:lastRenderedPageBreak/>
        <w:t>Part 1.12</w:t>
      </w:r>
      <w:r>
        <w:tab/>
      </w:r>
      <w:r w:rsidRPr="00EE46A9">
        <w:rPr>
          <w:rStyle w:val="CharPartText"/>
        </w:rPr>
        <w:t>Sales representatives for medicines manufacturers and wholesalers</w:t>
      </w:r>
      <w:bookmarkEnd w:id="402"/>
    </w:p>
    <w:p w14:paraId="2BA38CB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14:paraId="02D7FDEF" w14:textId="77777777">
        <w:trPr>
          <w:tblHeader/>
        </w:trPr>
        <w:tc>
          <w:tcPr>
            <w:tcW w:w="1122" w:type="dxa"/>
            <w:tcBorders>
              <w:bottom w:val="single" w:sz="4" w:space="0" w:color="auto"/>
            </w:tcBorders>
          </w:tcPr>
          <w:p w14:paraId="3C5A2039" w14:textId="77777777" w:rsidR="00621B90" w:rsidRDefault="00621B90">
            <w:pPr>
              <w:pStyle w:val="TableColHd"/>
            </w:pPr>
            <w:r>
              <w:t>column 1</w:t>
            </w:r>
          </w:p>
          <w:p w14:paraId="6892F914" w14:textId="77777777" w:rsidR="00621B90" w:rsidRDefault="00621B90">
            <w:pPr>
              <w:pStyle w:val="TableColHd"/>
            </w:pPr>
            <w:r>
              <w:t>item</w:t>
            </w:r>
          </w:p>
        </w:tc>
        <w:tc>
          <w:tcPr>
            <w:tcW w:w="2868" w:type="dxa"/>
            <w:tcBorders>
              <w:bottom w:val="single" w:sz="4" w:space="0" w:color="auto"/>
            </w:tcBorders>
          </w:tcPr>
          <w:p w14:paraId="696A7451" w14:textId="77777777" w:rsidR="00621B90" w:rsidRDefault="00621B90">
            <w:pPr>
              <w:pStyle w:val="TableColHd"/>
            </w:pPr>
            <w:r>
              <w:t>column 2</w:t>
            </w:r>
          </w:p>
          <w:p w14:paraId="33FD3186" w14:textId="77777777" w:rsidR="00621B90" w:rsidRDefault="00621B90">
            <w:pPr>
              <w:pStyle w:val="TableColHd"/>
            </w:pPr>
            <w:r>
              <w:t>person authorised</w:t>
            </w:r>
          </w:p>
        </w:tc>
        <w:tc>
          <w:tcPr>
            <w:tcW w:w="3705" w:type="dxa"/>
            <w:tcBorders>
              <w:bottom w:val="single" w:sz="4" w:space="0" w:color="auto"/>
            </w:tcBorders>
          </w:tcPr>
          <w:p w14:paraId="1361C350" w14:textId="77777777" w:rsidR="00621B90" w:rsidRDefault="00621B90">
            <w:pPr>
              <w:pStyle w:val="TableColHd"/>
            </w:pPr>
            <w:r>
              <w:t>column 3</w:t>
            </w:r>
          </w:p>
          <w:p w14:paraId="288EA18A" w14:textId="77777777" w:rsidR="00621B90" w:rsidRDefault="00621B90">
            <w:pPr>
              <w:pStyle w:val="TableColHd"/>
            </w:pPr>
            <w:r>
              <w:t>authorisation</w:t>
            </w:r>
          </w:p>
        </w:tc>
      </w:tr>
      <w:tr w:rsidR="00621B90" w14:paraId="262CF4FD" w14:textId="77777777">
        <w:tc>
          <w:tcPr>
            <w:tcW w:w="1122" w:type="dxa"/>
            <w:tcBorders>
              <w:top w:val="single" w:sz="4" w:space="0" w:color="auto"/>
            </w:tcBorders>
          </w:tcPr>
          <w:p w14:paraId="33356249" w14:textId="77777777" w:rsidR="00621B90" w:rsidRDefault="00621B90">
            <w:pPr>
              <w:pStyle w:val="TableText"/>
              <w:rPr>
                <w:sz w:val="20"/>
              </w:rPr>
            </w:pPr>
            <w:r>
              <w:rPr>
                <w:sz w:val="20"/>
              </w:rPr>
              <w:t>1</w:t>
            </w:r>
          </w:p>
        </w:tc>
        <w:tc>
          <w:tcPr>
            <w:tcW w:w="2868" w:type="dxa"/>
            <w:tcBorders>
              <w:top w:val="single" w:sz="4" w:space="0" w:color="auto"/>
            </w:tcBorders>
          </w:tcPr>
          <w:p w14:paraId="220867A9" w14:textId="77777777" w:rsidR="00621B90" w:rsidRDefault="00621B90">
            <w:pPr>
              <w:pStyle w:val="TableText"/>
              <w:rPr>
                <w:sz w:val="20"/>
              </w:rPr>
            </w:pPr>
            <w:r>
              <w:rPr>
                <w:sz w:val="20"/>
              </w:rPr>
              <w:t>representative of person authorised (however described) under corresponding law to manufacture medicines</w:t>
            </w:r>
          </w:p>
          <w:p w14:paraId="377D8068" w14:textId="77777777" w:rsidR="00621B90" w:rsidRDefault="00621B90">
            <w:pPr>
              <w:pStyle w:val="TableText"/>
              <w:rPr>
                <w:sz w:val="20"/>
              </w:rPr>
            </w:pPr>
            <w:r>
              <w:rPr>
                <w:sz w:val="20"/>
              </w:rPr>
              <w:t>representative of medicines wholesalers licence-holder</w:t>
            </w:r>
          </w:p>
          <w:p w14:paraId="64B3F098" w14:textId="3143EA46" w:rsidR="00621B90" w:rsidRDefault="00621B90">
            <w:pPr>
              <w:pStyle w:val="TableText"/>
              <w:rPr>
                <w:sz w:val="20"/>
              </w:rPr>
            </w:pPr>
            <w:r>
              <w:rPr>
                <w:sz w:val="20"/>
              </w:rPr>
              <w:t xml:space="preserve">representative of person authorised to supply medicines under the </w:t>
            </w:r>
            <w:hyperlink r:id="rId345"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14:paraId="6621D6C0" w14:textId="77777777"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place">
              <w:smartTag w:uri="urn:schemas-microsoft-com:office:smarttags" w:element="country-region">
                <w:r>
                  <w:rPr>
                    <w:sz w:val="20"/>
                  </w:rPr>
                  <w:t>Australia</w:t>
                </w:r>
              </w:smartTag>
            </w:smartTag>
            <w:r>
              <w:rPr>
                <w:sz w:val="20"/>
              </w:rPr>
              <w:t xml:space="preserve"> code of conduct, and within the scope of employment, do any of the following:</w:t>
            </w:r>
          </w:p>
          <w:p w14:paraId="3B38744B" w14:textId="77777777"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14:paraId="7FD23457" w14:textId="77777777"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14:paraId="3E2ED84E" w14:textId="77777777"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place">
              <w:smartTag w:uri="urn:schemas-microsoft-com:office:smarttags" w:element="country-region">
                <w:r>
                  <w:rPr>
                    <w:sz w:val="20"/>
                  </w:rPr>
                  <w:t>Australia</w:t>
                </w:r>
              </w:smartTag>
            </w:smartTag>
            <w:r>
              <w:rPr>
                <w:sz w:val="20"/>
              </w:rPr>
              <w:t xml:space="preserve"> code of conduct.</w:t>
            </w:r>
          </w:p>
        </w:tc>
      </w:tr>
    </w:tbl>
    <w:p w14:paraId="25BF60C8" w14:textId="77777777" w:rsidR="0003467F" w:rsidRPr="00EE46A9" w:rsidRDefault="0003467F" w:rsidP="007570FB">
      <w:pPr>
        <w:pStyle w:val="Sched-Part"/>
      </w:pPr>
      <w:bookmarkStart w:id="403" w:name="_Toc74819301"/>
      <w:r w:rsidRPr="00EE46A9">
        <w:rPr>
          <w:rStyle w:val="CharPartNo"/>
        </w:rPr>
        <w:lastRenderedPageBreak/>
        <w:t>Part 1.13</w:t>
      </w:r>
      <w:r w:rsidRPr="00A755A2">
        <w:tab/>
      </w:r>
      <w:r w:rsidRPr="00EE46A9">
        <w:rPr>
          <w:rStyle w:val="CharPartText"/>
        </w:rPr>
        <w:t>Veterinary practitioners and employees</w:t>
      </w:r>
      <w:bookmarkEnd w:id="403"/>
    </w:p>
    <w:p w14:paraId="39F0AE73" w14:textId="77777777"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14:paraId="298E2962" w14:textId="77777777" w:rsidTr="00704399">
        <w:trPr>
          <w:cantSplit/>
          <w:tblHeader/>
        </w:trPr>
        <w:tc>
          <w:tcPr>
            <w:tcW w:w="1200" w:type="dxa"/>
            <w:tcBorders>
              <w:bottom w:val="single" w:sz="4" w:space="0" w:color="auto"/>
            </w:tcBorders>
          </w:tcPr>
          <w:p w14:paraId="61614ACA" w14:textId="77777777" w:rsidR="0003467F" w:rsidRPr="00A755A2" w:rsidRDefault="0003467F" w:rsidP="00704399">
            <w:pPr>
              <w:pStyle w:val="TableColHd"/>
            </w:pPr>
            <w:r w:rsidRPr="00A755A2">
              <w:t>column 1</w:t>
            </w:r>
          </w:p>
          <w:p w14:paraId="6C7F1F7E" w14:textId="77777777" w:rsidR="0003467F" w:rsidRPr="00A755A2" w:rsidRDefault="0003467F" w:rsidP="00704399">
            <w:pPr>
              <w:pStyle w:val="TableColHd"/>
            </w:pPr>
            <w:r w:rsidRPr="00A755A2">
              <w:t>item</w:t>
            </w:r>
          </w:p>
        </w:tc>
        <w:tc>
          <w:tcPr>
            <w:tcW w:w="2107" w:type="dxa"/>
            <w:tcBorders>
              <w:bottom w:val="single" w:sz="4" w:space="0" w:color="auto"/>
            </w:tcBorders>
          </w:tcPr>
          <w:p w14:paraId="63E80521" w14:textId="77777777" w:rsidR="0003467F" w:rsidRPr="00A755A2" w:rsidRDefault="0003467F" w:rsidP="00704399">
            <w:pPr>
              <w:pStyle w:val="TableColHd"/>
            </w:pPr>
            <w:r w:rsidRPr="00A755A2">
              <w:t>column 2</w:t>
            </w:r>
          </w:p>
          <w:p w14:paraId="5719B39B" w14:textId="77777777" w:rsidR="0003467F" w:rsidRPr="00A755A2" w:rsidRDefault="0003467F" w:rsidP="00704399">
            <w:pPr>
              <w:pStyle w:val="TableColHd"/>
            </w:pPr>
            <w:r w:rsidRPr="00A755A2">
              <w:t>person authorised</w:t>
            </w:r>
          </w:p>
        </w:tc>
        <w:tc>
          <w:tcPr>
            <w:tcW w:w="4641" w:type="dxa"/>
            <w:tcBorders>
              <w:bottom w:val="single" w:sz="4" w:space="0" w:color="auto"/>
            </w:tcBorders>
          </w:tcPr>
          <w:p w14:paraId="100C1B60" w14:textId="77777777" w:rsidR="0003467F" w:rsidRPr="00A755A2" w:rsidRDefault="0003467F" w:rsidP="00704399">
            <w:pPr>
              <w:pStyle w:val="TableColHd"/>
            </w:pPr>
            <w:r w:rsidRPr="00A755A2">
              <w:t>column 3</w:t>
            </w:r>
          </w:p>
          <w:p w14:paraId="3B82F217" w14:textId="77777777" w:rsidR="0003467F" w:rsidRPr="00A755A2" w:rsidRDefault="0003467F" w:rsidP="00704399">
            <w:pPr>
              <w:pStyle w:val="TableColHd"/>
            </w:pPr>
            <w:r w:rsidRPr="00A755A2">
              <w:t>authorisation</w:t>
            </w:r>
          </w:p>
        </w:tc>
      </w:tr>
      <w:tr w:rsidR="0003467F" w:rsidRPr="00A755A2" w14:paraId="57161A0E" w14:textId="77777777" w:rsidTr="00704399">
        <w:trPr>
          <w:cantSplit/>
        </w:trPr>
        <w:tc>
          <w:tcPr>
            <w:tcW w:w="1200" w:type="dxa"/>
            <w:tcBorders>
              <w:top w:val="single" w:sz="4" w:space="0" w:color="auto"/>
            </w:tcBorders>
          </w:tcPr>
          <w:p w14:paraId="4DD663F3" w14:textId="77777777"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14:paraId="34C548D4" w14:textId="77777777"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14:paraId="0F87C7E8" w14:textId="77777777"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14:paraId="670CCF6B"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14:paraId="717E284A"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14:paraId="0FDC98B8"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14:paraId="1CDB8BC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14:paraId="2D8F4A2F"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14:paraId="6D1DB993"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14:paraId="286527B4" w14:textId="77777777"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14:paraId="4BB0DC10" w14:textId="77777777"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14:paraId="5AF72A14" w14:textId="77777777"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14:paraId="407DF99B" w14:textId="77777777" w:rsidTr="00704399">
        <w:trPr>
          <w:cantSplit/>
        </w:trPr>
        <w:tc>
          <w:tcPr>
            <w:tcW w:w="7948" w:type="dxa"/>
            <w:gridSpan w:val="3"/>
            <w:tcBorders>
              <w:top w:val="single" w:sz="4" w:space="0" w:color="auto"/>
            </w:tcBorders>
          </w:tcPr>
          <w:p w14:paraId="05F26E4B" w14:textId="77777777"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14:paraId="0FE95E15" w14:textId="77777777" w:rsidTr="00704399">
        <w:trPr>
          <w:cantSplit/>
        </w:trPr>
        <w:tc>
          <w:tcPr>
            <w:tcW w:w="1200" w:type="dxa"/>
          </w:tcPr>
          <w:p w14:paraId="3BDD784A" w14:textId="77777777"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14:paraId="3A5C8593" w14:textId="77777777" w:rsidR="0003467F" w:rsidRPr="00A755A2" w:rsidRDefault="0003467F" w:rsidP="00704399">
            <w:pPr>
              <w:pStyle w:val="TableText"/>
              <w:rPr>
                <w:sz w:val="20"/>
              </w:rPr>
            </w:pPr>
            <w:r w:rsidRPr="00A755A2">
              <w:rPr>
                <w:sz w:val="20"/>
              </w:rPr>
              <w:t>veterinary practitioner’s employee</w:t>
            </w:r>
          </w:p>
          <w:p w14:paraId="0A7D3850" w14:textId="77777777" w:rsidR="0003467F" w:rsidRPr="00A755A2" w:rsidRDefault="0003467F" w:rsidP="00704399">
            <w:pPr>
              <w:pStyle w:val="TableText10"/>
            </w:pPr>
            <w:r w:rsidRPr="00A755A2">
              <w:t>public employee assisting veterinary practitioner who is public employee</w:t>
            </w:r>
          </w:p>
        </w:tc>
        <w:tc>
          <w:tcPr>
            <w:tcW w:w="4641" w:type="dxa"/>
          </w:tcPr>
          <w:p w14:paraId="00E61BB9" w14:textId="77777777"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14:paraId="16C246B3"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14:paraId="361F073D"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14:paraId="5F6575B4"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14:paraId="526167E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14:paraId="7DDD2B17"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14:paraId="28CB0772"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14:paraId="06CB11EA" w14:textId="77777777" w:rsidR="00164DAD" w:rsidRDefault="00164DAD">
      <w:pPr>
        <w:pStyle w:val="03Schedule"/>
        <w:sectPr w:rsidR="00164DAD">
          <w:headerReference w:type="even" r:id="rId346"/>
          <w:headerReference w:type="default" r:id="rId347"/>
          <w:footerReference w:type="even" r:id="rId348"/>
          <w:footerReference w:type="default" r:id="rId349"/>
          <w:type w:val="continuous"/>
          <w:pgSz w:w="11907" w:h="16839" w:code="9"/>
          <w:pgMar w:top="3880" w:right="1900" w:bottom="3100" w:left="2300" w:header="2280" w:footer="1760" w:gutter="0"/>
          <w:cols w:space="720"/>
        </w:sectPr>
      </w:pPr>
    </w:p>
    <w:p w14:paraId="377B0005" w14:textId="77777777" w:rsidR="00164DAD" w:rsidRPr="00164DAD" w:rsidRDefault="00164DAD" w:rsidP="00164DAD">
      <w:pPr>
        <w:pStyle w:val="PageBreak"/>
      </w:pPr>
      <w:r w:rsidRPr="00164DAD">
        <w:br w:type="page"/>
      </w:r>
    </w:p>
    <w:p w14:paraId="04BC9AA2" w14:textId="77777777" w:rsidR="00621B90" w:rsidRDefault="00621B90">
      <w:pPr>
        <w:pStyle w:val="PageBreak"/>
      </w:pPr>
    </w:p>
    <w:p w14:paraId="5284F205" w14:textId="77777777" w:rsidR="003F7D71" w:rsidRPr="00EE46A9" w:rsidRDefault="003F7D71" w:rsidP="003F7D71">
      <w:pPr>
        <w:pStyle w:val="Sched-heading"/>
      </w:pPr>
      <w:bookmarkStart w:id="404" w:name="_Toc74819302"/>
      <w:r w:rsidRPr="00EE46A9">
        <w:rPr>
          <w:rStyle w:val="CharChapNo"/>
        </w:rPr>
        <w:t>Schedule 3</w:t>
      </w:r>
      <w:r w:rsidRPr="00870C56">
        <w:tab/>
      </w:r>
      <w:r w:rsidRPr="00EE46A9">
        <w:rPr>
          <w:rStyle w:val="CharChapText"/>
        </w:rPr>
        <w:t>ACT listed appendix D medicines—standing approvals</w:t>
      </w:r>
      <w:bookmarkEnd w:id="404"/>
    </w:p>
    <w:p w14:paraId="51459A5C" w14:textId="77777777" w:rsidR="003F7D71" w:rsidRPr="00870C56" w:rsidRDefault="003F7D71" w:rsidP="003F7D71">
      <w:pPr>
        <w:pStyle w:val="ref"/>
      </w:pPr>
      <w:r w:rsidRPr="00870C56">
        <w:t>(see s 31, s 41, s 160, s 591, s 592 and s 593)</w:t>
      </w:r>
    </w:p>
    <w:p w14:paraId="763F8E84" w14:textId="77777777" w:rsidR="00621B90" w:rsidRPr="00EE46A9" w:rsidRDefault="00621B90">
      <w:pPr>
        <w:pStyle w:val="Sched-Part"/>
      </w:pPr>
      <w:bookmarkStart w:id="405" w:name="_Toc74819303"/>
      <w:r w:rsidRPr="00EE46A9">
        <w:rPr>
          <w:rStyle w:val="CharPartNo"/>
        </w:rPr>
        <w:t>Part 3.1</w:t>
      </w:r>
      <w:r>
        <w:tab/>
      </w:r>
      <w:r w:rsidRPr="00EE46A9">
        <w:rPr>
          <w:rStyle w:val="CharPartText"/>
        </w:rPr>
        <w:t>Approval conditions</w:t>
      </w:r>
      <w:bookmarkEnd w:id="405"/>
    </w:p>
    <w:p w14:paraId="7F4B48A6" w14:textId="77777777" w:rsidR="00FC07B6" w:rsidRPr="00870C56" w:rsidRDefault="00FC07B6" w:rsidP="00FC07B6">
      <w:pPr>
        <w:pStyle w:val="Schclauseheading"/>
      </w:pPr>
      <w:bookmarkStart w:id="406" w:name="_Toc74819304"/>
      <w:r w:rsidRPr="00EE46A9">
        <w:rPr>
          <w:rStyle w:val="CharSectNo"/>
        </w:rPr>
        <w:t>3.1</w:t>
      </w:r>
      <w:r w:rsidRPr="00870C56">
        <w:tab/>
        <w:t>Definitions—sch 3</w:t>
      </w:r>
      <w:bookmarkEnd w:id="406"/>
    </w:p>
    <w:p w14:paraId="062EFB53" w14:textId="77777777" w:rsidR="00FC07B6" w:rsidRPr="00870C56" w:rsidRDefault="00FC07B6" w:rsidP="00FC07B6">
      <w:pPr>
        <w:pStyle w:val="Amainreturn"/>
        <w:keepNext/>
      </w:pPr>
      <w:r w:rsidRPr="00870C56">
        <w:t>In this schedule:</w:t>
      </w:r>
    </w:p>
    <w:p w14:paraId="536C4BBC" w14:textId="77777777" w:rsidR="00FC07B6" w:rsidRPr="00870C56" w:rsidRDefault="00FC07B6" w:rsidP="00FC07B6">
      <w:pPr>
        <w:pStyle w:val="aDef"/>
      </w:pPr>
      <w:r w:rsidRPr="00870C56">
        <w:rPr>
          <w:rStyle w:val="charBoldItals"/>
        </w:rPr>
        <w:t>condition 1</w:t>
      </w:r>
      <w:r w:rsidRPr="00870C56">
        <w:t>, for a prescriber prescribing or supplying an ACT listed appendix D medicine to a woman of child-bearing age, means the prescriber must ensure that the possibility of pregnancy by the woman has been excluded prior to commencement of treatment.</w:t>
      </w:r>
    </w:p>
    <w:p w14:paraId="7CA2480E" w14:textId="77777777" w:rsidR="00FC07B6" w:rsidRPr="00870C56" w:rsidRDefault="00FC07B6" w:rsidP="00FC07B6">
      <w:pPr>
        <w:pStyle w:val="aDef"/>
      </w:pPr>
      <w:r w:rsidRPr="00870C56">
        <w:rPr>
          <w:rStyle w:val="charBoldItals"/>
        </w:rPr>
        <w:t>condition 2</w:t>
      </w:r>
      <w:r w:rsidRPr="00870C56">
        <w:t>, for a prescriber prescribing or supplying an ACT listed appendix D medicine to a woman of child-bearing age, means the prescriber must advise the woman to avoid becoming pregnant during, or for a period of 1 month after the completion of, treatment.</w:t>
      </w:r>
    </w:p>
    <w:p w14:paraId="78B33C57" w14:textId="77777777" w:rsidR="00FC07B6" w:rsidRPr="00870C56" w:rsidRDefault="00FC07B6" w:rsidP="00FC07B6">
      <w:pPr>
        <w:pStyle w:val="aDef"/>
      </w:pPr>
      <w:r w:rsidRPr="00870C56">
        <w:rPr>
          <w:rStyle w:val="charBoldItals"/>
        </w:rPr>
        <w:t>condition 3</w:t>
      </w:r>
      <w:r w:rsidRPr="00870C56">
        <w:t>, for a prescriber prescribing or supplying an ACT listed appendix D medicine to a woman of child-bearing age, means the prescriber must advise the woman to avoid becoming pregnant during, or for a period of 3 months after the completion of, treatment.</w:t>
      </w:r>
    </w:p>
    <w:p w14:paraId="0F1ECE2B" w14:textId="77777777" w:rsidR="00FC07B6" w:rsidRPr="00870C56" w:rsidRDefault="00FC07B6" w:rsidP="00FC07B6">
      <w:pPr>
        <w:pStyle w:val="aDef"/>
      </w:pPr>
      <w:r w:rsidRPr="00870C56">
        <w:rPr>
          <w:rStyle w:val="charBoldItals"/>
        </w:rPr>
        <w:t>condition 4</w:t>
      </w:r>
      <w:r w:rsidRPr="00870C56">
        <w:t>, for a prescriber prescribing or supplying an ACT listed appendix D medicine to a woman of child-bearing age, means the prescriber must advise the woman to avoid becoming pregnant during, or for a period of 24 months after the completion of, treatment.</w:t>
      </w:r>
    </w:p>
    <w:p w14:paraId="2BD80524" w14:textId="77777777" w:rsidR="00621B90" w:rsidRDefault="00621B90">
      <w:pPr>
        <w:pStyle w:val="03Schedule"/>
        <w:sectPr w:rsidR="00621B90">
          <w:headerReference w:type="even" r:id="rId350"/>
          <w:headerReference w:type="default" r:id="rId351"/>
          <w:footerReference w:type="even" r:id="rId352"/>
          <w:footerReference w:type="default" r:id="rId353"/>
          <w:type w:val="continuous"/>
          <w:pgSz w:w="11907" w:h="16839" w:code="9"/>
          <w:pgMar w:top="3880" w:right="1900" w:bottom="3100" w:left="2300" w:header="2280" w:footer="1760" w:gutter="0"/>
          <w:cols w:space="720"/>
        </w:sectPr>
      </w:pPr>
    </w:p>
    <w:p w14:paraId="1949EE6D" w14:textId="77777777" w:rsidR="00621B90" w:rsidRDefault="00621B90">
      <w:pPr>
        <w:pStyle w:val="PageBreak"/>
      </w:pPr>
      <w:r>
        <w:br w:type="page"/>
      </w:r>
    </w:p>
    <w:p w14:paraId="444C95DA" w14:textId="77777777" w:rsidR="002F2175" w:rsidRPr="00EE46A9" w:rsidRDefault="002F2175" w:rsidP="00A36BB0">
      <w:pPr>
        <w:pStyle w:val="Sched-Part"/>
      </w:pPr>
      <w:bookmarkStart w:id="407" w:name="_Toc74819305"/>
      <w:r w:rsidRPr="00EE46A9">
        <w:rPr>
          <w:rStyle w:val="CharPartNo"/>
        </w:rPr>
        <w:lastRenderedPageBreak/>
        <w:t>Part 3.2</w:t>
      </w:r>
      <w:r w:rsidRPr="00870C56">
        <w:tab/>
      </w:r>
      <w:r w:rsidRPr="00EE46A9">
        <w:rPr>
          <w:rStyle w:val="CharPartText"/>
        </w:rPr>
        <w:t>Standing approvals for ACT listed appendix D medicines</w:t>
      </w:r>
      <w:bookmarkEnd w:id="407"/>
    </w:p>
    <w:p w14:paraId="491DA642" w14:textId="77777777" w:rsidR="002F2175" w:rsidRPr="00870C56" w:rsidRDefault="002F2175" w:rsidP="002F2175">
      <w:pPr>
        <w:keepNext/>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2566"/>
        <w:gridCol w:w="2542"/>
      </w:tblGrid>
      <w:tr w:rsidR="002F2175" w:rsidRPr="00870C56" w14:paraId="34D139A1" w14:textId="77777777" w:rsidTr="00885521">
        <w:trPr>
          <w:cantSplit/>
          <w:tblHeader/>
        </w:trPr>
        <w:tc>
          <w:tcPr>
            <w:tcW w:w="1026" w:type="dxa"/>
            <w:tcBorders>
              <w:bottom w:val="single" w:sz="4" w:space="0" w:color="auto"/>
            </w:tcBorders>
          </w:tcPr>
          <w:p w14:paraId="1180188E" w14:textId="77777777" w:rsidR="002F2175" w:rsidRPr="00870C56" w:rsidRDefault="002F2175" w:rsidP="00114EEB">
            <w:pPr>
              <w:pStyle w:val="TableColHd"/>
              <w:ind w:left="-23"/>
            </w:pPr>
            <w:r w:rsidRPr="00870C56">
              <w:t>column 1</w:t>
            </w:r>
            <w:r w:rsidRPr="00870C56">
              <w:br/>
              <w:t>item</w:t>
            </w:r>
          </w:p>
        </w:tc>
        <w:tc>
          <w:tcPr>
            <w:tcW w:w="1767" w:type="dxa"/>
            <w:tcBorders>
              <w:bottom w:val="single" w:sz="4" w:space="0" w:color="auto"/>
            </w:tcBorders>
          </w:tcPr>
          <w:p w14:paraId="7A3ACC9C" w14:textId="77777777" w:rsidR="002F2175" w:rsidRPr="00870C56" w:rsidRDefault="002F2175" w:rsidP="00114EEB">
            <w:pPr>
              <w:pStyle w:val="TableColHd"/>
              <w:ind w:right="91"/>
            </w:pPr>
            <w:r w:rsidRPr="00870C56">
              <w:t>column 2</w:t>
            </w:r>
            <w:r w:rsidRPr="00870C56">
              <w:br/>
              <w:t>prescriber</w:t>
            </w:r>
          </w:p>
        </w:tc>
        <w:tc>
          <w:tcPr>
            <w:tcW w:w="2566" w:type="dxa"/>
            <w:tcBorders>
              <w:bottom w:val="single" w:sz="4" w:space="0" w:color="auto"/>
            </w:tcBorders>
          </w:tcPr>
          <w:p w14:paraId="3CC87262" w14:textId="77777777" w:rsidR="002F2175" w:rsidRPr="00870C56" w:rsidRDefault="002F2175" w:rsidP="00114EEB">
            <w:pPr>
              <w:pStyle w:val="TableColHd"/>
              <w:ind w:left="-23" w:right="10" w:firstLine="23"/>
            </w:pPr>
            <w:r w:rsidRPr="00870C56">
              <w:t>column 3</w:t>
            </w:r>
            <w:r w:rsidRPr="00870C56">
              <w:br/>
              <w:t xml:space="preserve">medicine </w:t>
            </w:r>
          </w:p>
        </w:tc>
        <w:tc>
          <w:tcPr>
            <w:tcW w:w="2542" w:type="dxa"/>
            <w:tcBorders>
              <w:bottom w:val="single" w:sz="4" w:space="0" w:color="auto"/>
            </w:tcBorders>
          </w:tcPr>
          <w:p w14:paraId="70D9013A" w14:textId="77777777" w:rsidR="002F2175" w:rsidRPr="00870C56" w:rsidRDefault="002F2175" w:rsidP="00114EEB">
            <w:pPr>
              <w:pStyle w:val="TableColHd"/>
              <w:ind w:left="-23" w:right="10" w:firstLine="23"/>
            </w:pPr>
            <w:r w:rsidRPr="00870C56">
              <w:t>column 4</w:t>
            </w:r>
          </w:p>
          <w:p w14:paraId="5010EFED" w14:textId="77777777" w:rsidR="002F2175" w:rsidRPr="00870C56" w:rsidRDefault="002F2175" w:rsidP="00114EEB">
            <w:pPr>
              <w:pStyle w:val="TableColHd"/>
              <w:ind w:left="-23" w:right="10" w:firstLine="23"/>
            </w:pPr>
            <w:r w:rsidRPr="00870C56">
              <w:t>conditions (if any)</w:t>
            </w:r>
          </w:p>
        </w:tc>
      </w:tr>
      <w:tr w:rsidR="002F2175" w:rsidRPr="00870C56" w14:paraId="4C693C18" w14:textId="77777777" w:rsidTr="00885521">
        <w:trPr>
          <w:cantSplit/>
        </w:trPr>
        <w:tc>
          <w:tcPr>
            <w:tcW w:w="1026" w:type="dxa"/>
            <w:tcBorders>
              <w:top w:val="single" w:sz="4" w:space="0" w:color="auto"/>
            </w:tcBorders>
          </w:tcPr>
          <w:p w14:paraId="599CA9DB" w14:textId="77777777" w:rsidR="002F2175" w:rsidRPr="00870C56" w:rsidRDefault="002F2175" w:rsidP="00114EEB">
            <w:pPr>
              <w:pStyle w:val="TableText"/>
              <w:rPr>
                <w:sz w:val="20"/>
              </w:rPr>
            </w:pPr>
            <w:r w:rsidRPr="00870C56">
              <w:rPr>
                <w:sz w:val="20"/>
              </w:rPr>
              <w:t>1</w:t>
            </w:r>
          </w:p>
        </w:tc>
        <w:tc>
          <w:tcPr>
            <w:tcW w:w="1767" w:type="dxa"/>
            <w:tcBorders>
              <w:top w:val="single" w:sz="4" w:space="0" w:color="auto"/>
            </w:tcBorders>
          </w:tcPr>
          <w:p w14:paraId="6A2D24A0" w14:textId="77777777" w:rsidR="002F2175" w:rsidRPr="00870C56" w:rsidRDefault="002F2175" w:rsidP="00114EEB">
            <w:pPr>
              <w:pStyle w:val="TableText"/>
              <w:rPr>
                <w:sz w:val="20"/>
              </w:rPr>
            </w:pPr>
            <w:r w:rsidRPr="00870C56">
              <w:rPr>
                <w:sz w:val="20"/>
              </w:rPr>
              <w:t>specialist practising in specialist area of dermatology</w:t>
            </w:r>
          </w:p>
          <w:p w14:paraId="60E307CF" w14:textId="77777777" w:rsidR="002F2175" w:rsidRPr="00870C56" w:rsidRDefault="002F2175" w:rsidP="00114EEB">
            <w:pPr>
              <w:pStyle w:val="TableText"/>
              <w:rPr>
                <w:sz w:val="20"/>
              </w:rPr>
            </w:pPr>
          </w:p>
        </w:tc>
        <w:tc>
          <w:tcPr>
            <w:tcW w:w="2566" w:type="dxa"/>
            <w:tcBorders>
              <w:top w:val="single" w:sz="4" w:space="0" w:color="auto"/>
            </w:tcBorders>
          </w:tcPr>
          <w:p w14:paraId="00AF6971" w14:textId="77777777" w:rsidR="002F2175" w:rsidRPr="00870C56" w:rsidRDefault="002F2175" w:rsidP="00114EEB">
            <w:pPr>
              <w:pStyle w:val="TableText"/>
              <w:rPr>
                <w:sz w:val="20"/>
              </w:rPr>
            </w:pPr>
            <w:r w:rsidRPr="00870C56">
              <w:rPr>
                <w:sz w:val="20"/>
              </w:rPr>
              <w:t xml:space="preserve">acitretin for human use </w:t>
            </w:r>
          </w:p>
          <w:p w14:paraId="646CD456" w14:textId="77777777" w:rsidR="002F2175" w:rsidRPr="00870C56" w:rsidRDefault="002F2175" w:rsidP="00114EEB">
            <w:pPr>
              <w:pStyle w:val="TableText"/>
              <w:rPr>
                <w:sz w:val="20"/>
              </w:rPr>
            </w:pPr>
            <w:r w:rsidRPr="00870C56">
              <w:rPr>
                <w:sz w:val="20"/>
              </w:rPr>
              <w:t>alefacept for human use</w:t>
            </w:r>
          </w:p>
          <w:p w14:paraId="3E1AE19A" w14:textId="77777777" w:rsidR="002F2175" w:rsidRPr="00870C56" w:rsidRDefault="002F2175" w:rsidP="00114EEB">
            <w:pPr>
              <w:pStyle w:val="TableText"/>
              <w:rPr>
                <w:sz w:val="20"/>
              </w:rPr>
            </w:pPr>
            <w:r w:rsidRPr="00870C56">
              <w:rPr>
                <w:sz w:val="20"/>
              </w:rPr>
              <w:t>bexarotene for human use</w:t>
            </w:r>
          </w:p>
          <w:p w14:paraId="284DA7A4" w14:textId="77777777" w:rsidR="002F2175" w:rsidRPr="00870C56" w:rsidRDefault="002F2175" w:rsidP="00114EEB">
            <w:pPr>
              <w:pStyle w:val="TableText"/>
              <w:rPr>
                <w:sz w:val="20"/>
              </w:rPr>
            </w:pPr>
            <w:r w:rsidRPr="00870C56">
              <w:rPr>
                <w:sz w:val="20"/>
              </w:rPr>
              <w:t xml:space="preserve">etretinate for human use </w:t>
            </w:r>
          </w:p>
          <w:p w14:paraId="4624F81F" w14:textId="77777777" w:rsidR="002F2175" w:rsidRPr="00870C56" w:rsidRDefault="002F2175" w:rsidP="00114EEB">
            <w:pPr>
              <w:pStyle w:val="TableText"/>
              <w:rPr>
                <w:sz w:val="20"/>
              </w:rPr>
            </w:pPr>
            <w:r w:rsidRPr="00870C56">
              <w:rPr>
                <w:sz w:val="20"/>
              </w:rPr>
              <w:t xml:space="preserve">isotretinoin for human oral use </w:t>
            </w:r>
          </w:p>
          <w:p w14:paraId="134FAA49" w14:textId="77777777" w:rsidR="002F2175" w:rsidRPr="00870C56" w:rsidRDefault="002F2175" w:rsidP="00114EEB">
            <w:pPr>
              <w:pStyle w:val="TableText"/>
              <w:rPr>
                <w:sz w:val="20"/>
              </w:rPr>
            </w:pPr>
            <w:r w:rsidRPr="00870C56">
              <w:rPr>
                <w:sz w:val="20"/>
              </w:rPr>
              <w:t xml:space="preserve">thalidomide for human use </w:t>
            </w:r>
          </w:p>
        </w:tc>
        <w:tc>
          <w:tcPr>
            <w:tcW w:w="2542" w:type="dxa"/>
            <w:tcBorders>
              <w:top w:val="single" w:sz="4" w:space="0" w:color="auto"/>
            </w:tcBorders>
          </w:tcPr>
          <w:p w14:paraId="72447102" w14:textId="77777777" w:rsidR="002F2175" w:rsidRPr="00870C56" w:rsidRDefault="002F2175" w:rsidP="00114EEB">
            <w:pPr>
              <w:pStyle w:val="TableText"/>
              <w:rPr>
                <w:sz w:val="20"/>
              </w:rPr>
            </w:pPr>
            <w:r w:rsidRPr="00870C56">
              <w:rPr>
                <w:sz w:val="20"/>
              </w:rPr>
              <w:t>conditions 1 and 4</w:t>
            </w:r>
          </w:p>
          <w:p w14:paraId="46B0464C" w14:textId="77777777" w:rsidR="002F2175" w:rsidRPr="00870C56" w:rsidRDefault="002F2175" w:rsidP="00114EEB">
            <w:pPr>
              <w:pStyle w:val="TableText"/>
              <w:rPr>
                <w:sz w:val="20"/>
              </w:rPr>
            </w:pPr>
            <w:r w:rsidRPr="00870C56">
              <w:rPr>
                <w:sz w:val="20"/>
              </w:rPr>
              <w:t xml:space="preserve"> </w:t>
            </w:r>
          </w:p>
          <w:p w14:paraId="7385B317" w14:textId="77777777" w:rsidR="002F2175" w:rsidRPr="00870C56" w:rsidRDefault="002F2175" w:rsidP="00114EEB">
            <w:pPr>
              <w:pStyle w:val="TableText"/>
              <w:rPr>
                <w:sz w:val="20"/>
              </w:rPr>
            </w:pPr>
            <w:r w:rsidRPr="00870C56">
              <w:rPr>
                <w:sz w:val="20"/>
              </w:rPr>
              <w:t>conditions 1 and 2</w:t>
            </w:r>
          </w:p>
          <w:p w14:paraId="6B345F41" w14:textId="77777777" w:rsidR="002F2175" w:rsidRPr="00870C56" w:rsidRDefault="002F2175" w:rsidP="00114EEB">
            <w:pPr>
              <w:pStyle w:val="TableText"/>
              <w:rPr>
                <w:sz w:val="20"/>
              </w:rPr>
            </w:pPr>
            <w:r w:rsidRPr="00870C56">
              <w:rPr>
                <w:sz w:val="20"/>
              </w:rPr>
              <w:t>conditions 1 and 4</w:t>
            </w:r>
          </w:p>
          <w:p w14:paraId="53374203" w14:textId="77777777" w:rsidR="002F2175" w:rsidRPr="00870C56" w:rsidRDefault="002F2175" w:rsidP="00114EEB">
            <w:pPr>
              <w:pStyle w:val="TableText"/>
              <w:rPr>
                <w:sz w:val="20"/>
              </w:rPr>
            </w:pPr>
            <w:r w:rsidRPr="00870C56">
              <w:rPr>
                <w:sz w:val="20"/>
              </w:rPr>
              <w:t>conditions 1 and 2</w:t>
            </w:r>
          </w:p>
          <w:p w14:paraId="09EC619B" w14:textId="77777777" w:rsidR="002F2175" w:rsidRPr="00870C56" w:rsidRDefault="002F2175" w:rsidP="00114EEB">
            <w:pPr>
              <w:pStyle w:val="TableText"/>
              <w:rPr>
                <w:sz w:val="20"/>
              </w:rPr>
            </w:pPr>
            <w:r w:rsidRPr="00870C56">
              <w:rPr>
                <w:sz w:val="20"/>
              </w:rPr>
              <w:t>conditions 1 and 2</w:t>
            </w:r>
          </w:p>
        </w:tc>
      </w:tr>
      <w:tr w:rsidR="002F2175" w:rsidRPr="00870C56" w14:paraId="2867EB45" w14:textId="77777777" w:rsidTr="00885521">
        <w:trPr>
          <w:cantSplit/>
        </w:trPr>
        <w:tc>
          <w:tcPr>
            <w:tcW w:w="1026" w:type="dxa"/>
          </w:tcPr>
          <w:p w14:paraId="7C3334D0" w14:textId="77777777" w:rsidR="002F2175" w:rsidRPr="00870C56" w:rsidRDefault="002F2175" w:rsidP="00114EEB">
            <w:pPr>
              <w:pStyle w:val="TableText"/>
              <w:rPr>
                <w:sz w:val="20"/>
              </w:rPr>
            </w:pPr>
            <w:r w:rsidRPr="00870C56">
              <w:rPr>
                <w:sz w:val="20"/>
              </w:rPr>
              <w:t>2</w:t>
            </w:r>
          </w:p>
        </w:tc>
        <w:tc>
          <w:tcPr>
            <w:tcW w:w="1767" w:type="dxa"/>
          </w:tcPr>
          <w:p w14:paraId="537E166F" w14:textId="77777777" w:rsidR="002F2175" w:rsidRPr="00870C56" w:rsidRDefault="002F2175" w:rsidP="00114EEB">
            <w:pPr>
              <w:pStyle w:val="TableText"/>
              <w:rPr>
                <w:sz w:val="20"/>
              </w:rPr>
            </w:pPr>
            <w:r w:rsidRPr="00870C56">
              <w:rPr>
                <w:sz w:val="20"/>
              </w:rPr>
              <w:t>specialist practising in specialist area of endocrinology, gynaecology or obstetrics</w:t>
            </w:r>
          </w:p>
        </w:tc>
        <w:tc>
          <w:tcPr>
            <w:tcW w:w="2566" w:type="dxa"/>
          </w:tcPr>
          <w:p w14:paraId="272F785E" w14:textId="77777777" w:rsidR="002F2175" w:rsidRPr="00870C56" w:rsidRDefault="002F2175" w:rsidP="00114EEB">
            <w:pPr>
              <w:pStyle w:val="TableText"/>
              <w:rPr>
                <w:sz w:val="20"/>
              </w:rPr>
            </w:pPr>
            <w:r w:rsidRPr="00870C56">
              <w:rPr>
                <w:sz w:val="20"/>
              </w:rPr>
              <w:t>clomiphene for human use</w:t>
            </w:r>
          </w:p>
          <w:p w14:paraId="63297208" w14:textId="77777777" w:rsidR="002F2175" w:rsidRPr="00870C56" w:rsidRDefault="002F2175" w:rsidP="00114EEB">
            <w:pPr>
              <w:pStyle w:val="TableText"/>
              <w:rPr>
                <w:sz w:val="20"/>
              </w:rPr>
            </w:pPr>
            <w:r w:rsidRPr="00870C56">
              <w:rPr>
                <w:sz w:val="20"/>
              </w:rPr>
              <w:t>corifollitropin alfa for human use</w:t>
            </w:r>
          </w:p>
          <w:p w14:paraId="48088C79" w14:textId="77777777" w:rsidR="002F2175" w:rsidRPr="00870C56" w:rsidRDefault="002F2175" w:rsidP="00114EEB">
            <w:pPr>
              <w:pStyle w:val="TableText"/>
              <w:rPr>
                <w:sz w:val="20"/>
              </w:rPr>
            </w:pPr>
            <w:r w:rsidRPr="00870C56">
              <w:rPr>
                <w:sz w:val="20"/>
              </w:rPr>
              <w:t>cyclofenil for human use</w:t>
            </w:r>
          </w:p>
          <w:p w14:paraId="0B01E98F" w14:textId="77777777" w:rsidR="002F2175" w:rsidRPr="00870C56" w:rsidRDefault="002F2175" w:rsidP="00114EEB">
            <w:pPr>
              <w:pStyle w:val="TableText"/>
              <w:rPr>
                <w:sz w:val="20"/>
              </w:rPr>
            </w:pPr>
            <w:r w:rsidRPr="00870C56">
              <w:rPr>
                <w:sz w:val="20"/>
              </w:rPr>
              <w:t>dinoprost for human use</w:t>
            </w:r>
          </w:p>
          <w:p w14:paraId="6369C021" w14:textId="77777777" w:rsidR="002F2175" w:rsidRPr="00870C56" w:rsidRDefault="002F2175" w:rsidP="00114EEB">
            <w:pPr>
              <w:pStyle w:val="TableText"/>
              <w:rPr>
                <w:sz w:val="20"/>
              </w:rPr>
            </w:pPr>
            <w:r w:rsidRPr="00870C56">
              <w:rPr>
                <w:sz w:val="20"/>
              </w:rPr>
              <w:t>dinoprostone for human use</w:t>
            </w:r>
          </w:p>
          <w:p w14:paraId="6AFCA021" w14:textId="77777777" w:rsidR="002F2175" w:rsidRPr="00870C56" w:rsidRDefault="002F2175" w:rsidP="00114EEB">
            <w:pPr>
              <w:pStyle w:val="TableText"/>
              <w:rPr>
                <w:sz w:val="20"/>
              </w:rPr>
            </w:pPr>
            <w:r w:rsidRPr="00870C56">
              <w:rPr>
                <w:sz w:val="20"/>
              </w:rPr>
              <w:t>follitropin alpha (recombinant human follicle</w:t>
            </w:r>
            <w:r w:rsidRPr="00870C56">
              <w:rPr>
                <w:sz w:val="20"/>
              </w:rPr>
              <w:noBreakHyphen/>
              <w:t>stimulating hormone) for human use</w:t>
            </w:r>
          </w:p>
          <w:p w14:paraId="789812A3" w14:textId="77777777" w:rsidR="002F2175" w:rsidRPr="00870C56" w:rsidRDefault="002F2175" w:rsidP="00114EEB">
            <w:pPr>
              <w:pStyle w:val="TableText"/>
              <w:rPr>
                <w:sz w:val="20"/>
              </w:rPr>
            </w:pPr>
            <w:r w:rsidRPr="00870C56">
              <w:rPr>
                <w:sz w:val="20"/>
              </w:rPr>
              <w:t>follitropin beta (recombinant human follicle</w:t>
            </w:r>
            <w:r w:rsidRPr="00870C56">
              <w:rPr>
                <w:sz w:val="20"/>
              </w:rPr>
              <w:noBreakHyphen/>
              <w:t>stimulating hormone) for human use</w:t>
            </w:r>
          </w:p>
          <w:p w14:paraId="7D0FF2C5" w14:textId="77777777" w:rsidR="002F2175" w:rsidRPr="00870C56" w:rsidRDefault="002F2175" w:rsidP="00114EEB">
            <w:pPr>
              <w:pStyle w:val="TableText"/>
              <w:rPr>
                <w:sz w:val="20"/>
              </w:rPr>
            </w:pPr>
            <w:r w:rsidRPr="00870C56">
              <w:rPr>
                <w:sz w:val="20"/>
              </w:rPr>
              <w:t>follitropin delta (recombinant human follicle</w:t>
            </w:r>
            <w:r w:rsidRPr="00870C56">
              <w:rPr>
                <w:sz w:val="20"/>
              </w:rPr>
              <w:noBreakHyphen/>
              <w:t>stimulating hormone) for human use</w:t>
            </w:r>
          </w:p>
          <w:p w14:paraId="67E15DA2" w14:textId="77777777" w:rsidR="002F2175" w:rsidRPr="00870C56" w:rsidRDefault="002F2175" w:rsidP="00114EEB">
            <w:pPr>
              <w:pStyle w:val="TableText"/>
              <w:rPr>
                <w:sz w:val="20"/>
              </w:rPr>
            </w:pPr>
            <w:r w:rsidRPr="00870C56">
              <w:rPr>
                <w:sz w:val="20"/>
              </w:rPr>
              <w:t>luteinising hormone for human use</w:t>
            </w:r>
          </w:p>
          <w:p w14:paraId="4BD2099C" w14:textId="77777777" w:rsidR="002F2175" w:rsidRPr="00870C56" w:rsidRDefault="002F2175" w:rsidP="00114EEB">
            <w:pPr>
              <w:pStyle w:val="TableText"/>
              <w:rPr>
                <w:sz w:val="20"/>
              </w:rPr>
            </w:pPr>
            <w:r w:rsidRPr="00870C56">
              <w:rPr>
                <w:sz w:val="20"/>
              </w:rPr>
              <w:t>urofollitropin (human follicle</w:t>
            </w:r>
            <w:r w:rsidRPr="00870C56">
              <w:rPr>
                <w:sz w:val="20"/>
              </w:rPr>
              <w:noBreakHyphen/>
              <w:t>stimulating hormone) for human use</w:t>
            </w:r>
          </w:p>
        </w:tc>
        <w:tc>
          <w:tcPr>
            <w:tcW w:w="2542" w:type="dxa"/>
          </w:tcPr>
          <w:p w14:paraId="53C785E1" w14:textId="77777777" w:rsidR="002F2175" w:rsidRPr="00870C56" w:rsidRDefault="002F2175" w:rsidP="00114EEB">
            <w:pPr>
              <w:pStyle w:val="TableText"/>
              <w:rPr>
                <w:sz w:val="20"/>
              </w:rPr>
            </w:pPr>
          </w:p>
        </w:tc>
      </w:tr>
      <w:tr w:rsidR="002F2175" w:rsidRPr="00870C56" w14:paraId="725E5A7C" w14:textId="77777777" w:rsidTr="00885521">
        <w:trPr>
          <w:cantSplit/>
        </w:trPr>
        <w:tc>
          <w:tcPr>
            <w:tcW w:w="1026" w:type="dxa"/>
          </w:tcPr>
          <w:p w14:paraId="35B98A70" w14:textId="77777777" w:rsidR="002F2175" w:rsidRPr="00870C56" w:rsidRDefault="002F2175" w:rsidP="00114EEB">
            <w:pPr>
              <w:pStyle w:val="TableText"/>
              <w:rPr>
                <w:sz w:val="20"/>
              </w:rPr>
            </w:pPr>
            <w:r w:rsidRPr="00870C56">
              <w:rPr>
                <w:sz w:val="20"/>
              </w:rPr>
              <w:lastRenderedPageBreak/>
              <w:t>3</w:t>
            </w:r>
          </w:p>
        </w:tc>
        <w:tc>
          <w:tcPr>
            <w:tcW w:w="1767" w:type="dxa"/>
          </w:tcPr>
          <w:p w14:paraId="2A00B265" w14:textId="77777777" w:rsidR="002F2175" w:rsidRPr="00870C56" w:rsidRDefault="002F2175" w:rsidP="00114EEB">
            <w:pPr>
              <w:pStyle w:val="TableText"/>
              <w:rPr>
                <w:sz w:val="20"/>
              </w:rPr>
            </w:pPr>
            <w:r w:rsidRPr="00870C56">
              <w:rPr>
                <w:sz w:val="20"/>
              </w:rPr>
              <w:t>specialist practising in specialist area of mental health</w:t>
            </w:r>
          </w:p>
          <w:p w14:paraId="77C8A002" w14:textId="157F5AB2" w:rsidR="002F2175" w:rsidRPr="00870C56" w:rsidRDefault="002F2175" w:rsidP="00114EEB">
            <w:pPr>
              <w:pStyle w:val="TableText"/>
              <w:rPr>
                <w:sz w:val="20"/>
              </w:rPr>
            </w:pPr>
            <w:r w:rsidRPr="00870C56">
              <w:rPr>
                <w:sz w:val="20"/>
              </w:rPr>
              <w:t xml:space="preserve">doctor employed by Territory and working under supervision of chief psychiatrist under </w:t>
            </w:r>
            <w:hyperlink r:id="rId354" w:tooltip="A2015-38" w:history="1">
              <w:r w:rsidRPr="005C3F3E">
                <w:rPr>
                  <w:rStyle w:val="charCitHyperlinkItal"/>
                  <w:sz w:val="20"/>
                </w:rPr>
                <w:t>Mental Health Act 2015</w:t>
              </w:r>
            </w:hyperlink>
          </w:p>
        </w:tc>
        <w:tc>
          <w:tcPr>
            <w:tcW w:w="2566" w:type="dxa"/>
          </w:tcPr>
          <w:p w14:paraId="66AF6C54" w14:textId="77777777" w:rsidR="002F2175" w:rsidRPr="00870C56" w:rsidRDefault="002F2175" w:rsidP="00114EEB">
            <w:pPr>
              <w:pStyle w:val="TableText"/>
              <w:rPr>
                <w:sz w:val="20"/>
              </w:rPr>
            </w:pPr>
            <w:r w:rsidRPr="00870C56">
              <w:rPr>
                <w:sz w:val="20"/>
              </w:rPr>
              <w:t>clozapine for human use</w:t>
            </w:r>
          </w:p>
        </w:tc>
        <w:tc>
          <w:tcPr>
            <w:tcW w:w="2542" w:type="dxa"/>
          </w:tcPr>
          <w:p w14:paraId="72DBB93D" w14:textId="77777777" w:rsidR="002F2175" w:rsidRPr="00870C56" w:rsidRDefault="002F2175" w:rsidP="00114EEB">
            <w:pPr>
              <w:pStyle w:val="TableText"/>
              <w:rPr>
                <w:sz w:val="20"/>
              </w:rPr>
            </w:pPr>
            <w:r w:rsidRPr="00870C56">
              <w:rPr>
                <w:sz w:val="20"/>
              </w:rPr>
              <w:t xml:space="preserve"> </w:t>
            </w:r>
          </w:p>
        </w:tc>
      </w:tr>
      <w:tr w:rsidR="002F2175" w:rsidRPr="00870C56" w14:paraId="53DEC0C9" w14:textId="77777777" w:rsidTr="00885521">
        <w:trPr>
          <w:cantSplit/>
        </w:trPr>
        <w:tc>
          <w:tcPr>
            <w:tcW w:w="1026" w:type="dxa"/>
          </w:tcPr>
          <w:p w14:paraId="28C234AB" w14:textId="77777777" w:rsidR="002F2175" w:rsidRPr="00870C56" w:rsidRDefault="002F2175" w:rsidP="00114EEB">
            <w:pPr>
              <w:pStyle w:val="TableText"/>
              <w:rPr>
                <w:sz w:val="20"/>
              </w:rPr>
            </w:pPr>
            <w:r w:rsidRPr="00870C56">
              <w:rPr>
                <w:sz w:val="20"/>
              </w:rPr>
              <w:t>4</w:t>
            </w:r>
          </w:p>
        </w:tc>
        <w:tc>
          <w:tcPr>
            <w:tcW w:w="1767" w:type="dxa"/>
          </w:tcPr>
          <w:p w14:paraId="3D6B5412" w14:textId="77777777" w:rsidR="002F2175" w:rsidRPr="00870C56" w:rsidRDefault="002F2175" w:rsidP="00114EEB">
            <w:pPr>
              <w:pStyle w:val="TableText"/>
              <w:rPr>
                <w:sz w:val="20"/>
              </w:rPr>
            </w:pPr>
            <w:r w:rsidRPr="00870C56">
              <w:rPr>
                <w:sz w:val="20"/>
              </w:rPr>
              <w:t>specialist physician</w:t>
            </w:r>
          </w:p>
        </w:tc>
        <w:tc>
          <w:tcPr>
            <w:tcW w:w="2566" w:type="dxa"/>
          </w:tcPr>
          <w:p w14:paraId="5985091C" w14:textId="77777777" w:rsidR="002F2175" w:rsidRPr="00870C56" w:rsidRDefault="002F2175" w:rsidP="00114EEB">
            <w:pPr>
              <w:pStyle w:val="TableText"/>
              <w:rPr>
                <w:sz w:val="20"/>
              </w:rPr>
            </w:pPr>
            <w:r w:rsidRPr="00870C56">
              <w:rPr>
                <w:sz w:val="20"/>
              </w:rPr>
              <w:t>ambrisentan for human use</w:t>
            </w:r>
          </w:p>
          <w:p w14:paraId="5FBB5774" w14:textId="77777777" w:rsidR="002F2175" w:rsidRPr="00870C56" w:rsidRDefault="002F2175" w:rsidP="00114EEB">
            <w:pPr>
              <w:pStyle w:val="TableText"/>
              <w:rPr>
                <w:sz w:val="20"/>
              </w:rPr>
            </w:pPr>
            <w:r w:rsidRPr="00870C56">
              <w:rPr>
                <w:sz w:val="20"/>
              </w:rPr>
              <w:t xml:space="preserve">acitretin for human use </w:t>
            </w:r>
          </w:p>
          <w:p w14:paraId="3116E6A4" w14:textId="77777777" w:rsidR="002F2175" w:rsidRPr="00870C56" w:rsidRDefault="002F2175" w:rsidP="00114EEB">
            <w:pPr>
              <w:pStyle w:val="TableText"/>
              <w:rPr>
                <w:sz w:val="20"/>
              </w:rPr>
            </w:pPr>
            <w:r w:rsidRPr="00870C56">
              <w:rPr>
                <w:sz w:val="20"/>
              </w:rPr>
              <w:t xml:space="preserve">etretinate for human use </w:t>
            </w:r>
          </w:p>
          <w:p w14:paraId="569AF1D3" w14:textId="77777777" w:rsidR="002F2175" w:rsidRPr="00870C56" w:rsidRDefault="002F2175" w:rsidP="00114EEB">
            <w:pPr>
              <w:pStyle w:val="TableText"/>
              <w:rPr>
                <w:sz w:val="20"/>
              </w:rPr>
            </w:pPr>
            <w:r w:rsidRPr="00870C56">
              <w:rPr>
                <w:sz w:val="20"/>
              </w:rPr>
              <w:t>bexarotene for human use</w:t>
            </w:r>
          </w:p>
          <w:p w14:paraId="113C1A1A" w14:textId="77777777" w:rsidR="002F2175" w:rsidRPr="00870C56" w:rsidRDefault="002F2175" w:rsidP="00114EEB">
            <w:pPr>
              <w:pStyle w:val="TableText"/>
              <w:rPr>
                <w:sz w:val="20"/>
              </w:rPr>
            </w:pPr>
            <w:r w:rsidRPr="00870C56">
              <w:rPr>
                <w:sz w:val="20"/>
              </w:rPr>
              <w:t>bosentan for human use</w:t>
            </w:r>
          </w:p>
          <w:p w14:paraId="49C200E1" w14:textId="77777777" w:rsidR="002F2175" w:rsidRPr="00870C56" w:rsidRDefault="002F2175" w:rsidP="00114EEB">
            <w:pPr>
              <w:pStyle w:val="TableText"/>
              <w:rPr>
                <w:sz w:val="20"/>
              </w:rPr>
            </w:pPr>
            <w:r w:rsidRPr="00870C56">
              <w:rPr>
                <w:sz w:val="20"/>
              </w:rPr>
              <w:t>enzalutamide for human use</w:t>
            </w:r>
          </w:p>
          <w:p w14:paraId="32A8A2BD" w14:textId="77777777" w:rsidR="002F2175" w:rsidRPr="00870C56" w:rsidRDefault="002F2175" w:rsidP="00114EEB">
            <w:pPr>
              <w:pStyle w:val="TableText"/>
              <w:rPr>
                <w:sz w:val="20"/>
              </w:rPr>
            </w:pPr>
            <w:r w:rsidRPr="00870C56">
              <w:rPr>
                <w:sz w:val="20"/>
              </w:rPr>
              <w:t xml:space="preserve">isotretinoin for human oral use </w:t>
            </w:r>
          </w:p>
          <w:p w14:paraId="0A77EED3" w14:textId="77777777" w:rsidR="002F2175" w:rsidRPr="00870C56" w:rsidRDefault="002F2175" w:rsidP="00114EEB">
            <w:pPr>
              <w:pStyle w:val="TableText"/>
              <w:rPr>
                <w:sz w:val="20"/>
              </w:rPr>
            </w:pPr>
            <w:r w:rsidRPr="00870C56">
              <w:rPr>
                <w:sz w:val="20"/>
              </w:rPr>
              <w:t>lenalidomide for human use</w:t>
            </w:r>
          </w:p>
          <w:p w14:paraId="3611D70A" w14:textId="77777777" w:rsidR="002F2175" w:rsidRPr="00870C56" w:rsidRDefault="002F2175" w:rsidP="00114EEB">
            <w:pPr>
              <w:pStyle w:val="TableText"/>
              <w:rPr>
                <w:sz w:val="20"/>
              </w:rPr>
            </w:pPr>
            <w:r w:rsidRPr="00870C56">
              <w:rPr>
                <w:sz w:val="20"/>
              </w:rPr>
              <w:t>macitentan for human use</w:t>
            </w:r>
          </w:p>
          <w:p w14:paraId="657371EC" w14:textId="77777777" w:rsidR="002F2175" w:rsidRPr="00870C56" w:rsidRDefault="002F2175" w:rsidP="00114EEB">
            <w:pPr>
              <w:pStyle w:val="TableText"/>
              <w:rPr>
                <w:sz w:val="20"/>
              </w:rPr>
            </w:pPr>
            <w:r w:rsidRPr="00870C56">
              <w:rPr>
                <w:sz w:val="20"/>
              </w:rPr>
              <w:t>pomalidomide</w:t>
            </w:r>
          </w:p>
          <w:p w14:paraId="18E65C07" w14:textId="77777777" w:rsidR="002F2175" w:rsidRPr="00870C56" w:rsidRDefault="002F2175" w:rsidP="00114EEB">
            <w:pPr>
              <w:pStyle w:val="TableText"/>
              <w:rPr>
                <w:sz w:val="20"/>
              </w:rPr>
            </w:pPr>
            <w:r w:rsidRPr="00870C56">
              <w:rPr>
                <w:sz w:val="20"/>
              </w:rPr>
              <w:t>riociguat for human use</w:t>
            </w:r>
          </w:p>
          <w:p w14:paraId="58654498" w14:textId="77777777" w:rsidR="002F2175" w:rsidRPr="00870C56" w:rsidRDefault="002F2175" w:rsidP="00114EEB">
            <w:pPr>
              <w:pStyle w:val="TableText"/>
              <w:rPr>
                <w:sz w:val="20"/>
              </w:rPr>
            </w:pPr>
            <w:r w:rsidRPr="00870C56">
              <w:rPr>
                <w:sz w:val="20"/>
              </w:rPr>
              <w:t>sitaxentan for human use</w:t>
            </w:r>
          </w:p>
          <w:p w14:paraId="40056312" w14:textId="77777777" w:rsidR="002F2175" w:rsidRPr="00870C56" w:rsidRDefault="002F2175" w:rsidP="00114EEB">
            <w:pPr>
              <w:pStyle w:val="TableText"/>
              <w:rPr>
                <w:sz w:val="20"/>
              </w:rPr>
            </w:pPr>
            <w:r w:rsidRPr="00870C56">
              <w:rPr>
                <w:sz w:val="20"/>
              </w:rPr>
              <w:t>teriparatide for human use</w:t>
            </w:r>
          </w:p>
          <w:p w14:paraId="29B679F0" w14:textId="77777777" w:rsidR="002F2175" w:rsidRPr="00870C56" w:rsidRDefault="002F2175" w:rsidP="00114EEB">
            <w:pPr>
              <w:pStyle w:val="TableText"/>
              <w:rPr>
                <w:sz w:val="20"/>
              </w:rPr>
            </w:pPr>
            <w:r w:rsidRPr="00870C56">
              <w:rPr>
                <w:sz w:val="20"/>
              </w:rPr>
              <w:t xml:space="preserve">thalidomide for human use </w:t>
            </w:r>
          </w:p>
          <w:p w14:paraId="5870C234" w14:textId="77777777" w:rsidR="002F2175" w:rsidRPr="00870C56" w:rsidRDefault="002F2175" w:rsidP="00114EEB">
            <w:pPr>
              <w:pStyle w:val="TableText"/>
              <w:rPr>
                <w:sz w:val="20"/>
              </w:rPr>
            </w:pPr>
            <w:r w:rsidRPr="00870C56">
              <w:rPr>
                <w:sz w:val="20"/>
              </w:rPr>
              <w:t xml:space="preserve">tretinoin for human oral use </w:t>
            </w:r>
          </w:p>
        </w:tc>
        <w:tc>
          <w:tcPr>
            <w:tcW w:w="2542" w:type="dxa"/>
          </w:tcPr>
          <w:p w14:paraId="78D732CF" w14:textId="77777777" w:rsidR="002F2175" w:rsidRPr="00870C56" w:rsidRDefault="002F2175" w:rsidP="00114EEB">
            <w:pPr>
              <w:pStyle w:val="TableText"/>
              <w:rPr>
                <w:sz w:val="20"/>
              </w:rPr>
            </w:pPr>
            <w:r w:rsidRPr="00870C56">
              <w:rPr>
                <w:sz w:val="20"/>
              </w:rPr>
              <w:t>conditions 1 and 3</w:t>
            </w:r>
          </w:p>
          <w:p w14:paraId="72C51AF1" w14:textId="77777777" w:rsidR="002F2175" w:rsidRPr="00870C56" w:rsidRDefault="002F2175" w:rsidP="00114EEB">
            <w:pPr>
              <w:pStyle w:val="TableText"/>
              <w:rPr>
                <w:sz w:val="20"/>
              </w:rPr>
            </w:pPr>
            <w:r w:rsidRPr="00870C56">
              <w:rPr>
                <w:sz w:val="20"/>
              </w:rPr>
              <w:t>conditions 1 and 4</w:t>
            </w:r>
          </w:p>
          <w:p w14:paraId="0EA7978D" w14:textId="77777777" w:rsidR="002F2175" w:rsidRPr="00870C56" w:rsidRDefault="002F2175" w:rsidP="00114EEB">
            <w:pPr>
              <w:pStyle w:val="TableText"/>
              <w:rPr>
                <w:sz w:val="20"/>
              </w:rPr>
            </w:pPr>
            <w:r w:rsidRPr="00870C56">
              <w:rPr>
                <w:sz w:val="20"/>
              </w:rPr>
              <w:t>conditions 1 and 4</w:t>
            </w:r>
          </w:p>
          <w:p w14:paraId="4E6DA369" w14:textId="77777777" w:rsidR="002F2175" w:rsidRPr="00870C56" w:rsidRDefault="002F2175" w:rsidP="00114EEB">
            <w:pPr>
              <w:pStyle w:val="TableText"/>
              <w:rPr>
                <w:sz w:val="20"/>
              </w:rPr>
            </w:pPr>
            <w:r w:rsidRPr="00870C56">
              <w:rPr>
                <w:sz w:val="20"/>
              </w:rPr>
              <w:t>conditions 1 and 2</w:t>
            </w:r>
          </w:p>
          <w:p w14:paraId="5F22CCE8" w14:textId="77777777" w:rsidR="002F2175" w:rsidRPr="00870C56" w:rsidRDefault="002F2175" w:rsidP="00114EEB">
            <w:pPr>
              <w:pStyle w:val="TableText"/>
              <w:rPr>
                <w:sz w:val="20"/>
              </w:rPr>
            </w:pPr>
            <w:r w:rsidRPr="00870C56">
              <w:rPr>
                <w:sz w:val="20"/>
              </w:rPr>
              <w:t>conditions 1 and 3</w:t>
            </w:r>
          </w:p>
          <w:p w14:paraId="551BD159" w14:textId="77777777" w:rsidR="002F2175" w:rsidRPr="00870C56" w:rsidRDefault="002F2175" w:rsidP="00114EEB">
            <w:pPr>
              <w:pStyle w:val="TableText"/>
              <w:rPr>
                <w:sz w:val="20"/>
              </w:rPr>
            </w:pPr>
            <w:r w:rsidRPr="00870C56">
              <w:rPr>
                <w:sz w:val="20"/>
              </w:rPr>
              <w:t>conditions 1 and 3</w:t>
            </w:r>
          </w:p>
          <w:p w14:paraId="273B20D8" w14:textId="77777777" w:rsidR="002F2175" w:rsidRPr="00870C56" w:rsidRDefault="002F2175" w:rsidP="00114EEB">
            <w:pPr>
              <w:pStyle w:val="TableText"/>
              <w:rPr>
                <w:sz w:val="20"/>
              </w:rPr>
            </w:pPr>
            <w:r w:rsidRPr="00870C56">
              <w:rPr>
                <w:sz w:val="20"/>
              </w:rPr>
              <w:t>conditions 1 and 2</w:t>
            </w:r>
          </w:p>
          <w:p w14:paraId="2267CC52" w14:textId="77777777" w:rsidR="002F2175" w:rsidRPr="00870C56" w:rsidRDefault="002F2175" w:rsidP="00114EEB">
            <w:pPr>
              <w:pStyle w:val="TableText"/>
              <w:rPr>
                <w:sz w:val="20"/>
              </w:rPr>
            </w:pPr>
            <w:r w:rsidRPr="00870C56">
              <w:rPr>
                <w:sz w:val="20"/>
              </w:rPr>
              <w:t>conditions 1 and 2</w:t>
            </w:r>
          </w:p>
          <w:p w14:paraId="03163511" w14:textId="77777777" w:rsidR="002F2175" w:rsidRPr="00870C56" w:rsidRDefault="002F2175" w:rsidP="00114EEB">
            <w:pPr>
              <w:pStyle w:val="TableText"/>
              <w:rPr>
                <w:sz w:val="20"/>
              </w:rPr>
            </w:pPr>
            <w:r w:rsidRPr="00870C56">
              <w:rPr>
                <w:sz w:val="20"/>
              </w:rPr>
              <w:t>conditions 1 and 3</w:t>
            </w:r>
          </w:p>
          <w:p w14:paraId="05FE8766" w14:textId="77777777" w:rsidR="002F2175" w:rsidRPr="00870C56" w:rsidRDefault="002F2175" w:rsidP="00114EEB">
            <w:pPr>
              <w:pStyle w:val="TableText"/>
              <w:rPr>
                <w:sz w:val="20"/>
              </w:rPr>
            </w:pPr>
            <w:r w:rsidRPr="00870C56">
              <w:rPr>
                <w:sz w:val="20"/>
              </w:rPr>
              <w:t>conditions 1 and 2</w:t>
            </w:r>
          </w:p>
          <w:p w14:paraId="109D0CB5" w14:textId="77777777" w:rsidR="002F2175" w:rsidRPr="00870C56" w:rsidRDefault="002F2175" w:rsidP="00114EEB">
            <w:pPr>
              <w:pStyle w:val="TableText"/>
              <w:rPr>
                <w:sz w:val="20"/>
              </w:rPr>
            </w:pPr>
            <w:r w:rsidRPr="00870C56">
              <w:rPr>
                <w:sz w:val="20"/>
              </w:rPr>
              <w:t>conditions 1 and 2</w:t>
            </w:r>
          </w:p>
          <w:p w14:paraId="73FD2C25" w14:textId="77777777" w:rsidR="002F2175" w:rsidRPr="00870C56" w:rsidRDefault="002F2175" w:rsidP="00114EEB">
            <w:pPr>
              <w:pStyle w:val="TableText"/>
              <w:rPr>
                <w:sz w:val="20"/>
              </w:rPr>
            </w:pPr>
            <w:r w:rsidRPr="00870C56">
              <w:rPr>
                <w:sz w:val="20"/>
              </w:rPr>
              <w:t>conditions 1 and 3</w:t>
            </w:r>
          </w:p>
          <w:p w14:paraId="5293856F" w14:textId="77777777" w:rsidR="002F2175" w:rsidRPr="00870C56" w:rsidRDefault="002F2175" w:rsidP="00114EEB">
            <w:pPr>
              <w:pStyle w:val="TableText"/>
              <w:rPr>
                <w:sz w:val="20"/>
              </w:rPr>
            </w:pPr>
          </w:p>
          <w:p w14:paraId="0072CA78" w14:textId="77777777" w:rsidR="002F2175" w:rsidRPr="00870C56" w:rsidRDefault="002F2175" w:rsidP="00114EEB">
            <w:pPr>
              <w:pStyle w:val="TableText"/>
              <w:rPr>
                <w:sz w:val="20"/>
              </w:rPr>
            </w:pPr>
            <w:r w:rsidRPr="00870C56">
              <w:rPr>
                <w:sz w:val="20"/>
              </w:rPr>
              <w:t>conditions 1 and 2</w:t>
            </w:r>
          </w:p>
          <w:p w14:paraId="4ECE1A96" w14:textId="77777777" w:rsidR="002F2175" w:rsidRPr="00870C56" w:rsidRDefault="002F2175" w:rsidP="00114EEB">
            <w:pPr>
              <w:pStyle w:val="TableText"/>
              <w:rPr>
                <w:sz w:val="20"/>
              </w:rPr>
            </w:pPr>
            <w:r w:rsidRPr="00870C56">
              <w:rPr>
                <w:sz w:val="20"/>
              </w:rPr>
              <w:t>conditions 1 and 2</w:t>
            </w:r>
          </w:p>
        </w:tc>
      </w:tr>
      <w:tr w:rsidR="005C4F69" w:rsidRPr="00870C56" w14:paraId="079A3E06" w14:textId="77777777" w:rsidTr="00885521">
        <w:trPr>
          <w:cantSplit/>
        </w:trPr>
        <w:tc>
          <w:tcPr>
            <w:tcW w:w="1026" w:type="dxa"/>
          </w:tcPr>
          <w:p w14:paraId="2396D196" w14:textId="77777777" w:rsidR="005C4F69" w:rsidRPr="00B6083F" w:rsidRDefault="005C4F69" w:rsidP="005C4F69">
            <w:pPr>
              <w:pStyle w:val="TableText"/>
              <w:keepNext/>
              <w:rPr>
                <w:sz w:val="20"/>
              </w:rPr>
            </w:pPr>
            <w:r w:rsidRPr="00B6083F">
              <w:rPr>
                <w:sz w:val="20"/>
              </w:rPr>
              <w:lastRenderedPageBreak/>
              <w:t>5</w:t>
            </w:r>
          </w:p>
        </w:tc>
        <w:tc>
          <w:tcPr>
            <w:tcW w:w="1767" w:type="dxa"/>
          </w:tcPr>
          <w:p w14:paraId="6BF336EA" w14:textId="77777777" w:rsidR="005C4F69" w:rsidRPr="00B6083F" w:rsidRDefault="005C4F69" w:rsidP="005C4F69">
            <w:pPr>
              <w:pStyle w:val="TableText"/>
              <w:keepNext/>
              <w:rPr>
                <w:sz w:val="20"/>
              </w:rPr>
            </w:pPr>
            <w:r w:rsidRPr="00B6083F">
              <w:rPr>
                <w:sz w:val="20"/>
              </w:rPr>
              <w:t>specialist practising in specialist area of dermatology, intensive care medicine, paediatrics and child health, physician, emergency medicine</w:t>
            </w:r>
          </w:p>
        </w:tc>
        <w:tc>
          <w:tcPr>
            <w:tcW w:w="2566" w:type="dxa"/>
          </w:tcPr>
          <w:p w14:paraId="6C8E9D86" w14:textId="77777777" w:rsidR="005C4F69" w:rsidRPr="00B6083F" w:rsidRDefault="005C4F69" w:rsidP="005C4F69">
            <w:pPr>
              <w:pStyle w:val="TableText"/>
              <w:keepNext/>
              <w:rPr>
                <w:sz w:val="20"/>
              </w:rPr>
            </w:pPr>
            <w:r w:rsidRPr="00B6083F">
              <w:rPr>
                <w:sz w:val="20"/>
              </w:rPr>
              <w:t xml:space="preserve">hydroxychloroquine </w:t>
            </w:r>
          </w:p>
        </w:tc>
        <w:tc>
          <w:tcPr>
            <w:tcW w:w="2542" w:type="dxa"/>
          </w:tcPr>
          <w:p w14:paraId="363E1AE3" w14:textId="77777777" w:rsidR="005C4F69" w:rsidRPr="00B6083F" w:rsidRDefault="005C4F69" w:rsidP="005C4F69">
            <w:pPr>
              <w:pStyle w:val="TableText"/>
              <w:keepNext/>
              <w:rPr>
                <w:sz w:val="20"/>
              </w:rPr>
            </w:pPr>
            <w:r w:rsidRPr="00B6083F">
              <w:rPr>
                <w:sz w:val="20"/>
              </w:rPr>
              <w:t>for initial treatment</w:t>
            </w:r>
          </w:p>
        </w:tc>
      </w:tr>
      <w:tr w:rsidR="005C4F69" w:rsidRPr="00870C56" w14:paraId="5BE31A2D" w14:textId="77777777" w:rsidTr="00885521">
        <w:trPr>
          <w:cantSplit/>
        </w:trPr>
        <w:tc>
          <w:tcPr>
            <w:tcW w:w="1026" w:type="dxa"/>
          </w:tcPr>
          <w:p w14:paraId="434A3190" w14:textId="77777777" w:rsidR="005C4F69" w:rsidRPr="00B6083F" w:rsidRDefault="005C4F69" w:rsidP="005C4F69">
            <w:pPr>
              <w:pStyle w:val="TableText"/>
              <w:rPr>
                <w:sz w:val="20"/>
              </w:rPr>
            </w:pPr>
            <w:r w:rsidRPr="00B6083F">
              <w:rPr>
                <w:sz w:val="20"/>
              </w:rPr>
              <w:t>6</w:t>
            </w:r>
          </w:p>
        </w:tc>
        <w:tc>
          <w:tcPr>
            <w:tcW w:w="1767" w:type="dxa"/>
          </w:tcPr>
          <w:p w14:paraId="105C42CC" w14:textId="77777777" w:rsidR="005C4F69" w:rsidRPr="00B6083F" w:rsidRDefault="005C4F69" w:rsidP="005C4F69">
            <w:pPr>
              <w:pStyle w:val="TableText"/>
              <w:rPr>
                <w:sz w:val="20"/>
              </w:rPr>
            </w:pPr>
            <w:r w:rsidRPr="00B6083F">
              <w:rPr>
                <w:sz w:val="20"/>
              </w:rPr>
              <w:t>designated prescriber</w:t>
            </w:r>
          </w:p>
        </w:tc>
        <w:tc>
          <w:tcPr>
            <w:tcW w:w="2566" w:type="dxa"/>
          </w:tcPr>
          <w:p w14:paraId="3E7B4BA6" w14:textId="77777777" w:rsidR="005C4F69" w:rsidRPr="00B6083F" w:rsidRDefault="005C4F69" w:rsidP="005C4F69">
            <w:pPr>
              <w:pStyle w:val="TableText"/>
              <w:rPr>
                <w:sz w:val="20"/>
              </w:rPr>
            </w:pPr>
            <w:r w:rsidRPr="00B6083F">
              <w:rPr>
                <w:sz w:val="20"/>
              </w:rPr>
              <w:t>hydroxychloroquine</w:t>
            </w:r>
          </w:p>
        </w:tc>
        <w:tc>
          <w:tcPr>
            <w:tcW w:w="2542" w:type="dxa"/>
          </w:tcPr>
          <w:p w14:paraId="1B11FA58" w14:textId="51C71B48" w:rsidR="005C4F69" w:rsidRPr="00B6083F" w:rsidRDefault="005C4F69" w:rsidP="005C4F69">
            <w:pPr>
              <w:spacing w:before="80" w:after="60"/>
              <w:ind w:left="418" w:hanging="418"/>
              <w:rPr>
                <w:sz w:val="20"/>
              </w:rPr>
            </w:pPr>
            <w:r w:rsidRPr="00B6083F">
              <w:rPr>
                <w:sz w:val="20"/>
              </w:rPr>
              <w:t>(a)</w:t>
            </w:r>
            <w:r w:rsidRPr="00B6083F">
              <w:rPr>
                <w:sz w:val="20"/>
              </w:rPr>
              <w:tab/>
              <w:t xml:space="preserve">for treatment initiated before commencement of the </w:t>
            </w:r>
            <w:hyperlink r:id="rId355" w:history="1">
              <w:r w:rsidRPr="00B6083F">
                <w:rPr>
                  <w:rStyle w:val="charCitHyperlinkItal"/>
                  <w:sz w:val="20"/>
                </w:rPr>
                <w:t>Poisons Standard Amendment (Hydroxychloroquine and Salbutamol) Instrument 2020</w:t>
              </w:r>
            </w:hyperlink>
            <w:r w:rsidR="007A2CC0">
              <w:t xml:space="preserve"> </w:t>
            </w:r>
            <w:r w:rsidRPr="00B6083F">
              <w:rPr>
                <w:sz w:val="20"/>
              </w:rPr>
              <w:t>(Cwlth) (F2020L00291);or</w:t>
            </w:r>
          </w:p>
          <w:p w14:paraId="1BBDD00C" w14:textId="77777777" w:rsidR="005C4F69" w:rsidRPr="00B6083F" w:rsidRDefault="005C4F69" w:rsidP="005C4F69">
            <w:pPr>
              <w:spacing w:before="80" w:after="60"/>
              <w:ind w:left="418" w:hanging="418"/>
              <w:rPr>
                <w:sz w:val="20"/>
              </w:rPr>
            </w:pPr>
            <w:r w:rsidRPr="00B6083F">
              <w:rPr>
                <w:sz w:val="20"/>
              </w:rPr>
              <w:t>(b)</w:t>
            </w:r>
            <w:r w:rsidRPr="00B6083F">
              <w:rPr>
                <w:sz w:val="20"/>
              </w:rPr>
              <w:tab/>
              <w:t>for continuation of treatment initiated by a specialist under item 5</w:t>
            </w:r>
          </w:p>
        </w:tc>
      </w:tr>
    </w:tbl>
    <w:p w14:paraId="32700491" w14:textId="77777777" w:rsidR="002F2175" w:rsidRPr="00870C56" w:rsidRDefault="002F2175" w:rsidP="002F2175">
      <w:pPr>
        <w:pStyle w:val="aNote"/>
        <w:ind w:left="748"/>
      </w:pPr>
      <w:r w:rsidRPr="00870C56">
        <w:rPr>
          <w:rStyle w:val="charItals"/>
        </w:rPr>
        <w:t>Note</w:t>
      </w:r>
      <w:r w:rsidRPr="00870C56">
        <w:rPr>
          <w:rStyle w:val="charItals"/>
        </w:rPr>
        <w:tab/>
      </w:r>
      <w:r w:rsidRPr="00870C56">
        <w:rPr>
          <w:rStyle w:val="charBoldItals"/>
        </w:rPr>
        <w:t>Specialist</w:t>
      </w:r>
      <w:r w:rsidRPr="00870C56">
        <w:t xml:space="preserve"> includes a doctor training in a specialist area—see the dictionary.</w:t>
      </w:r>
    </w:p>
    <w:p w14:paraId="0E6C0ED0" w14:textId="77777777" w:rsidR="00621B90" w:rsidRDefault="00621B90">
      <w:pPr>
        <w:pStyle w:val="03Schedule"/>
        <w:sectPr w:rsidR="00621B90">
          <w:headerReference w:type="even" r:id="rId356"/>
          <w:headerReference w:type="default" r:id="rId357"/>
          <w:footerReference w:type="even" r:id="rId358"/>
          <w:footerReference w:type="default" r:id="rId359"/>
          <w:type w:val="continuous"/>
          <w:pgSz w:w="11907" w:h="16839" w:code="9"/>
          <w:pgMar w:top="3880" w:right="1900" w:bottom="3100" w:left="2300" w:header="2280" w:footer="1760" w:gutter="0"/>
          <w:cols w:space="720"/>
        </w:sectPr>
      </w:pPr>
    </w:p>
    <w:p w14:paraId="6280F6C3" w14:textId="77777777" w:rsidR="00621B90" w:rsidRDefault="00621B90">
      <w:pPr>
        <w:pStyle w:val="PageBreak"/>
      </w:pPr>
      <w:r>
        <w:br w:type="page"/>
      </w:r>
    </w:p>
    <w:p w14:paraId="08876F55" w14:textId="77777777" w:rsidR="00621B90" w:rsidRPr="00EE46A9" w:rsidRDefault="00621B90">
      <w:pPr>
        <w:pStyle w:val="Sched-heading"/>
      </w:pPr>
      <w:bookmarkStart w:id="408" w:name="_Toc74819306"/>
      <w:r w:rsidRPr="00EE46A9">
        <w:rPr>
          <w:rStyle w:val="CharChapNo"/>
        </w:rPr>
        <w:lastRenderedPageBreak/>
        <w:t>Schedule 4</w:t>
      </w:r>
      <w:r>
        <w:tab/>
      </w:r>
      <w:r w:rsidRPr="00EE46A9">
        <w:rPr>
          <w:rStyle w:val="CharChapText"/>
        </w:rPr>
        <w:t>Dangerous poisons—manufacturing etc authorisations</w:t>
      </w:r>
      <w:bookmarkEnd w:id="408"/>
      <w:r w:rsidRPr="00EE46A9">
        <w:rPr>
          <w:rStyle w:val="CharChapText"/>
        </w:rPr>
        <w:t xml:space="preserve"> </w:t>
      </w:r>
    </w:p>
    <w:p w14:paraId="4EC6D736" w14:textId="77777777" w:rsidR="00621B90" w:rsidRDefault="00621B90">
      <w:pPr>
        <w:pStyle w:val="Placeholder"/>
      </w:pPr>
      <w:r>
        <w:rPr>
          <w:rStyle w:val="CharPartNo"/>
        </w:rPr>
        <w:t xml:space="preserve">  </w:t>
      </w:r>
      <w:r>
        <w:rPr>
          <w:rStyle w:val="CharPartText"/>
        </w:rPr>
        <w:t xml:space="preserve">  </w:t>
      </w:r>
    </w:p>
    <w:p w14:paraId="3D3B0976" w14:textId="77777777" w:rsidR="00621B90" w:rsidRDefault="00621B90">
      <w:pPr>
        <w:pStyle w:val="ref"/>
      </w:pPr>
      <w:r>
        <w:t>(see s 690)</w:t>
      </w:r>
    </w:p>
    <w:p w14:paraId="1CE6BB5A" w14:textId="77777777"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14:paraId="1A41497F" w14:textId="77777777">
        <w:trPr>
          <w:cantSplit/>
          <w:tblHeader/>
        </w:trPr>
        <w:tc>
          <w:tcPr>
            <w:tcW w:w="1163" w:type="dxa"/>
            <w:tcBorders>
              <w:bottom w:val="single" w:sz="6" w:space="0" w:color="auto"/>
            </w:tcBorders>
          </w:tcPr>
          <w:p w14:paraId="5AAE2A1C" w14:textId="77777777" w:rsidR="00621B90" w:rsidRDefault="00621B90">
            <w:pPr>
              <w:pStyle w:val="TableColHd"/>
            </w:pPr>
            <w:r>
              <w:t xml:space="preserve">column 1 </w:t>
            </w:r>
            <w:r>
              <w:br/>
              <w:t>item</w:t>
            </w:r>
          </w:p>
        </w:tc>
        <w:tc>
          <w:tcPr>
            <w:tcW w:w="2316" w:type="dxa"/>
            <w:tcBorders>
              <w:bottom w:val="single" w:sz="6" w:space="0" w:color="auto"/>
            </w:tcBorders>
          </w:tcPr>
          <w:p w14:paraId="669259C6" w14:textId="77777777" w:rsidR="00621B90" w:rsidRDefault="00621B90">
            <w:pPr>
              <w:pStyle w:val="TableColHd"/>
            </w:pPr>
            <w:r>
              <w:t>column 2</w:t>
            </w:r>
            <w:r>
              <w:br/>
              <w:t>people</w:t>
            </w:r>
          </w:p>
        </w:tc>
        <w:tc>
          <w:tcPr>
            <w:tcW w:w="2280" w:type="dxa"/>
            <w:tcBorders>
              <w:bottom w:val="single" w:sz="6" w:space="0" w:color="auto"/>
            </w:tcBorders>
          </w:tcPr>
          <w:p w14:paraId="178AE676" w14:textId="77777777" w:rsidR="00621B90" w:rsidRDefault="00621B90">
            <w:pPr>
              <w:pStyle w:val="TableColHd"/>
            </w:pPr>
            <w:r>
              <w:t>column 3</w:t>
            </w:r>
            <w:r>
              <w:br/>
              <w:t>dangerous poison</w:t>
            </w:r>
          </w:p>
        </w:tc>
        <w:tc>
          <w:tcPr>
            <w:tcW w:w="2130" w:type="dxa"/>
            <w:tcBorders>
              <w:bottom w:val="single" w:sz="6" w:space="0" w:color="auto"/>
            </w:tcBorders>
          </w:tcPr>
          <w:p w14:paraId="46B7F510" w14:textId="77777777" w:rsidR="00621B90" w:rsidRDefault="00621B90">
            <w:pPr>
              <w:pStyle w:val="TableColHd"/>
            </w:pPr>
            <w:r>
              <w:t>column 4</w:t>
            </w:r>
            <w:r>
              <w:br/>
              <w:t>prescribed purpose</w:t>
            </w:r>
          </w:p>
        </w:tc>
      </w:tr>
      <w:tr w:rsidR="00621B90" w14:paraId="4EEA0A63" w14:textId="77777777">
        <w:trPr>
          <w:cantSplit/>
        </w:trPr>
        <w:tc>
          <w:tcPr>
            <w:tcW w:w="1163" w:type="dxa"/>
            <w:tcBorders>
              <w:top w:val="single" w:sz="6" w:space="0" w:color="auto"/>
            </w:tcBorders>
          </w:tcPr>
          <w:p w14:paraId="55AD4914" w14:textId="77777777" w:rsidR="00621B90" w:rsidRDefault="00621B90">
            <w:pPr>
              <w:pStyle w:val="TableText"/>
              <w:rPr>
                <w:sz w:val="20"/>
              </w:rPr>
            </w:pPr>
            <w:r>
              <w:rPr>
                <w:sz w:val="20"/>
              </w:rPr>
              <w:t>1</w:t>
            </w:r>
          </w:p>
        </w:tc>
        <w:tc>
          <w:tcPr>
            <w:tcW w:w="2316" w:type="dxa"/>
            <w:tcBorders>
              <w:top w:val="single" w:sz="6" w:space="0" w:color="auto"/>
            </w:tcBorders>
          </w:tcPr>
          <w:p w14:paraId="73D96A17" w14:textId="77777777" w:rsidR="00621B90" w:rsidRDefault="00621B90">
            <w:pPr>
              <w:pStyle w:val="TableText"/>
              <w:rPr>
                <w:sz w:val="20"/>
              </w:rPr>
            </w:pPr>
            <w:r>
              <w:rPr>
                <w:sz w:val="20"/>
              </w:rPr>
              <w:t>manufacturers of glass</w:t>
            </w:r>
          </w:p>
        </w:tc>
        <w:tc>
          <w:tcPr>
            <w:tcW w:w="2280" w:type="dxa"/>
            <w:tcBorders>
              <w:top w:val="single" w:sz="6" w:space="0" w:color="auto"/>
            </w:tcBorders>
          </w:tcPr>
          <w:p w14:paraId="76C7EEC9" w14:textId="77777777" w:rsidR="00621B90" w:rsidRDefault="00621B90">
            <w:pPr>
              <w:pStyle w:val="TableText"/>
              <w:rPr>
                <w:sz w:val="20"/>
              </w:rPr>
            </w:pPr>
            <w:r>
              <w:rPr>
                <w:sz w:val="20"/>
              </w:rPr>
              <w:t>arsenic</w:t>
            </w:r>
          </w:p>
        </w:tc>
        <w:tc>
          <w:tcPr>
            <w:tcW w:w="2130" w:type="dxa"/>
            <w:tcBorders>
              <w:top w:val="single" w:sz="6" w:space="0" w:color="auto"/>
            </w:tcBorders>
          </w:tcPr>
          <w:p w14:paraId="6F208DBA" w14:textId="77777777" w:rsidR="00621B90" w:rsidRDefault="00621B90">
            <w:pPr>
              <w:pStyle w:val="TableText"/>
              <w:rPr>
                <w:sz w:val="20"/>
              </w:rPr>
            </w:pPr>
            <w:r>
              <w:rPr>
                <w:sz w:val="20"/>
              </w:rPr>
              <w:t>manufacturing glass</w:t>
            </w:r>
          </w:p>
        </w:tc>
      </w:tr>
      <w:tr w:rsidR="00621B90" w14:paraId="2CC8F5A5" w14:textId="77777777">
        <w:trPr>
          <w:cantSplit/>
        </w:trPr>
        <w:tc>
          <w:tcPr>
            <w:tcW w:w="1163" w:type="dxa"/>
          </w:tcPr>
          <w:p w14:paraId="039D4E83" w14:textId="77777777" w:rsidR="00621B90" w:rsidRDefault="00621B90">
            <w:pPr>
              <w:pStyle w:val="TableText"/>
              <w:rPr>
                <w:sz w:val="20"/>
              </w:rPr>
            </w:pPr>
          </w:p>
        </w:tc>
        <w:tc>
          <w:tcPr>
            <w:tcW w:w="2316" w:type="dxa"/>
          </w:tcPr>
          <w:p w14:paraId="44D9A333" w14:textId="77777777" w:rsidR="00621B90" w:rsidRDefault="00621B90">
            <w:pPr>
              <w:pStyle w:val="TableText"/>
              <w:rPr>
                <w:sz w:val="20"/>
              </w:rPr>
            </w:pPr>
            <w:r>
              <w:rPr>
                <w:sz w:val="20"/>
              </w:rPr>
              <w:t>metallurgists</w:t>
            </w:r>
          </w:p>
        </w:tc>
        <w:tc>
          <w:tcPr>
            <w:tcW w:w="2280" w:type="dxa"/>
          </w:tcPr>
          <w:p w14:paraId="6C56AA6D" w14:textId="77777777" w:rsidR="00621B90" w:rsidRDefault="00621B90">
            <w:pPr>
              <w:pStyle w:val="TableText"/>
              <w:rPr>
                <w:sz w:val="20"/>
              </w:rPr>
            </w:pPr>
          </w:p>
        </w:tc>
        <w:tc>
          <w:tcPr>
            <w:tcW w:w="2130" w:type="dxa"/>
          </w:tcPr>
          <w:p w14:paraId="53D4FBB3" w14:textId="77777777" w:rsidR="00621B90" w:rsidRDefault="00621B90">
            <w:pPr>
              <w:pStyle w:val="TableText"/>
              <w:rPr>
                <w:sz w:val="20"/>
              </w:rPr>
            </w:pPr>
            <w:r>
              <w:rPr>
                <w:sz w:val="20"/>
              </w:rPr>
              <w:t>manufacturing alloys</w:t>
            </w:r>
          </w:p>
        </w:tc>
      </w:tr>
      <w:tr w:rsidR="00621B90" w14:paraId="6D147157" w14:textId="77777777">
        <w:trPr>
          <w:cantSplit/>
        </w:trPr>
        <w:tc>
          <w:tcPr>
            <w:tcW w:w="1163" w:type="dxa"/>
          </w:tcPr>
          <w:p w14:paraId="348478D5" w14:textId="77777777" w:rsidR="00621B90" w:rsidRDefault="00621B90">
            <w:pPr>
              <w:pStyle w:val="TableText"/>
              <w:rPr>
                <w:sz w:val="20"/>
              </w:rPr>
            </w:pPr>
            <w:r>
              <w:rPr>
                <w:sz w:val="20"/>
              </w:rPr>
              <w:t>2</w:t>
            </w:r>
          </w:p>
        </w:tc>
        <w:tc>
          <w:tcPr>
            <w:tcW w:w="2316" w:type="dxa"/>
          </w:tcPr>
          <w:p w14:paraId="591C5E91" w14:textId="77777777" w:rsidR="00621B90" w:rsidRDefault="00621B90">
            <w:pPr>
              <w:pStyle w:val="TableText"/>
              <w:rPr>
                <w:sz w:val="20"/>
              </w:rPr>
            </w:pPr>
            <w:r>
              <w:rPr>
                <w:sz w:val="20"/>
              </w:rPr>
              <w:t>manufacturers of dyes or pharmaceuticals</w:t>
            </w:r>
          </w:p>
        </w:tc>
        <w:tc>
          <w:tcPr>
            <w:tcW w:w="2280" w:type="dxa"/>
          </w:tcPr>
          <w:p w14:paraId="3064BCB0" w14:textId="77777777" w:rsidR="00621B90" w:rsidRDefault="00621B90">
            <w:pPr>
              <w:pStyle w:val="TableText"/>
              <w:rPr>
                <w:sz w:val="20"/>
              </w:rPr>
            </w:pPr>
            <w:r>
              <w:rPr>
                <w:sz w:val="20"/>
              </w:rPr>
              <w:t>benzene</w:t>
            </w:r>
          </w:p>
        </w:tc>
        <w:tc>
          <w:tcPr>
            <w:tcW w:w="2130" w:type="dxa"/>
          </w:tcPr>
          <w:p w14:paraId="23A787E0" w14:textId="77777777" w:rsidR="00621B90" w:rsidRDefault="00621B90">
            <w:pPr>
              <w:pStyle w:val="TableText"/>
              <w:rPr>
                <w:sz w:val="20"/>
              </w:rPr>
            </w:pPr>
            <w:r>
              <w:rPr>
                <w:sz w:val="20"/>
              </w:rPr>
              <w:t>manufacturing dyes or pharmaceuticals</w:t>
            </w:r>
          </w:p>
        </w:tc>
      </w:tr>
      <w:tr w:rsidR="00621B90" w14:paraId="51D51D35" w14:textId="77777777">
        <w:trPr>
          <w:cantSplit/>
        </w:trPr>
        <w:tc>
          <w:tcPr>
            <w:tcW w:w="1163" w:type="dxa"/>
          </w:tcPr>
          <w:p w14:paraId="444D160F" w14:textId="77777777" w:rsidR="00621B90" w:rsidRDefault="00621B90">
            <w:pPr>
              <w:pStyle w:val="TableText"/>
              <w:rPr>
                <w:sz w:val="20"/>
              </w:rPr>
            </w:pPr>
          </w:p>
        </w:tc>
        <w:tc>
          <w:tcPr>
            <w:tcW w:w="2316" w:type="dxa"/>
          </w:tcPr>
          <w:p w14:paraId="5C54163D" w14:textId="77777777" w:rsidR="00621B90" w:rsidRDefault="00621B90">
            <w:pPr>
              <w:pStyle w:val="TableText"/>
              <w:rPr>
                <w:sz w:val="20"/>
              </w:rPr>
            </w:pPr>
            <w:r>
              <w:rPr>
                <w:sz w:val="20"/>
              </w:rPr>
              <w:t>manufacturers of lacquers, linoleum, protective cloths or varnishes</w:t>
            </w:r>
          </w:p>
        </w:tc>
        <w:tc>
          <w:tcPr>
            <w:tcW w:w="2280" w:type="dxa"/>
          </w:tcPr>
          <w:p w14:paraId="20E6055E" w14:textId="77777777" w:rsidR="00621B90" w:rsidRDefault="00621B90">
            <w:pPr>
              <w:pStyle w:val="TableText"/>
              <w:rPr>
                <w:sz w:val="20"/>
              </w:rPr>
            </w:pPr>
          </w:p>
        </w:tc>
        <w:tc>
          <w:tcPr>
            <w:tcW w:w="2130" w:type="dxa"/>
          </w:tcPr>
          <w:p w14:paraId="3368AD82" w14:textId="77777777" w:rsidR="00621B90" w:rsidRDefault="00621B90">
            <w:pPr>
              <w:pStyle w:val="TableText"/>
              <w:rPr>
                <w:sz w:val="20"/>
              </w:rPr>
            </w:pPr>
            <w:r>
              <w:rPr>
                <w:sz w:val="20"/>
              </w:rPr>
              <w:t>manufacturing lacquers, linoleum, protective cloths or varnishes</w:t>
            </w:r>
          </w:p>
        </w:tc>
      </w:tr>
      <w:tr w:rsidR="00621B90" w14:paraId="2C3948CC" w14:textId="77777777">
        <w:trPr>
          <w:cantSplit/>
        </w:trPr>
        <w:tc>
          <w:tcPr>
            <w:tcW w:w="1163" w:type="dxa"/>
          </w:tcPr>
          <w:p w14:paraId="77CE50F1" w14:textId="77777777" w:rsidR="00621B90" w:rsidRDefault="00621B90">
            <w:pPr>
              <w:pStyle w:val="TableText"/>
              <w:rPr>
                <w:sz w:val="20"/>
              </w:rPr>
            </w:pPr>
            <w:r>
              <w:rPr>
                <w:sz w:val="20"/>
              </w:rPr>
              <w:t>3</w:t>
            </w:r>
          </w:p>
        </w:tc>
        <w:tc>
          <w:tcPr>
            <w:tcW w:w="2316" w:type="dxa"/>
          </w:tcPr>
          <w:p w14:paraId="410433D3" w14:textId="77777777" w:rsidR="00621B90" w:rsidRDefault="00621B90">
            <w:pPr>
              <w:pStyle w:val="TableText"/>
              <w:rPr>
                <w:sz w:val="20"/>
              </w:rPr>
            </w:pPr>
            <w:r>
              <w:rPr>
                <w:sz w:val="20"/>
              </w:rPr>
              <w:t>manufacturers of chemicals or pharmaceuticals</w:t>
            </w:r>
          </w:p>
        </w:tc>
        <w:tc>
          <w:tcPr>
            <w:tcW w:w="2280" w:type="dxa"/>
          </w:tcPr>
          <w:p w14:paraId="5944EC4F" w14:textId="77777777" w:rsidR="00621B90" w:rsidRDefault="00621B90">
            <w:pPr>
              <w:pStyle w:val="TableText"/>
              <w:rPr>
                <w:sz w:val="20"/>
              </w:rPr>
            </w:pPr>
            <w:r>
              <w:rPr>
                <w:sz w:val="20"/>
              </w:rPr>
              <w:t>carbon tetrachloride</w:t>
            </w:r>
          </w:p>
        </w:tc>
        <w:tc>
          <w:tcPr>
            <w:tcW w:w="2130" w:type="dxa"/>
          </w:tcPr>
          <w:p w14:paraId="442A778E" w14:textId="77777777" w:rsidR="00621B90" w:rsidRDefault="00621B90">
            <w:pPr>
              <w:pStyle w:val="TableText"/>
              <w:rPr>
                <w:sz w:val="20"/>
              </w:rPr>
            </w:pPr>
            <w:r>
              <w:rPr>
                <w:sz w:val="20"/>
              </w:rPr>
              <w:t>manufacturing chemicals or pharmaceuticals</w:t>
            </w:r>
          </w:p>
        </w:tc>
      </w:tr>
      <w:tr w:rsidR="00621B90" w14:paraId="54C41880" w14:textId="77777777">
        <w:trPr>
          <w:cantSplit/>
        </w:trPr>
        <w:tc>
          <w:tcPr>
            <w:tcW w:w="1163" w:type="dxa"/>
          </w:tcPr>
          <w:p w14:paraId="2CAA7528" w14:textId="77777777" w:rsidR="00621B90" w:rsidRDefault="00621B90">
            <w:pPr>
              <w:pStyle w:val="TableText"/>
              <w:rPr>
                <w:sz w:val="20"/>
              </w:rPr>
            </w:pPr>
          </w:p>
        </w:tc>
        <w:tc>
          <w:tcPr>
            <w:tcW w:w="2316" w:type="dxa"/>
          </w:tcPr>
          <w:p w14:paraId="225D381B" w14:textId="77777777" w:rsidR="00621B90" w:rsidRDefault="00621B90">
            <w:pPr>
              <w:pStyle w:val="TableText"/>
              <w:rPr>
                <w:sz w:val="20"/>
              </w:rPr>
            </w:pPr>
            <w:r>
              <w:rPr>
                <w:sz w:val="20"/>
              </w:rPr>
              <w:t>manufacturers of lacquers, paints or varnishes</w:t>
            </w:r>
          </w:p>
        </w:tc>
        <w:tc>
          <w:tcPr>
            <w:tcW w:w="2280" w:type="dxa"/>
          </w:tcPr>
          <w:p w14:paraId="6D3E1C9A" w14:textId="77777777" w:rsidR="00621B90" w:rsidRDefault="00621B90">
            <w:pPr>
              <w:pStyle w:val="TableText"/>
              <w:rPr>
                <w:sz w:val="20"/>
              </w:rPr>
            </w:pPr>
          </w:p>
        </w:tc>
        <w:tc>
          <w:tcPr>
            <w:tcW w:w="2130" w:type="dxa"/>
          </w:tcPr>
          <w:p w14:paraId="02DC3403" w14:textId="77777777" w:rsidR="00621B90" w:rsidRDefault="00621B90">
            <w:pPr>
              <w:pStyle w:val="TableText"/>
              <w:rPr>
                <w:sz w:val="20"/>
              </w:rPr>
            </w:pPr>
            <w:r>
              <w:rPr>
                <w:sz w:val="20"/>
              </w:rPr>
              <w:t>manufacturing lacquers, paints or varnishes</w:t>
            </w:r>
          </w:p>
        </w:tc>
      </w:tr>
      <w:tr w:rsidR="00621B90" w14:paraId="606D7C63" w14:textId="77777777">
        <w:trPr>
          <w:cantSplit/>
        </w:trPr>
        <w:tc>
          <w:tcPr>
            <w:tcW w:w="1163" w:type="dxa"/>
          </w:tcPr>
          <w:p w14:paraId="01ECD64D" w14:textId="77777777" w:rsidR="00621B90" w:rsidRDefault="00621B90">
            <w:pPr>
              <w:pStyle w:val="TableText"/>
              <w:rPr>
                <w:sz w:val="20"/>
              </w:rPr>
            </w:pPr>
            <w:r>
              <w:rPr>
                <w:sz w:val="20"/>
              </w:rPr>
              <w:t>4</w:t>
            </w:r>
          </w:p>
        </w:tc>
        <w:tc>
          <w:tcPr>
            <w:tcW w:w="2316" w:type="dxa"/>
          </w:tcPr>
          <w:p w14:paraId="75E5EC63" w14:textId="77777777" w:rsidR="00621B90" w:rsidRDefault="00621B90">
            <w:pPr>
              <w:pStyle w:val="TableText"/>
              <w:rPr>
                <w:sz w:val="20"/>
              </w:rPr>
            </w:pPr>
            <w:r>
              <w:rPr>
                <w:sz w:val="20"/>
              </w:rPr>
              <w:t>managers of swimming pools, other than domestic swimming pools</w:t>
            </w:r>
          </w:p>
        </w:tc>
        <w:tc>
          <w:tcPr>
            <w:tcW w:w="2280" w:type="dxa"/>
          </w:tcPr>
          <w:p w14:paraId="10AA7673" w14:textId="77777777" w:rsidR="00621B90" w:rsidRDefault="00621B90">
            <w:pPr>
              <w:pStyle w:val="TableText"/>
              <w:rPr>
                <w:sz w:val="20"/>
              </w:rPr>
            </w:pPr>
            <w:r>
              <w:rPr>
                <w:sz w:val="20"/>
              </w:rPr>
              <w:t>chlorine</w:t>
            </w:r>
          </w:p>
        </w:tc>
        <w:tc>
          <w:tcPr>
            <w:tcW w:w="2130" w:type="dxa"/>
          </w:tcPr>
          <w:p w14:paraId="768ED425" w14:textId="77777777" w:rsidR="00621B90" w:rsidRDefault="00621B90">
            <w:pPr>
              <w:pStyle w:val="TableText"/>
              <w:rPr>
                <w:sz w:val="20"/>
              </w:rPr>
            </w:pPr>
            <w:r>
              <w:rPr>
                <w:sz w:val="20"/>
              </w:rPr>
              <w:t>purifying water in pools</w:t>
            </w:r>
          </w:p>
        </w:tc>
      </w:tr>
      <w:tr w:rsidR="00621B90" w14:paraId="7E05A08A" w14:textId="77777777">
        <w:trPr>
          <w:cantSplit/>
        </w:trPr>
        <w:tc>
          <w:tcPr>
            <w:tcW w:w="1163" w:type="dxa"/>
          </w:tcPr>
          <w:p w14:paraId="6349BFFF" w14:textId="77777777" w:rsidR="00621B90" w:rsidRDefault="00621B90">
            <w:pPr>
              <w:pStyle w:val="TableText"/>
              <w:rPr>
                <w:sz w:val="20"/>
              </w:rPr>
            </w:pPr>
          </w:p>
        </w:tc>
        <w:tc>
          <w:tcPr>
            <w:tcW w:w="2316" w:type="dxa"/>
          </w:tcPr>
          <w:p w14:paraId="1F579845" w14:textId="77777777" w:rsidR="00621B90" w:rsidRDefault="00621B90">
            <w:pPr>
              <w:pStyle w:val="TableText"/>
              <w:rPr>
                <w:sz w:val="20"/>
              </w:rPr>
            </w:pPr>
            <w:r>
              <w:rPr>
                <w:sz w:val="20"/>
              </w:rPr>
              <w:t>manufacturers of chemicals, plastics or synthetic rubber</w:t>
            </w:r>
          </w:p>
        </w:tc>
        <w:tc>
          <w:tcPr>
            <w:tcW w:w="2280" w:type="dxa"/>
          </w:tcPr>
          <w:p w14:paraId="7E79417D" w14:textId="77777777" w:rsidR="00621B90" w:rsidRDefault="00621B90">
            <w:pPr>
              <w:pStyle w:val="TableText"/>
              <w:rPr>
                <w:sz w:val="20"/>
              </w:rPr>
            </w:pPr>
          </w:p>
        </w:tc>
        <w:tc>
          <w:tcPr>
            <w:tcW w:w="2130" w:type="dxa"/>
          </w:tcPr>
          <w:p w14:paraId="0CD261FB" w14:textId="77777777" w:rsidR="00621B90" w:rsidRDefault="00621B90">
            <w:pPr>
              <w:pStyle w:val="TableText"/>
              <w:rPr>
                <w:sz w:val="20"/>
              </w:rPr>
            </w:pPr>
            <w:r>
              <w:rPr>
                <w:sz w:val="20"/>
              </w:rPr>
              <w:t>manufacturing chemicals, plastics or synthetic rubber</w:t>
            </w:r>
          </w:p>
        </w:tc>
      </w:tr>
      <w:tr w:rsidR="00621B90" w14:paraId="19AE7309" w14:textId="77777777">
        <w:trPr>
          <w:cantSplit/>
        </w:trPr>
        <w:tc>
          <w:tcPr>
            <w:tcW w:w="1163" w:type="dxa"/>
          </w:tcPr>
          <w:p w14:paraId="38ECBD7A" w14:textId="77777777" w:rsidR="00621B90" w:rsidRDefault="00621B90">
            <w:pPr>
              <w:pStyle w:val="TableText"/>
              <w:rPr>
                <w:sz w:val="20"/>
              </w:rPr>
            </w:pPr>
          </w:p>
        </w:tc>
        <w:tc>
          <w:tcPr>
            <w:tcW w:w="2316" w:type="dxa"/>
          </w:tcPr>
          <w:p w14:paraId="6D2DC829" w14:textId="77777777" w:rsidR="00621B90" w:rsidRDefault="00621B90">
            <w:pPr>
              <w:pStyle w:val="TableText"/>
              <w:rPr>
                <w:sz w:val="20"/>
              </w:rPr>
            </w:pPr>
            <w:r>
              <w:rPr>
                <w:sz w:val="20"/>
              </w:rPr>
              <w:t>metallurgists</w:t>
            </w:r>
          </w:p>
        </w:tc>
        <w:tc>
          <w:tcPr>
            <w:tcW w:w="2280" w:type="dxa"/>
          </w:tcPr>
          <w:p w14:paraId="1064BABE" w14:textId="77777777" w:rsidR="00621B90" w:rsidRDefault="00621B90">
            <w:pPr>
              <w:pStyle w:val="TableText"/>
              <w:rPr>
                <w:sz w:val="20"/>
              </w:rPr>
            </w:pPr>
          </w:p>
        </w:tc>
        <w:tc>
          <w:tcPr>
            <w:tcW w:w="2130" w:type="dxa"/>
          </w:tcPr>
          <w:p w14:paraId="035CC998" w14:textId="77777777" w:rsidR="00621B90" w:rsidRDefault="00621B90">
            <w:pPr>
              <w:pStyle w:val="TableText"/>
              <w:rPr>
                <w:sz w:val="20"/>
              </w:rPr>
            </w:pPr>
            <w:r>
              <w:rPr>
                <w:sz w:val="20"/>
              </w:rPr>
              <w:t>cleaning metals</w:t>
            </w:r>
          </w:p>
        </w:tc>
      </w:tr>
      <w:tr w:rsidR="00621B90" w14:paraId="7B28B99A" w14:textId="77777777">
        <w:trPr>
          <w:cantSplit/>
        </w:trPr>
        <w:tc>
          <w:tcPr>
            <w:tcW w:w="1163" w:type="dxa"/>
          </w:tcPr>
          <w:p w14:paraId="547FD731" w14:textId="77777777" w:rsidR="00621B90" w:rsidRDefault="00621B90">
            <w:pPr>
              <w:pStyle w:val="TableText"/>
              <w:rPr>
                <w:sz w:val="20"/>
              </w:rPr>
            </w:pPr>
          </w:p>
        </w:tc>
        <w:tc>
          <w:tcPr>
            <w:tcW w:w="2316" w:type="dxa"/>
          </w:tcPr>
          <w:p w14:paraId="476F521C" w14:textId="77777777" w:rsidR="00621B90" w:rsidRDefault="00621B90">
            <w:pPr>
              <w:pStyle w:val="TableText"/>
              <w:rPr>
                <w:sz w:val="20"/>
              </w:rPr>
            </w:pPr>
            <w:r>
              <w:rPr>
                <w:sz w:val="20"/>
              </w:rPr>
              <w:t>people working at sewage treatment centres</w:t>
            </w:r>
          </w:p>
        </w:tc>
        <w:tc>
          <w:tcPr>
            <w:tcW w:w="2280" w:type="dxa"/>
          </w:tcPr>
          <w:p w14:paraId="14ADD7D0" w14:textId="77777777" w:rsidR="00621B90" w:rsidRDefault="00621B90">
            <w:pPr>
              <w:pStyle w:val="TableText"/>
              <w:rPr>
                <w:sz w:val="20"/>
              </w:rPr>
            </w:pPr>
          </w:p>
        </w:tc>
        <w:tc>
          <w:tcPr>
            <w:tcW w:w="2130" w:type="dxa"/>
          </w:tcPr>
          <w:p w14:paraId="6C3CFFA8" w14:textId="77777777" w:rsidR="00621B90" w:rsidRDefault="00621B90">
            <w:pPr>
              <w:pStyle w:val="TableText"/>
              <w:rPr>
                <w:sz w:val="20"/>
              </w:rPr>
            </w:pPr>
            <w:r>
              <w:rPr>
                <w:sz w:val="20"/>
              </w:rPr>
              <w:t>treating sewage at treatment centres</w:t>
            </w:r>
          </w:p>
        </w:tc>
      </w:tr>
      <w:tr w:rsidR="00621B90" w14:paraId="41230661" w14:textId="77777777">
        <w:trPr>
          <w:cantSplit/>
        </w:trPr>
        <w:tc>
          <w:tcPr>
            <w:tcW w:w="1163" w:type="dxa"/>
          </w:tcPr>
          <w:p w14:paraId="64654699" w14:textId="77777777" w:rsidR="00621B90" w:rsidRDefault="00621B90">
            <w:pPr>
              <w:pStyle w:val="TableText"/>
              <w:rPr>
                <w:sz w:val="20"/>
              </w:rPr>
            </w:pPr>
          </w:p>
        </w:tc>
        <w:tc>
          <w:tcPr>
            <w:tcW w:w="2316" w:type="dxa"/>
          </w:tcPr>
          <w:p w14:paraId="1C524CF3" w14:textId="77777777" w:rsidR="00621B90" w:rsidRDefault="00621B90">
            <w:pPr>
              <w:pStyle w:val="TableText"/>
              <w:rPr>
                <w:sz w:val="20"/>
              </w:rPr>
            </w:pPr>
            <w:r>
              <w:rPr>
                <w:sz w:val="20"/>
              </w:rPr>
              <w:t>people working at water treatment centres</w:t>
            </w:r>
          </w:p>
        </w:tc>
        <w:tc>
          <w:tcPr>
            <w:tcW w:w="2280" w:type="dxa"/>
          </w:tcPr>
          <w:p w14:paraId="1C5ED94D" w14:textId="77777777" w:rsidR="00621B90" w:rsidRDefault="00621B90">
            <w:pPr>
              <w:pStyle w:val="TableText"/>
              <w:rPr>
                <w:sz w:val="20"/>
              </w:rPr>
            </w:pPr>
          </w:p>
        </w:tc>
        <w:tc>
          <w:tcPr>
            <w:tcW w:w="2130" w:type="dxa"/>
          </w:tcPr>
          <w:p w14:paraId="7DC31C56" w14:textId="77777777" w:rsidR="00621B90" w:rsidRDefault="00621B90">
            <w:pPr>
              <w:pStyle w:val="TableText"/>
              <w:rPr>
                <w:sz w:val="20"/>
              </w:rPr>
            </w:pPr>
            <w:r>
              <w:rPr>
                <w:sz w:val="20"/>
              </w:rPr>
              <w:t>purifying water at treatment centres</w:t>
            </w:r>
          </w:p>
        </w:tc>
      </w:tr>
      <w:tr w:rsidR="00621B90" w14:paraId="0D20BC42" w14:textId="77777777">
        <w:trPr>
          <w:cantSplit/>
        </w:trPr>
        <w:tc>
          <w:tcPr>
            <w:tcW w:w="1163" w:type="dxa"/>
          </w:tcPr>
          <w:p w14:paraId="77B889E2" w14:textId="77777777" w:rsidR="00621B90" w:rsidRDefault="00621B90">
            <w:pPr>
              <w:pStyle w:val="TableText"/>
              <w:rPr>
                <w:sz w:val="20"/>
              </w:rPr>
            </w:pPr>
            <w:r>
              <w:rPr>
                <w:sz w:val="20"/>
              </w:rPr>
              <w:t>5</w:t>
            </w:r>
          </w:p>
        </w:tc>
        <w:tc>
          <w:tcPr>
            <w:tcW w:w="2316" w:type="dxa"/>
          </w:tcPr>
          <w:p w14:paraId="7D8E8A59" w14:textId="77777777" w:rsidR="00621B90" w:rsidRDefault="00621B90">
            <w:pPr>
              <w:pStyle w:val="TableText"/>
              <w:rPr>
                <w:sz w:val="20"/>
              </w:rPr>
            </w:pPr>
            <w:r>
              <w:rPr>
                <w:sz w:val="20"/>
              </w:rPr>
              <w:t>electroplaters</w:t>
            </w:r>
          </w:p>
        </w:tc>
        <w:tc>
          <w:tcPr>
            <w:tcW w:w="2280" w:type="dxa"/>
          </w:tcPr>
          <w:p w14:paraId="605E8439" w14:textId="77777777" w:rsidR="00621B90" w:rsidRDefault="00621B90">
            <w:pPr>
              <w:pStyle w:val="TableText"/>
              <w:rPr>
                <w:sz w:val="20"/>
              </w:rPr>
            </w:pPr>
            <w:r>
              <w:rPr>
                <w:sz w:val="20"/>
              </w:rPr>
              <w:t>cyanides</w:t>
            </w:r>
          </w:p>
        </w:tc>
        <w:tc>
          <w:tcPr>
            <w:tcW w:w="2130" w:type="dxa"/>
          </w:tcPr>
          <w:p w14:paraId="25035D58" w14:textId="77777777" w:rsidR="00621B90" w:rsidRDefault="00621B90">
            <w:pPr>
              <w:pStyle w:val="TableText"/>
              <w:rPr>
                <w:sz w:val="20"/>
              </w:rPr>
            </w:pPr>
            <w:r>
              <w:rPr>
                <w:sz w:val="20"/>
              </w:rPr>
              <w:t>electroplating</w:t>
            </w:r>
          </w:p>
        </w:tc>
      </w:tr>
      <w:tr w:rsidR="00621B90" w14:paraId="570477CD" w14:textId="77777777">
        <w:trPr>
          <w:cantSplit/>
        </w:trPr>
        <w:tc>
          <w:tcPr>
            <w:tcW w:w="1163" w:type="dxa"/>
          </w:tcPr>
          <w:p w14:paraId="3BE2E7CC" w14:textId="77777777" w:rsidR="00621B90" w:rsidRDefault="00621B90">
            <w:pPr>
              <w:pStyle w:val="TableText"/>
              <w:rPr>
                <w:sz w:val="20"/>
              </w:rPr>
            </w:pPr>
          </w:p>
        </w:tc>
        <w:tc>
          <w:tcPr>
            <w:tcW w:w="2316" w:type="dxa"/>
          </w:tcPr>
          <w:p w14:paraId="0AE36351" w14:textId="77777777" w:rsidR="00621B90" w:rsidRDefault="00621B90">
            <w:pPr>
              <w:pStyle w:val="TableText"/>
              <w:rPr>
                <w:sz w:val="20"/>
              </w:rPr>
            </w:pPr>
            <w:r>
              <w:rPr>
                <w:sz w:val="20"/>
              </w:rPr>
              <w:t>jewellers</w:t>
            </w:r>
          </w:p>
        </w:tc>
        <w:tc>
          <w:tcPr>
            <w:tcW w:w="2280" w:type="dxa"/>
          </w:tcPr>
          <w:p w14:paraId="5065C49C" w14:textId="77777777" w:rsidR="00621B90" w:rsidRDefault="00621B90">
            <w:pPr>
              <w:pStyle w:val="TableText"/>
              <w:rPr>
                <w:sz w:val="20"/>
              </w:rPr>
            </w:pPr>
          </w:p>
        </w:tc>
        <w:tc>
          <w:tcPr>
            <w:tcW w:w="2130" w:type="dxa"/>
          </w:tcPr>
          <w:p w14:paraId="6B3478A0" w14:textId="77777777" w:rsidR="00621B90" w:rsidRDefault="00621B90">
            <w:pPr>
              <w:pStyle w:val="TableText"/>
              <w:rPr>
                <w:sz w:val="20"/>
              </w:rPr>
            </w:pPr>
            <w:r>
              <w:rPr>
                <w:sz w:val="20"/>
              </w:rPr>
              <w:t>manufacturing gold jewellery</w:t>
            </w:r>
          </w:p>
        </w:tc>
      </w:tr>
      <w:tr w:rsidR="00621B90" w14:paraId="7A5D6F42" w14:textId="77777777">
        <w:trPr>
          <w:cantSplit/>
        </w:trPr>
        <w:tc>
          <w:tcPr>
            <w:tcW w:w="1163" w:type="dxa"/>
          </w:tcPr>
          <w:p w14:paraId="6174E00B" w14:textId="77777777" w:rsidR="00621B90" w:rsidRDefault="00621B90">
            <w:pPr>
              <w:pStyle w:val="TableText"/>
              <w:rPr>
                <w:sz w:val="20"/>
              </w:rPr>
            </w:pPr>
          </w:p>
        </w:tc>
        <w:tc>
          <w:tcPr>
            <w:tcW w:w="2316" w:type="dxa"/>
          </w:tcPr>
          <w:p w14:paraId="5BC3E767" w14:textId="77777777" w:rsidR="00621B90" w:rsidRDefault="00621B90">
            <w:pPr>
              <w:pStyle w:val="TableText"/>
              <w:rPr>
                <w:sz w:val="20"/>
              </w:rPr>
            </w:pPr>
            <w:r>
              <w:rPr>
                <w:sz w:val="20"/>
              </w:rPr>
              <w:t>miners</w:t>
            </w:r>
          </w:p>
        </w:tc>
        <w:tc>
          <w:tcPr>
            <w:tcW w:w="2280" w:type="dxa"/>
          </w:tcPr>
          <w:p w14:paraId="0591395B" w14:textId="77777777" w:rsidR="00621B90" w:rsidRDefault="00621B90">
            <w:pPr>
              <w:pStyle w:val="TableText"/>
              <w:rPr>
                <w:sz w:val="20"/>
              </w:rPr>
            </w:pPr>
          </w:p>
        </w:tc>
        <w:tc>
          <w:tcPr>
            <w:tcW w:w="2130" w:type="dxa"/>
          </w:tcPr>
          <w:p w14:paraId="2F5210DB" w14:textId="77777777" w:rsidR="00621B90" w:rsidRDefault="00621B90">
            <w:pPr>
              <w:pStyle w:val="TableText"/>
              <w:rPr>
                <w:sz w:val="20"/>
              </w:rPr>
            </w:pPr>
            <w:r>
              <w:rPr>
                <w:sz w:val="20"/>
              </w:rPr>
              <w:t>extracting or processing gold</w:t>
            </w:r>
          </w:p>
        </w:tc>
      </w:tr>
      <w:tr w:rsidR="00621B90" w14:paraId="2F6A2D7C" w14:textId="77777777">
        <w:trPr>
          <w:cantSplit/>
        </w:trPr>
        <w:tc>
          <w:tcPr>
            <w:tcW w:w="1163" w:type="dxa"/>
          </w:tcPr>
          <w:p w14:paraId="6D821EAD" w14:textId="77777777" w:rsidR="00621B90" w:rsidRDefault="00621B90">
            <w:pPr>
              <w:pStyle w:val="TableText"/>
              <w:rPr>
                <w:sz w:val="20"/>
              </w:rPr>
            </w:pPr>
            <w:r>
              <w:rPr>
                <w:sz w:val="20"/>
              </w:rPr>
              <w:t>6</w:t>
            </w:r>
          </w:p>
        </w:tc>
        <w:tc>
          <w:tcPr>
            <w:tcW w:w="2316" w:type="dxa"/>
          </w:tcPr>
          <w:p w14:paraId="33DFBBAC" w14:textId="77777777" w:rsidR="00621B90" w:rsidRDefault="00621B90">
            <w:pPr>
              <w:pStyle w:val="TableText"/>
              <w:rPr>
                <w:sz w:val="20"/>
              </w:rPr>
            </w:pPr>
            <w:r>
              <w:rPr>
                <w:sz w:val="20"/>
              </w:rPr>
              <w:t>manufacturers of lacquers, paints or varnishes</w:t>
            </w:r>
          </w:p>
        </w:tc>
        <w:tc>
          <w:tcPr>
            <w:tcW w:w="2280" w:type="dxa"/>
          </w:tcPr>
          <w:p w14:paraId="292F93D2" w14:textId="77777777" w:rsidR="00621B90" w:rsidRDefault="00621B90">
            <w:pPr>
              <w:pStyle w:val="TableText"/>
              <w:rPr>
                <w:sz w:val="20"/>
              </w:rPr>
            </w:pPr>
            <w:r>
              <w:rPr>
                <w:sz w:val="20"/>
              </w:rPr>
              <w:t>epichlorohydrin</w:t>
            </w:r>
          </w:p>
        </w:tc>
        <w:tc>
          <w:tcPr>
            <w:tcW w:w="2130" w:type="dxa"/>
          </w:tcPr>
          <w:p w14:paraId="2146AD11" w14:textId="77777777" w:rsidR="00621B90" w:rsidRDefault="00621B90">
            <w:pPr>
              <w:pStyle w:val="TableText"/>
              <w:rPr>
                <w:sz w:val="20"/>
              </w:rPr>
            </w:pPr>
            <w:r>
              <w:rPr>
                <w:sz w:val="20"/>
              </w:rPr>
              <w:t>manufacturing lacquers, paints or varnishes</w:t>
            </w:r>
          </w:p>
        </w:tc>
      </w:tr>
      <w:tr w:rsidR="00621B90" w14:paraId="743E1399" w14:textId="77777777">
        <w:trPr>
          <w:cantSplit/>
        </w:trPr>
        <w:tc>
          <w:tcPr>
            <w:tcW w:w="1163" w:type="dxa"/>
          </w:tcPr>
          <w:p w14:paraId="175FAC64" w14:textId="77777777" w:rsidR="00621B90" w:rsidRDefault="00621B90">
            <w:pPr>
              <w:pStyle w:val="TableText"/>
              <w:rPr>
                <w:sz w:val="20"/>
              </w:rPr>
            </w:pPr>
            <w:r>
              <w:rPr>
                <w:sz w:val="20"/>
              </w:rPr>
              <w:t>7</w:t>
            </w:r>
          </w:p>
        </w:tc>
        <w:tc>
          <w:tcPr>
            <w:tcW w:w="2316" w:type="dxa"/>
          </w:tcPr>
          <w:p w14:paraId="4C653099" w14:textId="77777777" w:rsidR="00621B90" w:rsidRDefault="00621B90">
            <w:pPr>
              <w:pStyle w:val="TableText"/>
              <w:rPr>
                <w:sz w:val="20"/>
              </w:rPr>
            </w:pPr>
            <w:r>
              <w:rPr>
                <w:sz w:val="20"/>
              </w:rPr>
              <w:t>manufacturers of chemicals or detergents</w:t>
            </w:r>
          </w:p>
        </w:tc>
        <w:tc>
          <w:tcPr>
            <w:tcW w:w="2280" w:type="dxa"/>
          </w:tcPr>
          <w:p w14:paraId="6106473B" w14:textId="77777777" w:rsidR="00621B90" w:rsidRDefault="00621B90">
            <w:pPr>
              <w:pStyle w:val="TableText"/>
              <w:rPr>
                <w:sz w:val="20"/>
              </w:rPr>
            </w:pPr>
            <w:r>
              <w:rPr>
                <w:sz w:val="20"/>
              </w:rPr>
              <w:t>ethylene oxide</w:t>
            </w:r>
          </w:p>
        </w:tc>
        <w:tc>
          <w:tcPr>
            <w:tcW w:w="2130" w:type="dxa"/>
          </w:tcPr>
          <w:p w14:paraId="48E7809E" w14:textId="77777777" w:rsidR="00621B90" w:rsidRDefault="00621B90">
            <w:pPr>
              <w:pStyle w:val="TableText"/>
              <w:rPr>
                <w:sz w:val="20"/>
              </w:rPr>
            </w:pPr>
            <w:r>
              <w:rPr>
                <w:sz w:val="20"/>
              </w:rPr>
              <w:t>manufacturing chemicals or detergents</w:t>
            </w:r>
          </w:p>
        </w:tc>
      </w:tr>
      <w:tr w:rsidR="00621B90" w14:paraId="1DC4E43F" w14:textId="77777777">
        <w:trPr>
          <w:cantSplit/>
        </w:trPr>
        <w:tc>
          <w:tcPr>
            <w:tcW w:w="1163" w:type="dxa"/>
          </w:tcPr>
          <w:p w14:paraId="0C82CB7F" w14:textId="77777777" w:rsidR="00621B90" w:rsidRDefault="00621B90">
            <w:pPr>
              <w:pStyle w:val="TableText"/>
              <w:rPr>
                <w:sz w:val="20"/>
              </w:rPr>
            </w:pPr>
          </w:p>
        </w:tc>
        <w:tc>
          <w:tcPr>
            <w:tcW w:w="2316" w:type="dxa"/>
          </w:tcPr>
          <w:p w14:paraId="10C584CE" w14:textId="77777777" w:rsidR="00621B90" w:rsidRDefault="00621B90">
            <w:pPr>
              <w:pStyle w:val="TableText"/>
              <w:rPr>
                <w:sz w:val="20"/>
              </w:rPr>
            </w:pPr>
            <w:r>
              <w:rPr>
                <w:sz w:val="20"/>
              </w:rPr>
              <w:t>sterilising technologists</w:t>
            </w:r>
          </w:p>
        </w:tc>
        <w:tc>
          <w:tcPr>
            <w:tcW w:w="2280" w:type="dxa"/>
          </w:tcPr>
          <w:p w14:paraId="0484991F" w14:textId="77777777" w:rsidR="00621B90" w:rsidRDefault="00621B90">
            <w:pPr>
              <w:pStyle w:val="TableText"/>
              <w:rPr>
                <w:sz w:val="20"/>
              </w:rPr>
            </w:pPr>
          </w:p>
        </w:tc>
        <w:tc>
          <w:tcPr>
            <w:tcW w:w="2130" w:type="dxa"/>
          </w:tcPr>
          <w:p w14:paraId="6DF2FC45" w14:textId="77777777" w:rsidR="00621B90" w:rsidRDefault="00621B90">
            <w:pPr>
              <w:pStyle w:val="TableText"/>
              <w:rPr>
                <w:sz w:val="20"/>
              </w:rPr>
            </w:pPr>
            <w:r>
              <w:rPr>
                <w:sz w:val="20"/>
              </w:rPr>
              <w:t>sterilising surgical instruments</w:t>
            </w:r>
          </w:p>
        </w:tc>
      </w:tr>
      <w:tr w:rsidR="00621B90" w14:paraId="2EA06DAB" w14:textId="77777777">
        <w:trPr>
          <w:cantSplit/>
        </w:trPr>
        <w:tc>
          <w:tcPr>
            <w:tcW w:w="1163" w:type="dxa"/>
          </w:tcPr>
          <w:p w14:paraId="2574FE0F" w14:textId="77777777" w:rsidR="00621B90" w:rsidRDefault="00621B90">
            <w:pPr>
              <w:pStyle w:val="TableText"/>
              <w:rPr>
                <w:sz w:val="20"/>
              </w:rPr>
            </w:pPr>
            <w:r>
              <w:rPr>
                <w:sz w:val="20"/>
              </w:rPr>
              <w:t>8</w:t>
            </w:r>
          </w:p>
        </w:tc>
        <w:tc>
          <w:tcPr>
            <w:tcW w:w="2316" w:type="dxa"/>
          </w:tcPr>
          <w:p w14:paraId="14434FA2" w14:textId="77777777" w:rsidR="00621B90" w:rsidRDefault="00621B90">
            <w:pPr>
              <w:pStyle w:val="TableText"/>
              <w:rPr>
                <w:sz w:val="20"/>
              </w:rPr>
            </w:pPr>
            <w:r>
              <w:rPr>
                <w:sz w:val="20"/>
              </w:rPr>
              <w:t>glass workers</w:t>
            </w:r>
          </w:p>
        </w:tc>
        <w:tc>
          <w:tcPr>
            <w:tcW w:w="2280" w:type="dxa"/>
          </w:tcPr>
          <w:p w14:paraId="7552A695" w14:textId="77777777" w:rsidR="00621B90" w:rsidRDefault="00621B90">
            <w:pPr>
              <w:pStyle w:val="TableText"/>
              <w:rPr>
                <w:sz w:val="20"/>
              </w:rPr>
            </w:pPr>
            <w:r>
              <w:rPr>
                <w:sz w:val="20"/>
              </w:rPr>
              <w:t>hydrofluoric acid</w:t>
            </w:r>
          </w:p>
        </w:tc>
        <w:tc>
          <w:tcPr>
            <w:tcW w:w="2130" w:type="dxa"/>
          </w:tcPr>
          <w:p w14:paraId="7ECD8CD3" w14:textId="77777777" w:rsidR="00621B90" w:rsidRDefault="00621B90">
            <w:pPr>
              <w:pStyle w:val="TableText"/>
              <w:rPr>
                <w:sz w:val="20"/>
              </w:rPr>
            </w:pPr>
            <w:r>
              <w:rPr>
                <w:sz w:val="20"/>
              </w:rPr>
              <w:t>etching glass</w:t>
            </w:r>
          </w:p>
        </w:tc>
      </w:tr>
      <w:tr w:rsidR="00621B90" w14:paraId="3E535D96" w14:textId="77777777">
        <w:trPr>
          <w:cantSplit/>
        </w:trPr>
        <w:tc>
          <w:tcPr>
            <w:tcW w:w="1163" w:type="dxa"/>
          </w:tcPr>
          <w:p w14:paraId="5B9C0C11" w14:textId="77777777" w:rsidR="00621B90" w:rsidRDefault="00621B90">
            <w:pPr>
              <w:pStyle w:val="TableText"/>
              <w:rPr>
                <w:sz w:val="20"/>
              </w:rPr>
            </w:pPr>
          </w:p>
        </w:tc>
        <w:tc>
          <w:tcPr>
            <w:tcW w:w="2316" w:type="dxa"/>
          </w:tcPr>
          <w:p w14:paraId="0C87C4F1" w14:textId="77777777" w:rsidR="00621B90" w:rsidRDefault="00621B90">
            <w:pPr>
              <w:pStyle w:val="TableText"/>
              <w:rPr>
                <w:sz w:val="20"/>
              </w:rPr>
            </w:pPr>
            <w:r>
              <w:rPr>
                <w:sz w:val="20"/>
              </w:rPr>
              <w:t>masons</w:t>
            </w:r>
          </w:p>
        </w:tc>
        <w:tc>
          <w:tcPr>
            <w:tcW w:w="2280" w:type="dxa"/>
          </w:tcPr>
          <w:p w14:paraId="4F9B0015" w14:textId="77777777" w:rsidR="00621B90" w:rsidRDefault="00621B90">
            <w:pPr>
              <w:pStyle w:val="TableText"/>
              <w:rPr>
                <w:sz w:val="20"/>
              </w:rPr>
            </w:pPr>
          </w:p>
        </w:tc>
        <w:tc>
          <w:tcPr>
            <w:tcW w:w="2130" w:type="dxa"/>
          </w:tcPr>
          <w:p w14:paraId="085EF7C1" w14:textId="77777777" w:rsidR="00621B90" w:rsidRDefault="00621B90">
            <w:pPr>
              <w:pStyle w:val="TableText"/>
              <w:rPr>
                <w:sz w:val="20"/>
              </w:rPr>
            </w:pPr>
            <w:r>
              <w:rPr>
                <w:sz w:val="20"/>
              </w:rPr>
              <w:t>cleaning building materials</w:t>
            </w:r>
          </w:p>
        </w:tc>
      </w:tr>
      <w:tr w:rsidR="00621B90" w14:paraId="00AA2B22" w14:textId="77777777">
        <w:trPr>
          <w:cantSplit/>
        </w:trPr>
        <w:tc>
          <w:tcPr>
            <w:tcW w:w="1163" w:type="dxa"/>
          </w:tcPr>
          <w:p w14:paraId="1F3A1F5B" w14:textId="77777777" w:rsidR="00621B90" w:rsidRDefault="00621B90">
            <w:pPr>
              <w:pStyle w:val="TableText"/>
              <w:rPr>
                <w:sz w:val="20"/>
              </w:rPr>
            </w:pPr>
          </w:p>
        </w:tc>
        <w:tc>
          <w:tcPr>
            <w:tcW w:w="2316" w:type="dxa"/>
          </w:tcPr>
          <w:p w14:paraId="13D1B410" w14:textId="77777777" w:rsidR="00621B90" w:rsidRDefault="00621B90">
            <w:pPr>
              <w:pStyle w:val="TableText"/>
              <w:rPr>
                <w:sz w:val="20"/>
              </w:rPr>
            </w:pPr>
            <w:r>
              <w:rPr>
                <w:sz w:val="20"/>
              </w:rPr>
              <w:t>metal workers</w:t>
            </w:r>
          </w:p>
        </w:tc>
        <w:tc>
          <w:tcPr>
            <w:tcW w:w="2280" w:type="dxa"/>
          </w:tcPr>
          <w:p w14:paraId="6EF580A8" w14:textId="77777777" w:rsidR="00621B90" w:rsidRDefault="00621B90">
            <w:pPr>
              <w:pStyle w:val="TableText"/>
              <w:rPr>
                <w:sz w:val="20"/>
              </w:rPr>
            </w:pPr>
          </w:p>
        </w:tc>
        <w:tc>
          <w:tcPr>
            <w:tcW w:w="2130" w:type="dxa"/>
          </w:tcPr>
          <w:p w14:paraId="5B55ABBC" w14:textId="77777777" w:rsidR="00621B90" w:rsidRDefault="00621B90">
            <w:pPr>
              <w:pStyle w:val="TableText"/>
              <w:rPr>
                <w:sz w:val="20"/>
              </w:rPr>
            </w:pPr>
            <w:r>
              <w:rPr>
                <w:sz w:val="20"/>
              </w:rPr>
              <w:t>cleaning or etching metals</w:t>
            </w:r>
          </w:p>
        </w:tc>
      </w:tr>
      <w:tr w:rsidR="00621B90" w14:paraId="4E1C0134" w14:textId="77777777">
        <w:trPr>
          <w:cantSplit/>
        </w:trPr>
        <w:tc>
          <w:tcPr>
            <w:tcW w:w="1163" w:type="dxa"/>
          </w:tcPr>
          <w:p w14:paraId="1B45770B" w14:textId="77777777" w:rsidR="00621B90" w:rsidRDefault="00621B90">
            <w:pPr>
              <w:pStyle w:val="TableText"/>
              <w:rPr>
                <w:sz w:val="20"/>
              </w:rPr>
            </w:pPr>
          </w:p>
        </w:tc>
        <w:tc>
          <w:tcPr>
            <w:tcW w:w="2316" w:type="dxa"/>
          </w:tcPr>
          <w:p w14:paraId="52F4A39C" w14:textId="77777777" w:rsidR="00621B90" w:rsidRDefault="00621B90">
            <w:pPr>
              <w:pStyle w:val="TableText"/>
              <w:rPr>
                <w:sz w:val="20"/>
              </w:rPr>
            </w:pPr>
            <w:r>
              <w:rPr>
                <w:sz w:val="20"/>
              </w:rPr>
              <w:t>miners</w:t>
            </w:r>
          </w:p>
        </w:tc>
        <w:tc>
          <w:tcPr>
            <w:tcW w:w="2280" w:type="dxa"/>
          </w:tcPr>
          <w:p w14:paraId="0E356903" w14:textId="77777777" w:rsidR="00621B90" w:rsidRDefault="00621B90">
            <w:pPr>
              <w:pStyle w:val="TableText"/>
              <w:rPr>
                <w:sz w:val="20"/>
              </w:rPr>
            </w:pPr>
          </w:p>
        </w:tc>
        <w:tc>
          <w:tcPr>
            <w:tcW w:w="2130" w:type="dxa"/>
          </w:tcPr>
          <w:p w14:paraId="320A3EE7" w14:textId="77777777" w:rsidR="00621B90" w:rsidRDefault="00621B90">
            <w:pPr>
              <w:pStyle w:val="TableText"/>
              <w:rPr>
                <w:sz w:val="20"/>
              </w:rPr>
            </w:pPr>
            <w:r>
              <w:rPr>
                <w:sz w:val="20"/>
              </w:rPr>
              <w:t>extracting or processing gold</w:t>
            </w:r>
          </w:p>
        </w:tc>
      </w:tr>
      <w:tr w:rsidR="00621B90" w14:paraId="79DC5F4D" w14:textId="77777777">
        <w:trPr>
          <w:cantSplit/>
        </w:trPr>
        <w:tc>
          <w:tcPr>
            <w:tcW w:w="1163" w:type="dxa"/>
          </w:tcPr>
          <w:p w14:paraId="23670734" w14:textId="77777777" w:rsidR="00621B90" w:rsidRDefault="00621B90">
            <w:pPr>
              <w:pStyle w:val="TableText"/>
              <w:rPr>
                <w:sz w:val="20"/>
              </w:rPr>
            </w:pPr>
          </w:p>
        </w:tc>
        <w:tc>
          <w:tcPr>
            <w:tcW w:w="2316" w:type="dxa"/>
          </w:tcPr>
          <w:p w14:paraId="428C0B2A" w14:textId="77777777" w:rsidR="00621B90" w:rsidRDefault="00621B90">
            <w:pPr>
              <w:pStyle w:val="TableText"/>
              <w:rPr>
                <w:sz w:val="20"/>
              </w:rPr>
            </w:pPr>
            <w:r>
              <w:rPr>
                <w:sz w:val="20"/>
              </w:rPr>
              <w:t>potters</w:t>
            </w:r>
          </w:p>
        </w:tc>
        <w:tc>
          <w:tcPr>
            <w:tcW w:w="2280" w:type="dxa"/>
          </w:tcPr>
          <w:p w14:paraId="119529B8" w14:textId="77777777" w:rsidR="00621B90" w:rsidRDefault="00621B90">
            <w:pPr>
              <w:pStyle w:val="TableText"/>
              <w:rPr>
                <w:sz w:val="20"/>
              </w:rPr>
            </w:pPr>
          </w:p>
        </w:tc>
        <w:tc>
          <w:tcPr>
            <w:tcW w:w="2130" w:type="dxa"/>
          </w:tcPr>
          <w:p w14:paraId="226E3B0E" w14:textId="77777777" w:rsidR="00621B90" w:rsidRDefault="00621B90">
            <w:pPr>
              <w:pStyle w:val="TableText"/>
              <w:rPr>
                <w:sz w:val="20"/>
              </w:rPr>
            </w:pPr>
            <w:r>
              <w:rPr>
                <w:sz w:val="20"/>
              </w:rPr>
              <w:t>cleaning ceramics</w:t>
            </w:r>
          </w:p>
        </w:tc>
      </w:tr>
      <w:tr w:rsidR="00621B90" w14:paraId="5FB3D3E4" w14:textId="77777777">
        <w:trPr>
          <w:cantSplit/>
        </w:trPr>
        <w:tc>
          <w:tcPr>
            <w:tcW w:w="1163" w:type="dxa"/>
          </w:tcPr>
          <w:p w14:paraId="1640F74C" w14:textId="77777777" w:rsidR="00621B90" w:rsidRDefault="00621B90">
            <w:pPr>
              <w:pStyle w:val="TableText"/>
              <w:rPr>
                <w:sz w:val="20"/>
              </w:rPr>
            </w:pPr>
            <w:r>
              <w:rPr>
                <w:sz w:val="20"/>
              </w:rPr>
              <w:t>9</w:t>
            </w:r>
          </w:p>
        </w:tc>
        <w:tc>
          <w:tcPr>
            <w:tcW w:w="2316" w:type="dxa"/>
          </w:tcPr>
          <w:p w14:paraId="555BEEDB" w14:textId="77777777" w:rsidR="00621B90" w:rsidRDefault="00621B90">
            <w:pPr>
              <w:pStyle w:val="TableText"/>
              <w:rPr>
                <w:sz w:val="20"/>
              </w:rPr>
            </w:pPr>
            <w:r>
              <w:rPr>
                <w:sz w:val="20"/>
              </w:rPr>
              <w:t>manufacturers of lamps, mirrors or scientific instruments</w:t>
            </w:r>
          </w:p>
        </w:tc>
        <w:tc>
          <w:tcPr>
            <w:tcW w:w="2280" w:type="dxa"/>
          </w:tcPr>
          <w:p w14:paraId="42E73601" w14:textId="77777777" w:rsidR="00621B90" w:rsidRDefault="00621B90">
            <w:pPr>
              <w:pStyle w:val="TableText"/>
              <w:rPr>
                <w:sz w:val="20"/>
              </w:rPr>
            </w:pPr>
            <w:r>
              <w:rPr>
                <w:sz w:val="20"/>
              </w:rPr>
              <w:t>mercury</w:t>
            </w:r>
          </w:p>
        </w:tc>
        <w:tc>
          <w:tcPr>
            <w:tcW w:w="2130" w:type="dxa"/>
          </w:tcPr>
          <w:p w14:paraId="3B0F942A" w14:textId="77777777" w:rsidR="00621B90" w:rsidRDefault="00621B90">
            <w:pPr>
              <w:pStyle w:val="TableText"/>
              <w:rPr>
                <w:sz w:val="20"/>
              </w:rPr>
            </w:pPr>
            <w:r>
              <w:rPr>
                <w:sz w:val="20"/>
              </w:rPr>
              <w:t>manufacturing of lamps, mirrors or scientific instruments</w:t>
            </w:r>
          </w:p>
        </w:tc>
      </w:tr>
      <w:tr w:rsidR="00621B90" w14:paraId="550B26A0" w14:textId="77777777">
        <w:trPr>
          <w:cantSplit/>
        </w:trPr>
        <w:tc>
          <w:tcPr>
            <w:tcW w:w="1163" w:type="dxa"/>
          </w:tcPr>
          <w:p w14:paraId="10D4BA5B" w14:textId="77777777" w:rsidR="00621B90" w:rsidRDefault="00621B90">
            <w:pPr>
              <w:pStyle w:val="TableText"/>
              <w:rPr>
                <w:sz w:val="20"/>
              </w:rPr>
            </w:pPr>
          </w:p>
        </w:tc>
        <w:tc>
          <w:tcPr>
            <w:tcW w:w="2316" w:type="dxa"/>
          </w:tcPr>
          <w:p w14:paraId="4BFDF772" w14:textId="77777777" w:rsidR="00621B90" w:rsidRDefault="00621B90">
            <w:pPr>
              <w:pStyle w:val="TableText"/>
              <w:rPr>
                <w:sz w:val="20"/>
              </w:rPr>
            </w:pPr>
            <w:r>
              <w:rPr>
                <w:sz w:val="20"/>
              </w:rPr>
              <w:t>manufacturers of mercury salts or organic compounds</w:t>
            </w:r>
          </w:p>
        </w:tc>
        <w:tc>
          <w:tcPr>
            <w:tcW w:w="2280" w:type="dxa"/>
          </w:tcPr>
          <w:p w14:paraId="690AA7B4" w14:textId="77777777" w:rsidR="00621B90" w:rsidRDefault="00621B90">
            <w:pPr>
              <w:pStyle w:val="TableText"/>
              <w:rPr>
                <w:sz w:val="20"/>
              </w:rPr>
            </w:pPr>
          </w:p>
        </w:tc>
        <w:tc>
          <w:tcPr>
            <w:tcW w:w="2130" w:type="dxa"/>
          </w:tcPr>
          <w:p w14:paraId="58D095AE" w14:textId="77777777" w:rsidR="00621B90" w:rsidRDefault="00621B90">
            <w:pPr>
              <w:pStyle w:val="TableText"/>
              <w:rPr>
                <w:sz w:val="20"/>
              </w:rPr>
            </w:pPr>
            <w:r>
              <w:rPr>
                <w:sz w:val="20"/>
              </w:rPr>
              <w:t>manufacturing mercury salts or organic compounds</w:t>
            </w:r>
          </w:p>
        </w:tc>
      </w:tr>
      <w:tr w:rsidR="00621B90" w14:paraId="53C53C5A" w14:textId="77777777">
        <w:trPr>
          <w:cantSplit/>
        </w:trPr>
        <w:tc>
          <w:tcPr>
            <w:tcW w:w="1163" w:type="dxa"/>
          </w:tcPr>
          <w:p w14:paraId="27D5AFFA" w14:textId="77777777" w:rsidR="00621B90" w:rsidRDefault="00621B90">
            <w:pPr>
              <w:pStyle w:val="TableText"/>
              <w:rPr>
                <w:sz w:val="20"/>
              </w:rPr>
            </w:pPr>
          </w:p>
        </w:tc>
        <w:tc>
          <w:tcPr>
            <w:tcW w:w="2316" w:type="dxa"/>
          </w:tcPr>
          <w:p w14:paraId="4BCCDA38" w14:textId="77777777" w:rsidR="00621B90" w:rsidRDefault="00621B90">
            <w:pPr>
              <w:pStyle w:val="TableText"/>
              <w:rPr>
                <w:sz w:val="20"/>
              </w:rPr>
            </w:pPr>
            <w:r>
              <w:rPr>
                <w:sz w:val="20"/>
              </w:rPr>
              <w:t>miners</w:t>
            </w:r>
          </w:p>
        </w:tc>
        <w:tc>
          <w:tcPr>
            <w:tcW w:w="2280" w:type="dxa"/>
          </w:tcPr>
          <w:p w14:paraId="0CDC6C5D" w14:textId="77777777" w:rsidR="00621B90" w:rsidRDefault="00621B90">
            <w:pPr>
              <w:pStyle w:val="TableText"/>
              <w:rPr>
                <w:sz w:val="20"/>
              </w:rPr>
            </w:pPr>
          </w:p>
        </w:tc>
        <w:tc>
          <w:tcPr>
            <w:tcW w:w="2130" w:type="dxa"/>
          </w:tcPr>
          <w:p w14:paraId="7F35F357" w14:textId="77777777" w:rsidR="00621B90" w:rsidRDefault="00621B90">
            <w:pPr>
              <w:pStyle w:val="TableText"/>
              <w:rPr>
                <w:sz w:val="20"/>
              </w:rPr>
            </w:pPr>
            <w:r>
              <w:rPr>
                <w:sz w:val="20"/>
              </w:rPr>
              <w:t>extracting metals from ores</w:t>
            </w:r>
          </w:p>
        </w:tc>
      </w:tr>
      <w:tr w:rsidR="00621B90" w14:paraId="26461DEC" w14:textId="77777777">
        <w:trPr>
          <w:cantSplit/>
        </w:trPr>
        <w:tc>
          <w:tcPr>
            <w:tcW w:w="1163" w:type="dxa"/>
          </w:tcPr>
          <w:p w14:paraId="50A92A54" w14:textId="77777777" w:rsidR="00621B90" w:rsidRDefault="00621B90">
            <w:pPr>
              <w:pStyle w:val="TableText"/>
              <w:rPr>
                <w:sz w:val="20"/>
              </w:rPr>
            </w:pPr>
            <w:r>
              <w:rPr>
                <w:sz w:val="20"/>
              </w:rPr>
              <w:t>10</w:t>
            </w:r>
          </w:p>
        </w:tc>
        <w:tc>
          <w:tcPr>
            <w:tcW w:w="2316" w:type="dxa"/>
          </w:tcPr>
          <w:p w14:paraId="04C9A5FF" w14:textId="77777777" w:rsidR="00621B90" w:rsidRDefault="00621B90">
            <w:pPr>
              <w:pStyle w:val="TableText"/>
              <w:rPr>
                <w:sz w:val="20"/>
              </w:rPr>
            </w:pPr>
            <w:r>
              <w:rPr>
                <w:sz w:val="20"/>
              </w:rPr>
              <w:t>manufacturers of plastics</w:t>
            </w:r>
          </w:p>
        </w:tc>
        <w:tc>
          <w:tcPr>
            <w:tcW w:w="2280" w:type="dxa"/>
          </w:tcPr>
          <w:p w14:paraId="46F1D412" w14:textId="77777777" w:rsidR="00621B90" w:rsidRDefault="00621B90">
            <w:pPr>
              <w:pStyle w:val="TableText"/>
              <w:rPr>
                <w:sz w:val="20"/>
              </w:rPr>
            </w:pPr>
            <w:r>
              <w:rPr>
                <w:sz w:val="20"/>
              </w:rPr>
              <w:t>4, 4’-methylenebis [2</w:t>
            </w:r>
            <w:r>
              <w:rPr>
                <w:sz w:val="20"/>
              </w:rPr>
              <w:noBreakHyphen/>
              <w:t>chloroaniline] (MOCA)</w:t>
            </w:r>
          </w:p>
        </w:tc>
        <w:tc>
          <w:tcPr>
            <w:tcW w:w="2130" w:type="dxa"/>
          </w:tcPr>
          <w:p w14:paraId="4661855D" w14:textId="77777777" w:rsidR="00621B90" w:rsidRDefault="00621B90">
            <w:pPr>
              <w:pStyle w:val="TableText"/>
              <w:rPr>
                <w:sz w:val="20"/>
              </w:rPr>
            </w:pPr>
            <w:r>
              <w:rPr>
                <w:sz w:val="20"/>
              </w:rPr>
              <w:t>manufacturing plastics</w:t>
            </w:r>
          </w:p>
        </w:tc>
      </w:tr>
      <w:tr w:rsidR="00621B90" w14:paraId="606A04E7" w14:textId="77777777">
        <w:trPr>
          <w:cantSplit/>
        </w:trPr>
        <w:tc>
          <w:tcPr>
            <w:tcW w:w="1163" w:type="dxa"/>
          </w:tcPr>
          <w:p w14:paraId="6AF6B81B" w14:textId="77777777" w:rsidR="00621B90" w:rsidRDefault="00621B90">
            <w:pPr>
              <w:pStyle w:val="TableText"/>
              <w:keepNext/>
              <w:rPr>
                <w:sz w:val="20"/>
              </w:rPr>
            </w:pPr>
            <w:r>
              <w:rPr>
                <w:sz w:val="20"/>
              </w:rPr>
              <w:lastRenderedPageBreak/>
              <w:t>11</w:t>
            </w:r>
          </w:p>
        </w:tc>
        <w:tc>
          <w:tcPr>
            <w:tcW w:w="2316" w:type="dxa"/>
          </w:tcPr>
          <w:p w14:paraId="1601C7B1" w14:textId="77777777" w:rsidR="00621B90" w:rsidRDefault="00621B90">
            <w:pPr>
              <w:pStyle w:val="TableText"/>
              <w:keepNext/>
              <w:rPr>
                <w:sz w:val="20"/>
              </w:rPr>
            </w:pPr>
            <w:r>
              <w:rPr>
                <w:sz w:val="20"/>
              </w:rPr>
              <w:t>manufacturers of detergents, lubricants or organic compounds</w:t>
            </w:r>
          </w:p>
        </w:tc>
        <w:tc>
          <w:tcPr>
            <w:tcW w:w="2280" w:type="dxa"/>
          </w:tcPr>
          <w:p w14:paraId="5D5689B8" w14:textId="77777777" w:rsidR="00621B90" w:rsidRDefault="00621B90">
            <w:pPr>
              <w:pStyle w:val="TableText"/>
              <w:keepNext/>
              <w:rPr>
                <w:sz w:val="20"/>
              </w:rPr>
            </w:pPr>
            <w:r>
              <w:rPr>
                <w:sz w:val="20"/>
              </w:rPr>
              <w:t>propylene oxide</w:t>
            </w:r>
          </w:p>
        </w:tc>
        <w:tc>
          <w:tcPr>
            <w:tcW w:w="2130" w:type="dxa"/>
          </w:tcPr>
          <w:p w14:paraId="5BEE4F6E" w14:textId="77777777" w:rsidR="00621B90" w:rsidRDefault="00621B90">
            <w:pPr>
              <w:pStyle w:val="TableText"/>
              <w:keepNext/>
              <w:rPr>
                <w:sz w:val="20"/>
              </w:rPr>
            </w:pPr>
            <w:r>
              <w:rPr>
                <w:sz w:val="20"/>
              </w:rPr>
              <w:t>manufacturing detergents, lubricants or organic compounds</w:t>
            </w:r>
          </w:p>
        </w:tc>
      </w:tr>
      <w:tr w:rsidR="00621B90" w14:paraId="518D0FA7" w14:textId="77777777">
        <w:trPr>
          <w:cantSplit/>
        </w:trPr>
        <w:tc>
          <w:tcPr>
            <w:tcW w:w="1163" w:type="dxa"/>
          </w:tcPr>
          <w:p w14:paraId="5E4AF8DE" w14:textId="77777777" w:rsidR="00621B90" w:rsidRDefault="00621B90">
            <w:pPr>
              <w:pStyle w:val="TableText"/>
              <w:rPr>
                <w:sz w:val="20"/>
              </w:rPr>
            </w:pPr>
            <w:r>
              <w:rPr>
                <w:sz w:val="20"/>
              </w:rPr>
              <w:t>12</w:t>
            </w:r>
          </w:p>
        </w:tc>
        <w:tc>
          <w:tcPr>
            <w:tcW w:w="2316" w:type="dxa"/>
          </w:tcPr>
          <w:p w14:paraId="7D3A4C83" w14:textId="77777777" w:rsidR="00621B90" w:rsidRDefault="00621B90">
            <w:pPr>
              <w:pStyle w:val="TableText"/>
              <w:rPr>
                <w:sz w:val="20"/>
              </w:rPr>
            </w:pPr>
            <w:r>
              <w:rPr>
                <w:sz w:val="20"/>
              </w:rPr>
              <w:t>manufacturers of organic compounds, paints, rust removers or varnishes</w:t>
            </w:r>
          </w:p>
        </w:tc>
        <w:tc>
          <w:tcPr>
            <w:tcW w:w="2280" w:type="dxa"/>
          </w:tcPr>
          <w:p w14:paraId="4096450F" w14:textId="77777777" w:rsidR="00621B90" w:rsidRDefault="00621B90">
            <w:pPr>
              <w:pStyle w:val="TableText"/>
              <w:rPr>
                <w:sz w:val="20"/>
              </w:rPr>
            </w:pPr>
            <w:r>
              <w:rPr>
                <w:sz w:val="20"/>
              </w:rPr>
              <w:t>tetrachloroethane</w:t>
            </w:r>
          </w:p>
        </w:tc>
        <w:tc>
          <w:tcPr>
            <w:tcW w:w="2130" w:type="dxa"/>
          </w:tcPr>
          <w:p w14:paraId="5FE439DF" w14:textId="77777777" w:rsidR="00621B90" w:rsidRDefault="00621B90">
            <w:pPr>
              <w:pStyle w:val="TableText"/>
              <w:rPr>
                <w:sz w:val="20"/>
              </w:rPr>
            </w:pPr>
            <w:r>
              <w:rPr>
                <w:sz w:val="20"/>
              </w:rPr>
              <w:t>manufacturing organic compounds, paints, rust removers or varnishes</w:t>
            </w:r>
          </w:p>
        </w:tc>
      </w:tr>
      <w:tr w:rsidR="00621B90" w14:paraId="5CC8498B" w14:textId="77777777">
        <w:trPr>
          <w:cantSplit/>
        </w:trPr>
        <w:tc>
          <w:tcPr>
            <w:tcW w:w="1163" w:type="dxa"/>
          </w:tcPr>
          <w:p w14:paraId="2B9E6C3C" w14:textId="77777777" w:rsidR="00621B90" w:rsidRDefault="00621B90">
            <w:pPr>
              <w:pStyle w:val="TableText"/>
              <w:rPr>
                <w:sz w:val="20"/>
              </w:rPr>
            </w:pPr>
            <w:r>
              <w:rPr>
                <w:sz w:val="20"/>
              </w:rPr>
              <w:t>13</w:t>
            </w:r>
          </w:p>
        </w:tc>
        <w:tc>
          <w:tcPr>
            <w:tcW w:w="2316" w:type="dxa"/>
          </w:tcPr>
          <w:p w14:paraId="77AB0938" w14:textId="77777777" w:rsidR="00621B90" w:rsidRDefault="00621B90">
            <w:pPr>
              <w:pStyle w:val="TableText"/>
              <w:rPr>
                <w:sz w:val="20"/>
              </w:rPr>
            </w:pPr>
            <w:r>
              <w:rPr>
                <w:sz w:val="20"/>
              </w:rPr>
              <w:t>manufacturers of dyes</w:t>
            </w:r>
          </w:p>
        </w:tc>
        <w:tc>
          <w:tcPr>
            <w:tcW w:w="2280" w:type="dxa"/>
          </w:tcPr>
          <w:p w14:paraId="778D97DC" w14:textId="77777777" w:rsidR="00621B90" w:rsidRDefault="00621B90">
            <w:pPr>
              <w:pStyle w:val="TableText"/>
              <w:rPr>
                <w:sz w:val="20"/>
              </w:rPr>
            </w:pPr>
            <w:r>
              <w:rPr>
                <w:sz w:val="20"/>
              </w:rPr>
              <w:t>ortho-tolidine</w:t>
            </w:r>
          </w:p>
        </w:tc>
        <w:tc>
          <w:tcPr>
            <w:tcW w:w="2130" w:type="dxa"/>
          </w:tcPr>
          <w:p w14:paraId="0E07D021" w14:textId="77777777" w:rsidR="00621B90" w:rsidRDefault="00621B90">
            <w:pPr>
              <w:pStyle w:val="TableText"/>
              <w:rPr>
                <w:sz w:val="20"/>
              </w:rPr>
            </w:pPr>
            <w:r>
              <w:rPr>
                <w:sz w:val="20"/>
              </w:rPr>
              <w:t>manufacturing dyes</w:t>
            </w:r>
          </w:p>
        </w:tc>
      </w:tr>
      <w:tr w:rsidR="00621B90" w14:paraId="22E8E31A" w14:textId="77777777">
        <w:trPr>
          <w:cantSplit/>
        </w:trPr>
        <w:tc>
          <w:tcPr>
            <w:tcW w:w="1163" w:type="dxa"/>
          </w:tcPr>
          <w:p w14:paraId="0ABA453F" w14:textId="77777777" w:rsidR="00621B90" w:rsidRDefault="00621B90">
            <w:pPr>
              <w:pStyle w:val="TableText"/>
              <w:rPr>
                <w:sz w:val="20"/>
              </w:rPr>
            </w:pPr>
            <w:r>
              <w:rPr>
                <w:sz w:val="20"/>
              </w:rPr>
              <w:t>14</w:t>
            </w:r>
          </w:p>
        </w:tc>
        <w:tc>
          <w:tcPr>
            <w:tcW w:w="2316" w:type="dxa"/>
          </w:tcPr>
          <w:p w14:paraId="26FF3D02" w14:textId="77777777" w:rsidR="00621B90" w:rsidRDefault="00621B90">
            <w:pPr>
              <w:pStyle w:val="TableText"/>
              <w:rPr>
                <w:sz w:val="20"/>
              </w:rPr>
            </w:pPr>
            <w:r>
              <w:rPr>
                <w:sz w:val="20"/>
              </w:rPr>
              <w:t xml:space="preserve">manufacturers of disinfectants, household cleaners or industrial deodorants </w:t>
            </w:r>
          </w:p>
        </w:tc>
        <w:tc>
          <w:tcPr>
            <w:tcW w:w="2280" w:type="dxa"/>
          </w:tcPr>
          <w:p w14:paraId="28D43544" w14:textId="77777777" w:rsidR="00621B90" w:rsidRDefault="00621B90">
            <w:pPr>
              <w:pStyle w:val="TableText"/>
              <w:rPr>
                <w:sz w:val="20"/>
              </w:rPr>
            </w:pPr>
            <w:r>
              <w:rPr>
                <w:sz w:val="20"/>
              </w:rPr>
              <w:t>trichloroisocyanuric acid</w:t>
            </w:r>
          </w:p>
        </w:tc>
        <w:tc>
          <w:tcPr>
            <w:tcW w:w="2130" w:type="dxa"/>
          </w:tcPr>
          <w:p w14:paraId="700C4CBD" w14:textId="77777777" w:rsidR="00621B90" w:rsidRDefault="00621B90">
            <w:pPr>
              <w:pStyle w:val="TableText"/>
              <w:rPr>
                <w:sz w:val="20"/>
              </w:rPr>
            </w:pPr>
            <w:r>
              <w:rPr>
                <w:sz w:val="20"/>
              </w:rPr>
              <w:t xml:space="preserve">manufacturing disinfectants, household cleaners or industrial deodorants </w:t>
            </w:r>
          </w:p>
        </w:tc>
      </w:tr>
    </w:tbl>
    <w:p w14:paraId="5B5D1A69" w14:textId="77777777" w:rsidR="00621B90" w:rsidRDefault="00621B90">
      <w:pPr>
        <w:pStyle w:val="03Schedule"/>
        <w:sectPr w:rsidR="00621B90">
          <w:headerReference w:type="even" r:id="rId360"/>
          <w:headerReference w:type="default" r:id="rId361"/>
          <w:footerReference w:type="even" r:id="rId362"/>
          <w:footerReference w:type="default" r:id="rId363"/>
          <w:type w:val="continuous"/>
          <w:pgSz w:w="11907" w:h="16839" w:code="9"/>
          <w:pgMar w:top="3880" w:right="1900" w:bottom="3100" w:left="2300" w:header="2280" w:footer="1760" w:gutter="0"/>
          <w:cols w:space="720"/>
        </w:sectPr>
      </w:pPr>
    </w:p>
    <w:p w14:paraId="1DCB104E" w14:textId="77777777" w:rsidR="00621B90" w:rsidRDefault="00621B90">
      <w:pPr>
        <w:pStyle w:val="PageBreak"/>
      </w:pPr>
      <w:r>
        <w:br w:type="page"/>
      </w:r>
    </w:p>
    <w:p w14:paraId="123D31DE" w14:textId="77777777" w:rsidR="00621B90" w:rsidRPr="00EE46A9" w:rsidRDefault="00621B90">
      <w:pPr>
        <w:pStyle w:val="Sched-heading"/>
      </w:pPr>
      <w:bookmarkStart w:id="409" w:name="_Toc74819307"/>
      <w:r w:rsidRPr="00EE46A9">
        <w:rPr>
          <w:rStyle w:val="CharChapNo"/>
        </w:rPr>
        <w:lastRenderedPageBreak/>
        <w:t>Schedule 5</w:t>
      </w:r>
      <w:r>
        <w:tab/>
      </w:r>
      <w:r w:rsidRPr="00EE46A9">
        <w:rPr>
          <w:rStyle w:val="CharChapText"/>
        </w:rPr>
        <w:t>Requirements for storage receptacles</w:t>
      </w:r>
      <w:bookmarkEnd w:id="409"/>
    </w:p>
    <w:p w14:paraId="50AEC799" w14:textId="77777777" w:rsidR="00621B90" w:rsidRDefault="00621B90">
      <w:pPr>
        <w:pStyle w:val="ref"/>
      </w:pPr>
      <w:r>
        <w:t>(see s 531 and s 533)</w:t>
      </w:r>
    </w:p>
    <w:p w14:paraId="5C2C0A07" w14:textId="77777777" w:rsidR="00621B90" w:rsidRPr="00EE46A9" w:rsidRDefault="00621B90">
      <w:pPr>
        <w:pStyle w:val="Sched-Part"/>
        <w:jc w:val="both"/>
      </w:pPr>
      <w:bookmarkStart w:id="410" w:name="_Toc74819308"/>
      <w:r w:rsidRPr="00EE46A9">
        <w:rPr>
          <w:rStyle w:val="CharPartNo"/>
        </w:rPr>
        <w:t>Part 5.1</w:t>
      </w:r>
      <w:r>
        <w:tab/>
      </w:r>
      <w:r w:rsidRPr="00EE46A9">
        <w:rPr>
          <w:rStyle w:val="CharPartText"/>
        </w:rPr>
        <w:t>Medicines cabinets</w:t>
      </w:r>
      <w:bookmarkEnd w:id="410"/>
    </w:p>
    <w:p w14:paraId="20899965" w14:textId="77777777" w:rsidR="00621B90" w:rsidRDefault="00621B90">
      <w:pPr>
        <w:pStyle w:val="Schclauseheading"/>
        <w:jc w:val="both"/>
      </w:pPr>
      <w:bookmarkStart w:id="411" w:name="_Toc74819309"/>
      <w:r w:rsidRPr="00EE46A9">
        <w:rPr>
          <w:rStyle w:val="CharSectNo"/>
        </w:rPr>
        <w:t>5.1</w:t>
      </w:r>
      <w:r>
        <w:tab/>
        <w:t>Medicines cabinets—general requirements</w:t>
      </w:r>
      <w:bookmarkEnd w:id="411"/>
    </w:p>
    <w:p w14:paraId="59CE6BEA" w14:textId="77777777" w:rsidR="00621B90" w:rsidRDefault="00621B90">
      <w:pPr>
        <w:pStyle w:val="Amainreturn"/>
      </w:pPr>
      <w:r>
        <w:t>A medicines cabinet must be constructed to prevent ready access to the cabinet’s contents by cutting, sawing or unbolting.</w:t>
      </w:r>
    </w:p>
    <w:p w14:paraId="5F0EE100" w14:textId="77777777" w:rsidR="00621B90" w:rsidRDefault="00621B90">
      <w:pPr>
        <w:pStyle w:val="Schclauseheading"/>
        <w:jc w:val="both"/>
      </w:pPr>
      <w:bookmarkStart w:id="412" w:name="_Toc74819310"/>
      <w:r w:rsidRPr="00EE46A9">
        <w:rPr>
          <w:rStyle w:val="CharSectNo"/>
        </w:rPr>
        <w:t>5.2</w:t>
      </w:r>
      <w:r>
        <w:tab/>
        <w:t>Medicines cabinets—body requirements</w:t>
      </w:r>
      <w:bookmarkEnd w:id="412"/>
    </w:p>
    <w:p w14:paraId="58DA938A" w14:textId="77777777" w:rsidR="00621B90" w:rsidRDefault="00621B90">
      <w:pPr>
        <w:pStyle w:val="SchAmain"/>
      </w:pPr>
      <w:r>
        <w:tab/>
        <w:t>(1)</w:t>
      </w:r>
      <w:r>
        <w:tab/>
        <w:t>The body of a medicines cabinet must be constructed of a single layer of black mild steel plate at least 10mm thick and with continuous welding of all joints.</w:t>
      </w:r>
    </w:p>
    <w:p w14:paraId="545B0D77" w14:textId="77777777" w:rsidR="00621B90" w:rsidRDefault="00621B90">
      <w:pPr>
        <w:pStyle w:val="SchAmain"/>
      </w:pPr>
      <w:r>
        <w:tab/>
        <w:t>(2)</w:t>
      </w:r>
      <w:r>
        <w:tab/>
        <w:t>The body must have, for installation—</w:t>
      </w:r>
    </w:p>
    <w:p w14:paraId="4420837E" w14:textId="77777777" w:rsidR="00621B90" w:rsidRDefault="00621B90">
      <w:pPr>
        <w:pStyle w:val="SchApara"/>
      </w:pPr>
      <w:r>
        <w:tab/>
        <w:t>(a)</w:t>
      </w:r>
      <w:r>
        <w:tab/>
        <w:t>4 suitably sized holes in the cabinet’s back plate; or</w:t>
      </w:r>
    </w:p>
    <w:p w14:paraId="2E615CE1" w14:textId="77777777" w:rsidR="00621B90" w:rsidRDefault="00621B90">
      <w:pPr>
        <w:pStyle w:val="SchApara"/>
      </w:pPr>
      <w:r>
        <w:tab/>
        <w:t>(b)</w:t>
      </w:r>
      <w:r>
        <w:tab/>
        <w:t>2 suitably sized holes in the back plate and 2 suitably sized holes in the cabinet’s base.</w:t>
      </w:r>
    </w:p>
    <w:p w14:paraId="6834F0FD" w14:textId="77777777" w:rsidR="00621B90" w:rsidRDefault="00621B90">
      <w:pPr>
        <w:pStyle w:val="Schclauseheading"/>
        <w:jc w:val="both"/>
      </w:pPr>
      <w:bookmarkStart w:id="413" w:name="_Toc74819311"/>
      <w:r w:rsidRPr="00EE46A9">
        <w:rPr>
          <w:rStyle w:val="CharSectNo"/>
        </w:rPr>
        <w:lastRenderedPageBreak/>
        <w:t>5.3</w:t>
      </w:r>
      <w:r>
        <w:tab/>
        <w:t>Medicines cabinets—door requirements</w:t>
      </w:r>
      <w:bookmarkEnd w:id="413"/>
    </w:p>
    <w:p w14:paraId="520DFE2A" w14:textId="77777777" w:rsidR="00621B90" w:rsidRDefault="00621B90">
      <w:pPr>
        <w:pStyle w:val="SchAmain"/>
        <w:keepNext/>
      </w:pPr>
      <w:r>
        <w:tab/>
        <w:t>(1)</w:t>
      </w:r>
      <w:r>
        <w:tab/>
        <w:t>The door of a medicines cabinet must be constructed of black mild steel plate at least 10mm thick.</w:t>
      </w:r>
    </w:p>
    <w:p w14:paraId="7DDC6C71" w14:textId="77777777" w:rsidR="00621B90" w:rsidRDefault="00621B90">
      <w:pPr>
        <w:pStyle w:val="SchAmain"/>
        <w:keepNext/>
      </w:pPr>
      <w:r>
        <w:tab/>
        <w:t>(2)</w:t>
      </w:r>
      <w:r>
        <w:tab/>
        <w:t>When the medicines cabinet door is closed, the door must—</w:t>
      </w:r>
    </w:p>
    <w:p w14:paraId="0C392D6E" w14:textId="77777777" w:rsidR="00621B90" w:rsidRDefault="00621B90">
      <w:pPr>
        <w:pStyle w:val="SchApara"/>
        <w:keepNext/>
      </w:pPr>
      <w:r>
        <w:tab/>
        <w:t>(a)</w:t>
      </w:r>
      <w:r>
        <w:tab/>
        <w:t>fit flush with the cabinet; and</w:t>
      </w:r>
    </w:p>
    <w:p w14:paraId="08908A8A" w14:textId="77777777" w:rsidR="00621B90" w:rsidRDefault="00621B90">
      <w:pPr>
        <w:pStyle w:val="SchApara"/>
        <w:keepNext/>
      </w:pPr>
      <w:r>
        <w:tab/>
        <w:t>(b)</w:t>
      </w:r>
      <w:r>
        <w:tab/>
        <w:t>have a clearance around the door of not more than 1.5mm.</w:t>
      </w:r>
    </w:p>
    <w:p w14:paraId="2C1F7EBD" w14:textId="77777777" w:rsidR="00621B90" w:rsidRDefault="00621B90">
      <w:pPr>
        <w:pStyle w:val="SchAmain"/>
        <w:keepNext/>
      </w:pPr>
      <w:r>
        <w:tab/>
        <w:t>(3)</w:t>
      </w:r>
      <w:r>
        <w:tab/>
        <w:t>The door must be fitted with a fixed locking bar, welded to the inside face of the door near the hinge edge, that engages in a rebate in the cabinet when closed.</w:t>
      </w:r>
    </w:p>
    <w:p w14:paraId="4F4DF1C0" w14:textId="77777777" w:rsidR="00621B90" w:rsidRDefault="00621B90">
      <w:pPr>
        <w:pStyle w:val="SchAmain"/>
      </w:pPr>
      <w:r>
        <w:tab/>
        <w:t>(4)</w:t>
      </w:r>
      <w:r>
        <w:tab/>
        <w:t>The hinges on the door must be—</w:t>
      </w:r>
    </w:p>
    <w:p w14:paraId="7C402B76" w14:textId="77777777" w:rsidR="00621B90" w:rsidRDefault="00621B90">
      <w:pPr>
        <w:pStyle w:val="SchApara"/>
      </w:pPr>
      <w:r>
        <w:tab/>
        <w:t>(a)</w:t>
      </w:r>
      <w:r>
        <w:tab/>
        <w:t>constructed of heavy duty steel; and</w:t>
      </w:r>
    </w:p>
    <w:p w14:paraId="44D05078" w14:textId="77777777" w:rsidR="00621B90" w:rsidRDefault="00621B90">
      <w:pPr>
        <w:pStyle w:val="SchApara"/>
      </w:pPr>
      <w:r>
        <w:tab/>
        <w:t>(b)</w:t>
      </w:r>
      <w:r>
        <w:tab/>
        <w:t>continuous welded to the door and body of the cabinet.</w:t>
      </w:r>
    </w:p>
    <w:p w14:paraId="06ABD627" w14:textId="77777777" w:rsidR="00621B90" w:rsidRDefault="00621B90">
      <w:pPr>
        <w:pStyle w:val="Schclauseheading"/>
        <w:jc w:val="both"/>
      </w:pPr>
      <w:bookmarkStart w:id="414" w:name="_Toc74819312"/>
      <w:r w:rsidRPr="00EE46A9">
        <w:rPr>
          <w:rStyle w:val="CharSectNo"/>
        </w:rPr>
        <w:t>5.4</w:t>
      </w:r>
      <w:r>
        <w:tab/>
        <w:t>Medicines cabinets—lock requirements</w:t>
      </w:r>
      <w:bookmarkEnd w:id="414"/>
    </w:p>
    <w:p w14:paraId="09433F62" w14:textId="77777777" w:rsidR="00621B90" w:rsidRDefault="00621B90">
      <w:pPr>
        <w:pStyle w:val="SchAmain"/>
      </w:pPr>
      <w:r>
        <w:tab/>
        <w:t>(1)</w:t>
      </w:r>
      <w:r>
        <w:tab/>
        <w:t>A medicines cabinet lock must be—</w:t>
      </w:r>
    </w:p>
    <w:p w14:paraId="73E34254" w14:textId="77777777" w:rsidR="00621B90" w:rsidRDefault="00621B90">
      <w:pPr>
        <w:pStyle w:val="SchApara"/>
      </w:pPr>
      <w:r>
        <w:tab/>
        <w:t>(a)</w:t>
      </w:r>
      <w:r>
        <w:tab/>
        <w:t>a 6-lever pick-proof lock; or</w:t>
      </w:r>
    </w:p>
    <w:p w14:paraId="70748567" w14:textId="77777777" w:rsidR="00621B90" w:rsidRDefault="00621B90">
      <w:pPr>
        <w:pStyle w:val="SchApara"/>
      </w:pPr>
      <w:r>
        <w:tab/>
        <w:t>(b)</w:t>
      </w:r>
      <w:r>
        <w:tab/>
        <w:t>a lock mechanism of a level of security equal to, or greater than, a 6-lever pick-proof lock.</w:t>
      </w:r>
    </w:p>
    <w:p w14:paraId="412EA80B" w14:textId="77777777" w:rsidR="00621B90" w:rsidRDefault="00621B90">
      <w:pPr>
        <w:pStyle w:val="SchAmain"/>
      </w:pPr>
      <w:r>
        <w:tab/>
        <w:t>(2)</w:t>
      </w:r>
      <w:r>
        <w:tab/>
        <w:t>The lock must be securely attached to the inside face of the door.</w:t>
      </w:r>
    </w:p>
    <w:p w14:paraId="35F18FEE" w14:textId="77777777" w:rsidR="00621B90" w:rsidRDefault="00621B90">
      <w:pPr>
        <w:pStyle w:val="Schclauseheading"/>
        <w:jc w:val="both"/>
      </w:pPr>
      <w:bookmarkStart w:id="415" w:name="_Toc74819313"/>
      <w:r w:rsidRPr="00EE46A9">
        <w:rPr>
          <w:rStyle w:val="CharSectNo"/>
        </w:rPr>
        <w:lastRenderedPageBreak/>
        <w:t>5.5</w:t>
      </w:r>
      <w:r>
        <w:tab/>
        <w:t>Medicines cabinets—mounting requirements</w:t>
      </w:r>
      <w:bookmarkEnd w:id="415"/>
    </w:p>
    <w:p w14:paraId="0F2B6073" w14:textId="77777777" w:rsidR="00621B90" w:rsidRDefault="00621B90">
      <w:pPr>
        <w:pStyle w:val="SchAmain"/>
        <w:keepNext/>
      </w:pPr>
      <w:r>
        <w:tab/>
        <w:t>(1)</w:t>
      </w:r>
      <w:r>
        <w:tab/>
        <w:t>A medicines cabinet must be—</w:t>
      </w:r>
    </w:p>
    <w:p w14:paraId="0E1FDE18" w14:textId="77777777" w:rsidR="00621B90" w:rsidRDefault="00621B90">
      <w:pPr>
        <w:pStyle w:val="SchApara"/>
        <w:keepNext/>
      </w:pPr>
      <w:r>
        <w:tab/>
        <w:t>(a)</w:t>
      </w:r>
      <w:r>
        <w:tab/>
        <w:t>embedded in a floor of reinforced concrete of at least 10mpa compressive strength; or</w:t>
      </w:r>
    </w:p>
    <w:p w14:paraId="7797E8AD" w14:textId="77777777" w:rsidR="00621B90" w:rsidRDefault="00621B90">
      <w:pPr>
        <w:pStyle w:val="SchApara"/>
        <w:keepNext/>
      </w:pPr>
      <w:r>
        <w:tab/>
        <w:t>(b)</w:t>
      </w:r>
      <w:r>
        <w:tab/>
        <w:t>securely fixed to a wall or floor (or both) in accordance with this section.</w:t>
      </w:r>
    </w:p>
    <w:p w14:paraId="19C62A43" w14:textId="77777777" w:rsidR="00621B90" w:rsidRDefault="00621B90">
      <w:pPr>
        <w:pStyle w:val="SchAmain"/>
      </w:pPr>
      <w:r>
        <w:tab/>
        <w:t>(2)</w:t>
      </w:r>
      <w:r>
        <w:tab/>
        <w:t>If the wall and floor are brick or concrete, the medicines cabinet must be fixed to the wall or floor (or both) by at least 4 expanding bolts.</w:t>
      </w:r>
    </w:p>
    <w:p w14:paraId="62501817" w14:textId="77777777" w:rsidR="00621B90" w:rsidRDefault="00621B90">
      <w:pPr>
        <w:pStyle w:val="SchAmain"/>
      </w:pPr>
      <w:r>
        <w:tab/>
        <w:t>(3)</w:t>
      </w:r>
      <w:r>
        <w:tab/>
        <w:t>If the wall is timber, but the floor is brick or concrete, the medicines cabinet must be fixed—</w:t>
      </w:r>
    </w:p>
    <w:p w14:paraId="35B91CB2" w14:textId="77777777" w:rsidR="00621B90" w:rsidRDefault="00621B90">
      <w:pPr>
        <w:pStyle w:val="SchApara"/>
      </w:pPr>
      <w:r>
        <w:tab/>
        <w:t>(a)</w:t>
      </w:r>
      <w:r>
        <w:tab/>
        <w:t>to the floor by at least 4 expanding bolts; and</w:t>
      </w:r>
    </w:p>
    <w:p w14:paraId="198EB98D" w14:textId="77777777" w:rsidR="00621B90" w:rsidRDefault="00621B90">
      <w:pPr>
        <w:pStyle w:val="SchApara"/>
      </w:pPr>
      <w:r>
        <w:tab/>
        <w:t>(b)</w:t>
      </w:r>
      <w:r>
        <w:tab/>
        <w:t>to the wall by at least 2 coach screws into the studs as close to the top of the wall face as is possible.</w:t>
      </w:r>
    </w:p>
    <w:p w14:paraId="13710462" w14:textId="77777777"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14:paraId="71C1D2E1" w14:textId="77777777" w:rsidR="00621B90" w:rsidRDefault="00621B90">
      <w:pPr>
        <w:pStyle w:val="SchAmain"/>
      </w:pPr>
      <w:r>
        <w:tab/>
        <w:t>(5)</w:t>
      </w:r>
      <w:r>
        <w:tab/>
        <w:t>The bolts and coach screws must be at least 10mm in diameter.</w:t>
      </w:r>
    </w:p>
    <w:p w14:paraId="33C3F32E" w14:textId="77777777" w:rsidR="00621B90" w:rsidRPr="00EE46A9" w:rsidRDefault="00621B90">
      <w:pPr>
        <w:pStyle w:val="Sched-Part"/>
        <w:jc w:val="both"/>
      </w:pPr>
      <w:bookmarkStart w:id="416" w:name="_Toc74819314"/>
      <w:r w:rsidRPr="00EE46A9">
        <w:rPr>
          <w:rStyle w:val="CharPartNo"/>
        </w:rPr>
        <w:lastRenderedPageBreak/>
        <w:t>Part 5.2</w:t>
      </w:r>
      <w:r>
        <w:tab/>
      </w:r>
      <w:r w:rsidRPr="00EE46A9">
        <w:rPr>
          <w:rStyle w:val="CharPartText"/>
        </w:rPr>
        <w:t>Safes, strong rooms and vaults</w:t>
      </w:r>
      <w:bookmarkEnd w:id="416"/>
    </w:p>
    <w:p w14:paraId="7F5505D9" w14:textId="77777777" w:rsidR="00621B90" w:rsidRDefault="00621B90">
      <w:pPr>
        <w:pStyle w:val="Schclauseheading"/>
        <w:jc w:val="both"/>
      </w:pPr>
      <w:bookmarkStart w:id="417" w:name="_Toc74819315"/>
      <w:r w:rsidRPr="00EE46A9">
        <w:rPr>
          <w:rStyle w:val="CharSectNo"/>
        </w:rPr>
        <w:t>5.6</w:t>
      </w:r>
      <w:r>
        <w:tab/>
        <w:t>Requirements for safes</w:t>
      </w:r>
      <w:bookmarkEnd w:id="417"/>
    </w:p>
    <w:p w14:paraId="7BCE4360" w14:textId="77777777" w:rsidR="00621B90" w:rsidRDefault="00621B90">
      <w:pPr>
        <w:pStyle w:val="SchAmain"/>
        <w:keepNext/>
      </w:pPr>
      <w:r>
        <w:tab/>
        <w:t>(1)</w:t>
      </w:r>
      <w:r>
        <w:tab/>
        <w:t>A safe must be constructed to prevent ready access to the safe’s contents by cutting, sawing or unbolting.</w:t>
      </w:r>
    </w:p>
    <w:p w14:paraId="32FBA94B" w14:textId="77777777" w:rsidR="00621B90" w:rsidRDefault="00621B90">
      <w:pPr>
        <w:pStyle w:val="SchAmain"/>
        <w:keepNext/>
      </w:pPr>
      <w:r>
        <w:tab/>
        <w:t>(2)</w:t>
      </w:r>
      <w:r>
        <w:tab/>
        <w:t>When locked, a safe must reasonably be expected to resist attempts to gain entry by tools, torch or explosives for at least 30 minutes.</w:t>
      </w:r>
    </w:p>
    <w:p w14:paraId="7B9A7FFA" w14:textId="77777777" w:rsidR="00621B90" w:rsidRDefault="00621B90">
      <w:pPr>
        <w:pStyle w:val="SchAmain"/>
        <w:keepNext/>
      </w:pPr>
      <w:r>
        <w:tab/>
        <w:t>(3)</w:t>
      </w:r>
      <w:r>
        <w:tab/>
        <w:t>A safe—</w:t>
      </w:r>
    </w:p>
    <w:p w14:paraId="712CA2F0" w14:textId="77777777" w:rsidR="00621B90" w:rsidRDefault="00621B90">
      <w:pPr>
        <w:pStyle w:val="SchApara"/>
      </w:pPr>
      <w:r>
        <w:tab/>
        <w:t>(a)</w:t>
      </w:r>
      <w:r>
        <w:tab/>
        <w:t>may be freestanding if it weighs more than 350kg; or</w:t>
      </w:r>
    </w:p>
    <w:p w14:paraId="5873BA9C" w14:textId="77777777"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14:paraId="6ACAE263" w14:textId="77777777" w:rsidR="00621B90" w:rsidRDefault="00621B90">
      <w:pPr>
        <w:pStyle w:val="Schclauseheading"/>
        <w:jc w:val="both"/>
      </w:pPr>
      <w:bookmarkStart w:id="418" w:name="_Toc74819316"/>
      <w:r w:rsidRPr="00EE46A9">
        <w:rPr>
          <w:rStyle w:val="CharSectNo"/>
        </w:rPr>
        <w:t>5.7</w:t>
      </w:r>
      <w:r>
        <w:tab/>
        <w:t>Requirements for strong rooms</w:t>
      </w:r>
      <w:bookmarkEnd w:id="418"/>
    </w:p>
    <w:p w14:paraId="045BE981" w14:textId="77777777" w:rsidR="00621B90" w:rsidRDefault="00621B90">
      <w:pPr>
        <w:pStyle w:val="SchAmain"/>
      </w:pPr>
      <w:r>
        <w:tab/>
        <w:t>(1)</w:t>
      </w:r>
      <w:r>
        <w:tab/>
        <w:t>The walls, floor and ceiling of a strong room must be brick or concrete.</w:t>
      </w:r>
    </w:p>
    <w:p w14:paraId="55199EF4" w14:textId="77777777" w:rsidR="00621B90" w:rsidRDefault="00621B90">
      <w:pPr>
        <w:pStyle w:val="SchAmain"/>
      </w:pPr>
      <w:r>
        <w:tab/>
        <w:t>(2)</w:t>
      </w:r>
      <w:r>
        <w:tab/>
        <w:t>The strong room must be fitted with a door.</w:t>
      </w:r>
    </w:p>
    <w:p w14:paraId="52F3CD1B" w14:textId="77777777" w:rsidR="00621B90" w:rsidRDefault="00621B90">
      <w:pPr>
        <w:pStyle w:val="SchAmain"/>
      </w:pPr>
      <w:r>
        <w:tab/>
        <w:t>(3)</w:t>
      </w:r>
      <w:r>
        <w:tab/>
        <w:t>When locked, the strong room must reasonably be expected to resist attempts to gain entry by tools, torch or explosives for at least 1 hour.</w:t>
      </w:r>
    </w:p>
    <w:p w14:paraId="6E10762C" w14:textId="77777777" w:rsidR="00621B90" w:rsidRDefault="00621B90">
      <w:pPr>
        <w:pStyle w:val="Schclauseheading"/>
        <w:jc w:val="both"/>
      </w:pPr>
      <w:bookmarkStart w:id="419" w:name="_Toc74819317"/>
      <w:r w:rsidRPr="00EE46A9">
        <w:rPr>
          <w:rStyle w:val="CharSectNo"/>
        </w:rPr>
        <w:t>5.8</w:t>
      </w:r>
      <w:r>
        <w:tab/>
        <w:t>Requirements for vaults</w:t>
      </w:r>
      <w:bookmarkEnd w:id="419"/>
    </w:p>
    <w:p w14:paraId="08926F5F" w14:textId="77777777" w:rsidR="00621B90" w:rsidRDefault="00621B90">
      <w:pPr>
        <w:pStyle w:val="SchAmain"/>
        <w:keepNext/>
      </w:pPr>
      <w:r>
        <w:tab/>
        <w:t>(1)</w:t>
      </w:r>
      <w:r>
        <w:tab/>
        <w:t>The walls, floor and ceiling of a vault must be reinforced concrete.</w:t>
      </w:r>
    </w:p>
    <w:p w14:paraId="74C74CE0" w14:textId="77777777" w:rsidR="00621B90" w:rsidRDefault="00621B90">
      <w:pPr>
        <w:pStyle w:val="SchAmain"/>
      </w:pPr>
      <w:r>
        <w:tab/>
        <w:t>(2)</w:t>
      </w:r>
      <w:r>
        <w:tab/>
        <w:t>The vault must be fitted with a door.</w:t>
      </w:r>
    </w:p>
    <w:p w14:paraId="1CDD2483" w14:textId="77777777" w:rsidR="00621B90" w:rsidRDefault="00621B90">
      <w:pPr>
        <w:pStyle w:val="SchAmain"/>
      </w:pPr>
      <w:r>
        <w:tab/>
        <w:t>(3)</w:t>
      </w:r>
      <w:r>
        <w:tab/>
        <w:t>When locked, the vault must reasonably be expected to resist attempts to gain entry by tools, torch or explosives for at least 1 hour.</w:t>
      </w:r>
    </w:p>
    <w:p w14:paraId="6ACE883C" w14:textId="77777777" w:rsidR="0037742B" w:rsidRDefault="0037742B">
      <w:pPr>
        <w:pStyle w:val="03Schedule"/>
        <w:sectPr w:rsidR="0037742B">
          <w:headerReference w:type="even" r:id="rId364"/>
          <w:headerReference w:type="default" r:id="rId365"/>
          <w:footerReference w:type="even" r:id="rId366"/>
          <w:footerReference w:type="default" r:id="rId367"/>
          <w:type w:val="continuous"/>
          <w:pgSz w:w="11907" w:h="16839" w:code="9"/>
          <w:pgMar w:top="3880" w:right="1900" w:bottom="3100" w:left="2300" w:header="2280" w:footer="1760" w:gutter="0"/>
          <w:cols w:space="720"/>
        </w:sectPr>
      </w:pPr>
    </w:p>
    <w:p w14:paraId="104D4D0D" w14:textId="77777777" w:rsidR="00621B90" w:rsidRDefault="00621B90" w:rsidP="00966FCD">
      <w:pPr>
        <w:pStyle w:val="Dict-Heading"/>
      </w:pPr>
      <w:bookmarkStart w:id="420" w:name="_Toc74819318"/>
      <w:r>
        <w:lastRenderedPageBreak/>
        <w:t>Dictionary</w:t>
      </w:r>
      <w:bookmarkEnd w:id="420"/>
    </w:p>
    <w:p w14:paraId="0091AAE4" w14:textId="77777777" w:rsidR="00621B90" w:rsidRDefault="00621B90">
      <w:pPr>
        <w:pStyle w:val="ref"/>
        <w:keepNext/>
      </w:pPr>
      <w:r>
        <w:t>(see s 3)</w:t>
      </w:r>
    </w:p>
    <w:p w14:paraId="6F55A506" w14:textId="5E6E70F8" w:rsidR="00621B90" w:rsidRDefault="00621B90">
      <w:pPr>
        <w:pStyle w:val="aNote"/>
      </w:pPr>
      <w:r w:rsidRPr="00E948B5">
        <w:rPr>
          <w:rStyle w:val="charItals"/>
        </w:rPr>
        <w:t>Note 1</w:t>
      </w:r>
      <w:r w:rsidRPr="00E948B5">
        <w:rPr>
          <w:rStyle w:val="charItals"/>
        </w:rPr>
        <w:tab/>
      </w:r>
      <w:r>
        <w:t xml:space="preserve">The </w:t>
      </w:r>
      <w:hyperlink r:id="rId368" w:tooltip="A2001-14" w:history="1">
        <w:r w:rsidR="00E948B5" w:rsidRPr="00E948B5">
          <w:rPr>
            <w:rStyle w:val="charCitHyperlinkAbbrev"/>
          </w:rPr>
          <w:t>Legislation Act</w:t>
        </w:r>
      </w:hyperlink>
      <w:r>
        <w:t xml:space="preserve"> contains definitions and other provisions relevant to this regulation.</w:t>
      </w:r>
    </w:p>
    <w:p w14:paraId="43A8B9DD" w14:textId="4DF0D5CD" w:rsidR="00621B90" w:rsidRDefault="00621B90">
      <w:pPr>
        <w:pStyle w:val="aNote"/>
        <w:keepNext/>
      </w:pPr>
      <w:r w:rsidRPr="00E948B5">
        <w:rPr>
          <w:rStyle w:val="charItals"/>
        </w:rPr>
        <w:t>Note 2</w:t>
      </w:r>
      <w:r w:rsidRPr="00E948B5">
        <w:rPr>
          <w:rStyle w:val="charItals"/>
        </w:rPr>
        <w:tab/>
      </w:r>
      <w:r>
        <w:t xml:space="preserve">For example, the </w:t>
      </w:r>
      <w:hyperlink r:id="rId369" w:tooltip="A2001-14" w:history="1">
        <w:r w:rsidR="00E948B5" w:rsidRPr="00E948B5">
          <w:rPr>
            <w:rStyle w:val="charCitHyperlinkAbbrev"/>
          </w:rPr>
          <w:t>Legislation Act</w:t>
        </w:r>
      </w:hyperlink>
      <w:r>
        <w:t>, dict, pt 1, defines the following terms:</w:t>
      </w:r>
    </w:p>
    <w:p w14:paraId="3AEF1AD8"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14:paraId="01E595DB"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14:paraId="5FB2ADAD" w14:textId="77777777" w:rsidR="006D792C" w:rsidRDefault="006D792C">
      <w:pPr>
        <w:pStyle w:val="aNoteBulletss"/>
        <w:tabs>
          <w:tab w:val="left" w:pos="2300"/>
        </w:tabs>
      </w:pPr>
      <w:r>
        <w:rPr>
          <w:rFonts w:ascii="Symbol" w:hAnsi="Symbol"/>
        </w:rPr>
        <w:t></w:t>
      </w:r>
      <w:r>
        <w:rPr>
          <w:rFonts w:ascii="Symbol" w:hAnsi="Symbol"/>
        </w:rPr>
        <w:tab/>
      </w:r>
      <w:r>
        <w:t>child</w:t>
      </w:r>
    </w:p>
    <w:p w14:paraId="64BDABC0"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14:paraId="5B72D6CA"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14:paraId="5FA6EEC1" w14:textId="77777777" w:rsidR="00841257" w:rsidRDefault="00621B90">
      <w:pPr>
        <w:pStyle w:val="aNoteBulletss"/>
        <w:tabs>
          <w:tab w:val="left" w:pos="2300"/>
        </w:tabs>
      </w:pPr>
      <w:r>
        <w:rPr>
          <w:rFonts w:ascii="Symbol" w:hAnsi="Symbol"/>
        </w:rPr>
        <w:t></w:t>
      </w:r>
      <w:r>
        <w:rPr>
          <w:rFonts w:ascii="Symbol" w:hAnsi="Symbol"/>
        </w:rPr>
        <w:tab/>
      </w:r>
      <w:r>
        <w:t>correctional centre</w:t>
      </w:r>
    </w:p>
    <w:p w14:paraId="2222471E" w14:textId="77777777"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14:paraId="180F1E0C" w14:textId="77777777" w:rsidR="00621B90" w:rsidRDefault="00621B90">
      <w:pPr>
        <w:pStyle w:val="aNoteBulletss"/>
        <w:tabs>
          <w:tab w:val="left" w:pos="2300"/>
        </w:tabs>
      </w:pPr>
      <w:r>
        <w:rPr>
          <w:rFonts w:ascii="Symbol" w:hAnsi="Symbol"/>
        </w:rPr>
        <w:t></w:t>
      </w:r>
      <w:r>
        <w:rPr>
          <w:rFonts w:ascii="Symbol" w:hAnsi="Symbol"/>
        </w:rPr>
        <w:tab/>
      </w:r>
      <w:r>
        <w:t>doctor</w:t>
      </w:r>
    </w:p>
    <w:p w14:paraId="1700652A" w14:textId="77777777"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14:paraId="0535B595" w14:textId="77777777"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14:paraId="7883C6E1" w14:textId="77777777" w:rsidR="00E64C9E" w:rsidRDefault="00E64C9E" w:rsidP="00E64C9E">
      <w:pPr>
        <w:pStyle w:val="aNoteBulletss"/>
        <w:tabs>
          <w:tab w:val="left" w:pos="2300"/>
        </w:tabs>
      </w:pPr>
      <w:r>
        <w:rPr>
          <w:rFonts w:ascii="Symbol" w:hAnsi="Symbol"/>
        </w:rPr>
        <w:t></w:t>
      </w:r>
      <w:r>
        <w:rPr>
          <w:rFonts w:ascii="Symbol" w:hAnsi="Symbol"/>
        </w:rPr>
        <w:tab/>
      </w:r>
      <w:r>
        <w:t>home address</w:t>
      </w:r>
    </w:p>
    <w:p w14:paraId="727196F4"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14:paraId="0AB8FA2B" w14:textId="77777777"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14:paraId="7561E9E8" w14:textId="77777777" w:rsidR="00621B90" w:rsidRDefault="00621B90">
      <w:pPr>
        <w:pStyle w:val="aNoteBulletss"/>
        <w:tabs>
          <w:tab w:val="left" w:pos="2300"/>
        </w:tabs>
      </w:pPr>
      <w:r>
        <w:rPr>
          <w:rFonts w:ascii="Symbol" w:hAnsi="Symbol"/>
        </w:rPr>
        <w:t></w:t>
      </w:r>
      <w:r>
        <w:rPr>
          <w:rFonts w:ascii="Symbol" w:hAnsi="Symbol"/>
        </w:rPr>
        <w:tab/>
      </w:r>
      <w:r>
        <w:t>nurse</w:t>
      </w:r>
    </w:p>
    <w:p w14:paraId="48576284" w14:textId="77777777" w:rsidR="00621B90" w:rsidRDefault="00621B90">
      <w:pPr>
        <w:pStyle w:val="aNoteBulletss"/>
        <w:tabs>
          <w:tab w:val="left" w:pos="2300"/>
        </w:tabs>
      </w:pPr>
      <w:r>
        <w:rPr>
          <w:rFonts w:ascii="Symbol" w:hAnsi="Symbol"/>
        </w:rPr>
        <w:t></w:t>
      </w:r>
      <w:r>
        <w:rPr>
          <w:rFonts w:ascii="Symbol" w:hAnsi="Symbol"/>
        </w:rPr>
        <w:tab/>
      </w:r>
      <w:r>
        <w:t>nurse practitioner</w:t>
      </w:r>
    </w:p>
    <w:p w14:paraId="5B6B37E5" w14:textId="77777777" w:rsidR="00621B90" w:rsidRDefault="00621B90">
      <w:pPr>
        <w:pStyle w:val="aNoteBulletss"/>
        <w:tabs>
          <w:tab w:val="left" w:pos="2300"/>
        </w:tabs>
      </w:pPr>
      <w:r>
        <w:rPr>
          <w:rFonts w:ascii="Symbol" w:hAnsi="Symbol"/>
        </w:rPr>
        <w:t></w:t>
      </w:r>
      <w:r>
        <w:rPr>
          <w:rFonts w:ascii="Symbol" w:hAnsi="Symbol"/>
        </w:rPr>
        <w:tab/>
      </w:r>
      <w:r>
        <w:t>optometrist</w:t>
      </w:r>
    </w:p>
    <w:p w14:paraId="3B4C3325"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14:paraId="7552DBF1" w14:textId="77777777" w:rsidR="00621B90" w:rsidRDefault="00621B90">
      <w:pPr>
        <w:pStyle w:val="aNoteBulletss"/>
        <w:keepNext/>
        <w:tabs>
          <w:tab w:val="left" w:pos="2300"/>
        </w:tabs>
      </w:pPr>
      <w:r>
        <w:rPr>
          <w:rFonts w:ascii="Symbol" w:hAnsi="Symbol"/>
        </w:rPr>
        <w:t></w:t>
      </w:r>
      <w:r>
        <w:rPr>
          <w:rFonts w:ascii="Symbol" w:hAnsi="Symbol"/>
        </w:rPr>
        <w:tab/>
      </w:r>
      <w:r>
        <w:t>public employee</w:t>
      </w:r>
    </w:p>
    <w:p w14:paraId="06CCB406" w14:textId="77777777"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14:paraId="76230D3D" w14:textId="77777777"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14:paraId="39BFCCCE" w14:textId="3D2E12EB" w:rsidR="00621B90" w:rsidRDefault="00621B90" w:rsidP="005D5726">
      <w:pPr>
        <w:pStyle w:val="aNote"/>
        <w:keepNext/>
        <w:keepLines/>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70" w:tooltip="A2008-26" w:history="1">
        <w:r w:rsidR="00E948B5" w:rsidRPr="00E948B5">
          <w:rPr>
            <w:rStyle w:val="charCitHyperlinkItal"/>
          </w:rPr>
          <w:t>Medicines, Poisons and Therapeutic Goods Act 2008</w:t>
        </w:r>
      </w:hyperlink>
      <w:r>
        <w:rPr>
          <w:iCs/>
        </w:rPr>
        <w:t xml:space="preserve"> (see </w:t>
      </w:r>
      <w:hyperlink r:id="rId371" w:tooltip="A2001-14" w:history="1">
        <w:r w:rsidR="00E948B5" w:rsidRPr="00E948B5">
          <w:rPr>
            <w:rStyle w:val="charCitHyperlinkAbbrev"/>
          </w:rPr>
          <w:t>Legislation Act</w:t>
        </w:r>
      </w:hyperlink>
      <w:r>
        <w:rPr>
          <w:iCs/>
        </w:rPr>
        <w:t xml:space="preserve">, s 148).  For example, the following terms are defined in the </w:t>
      </w:r>
      <w:hyperlink r:id="rId372" w:tooltip="A2008-26" w:history="1">
        <w:r w:rsidR="00E948B5" w:rsidRPr="00E948B5">
          <w:rPr>
            <w:rStyle w:val="charCitHyperlinkItal"/>
          </w:rPr>
          <w:t>Medicines, Poisons and Therapeutic Goods Act 2008</w:t>
        </w:r>
      </w:hyperlink>
      <w:r>
        <w:rPr>
          <w:iCs/>
        </w:rPr>
        <w:t>, dictionary:</w:t>
      </w:r>
    </w:p>
    <w:p w14:paraId="0E20C731" w14:textId="77777777" w:rsidR="00621B90" w:rsidRDefault="00621B90" w:rsidP="00570A96">
      <w:pPr>
        <w:pStyle w:val="aNoteBulletss"/>
        <w:keepNext/>
        <w:tabs>
          <w:tab w:val="left" w:pos="2300"/>
        </w:tabs>
      </w:pPr>
      <w:r>
        <w:rPr>
          <w:rFonts w:ascii="Symbol" w:hAnsi="Symbol"/>
        </w:rPr>
        <w:t></w:t>
      </w:r>
      <w:r>
        <w:rPr>
          <w:rFonts w:ascii="Symbol" w:hAnsi="Symbol"/>
        </w:rPr>
        <w:tab/>
      </w:r>
      <w:r>
        <w:t>controlled medicine (see s 11)</w:t>
      </w:r>
    </w:p>
    <w:p w14:paraId="1A8659CD" w14:textId="77777777" w:rsidR="00621B90" w:rsidRDefault="00621B90">
      <w:pPr>
        <w:pStyle w:val="aNoteBulletss"/>
        <w:tabs>
          <w:tab w:val="left" w:pos="2300"/>
        </w:tabs>
      </w:pPr>
      <w:r>
        <w:rPr>
          <w:rFonts w:ascii="Symbol" w:hAnsi="Symbol"/>
        </w:rPr>
        <w:t></w:t>
      </w:r>
      <w:r>
        <w:rPr>
          <w:rFonts w:ascii="Symbol" w:hAnsi="Symbol"/>
        </w:rPr>
        <w:tab/>
      </w:r>
      <w:r>
        <w:t>dangerous poison (see s 12)</w:t>
      </w:r>
    </w:p>
    <w:p w14:paraId="2F2FCD63" w14:textId="77777777"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14:paraId="57E7267B" w14:textId="77777777" w:rsidR="00621B90" w:rsidRDefault="00621B90">
      <w:pPr>
        <w:pStyle w:val="aNoteBulletss"/>
        <w:tabs>
          <w:tab w:val="left" w:pos="2300"/>
        </w:tabs>
      </w:pPr>
      <w:r>
        <w:rPr>
          <w:rFonts w:ascii="Symbol" w:hAnsi="Symbol"/>
        </w:rPr>
        <w:t></w:t>
      </w:r>
      <w:r>
        <w:rPr>
          <w:rFonts w:ascii="Symbol" w:hAnsi="Symbol"/>
        </w:rPr>
        <w:tab/>
      </w:r>
      <w:r>
        <w:t>deals, with a regulated substance (see s 19)</w:t>
      </w:r>
    </w:p>
    <w:p w14:paraId="59BC1C84" w14:textId="77777777"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14:paraId="209EDA02" w14:textId="77777777" w:rsidR="00621B90" w:rsidRDefault="00621B90">
      <w:pPr>
        <w:pStyle w:val="aNoteBulletss"/>
        <w:tabs>
          <w:tab w:val="left" w:pos="2300"/>
        </w:tabs>
      </w:pPr>
      <w:r>
        <w:rPr>
          <w:rFonts w:ascii="Symbol" w:hAnsi="Symbol"/>
        </w:rPr>
        <w:t></w:t>
      </w:r>
      <w:r>
        <w:rPr>
          <w:rFonts w:ascii="Symbol" w:hAnsi="Symbol"/>
        </w:rPr>
        <w:tab/>
      </w:r>
      <w:r>
        <w:t>hospital</w:t>
      </w:r>
    </w:p>
    <w:p w14:paraId="091E4157" w14:textId="77777777" w:rsidR="00621B90" w:rsidRDefault="00621B90">
      <w:pPr>
        <w:pStyle w:val="aNoteBulletss"/>
        <w:tabs>
          <w:tab w:val="left" w:pos="2300"/>
        </w:tabs>
      </w:pPr>
      <w:r>
        <w:rPr>
          <w:rFonts w:ascii="Symbol" w:hAnsi="Symbol"/>
        </w:rPr>
        <w:t></w:t>
      </w:r>
      <w:r>
        <w:rPr>
          <w:rFonts w:ascii="Symbol" w:hAnsi="Symbol"/>
        </w:rPr>
        <w:tab/>
      </w:r>
      <w:r>
        <w:t>institution</w:t>
      </w:r>
    </w:p>
    <w:p w14:paraId="68BD6C70" w14:textId="77777777" w:rsidR="00B45002" w:rsidRPr="00870C56" w:rsidRDefault="00B45002" w:rsidP="00B45002">
      <w:pPr>
        <w:pStyle w:val="aNoteBulletss"/>
        <w:tabs>
          <w:tab w:val="left" w:pos="2300"/>
        </w:tabs>
      </w:pPr>
      <w:r w:rsidRPr="00870C56">
        <w:rPr>
          <w:rFonts w:ascii="Symbol" w:hAnsi="Symbol"/>
        </w:rPr>
        <w:t></w:t>
      </w:r>
      <w:r w:rsidRPr="00870C56">
        <w:rPr>
          <w:rFonts w:ascii="Symbol" w:hAnsi="Symbol"/>
        </w:rPr>
        <w:tab/>
      </w:r>
      <w:r w:rsidRPr="00870C56">
        <w:t>medicines advisory committee</w:t>
      </w:r>
    </w:p>
    <w:p w14:paraId="45F5E99E" w14:textId="77777777" w:rsidR="00621B90" w:rsidRDefault="00621B90">
      <w:pPr>
        <w:pStyle w:val="aNoteBulletss"/>
        <w:tabs>
          <w:tab w:val="left" w:pos="2300"/>
        </w:tabs>
      </w:pPr>
      <w:r>
        <w:rPr>
          <w:rFonts w:ascii="Symbol" w:hAnsi="Symbol"/>
        </w:rPr>
        <w:t></w:t>
      </w:r>
      <w:r>
        <w:rPr>
          <w:rFonts w:ascii="Symbol" w:hAnsi="Symbol"/>
        </w:rPr>
        <w:tab/>
      </w:r>
      <w:r>
        <w:t>medicines and poisons standard (see s 15)</w:t>
      </w:r>
    </w:p>
    <w:p w14:paraId="06101F94" w14:textId="77777777" w:rsidR="00ED0CC4" w:rsidRPr="003F009C" w:rsidRDefault="00ED0CC4" w:rsidP="00ED0CC4">
      <w:pPr>
        <w:pStyle w:val="aNoteBulletss"/>
        <w:tabs>
          <w:tab w:val="left" w:pos="2300"/>
        </w:tabs>
      </w:pPr>
      <w:r w:rsidRPr="003F009C">
        <w:rPr>
          <w:rFonts w:ascii="Symbol" w:hAnsi="Symbol"/>
        </w:rPr>
        <w:t></w:t>
      </w:r>
      <w:r w:rsidRPr="003F009C">
        <w:rPr>
          <w:rFonts w:ascii="Symbol" w:hAnsi="Symbol"/>
        </w:rPr>
        <w:tab/>
      </w:r>
      <w:r w:rsidRPr="003F009C">
        <w:t>opioid dependency treatment centre</w:t>
      </w:r>
    </w:p>
    <w:p w14:paraId="339827B0" w14:textId="77777777" w:rsidR="00621B90" w:rsidRDefault="00621B90">
      <w:pPr>
        <w:pStyle w:val="aNoteBulletss"/>
        <w:tabs>
          <w:tab w:val="left" w:pos="2300"/>
        </w:tabs>
      </w:pPr>
      <w:r>
        <w:rPr>
          <w:rFonts w:ascii="Symbol" w:hAnsi="Symbol"/>
        </w:rPr>
        <w:t></w:t>
      </w:r>
      <w:r>
        <w:rPr>
          <w:rFonts w:ascii="Symbol" w:hAnsi="Symbol"/>
        </w:rPr>
        <w:tab/>
      </w:r>
      <w:r>
        <w:t>prescription only medicine (see s 11)</w:t>
      </w:r>
    </w:p>
    <w:p w14:paraId="6F376A3E" w14:textId="77777777" w:rsidR="00621B90" w:rsidRDefault="00621B90">
      <w:pPr>
        <w:pStyle w:val="aNoteBulletss"/>
        <w:tabs>
          <w:tab w:val="left" w:pos="2300"/>
        </w:tabs>
      </w:pPr>
      <w:r>
        <w:rPr>
          <w:rFonts w:ascii="Symbol" w:hAnsi="Symbol"/>
        </w:rPr>
        <w:t></w:t>
      </w:r>
      <w:r>
        <w:rPr>
          <w:rFonts w:ascii="Symbol" w:hAnsi="Symbol"/>
        </w:rPr>
        <w:tab/>
      </w:r>
      <w:r>
        <w:t>prohibited substance (see s 13)</w:t>
      </w:r>
    </w:p>
    <w:p w14:paraId="3BF3CE86" w14:textId="77777777" w:rsidR="00621B90" w:rsidRDefault="00621B90">
      <w:pPr>
        <w:pStyle w:val="aNoteBulletss"/>
        <w:tabs>
          <w:tab w:val="left" w:pos="2300"/>
        </w:tabs>
      </w:pPr>
      <w:r>
        <w:rPr>
          <w:rFonts w:ascii="Symbol" w:hAnsi="Symbol"/>
        </w:rPr>
        <w:t></w:t>
      </w:r>
      <w:r>
        <w:rPr>
          <w:rFonts w:ascii="Symbol" w:hAnsi="Symbol"/>
        </w:rPr>
        <w:tab/>
      </w:r>
      <w:r>
        <w:t>purchase order</w:t>
      </w:r>
    </w:p>
    <w:p w14:paraId="1346CA37" w14:textId="77777777" w:rsidR="00621B90" w:rsidRDefault="00621B90">
      <w:pPr>
        <w:pStyle w:val="aNoteBulletss"/>
        <w:tabs>
          <w:tab w:val="left" w:pos="2300"/>
        </w:tabs>
      </w:pPr>
      <w:r>
        <w:rPr>
          <w:rFonts w:ascii="Symbol" w:hAnsi="Symbol"/>
        </w:rPr>
        <w:t></w:t>
      </w:r>
      <w:r>
        <w:rPr>
          <w:rFonts w:ascii="Symbol" w:hAnsi="Symbol"/>
        </w:rPr>
        <w:tab/>
      </w:r>
      <w:r>
        <w:t>regulated substance (see s 10)</w:t>
      </w:r>
    </w:p>
    <w:p w14:paraId="1DC86A29" w14:textId="77777777" w:rsidR="00621B90" w:rsidRDefault="00621B90">
      <w:pPr>
        <w:pStyle w:val="aNoteBulletss"/>
        <w:tabs>
          <w:tab w:val="left" w:pos="2300"/>
        </w:tabs>
      </w:pPr>
      <w:r>
        <w:rPr>
          <w:rFonts w:ascii="Symbol" w:hAnsi="Symbol"/>
        </w:rPr>
        <w:t></w:t>
      </w:r>
      <w:r>
        <w:rPr>
          <w:rFonts w:ascii="Symbol" w:hAnsi="Symbol"/>
        </w:rPr>
        <w:tab/>
      </w:r>
      <w:r>
        <w:t>residential aged care facility</w:t>
      </w:r>
    </w:p>
    <w:p w14:paraId="2C9D79FE" w14:textId="77777777" w:rsidR="00621B90" w:rsidRDefault="00621B90">
      <w:pPr>
        <w:pStyle w:val="aNoteBulletss"/>
        <w:keepNext/>
        <w:tabs>
          <w:tab w:val="left" w:pos="2300"/>
        </w:tabs>
      </w:pPr>
      <w:r>
        <w:rPr>
          <w:rFonts w:ascii="Symbol" w:hAnsi="Symbol"/>
        </w:rPr>
        <w:t></w:t>
      </w:r>
      <w:r>
        <w:rPr>
          <w:rFonts w:ascii="Symbol" w:hAnsi="Symbol"/>
        </w:rPr>
        <w:tab/>
      </w:r>
      <w:r>
        <w:t>signs</w:t>
      </w:r>
    </w:p>
    <w:p w14:paraId="305DC99C" w14:textId="77777777" w:rsidR="00621B90" w:rsidRDefault="00621B90">
      <w:pPr>
        <w:pStyle w:val="aNoteBulletss"/>
        <w:keepNext/>
        <w:tabs>
          <w:tab w:val="left" w:pos="2300"/>
        </w:tabs>
      </w:pPr>
      <w:r>
        <w:rPr>
          <w:rFonts w:ascii="Symbol" w:hAnsi="Symbol"/>
        </w:rPr>
        <w:t></w:t>
      </w:r>
      <w:r>
        <w:rPr>
          <w:rFonts w:ascii="Symbol" w:hAnsi="Symbol"/>
        </w:rPr>
        <w:tab/>
      </w:r>
      <w:r>
        <w:t>supply (see s 24)</w:t>
      </w:r>
    </w:p>
    <w:p w14:paraId="190C3254" w14:textId="77777777" w:rsidR="00621B90" w:rsidRDefault="00621B90">
      <w:pPr>
        <w:pStyle w:val="aNoteBulletss"/>
        <w:keepNext/>
        <w:tabs>
          <w:tab w:val="left" w:pos="2300"/>
        </w:tabs>
      </w:pPr>
      <w:r>
        <w:rPr>
          <w:rFonts w:ascii="Symbol" w:hAnsi="Symbol"/>
        </w:rPr>
        <w:t></w:t>
      </w:r>
      <w:r>
        <w:rPr>
          <w:rFonts w:ascii="Symbol" w:hAnsi="Symbol"/>
        </w:rPr>
        <w:tab/>
      </w:r>
      <w:r>
        <w:t>supply authority (see s 23)</w:t>
      </w:r>
    </w:p>
    <w:p w14:paraId="03F36D07" w14:textId="77777777" w:rsidR="00621B90" w:rsidRDefault="00621B90">
      <w:pPr>
        <w:pStyle w:val="aNoteBulletss"/>
        <w:tabs>
          <w:tab w:val="left" w:pos="2300"/>
        </w:tabs>
      </w:pPr>
      <w:r>
        <w:rPr>
          <w:rFonts w:ascii="Symbol" w:hAnsi="Symbol"/>
        </w:rPr>
        <w:t></w:t>
      </w:r>
      <w:r>
        <w:rPr>
          <w:rFonts w:ascii="Symbol" w:hAnsi="Symbol"/>
        </w:rPr>
        <w:tab/>
      </w:r>
      <w:r>
        <w:t>ward</w:t>
      </w:r>
    </w:p>
    <w:p w14:paraId="2CAA54F9" w14:textId="77777777" w:rsidR="00621B90" w:rsidRDefault="00621B90">
      <w:pPr>
        <w:pStyle w:val="aNoteBulletss"/>
        <w:tabs>
          <w:tab w:val="left" w:pos="2300"/>
        </w:tabs>
      </w:pPr>
      <w:r>
        <w:rPr>
          <w:rFonts w:ascii="Symbol" w:hAnsi="Symbol"/>
        </w:rPr>
        <w:t></w:t>
      </w:r>
      <w:r>
        <w:rPr>
          <w:rFonts w:ascii="Symbol" w:hAnsi="Symbol"/>
        </w:rPr>
        <w:tab/>
      </w:r>
      <w:r>
        <w:t>written.</w:t>
      </w:r>
    </w:p>
    <w:p w14:paraId="1D8AAD79" w14:textId="77777777" w:rsidR="00064B58" w:rsidRDefault="00064B58" w:rsidP="00064B58">
      <w:pPr>
        <w:pStyle w:val="aDef"/>
      </w:pPr>
      <w:r w:rsidRPr="00870C56">
        <w:rPr>
          <w:rStyle w:val="charBoldItals"/>
        </w:rPr>
        <w:t>ACT listed appendix D medicine</w:t>
      </w:r>
      <w:r w:rsidRPr="00870C56">
        <w:t>—see section 589.</w:t>
      </w:r>
    </w:p>
    <w:p w14:paraId="6C2DCCB4" w14:textId="77777777" w:rsidR="00064B58" w:rsidRPr="00870C56" w:rsidRDefault="00064B58" w:rsidP="00064B58">
      <w:pPr>
        <w:pStyle w:val="aDef"/>
      </w:pPr>
      <w:r w:rsidRPr="00870C56">
        <w:rPr>
          <w:rStyle w:val="charBoldItals"/>
        </w:rPr>
        <w:t>appendix D medicine</w:t>
      </w:r>
      <w:r w:rsidRPr="00870C56">
        <w:t>—see section 588.</w:t>
      </w:r>
    </w:p>
    <w:p w14:paraId="3412F5C0" w14:textId="77777777" w:rsidR="00621B90" w:rsidRDefault="00621B90">
      <w:pPr>
        <w:pStyle w:val="aDef"/>
      </w:pPr>
      <w:r w:rsidRPr="00E948B5">
        <w:rPr>
          <w:rStyle w:val="charBoldItals"/>
        </w:rPr>
        <w:t>appendix D medicines approval</w:t>
      </w:r>
      <w:r>
        <w:t>—see section 590.</w:t>
      </w:r>
    </w:p>
    <w:p w14:paraId="566A9101" w14:textId="77777777" w:rsidR="00621B90" w:rsidRDefault="00621B90">
      <w:pPr>
        <w:pStyle w:val="aDef"/>
        <w:keepNext/>
      </w:pPr>
      <w:r w:rsidRPr="00E948B5">
        <w:rPr>
          <w:rStyle w:val="charBoldItals"/>
        </w:rPr>
        <w:t>approved analyst</w:t>
      </w:r>
      <w:r>
        <w:t xml:space="preserve"> means—</w:t>
      </w:r>
    </w:p>
    <w:p w14:paraId="5149AD6D" w14:textId="2B98A09B" w:rsidR="00621B90" w:rsidRDefault="00621B90">
      <w:pPr>
        <w:pStyle w:val="aDefpara"/>
      </w:pPr>
      <w:r>
        <w:tab/>
        <w:t>(a)</w:t>
      </w:r>
      <w:r>
        <w:tab/>
      </w:r>
      <w:r>
        <w:rPr>
          <w:snapToGrid w:val="0"/>
        </w:rPr>
        <w:t xml:space="preserve">an analyst appointed under the </w:t>
      </w:r>
      <w:hyperlink r:id="rId373"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14:paraId="128F152D" w14:textId="77777777" w:rsidR="00621B90" w:rsidRDefault="00621B90">
      <w:pPr>
        <w:pStyle w:val="aDefpara"/>
      </w:pPr>
      <w:r>
        <w:tab/>
        <w:t>(b)</w:t>
      </w:r>
      <w:r>
        <w:tab/>
        <w:t>an analyst appointed or authorised under another territory law or a law of the Commonwealth, a State or another Territory.</w:t>
      </w:r>
    </w:p>
    <w:p w14:paraId="162C2C60" w14:textId="19562EFB" w:rsidR="00AE640D" w:rsidRPr="00B66889" w:rsidRDefault="00AE640D" w:rsidP="00AE640D">
      <w:pPr>
        <w:pStyle w:val="aDef"/>
        <w:keepNext/>
      </w:pPr>
      <w:r w:rsidRPr="00B66889">
        <w:rPr>
          <w:rStyle w:val="charBoldItals"/>
        </w:rPr>
        <w:lastRenderedPageBreak/>
        <w:t>approved pharmacist</w:t>
      </w:r>
      <w:r w:rsidRPr="00B66889">
        <w:t xml:space="preserve">––see the </w:t>
      </w:r>
      <w:hyperlink r:id="rId374"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37AF2E3A" w14:textId="4C630241"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75" w:tooltip="Act 1953 No 95 (Cwlth)" w:history="1">
        <w:r w:rsidRPr="00B66889">
          <w:rPr>
            <w:rStyle w:val="charCitHyperlinkItal"/>
          </w:rPr>
          <w:t>National Health Act 1953</w:t>
        </w:r>
      </w:hyperlink>
      <w:r w:rsidRPr="00B66889">
        <w:t xml:space="preserve"> (Cwlth) does not need to be notified under the </w:t>
      </w:r>
      <w:hyperlink r:id="rId376"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568D2842" w14:textId="77777777" w:rsidR="002D3EF4" w:rsidRPr="001A0BA3" w:rsidRDefault="002D3EF4" w:rsidP="00A0582A">
      <w:pPr>
        <w:pStyle w:val="aDef"/>
        <w:keepNext/>
        <w:keepLines/>
      </w:pPr>
      <w:r w:rsidRPr="001A0BA3">
        <w:rPr>
          <w:rStyle w:val="charBoldItals"/>
        </w:rPr>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14:paraId="004E46DE" w14:textId="0D5A525B"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77" w:history="1">
        <w:r w:rsidRPr="001A0BA3">
          <w:rPr>
            <w:rStyle w:val="charCitHyperlinkAbbrev"/>
          </w:rPr>
          <w:t>www.tga.gov.au</w:t>
        </w:r>
      </w:hyperlink>
      <w:r w:rsidRPr="001A0BA3">
        <w:t>.</w:t>
      </w:r>
    </w:p>
    <w:p w14:paraId="560172C9" w14:textId="5D161F42" w:rsidR="009101E7" w:rsidRPr="00A32D91" w:rsidRDefault="009101E7" w:rsidP="009101E7">
      <w:pPr>
        <w:pStyle w:val="aDef"/>
      </w:pPr>
      <w:r w:rsidRPr="009957BC">
        <w:rPr>
          <w:rStyle w:val="charBoldItals"/>
        </w:rPr>
        <w:t>authorised midwife</w:t>
      </w:r>
      <w:r w:rsidRPr="00A32D91">
        <w:t xml:space="preserve">—see the </w:t>
      </w:r>
      <w:hyperlink r:id="rId378"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14:paraId="109D7572" w14:textId="77777777"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14:paraId="03AF51E9" w14:textId="77777777"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14:paraId="77E613A9" w14:textId="77777777" w:rsidR="00621B90" w:rsidRDefault="00621B90">
      <w:pPr>
        <w:pStyle w:val="aDef"/>
      </w:pPr>
      <w:r w:rsidRPr="00E948B5">
        <w:rPr>
          <w:rStyle w:val="charBoldItals"/>
        </w:rPr>
        <w:t>CHO</w:t>
      </w:r>
      <w:r>
        <w:t xml:space="preserve"> means chief health officer.</w:t>
      </w:r>
    </w:p>
    <w:p w14:paraId="508D2731" w14:textId="77777777" w:rsidR="00621B90" w:rsidRDefault="00621B90">
      <w:pPr>
        <w:pStyle w:val="aDef"/>
      </w:pPr>
      <w:r w:rsidRPr="00E948B5">
        <w:rPr>
          <w:rStyle w:val="charBoldItals"/>
        </w:rPr>
        <w:t>community pharmacy</w:t>
      </w:r>
      <w:r>
        <w:t xml:space="preserve"> means a pharmacy at a place other than an institution. </w:t>
      </w:r>
    </w:p>
    <w:p w14:paraId="522552C0" w14:textId="77777777" w:rsidR="00621B90" w:rsidRDefault="00621B90">
      <w:pPr>
        <w:pStyle w:val="aDef"/>
        <w:keepNext/>
      </w:pPr>
      <w:r w:rsidRPr="00E948B5">
        <w:rPr>
          <w:rStyle w:val="charBoldItals"/>
        </w:rPr>
        <w:t>complying purchase order</w:t>
      </w:r>
      <w:r>
        <w:t xml:space="preserve"> means—</w:t>
      </w:r>
    </w:p>
    <w:p w14:paraId="7CE46251" w14:textId="77777777" w:rsidR="00621B90" w:rsidRDefault="00621B90">
      <w:pPr>
        <w:pStyle w:val="aDefpara"/>
      </w:pPr>
      <w:r>
        <w:tab/>
        <w:t>(a)</w:t>
      </w:r>
      <w:r>
        <w:tab/>
        <w:t>for a medicine—a purchase order that complies with section 62; or</w:t>
      </w:r>
    </w:p>
    <w:p w14:paraId="609CC412" w14:textId="77777777" w:rsidR="00621B90" w:rsidRDefault="00621B90">
      <w:pPr>
        <w:pStyle w:val="aDefpara"/>
      </w:pPr>
      <w:r>
        <w:tab/>
        <w:t>(b)</w:t>
      </w:r>
      <w:r>
        <w:tab/>
        <w:t>for a dangerous poison—a purchase order that complies with section 721; or</w:t>
      </w:r>
    </w:p>
    <w:p w14:paraId="791AD01C" w14:textId="77777777"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14:paraId="14AEBFC1" w14:textId="77777777" w:rsidR="003607E5" w:rsidRPr="00870C56" w:rsidRDefault="003607E5" w:rsidP="003607E5">
      <w:pPr>
        <w:pStyle w:val="aDef"/>
      </w:pPr>
      <w:r w:rsidRPr="00870C56">
        <w:rPr>
          <w:rStyle w:val="charBoldItals"/>
        </w:rPr>
        <w:lastRenderedPageBreak/>
        <w:t>condition 1</w:t>
      </w:r>
      <w:r w:rsidRPr="00870C56">
        <w:t>, for a prescriber prescribing or supplying an ACT listed appendix D medicine to a woman of child-bearing age, for schedule 3 (ACT listed appendix D medicines—standing approvals)—see schedule 3, section 3.1.</w:t>
      </w:r>
    </w:p>
    <w:p w14:paraId="0EFF1314" w14:textId="77777777" w:rsidR="003607E5" w:rsidRPr="00870C56" w:rsidRDefault="003607E5" w:rsidP="003607E5">
      <w:pPr>
        <w:pStyle w:val="aDef"/>
      </w:pPr>
      <w:r w:rsidRPr="00870C56">
        <w:rPr>
          <w:rStyle w:val="charBoldItals"/>
        </w:rPr>
        <w:t>condition 2</w:t>
      </w:r>
      <w:r w:rsidRPr="00870C56">
        <w:t>, for a prescriber prescribing or supplying an ACT listed appendix D medicine to a woman of child-bearing age, for schedule 3 (ACT listed appendix D medicines—standing approvals)—see schedule 3, section 3.1.</w:t>
      </w:r>
    </w:p>
    <w:p w14:paraId="6A8B9013" w14:textId="77777777" w:rsidR="003607E5" w:rsidRPr="00870C56" w:rsidRDefault="003607E5" w:rsidP="003607E5">
      <w:pPr>
        <w:pStyle w:val="aDef"/>
      </w:pPr>
      <w:r w:rsidRPr="00870C56">
        <w:rPr>
          <w:rStyle w:val="charBoldItals"/>
        </w:rPr>
        <w:t>condition 3</w:t>
      </w:r>
      <w:r w:rsidRPr="00870C56">
        <w:t>, for a prescriber prescribing or supplying an ACT listed appendix D medicine to a woman of child-bearing age, for schedule 3 (ACT listed appendix D medicines—standing approvals)—see schedule 3, section 3.1.</w:t>
      </w:r>
    </w:p>
    <w:p w14:paraId="07231062" w14:textId="77777777" w:rsidR="003607E5" w:rsidRPr="00870C56" w:rsidRDefault="003607E5" w:rsidP="003607E5">
      <w:pPr>
        <w:pStyle w:val="aDef"/>
      </w:pPr>
      <w:r w:rsidRPr="00870C56">
        <w:rPr>
          <w:rStyle w:val="charBoldItals"/>
        </w:rPr>
        <w:t>condition 4</w:t>
      </w:r>
      <w:r w:rsidRPr="00870C56">
        <w:t>, for a prescriber prescribing or supplying an ACT listed appendix D medicine to a woman of child-bearing age, for schedule 3 (ACT listed appendix D medicines—standing approvals)—see schedule 3, section 3.1.</w:t>
      </w:r>
    </w:p>
    <w:p w14:paraId="67382D28" w14:textId="34BA1BA4"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379"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14:paraId="71294227" w14:textId="62C3354C"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380" w:tooltip="A2001-14" w:history="1">
        <w:r w:rsidRPr="00B66889">
          <w:rPr>
            <w:rStyle w:val="charCitHyperlinkAbbrev"/>
          </w:rPr>
          <w:t>Legislation Act</w:t>
        </w:r>
      </w:hyperlink>
      <w:r w:rsidRPr="00B66889">
        <w:t xml:space="preserve"> because s 47 (6) does not apply (see s 863).</w:t>
      </w:r>
    </w:p>
    <w:p w14:paraId="56DBBE37" w14:textId="77777777" w:rsidR="00621B90" w:rsidRDefault="00621B90">
      <w:pPr>
        <w:pStyle w:val="aDef"/>
      </w:pPr>
      <w:r w:rsidRPr="00E948B5">
        <w:rPr>
          <w:rStyle w:val="charBoldItals"/>
        </w:rPr>
        <w:t>controlled medicines approval</w:t>
      </w:r>
      <w:r>
        <w:t>—see section 550.</w:t>
      </w:r>
    </w:p>
    <w:p w14:paraId="471D1B1F" w14:textId="77777777" w:rsidR="003607E5" w:rsidRDefault="00552DB5" w:rsidP="00552DB5">
      <w:pPr>
        <w:pStyle w:val="aDef"/>
        <w:keepNext/>
      </w:pPr>
      <w:r w:rsidRPr="00870C56">
        <w:rPr>
          <w:rStyle w:val="charBoldItals"/>
        </w:rPr>
        <w:t>controlled medicines prescribing standards</w:t>
      </w:r>
      <w:r w:rsidRPr="00870C56">
        <w:t>—see section 575.</w:t>
      </w:r>
    </w:p>
    <w:p w14:paraId="42A6579E" w14:textId="77777777" w:rsidR="00621B90" w:rsidRDefault="00621B90">
      <w:pPr>
        <w:pStyle w:val="aDef"/>
      </w:pPr>
      <w:r w:rsidRPr="00E948B5">
        <w:rPr>
          <w:rStyle w:val="charBoldItals"/>
        </w:rPr>
        <w:t>controlled medicines register</w:t>
      </w:r>
      <w:r>
        <w:t xml:space="preserve"> means a register for controlled medicines.</w:t>
      </w:r>
    </w:p>
    <w:p w14:paraId="027C1CB2" w14:textId="77777777" w:rsidR="00621B90" w:rsidRDefault="00621B90">
      <w:pPr>
        <w:pStyle w:val="aDef"/>
      </w:pPr>
      <w:r w:rsidRPr="00E948B5">
        <w:rPr>
          <w:rStyle w:val="charBoldItals"/>
        </w:rPr>
        <w:lastRenderedPageBreak/>
        <w:t>controlled medicines research and education program licence</w:t>
      </w:r>
      <w:r>
        <w:t>—see section 600.</w:t>
      </w:r>
    </w:p>
    <w:p w14:paraId="6E659966" w14:textId="77777777" w:rsidR="00621B90" w:rsidRDefault="00621B90">
      <w:pPr>
        <w:pStyle w:val="aDef"/>
        <w:keepNext/>
      </w:pPr>
      <w:r w:rsidRPr="00E948B5">
        <w:rPr>
          <w:rStyle w:val="charBoldItals"/>
        </w:rPr>
        <w:t>custodian</w:t>
      </w:r>
      <w:r>
        <w:t>, of an animal, means—</w:t>
      </w:r>
    </w:p>
    <w:p w14:paraId="4ABADBDC" w14:textId="77777777" w:rsidR="00621B90" w:rsidRDefault="00621B90" w:rsidP="00120423">
      <w:pPr>
        <w:pStyle w:val="aDefpara"/>
        <w:keepNext/>
      </w:pPr>
      <w:r>
        <w:tab/>
        <w:t>(a)</w:t>
      </w:r>
      <w:r>
        <w:tab/>
        <w:t>an adult who has lawful custody of the animal; or</w:t>
      </w:r>
    </w:p>
    <w:p w14:paraId="7D9176C9" w14:textId="77777777" w:rsidR="00621B90" w:rsidRDefault="00621B90">
      <w:pPr>
        <w:pStyle w:val="aDefpara"/>
      </w:pPr>
      <w:r>
        <w:tab/>
        <w:t>(b)</w:t>
      </w:r>
      <w:r>
        <w:tab/>
        <w:t>if the animal is owned by a child or a person with a guardian—a parent or guardian of the child or person.</w:t>
      </w:r>
    </w:p>
    <w:p w14:paraId="5087047D" w14:textId="75E092D3" w:rsidR="00621B90" w:rsidRDefault="00621B90">
      <w:pPr>
        <w:pStyle w:val="aDef"/>
      </w:pPr>
      <w:r w:rsidRPr="00E948B5">
        <w:rPr>
          <w:rStyle w:val="charBoldItals"/>
        </w:rPr>
        <w:t>CYP authorised person</w:t>
      </w:r>
      <w:r>
        <w:t xml:space="preserve">—see the </w:t>
      </w:r>
      <w:hyperlink r:id="rId381"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14:paraId="66C418D5" w14:textId="436DB046" w:rsidR="00621B90" w:rsidRDefault="00621B90">
      <w:pPr>
        <w:pStyle w:val="aDef"/>
      </w:pPr>
      <w:r w:rsidRPr="00E948B5">
        <w:rPr>
          <w:rStyle w:val="charBoldItals"/>
        </w:rPr>
        <w:t>CYP detention place</w:t>
      </w:r>
      <w:r>
        <w:t xml:space="preserve"> means a detention place under the </w:t>
      </w:r>
      <w:hyperlink r:id="rId382" w:tooltip="A2008-19" w:history="1">
        <w:r w:rsidR="00E948B5" w:rsidRPr="00E948B5">
          <w:rPr>
            <w:rStyle w:val="charCitHyperlinkItal"/>
          </w:rPr>
          <w:t>Children and Young People Act 2008</w:t>
        </w:r>
      </w:hyperlink>
      <w:r>
        <w:t>.</w:t>
      </w:r>
    </w:p>
    <w:p w14:paraId="0BF99307" w14:textId="77777777" w:rsidR="00621B90" w:rsidRDefault="00621B90">
      <w:pPr>
        <w:pStyle w:val="aDef"/>
      </w:pPr>
      <w:r w:rsidRPr="00E948B5">
        <w:rPr>
          <w:rStyle w:val="charBoldItals"/>
        </w:rPr>
        <w:t>dangerous poisons manufacturers licence</w:t>
      </w:r>
      <w:r>
        <w:t>—see section 700.</w:t>
      </w:r>
    </w:p>
    <w:p w14:paraId="008A1963" w14:textId="77777777" w:rsidR="00621B90" w:rsidRDefault="00621B90">
      <w:pPr>
        <w:pStyle w:val="aDef"/>
      </w:pPr>
      <w:r w:rsidRPr="00E948B5">
        <w:rPr>
          <w:rStyle w:val="charBoldItals"/>
        </w:rPr>
        <w:t>dangerous poisons register</w:t>
      </w:r>
      <w:r>
        <w:t xml:space="preserve"> means a register for dangerous poisons.</w:t>
      </w:r>
    </w:p>
    <w:p w14:paraId="4CFC9406" w14:textId="77777777" w:rsidR="00621B90" w:rsidRDefault="00621B90">
      <w:pPr>
        <w:pStyle w:val="aDef"/>
      </w:pPr>
      <w:r w:rsidRPr="00E948B5">
        <w:rPr>
          <w:rStyle w:val="charBoldItals"/>
        </w:rPr>
        <w:t>dangerous poisons research and education program licence</w:t>
      </w:r>
      <w:r>
        <w:t>—see section 700.</w:t>
      </w:r>
    </w:p>
    <w:p w14:paraId="10C798B4" w14:textId="77777777" w:rsidR="00621B90" w:rsidRDefault="00621B90">
      <w:pPr>
        <w:pStyle w:val="aDef"/>
      </w:pPr>
      <w:r w:rsidRPr="00E948B5">
        <w:rPr>
          <w:rStyle w:val="charBoldItals"/>
        </w:rPr>
        <w:t>dangerous poisons suppliers licence</w:t>
      </w:r>
      <w:r>
        <w:t>—see section 700.</w:t>
      </w:r>
    </w:p>
    <w:p w14:paraId="5439ED42" w14:textId="77777777" w:rsidR="00621B90" w:rsidRDefault="00621B90">
      <w:pPr>
        <w:pStyle w:val="aDef"/>
        <w:keepNext/>
      </w:pPr>
      <w:r w:rsidRPr="00E948B5">
        <w:rPr>
          <w:rStyle w:val="charBoldItals"/>
        </w:rPr>
        <w:t>dentist</w:t>
      </w:r>
      <w:r>
        <w:t xml:space="preserve"> does not include a trainee dentist.</w:t>
      </w:r>
    </w:p>
    <w:p w14:paraId="4D4FDBD6"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14:paraId="0BB178F0" w14:textId="77777777" w:rsidR="00621B90" w:rsidRDefault="00621B90">
      <w:pPr>
        <w:pStyle w:val="aDef"/>
      </w:pPr>
      <w:r w:rsidRPr="00E948B5">
        <w:rPr>
          <w:rStyle w:val="charBoldItals"/>
        </w:rPr>
        <w:t>designated prescriber</w:t>
      </w:r>
      <w:r>
        <w:t>, for part 13.1 (Controlled medicines approvals)—see section 551.</w:t>
      </w:r>
    </w:p>
    <w:p w14:paraId="32793AA6" w14:textId="77777777" w:rsidR="00621B90" w:rsidRDefault="00621B90">
      <w:pPr>
        <w:pStyle w:val="aDef"/>
      </w:pPr>
      <w:r w:rsidRPr="00E948B5">
        <w:rPr>
          <w:rStyle w:val="charBoldItals"/>
        </w:rPr>
        <w:t>designated prescription only medicine</w:t>
      </w:r>
      <w:r>
        <w:t>, for part 4.3 (Authorisation to supply without prescription in emergencies)—see section 250.</w:t>
      </w:r>
    </w:p>
    <w:p w14:paraId="6FCBB344" w14:textId="62103E93" w:rsidR="00621B90" w:rsidRDefault="00621B90" w:rsidP="00B72C28">
      <w:pPr>
        <w:pStyle w:val="aDef"/>
      </w:pPr>
      <w:r w:rsidRPr="00E948B5">
        <w:rPr>
          <w:rStyle w:val="charBoldItals"/>
        </w:rPr>
        <w:t>detainee</w:t>
      </w:r>
      <w:r>
        <w:t xml:space="preserve">—see the </w:t>
      </w:r>
      <w:hyperlink r:id="rId383" w:tooltip="A2007-15" w:history="1">
        <w:r w:rsidR="00E948B5" w:rsidRPr="00E948B5">
          <w:rPr>
            <w:rStyle w:val="charCitHyperlinkItal"/>
          </w:rPr>
          <w:t>Corrections Management Act 2007</w:t>
        </w:r>
      </w:hyperlink>
      <w:r>
        <w:t>, section 6.</w:t>
      </w:r>
    </w:p>
    <w:p w14:paraId="74A9240C" w14:textId="77777777" w:rsidR="00621B90" w:rsidRDefault="00621B90">
      <w:pPr>
        <w:pStyle w:val="aDef"/>
        <w:keepNext/>
      </w:pPr>
      <w:r w:rsidRPr="00E948B5">
        <w:rPr>
          <w:rStyle w:val="charBoldItals"/>
        </w:rPr>
        <w:lastRenderedPageBreak/>
        <w:t>disability care</w:t>
      </w:r>
      <w:r>
        <w:t xml:space="preserve"> means care that is provided to a person with a disability in a residential facility in which the person is also provided with accommodation that includes—</w:t>
      </w:r>
    </w:p>
    <w:p w14:paraId="17D8D361" w14:textId="77777777" w:rsidR="00621B90" w:rsidRDefault="00621B90" w:rsidP="00B72C28">
      <w:pPr>
        <w:pStyle w:val="aDefpara"/>
        <w:keepNext/>
      </w:pPr>
      <w:r>
        <w:tab/>
        <w:t>(a)</w:t>
      </w:r>
      <w:r>
        <w:tab/>
        <w:t>appropriate staff to meet the nursing and personal care needs of the person; and</w:t>
      </w:r>
    </w:p>
    <w:p w14:paraId="7431DCD1" w14:textId="77777777" w:rsidR="00621B90" w:rsidRDefault="00621B90">
      <w:pPr>
        <w:pStyle w:val="aDefpara"/>
      </w:pPr>
      <w:r>
        <w:tab/>
        <w:t>(b)</w:t>
      </w:r>
      <w:r>
        <w:tab/>
        <w:t>meals and cleaning services; and</w:t>
      </w:r>
    </w:p>
    <w:p w14:paraId="37F1410D" w14:textId="77777777" w:rsidR="00621B90" w:rsidRDefault="00621B90">
      <w:pPr>
        <w:pStyle w:val="aDefpara"/>
      </w:pPr>
      <w:r>
        <w:tab/>
        <w:t>(c)</w:t>
      </w:r>
      <w:r>
        <w:tab/>
        <w:t>furnishings, furniture and equipment for the provision of the care and accommodation.</w:t>
      </w:r>
    </w:p>
    <w:p w14:paraId="3D5964C4" w14:textId="77777777" w:rsidR="00621B90" w:rsidRDefault="00621B90">
      <w:pPr>
        <w:pStyle w:val="aDef"/>
        <w:keepNext/>
      </w:pPr>
      <w:r w:rsidRPr="00E948B5">
        <w:rPr>
          <w:rStyle w:val="charBoldItals"/>
        </w:rPr>
        <w:t>doctor</w:t>
      </w:r>
      <w:r>
        <w:t xml:space="preserve"> does not include an intern doctor.</w:t>
      </w:r>
    </w:p>
    <w:p w14:paraId="297B9343"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4CD45F0" w14:textId="77777777" w:rsidR="007F231F" w:rsidRDefault="007F231F" w:rsidP="007F231F">
      <w:pPr>
        <w:pStyle w:val="aDef"/>
        <w:keepNext/>
      </w:pPr>
      <w:r>
        <w:rPr>
          <w:rStyle w:val="charBoldItals"/>
        </w:rPr>
        <w:t>drug-dependent person</w:t>
      </w:r>
      <w:r>
        <w:t>, in relation to a controlled medicine or prohibited substance, means a person with a condition—</w:t>
      </w:r>
    </w:p>
    <w:p w14:paraId="5200BE6F" w14:textId="77777777" w:rsidR="007F231F" w:rsidRDefault="007F231F" w:rsidP="007F231F">
      <w:pPr>
        <w:pStyle w:val="aDefpara"/>
      </w:pPr>
      <w:r>
        <w:tab/>
        <w:t>(a)</w:t>
      </w:r>
      <w:r>
        <w:tab/>
        <w:t>who, as a result of the administration of the medicine or substance, demonstrates, in relation to the person’s use of the medicine or substance—</w:t>
      </w:r>
    </w:p>
    <w:p w14:paraId="019695A6" w14:textId="77777777" w:rsidR="007F231F" w:rsidRDefault="007F231F" w:rsidP="007F231F">
      <w:pPr>
        <w:pStyle w:val="aDefsubpara"/>
      </w:pPr>
      <w:r>
        <w:tab/>
        <w:t>(i)</w:t>
      </w:r>
      <w:r>
        <w:tab/>
        <w:t>impaired control; or</w:t>
      </w:r>
    </w:p>
    <w:p w14:paraId="08F7B54F" w14:textId="77777777" w:rsidR="007F231F" w:rsidRDefault="007F231F" w:rsidP="007F231F">
      <w:pPr>
        <w:pStyle w:val="aDefsubpara"/>
        <w:keepNext/>
      </w:pPr>
      <w:r>
        <w:tab/>
        <w:t>(ii)</w:t>
      </w:r>
      <w:r>
        <w:tab/>
        <w:t>drug-seeking behaviour that suggests impaired control; and</w:t>
      </w:r>
    </w:p>
    <w:p w14:paraId="21F34D6D" w14:textId="77777777"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14:paraId="0DEE16A5" w14:textId="243D82BE" w:rsidR="009101E7" w:rsidRPr="00A32D91" w:rsidRDefault="009101E7" w:rsidP="009101E7">
      <w:pPr>
        <w:pStyle w:val="aDef"/>
      </w:pPr>
      <w:r w:rsidRPr="009957BC">
        <w:rPr>
          <w:rStyle w:val="charBoldItals"/>
        </w:rPr>
        <w:t>eligible midwife</w:t>
      </w:r>
      <w:r w:rsidRPr="00A32D91">
        <w:t xml:space="preserve">—see the </w:t>
      </w:r>
      <w:hyperlink r:id="rId384" w:tooltip="Act 1953 No 95 (Cwlth)" w:history="1">
        <w:r w:rsidR="008B6E09" w:rsidRPr="008B6E09">
          <w:rPr>
            <w:rStyle w:val="charCitHyperlinkItal"/>
          </w:rPr>
          <w:t>National Health Act 1953</w:t>
        </w:r>
      </w:hyperlink>
      <w:r w:rsidRPr="00A32D91">
        <w:rPr>
          <w:szCs w:val="24"/>
        </w:rPr>
        <w:t xml:space="preserve"> (Cwlth), section 84AAE</w:t>
      </w:r>
      <w:r w:rsidRPr="009513FA">
        <w:rPr>
          <w:szCs w:val="24"/>
        </w:rPr>
        <w:t>.</w:t>
      </w:r>
    </w:p>
    <w:p w14:paraId="01E77114" w14:textId="77777777" w:rsidR="00621B90" w:rsidRDefault="00621B90">
      <w:pPr>
        <w:pStyle w:val="aDef"/>
      </w:pPr>
      <w:r w:rsidRPr="00E948B5">
        <w:rPr>
          <w:rStyle w:val="charBoldItals"/>
        </w:rPr>
        <w:t>endorsement</w:t>
      </w:r>
      <w:r>
        <w:t>, for division 13.1.4 (Endorsements to treat drug</w:t>
      </w:r>
      <w:r>
        <w:noBreakHyphen/>
        <w:t>dependency)—see section 580.</w:t>
      </w:r>
    </w:p>
    <w:p w14:paraId="26E9BFC8" w14:textId="77777777" w:rsidR="00621B90" w:rsidRDefault="00621B90">
      <w:pPr>
        <w:pStyle w:val="aDef"/>
        <w:keepNext/>
      </w:pPr>
      <w:r w:rsidRPr="00E948B5">
        <w:rPr>
          <w:rStyle w:val="charBoldItals"/>
        </w:rPr>
        <w:lastRenderedPageBreak/>
        <w:t>environmental authorisation</w:t>
      </w:r>
      <w:r>
        <w:t xml:space="preserve"> means—</w:t>
      </w:r>
    </w:p>
    <w:p w14:paraId="706F1DA1" w14:textId="66CD77BB" w:rsidR="00621B90" w:rsidRDefault="00621B90" w:rsidP="00B72C28">
      <w:pPr>
        <w:pStyle w:val="aDefpara"/>
        <w:keepNext/>
      </w:pPr>
      <w:r>
        <w:tab/>
        <w:t>(a)</w:t>
      </w:r>
      <w:r>
        <w:tab/>
        <w:t xml:space="preserve">an environmental authorisation under the </w:t>
      </w:r>
      <w:hyperlink r:id="rId385" w:tooltip="A1997-92" w:history="1">
        <w:r w:rsidR="00E948B5" w:rsidRPr="00E948B5">
          <w:rPr>
            <w:rStyle w:val="charCitHyperlinkItal"/>
          </w:rPr>
          <w:t>Environment Protection Act 1997</w:t>
        </w:r>
      </w:hyperlink>
      <w:r>
        <w:t>; or</w:t>
      </w:r>
    </w:p>
    <w:p w14:paraId="71D0AB00" w14:textId="77777777" w:rsidR="00621B90" w:rsidRDefault="00621B90">
      <w:pPr>
        <w:pStyle w:val="aDefpara"/>
      </w:pPr>
      <w:r>
        <w:tab/>
        <w:t>(b)</w:t>
      </w:r>
      <w:r>
        <w:tab/>
        <w:t>an authorisation (however described) under a Commonwealth or State law that corresponds to the environmental authorisation mentioned in paragraph (a).</w:t>
      </w:r>
    </w:p>
    <w:p w14:paraId="6D3D0AD2" w14:textId="77777777"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14:paraId="59D502D0" w14:textId="77777777" w:rsidR="00621B90" w:rsidRDefault="00621B90">
      <w:pPr>
        <w:pStyle w:val="aDef"/>
      </w:pPr>
      <w:r w:rsidRPr="00E948B5">
        <w:rPr>
          <w:rStyle w:val="charBoldItals"/>
        </w:rPr>
        <w:t>first-aid kit licence</w:t>
      </w:r>
      <w:r>
        <w:t>—see section 600.</w:t>
      </w:r>
    </w:p>
    <w:p w14:paraId="5BD9CE63" w14:textId="77777777" w:rsidR="00621B90" w:rsidRPr="00E948B5" w:rsidRDefault="00621B90">
      <w:pPr>
        <w:pStyle w:val="aDef"/>
        <w:keepNext/>
      </w:pPr>
      <w:r>
        <w:rPr>
          <w:rStyle w:val="charBoldItals"/>
        </w:rPr>
        <w:t>in-patient</w:t>
      </w:r>
      <w:r w:rsidRPr="00E948B5">
        <w:t>, at an institution, includes—</w:t>
      </w:r>
    </w:p>
    <w:p w14:paraId="4DCF8A39" w14:textId="77777777" w:rsidR="00621B90" w:rsidRPr="00E948B5" w:rsidRDefault="00621B90">
      <w:pPr>
        <w:pStyle w:val="aDefpara"/>
        <w:keepNext/>
      </w:pPr>
      <w:r w:rsidRPr="00E948B5">
        <w:tab/>
        <w:t>(a)</w:t>
      </w:r>
      <w:r w:rsidRPr="00E948B5">
        <w:tab/>
        <w:t>a patient being treated at an emergency department of the institution; and</w:t>
      </w:r>
    </w:p>
    <w:p w14:paraId="2DF699E1" w14:textId="77777777" w:rsidR="00621B90" w:rsidRPr="00E948B5" w:rsidRDefault="00621B90">
      <w:pPr>
        <w:pStyle w:val="aDefpara"/>
        <w:keepNext/>
      </w:pPr>
      <w:r w:rsidRPr="00E948B5">
        <w:tab/>
        <w:t>(b)</w:t>
      </w:r>
      <w:r w:rsidRPr="00E948B5">
        <w:tab/>
        <w:t>for a correctional centre—a detainee; and</w:t>
      </w:r>
    </w:p>
    <w:p w14:paraId="687A192A" w14:textId="77777777" w:rsidR="00621B90" w:rsidRPr="00E948B5" w:rsidRDefault="00621B90">
      <w:pPr>
        <w:pStyle w:val="aDefpara"/>
        <w:keepNext/>
      </w:pPr>
      <w:r w:rsidRPr="00E948B5">
        <w:tab/>
        <w:t>(c)</w:t>
      </w:r>
      <w:r w:rsidRPr="00E948B5">
        <w:tab/>
        <w:t>for a CYP detention place—a young detainee.</w:t>
      </w:r>
    </w:p>
    <w:p w14:paraId="2F244497" w14:textId="77777777"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14:paraId="1D6810A7" w14:textId="77777777" w:rsidR="00966FCD" w:rsidRPr="00E948B5" w:rsidRDefault="00966FCD" w:rsidP="00966FCD">
      <w:pPr>
        <w:pStyle w:val="aDef"/>
        <w:keepNext/>
        <w:keepLines/>
      </w:pPr>
      <w:r w:rsidRPr="003E1992">
        <w:rPr>
          <w:rStyle w:val="charBoldItals"/>
        </w:rPr>
        <w:t>intern</w:t>
      </w:r>
      <w:r w:rsidRPr="00E948B5">
        <w:t>, in relation to a doctor or pharmacist, means—</w:t>
      </w:r>
    </w:p>
    <w:p w14:paraId="3C538832" w14:textId="7377306D"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386"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14:paraId="6B9CC279" w14:textId="3E89AA3A" w:rsidR="00966FCD" w:rsidRPr="003E1992" w:rsidRDefault="00966FCD" w:rsidP="00B72C28">
      <w:pPr>
        <w:pStyle w:val="aDefpara"/>
        <w:keepLines/>
      </w:pPr>
      <w:r w:rsidRPr="003E1992">
        <w:tab/>
        <w:t>(b)</w:t>
      </w:r>
      <w:r w:rsidRPr="003E1992">
        <w:tab/>
        <w:t xml:space="preserve">for a pharmacist—a person holding limited or provisional registration to practise in the pharmacy profession under the </w:t>
      </w:r>
      <w:hyperlink r:id="rId387"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14:paraId="77DD93C4" w14:textId="77777777" w:rsidR="00621B90" w:rsidRDefault="00621B90">
      <w:pPr>
        <w:pStyle w:val="aDef"/>
      </w:pPr>
      <w:r w:rsidRPr="00E948B5">
        <w:rPr>
          <w:rStyle w:val="charBoldItals"/>
        </w:rPr>
        <w:lastRenderedPageBreak/>
        <w:t>key</w:t>
      </w:r>
      <w:r>
        <w:rPr>
          <w:bCs/>
          <w:iCs/>
        </w:rPr>
        <w:t>, for chapter 11 (Storage of medicines)—see section 511.</w:t>
      </w:r>
    </w:p>
    <w:p w14:paraId="0A7AB121" w14:textId="77777777" w:rsidR="00621B90" w:rsidRDefault="00621B90">
      <w:pPr>
        <w:pStyle w:val="aDef"/>
        <w:keepNext/>
      </w:pPr>
      <w:r w:rsidRPr="00E948B5">
        <w:rPr>
          <w:rStyle w:val="charBoldItals"/>
        </w:rPr>
        <w:t>manufacturer’s pack</w:t>
      </w:r>
      <w:r>
        <w:t xml:space="preserve"> means a primary pack for a medicine that is supplied by a manufacturer.</w:t>
      </w:r>
    </w:p>
    <w:p w14:paraId="1FE9FA42"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14:paraId="6E328373" w14:textId="77777777" w:rsidR="009E5796" w:rsidRPr="008D7B2A" w:rsidRDefault="009E5796" w:rsidP="009E5796">
      <w:pPr>
        <w:pStyle w:val="aDef"/>
      </w:pPr>
      <w:r w:rsidRPr="008D7B2A">
        <w:rPr>
          <w:rStyle w:val="charBoldItals"/>
        </w:rPr>
        <w:t>medical radiation practitioner</w:t>
      </w:r>
      <w:r w:rsidRPr="008D7B2A">
        <w:rPr>
          <w:bCs/>
          <w:iCs/>
        </w:rPr>
        <w:t>—</w:t>
      </w:r>
    </w:p>
    <w:p w14:paraId="22E9CBF0" w14:textId="42544AD0" w:rsidR="009E5796" w:rsidRPr="008D7B2A" w:rsidRDefault="009E5796" w:rsidP="009E5796">
      <w:pPr>
        <w:pStyle w:val="aDefpara"/>
      </w:pPr>
      <w:r w:rsidRPr="008D7B2A">
        <w:tab/>
        <w:t>(a)</w:t>
      </w:r>
      <w:r w:rsidRPr="008D7B2A">
        <w:tab/>
        <w:t xml:space="preserve">means a person holding registration to practise in the medical radiation practice profession under the </w:t>
      </w:r>
      <w:hyperlink r:id="rId388" w:tooltip="Health Practitioner Regulation National Law (ACT)" w:history="1">
        <w:r w:rsidRPr="008D7B2A">
          <w:rPr>
            <w:rStyle w:val="charCitHyperlinkItal"/>
          </w:rPr>
          <w:t>Health Practitioner Regulation National Law (ACT)</w:t>
        </w:r>
      </w:hyperlink>
      <w:r w:rsidRPr="008D7B2A">
        <w:rPr>
          <w:iCs/>
        </w:rPr>
        <w:t>;</w:t>
      </w:r>
      <w:r w:rsidRPr="008D7B2A">
        <w:t xml:space="preserve"> </w:t>
      </w:r>
      <w:r w:rsidRPr="008D7B2A">
        <w:rPr>
          <w:iCs/>
        </w:rPr>
        <w:t>but</w:t>
      </w:r>
    </w:p>
    <w:p w14:paraId="7E418515" w14:textId="77777777" w:rsidR="009E5796" w:rsidRPr="008D7B2A" w:rsidRDefault="009E5796" w:rsidP="009E5796">
      <w:pPr>
        <w:pStyle w:val="aDefpara"/>
      </w:pPr>
      <w:r w:rsidRPr="008D7B2A">
        <w:tab/>
        <w:t>(b)</w:t>
      </w:r>
      <w:r w:rsidRPr="008D7B2A">
        <w:tab/>
      </w:r>
      <w:r w:rsidRPr="008D7B2A">
        <w:rPr>
          <w:szCs w:val="24"/>
        </w:rPr>
        <w:t>does not include a person holding student, limited or provisional registration for the purpose of undertaking a period of supervised practice or course of training, or both, to allow the person to be registered to practise without supervision.</w:t>
      </w:r>
    </w:p>
    <w:p w14:paraId="329B8119" w14:textId="77777777" w:rsidR="00621B90" w:rsidRDefault="00621B90">
      <w:pPr>
        <w:pStyle w:val="aDef"/>
        <w:keepNext/>
      </w:pPr>
      <w:r w:rsidRPr="00E948B5">
        <w:rPr>
          <w:rStyle w:val="charBoldItals"/>
        </w:rPr>
        <w:t>medical records</w:t>
      </w:r>
      <w:r>
        <w:t xml:space="preserve"> includes—</w:t>
      </w:r>
    </w:p>
    <w:p w14:paraId="12B46956" w14:textId="77777777" w:rsidR="00621B90" w:rsidRDefault="00621B90" w:rsidP="00AB7868">
      <w:pPr>
        <w:pStyle w:val="aDefpara"/>
        <w:keepNext/>
      </w:pPr>
      <w:r>
        <w:tab/>
        <w:t>(a)</w:t>
      </w:r>
      <w:r>
        <w:tab/>
        <w:t>for a person at an institution—the person’s clinical records and a medication chart for the person at the institution; and</w:t>
      </w:r>
    </w:p>
    <w:p w14:paraId="2E39C622" w14:textId="77777777" w:rsidR="00621B90" w:rsidRDefault="00621B90">
      <w:pPr>
        <w:pStyle w:val="aDefpara"/>
      </w:pPr>
      <w:r>
        <w:tab/>
        <w:t>(b)</w:t>
      </w:r>
      <w:r>
        <w:tab/>
        <w:t>for a person who is not at an institution and is being treated by a prescriber—any record the prescriber keeps about the person.</w:t>
      </w:r>
    </w:p>
    <w:p w14:paraId="7972E189" w14:textId="77777777" w:rsidR="00621B90" w:rsidRDefault="00621B90">
      <w:pPr>
        <w:pStyle w:val="aDef"/>
        <w:keepNext/>
      </w:pPr>
      <w:r w:rsidRPr="00E948B5">
        <w:rPr>
          <w:rStyle w:val="charBoldItals"/>
        </w:rPr>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14:paraId="47434725" w14:textId="36C6DBF0"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389" w:history="1">
        <w:r w:rsidRPr="001A0BA3">
          <w:rPr>
            <w:rStyle w:val="charCitHyperlinkAbbrev"/>
          </w:rPr>
          <w:t>www.medicinesaustralia.com.au</w:t>
        </w:r>
      </w:hyperlink>
      <w:r w:rsidRPr="001A0BA3">
        <w:t>.</w:t>
      </w:r>
    </w:p>
    <w:p w14:paraId="7B0D3260" w14:textId="77777777" w:rsidR="00621B90" w:rsidRDefault="00621B90">
      <w:pPr>
        <w:pStyle w:val="aDef"/>
      </w:pPr>
      <w:r w:rsidRPr="00E948B5">
        <w:rPr>
          <w:rStyle w:val="charBoldItals"/>
        </w:rPr>
        <w:t>medicines wholesalers licence</w:t>
      </w:r>
      <w:r>
        <w:t>—see section 600.</w:t>
      </w:r>
    </w:p>
    <w:p w14:paraId="44528835" w14:textId="05F05FE1" w:rsidR="009E5796" w:rsidRPr="008D7B2A" w:rsidRDefault="009E5796" w:rsidP="004C787B">
      <w:pPr>
        <w:pStyle w:val="aDef"/>
        <w:keepNext/>
        <w:keepLines/>
      </w:pPr>
      <w:r w:rsidRPr="008D7B2A">
        <w:rPr>
          <w:rStyle w:val="charBoldItals"/>
        </w:rPr>
        <w:lastRenderedPageBreak/>
        <w:t xml:space="preserve">MRP registration standard </w:t>
      </w:r>
      <w:r w:rsidRPr="008D7B2A">
        <w:t xml:space="preserve">means the </w:t>
      </w:r>
      <w:r w:rsidRPr="008D7B2A">
        <w:rPr>
          <w:rStyle w:val="charItals"/>
        </w:rPr>
        <w:t>Professional Capabilities for Medical Radiation Practitioners</w:t>
      </w:r>
      <w:r w:rsidRPr="008D7B2A">
        <w:t xml:space="preserve"> developed by the  Medical Radiation Practice Board of Australia and approved by the Ministerial Council </w:t>
      </w:r>
      <w:r w:rsidRPr="008D7B2A">
        <w:rPr>
          <w:bCs/>
          <w:iCs/>
        </w:rPr>
        <w:t xml:space="preserve">under the </w:t>
      </w:r>
      <w:hyperlink r:id="rId390" w:tooltip="Health Practitioner Regulation National Law (ACT)" w:history="1">
        <w:r w:rsidRPr="008D7B2A">
          <w:rPr>
            <w:rStyle w:val="charCitHyperlinkItal"/>
          </w:rPr>
          <w:t>Health Practitioner Regulation National Law (ACT)</w:t>
        </w:r>
      </w:hyperlink>
      <w:r w:rsidRPr="008D7B2A">
        <w:t>, as in force from time to time</w:t>
      </w:r>
      <w:r w:rsidRPr="008D7B2A">
        <w:rPr>
          <w:bCs/>
          <w:iCs/>
        </w:rPr>
        <w:t>.</w:t>
      </w:r>
    </w:p>
    <w:p w14:paraId="2D40327F" w14:textId="719AFE79" w:rsidR="009E5796" w:rsidRPr="008D7B2A" w:rsidRDefault="009E5796" w:rsidP="004C787B">
      <w:pPr>
        <w:pStyle w:val="aNote"/>
        <w:keepLines/>
        <w:rPr>
          <w:sz w:val="22"/>
        </w:rPr>
      </w:pPr>
      <w:r w:rsidRPr="008D7B2A">
        <w:rPr>
          <w:rStyle w:val="charItals"/>
        </w:rPr>
        <w:t>Note</w:t>
      </w:r>
      <w:r w:rsidRPr="008D7B2A">
        <w:rPr>
          <w:rStyle w:val="charItals"/>
        </w:rPr>
        <w:tab/>
      </w:r>
      <w:r w:rsidRPr="008D7B2A">
        <w:t xml:space="preserve">The </w:t>
      </w:r>
      <w:r w:rsidRPr="008D7B2A">
        <w:rPr>
          <w:rStyle w:val="charItals"/>
        </w:rPr>
        <w:t>Professional Capabilities for Medical Radiation</w:t>
      </w:r>
      <w:r w:rsidRPr="008D7B2A">
        <w:rPr>
          <w:rStyle w:val="charItals"/>
        </w:rPr>
        <w:br/>
        <w:t>Practitioners</w:t>
      </w:r>
      <w:r w:rsidRPr="008D7B2A">
        <w:t xml:space="preserve"> (also referred to as the </w:t>
      </w:r>
      <w:r w:rsidRPr="008D7B2A">
        <w:rPr>
          <w:rStyle w:val="charItals"/>
        </w:rPr>
        <w:t>Professional</w:t>
      </w:r>
      <w:r w:rsidRPr="008D7B2A">
        <w:rPr>
          <w:rStyle w:val="charItals"/>
        </w:rPr>
        <w:br/>
        <w:t>Capabilities for Medical Radiation Practice)</w:t>
      </w:r>
      <w:r w:rsidRPr="008D7B2A">
        <w:t xml:space="preserve"> is accessible at </w:t>
      </w:r>
      <w:hyperlink r:id="rId391" w:history="1">
        <w:r w:rsidRPr="008D7B2A">
          <w:rPr>
            <w:rStyle w:val="charCitHyperlinkAbbrev"/>
          </w:rPr>
          <w:t>https://www.medicalradiationpracticeboard.gov.au</w:t>
        </w:r>
      </w:hyperlink>
      <w:r w:rsidRPr="008D7B2A">
        <w:t>.</w:t>
      </w:r>
    </w:p>
    <w:p w14:paraId="12DDF26E" w14:textId="62214996" w:rsidR="00AE640D" w:rsidRPr="00B66889" w:rsidRDefault="00AE640D" w:rsidP="00AE640D">
      <w:pPr>
        <w:pStyle w:val="aDef"/>
        <w:keepNext/>
      </w:pPr>
      <w:r w:rsidRPr="00B66889">
        <w:rPr>
          <w:rStyle w:val="charBoldItals"/>
        </w:rPr>
        <w:t>national residential medication chart prescription</w:t>
      </w:r>
      <w:r w:rsidRPr="00B66889">
        <w:t xml:space="preserve"> means a medication chart prescription within the meaning of the </w:t>
      </w:r>
      <w:hyperlink r:id="rId392" w:tooltip="SR 1960 No 17 (Cwlth)" w:history="1">
        <w:r w:rsidRPr="00B66889">
          <w:rPr>
            <w:rStyle w:val="charCitHyperlinkItal"/>
          </w:rPr>
          <w:t>National Health (Pharmaceutical Benefits) Regulations 1960</w:t>
        </w:r>
      </w:hyperlink>
      <w:r w:rsidRPr="00B66889">
        <w:rPr>
          <w:rStyle w:val="charItals"/>
        </w:rPr>
        <w:t xml:space="preserve"> </w:t>
      </w:r>
      <w:r w:rsidRPr="00B66889">
        <w:t>(Cwlth), section 19AA (Item in residential medication chart is prescription), as in force from time to time.</w:t>
      </w:r>
    </w:p>
    <w:p w14:paraId="67AA1397" w14:textId="4F56B68B"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93"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394" w:tooltip="A2001-14" w:history="1">
        <w:r w:rsidRPr="00B66889">
          <w:rPr>
            <w:rStyle w:val="charCitHyperlinkAbbrev"/>
          </w:rPr>
          <w:t>Legislation Act</w:t>
        </w:r>
      </w:hyperlink>
      <w:r w:rsidRPr="00B66889">
        <w:t xml:space="preserve"> because s 47 (6) does not apply (see s 863).</w:t>
      </w:r>
    </w:p>
    <w:p w14:paraId="02BE7973" w14:textId="77777777"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14:paraId="6045F257" w14:textId="77777777"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14:paraId="766ECAF9" w14:textId="77777777" w:rsidR="00621B90" w:rsidRDefault="00621B90">
      <w:pPr>
        <w:pStyle w:val="aDef"/>
      </w:pPr>
      <w:r w:rsidRPr="00E948B5">
        <w:rPr>
          <w:rStyle w:val="charBoldItals"/>
        </w:rPr>
        <w:t>opioid dependency treatment licence</w:t>
      </w:r>
      <w:r>
        <w:t>—see section 600.</w:t>
      </w:r>
    </w:p>
    <w:p w14:paraId="136D9B5C" w14:textId="77777777" w:rsidR="00621B90" w:rsidRPr="00E948B5" w:rsidRDefault="00621B90">
      <w:pPr>
        <w:pStyle w:val="aDef"/>
      </w:pPr>
      <w:r>
        <w:rPr>
          <w:rStyle w:val="charBoldItals"/>
        </w:rPr>
        <w:t>optical device</w:t>
      </w:r>
      <w:r w:rsidRPr="00E948B5">
        <w:t>, for chapter 22 (Therapeutic goods)—see section 800.</w:t>
      </w:r>
    </w:p>
    <w:p w14:paraId="6EEDD749" w14:textId="77777777" w:rsidR="00621B90" w:rsidRDefault="00621B90">
      <w:pPr>
        <w:pStyle w:val="aDef"/>
      </w:pPr>
      <w:r w:rsidRPr="00E948B5">
        <w:rPr>
          <w:rStyle w:val="charBoldItals"/>
        </w:rPr>
        <w:t>personal custody</w:t>
      </w:r>
      <w:r>
        <w:t>, of a key by a person, for part 11.4 (Additional storage requirements for controlled medicines)—see section 530.</w:t>
      </w:r>
    </w:p>
    <w:p w14:paraId="3568F492" w14:textId="4CA5E390" w:rsidR="00AE640D" w:rsidRPr="00B66889" w:rsidRDefault="00AE640D" w:rsidP="00AE640D">
      <w:pPr>
        <w:pStyle w:val="aDef"/>
        <w:keepNext/>
      </w:pPr>
      <w:r w:rsidRPr="00B66889">
        <w:rPr>
          <w:rStyle w:val="charBoldItals"/>
        </w:rPr>
        <w:t>pharmaceutical benefit</w:t>
      </w:r>
      <w:r w:rsidRPr="00B66889">
        <w:t xml:space="preserve">—see the </w:t>
      </w:r>
      <w:hyperlink r:id="rId395"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167B51FE" w14:textId="174BB481"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96" w:tooltip="Act 1953 No 95 (Cwlth)" w:history="1">
        <w:r w:rsidRPr="00B66889">
          <w:rPr>
            <w:rStyle w:val="charCitHyperlinkItal"/>
          </w:rPr>
          <w:t>National Health Act 1953</w:t>
        </w:r>
      </w:hyperlink>
      <w:r w:rsidRPr="00B66889">
        <w:t xml:space="preserve"> (Cwlth) does not need to be notified under the </w:t>
      </w:r>
      <w:hyperlink r:id="rId397"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140545A8" w14:textId="4E588823" w:rsidR="009101E7" w:rsidRPr="00A32D91" w:rsidRDefault="009101E7" w:rsidP="009101E7">
      <w:pPr>
        <w:pStyle w:val="aDef"/>
      </w:pPr>
      <w:r w:rsidRPr="009957BC">
        <w:rPr>
          <w:rStyle w:val="charBoldItals"/>
        </w:rPr>
        <w:lastRenderedPageBreak/>
        <w:t>pharmaceutical benefits scheme</w:t>
      </w:r>
      <w:r w:rsidRPr="00A32D91">
        <w:t xml:space="preserve"> means the scheme for the supply of pharmaceutical benefits established under the </w:t>
      </w:r>
      <w:hyperlink r:id="rId398"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14:paraId="294E0357" w14:textId="77777777" w:rsidR="00621B90" w:rsidRDefault="00621B90">
      <w:pPr>
        <w:pStyle w:val="aDef"/>
        <w:keepNext/>
      </w:pPr>
      <w:r w:rsidRPr="00E948B5">
        <w:rPr>
          <w:rStyle w:val="charBoldItals"/>
        </w:rPr>
        <w:t>pharmacist</w:t>
      </w:r>
      <w:r>
        <w:t xml:space="preserve"> does not include an intern pharmacist.</w:t>
      </w:r>
    </w:p>
    <w:p w14:paraId="30E2FB1F"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EC897ED" w14:textId="77777777" w:rsidR="00621B90" w:rsidRDefault="00621B90">
      <w:pPr>
        <w:pStyle w:val="aDef"/>
      </w:pPr>
      <w:r w:rsidRPr="00E948B5">
        <w:rPr>
          <w:rStyle w:val="charBoldItals"/>
        </w:rPr>
        <w:t>pharmacy medicines rural communities licence</w:t>
      </w:r>
      <w:r>
        <w:t>—see section 600.</w:t>
      </w:r>
    </w:p>
    <w:p w14:paraId="40791366" w14:textId="77777777" w:rsidR="00621B90" w:rsidRDefault="00621B90">
      <w:pPr>
        <w:pStyle w:val="aDef"/>
      </w:pPr>
      <w:r w:rsidRPr="00E948B5">
        <w:rPr>
          <w:rStyle w:val="charBoldItals"/>
        </w:rPr>
        <w:t>prescribed person</w:t>
      </w:r>
      <w:r>
        <w:t>, for chapter 11 (Storage of medicines)—see section 510.</w:t>
      </w:r>
    </w:p>
    <w:p w14:paraId="7FEA01A6" w14:textId="77777777"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14:paraId="4F4E3617" w14:textId="77777777"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14:paraId="067DE2B5" w14:textId="356B874C"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399" w:tooltip="Medicines, Poisons and Therapeutic Goods Act 2008" w:history="1">
        <w:r w:rsidR="00DD0650" w:rsidRPr="00395915">
          <w:rPr>
            <w:rStyle w:val="charCitHyperlinkAbbrev"/>
          </w:rPr>
          <w:t>Act</w:t>
        </w:r>
      </w:hyperlink>
      <w:r>
        <w:t>, dictionary.</w:t>
      </w:r>
    </w:p>
    <w:p w14:paraId="266EDEC5" w14:textId="77777777"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14:paraId="0664FB12" w14:textId="79324D9E"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400" w:tooltip="Medicines, Poisons and Therapeutic Goods Act 2008" w:history="1">
        <w:r w:rsidR="00DD0650" w:rsidRPr="00395915">
          <w:rPr>
            <w:rStyle w:val="charCitHyperlinkAbbrev"/>
          </w:rPr>
          <w:t>Act</w:t>
        </w:r>
      </w:hyperlink>
      <w:r>
        <w:t>, s 16 (1).</w:t>
      </w:r>
    </w:p>
    <w:p w14:paraId="6B008A4C" w14:textId="77777777"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14:paraId="0EC67E9F" w14:textId="77777777" w:rsidR="00621B90" w:rsidRDefault="00621B90">
      <w:pPr>
        <w:pStyle w:val="aDef"/>
      </w:pPr>
      <w:r w:rsidRPr="00E948B5">
        <w:rPr>
          <w:rStyle w:val="charBoldItals"/>
        </w:rPr>
        <w:t>prohibited substances register</w:t>
      </w:r>
      <w:r>
        <w:t xml:space="preserve"> means a register for prohibited substances.</w:t>
      </w:r>
    </w:p>
    <w:p w14:paraId="6FF45AB9" w14:textId="77777777" w:rsidR="00621B90" w:rsidRDefault="00621B90">
      <w:pPr>
        <w:pStyle w:val="aDef"/>
      </w:pPr>
      <w:r w:rsidRPr="00E948B5">
        <w:rPr>
          <w:rStyle w:val="charBoldItals"/>
        </w:rPr>
        <w:t>prohibited substances research and education program licence</w:t>
      </w:r>
      <w:r>
        <w:rPr>
          <w:bCs/>
          <w:iCs/>
        </w:rPr>
        <w:t>—see section 761.</w:t>
      </w:r>
    </w:p>
    <w:p w14:paraId="0C49578F" w14:textId="77777777" w:rsidR="00621B90" w:rsidRDefault="00621B90" w:rsidP="00CA4392">
      <w:pPr>
        <w:pStyle w:val="aDef"/>
      </w:pPr>
      <w:r w:rsidRPr="00E948B5">
        <w:rPr>
          <w:rStyle w:val="charBoldItals"/>
        </w:rPr>
        <w:t>pseudoephedrine record</w:t>
      </w:r>
      <w:r>
        <w:t>—see section 171 (c).</w:t>
      </w:r>
    </w:p>
    <w:p w14:paraId="74B0AF3C" w14:textId="19D88C87" w:rsidR="00621B90" w:rsidRDefault="00621B90">
      <w:pPr>
        <w:pStyle w:val="aDef"/>
        <w:keepNext/>
      </w:pPr>
      <w:r w:rsidRPr="00E948B5">
        <w:rPr>
          <w:rStyle w:val="charBoldItals"/>
        </w:rPr>
        <w:lastRenderedPageBreak/>
        <w:t>recognised research institution</w:t>
      </w:r>
      <w:r>
        <w:t xml:space="preserve">—see the </w:t>
      </w:r>
      <w:hyperlink r:id="rId401" w:tooltip="Medicines, Poisons and Therapeutic Goods Act 2008" w:history="1">
        <w:r w:rsidR="00DD0650" w:rsidRPr="00395915">
          <w:rPr>
            <w:rStyle w:val="charCitHyperlinkAbbrev"/>
          </w:rPr>
          <w:t>Act</w:t>
        </w:r>
      </w:hyperlink>
      <w:r>
        <w:t>, section 20 (5).</w:t>
      </w:r>
    </w:p>
    <w:p w14:paraId="393F8A08" w14:textId="77777777" w:rsidR="00621B90" w:rsidRDefault="00621B90">
      <w:pPr>
        <w:pStyle w:val="aDef"/>
        <w:keepNext/>
      </w:pPr>
      <w:r w:rsidRPr="00E948B5">
        <w:rPr>
          <w:rStyle w:val="charBoldItals"/>
        </w:rPr>
        <w:t>relevant expiry date</w:t>
      </w:r>
      <w:r>
        <w:t>, for a medicine, means—</w:t>
      </w:r>
    </w:p>
    <w:p w14:paraId="559F2AD9" w14:textId="77777777" w:rsidR="00621B90" w:rsidRDefault="00621B90">
      <w:pPr>
        <w:pStyle w:val="aDefpara"/>
      </w:pPr>
      <w:r>
        <w:tab/>
        <w:t>(a)</w:t>
      </w:r>
      <w:r>
        <w:tab/>
        <w:t>if the medicine is from 1 batch—the expiry date for the batch; or</w:t>
      </w:r>
    </w:p>
    <w:p w14:paraId="563BADC8" w14:textId="77777777" w:rsidR="00621B90" w:rsidRDefault="00621B90">
      <w:pPr>
        <w:pStyle w:val="aDefpara"/>
      </w:pPr>
      <w:r>
        <w:tab/>
        <w:t>(b)</w:t>
      </w:r>
      <w:r>
        <w:tab/>
        <w:t>if the medicine is from more than 1 batch—the expiry date that is closest to the date of dispensing.</w:t>
      </w:r>
    </w:p>
    <w:p w14:paraId="4A86C186" w14:textId="77777777" w:rsidR="00621B90" w:rsidRDefault="00621B90">
      <w:pPr>
        <w:pStyle w:val="aDef"/>
        <w:keepNext/>
      </w:pPr>
      <w:r w:rsidRPr="00E948B5">
        <w:rPr>
          <w:rStyle w:val="charBoldItals"/>
        </w:rPr>
        <w:t>relevant law</w:t>
      </w:r>
      <w:r>
        <w:t>—</w:t>
      </w:r>
    </w:p>
    <w:p w14:paraId="2EBB12CA" w14:textId="77777777" w:rsidR="00621B90" w:rsidRDefault="00621B90">
      <w:pPr>
        <w:pStyle w:val="aDefpara"/>
      </w:pPr>
      <w:r>
        <w:tab/>
        <w:t>(a)</w:t>
      </w:r>
      <w:r>
        <w:tab/>
        <w:t>for chapter 16 (Low and moderate harm poisons)—see section 660; and</w:t>
      </w:r>
    </w:p>
    <w:p w14:paraId="59CC9271" w14:textId="77777777" w:rsidR="00621B90" w:rsidRDefault="00621B90">
      <w:pPr>
        <w:pStyle w:val="aDefpara"/>
      </w:pPr>
      <w:r>
        <w:tab/>
        <w:t>(b)</w:t>
      </w:r>
      <w:r>
        <w:tab/>
        <w:t>for part 19.3 (Packaging and labelling of dangerous poisons)—see section 730.</w:t>
      </w:r>
    </w:p>
    <w:p w14:paraId="181AE8B2" w14:textId="77777777" w:rsidR="00621B90" w:rsidRDefault="00621B90">
      <w:pPr>
        <w:pStyle w:val="aDef"/>
      </w:pPr>
      <w:r w:rsidRPr="00E948B5">
        <w:rPr>
          <w:rStyle w:val="charBoldItals"/>
        </w:rPr>
        <w:t>requisition</w:t>
      </w:r>
      <w:r>
        <w:t xml:space="preserve"> includes issue a requisition.</w:t>
      </w:r>
    </w:p>
    <w:p w14:paraId="5B5DC0DD" w14:textId="77777777" w:rsidR="00621B90" w:rsidRDefault="00621B90">
      <w:pPr>
        <w:pStyle w:val="aDef"/>
      </w:pPr>
      <w:r w:rsidRPr="00E948B5">
        <w:rPr>
          <w:rStyle w:val="charBoldItals"/>
        </w:rPr>
        <w:t>reviewable decision</w:t>
      </w:r>
      <w:r>
        <w:t>, for chapter 23 (Notification and review of decisions)—see section 850.</w:t>
      </w:r>
    </w:p>
    <w:p w14:paraId="36BCD413" w14:textId="77777777" w:rsidR="00621B90" w:rsidRDefault="00621B90">
      <w:pPr>
        <w:pStyle w:val="aDef"/>
      </w:pPr>
      <w:r w:rsidRPr="00E948B5">
        <w:rPr>
          <w:rStyle w:val="charBoldItals"/>
        </w:rPr>
        <w:t>retail sale</w:t>
      </w:r>
      <w:r>
        <w:rPr>
          <w:bCs/>
          <w:iCs/>
        </w:rPr>
        <w:t>, for division 4.2.7 (Selling pseudoephedrine by retail)—see section 170.</w:t>
      </w:r>
    </w:p>
    <w:p w14:paraId="0520A510" w14:textId="77777777"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14:paraId="50690737" w14:textId="77777777" w:rsidR="0003467F" w:rsidRPr="00A755A2" w:rsidRDefault="0003467F" w:rsidP="0003467F">
      <w:pPr>
        <w:pStyle w:val="aDef"/>
        <w:keepNext/>
      </w:pPr>
      <w:r w:rsidRPr="00A755A2">
        <w:rPr>
          <w:rStyle w:val="charBoldItals"/>
        </w:rPr>
        <w:t>scientifically qualified person</w:t>
      </w:r>
      <w:r w:rsidRPr="00A755A2">
        <w:t xml:space="preserve"> means—</w:t>
      </w:r>
    </w:p>
    <w:p w14:paraId="6846AFDB" w14:textId="77777777" w:rsidR="0003467F" w:rsidRPr="00A755A2" w:rsidRDefault="0003467F" w:rsidP="0003467F">
      <w:pPr>
        <w:pStyle w:val="Apara"/>
      </w:pPr>
      <w:r>
        <w:tab/>
      </w:r>
      <w:r w:rsidRPr="00A755A2">
        <w:t>(a)</w:t>
      </w:r>
      <w:r w:rsidRPr="00A755A2">
        <w:tab/>
        <w:t>a dentist, doctor, pharmacist, or veterinary practitioner; or</w:t>
      </w:r>
    </w:p>
    <w:p w14:paraId="7AD54D74" w14:textId="77777777" w:rsidR="0003467F" w:rsidRPr="00A755A2" w:rsidRDefault="0003467F" w:rsidP="0003467F">
      <w:pPr>
        <w:pStyle w:val="Apara"/>
        <w:keepNext/>
      </w:pPr>
      <w:r>
        <w:tab/>
      </w:r>
      <w:r w:rsidRPr="00A755A2">
        <w:t>(b)</w:t>
      </w:r>
      <w:r w:rsidRPr="00A755A2">
        <w:tab/>
        <w:t>a person who has been awarded a doctorate for scientific studies by the person.</w:t>
      </w:r>
    </w:p>
    <w:p w14:paraId="640966BB" w14:textId="77777777"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14:paraId="57B6FD0F" w14:textId="77777777" w:rsidR="00621B90" w:rsidRDefault="00621B90" w:rsidP="00CA4392">
      <w:pPr>
        <w:pStyle w:val="aDef"/>
        <w:keepNext/>
      </w:pPr>
      <w:r w:rsidRPr="00E948B5">
        <w:rPr>
          <w:rStyle w:val="charBoldItals"/>
        </w:rPr>
        <w:lastRenderedPageBreak/>
        <w:t>scope of employment</w:t>
      </w:r>
      <w:r>
        <w:t xml:space="preserve"> includes scope of engagement as a contractor.</w:t>
      </w:r>
    </w:p>
    <w:p w14:paraId="2216FC39" w14:textId="77777777" w:rsidR="00966FCD" w:rsidRPr="003E1992" w:rsidRDefault="00966FCD" w:rsidP="00966FCD">
      <w:pPr>
        <w:pStyle w:val="aDef"/>
        <w:keepNext/>
      </w:pPr>
      <w:r w:rsidRPr="00E948B5">
        <w:rPr>
          <w:rStyle w:val="charBoldItals"/>
        </w:rPr>
        <w:t>specialist</w:t>
      </w:r>
      <w:r w:rsidRPr="003E1992">
        <w:t xml:space="preserve"> means—</w:t>
      </w:r>
    </w:p>
    <w:p w14:paraId="66D6CD07" w14:textId="2393E0B3"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402" w:tooltip="Health Practitioner Regulation National Law (ACT)" w:history="1">
        <w:r w:rsidR="00C37BEA" w:rsidRPr="008B6E09">
          <w:rPr>
            <w:rStyle w:val="charCitHyperlinkItal"/>
          </w:rPr>
          <w:t>Health Practitioner Regulation National Law (ACT)</w:t>
        </w:r>
      </w:hyperlink>
      <w:r w:rsidRPr="003E1992">
        <w:t>; or</w:t>
      </w:r>
    </w:p>
    <w:p w14:paraId="598479D5" w14:textId="7B1FFBB4"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403"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14:paraId="4A42B69F" w14:textId="15082FF0"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404" w:tooltip="Health Practitioner Regulation National Law (ACT)" w:history="1">
        <w:r w:rsidRPr="00373FCB">
          <w:rPr>
            <w:rStyle w:val="charCitHyperlinkItal"/>
          </w:rPr>
          <w:t>Health Practitioner Regulation National Law (ACT)</w:t>
        </w:r>
      </w:hyperlink>
      <w:r w:rsidRPr="00373FCB">
        <w:t>.</w:t>
      </w:r>
    </w:p>
    <w:p w14:paraId="7C64CE38" w14:textId="77777777"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14:paraId="42484017" w14:textId="77777777"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14:paraId="68CF9509" w14:textId="7623D44A" w:rsidR="00424F36" w:rsidRPr="00743DAB" w:rsidRDefault="00424F36" w:rsidP="00CA4392">
      <w:pPr>
        <w:pStyle w:val="aDef"/>
        <w:keepNext/>
        <w:keepLines/>
      </w:pPr>
      <w:r w:rsidRPr="00743DAB">
        <w:rPr>
          <w:rStyle w:val="charBoldItals"/>
        </w:rPr>
        <w:t>trainee</w:t>
      </w:r>
      <w:r w:rsidRPr="00743DAB">
        <w:t xml:space="preserve">, in relation to a health practitioner (other than a doctor or pharmacist), means a person holding limited or provisional registration to practise in a health profession under the </w:t>
      </w:r>
      <w:hyperlink r:id="rId405"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14:paraId="7E955C92" w14:textId="77777777" w:rsidR="00424F36" w:rsidRPr="00743DAB" w:rsidRDefault="00424F36" w:rsidP="00424F36">
      <w:pPr>
        <w:pStyle w:val="aExamHdgss"/>
      </w:pPr>
      <w:r w:rsidRPr="00743DAB">
        <w:t>Examples—references to trainee</w:t>
      </w:r>
    </w:p>
    <w:p w14:paraId="430D593B"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14:paraId="72250093"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14:paraId="109406EF" w14:textId="77777777" w:rsidR="00424F36" w:rsidRPr="00743DAB" w:rsidRDefault="00424F36" w:rsidP="00120423">
      <w:pPr>
        <w:pStyle w:val="aNote"/>
      </w:pPr>
      <w:r w:rsidRPr="00743DAB">
        <w:rPr>
          <w:rStyle w:val="charItals"/>
        </w:rPr>
        <w:t>Note</w:t>
      </w:r>
      <w:r w:rsidRPr="00743DAB">
        <w:rPr>
          <w:rStyle w:val="charItals"/>
        </w:rPr>
        <w:tab/>
      </w:r>
      <w:r w:rsidRPr="00743DAB">
        <w:t xml:space="preserve">For doctors and pharmacists, see the definition of </w:t>
      </w:r>
      <w:r w:rsidRPr="00743DAB">
        <w:rPr>
          <w:rStyle w:val="charBoldItals"/>
        </w:rPr>
        <w:t>intern</w:t>
      </w:r>
      <w:r w:rsidRPr="00743DAB">
        <w:t>.</w:t>
      </w:r>
    </w:p>
    <w:p w14:paraId="19DAB84C" w14:textId="57940D5F" w:rsidR="0003467F" w:rsidRPr="00A755A2" w:rsidRDefault="0003467F" w:rsidP="0003467F">
      <w:pPr>
        <w:pStyle w:val="aDef"/>
        <w:keepNext/>
      </w:pPr>
      <w:r w:rsidRPr="00A755A2">
        <w:rPr>
          <w:rStyle w:val="charBoldItals"/>
        </w:rPr>
        <w:lastRenderedPageBreak/>
        <w:t>veterinary practitioner</w:t>
      </w:r>
      <w:r w:rsidRPr="00A755A2">
        <w:t xml:space="preserve"> means a registered veterinary practitioner under the </w:t>
      </w:r>
      <w:hyperlink r:id="rId406" w:tooltip="A2018-32 " w:history="1">
        <w:r w:rsidRPr="0003467F">
          <w:rPr>
            <w:rStyle w:val="charCitHyperlinkItal"/>
          </w:rPr>
          <w:t>Veterinary Practice Act 2018</w:t>
        </w:r>
      </w:hyperlink>
      <w:r w:rsidRPr="00A755A2">
        <w:t>, section 9.</w:t>
      </w:r>
    </w:p>
    <w:p w14:paraId="76DCFB4C" w14:textId="77777777"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14:paraId="16A17B96" w14:textId="65D1E454" w:rsidR="00621B90" w:rsidRDefault="00621B90">
      <w:pPr>
        <w:pStyle w:val="aDef"/>
        <w:keepNext/>
      </w:pPr>
      <w:r w:rsidRPr="00E948B5">
        <w:rPr>
          <w:rStyle w:val="charBoldItals"/>
        </w:rPr>
        <w:t>young detainee</w:t>
      </w:r>
      <w:r>
        <w:t xml:space="preserve">—see the </w:t>
      </w:r>
      <w:hyperlink r:id="rId407" w:tooltip="A2008-19" w:history="1">
        <w:r w:rsidR="00E948B5" w:rsidRPr="00E948B5">
          <w:rPr>
            <w:rStyle w:val="charCitHyperlinkItal"/>
          </w:rPr>
          <w:t>Children and Young People Act 2008</w:t>
        </w:r>
      </w:hyperlink>
      <w:r>
        <w:t xml:space="preserve">, </w:t>
      </w:r>
      <w:r>
        <w:rPr>
          <w:iCs/>
        </w:rPr>
        <w:t>section 95</w:t>
      </w:r>
      <w:r>
        <w:t>.</w:t>
      </w:r>
    </w:p>
    <w:p w14:paraId="4C0EEF66" w14:textId="77777777" w:rsidR="00621B90" w:rsidRDefault="00621B90">
      <w:pPr>
        <w:pStyle w:val="04Dictionary"/>
        <w:sectPr w:rsidR="00621B90" w:rsidSect="005A0058">
          <w:headerReference w:type="even" r:id="rId408"/>
          <w:headerReference w:type="default" r:id="rId409"/>
          <w:footerReference w:type="even" r:id="rId410"/>
          <w:footerReference w:type="default" r:id="rId411"/>
          <w:pgSz w:w="11907" w:h="16839" w:code="9"/>
          <w:pgMar w:top="2999" w:right="1899" w:bottom="2500" w:left="2302" w:header="2478" w:footer="2098" w:gutter="0"/>
          <w:cols w:space="720"/>
          <w:docGrid w:linePitch="254"/>
        </w:sectPr>
      </w:pPr>
    </w:p>
    <w:p w14:paraId="740307F3" w14:textId="77777777" w:rsidR="00420684" w:rsidRDefault="00420684">
      <w:pPr>
        <w:pStyle w:val="Endnote1"/>
      </w:pPr>
      <w:bookmarkStart w:id="421" w:name="_Toc74819319"/>
      <w:r>
        <w:lastRenderedPageBreak/>
        <w:t>Endnotes</w:t>
      </w:r>
      <w:bookmarkEnd w:id="421"/>
    </w:p>
    <w:p w14:paraId="3354E4B2" w14:textId="77777777" w:rsidR="00420684" w:rsidRPr="00EE46A9" w:rsidRDefault="00420684">
      <w:pPr>
        <w:pStyle w:val="Endnote20"/>
      </w:pPr>
      <w:bookmarkStart w:id="422" w:name="_Toc74819320"/>
      <w:r w:rsidRPr="00EE46A9">
        <w:rPr>
          <w:rStyle w:val="charTableNo"/>
        </w:rPr>
        <w:t>1</w:t>
      </w:r>
      <w:r>
        <w:tab/>
      </w:r>
      <w:r w:rsidRPr="00EE46A9">
        <w:rPr>
          <w:rStyle w:val="charTableText"/>
        </w:rPr>
        <w:t>About the endnotes</w:t>
      </w:r>
      <w:bookmarkEnd w:id="422"/>
    </w:p>
    <w:p w14:paraId="5AD65E66" w14:textId="77777777"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14:paraId="6CF051CF" w14:textId="40315D28" w:rsidR="00420684" w:rsidRDefault="00420684">
      <w:pPr>
        <w:pStyle w:val="EndNoteTextPub"/>
      </w:pPr>
      <w:r>
        <w:t xml:space="preserve">Not all editorial amendments made under the </w:t>
      </w:r>
      <w:hyperlink r:id="rId412"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14:paraId="5A7F5B79" w14:textId="77777777"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E512BD" w14:textId="77777777" w:rsidR="00420684" w:rsidRDefault="00420684">
      <w:pPr>
        <w:pStyle w:val="EndNoteTextPub"/>
      </w:pPr>
      <w:r>
        <w:t xml:space="preserve">If all the provisions of the law have been renumbered, a table of renumbered provisions gives details of previous and current numbering.  </w:t>
      </w:r>
    </w:p>
    <w:p w14:paraId="090CB814" w14:textId="77777777" w:rsidR="00420684" w:rsidRDefault="00420684">
      <w:pPr>
        <w:pStyle w:val="EndNoteTextPub"/>
      </w:pPr>
      <w:r>
        <w:t>The endnotes also include a table of earlier republications.</w:t>
      </w:r>
    </w:p>
    <w:p w14:paraId="47FE7B75" w14:textId="77777777" w:rsidR="00420684" w:rsidRPr="00EE46A9" w:rsidRDefault="00420684">
      <w:pPr>
        <w:pStyle w:val="Endnote20"/>
      </w:pPr>
      <w:bookmarkStart w:id="423" w:name="_Toc74819321"/>
      <w:r w:rsidRPr="00EE46A9">
        <w:rPr>
          <w:rStyle w:val="charTableNo"/>
        </w:rPr>
        <w:t>2</w:t>
      </w:r>
      <w:r>
        <w:tab/>
      </w:r>
      <w:r w:rsidRPr="00EE46A9">
        <w:rPr>
          <w:rStyle w:val="charTableText"/>
        </w:rPr>
        <w:t>Abbreviation key</w:t>
      </w:r>
      <w:bookmarkEnd w:id="423"/>
    </w:p>
    <w:p w14:paraId="08D30715" w14:textId="77777777"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14:paraId="0F8A668B" w14:textId="77777777" w:rsidTr="00D34097">
        <w:tc>
          <w:tcPr>
            <w:tcW w:w="3720" w:type="dxa"/>
          </w:tcPr>
          <w:p w14:paraId="22C3605C" w14:textId="77777777" w:rsidR="00420684" w:rsidRDefault="00420684">
            <w:pPr>
              <w:pStyle w:val="EndnotesAbbrev"/>
            </w:pPr>
            <w:r>
              <w:t>A = Act</w:t>
            </w:r>
          </w:p>
        </w:tc>
        <w:tc>
          <w:tcPr>
            <w:tcW w:w="3652" w:type="dxa"/>
          </w:tcPr>
          <w:p w14:paraId="3C5477F3" w14:textId="77777777" w:rsidR="00420684" w:rsidRDefault="00420684" w:rsidP="00D34097">
            <w:pPr>
              <w:pStyle w:val="EndnotesAbbrev"/>
            </w:pPr>
            <w:r>
              <w:t>NI = Notifiable instrument</w:t>
            </w:r>
          </w:p>
        </w:tc>
      </w:tr>
      <w:tr w:rsidR="00420684" w14:paraId="4B2464AE" w14:textId="77777777" w:rsidTr="00D34097">
        <w:tc>
          <w:tcPr>
            <w:tcW w:w="3720" w:type="dxa"/>
          </w:tcPr>
          <w:p w14:paraId="4B8C9DFD" w14:textId="77777777" w:rsidR="00420684" w:rsidRDefault="00420684" w:rsidP="00D34097">
            <w:pPr>
              <w:pStyle w:val="EndnotesAbbrev"/>
            </w:pPr>
            <w:r>
              <w:t>AF = Approved form</w:t>
            </w:r>
          </w:p>
        </w:tc>
        <w:tc>
          <w:tcPr>
            <w:tcW w:w="3652" w:type="dxa"/>
          </w:tcPr>
          <w:p w14:paraId="6C95D54A" w14:textId="77777777" w:rsidR="00420684" w:rsidRDefault="00420684" w:rsidP="00D34097">
            <w:pPr>
              <w:pStyle w:val="EndnotesAbbrev"/>
            </w:pPr>
            <w:r>
              <w:t>o = order</w:t>
            </w:r>
          </w:p>
        </w:tc>
      </w:tr>
      <w:tr w:rsidR="00420684" w14:paraId="77A19F83" w14:textId="77777777" w:rsidTr="00D34097">
        <w:tc>
          <w:tcPr>
            <w:tcW w:w="3720" w:type="dxa"/>
          </w:tcPr>
          <w:p w14:paraId="4E373729" w14:textId="77777777" w:rsidR="00420684" w:rsidRDefault="00420684">
            <w:pPr>
              <w:pStyle w:val="EndnotesAbbrev"/>
            </w:pPr>
            <w:r>
              <w:t>am = amended</w:t>
            </w:r>
          </w:p>
        </w:tc>
        <w:tc>
          <w:tcPr>
            <w:tcW w:w="3652" w:type="dxa"/>
          </w:tcPr>
          <w:p w14:paraId="374BF277" w14:textId="77777777" w:rsidR="00420684" w:rsidRDefault="00420684" w:rsidP="00D34097">
            <w:pPr>
              <w:pStyle w:val="EndnotesAbbrev"/>
            </w:pPr>
            <w:r>
              <w:t>om = omitted/repealed</w:t>
            </w:r>
          </w:p>
        </w:tc>
      </w:tr>
      <w:tr w:rsidR="00420684" w14:paraId="09643A65" w14:textId="77777777" w:rsidTr="00D34097">
        <w:tc>
          <w:tcPr>
            <w:tcW w:w="3720" w:type="dxa"/>
          </w:tcPr>
          <w:p w14:paraId="0E714E18" w14:textId="77777777" w:rsidR="00420684" w:rsidRDefault="00420684">
            <w:pPr>
              <w:pStyle w:val="EndnotesAbbrev"/>
            </w:pPr>
            <w:r>
              <w:t>amdt = amendment</w:t>
            </w:r>
          </w:p>
        </w:tc>
        <w:tc>
          <w:tcPr>
            <w:tcW w:w="3652" w:type="dxa"/>
          </w:tcPr>
          <w:p w14:paraId="2BCD989B" w14:textId="77777777" w:rsidR="00420684" w:rsidRDefault="00420684" w:rsidP="00D34097">
            <w:pPr>
              <w:pStyle w:val="EndnotesAbbrev"/>
            </w:pPr>
            <w:r>
              <w:t>ord = ordinance</w:t>
            </w:r>
          </w:p>
        </w:tc>
      </w:tr>
      <w:tr w:rsidR="00420684" w14:paraId="5E4C2849" w14:textId="77777777" w:rsidTr="00D34097">
        <w:tc>
          <w:tcPr>
            <w:tcW w:w="3720" w:type="dxa"/>
          </w:tcPr>
          <w:p w14:paraId="6520DE20" w14:textId="77777777" w:rsidR="00420684" w:rsidRDefault="00420684">
            <w:pPr>
              <w:pStyle w:val="EndnotesAbbrev"/>
            </w:pPr>
            <w:r>
              <w:t>AR = Assembly resolution</w:t>
            </w:r>
          </w:p>
        </w:tc>
        <w:tc>
          <w:tcPr>
            <w:tcW w:w="3652" w:type="dxa"/>
          </w:tcPr>
          <w:p w14:paraId="38F65CA0" w14:textId="77777777" w:rsidR="00420684" w:rsidRDefault="00420684" w:rsidP="00D34097">
            <w:pPr>
              <w:pStyle w:val="EndnotesAbbrev"/>
            </w:pPr>
            <w:r>
              <w:t>orig = original</w:t>
            </w:r>
          </w:p>
        </w:tc>
      </w:tr>
      <w:tr w:rsidR="00420684" w14:paraId="7A057359" w14:textId="77777777" w:rsidTr="00D34097">
        <w:tc>
          <w:tcPr>
            <w:tcW w:w="3720" w:type="dxa"/>
          </w:tcPr>
          <w:p w14:paraId="2AB26145" w14:textId="77777777" w:rsidR="00420684" w:rsidRDefault="00420684">
            <w:pPr>
              <w:pStyle w:val="EndnotesAbbrev"/>
            </w:pPr>
            <w:r>
              <w:t>ch = chapter</w:t>
            </w:r>
          </w:p>
        </w:tc>
        <w:tc>
          <w:tcPr>
            <w:tcW w:w="3652" w:type="dxa"/>
          </w:tcPr>
          <w:p w14:paraId="184A6B5C" w14:textId="77777777" w:rsidR="00420684" w:rsidRDefault="00420684" w:rsidP="00D34097">
            <w:pPr>
              <w:pStyle w:val="EndnotesAbbrev"/>
            </w:pPr>
            <w:r>
              <w:t>par = paragraph/subparagraph</w:t>
            </w:r>
          </w:p>
        </w:tc>
      </w:tr>
      <w:tr w:rsidR="00420684" w14:paraId="76F6A66D" w14:textId="77777777" w:rsidTr="00D34097">
        <w:tc>
          <w:tcPr>
            <w:tcW w:w="3720" w:type="dxa"/>
          </w:tcPr>
          <w:p w14:paraId="3E270FBF" w14:textId="77777777" w:rsidR="00420684" w:rsidRDefault="00420684">
            <w:pPr>
              <w:pStyle w:val="EndnotesAbbrev"/>
            </w:pPr>
            <w:r>
              <w:t>CN = Commencement notice</w:t>
            </w:r>
          </w:p>
        </w:tc>
        <w:tc>
          <w:tcPr>
            <w:tcW w:w="3652" w:type="dxa"/>
          </w:tcPr>
          <w:p w14:paraId="7B93FA4F" w14:textId="77777777" w:rsidR="00420684" w:rsidRDefault="00420684" w:rsidP="00D34097">
            <w:pPr>
              <w:pStyle w:val="EndnotesAbbrev"/>
            </w:pPr>
            <w:r>
              <w:t>pres = present</w:t>
            </w:r>
          </w:p>
        </w:tc>
      </w:tr>
      <w:tr w:rsidR="00420684" w14:paraId="57115D25" w14:textId="77777777" w:rsidTr="00D34097">
        <w:tc>
          <w:tcPr>
            <w:tcW w:w="3720" w:type="dxa"/>
          </w:tcPr>
          <w:p w14:paraId="6F5B9C01" w14:textId="77777777" w:rsidR="00420684" w:rsidRDefault="00420684">
            <w:pPr>
              <w:pStyle w:val="EndnotesAbbrev"/>
            </w:pPr>
            <w:r>
              <w:t>def = definition</w:t>
            </w:r>
          </w:p>
        </w:tc>
        <w:tc>
          <w:tcPr>
            <w:tcW w:w="3652" w:type="dxa"/>
          </w:tcPr>
          <w:p w14:paraId="287CCEAC" w14:textId="77777777" w:rsidR="00420684" w:rsidRDefault="00420684" w:rsidP="00D34097">
            <w:pPr>
              <w:pStyle w:val="EndnotesAbbrev"/>
            </w:pPr>
            <w:r>
              <w:t>prev = previous</w:t>
            </w:r>
          </w:p>
        </w:tc>
      </w:tr>
      <w:tr w:rsidR="00420684" w14:paraId="44351F17" w14:textId="77777777" w:rsidTr="00D34097">
        <w:tc>
          <w:tcPr>
            <w:tcW w:w="3720" w:type="dxa"/>
          </w:tcPr>
          <w:p w14:paraId="502F4B47" w14:textId="77777777" w:rsidR="00420684" w:rsidRDefault="00420684">
            <w:pPr>
              <w:pStyle w:val="EndnotesAbbrev"/>
            </w:pPr>
            <w:r>
              <w:t>DI = Disallowable instrument</w:t>
            </w:r>
          </w:p>
        </w:tc>
        <w:tc>
          <w:tcPr>
            <w:tcW w:w="3652" w:type="dxa"/>
          </w:tcPr>
          <w:p w14:paraId="4167BFC7" w14:textId="77777777" w:rsidR="00420684" w:rsidRDefault="00420684" w:rsidP="00D34097">
            <w:pPr>
              <w:pStyle w:val="EndnotesAbbrev"/>
            </w:pPr>
            <w:r>
              <w:t>(prev...) = previously</w:t>
            </w:r>
          </w:p>
        </w:tc>
      </w:tr>
      <w:tr w:rsidR="00420684" w14:paraId="6E8DD273" w14:textId="77777777" w:rsidTr="00D34097">
        <w:tc>
          <w:tcPr>
            <w:tcW w:w="3720" w:type="dxa"/>
          </w:tcPr>
          <w:p w14:paraId="44F6A17A" w14:textId="77777777" w:rsidR="00420684" w:rsidRDefault="00420684">
            <w:pPr>
              <w:pStyle w:val="EndnotesAbbrev"/>
            </w:pPr>
            <w:r>
              <w:t>dict = dictionary</w:t>
            </w:r>
          </w:p>
        </w:tc>
        <w:tc>
          <w:tcPr>
            <w:tcW w:w="3652" w:type="dxa"/>
          </w:tcPr>
          <w:p w14:paraId="449DA348" w14:textId="77777777" w:rsidR="00420684" w:rsidRDefault="00420684" w:rsidP="00D34097">
            <w:pPr>
              <w:pStyle w:val="EndnotesAbbrev"/>
            </w:pPr>
            <w:r>
              <w:t>pt = part</w:t>
            </w:r>
          </w:p>
        </w:tc>
      </w:tr>
      <w:tr w:rsidR="00420684" w14:paraId="4E3B0377" w14:textId="77777777" w:rsidTr="00D34097">
        <w:tc>
          <w:tcPr>
            <w:tcW w:w="3720" w:type="dxa"/>
          </w:tcPr>
          <w:p w14:paraId="51CF890D" w14:textId="77777777" w:rsidR="00420684" w:rsidRDefault="00420684">
            <w:pPr>
              <w:pStyle w:val="EndnotesAbbrev"/>
            </w:pPr>
            <w:r>
              <w:t xml:space="preserve">disallowed = disallowed by the Legislative </w:t>
            </w:r>
          </w:p>
        </w:tc>
        <w:tc>
          <w:tcPr>
            <w:tcW w:w="3652" w:type="dxa"/>
          </w:tcPr>
          <w:p w14:paraId="21C99A8E" w14:textId="77777777" w:rsidR="00420684" w:rsidRDefault="00420684" w:rsidP="00D34097">
            <w:pPr>
              <w:pStyle w:val="EndnotesAbbrev"/>
            </w:pPr>
            <w:r>
              <w:t>r = rule/subrule</w:t>
            </w:r>
          </w:p>
        </w:tc>
      </w:tr>
      <w:tr w:rsidR="00420684" w14:paraId="64DA098A" w14:textId="77777777" w:rsidTr="00D34097">
        <w:tc>
          <w:tcPr>
            <w:tcW w:w="3720" w:type="dxa"/>
          </w:tcPr>
          <w:p w14:paraId="4900C9D1" w14:textId="77777777" w:rsidR="00420684" w:rsidRDefault="00420684">
            <w:pPr>
              <w:pStyle w:val="EndnotesAbbrev"/>
              <w:ind w:left="972"/>
            </w:pPr>
            <w:r>
              <w:t>Assembly</w:t>
            </w:r>
          </w:p>
        </w:tc>
        <w:tc>
          <w:tcPr>
            <w:tcW w:w="3652" w:type="dxa"/>
          </w:tcPr>
          <w:p w14:paraId="3E4B2BBF" w14:textId="77777777" w:rsidR="00420684" w:rsidRDefault="00420684" w:rsidP="00D34097">
            <w:pPr>
              <w:pStyle w:val="EndnotesAbbrev"/>
            </w:pPr>
            <w:r>
              <w:t>reloc = relocated</w:t>
            </w:r>
          </w:p>
        </w:tc>
      </w:tr>
      <w:tr w:rsidR="00420684" w14:paraId="5ABD9CFD" w14:textId="77777777" w:rsidTr="00D34097">
        <w:tc>
          <w:tcPr>
            <w:tcW w:w="3720" w:type="dxa"/>
          </w:tcPr>
          <w:p w14:paraId="1BACD418" w14:textId="77777777" w:rsidR="00420684" w:rsidRDefault="00420684">
            <w:pPr>
              <w:pStyle w:val="EndnotesAbbrev"/>
            </w:pPr>
            <w:r>
              <w:t>div = division</w:t>
            </w:r>
          </w:p>
        </w:tc>
        <w:tc>
          <w:tcPr>
            <w:tcW w:w="3652" w:type="dxa"/>
          </w:tcPr>
          <w:p w14:paraId="505151D8" w14:textId="77777777" w:rsidR="00420684" w:rsidRDefault="00420684" w:rsidP="00D34097">
            <w:pPr>
              <w:pStyle w:val="EndnotesAbbrev"/>
            </w:pPr>
            <w:r>
              <w:t>renum = renumbered</w:t>
            </w:r>
          </w:p>
        </w:tc>
      </w:tr>
      <w:tr w:rsidR="00420684" w14:paraId="4B0D67A3" w14:textId="77777777" w:rsidTr="00D34097">
        <w:tc>
          <w:tcPr>
            <w:tcW w:w="3720" w:type="dxa"/>
          </w:tcPr>
          <w:p w14:paraId="373C87BA" w14:textId="77777777" w:rsidR="00420684" w:rsidRDefault="00420684">
            <w:pPr>
              <w:pStyle w:val="EndnotesAbbrev"/>
            </w:pPr>
            <w:r>
              <w:t>exp = expires/expired</w:t>
            </w:r>
          </w:p>
        </w:tc>
        <w:tc>
          <w:tcPr>
            <w:tcW w:w="3652" w:type="dxa"/>
          </w:tcPr>
          <w:p w14:paraId="282FC10A" w14:textId="77777777" w:rsidR="00420684" w:rsidRDefault="00420684" w:rsidP="00D34097">
            <w:pPr>
              <w:pStyle w:val="EndnotesAbbrev"/>
            </w:pPr>
            <w:r>
              <w:t>R[X] = Republication No</w:t>
            </w:r>
          </w:p>
        </w:tc>
      </w:tr>
      <w:tr w:rsidR="00420684" w14:paraId="16B40BD2" w14:textId="77777777" w:rsidTr="00D34097">
        <w:tc>
          <w:tcPr>
            <w:tcW w:w="3720" w:type="dxa"/>
          </w:tcPr>
          <w:p w14:paraId="5C4DAB3C" w14:textId="77777777" w:rsidR="00420684" w:rsidRDefault="00420684">
            <w:pPr>
              <w:pStyle w:val="EndnotesAbbrev"/>
            </w:pPr>
            <w:r>
              <w:t>Gaz = gazette</w:t>
            </w:r>
          </w:p>
        </w:tc>
        <w:tc>
          <w:tcPr>
            <w:tcW w:w="3652" w:type="dxa"/>
          </w:tcPr>
          <w:p w14:paraId="2AAF0087" w14:textId="77777777" w:rsidR="00420684" w:rsidRDefault="00420684" w:rsidP="00D34097">
            <w:pPr>
              <w:pStyle w:val="EndnotesAbbrev"/>
            </w:pPr>
            <w:r>
              <w:t>RI = reissue</w:t>
            </w:r>
          </w:p>
        </w:tc>
      </w:tr>
      <w:tr w:rsidR="00420684" w14:paraId="37364B7B" w14:textId="77777777" w:rsidTr="00D34097">
        <w:tc>
          <w:tcPr>
            <w:tcW w:w="3720" w:type="dxa"/>
          </w:tcPr>
          <w:p w14:paraId="1436236D" w14:textId="77777777" w:rsidR="00420684" w:rsidRDefault="00420684">
            <w:pPr>
              <w:pStyle w:val="EndnotesAbbrev"/>
            </w:pPr>
            <w:r>
              <w:t>hdg = heading</w:t>
            </w:r>
          </w:p>
        </w:tc>
        <w:tc>
          <w:tcPr>
            <w:tcW w:w="3652" w:type="dxa"/>
          </w:tcPr>
          <w:p w14:paraId="7BF9BF8C" w14:textId="77777777" w:rsidR="00420684" w:rsidRDefault="00420684" w:rsidP="00D34097">
            <w:pPr>
              <w:pStyle w:val="EndnotesAbbrev"/>
            </w:pPr>
            <w:r>
              <w:t>s = section/subsection</w:t>
            </w:r>
          </w:p>
        </w:tc>
      </w:tr>
      <w:tr w:rsidR="00420684" w14:paraId="67424984" w14:textId="77777777" w:rsidTr="00D34097">
        <w:tc>
          <w:tcPr>
            <w:tcW w:w="3720" w:type="dxa"/>
          </w:tcPr>
          <w:p w14:paraId="38FA7DA2" w14:textId="77777777" w:rsidR="00420684" w:rsidRDefault="00420684">
            <w:pPr>
              <w:pStyle w:val="EndnotesAbbrev"/>
            </w:pPr>
            <w:r>
              <w:t>IA = Interpretation Act 1967</w:t>
            </w:r>
          </w:p>
        </w:tc>
        <w:tc>
          <w:tcPr>
            <w:tcW w:w="3652" w:type="dxa"/>
          </w:tcPr>
          <w:p w14:paraId="7CB2826B" w14:textId="77777777" w:rsidR="00420684" w:rsidRDefault="00420684" w:rsidP="00D34097">
            <w:pPr>
              <w:pStyle w:val="EndnotesAbbrev"/>
            </w:pPr>
            <w:r>
              <w:t>sch = schedule</w:t>
            </w:r>
          </w:p>
        </w:tc>
      </w:tr>
      <w:tr w:rsidR="00420684" w14:paraId="5571BE4C" w14:textId="77777777" w:rsidTr="00D34097">
        <w:tc>
          <w:tcPr>
            <w:tcW w:w="3720" w:type="dxa"/>
          </w:tcPr>
          <w:p w14:paraId="750B3686" w14:textId="77777777" w:rsidR="00420684" w:rsidRDefault="00420684">
            <w:pPr>
              <w:pStyle w:val="EndnotesAbbrev"/>
            </w:pPr>
            <w:r>
              <w:t>ins = inserted/added</w:t>
            </w:r>
          </w:p>
        </w:tc>
        <w:tc>
          <w:tcPr>
            <w:tcW w:w="3652" w:type="dxa"/>
          </w:tcPr>
          <w:p w14:paraId="4A37B042" w14:textId="77777777" w:rsidR="00420684" w:rsidRDefault="00420684" w:rsidP="00D34097">
            <w:pPr>
              <w:pStyle w:val="EndnotesAbbrev"/>
            </w:pPr>
            <w:r>
              <w:t>sdiv = subdivision</w:t>
            </w:r>
          </w:p>
        </w:tc>
      </w:tr>
      <w:tr w:rsidR="00420684" w14:paraId="3608D54B" w14:textId="77777777" w:rsidTr="00D34097">
        <w:tc>
          <w:tcPr>
            <w:tcW w:w="3720" w:type="dxa"/>
          </w:tcPr>
          <w:p w14:paraId="079E6026" w14:textId="77777777" w:rsidR="00420684" w:rsidRDefault="00420684">
            <w:pPr>
              <w:pStyle w:val="EndnotesAbbrev"/>
            </w:pPr>
            <w:r>
              <w:t>LA = Legislation Act 2001</w:t>
            </w:r>
          </w:p>
        </w:tc>
        <w:tc>
          <w:tcPr>
            <w:tcW w:w="3652" w:type="dxa"/>
          </w:tcPr>
          <w:p w14:paraId="61DB52EA" w14:textId="77777777" w:rsidR="00420684" w:rsidRDefault="00420684" w:rsidP="00D34097">
            <w:pPr>
              <w:pStyle w:val="EndnotesAbbrev"/>
            </w:pPr>
            <w:r>
              <w:t>SL = Subordinate law</w:t>
            </w:r>
          </w:p>
        </w:tc>
      </w:tr>
      <w:tr w:rsidR="00420684" w14:paraId="0090F3A4" w14:textId="77777777" w:rsidTr="00D34097">
        <w:tc>
          <w:tcPr>
            <w:tcW w:w="3720" w:type="dxa"/>
          </w:tcPr>
          <w:p w14:paraId="0BEB6282" w14:textId="77777777" w:rsidR="00420684" w:rsidRDefault="00420684">
            <w:pPr>
              <w:pStyle w:val="EndnotesAbbrev"/>
            </w:pPr>
            <w:r>
              <w:t>LR = legislation register</w:t>
            </w:r>
          </w:p>
        </w:tc>
        <w:tc>
          <w:tcPr>
            <w:tcW w:w="3652" w:type="dxa"/>
          </w:tcPr>
          <w:p w14:paraId="602EDAE9" w14:textId="77777777" w:rsidR="00420684" w:rsidRDefault="00420684" w:rsidP="00D34097">
            <w:pPr>
              <w:pStyle w:val="EndnotesAbbrev"/>
            </w:pPr>
            <w:r>
              <w:t>sub = substituted</w:t>
            </w:r>
          </w:p>
        </w:tc>
      </w:tr>
      <w:tr w:rsidR="00420684" w14:paraId="14730FC9" w14:textId="77777777" w:rsidTr="00D34097">
        <w:tc>
          <w:tcPr>
            <w:tcW w:w="3720" w:type="dxa"/>
          </w:tcPr>
          <w:p w14:paraId="53DF89A2" w14:textId="77777777" w:rsidR="00420684" w:rsidRDefault="00420684">
            <w:pPr>
              <w:pStyle w:val="EndnotesAbbrev"/>
            </w:pPr>
            <w:r>
              <w:t>LRA = Legislation (Republication) Act 1996</w:t>
            </w:r>
          </w:p>
        </w:tc>
        <w:tc>
          <w:tcPr>
            <w:tcW w:w="3652" w:type="dxa"/>
          </w:tcPr>
          <w:p w14:paraId="41AFE864" w14:textId="77777777" w:rsidR="00420684" w:rsidRDefault="00420684" w:rsidP="00D34097">
            <w:pPr>
              <w:pStyle w:val="EndnotesAbbrev"/>
            </w:pPr>
            <w:r w:rsidRPr="00E948B5">
              <w:rPr>
                <w:rStyle w:val="charUnderline"/>
              </w:rPr>
              <w:t>underlining</w:t>
            </w:r>
            <w:r>
              <w:t xml:space="preserve"> = whole or part not commenced</w:t>
            </w:r>
          </w:p>
        </w:tc>
      </w:tr>
      <w:tr w:rsidR="00420684" w14:paraId="14334383" w14:textId="77777777" w:rsidTr="00D34097">
        <w:tc>
          <w:tcPr>
            <w:tcW w:w="3720" w:type="dxa"/>
          </w:tcPr>
          <w:p w14:paraId="1D314220" w14:textId="77777777" w:rsidR="00420684" w:rsidRDefault="00420684">
            <w:pPr>
              <w:pStyle w:val="EndnotesAbbrev"/>
            </w:pPr>
            <w:r>
              <w:t>mod = modified/modification</w:t>
            </w:r>
          </w:p>
        </w:tc>
        <w:tc>
          <w:tcPr>
            <w:tcW w:w="3652" w:type="dxa"/>
          </w:tcPr>
          <w:p w14:paraId="05C290A2" w14:textId="77777777" w:rsidR="00420684" w:rsidRDefault="00420684" w:rsidP="00D34097">
            <w:pPr>
              <w:pStyle w:val="EndnotesAbbrev"/>
              <w:ind w:left="1073"/>
            </w:pPr>
            <w:r>
              <w:t>or to be expired</w:t>
            </w:r>
          </w:p>
        </w:tc>
      </w:tr>
    </w:tbl>
    <w:p w14:paraId="0DB1B5F6" w14:textId="77777777" w:rsidR="00621B90" w:rsidRPr="00EE46A9" w:rsidRDefault="00621B90" w:rsidP="00621B90">
      <w:pPr>
        <w:pStyle w:val="Endnote20"/>
      </w:pPr>
      <w:bookmarkStart w:id="424" w:name="_Toc74819322"/>
      <w:r w:rsidRPr="00EE46A9">
        <w:rPr>
          <w:rStyle w:val="charTableNo"/>
        </w:rPr>
        <w:lastRenderedPageBreak/>
        <w:t>3</w:t>
      </w:r>
      <w:r>
        <w:tab/>
      </w:r>
      <w:r w:rsidRPr="00EE46A9">
        <w:rPr>
          <w:rStyle w:val="charTableText"/>
        </w:rPr>
        <w:t>Legislation history</w:t>
      </w:r>
      <w:bookmarkEnd w:id="424"/>
    </w:p>
    <w:p w14:paraId="759E48C6" w14:textId="40CF9DED" w:rsidR="00621B90" w:rsidRDefault="00D71393" w:rsidP="00621B90">
      <w:pPr>
        <w:pStyle w:val="NewAct"/>
      </w:pPr>
      <w:hyperlink r:id="rId413"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14:paraId="545ACCCA" w14:textId="77777777" w:rsidR="0084080A" w:rsidRDefault="00621B90" w:rsidP="00621B90">
      <w:pPr>
        <w:pStyle w:val="Actdetails"/>
      </w:pPr>
      <w:r>
        <w:t>notified LR 15 September 2008</w:t>
      </w:r>
    </w:p>
    <w:p w14:paraId="3A6F3AC6" w14:textId="77777777" w:rsidR="00621B90" w:rsidRDefault="00621B90" w:rsidP="00621B90">
      <w:pPr>
        <w:pStyle w:val="Actdetails"/>
      </w:pPr>
      <w:r>
        <w:t>s 1, s 2 commenced 15 September 2008 (LA s 75 (1))</w:t>
      </w:r>
    </w:p>
    <w:p w14:paraId="582E8C27" w14:textId="77EA5121" w:rsidR="00621B90" w:rsidRPr="00371B8A" w:rsidRDefault="00621B90" w:rsidP="00621B90">
      <w:pPr>
        <w:pStyle w:val="Actdetails"/>
      </w:pPr>
      <w:r w:rsidRPr="00D344A9">
        <w:t>remainder com</w:t>
      </w:r>
      <w:r w:rsidR="00933E6A">
        <w:t>menced 14 February 2009 (s 2 and</w:t>
      </w:r>
      <w:r w:rsidRPr="00D344A9">
        <w:t xml:space="preserve"> see </w:t>
      </w:r>
      <w:hyperlink r:id="rId414"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14:paraId="0CC3A64A" w14:textId="77777777" w:rsidR="00277E41" w:rsidRDefault="00277E41">
      <w:pPr>
        <w:pStyle w:val="Asamby"/>
      </w:pPr>
      <w:r>
        <w:t>as amended by</w:t>
      </w:r>
    </w:p>
    <w:p w14:paraId="48CF0A7F" w14:textId="73375C7E" w:rsidR="00277E41" w:rsidRDefault="00D71393" w:rsidP="00277E41">
      <w:pPr>
        <w:pStyle w:val="NewAct"/>
      </w:pPr>
      <w:hyperlink r:id="rId415" w:tooltip="SL2009-27" w:history="1">
        <w:r w:rsidR="00A72C2F" w:rsidRPr="00A72C2F">
          <w:rPr>
            <w:rStyle w:val="charCitHyperlinkAbbrev"/>
          </w:rPr>
          <w:t>Medicines, Poisons and Therapeutic Goods Amendment Regulation 2009 (No 1)</w:t>
        </w:r>
      </w:hyperlink>
      <w:r w:rsidR="00591491">
        <w:t xml:space="preserve"> SL2009-27</w:t>
      </w:r>
    </w:p>
    <w:p w14:paraId="49D28B05" w14:textId="77777777" w:rsidR="00591491" w:rsidRDefault="00A839AD" w:rsidP="00591491">
      <w:pPr>
        <w:pStyle w:val="Actdetails"/>
      </w:pPr>
      <w:r>
        <w:t>notified LR 5</w:t>
      </w:r>
      <w:r w:rsidR="00591491">
        <w:t xml:space="preserve"> June 2009</w:t>
      </w:r>
    </w:p>
    <w:p w14:paraId="2D2C1356" w14:textId="77777777" w:rsidR="00591491" w:rsidRDefault="00A839AD" w:rsidP="00591491">
      <w:pPr>
        <w:pStyle w:val="Actdetails"/>
      </w:pPr>
      <w:r>
        <w:t>s 1, s 2 commenced 5</w:t>
      </w:r>
      <w:r w:rsidR="00591491">
        <w:t xml:space="preserve"> June 2009 (LA s 75 (1))</w:t>
      </w:r>
    </w:p>
    <w:p w14:paraId="0EEE9FE3" w14:textId="77777777" w:rsidR="00591491" w:rsidRPr="00591491" w:rsidRDefault="00A839AD" w:rsidP="00591491">
      <w:pPr>
        <w:pStyle w:val="Actdetails"/>
      </w:pPr>
      <w:r>
        <w:t>remainder commenced 6</w:t>
      </w:r>
      <w:r w:rsidR="00591491">
        <w:t xml:space="preserve"> June 2009 (s 2)</w:t>
      </w:r>
    </w:p>
    <w:p w14:paraId="7378928A" w14:textId="2DE43134" w:rsidR="00CF3C99" w:rsidRPr="00574BD0" w:rsidRDefault="00D71393" w:rsidP="00CF3C99">
      <w:pPr>
        <w:pStyle w:val="NewAct"/>
      </w:pPr>
      <w:hyperlink r:id="rId416"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14:paraId="739AB87B" w14:textId="77777777" w:rsidR="00CF3C99" w:rsidRPr="00DB3D5E" w:rsidRDefault="00CF3C99" w:rsidP="00CF3C99">
      <w:pPr>
        <w:pStyle w:val="Actdetails"/>
        <w:keepNext/>
      </w:pPr>
      <w:r>
        <w:t>notified LR 26</w:t>
      </w:r>
      <w:r w:rsidRPr="00DB3D5E">
        <w:t xml:space="preserve"> </w:t>
      </w:r>
      <w:r>
        <w:t>November</w:t>
      </w:r>
      <w:r w:rsidRPr="00DB3D5E">
        <w:t xml:space="preserve"> 2009</w:t>
      </w:r>
    </w:p>
    <w:p w14:paraId="11A44CBC" w14:textId="77777777" w:rsidR="00CF3C99" w:rsidRDefault="00CF3C99" w:rsidP="00CF3C99">
      <w:pPr>
        <w:pStyle w:val="Actdetails"/>
        <w:keepNext/>
      </w:pPr>
      <w:r>
        <w:t>s 1, s 2 commenced 26 November 2009 (LA s 75 (1))</w:t>
      </w:r>
    </w:p>
    <w:p w14:paraId="67207A1F" w14:textId="77777777"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14:paraId="63F9EF72" w14:textId="2640733B" w:rsidR="005250D1" w:rsidRDefault="00D71393" w:rsidP="005250D1">
      <w:pPr>
        <w:pStyle w:val="NewAct"/>
      </w:pPr>
      <w:hyperlink r:id="rId417" w:tooltip="SL2010-1" w:history="1">
        <w:r w:rsidR="00A72C2F" w:rsidRPr="00A72C2F">
          <w:rPr>
            <w:rStyle w:val="charCitHyperlinkAbbrev"/>
          </w:rPr>
          <w:t>Medicines, Poisons and Therapeutic Goods Amendment Regulation 2010 (No 1)</w:t>
        </w:r>
      </w:hyperlink>
      <w:r w:rsidR="005250D1">
        <w:t xml:space="preserve"> SL2010-1</w:t>
      </w:r>
    </w:p>
    <w:p w14:paraId="0663CFBE" w14:textId="77777777" w:rsidR="005250D1" w:rsidRDefault="008E6950" w:rsidP="005250D1">
      <w:pPr>
        <w:pStyle w:val="Actdetails"/>
      </w:pPr>
      <w:r>
        <w:t>notified LR 21</w:t>
      </w:r>
      <w:r w:rsidR="005250D1">
        <w:t xml:space="preserve"> January 2010</w:t>
      </w:r>
    </w:p>
    <w:p w14:paraId="3E257202" w14:textId="77777777" w:rsidR="005250D1" w:rsidRDefault="008E6950" w:rsidP="005250D1">
      <w:pPr>
        <w:pStyle w:val="Actdetails"/>
      </w:pPr>
      <w:r>
        <w:t>s 1, s 2 commenced 21</w:t>
      </w:r>
      <w:r w:rsidR="005250D1">
        <w:t xml:space="preserve"> January 2010 (LA s 75 (1))</w:t>
      </w:r>
    </w:p>
    <w:p w14:paraId="3D93833B" w14:textId="77777777" w:rsidR="005250D1" w:rsidRPr="00591491" w:rsidRDefault="008E6950" w:rsidP="005250D1">
      <w:pPr>
        <w:pStyle w:val="Actdetails"/>
      </w:pPr>
      <w:r>
        <w:t>remainder commenced 22</w:t>
      </w:r>
      <w:r w:rsidR="005250D1">
        <w:t xml:space="preserve"> January 2010 (s 2)</w:t>
      </w:r>
    </w:p>
    <w:p w14:paraId="5F1E335E" w14:textId="11916206" w:rsidR="008E6950" w:rsidRDefault="00D71393" w:rsidP="008E6950">
      <w:pPr>
        <w:pStyle w:val="NewAct"/>
      </w:pPr>
      <w:hyperlink r:id="rId418" w:tooltip="SL2010-2" w:history="1">
        <w:r w:rsidR="00A72C2F" w:rsidRPr="00A72C2F">
          <w:rPr>
            <w:rStyle w:val="charCitHyperlinkAbbrev"/>
          </w:rPr>
          <w:t>Medicines, Poisons and Therapeutic Goods Amendment Regulation 2010 (No 2)</w:t>
        </w:r>
      </w:hyperlink>
      <w:r w:rsidR="008E6950">
        <w:t xml:space="preserve"> SL2010-2</w:t>
      </w:r>
    </w:p>
    <w:p w14:paraId="24A57B2F" w14:textId="77777777" w:rsidR="008E6950" w:rsidRDefault="008E6950" w:rsidP="008E6950">
      <w:pPr>
        <w:pStyle w:val="Actdetails"/>
      </w:pPr>
      <w:r>
        <w:t>notified LR 21 January 2010</w:t>
      </w:r>
    </w:p>
    <w:p w14:paraId="7B739256" w14:textId="77777777" w:rsidR="008E6950" w:rsidRDefault="008E6950" w:rsidP="008E6950">
      <w:pPr>
        <w:pStyle w:val="Actdetails"/>
      </w:pPr>
      <w:r>
        <w:t>s 1, s 2 commenced 21 January 2010 (LA s 75 (1))</w:t>
      </w:r>
    </w:p>
    <w:p w14:paraId="1BC1EC66" w14:textId="77777777" w:rsidR="008E6950" w:rsidRDefault="008E6950" w:rsidP="008E6950">
      <w:pPr>
        <w:pStyle w:val="Actdetails"/>
      </w:pPr>
      <w:r>
        <w:t>remainder commenced 22 January 2010 (s 2)</w:t>
      </w:r>
    </w:p>
    <w:p w14:paraId="7996C1F8" w14:textId="116A2D84" w:rsidR="00A61C86" w:rsidRDefault="00D71393" w:rsidP="009101E7">
      <w:pPr>
        <w:pStyle w:val="NewAct"/>
      </w:pPr>
      <w:hyperlink r:id="rId419" w:tooltip="A2010-10" w:history="1">
        <w:r w:rsidR="00E948B5" w:rsidRPr="00E948B5">
          <w:rPr>
            <w:rStyle w:val="charCitHyperlinkAbbrev"/>
          </w:rPr>
          <w:t>Health Practitioner Regulation National Law (ACT) Act 2010</w:t>
        </w:r>
      </w:hyperlink>
      <w:r w:rsidR="00A61C86">
        <w:t xml:space="preserve"> A2010-10 sch 2 pt 2.15</w:t>
      </w:r>
    </w:p>
    <w:p w14:paraId="279C3AC9" w14:textId="77777777" w:rsidR="00D76E16" w:rsidRDefault="00D76E16" w:rsidP="009101E7">
      <w:pPr>
        <w:pStyle w:val="Actdetails"/>
        <w:keepNext/>
      </w:pPr>
      <w:r>
        <w:t>notified LR 31 March 2010</w:t>
      </w:r>
    </w:p>
    <w:p w14:paraId="2F87F5E1" w14:textId="77777777" w:rsidR="00D76E16" w:rsidRDefault="00D76E16" w:rsidP="009101E7">
      <w:pPr>
        <w:pStyle w:val="Actdetails"/>
        <w:keepNext/>
      </w:pPr>
      <w:r>
        <w:t>s 1, s 2 commenced 31 March 2010 (LA s 75 (1))</w:t>
      </w:r>
    </w:p>
    <w:p w14:paraId="0DF08FCF" w14:textId="77777777"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14:paraId="60C9AE39" w14:textId="3160D04F" w:rsidR="0074707F" w:rsidRDefault="00D71393" w:rsidP="0074707F">
      <w:pPr>
        <w:pStyle w:val="NewAct"/>
      </w:pPr>
      <w:hyperlink r:id="rId420" w:tooltip="SL2010-16" w:history="1">
        <w:r w:rsidR="00A72C2F" w:rsidRPr="00A72C2F">
          <w:rPr>
            <w:rStyle w:val="charCitHyperlinkAbbrev"/>
          </w:rPr>
          <w:t>Medicines, Poisons and Therapeutic Goods Amendment Regulation 2010 (No 3)</w:t>
        </w:r>
      </w:hyperlink>
      <w:r w:rsidR="0074707F">
        <w:t xml:space="preserve"> SL2010-16</w:t>
      </w:r>
    </w:p>
    <w:p w14:paraId="342D9920" w14:textId="77777777" w:rsidR="0074707F" w:rsidRDefault="0074707F" w:rsidP="0074707F">
      <w:pPr>
        <w:pStyle w:val="Actdetails"/>
        <w:keepNext/>
      </w:pPr>
      <w:r>
        <w:t>notified LR 10 May 2010</w:t>
      </w:r>
    </w:p>
    <w:p w14:paraId="545820FD" w14:textId="77777777" w:rsidR="0074707F" w:rsidRDefault="0074707F" w:rsidP="0074707F">
      <w:pPr>
        <w:pStyle w:val="Actdetails"/>
        <w:keepNext/>
      </w:pPr>
      <w:r>
        <w:t>s 1, s 2 commenced 10 May 2010 (LA s 75 (1))</w:t>
      </w:r>
    </w:p>
    <w:p w14:paraId="53F664DF" w14:textId="6A2438BE"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21"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14:paraId="2E88AC7C" w14:textId="77777777" w:rsidR="0074707F" w:rsidRDefault="0074707F" w:rsidP="0074707F">
      <w:pPr>
        <w:pStyle w:val="Actdetails"/>
      </w:pPr>
      <w:r>
        <w:t>remainder commenced 11 May 2010 (s 2</w:t>
      </w:r>
      <w:r w:rsidR="001E40EA">
        <w:t xml:space="preserve"> (1)</w:t>
      </w:r>
      <w:r>
        <w:t>)</w:t>
      </w:r>
    </w:p>
    <w:p w14:paraId="4C4DD2FC" w14:textId="0AA1CD42" w:rsidR="00133E87" w:rsidRDefault="00D71393" w:rsidP="00133E87">
      <w:pPr>
        <w:pStyle w:val="NewAct"/>
      </w:pPr>
      <w:hyperlink r:id="rId422" w:tooltip="SL2010-20" w:history="1">
        <w:r w:rsidR="00A72C2F" w:rsidRPr="00A72C2F">
          <w:rPr>
            <w:rStyle w:val="charCitHyperlinkAbbrev"/>
          </w:rPr>
          <w:t>Medicines, Poisons and Therapeutic Goods Amendment Regulation 2010 (No 4)</w:t>
        </w:r>
      </w:hyperlink>
      <w:r w:rsidR="00133E87">
        <w:t xml:space="preserve"> SL2010-20</w:t>
      </w:r>
    </w:p>
    <w:p w14:paraId="60A3E164" w14:textId="77777777" w:rsidR="00133E87" w:rsidRDefault="00133E87" w:rsidP="006D3EEB">
      <w:pPr>
        <w:pStyle w:val="Actdetails"/>
      </w:pPr>
      <w:r>
        <w:t>notified LR 3 June 2010</w:t>
      </w:r>
    </w:p>
    <w:p w14:paraId="0A0A9CFD" w14:textId="77777777" w:rsidR="00133E87" w:rsidRDefault="00133E87" w:rsidP="006D3EEB">
      <w:pPr>
        <w:pStyle w:val="Actdetails"/>
      </w:pPr>
      <w:r>
        <w:t>s 1, s 2 commenced 3 June 2010 (LA s 75 (1))</w:t>
      </w:r>
    </w:p>
    <w:p w14:paraId="5435395A" w14:textId="7C4C1698"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23" w:tooltip="A2010-10" w:history="1">
        <w:r w:rsidR="00E948B5" w:rsidRPr="00E948B5">
          <w:rPr>
            <w:rStyle w:val="charCitHyperlinkAbbrev"/>
          </w:rPr>
          <w:t>Health Practitioner Regulation National Law (ACT) Act 2010</w:t>
        </w:r>
      </w:hyperlink>
      <w:r w:rsidRPr="00133E87">
        <w:rPr>
          <w:spacing w:val="-2"/>
        </w:rPr>
        <w:t xml:space="preserve"> A2010-10 s 2 (1) (a))</w:t>
      </w:r>
    </w:p>
    <w:p w14:paraId="18E60851" w14:textId="0E0BB936" w:rsidR="00626A8D" w:rsidRPr="00875D8C" w:rsidRDefault="00D71393" w:rsidP="00626A8D">
      <w:pPr>
        <w:pStyle w:val="NewAct"/>
      </w:pPr>
      <w:hyperlink r:id="rId424" w:tooltip="A2010-43" w:history="1">
        <w:r w:rsidR="00E948B5" w:rsidRPr="00E948B5">
          <w:rPr>
            <w:rStyle w:val="charCitHyperlinkAbbrev"/>
          </w:rPr>
          <w:t>Liquor (Consequential Amendments) Act 2010</w:t>
        </w:r>
      </w:hyperlink>
      <w:r w:rsidR="00626A8D">
        <w:t xml:space="preserve"> A2010-43 sch 1 pt 1.14</w:t>
      </w:r>
    </w:p>
    <w:p w14:paraId="4BD9BE01" w14:textId="77777777" w:rsidR="00626A8D" w:rsidRDefault="00626A8D" w:rsidP="00626A8D">
      <w:pPr>
        <w:pStyle w:val="Actdetails"/>
        <w:keepNext/>
      </w:pPr>
      <w:r>
        <w:t>notified LR 8 November 2010</w:t>
      </w:r>
    </w:p>
    <w:p w14:paraId="7B5AF723" w14:textId="77777777" w:rsidR="00626A8D" w:rsidRDefault="00626A8D" w:rsidP="00626A8D">
      <w:pPr>
        <w:pStyle w:val="Actdetails"/>
        <w:keepNext/>
      </w:pPr>
      <w:r>
        <w:t>s 1, s 2 commenced 8 November 2010 (LA s 75 (1))</w:t>
      </w:r>
    </w:p>
    <w:p w14:paraId="6BC8048E" w14:textId="7D1165CE" w:rsidR="00626A8D" w:rsidRDefault="00626A8D" w:rsidP="00626A8D">
      <w:pPr>
        <w:pStyle w:val="Actdetails"/>
        <w:keepNext/>
      </w:pPr>
      <w:r>
        <w:t xml:space="preserve">sch 1 pt 1.14 commenced 1 December 2010 (s 2 (4) and see </w:t>
      </w:r>
      <w:hyperlink r:id="rId425" w:tooltip="A2010-35" w:history="1">
        <w:r w:rsidR="00E948B5" w:rsidRPr="00E948B5">
          <w:rPr>
            <w:rStyle w:val="charCitHyperlinkAbbrev"/>
          </w:rPr>
          <w:t>Liquor Act 2010</w:t>
        </w:r>
      </w:hyperlink>
      <w:r>
        <w:t xml:space="preserve"> A2010-35, s 2 (3) (</w:t>
      </w:r>
      <w:r w:rsidRPr="00F924BB">
        <w:t xml:space="preserve">as am by </w:t>
      </w:r>
      <w:hyperlink r:id="rId426"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27" w:tooltip="CN2010-14" w:history="1">
        <w:r w:rsidR="00E948B5" w:rsidRPr="00E948B5">
          <w:rPr>
            <w:rStyle w:val="charCitHyperlinkAbbrev"/>
          </w:rPr>
          <w:t>CN2010-14</w:t>
        </w:r>
      </w:hyperlink>
      <w:r>
        <w:t>)</w:t>
      </w:r>
    </w:p>
    <w:p w14:paraId="7363ABC0" w14:textId="1F7B8E78" w:rsidR="00B14067" w:rsidRDefault="00D71393" w:rsidP="00B14067">
      <w:pPr>
        <w:pStyle w:val="NewAct"/>
      </w:pPr>
      <w:hyperlink r:id="rId428" w:tooltip="SL2010-45" w:history="1">
        <w:r w:rsidR="00A81F3B" w:rsidRPr="00A81F3B">
          <w:rPr>
            <w:rStyle w:val="charCitHyperlinkAbbrev"/>
          </w:rPr>
          <w:t>Medicines, Poisons and Therapeutic Goods Amendment Regulation 2010 (No 5)</w:t>
        </w:r>
      </w:hyperlink>
      <w:r w:rsidR="00B14067">
        <w:t xml:space="preserve"> SL2010-45</w:t>
      </w:r>
    </w:p>
    <w:p w14:paraId="51C0E1CE" w14:textId="77777777" w:rsidR="00B14067" w:rsidRDefault="00B14067" w:rsidP="00B14067">
      <w:pPr>
        <w:pStyle w:val="Actdetails"/>
      </w:pPr>
      <w:r>
        <w:t>notified LR 22 November 2010</w:t>
      </w:r>
    </w:p>
    <w:p w14:paraId="6FA37BD1" w14:textId="77777777" w:rsidR="00B14067" w:rsidRDefault="00B14067" w:rsidP="00B14067">
      <w:pPr>
        <w:pStyle w:val="Actdetails"/>
      </w:pPr>
      <w:r>
        <w:t>s 1, s 2 commenced 22 November 2010 (LA s 75 (1))</w:t>
      </w:r>
    </w:p>
    <w:p w14:paraId="6DD1F4EA" w14:textId="77777777"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14:paraId="2AAD95BE" w14:textId="6215442B" w:rsidR="00A44252" w:rsidRDefault="00D71393" w:rsidP="00A44252">
      <w:pPr>
        <w:pStyle w:val="NewAct"/>
      </w:pPr>
      <w:hyperlink r:id="rId429" w:tooltip="A2010-50" w:history="1">
        <w:r w:rsidR="00E948B5" w:rsidRPr="00E948B5">
          <w:rPr>
            <w:rStyle w:val="charCitHyperlinkAbbrev"/>
          </w:rPr>
          <w:t>Justice and Community Safety Legislation Amendment Act 2010 (No 4)</w:t>
        </w:r>
      </w:hyperlink>
      <w:r w:rsidR="00A44252">
        <w:t xml:space="preserve"> A2010-50 sch 1 pt 1.6</w:t>
      </w:r>
    </w:p>
    <w:p w14:paraId="605660AE" w14:textId="77777777" w:rsidR="00A44252" w:rsidRDefault="00A44252" w:rsidP="00A44252">
      <w:pPr>
        <w:pStyle w:val="Actdetails"/>
        <w:keepNext/>
      </w:pPr>
      <w:r>
        <w:t>notified LR 14 December 2010</w:t>
      </w:r>
    </w:p>
    <w:p w14:paraId="6CC7D810" w14:textId="77777777" w:rsidR="00A44252" w:rsidRDefault="00A44252" w:rsidP="00A44252">
      <w:pPr>
        <w:pStyle w:val="Actdetails"/>
        <w:keepNext/>
      </w:pPr>
      <w:r>
        <w:t>s 1, s 2 commenced 14 December 2010 (LA s 75 (1))</w:t>
      </w:r>
    </w:p>
    <w:p w14:paraId="49B8CA62" w14:textId="77777777" w:rsidR="00A44252" w:rsidRDefault="00A44252" w:rsidP="00A44252">
      <w:pPr>
        <w:pStyle w:val="Actdetails"/>
      </w:pPr>
      <w:r>
        <w:t>sch 1 pt 1.6</w:t>
      </w:r>
      <w:r w:rsidRPr="00CB0D40">
        <w:t xml:space="preserve"> commenced </w:t>
      </w:r>
      <w:r>
        <w:t>21 December 2010 (s 2 (1</w:t>
      </w:r>
      <w:r w:rsidRPr="00CB0D40">
        <w:t>)</w:t>
      </w:r>
      <w:r>
        <w:t>)</w:t>
      </w:r>
    </w:p>
    <w:p w14:paraId="5138F315" w14:textId="64E516C3" w:rsidR="00420684" w:rsidRDefault="00D71393" w:rsidP="00420684">
      <w:pPr>
        <w:pStyle w:val="NewAct"/>
      </w:pPr>
      <w:hyperlink r:id="rId430" w:tooltip="A2011-52" w:history="1">
        <w:r w:rsidR="00E948B5" w:rsidRPr="00E948B5">
          <w:rPr>
            <w:rStyle w:val="charCitHyperlinkAbbrev"/>
          </w:rPr>
          <w:t>Statute Law Amendment Act 2011 (No 3)</w:t>
        </w:r>
      </w:hyperlink>
      <w:r w:rsidR="00420684">
        <w:t xml:space="preserve"> A2011-52 sch 1 pt 1.5</w:t>
      </w:r>
    </w:p>
    <w:p w14:paraId="10D25289" w14:textId="77777777" w:rsidR="00420684" w:rsidRDefault="00420684" w:rsidP="00420684">
      <w:pPr>
        <w:pStyle w:val="Actdetails"/>
        <w:keepNext/>
      </w:pPr>
      <w:r>
        <w:t>notified LR 28 November 2011</w:t>
      </w:r>
    </w:p>
    <w:p w14:paraId="6FB50671" w14:textId="77777777" w:rsidR="00420684" w:rsidRDefault="00420684" w:rsidP="00420684">
      <w:pPr>
        <w:pStyle w:val="Actdetails"/>
        <w:keepNext/>
      </w:pPr>
      <w:r>
        <w:t>s 1, s 2 commenced 28 November 2011 (LA s 75 (1))</w:t>
      </w:r>
    </w:p>
    <w:p w14:paraId="0EC5117E" w14:textId="77777777"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14:paraId="393CCCBD" w14:textId="43A71B52" w:rsidR="00D34097" w:rsidRDefault="00D71393" w:rsidP="00F62D58">
      <w:pPr>
        <w:pStyle w:val="NewAct"/>
      </w:pPr>
      <w:hyperlink r:id="rId431" w:tooltip="SL2012-5" w:history="1">
        <w:r w:rsidR="00A81F3B" w:rsidRPr="00A81F3B">
          <w:rPr>
            <w:rStyle w:val="charCitHyperlinkAbbrev"/>
          </w:rPr>
          <w:t>Medicines, Poisons and Therapeutic Goods Amendment Regulation 2012 (No 1)</w:t>
        </w:r>
      </w:hyperlink>
      <w:r w:rsidR="00F62D58">
        <w:t xml:space="preserve"> SL2012-5</w:t>
      </w:r>
    </w:p>
    <w:p w14:paraId="6C8750D0" w14:textId="77777777" w:rsidR="00D34097" w:rsidRDefault="00F62D58" w:rsidP="00F62D58">
      <w:pPr>
        <w:pStyle w:val="Actdetails"/>
        <w:keepNext/>
      </w:pPr>
      <w:r>
        <w:t>notified LR 9</w:t>
      </w:r>
      <w:r w:rsidR="00D34097">
        <w:t xml:space="preserve"> </w:t>
      </w:r>
      <w:r>
        <w:t>February 2012</w:t>
      </w:r>
    </w:p>
    <w:p w14:paraId="1E3439D2" w14:textId="77777777" w:rsidR="00D34097" w:rsidRDefault="00D34097" w:rsidP="00F62D58">
      <w:pPr>
        <w:pStyle w:val="Actdetails"/>
        <w:keepNext/>
      </w:pPr>
      <w:r>
        <w:t>s 1</w:t>
      </w:r>
      <w:r w:rsidR="00F62D58">
        <w:t>, s 2 commenced 9 February 2012</w:t>
      </w:r>
      <w:r>
        <w:t xml:space="preserve"> (LA s 75 (1))</w:t>
      </w:r>
    </w:p>
    <w:p w14:paraId="549AE350" w14:textId="77777777"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14:paraId="550F4C7A" w14:textId="7CCFE284" w:rsidR="00203F39" w:rsidRPr="007328AF" w:rsidRDefault="00D71393" w:rsidP="00203F39">
      <w:pPr>
        <w:pStyle w:val="NewAct"/>
      </w:pPr>
      <w:hyperlink r:id="rId432"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14:paraId="46F5CB0C" w14:textId="77777777" w:rsidR="00203F39" w:rsidRDefault="007328AF" w:rsidP="00203F39">
      <w:pPr>
        <w:pStyle w:val="Actdetails"/>
        <w:keepNext/>
      </w:pPr>
      <w:r>
        <w:t>notified LR 2</w:t>
      </w:r>
      <w:r w:rsidR="00203F39">
        <w:t xml:space="preserve"> </w:t>
      </w:r>
      <w:r>
        <w:t>August</w:t>
      </w:r>
      <w:r w:rsidR="00203F39">
        <w:t xml:space="preserve"> 2012</w:t>
      </w:r>
    </w:p>
    <w:p w14:paraId="5E7B6652" w14:textId="77777777" w:rsidR="00203F39" w:rsidRDefault="007328AF" w:rsidP="00203F39">
      <w:pPr>
        <w:pStyle w:val="Actdetails"/>
        <w:keepNext/>
      </w:pPr>
      <w:r>
        <w:t>s 1, s 2 commenced 2</w:t>
      </w:r>
      <w:r w:rsidR="00203F39">
        <w:t xml:space="preserve"> </w:t>
      </w:r>
      <w:r>
        <w:t>August</w:t>
      </w:r>
      <w:r w:rsidR="00203F39">
        <w:t xml:space="preserve"> 2012 (LA s 75 (1))</w:t>
      </w:r>
    </w:p>
    <w:p w14:paraId="3F114542" w14:textId="77777777"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14:paraId="149ADD48" w14:textId="4E31D7F7" w:rsidR="00EF696B" w:rsidRPr="007328AF" w:rsidRDefault="00D71393" w:rsidP="00EF696B">
      <w:pPr>
        <w:pStyle w:val="NewAct"/>
      </w:pPr>
      <w:hyperlink r:id="rId433" w:tooltip="SL2013-1" w:history="1">
        <w:r w:rsidR="00A81F3B" w:rsidRPr="00A81F3B">
          <w:rPr>
            <w:rStyle w:val="charCitHyperlinkAbbrev"/>
          </w:rPr>
          <w:t>Medicines, Poisons and Therapeutic Goods (Kava Exemption) Amendment Regulation 2013 (No 1)</w:t>
        </w:r>
      </w:hyperlink>
      <w:r w:rsidR="00EF696B">
        <w:t xml:space="preserve"> SL2013-1</w:t>
      </w:r>
    </w:p>
    <w:p w14:paraId="1427C0A4" w14:textId="77777777" w:rsidR="00EF696B" w:rsidRDefault="00EF696B" w:rsidP="00EF696B">
      <w:pPr>
        <w:pStyle w:val="Actdetails"/>
        <w:keepNext/>
      </w:pPr>
      <w:r>
        <w:t>notified LR 25 January 2013</w:t>
      </w:r>
    </w:p>
    <w:p w14:paraId="541610DE" w14:textId="77777777" w:rsidR="00EF696B" w:rsidRDefault="00EF696B" w:rsidP="00EF696B">
      <w:pPr>
        <w:pStyle w:val="Actdetails"/>
        <w:keepNext/>
      </w:pPr>
      <w:r>
        <w:t>s 1, s 2 commenced 25 January 2013 (LA s 75 (1))</w:t>
      </w:r>
    </w:p>
    <w:p w14:paraId="6D9204D0" w14:textId="77777777" w:rsidR="00EF696B" w:rsidRPr="00133E87" w:rsidRDefault="00EF696B" w:rsidP="00EF696B">
      <w:pPr>
        <w:pStyle w:val="Actdetails"/>
      </w:pPr>
      <w:r>
        <w:rPr>
          <w:spacing w:val="-4"/>
        </w:rPr>
        <w:t>remainder commenced 26 January 2013</w:t>
      </w:r>
      <w:r>
        <w:t xml:space="preserve"> (s 2</w:t>
      </w:r>
      <w:r w:rsidRPr="00133E87">
        <w:rPr>
          <w:spacing w:val="-2"/>
        </w:rPr>
        <w:t>)</w:t>
      </w:r>
    </w:p>
    <w:p w14:paraId="15CF9C8C" w14:textId="6936FBDD" w:rsidR="00E14BF1" w:rsidRPr="007328AF" w:rsidRDefault="00D71393" w:rsidP="00E14BF1">
      <w:pPr>
        <w:pStyle w:val="NewAct"/>
      </w:pPr>
      <w:hyperlink r:id="rId434" w:tooltip="SL2013-24" w:history="1">
        <w:r w:rsidR="00E14BF1">
          <w:rPr>
            <w:rStyle w:val="charCitHyperlinkAbbrev"/>
          </w:rPr>
          <w:t>Medicines, Poisons and Therapeutic Goods Amendment Regulation 2013 (No 1)</w:t>
        </w:r>
      </w:hyperlink>
      <w:r w:rsidR="00E14BF1">
        <w:t xml:space="preserve"> SL2013-24</w:t>
      </w:r>
    </w:p>
    <w:p w14:paraId="58B5596F" w14:textId="77777777" w:rsidR="00E14BF1" w:rsidRDefault="00E14BF1" w:rsidP="00E14BF1">
      <w:pPr>
        <w:pStyle w:val="Actdetails"/>
        <w:keepNext/>
      </w:pPr>
      <w:r>
        <w:t>notified LR 29 August 2013</w:t>
      </w:r>
    </w:p>
    <w:p w14:paraId="4034E877" w14:textId="77777777" w:rsidR="00E14BF1" w:rsidRDefault="00E14BF1" w:rsidP="00E14BF1">
      <w:pPr>
        <w:pStyle w:val="Actdetails"/>
        <w:keepNext/>
      </w:pPr>
      <w:r>
        <w:t>s 1, s 2 commenced 29 August</w:t>
      </w:r>
      <w:r w:rsidR="00E82FEF">
        <w:t xml:space="preserve"> 2013</w:t>
      </w:r>
      <w:r>
        <w:t xml:space="preserve"> (LA s 75 (1))</w:t>
      </w:r>
    </w:p>
    <w:p w14:paraId="48C701B6" w14:textId="77777777" w:rsidR="00E14BF1" w:rsidRDefault="00E14BF1" w:rsidP="00E14BF1">
      <w:pPr>
        <w:pStyle w:val="Actdetails"/>
        <w:rPr>
          <w:spacing w:val="-2"/>
        </w:rPr>
      </w:pPr>
      <w:r>
        <w:rPr>
          <w:spacing w:val="-4"/>
        </w:rPr>
        <w:t>remainder commenced 1 September 2013</w:t>
      </w:r>
      <w:r>
        <w:t xml:space="preserve"> (s 2</w:t>
      </w:r>
      <w:r w:rsidRPr="00133E87">
        <w:rPr>
          <w:spacing w:val="-2"/>
        </w:rPr>
        <w:t>)</w:t>
      </w:r>
    </w:p>
    <w:p w14:paraId="15996CD9" w14:textId="7D694504" w:rsidR="00C428CE" w:rsidRPr="007328AF" w:rsidRDefault="00D71393" w:rsidP="00C428CE">
      <w:pPr>
        <w:pStyle w:val="NewAct"/>
      </w:pPr>
      <w:hyperlink r:id="rId435" w:tooltip="SL2013-28" w:history="1">
        <w:r w:rsidR="00613F15">
          <w:rPr>
            <w:rStyle w:val="charCitHyperlinkAbbrev"/>
          </w:rPr>
          <w:t>Medicines, Poisons and Therapeutic Goods Amendment Regulation 2013 (No 2)</w:t>
        </w:r>
      </w:hyperlink>
      <w:r w:rsidR="00C428CE">
        <w:t xml:space="preserve"> SL2013-2</w:t>
      </w:r>
      <w:r w:rsidR="00613F15">
        <w:t>8</w:t>
      </w:r>
    </w:p>
    <w:p w14:paraId="39F1907B" w14:textId="77777777" w:rsidR="00C428CE" w:rsidRDefault="00613F15" w:rsidP="00C428CE">
      <w:pPr>
        <w:pStyle w:val="Actdetails"/>
        <w:keepNext/>
      </w:pPr>
      <w:r>
        <w:t>notified LR 4</w:t>
      </w:r>
      <w:r w:rsidR="00C428CE">
        <w:t xml:space="preserve"> </w:t>
      </w:r>
      <w:r>
        <w:t>November</w:t>
      </w:r>
      <w:r w:rsidR="00C428CE">
        <w:t xml:space="preserve"> 2013</w:t>
      </w:r>
    </w:p>
    <w:p w14:paraId="03409BC0" w14:textId="77777777" w:rsidR="00C428CE" w:rsidRDefault="00613F15" w:rsidP="00C428CE">
      <w:pPr>
        <w:pStyle w:val="Actdetails"/>
        <w:keepNext/>
      </w:pPr>
      <w:r>
        <w:t>s 1, s 2 commenced 4</w:t>
      </w:r>
      <w:r w:rsidR="00C428CE">
        <w:t xml:space="preserve"> </w:t>
      </w:r>
      <w:r>
        <w:t>November</w:t>
      </w:r>
      <w:r w:rsidR="00C428CE">
        <w:t xml:space="preserve"> 2013 (LA s 75 (1))</w:t>
      </w:r>
    </w:p>
    <w:p w14:paraId="60A3B8CA" w14:textId="77777777"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14:paraId="03F50564" w14:textId="4A89B4B2" w:rsidR="00E85B16" w:rsidRDefault="00D71393" w:rsidP="00E85B16">
      <w:pPr>
        <w:pStyle w:val="NewAct"/>
      </w:pPr>
      <w:hyperlink r:id="rId436" w:tooltip="A2013-44" w:history="1">
        <w:r w:rsidR="00E85B16">
          <w:rPr>
            <w:rStyle w:val="charCitHyperlinkAbbrev"/>
          </w:rPr>
          <w:t>Statute Law Amendment Act 2013 (No 2)</w:t>
        </w:r>
      </w:hyperlink>
      <w:r w:rsidR="00E85B16">
        <w:t xml:space="preserve"> A2013-44 sch 1 pt 1.3</w:t>
      </w:r>
    </w:p>
    <w:p w14:paraId="69DC75F0" w14:textId="77777777" w:rsidR="00E85B16" w:rsidRDefault="00E85B16" w:rsidP="00E85B16">
      <w:pPr>
        <w:pStyle w:val="Actdetails"/>
        <w:keepNext/>
      </w:pPr>
      <w:r>
        <w:t>notified LR 11 November 2013</w:t>
      </w:r>
    </w:p>
    <w:p w14:paraId="49A56342" w14:textId="77777777" w:rsidR="00E85B16" w:rsidRDefault="00E85B16" w:rsidP="00E85B16">
      <w:pPr>
        <w:pStyle w:val="Actdetails"/>
        <w:keepNext/>
      </w:pPr>
      <w:r>
        <w:t>s 1, s 2 commenced 11 November 2013 (LA s 75 (1))</w:t>
      </w:r>
    </w:p>
    <w:p w14:paraId="68DDCA78" w14:textId="77777777" w:rsidR="00E85B16" w:rsidRDefault="00E85B16" w:rsidP="00E85B16">
      <w:pPr>
        <w:pStyle w:val="Actdetails"/>
      </w:pPr>
      <w:r>
        <w:t>sch 1 pt 1.3 commenced 25 November 2013 (s 2)</w:t>
      </w:r>
    </w:p>
    <w:p w14:paraId="1FAD423A" w14:textId="1FE5EF73" w:rsidR="009974C1" w:rsidRPr="007328AF" w:rsidRDefault="00D71393" w:rsidP="009974C1">
      <w:pPr>
        <w:pStyle w:val="NewAct"/>
      </w:pPr>
      <w:hyperlink r:id="rId437" w:tooltip="SL2014-23" w:history="1">
        <w:r w:rsidR="009974C1">
          <w:rPr>
            <w:rStyle w:val="charCitHyperlinkAbbrev"/>
          </w:rPr>
          <w:t>Medicines, Poisons and Therapeutic Goods Amendment Regulation 2014 (No 1)</w:t>
        </w:r>
      </w:hyperlink>
      <w:r w:rsidR="009974C1">
        <w:t xml:space="preserve"> SL2014-23</w:t>
      </w:r>
    </w:p>
    <w:p w14:paraId="54D25C5F" w14:textId="77777777" w:rsidR="009974C1" w:rsidRDefault="009974C1" w:rsidP="009974C1">
      <w:pPr>
        <w:pStyle w:val="Actdetails"/>
        <w:keepNext/>
      </w:pPr>
      <w:r>
        <w:t xml:space="preserve">notified LR </w:t>
      </w:r>
      <w:r w:rsidR="007F1DAE">
        <w:t>25 September 2014</w:t>
      </w:r>
    </w:p>
    <w:p w14:paraId="252E9649" w14:textId="77777777" w:rsidR="009974C1" w:rsidRDefault="009974C1" w:rsidP="009974C1">
      <w:pPr>
        <w:pStyle w:val="Actdetails"/>
        <w:keepNext/>
      </w:pPr>
      <w:r>
        <w:t xml:space="preserve">s 1, s 2 commenced </w:t>
      </w:r>
      <w:r w:rsidR="007F1DAE">
        <w:t>25 September 2014</w:t>
      </w:r>
      <w:r>
        <w:t xml:space="preserve"> (LA s 75 (1))</w:t>
      </w:r>
    </w:p>
    <w:p w14:paraId="074825F8" w14:textId="77777777"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14:paraId="75E55E74" w14:textId="77777777"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14:paraId="7B656D4A" w14:textId="531FE000" w:rsidR="00340B26" w:rsidRPr="007328AF" w:rsidRDefault="00D71393" w:rsidP="00340B26">
      <w:pPr>
        <w:pStyle w:val="NewAct"/>
      </w:pPr>
      <w:hyperlink r:id="rId438" w:tooltip="SL2014-26" w:history="1">
        <w:r w:rsidR="00340B26">
          <w:rPr>
            <w:rStyle w:val="charCitHyperlinkAbbrev"/>
          </w:rPr>
          <w:t>Medicines, Poisons and Therapeutic Goods Amendment Regulation 2014 (No 2)</w:t>
        </w:r>
      </w:hyperlink>
      <w:r w:rsidR="00340B26">
        <w:t xml:space="preserve"> SL2014-26</w:t>
      </w:r>
    </w:p>
    <w:p w14:paraId="7D1EB879" w14:textId="77777777" w:rsidR="00340B26" w:rsidRDefault="00340B26" w:rsidP="00340B26">
      <w:pPr>
        <w:pStyle w:val="Actdetails"/>
        <w:keepNext/>
      </w:pPr>
      <w:r>
        <w:t>notified LR 22 October 2014</w:t>
      </w:r>
    </w:p>
    <w:p w14:paraId="1E97FF42" w14:textId="77777777" w:rsidR="00340B26" w:rsidRDefault="00340B26" w:rsidP="00340B26">
      <w:pPr>
        <w:pStyle w:val="Actdetails"/>
        <w:keepNext/>
      </w:pPr>
      <w:r>
        <w:t>s 1, s 2 commenced 22 October 2014 (LA s 75 (1))</w:t>
      </w:r>
    </w:p>
    <w:p w14:paraId="48283FD9" w14:textId="77777777"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14:paraId="4B263C80" w14:textId="08E135F2" w:rsidR="007401E4" w:rsidRPr="007328AF" w:rsidRDefault="00D71393" w:rsidP="007401E4">
      <w:pPr>
        <w:pStyle w:val="NewAct"/>
      </w:pPr>
      <w:hyperlink r:id="rId439" w:tooltip="SL2015-19" w:history="1">
        <w:r w:rsidR="007401E4">
          <w:rPr>
            <w:rStyle w:val="charCitHyperlinkAbbrev"/>
          </w:rPr>
          <w:t>Medicines, Poisons and Therapeutic Goods Amendment Regulation 2015 (No 1)</w:t>
        </w:r>
      </w:hyperlink>
      <w:r w:rsidR="007401E4">
        <w:t xml:space="preserve"> SL2015-19</w:t>
      </w:r>
    </w:p>
    <w:p w14:paraId="14EBDE15" w14:textId="77777777" w:rsidR="007401E4" w:rsidRDefault="007401E4" w:rsidP="007401E4">
      <w:pPr>
        <w:pStyle w:val="Actdetails"/>
        <w:keepNext/>
      </w:pPr>
      <w:r>
        <w:t>notified LR 21 May 2015</w:t>
      </w:r>
    </w:p>
    <w:p w14:paraId="37B38E77" w14:textId="77777777" w:rsidR="007401E4" w:rsidRDefault="007401E4" w:rsidP="007401E4">
      <w:pPr>
        <w:pStyle w:val="Actdetails"/>
        <w:keepNext/>
      </w:pPr>
      <w:r>
        <w:t>s 1, s 2 commenced 21 May 2015 (LA s 75 (1))</w:t>
      </w:r>
    </w:p>
    <w:p w14:paraId="7E6D45F7" w14:textId="77777777"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14:paraId="412213A9" w14:textId="77777777" w:rsidR="007401E4" w:rsidRDefault="007401E4" w:rsidP="007401E4">
      <w:pPr>
        <w:pStyle w:val="Actdetails"/>
        <w:keepNext/>
      </w:pPr>
      <w:r>
        <w:rPr>
          <w:spacing w:val="-4"/>
        </w:rPr>
        <w:t xml:space="preserve">remainder </w:t>
      </w:r>
      <w:r w:rsidRPr="001C39C0">
        <w:t>commence</w:t>
      </w:r>
      <w:r>
        <w:t>d 22 May 2015 (s 2 (1))</w:t>
      </w:r>
    </w:p>
    <w:p w14:paraId="535908D8" w14:textId="42DF4581" w:rsidR="00CD7B46" w:rsidRDefault="00D71393" w:rsidP="00CD7B46">
      <w:pPr>
        <w:pStyle w:val="NewAct"/>
      </w:pPr>
      <w:hyperlink r:id="rId440" w:anchor="history" w:tooltip="A2015-29" w:history="1">
        <w:r w:rsidR="00CD7B46">
          <w:rPr>
            <w:rStyle w:val="charCitHyperlinkAbbrev"/>
          </w:rPr>
          <w:t>Veterinary Surgeons Act 2015</w:t>
        </w:r>
      </w:hyperlink>
      <w:r w:rsidR="00CD7B46">
        <w:t xml:space="preserve"> A2015-29 sch 2 pt 2.10</w:t>
      </w:r>
    </w:p>
    <w:p w14:paraId="19B52721" w14:textId="77777777" w:rsidR="00CD7B46" w:rsidRDefault="00CD7B46" w:rsidP="00CD7B46">
      <w:pPr>
        <w:pStyle w:val="Actdetails"/>
      </w:pPr>
      <w:r>
        <w:t>notified LR 20 August 2015</w:t>
      </w:r>
    </w:p>
    <w:p w14:paraId="55AADC9A" w14:textId="77777777" w:rsidR="00CD7B46" w:rsidRDefault="00CD7B46" w:rsidP="00CD7B46">
      <w:pPr>
        <w:pStyle w:val="Actdetails"/>
      </w:pPr>
      <w:r>
        <w:t>s 1, s 2 commenced 20 August 2015 (LA s 75 (1))</w:t>
      </w:r>
    </w:p>
    <w:p w14:paraId="16DDE1F4" w14:textId="0A7A2F5F"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41" w:tooltip="CN2015-22" w:history="1">
        <w:r w:rsidR="004D5EB2">
          <w:rPr>
            <w:rStyle w:val="charCitHyperlinkAbbrev"/>
          </w:rPr>
          <w:t>CN2015-22</w:t>
        </w:r>
      </w:hyperlink>
      <w:r w:rsidRPr="00EB57C7">
        <w:t>)</w:t>
      </w:r>
    </w:p>
    <w:p w14:paraId="59321798" w14:textId="0C780A42" w:rsidR="00CD7B46" w:rsidRDefault="00D71393" w:rsidP="00CD7B46">
      <w:pPr>
        <w:pStyle w:val="NewAct"/>
      </w:pPr>
      <w:hyperlink r:id="rId442" w:anchor="history" w:tooltip="A2015-38" w:history="1">
        <w:r w:rsidR="00CD7B46">
          <w:rPr>
            <w:rStyle w:val="charCitHyperlinkAbbrev"/>
          </w:rPr>
          <w:t>Mental Health Act 2015</w:t>
        </w:r>
      </w:hyperlink>
      <w:r w:rsidR="00CD7B46">
        <w:t xml:space="preserve"> A2015</w:t>
      </w:r>
      <w:r w:rsidR="00CD7B46">
        <w:noBreakHyphen/>
        <w:t>38 sch 2 pt 2.4 div 2.4.11</w:t>
      </w:r>
    </w:p>
    <w:p w14:paraId="71C006C5" w14:textId="77777777" w:rsidR="00CD7B46" w:rsidRDefault="00CD7B46" w:rsidP="00CD7B46">
      <w:pPr>
        <w:pStyle w:val="Actdetails"/>
      </w:pPr>
      <w:r>
        <w:t>notified LR 7 October 2015</w:t>
      </w:r>
    </w:p>
    <w:p w14:paraId="6ED0AAA0" w14:textId="77777777" w:rsidR="00CD7B46" w:rsidRDefault="00CD7B46" w:rsidP="00CD7B46">
      <w:pPr>
        <w:pStyle w:val="Actdetails"/>
      </w:pPr>
      <w:r>
        <w:t>s 1, s 2 commenced 7 October 2015 (LA s 75 (1))</w:t>
      </w:r>
    </w:p>
    <w:p w14:paraId="562EAE17" w14:textId="2EB4CDEA"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43"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44" w:anchor="history"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14:paraId="57D98CD5" w14:textId="694C565C" w:rsidR="00A74473" w:rsidRPr="007328AF" w:rsidRDefault="00D71393" w:rsidP="00A74473">
      <w:pPr>
        <w:pStyle w:val="NewAct"/>
      </w:pPr>
      <w:hyperlink r:id="rId445" w:tooltip="SL2015-36" w:history="1">
        <w:r w:rsidR="00A74473">
          <w:rPr>
            <w:rStyle w:val="charCitHyperlinkAbbrev"/>
          </w:rPr>
          <w:t>Medicines, Poisons and Therapeutic Goods Amendment Regulation 2015 (No 2)</w:t>
        </w:r>
      </w:hyperlink>
      <w:r w:rsidR="00A74473">
        <w:t xml:space="preserve"> SL2015-36</w:t>
      </w:r>
    </w:p>
    <w:p w14:paraId="4FFCB779" w14:textId="77777777" w:rsidR="00A74473" w:rsidRDefault="00A74473" w:rsidP="00A74473">
      <w:pPr>
        <w:pStyle w:val="Actdetails"/>
        <w:keepNext/>
      </w:pPr>
      <w:r>
        <w:t>notified LR 23 November 2015</w:t>
      </w:r>
    </w:p>
    <w:p w14:paraId="2D176C9B" w14:textId="77777777" w:rsidR="00A74473" w:rsidRDefault="00A74473" w:rsidP="00A74473">
      <w:pPr>
        <w:pStyle w:val="Actdetails"/>
        <w:keepNext/>
      </w:pPr>
      <w:r>
        <w:t>s 1, s 2 commenced 23 November 2015 (LA s 75 (1))</w:t>
      </w:r>
    </w:p>
    <w:p w14:paraId="76AE535E" w14:textId="77777777" w:rsidR="00A74473" w:rsidRPr="001C39C0" w:rsidRDefault="00A74473" w:rsidP="000044F0">
      <w:pPr>
        <w:pStyle w:val="Actdetails"/>
      </w:pPr>
      <w:r>
        <w:rPr>
          <w:spacing w:val="-4"/>
        </w:rPr>
        <w:t xml:space="preserve">remainder </w:t>
      </w:r>
      <w:r w:rsidRPr="001C39C0">
        <w:t>commence</w:t>
      </w:r>
      <w:r>
        <w:t>d 24 November 2015 (s 2)</w:t>
      </w:r>
    </w:p>
    <w:p w14:paraId="18C12DEB" w14:textId="3099E4C9" w:rsidR="008E73BF" w:rsidRDefault="00D71393" w:rsidP="008E73BF">
      <w:pPr>
        <w:pStyle w:val="NewAct"/>
      </w:pPr>
      <w:hyperlink r:id="rId446"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14:paraId="460B5215" w14:textId="77777777" w:rsidR="008E73BF" w:rsidRDefault="008E73BF" w:rsidP="008E73BF">
      <w:pPr>
        <w:pStyle w:val="Actdetails"/>
        <w:keepNext/>
      </w:pPr>
      <w:r>
        <w:t>notified LR 25 November 2015</w:t>
      </w:r>
    </w:p>
    <w:p w14:paraId="3B58D4EF" w14:textId="77777777" w:rsidR="008E73BF" w:rsidRDefault="008E73BF" w:rsidP="008E73BF">
      <w:pPr>
        <w:pStyle w:val="Actdetails"/>
        <w:keepNext/>
      </w:pPr>
      <w:r>
        <w:t>s 1, s 2 commenced 25 November 2015 (LA s 75 (1))</w:t>
      </w:r>
    </w:p>
    <w:p w14:paraId="59ED9E7A" w14:textId="77777777"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14:paraId="0BE59D5E" w14:textId="1AEAB2F0" w:rsidR="004B4E54" w:rsidRPr="007328AF" w:rsidRDefault="00D71393" w:rsidP="004B4E54">
      <w:pPr>
        <w:pStyle w:val="NewAct"/>
      </w:pPr>
      <w:hyperlink r:id="rId447" w:tooltip="SL2016-5" w:history="1">
        <w:r w:rsidR="004B4E54">
          <w:rPr>
            <w:rStyle w:val="charCitHyperlinkAbbrev"/>
          </w:rPr>
          <w:t>Medicines, Poisons and Therapeutic Goods Amendment Regulation 2016 (No 1)</w:t>
        </w:r>
      </w:hyperlink>
      <w:r w:rsidR="004B4E54">
        <w:t xml:space="preserve"> SL2016-5</w:t>
      </w:r>
    </w:p>
    <w:p w14:paraId="02D2D9F9" w14:textId="77777777" w:rsidR="004B4E54" w:rsidRDefault="004B4E54" w:rsidP="004B4E54">
      <w:pPr>
        <w:pStyle w:val="Actdetails"/>
        <w:keepNext/>
      </w:pPr>
      <w:r>
        <w:t>notified LR 29 February 2016</w:t>
      </w:r>
    </w:p>
    <w:p w14:paraId="6E00C91F" w14:textId="77777777" w:rsidR="004B4E54" w:rsidRDefault="004B4E54" w:rsidP="004B4E54">
      <w:pPr>
        <w:pStyle w:val="Actdetails"/>
        <w:keepNext/>
      </w:pPr>
      <w:r>
        <w:t>s 1, s 2 commenced 29 February 2016 (LA s 75 (1))</w:t>
      </w:r>
    </w:p>
    <w:p w14:paraId="2F3095CA" w14:textId="77777777" w:rsidR="004B4E54" w:rsidRDefault="004B4E54" w:rsidP="004B4E54">
      <w:pPr>
        <w:pStyle w:val="Actdetails"/>
      </w:pPr>
      <w:r>
        <w:rPr>
          <w:spacing w:val="-4"/>
        </w:rPr>
        <w:t xml:space="preserve">remainder </w:t>
      </w:r>
      <w:r w:rsidRPr="001C39C0">
        <w:t>commence</w:t>
      </w:r>
      <w:r>
        <w:t>d 1 March 2016 (s 2)</w:t>
      </w:r>
    </w:p>
    <w:p w14:paraId="75EF2399" w14:textId="38DF5257" w:rsidR="001C3811" w:rsidRPr="00126B3F" w:rsidRDefault="00D71393" w:rsidP="001C3811">
      <w:pPr>
        <w:pStyle w:val="NewAct"/>
      </w:pPr>
      <w:hyperlink r:id="rId448" w:tooltip="A2016-7" w:history="1">
        <w:r w:rsidR="001C3811" w:rsidRPr="001C3811">
          <w:rPr>
            <w:rStyle w:val="charCitHyperlinkAbbrev"/>
          </w:rPr>
          <w:t>Justice Legislation Amendment Act 2016</w:t>
        </w:r>
      </w:hyperlink>
      <w:r w:rsidR="00126B3F">
        <w:t xml:space="preserve"> </w:t>
      </w:r>
      <w:r w:rsidR="00126B3F" w:rsidRPr="00126B3F">
        <w:t>A2016-7 sch 1 pt 1.5</w:t>
      </w:r>
    </w:p>
    <w:p w14:paraId="72358DC7" w14:textId="77777777" w:rsidR="001C3811" w:rsidRDefault="001C3811" w:rsidP="001C3811">
      <w:pPr>
        <w:pStyle w:val="Actdetails"/>
      </w:pPr>
      <w:r>
        <w:t>notified LR 29 February 2016</w:t>
      </w:r>
    </w:p>
    <w:p w14:paraId="0B8D0C66" w14:textId="77777777" w:rsidR="001C3811" w:rsidRDefault="001C3811" w:rsidP="001C3811">
      <w:pPr>
        <w:pStyle w:val="Actdetails"/>
      </w:pPr>
      <w:r>
        <w:t>s 1, s 2 commenced 29 February 2016 (LA s 75 (1))</w:t>
      </w:r>
    </w:p>
    <w:p w14:paraId="3D215755" w14:textId="77777777" w:rsidR="001C3811" w:rsidRPr="008C04DE" w:rsidRDefault="001C3811" w:rsidP="001C3811">
      <w:pPr>
        <w:pStyle w:val="Actdetails"/>
      </w:pPr>
      <w:r w:rsidRPr="008C04DE">
        <w:t xml:space="preserve">sch 1 pt 1.5 </w:t>
      </w:r>
      <w:r w:rsidR="008C04DE" w:rsidRPr="008C04DE">
        <w:t>commenced 29 August 2016 (s 2 and LA s 79)</w:t>
      </w:r>
    </w:p>
    <w:p w14:paraId="43202D26" w14:textId="6A66B370" w:rsidR="00991C2E" w:rsidRPr="007328AF" w:rsidRDefault="00D71393" w:rsidP="00991C2E">
      <w:pPr>
        <w:pStyle w:val="NewAct"/>
      </w:pPr>
      <w:hyperlink r:id="rId449" w:tooltip="SL2016-16" w:history="1">
        <w:r w:rsidR="00991C2E">
          <w:rPr>
            <w:rStyle w:val="charCitHyperlinkAbbrev"/>
          </w:rPr>
          <w:t>Medicines, Poisons and Therapeutic Goods (Controlled Medicines) Amendment Regulation 2016 (No 1)</w:t>
        </w:r>
      </w:hyperlink>
      <w:r w:rsidR="00991C2E">
        <w:t xml:space="preserve"> SL2016-16</w:t>
      </w:r>
    </w:p>
    <w:p w14:paraId="4470D968" w14:textId="77777777" w:rsidR="00991C2E" w:rsidRDefault="00991C2E" w:rsidP="00991C2E">
      <w:pPr>
        <w:pStyle w:val="Actdetails"/>
        <w:keepNext/>
      </w:pPr>
      <w:r>
        <w:t>notified LR 30 June 2016</w:t>
      </w:r>
    </w:p>
    <w:p w14:paraId="38513303" w14:textId="77777777" w:rsidR="00991C2E" w:rsidRDefault="00991C2E" w:rsidP="00991C2E">
      <w:pPr>
        <w:pStyle w:val="Actdetails"/>
        <w:keepNext/>
      </w:pPr>
      <w:r>
        <w:t>s 1, s 2 commenced 30 June 2016 (LA s 75 (1))</w:t>
      </w:r>
    </w:p>
    <w:p w14:paraId="1E1ED7D4" w14:textId="77777777" w:rsidR="00991C2E" w:rsidRDefault="00991C2E" w:rsidP="00991C2E">
      <w:pPr>
        <w:pStyle w:val="Actdetails"/>
      </w:pPr>
      <w:r>
        <w:rPr>
          <w:spacing w:val="-4"/>
        </w:rPr>
        <w:t xml:space="preserve">remainder </w:t>
      </w:r>
      <w:r w:rsidRPr="001C39C0">
        <w:t>commence</w:t>
      </w:r>
      <w:r>
        <w:t>d 31 July 2016 (s 2)</w:t>
      </w:r>
    </w:p>
    <w:p w14:paraId="204A9C69" w14:textId="00FEB5BE" w:rsidR="0097302F" w:rsidRPr="007328AF" w:rsidRDefault="00D71393" w:rsidP="0097302F">
      <w:pPr>
        <w:pStyle w:val="NewAct"/>
      </w:pPr>
      <w:hyperlink r:id="rId450" w:tooltip="SL2017-27" w:history="1">
        <w:r w:rsidR="0004600D">
          <w:rPr>
            <w:rStyle w:val="charCitHyperlinkAbbrev"/>
          </w:rPr>
          <w:t>Medicines, Poisons and Therapeutic Goods Amendment Regulation 2017 (No 1)</w:t>
        </w:r>
      </w:hyperlink>
      <w:r w:rsidR="0000745D">
        <w:t xml:space="preserve"> SL2017-27</w:t>
      </w:r>
    </w:p>
    <w:p w14:paraId="695F2B0E" w14:textId="77777777" w:rsidR="0097302F" w:rsidRDefault="0004600D" w:rsidP="0097302F">
      <w:pPr>
        <w:pStyle w:val="Actdetails"/>
        <w:keepNext/>
      </w:pPr>
      <w:r>
        <w:t>notified LR 24 August 2017</w:t>
      </w:r>
    </w:p>
    <w:p w14:paraId="030399CC" w14:textId="77777777" w:rsidR="0097302F" w:rsidRDefault="0004600D" w:rsidP="0097302F">
      <w:pPr>
        <w:pStyle w:val="Actdetails"/>
        <w:keepNext/>
      </w:pPr>
      <w:r>
        <w:t>s 1, s 2 commenced 24</w:t>
      </w:r>
      <w:r w:rsidR="0097302F">
        <w:t xml:space="preserve"> </w:t>
      </w:r>
      <w:r>
        <w:t>August 2017</w:t>
      </w:r>
      <w:r w:rsidR="0097302F">
        <w:t xml:space="preserve"> (LA s 75 (1))</w:t>
      </w:r>
    </w:p>
    <w:p w14:paraId="3C2FD531" w14:textId="77777777" w:rsidR="0097302F" w:rsidRDefault="0097302F" w:rsidP="0097302F">
      <w:pPr>
        <w:pStyle w:val="Actdetails"/>
      </w:pPr>
      <w:r>
        <w:rPr>
          <w:spacing w:val="-4"/>
        </w:rPr>
        <w:t xml:space="preserve">remainder </w:t>
      </w:r>
      <w:r w:rsidRPr="001C39C0">
        <w:t>commence</w:t>
      </w:r>
      <w:r w:rsidR="0004600D">
        <w:t>d 25 August 2017</w:t>
      </w:r>
      <w:r>
        <w:t xml:space="preserve"> (s 2)</w:t>
      </w:r>
    </w:p>
    <w:p w14:paraId="1212877B" w14:textId="468EFCA2" w:rsidR="00E26964" w:rsidRPr="00935D4E" w:rsidRDefault="00D71393" w:rsidP="00E26964">
      <w:pPr>
        <w:pStyle w:val="NewAct"/>
      </w:pPr>
      <w:hyperlink r:id="rId451" w:tooltip="A2018-23" w:history="1">
        <w:r w:rsidR="00E26964">
          <w:rPr>
            <w:rStyle w:val="charCitHyperlinkAbbrev"/>
          </w:rPr>
          <w:t>Medicines, Poisons and Therapeutic Goods Amendment Act 2018</w:t>
        </w:r>
      </w:hyperlink>
      <w:r w:rsidR="00E26964">
        <w:t xml:space="preserve"> A2018-23 pt 3</w:t>
      </w:r>
    </w:p>
    <w:p w14:paraId="6BE43985" w14:textId="77777777" w:rsidR="00E26964" w:rsidRDefault="00E26964" w:rsidP="00E26964">
      <w:pPr>
        <w:pStyle w:val="Actdetails"/>
      </w:pPr>
      <w:r>
        <w:t>notified LR 14 June 2018</w:t>
      </w:r>
    </w:p>
    <w:p w14:paraId="2D7F9A3B" w14:textId="77777777" w:rsidR="00E26964" w:rsidRDefault="00E26964" w:rsidP="00E26964">
      <w:pPr>
        <w:pStyle w:val="Actdetails"/>
      </w:pPr>
      <w:r>
        <w:t>s 1, s 2 commenced 14 June 2018 (LA s 75 (1))</w:t>
      </w:r>
    </w:p>
    <w:p w14:paraId="134C871A" w14:textId="77777777" w:rsidR="00E26964" w:rsidRDefault="00E26964" w:rsidP="00E26964">
      <w:pPr>
        <w:pStyle w:val="Actdetails"/>
      </w:pPr>
      <w:r>
        <w:t>pt 3 commenced</w:t>
      </w:r>
      <w:r w:rsidRPr="006F3A6F">
        <w:t xml:space="preserve"> </w:t>
      </w:r>
      <w:r>
        <w:t>15 June 2018 (s 2)</w:t>
      </w:r>
    </w:p>
    <w:p w14:paraId="79E7B6BA" w14:textId="767EBF0C" w:rsidR="00D44BC0" w:rsidRDefault="00D71393" w:rsidP="00D44BC0">
      <w:pPr>
        <w:pStyle w:val="NewAct"/>
      </w:pPr>
      <w:hyperlink r:id="rId452" w:anchor="history" w:tooltip="A2018-32 " w:history="1">
        <w:r w:rsidR="00D44BC0" w:rsidRPr="00D44BC0">
          <w:rPr>
            <w:rStyle w:val="Hyperlink"/>
            <w:u w:val="none"/>
          </w:rPr>
          <w:t>Veterinary Practice Act 2018</w:t>
        </w:r>
      </w:hyperlink>
      <w:r w:rsidR="00D44BC0">
        <w:t xml:space="preserve"> A2018-32 sch 3 pt 3.12</w:t>
      </w:r>
    </w:p>
    <w:p w14:paraId="4959E5F2" w14:textId="77777777" w:rsidR="00D44BC0" w:rsidRDefault="00D44BC0" w:rsidP="000472E8">
      <w:pPr>
        <w:pStyle w:val="Actdetails"/>
        <w:spacing w:before="0"/>
        <w:ind w:right="-62"/>
      </w:pPr>
      <w:r>
        <w:t>notified LR 30 August 2018</w:t>
      </w:r>
    </w:p>
    <w:p w14:paraId="18D74FCE" w14:textId="77777777" w:rsidR="00D44BC0" w:rsidRDefault="00D44BC0" w:rsidP="000472E8">
      <w:pPr>
        <w:pStyle w:val="Actdetails"/>
        <w:spacing w:before="0"/>
        <w:ind w:right="-62"/>
      </w:pPr>
      <w:r>
        <w:t>s 1, s 2 commenced 30 August 2018 (LA s 75 (1))</w:t>
      </w:r>
    </w:p>
    <w:p w14:paraId="171D51FA" w14:textId="77741FC0" w:rsidR="005F0C52" w:rsidRDefault="005F0C52" w:rsidP="005F0C52">
      <w:pPr>
        <w:pStyle w:val="Actdetails"/>
      </w:pPr>
      <w:r>
        <w:t>sch 3 pt 3.12 commenced</w:t>
      </w:r>
      <w:r w:rsidRPr="006F3A6F">
        <w:t xml:space="preserve"> </w:t>
      </w:r>
      <w:r>
        <w:t xml:space="preserve">21 December 2018 (s 2 and </w:t>
      </w:r>
      <w:hyperlink r:id="rId453" w:tooltip="CN2018-12" w:history="1">
        <w:r w:rsidRPr="000D0304">
          <w:rPr>
            <w:rStyle w:val="charCitHyperlinkAbbrev"/>
          </w:rPr>
          <w:t>CN2018-12</w:t>
        </w:r>
      </w:hyperlink>
      <w:r>
        <w:t>)</w:t>
      </w:r>
    </w:p>
    <w:p w14:paraId="5ADEA9E1" w14:textId="3CF2F446" w:rsidR="001367C7" w:rsidRPr="00935D4E" w:rsidRDefault="00D71393" w:rsidP="001367C7">
      <w:pPr>
        <w:pStyle w:val="NewAct"/>
      </w:pPr>
      <w:hyperlink r:id="rId454" w:tooltip="A2018-42" w:history="1">
        <w:r w:rsidR="001367C7">
          <w:rPr>
            <w:rStyle w:val="charCitHyperlinkAbbrev"/>
          </w:rPr>
          <w:t>Statute Law Amendment Act 2018</w:t>
        </w:r>
      </w:hyperlink>
      <w:r w:rsidR="001367C7">
        <w:t xml:space="preserve"> A2018-42 sch 3 pt 3.24</w:t>
      </w:r>
    </w:p>
    <w:p w14:paraId="2B27F036" w14:textId="77777777" w:rsidR="001367C7" w:rsidRDefault="001367C7" w:rsidP="001367C7">
      <w:pPr>
        <w:pStyle w:val="Actdetails"/>
      </w:pPr>
      <w:r>
        <w:t>notified LR 8 November 2018</w:t>
      </w:r>
    </w:p>
    <w:p w14:paraId="3637086E" w14:textId="77777777" w:rsidR="001367C7" w:rsidRDefault="001367C7" w:rsidP="001367C7">
      <w:pPr>
        <w:pStyle w:val="Actdetails"/>
      </w:pPr>
      <w:r>
        <w:t>s 1, s 2 taken to have commenced 1 July 2018 (LA s 75 (2))</w:t>
      </w:r>
    </w:p>
    <w:p w14:paraId="784B425E" w14:textId="77777777" w:rsidR="001367C7" w:rsidRDefault="001367C7" w:rsidP="001367C7">
      <w:pPr>
        <w:pStyle w:val="Actdetails"/>
      </w:pPr>
      <w:r>
        <w:t>sch 3 pt 3.24 commenced</w:t>
      </w:r>
      <w:r w:rsidRPr="006F3A6F">
        <w:t xml:space="preserve"> </w:t>
      </w:r>
      <w:r>
        <w:t>22 November 2018 (s 2 (1))</w:t>
      </w:r>
    </w:p>
    <w:p w14:paraId="7A3E0B41" w14:textId="4F91EE15" w:rsidR="00685098" w:rsidRPr="00935D4E" w:rsidRDefault="00D71393" w:rsidP="00685098">
      <w:pPr>
        <w:pStyle w:val="NewAct"/>
      </w:pPr>
      <w:hyperlink r:id="rId455" w:tooltip="SL2019-23" w:history="1">
        <w:r w:rsidR="00685098">
          <w:rPr>
            <w:rStyle w:val="charCitHyperlinkAbbrev"/>
          </w:rPr>
          <w:t>Medicines, Poisons and Therapeutic Goods Regulation 2019 (No 1)</w:t>
        </w:r>
      </w:hyperlink>
      <w:r w:rsidR="00685098">
        <w:t xml:space="preserve"> SL2019-23</w:t>
      </w:r>
    </w:p>
    <w:p w14:paraId="3942A73D" w14:textId="77777777" w:rsidR="00685098" w:rsidRDefault="00685098" w:rsidP="00685098">
      <w:pPr>
        <w:pStyle w:val="Actdetails"/>
      </w:pPr>
      <w:r>
        <w:t>notified LR 12 September 2019</w:t>
      </w:r>
    </w:p>
    <w:p w14:paraId="4D1694EB" w14:textId="77777777" w:rsidR="00685098" w:rsidRDefault="00685098" w:rsidP="00685098">
      <w:pPr>
        <w:pStyle w:val="Actdetails"/>
      </w:pPr>
      <w:r>
        <w:t>s 1, s 2 commenced 12 September 2019 (LA s 75 (1))</w:t>
      </w:r>
    </w:p>
    <w:p w14:paraId="765BD954" w14:textId="77777777" w:rsidR="002C36A5" w:rsidRDefault="00685098" w:rsidP="001367C7">
      <w:pPr>
        <w:pStyle w:val="Actdetails"/>
      </w:pPr>
      <w:r>
        <w:t>remainder commenced 13 September 2019 (s 2)</w:t>
      </w:r>
    </w:p>
    <w:p w14:paraId="3CAD632D" w14:textId="2C676E80" w:rsidR="009D2D23" w:rsidRPr="00935D4E" w:rsidRDefault="00D71393" w:rsidP="009D2D23">
      <w:pPr>
        <w:pStyle w:val="NewAct"/>
      </w:pPr>
      <w:hyperlink r:id="rId456" w:tooltip="SL2020-3" w:history="1">
        <w:r w:rsidR="009D2D23">
          <w:rPr>
            <w:rStyle w:val="charCitHyperlinkAbbrev"/>
          </w:rPr>
          <w:t>Medicines, Poisons and Therapeutic Goods (Continued Dispensing) Amendment Regulation 2020 (No 1)</w:t>
        </w:r>
      </w:hyperlink>
      <w:r w:rsidR="009D2D23">
        <w:t xml:space="preserve"> SL2020-3</w:t>
      </w:r>
    </w:p>
    <w:p w14:paraId="62C29255" w14:textId="77777777" w:rsidR="009D2D23" w:rsidRDefault="009D2D23" w:rsidP="009D2D23">
      <w:pPr>
        <w:pStyle w:val="Actdetails"/>
      </w:pPr>
      <w:r>
        <w:t>notified LR 20 January 2020</w:t>
      </w:r>
    </w:p>
    <w:p w14:paraId="5D74B0AD" w14:textId="77777777" w:rsidR="009D2D23" w:rsidRDefault="009D2D23" w:rsidP="009D2D23">
      <w:pPr>
        <w:pStyle w:val="Actdetails"/>
      </w:pPr>
      <w:r>
        <w:t>s 1, s 2 commenced 20 January 2020 (LA s 75 (1))</w:t>
      </w:r>
    </w:p>
    <w:p w14:paraId="60AAC8F8" w14:textId="77777777" w:rsidR="009D2D23" w:rsidRDefault="009D2D23" w:rsidP="009D2D23">
      <w:pPr>
        <w:pStyle w:val="Actdetails"/>
      </w:pPr>
      <w:r>
        <w:t>remainder commenced 21 January 2020 (s 2)</w:t>
      </w:r>
    </w:p>
    <w:p w14:paraId="12ECB00F" w14:textId="1706FA4C" w:rsidR="00EE2787" w:rsidRPr="00935D4E" w:rsidRDefault="00D71393" w:rsidP="00EE2787">
      <w:pPr>
        <w:pStyle w:val="NewAct"/>
      </w:pPr>
      <w:hyperlink r:id="rId457" w:tooltip="SL2020-13" w:history="1">
        <w:r w:rsidR="00EE2787">
          <w:rPr>
            <w:rStyle w:val="charCitHyperlinkAbbrev"/>
          </w:rPr>
          <w:t>Medicines, Poisons and Therapeutic Goods Amendment Regulation 2020 (No 1)</w:t>
        </w:r>
      </w:hyperlink>
      <w:r w:rsidR="00EE2787">
        <w:t xml:space="preserve"> SL2020-13</w:t>
      </w:r>
    </w:p>
    <w:p w14:paraId="1D2ADA63" w14:textId="77777777" w:rsidR="00EE2787" w:rsidRDefault="00EE2787" w:rsidP="00EE2787">
      <w:pPr>
        <w:pStyle w:val="Actdetails"/>
      </w:pPr>
      <w:r>
        <w:t xml:space="preserve">notified LR </w:t>
      </w:r>
      <w:r w:rsidR="003F3402">
        <w:t>3 April</w:t>
      </w:r>
      <w:r>
        <w:t xml:space="preserve"> 2020</w:t>
      </w:r>
    </w:p>
    <w:p w14:paraId="1008BE84" w14:textId="77777777" w:rsidR="00EE2787" w:rsidRDefault="00EE2787" w:rsidP="00EE2787">
      <w:pPr>
        <w:pStyle w:val="Actdetails"/>
      </w:pPr>
      <w:r>
        <w:t xml:space="preserve">s 1, s 2 commenced </w:t>
      </w:r>
      <w:r w:rsidR="003F3402">
        <w:t>3 April</w:t>
      </w:r>
      <w:r>
        <w:t xml:space="preserve"> 2020 (LA s 75 (1))</w:t>
      </w:r>
    </w:p>
    <w:p w14:paraId="3A818A6C" w14:textId="77777777" w:rsidR="00EE2787" w:rsidRDefault="00EE2787" w:rsidP="00EE2787">
      <w:pPr>
        <w:pStyle w:val="Actdetails"/>
      </w:pPr>
      <w:r>
        <w:t xml:space="preserve">remainder commenced </w:t>
      </w:r>
      <w:r w:rsidR="003F3402">
        <w:t>4 April</w:t>
      </w:r>
      <w:r>
        <w:t xml:space="preserve"> 2020 (s 2)</w:t>
      </w:r>
    </w:p>
    <w:bookmarkStart w:id="425" w:name="_Hlk37057968"/>
    <w:p w14:paraId="16A81B1E" w14:textId="01BCE844" w:rsidR="00CB5A9E" w:rsidRDefault="00CB5A9E" w:rsidP="00CB5A9E">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1.14</w:t>
      </w:r>
    </w:p>
    <w:p w14:paraId="4A25051F" w14:textId="77777777" w:rsidR="00CB5A9E" w:rsidRDefault="00CB5A9E" w:rsidP="00CB5A9E">
      <w:pPr>
        <w:pStyle w:val="Actdetails"/>
      </w:pPr>
      <w:r>
        <w:t>notified LR 7 April 2020</w:t>
      </w:r>
    </w:p>
    <w:p w14:paraId="09424B16" w14:textId="77777777" w:rsidR="00CB5A9E" w:rsidRDefault="00CB5A9E" w:rsidP="00CB5A9E">
      <w:pPr>
        <w:pStyle w:val="Actdetails"/>
      </w:pPr>
      <w:r>
        <w:t>s 1, s 2 commenced 7 April 2020 (LA s 75 (1))</w:t>
      </w:r>
    </w:p>
    <w:p w14:paraId="4F472FC8" w14:textId="77777777" w:rsidR="00CB5A9E" w:rsidRDefault="00CB5A9E" w:rsidP="00EE2787">
      <w:pPr>
        <w:pStyle w:val="Actdetails"/>
      </w:pPr>
      <w:r>
        <w:t>sch 1 pt 1.14 commenced</w:t>
      </w:r>
      <w:r w:rsidRPr="00BE05C3">
        <w:t xml:space="preserve"> </w:t>
      </w:r>
      <w:r>
        <w:t>8 April 2020</w:t>
      </w:r>
      <w:r w:rsidRPr="00BE05C3">
        <w:t xml:space="preserve"> (s 2</w:t>
      </w:r>
      <w:r>
        <w:t xml:space="preserve"> (1)</w:t>
      </w:r>
      <w:r w:rsidRPr="00BE05C3">
        <w:t>)</w:t>
      </w:r>
      <w:bookmarkEnd w:id="425"/>
    </w:p>
    <w:p w14:paraId="7900EC9C" w14:textId="1FB877D1" w:rsidR="00E926EB" w:rsidRPr="00935D4E" w:rsidRDefault="00D71393" w:rsidP="00E926EB">
      <w:pPr>
        <w:pStyle w:val="NewAct"/>
      </w:pPr>
      <w:hyperlink r:id="rId458" w:tooltip="SL2020-21" w:history="1">
        <w:r w:rsidR="00E926EB">
          <w:rPr>
            <w:rStyle w:val="charCitHyperlinkAbbrev"/>
          </w:rPr>
          <w:t>Medicines, Poisons and Therapeutic Goods Amendment Regulation 2020 (No 2)</w:t>
        </w:r>
      </w:hyperlink>
      <w:r w:rsidR="00E926EB">
        <w:t xml:space="preserve"> SL2020-21</w:t>
      </w:r>
    </w:p>
    <w:p w14:paraId="33821E86" w14:textId="77777777" w:rsidR="00E926EB" w:rsidRDefault="00E926EB" w:rsidP="00E926EB">
      <w:pPr>
        <w:pStyle w:val="Actdetails"/>
      </w:pPr>
      <w:r>
        <w:t>notified LR 19 June 2020</w:t>
      </w:r>
    </w:p>
    <w:p w14:paraId="21D9CC47" w14:textId="77777777" w:rsidR="00E926EB" w:rsidRDefault="00E926EB" w:rsidP="00E926EB">
      <w:pPr>
        <w:pStyle w:val="Actdetails"/>
      </w:pPr>
      <w:r>
        <w:t>s 1, s 2 commenced 19 June 2020 (LA s 75 (1))</w:t>
      </w:r>
    </w:p>
    <w:p w14:paraId="3B7E9237" w14:textId="77777777" w:rsidR="00E926EB" w:rsidRDefault="00E926EB" w:rsidP="00E926EB">
      <w:pPr>
        <w:pStyle w:val="Actdetails"/>
      </w:pPr>
      <w:r>
        <w:t>remainder commenced 20 June 2020 (s 2)</w:t>
      </w:r>
    </w:p>
    <w:p w14:paraId="01BC1A55" w14:textId="02D9583C" w:rsidR="00C11AD5" w:rsidRPr="00935D4E" w:rsidRDefault="00D71393" w:rsidP="00C11AD5">
      <w:pPr>
        <w:pStyle w:val="NewAct"/>
      </w:pPr>
      <w:hyperlink r:id="rId459" w:tooltip="SL2020-24" w:history="1">
        <w:r w:rsidR="00C11AD5">
          <w:rPr>
            <w:rStyle w:val="charCitHyperlinkAbbrev"/>
          </w:rPr>
          <w:t>Medicines, Poisons and Therapeutic Goods Amendment Regulation 2020 (No 3)</w:t>
        </w:r>
      </w:hyperlink>
      <w:r w:rsidR="00C11AD5">
        <w:t xml:space="preserve"> SL2020-24</w:t>
      </w:r>
    </w:p>
    <w:p w14:paraId="284AD3E5" w14:textId="77777777" w:rsidR="00C11AD5" w:rsidRDefault="00C11AD5" w:rsidP="00C11AD5">
      <w:pPr>
        <w:pStyle w:val="Actdetails"/>
      </w:pPr>
      <w:r>
        <w:t>notified LR 26 June 2020</w:t>
      </w:r>
    </w:p>
    <w:p w14:paraId="59AFC7B1" w14:textId="77777777" w:rsidR="00C11AD5" w:rsidRDefault="00C11AD5" w:rsidP="00C11AD5">
      <w:pPr>
        <w:pStyle w:val="Actdetails"/>
      </w:pPr>
      <w:r>
        <w:t>s 1, s 2 commenced 26 June 2020 (LA s 75 (1))</w:t>
      </w:r>
    </w:p>
    <w:p w14:paraId="478CB76E" w14:textId="77777777" w:rsidR="00C11AD5" w:rsidRDefault="00C11AD5" w:rsidP="00C11AD5">
      <w:pPr>
        <w:pStyle w:val="Actdetails"/>
      </w:pPr>
      <w:r>
        <w:t>remainder commenced 27 June 2020 (s 2)</w:t>
      </w:r>
    </w:p>
    <w:p w14:paraId="7C65C08A" w14:textId="671A97F6" w:rsidR="0074641D" w:rsidRPr="00935D4E" w:rsidRDefault="00D71393" w:rsidP="0074641D">
      <w:pPr>
        <w:pStyle w:val="NewAct"/>
      </w:pPr>
      <w:hyperlink r:id="rId460" w:tooltip="SL2020-31" w:history="1">
        <w:r w:rsidR="0074641D">
          <w:rPr>
            <w:rStyle w:val="charCitHyperlinkAbbrev"/>
          </w:rPr>
          <w:t>Medicines, Poisons and Therapeutic Goods Amendment Regulation</w:t>
        </w:r>
        <w:r w:rsidR="003A2D66">
          <w:rPr>
            <w:rStyle w:val="charCitHyperlinkAbbrev"/>
          </w:rPr>
          <w:t> </w:t>
        </w:r>
        <w:r w:rsidR="0074641D">
          <w:rPr>
            <w:rStyle w:val="charCitHyperlinkAbbrev"/>
          </w:rPr>
          <w:t>2020 (No 4)</w:t>
        </w:r>
      </w:hyperlink>
      <w:r w:rsidR="0074641D">
        <w:t xml:space="preserve"> SL2020-31</w:t>
      </w:r>
    </w:p>
    <w:p w14:paraId="66985635" w14:textId="77777777" w:rsidR="0074641D" w:rsidRDefault="0074641D" w:rsidP="0074641D">
      <w:pPr>
        <w:pStyle w:val="Actdetails"/>
      </w:pPr>
      <w:r>
        <w:t>notified LR 20 August 2020</w:t>
      </w:r>
    </w:p>
    <w:p w14:paraId="7D3014A1" w14:textId="77777777" w:rsidR="0074641D" w:rsidRDefault="0074641D" w:rsidP="0074641D">
      <w:pPr>
        <w:pStyle w:val="Actdetails"/>
      </w:pPr>
      <w:r>
        <w:t>s 1, s 2 commenced 20 August 2020 (LA s 75 (1))</w:t>
      </w:r>
    </w:p>
    <w:p w14:paraId="38945B7A" w14:textId="77777777" w:rsidR="0074641D" w:rsidRDefault="0074641D" w:rsidP="0074641D">
      <w:pPr>
        <w:pStyle w:val="Actdetails"/>
      </w:pPr>
      <w:r>
        <w:t>remainder commenced 21 August 2020 (s 2)</w:t>
      </w:r>
    </w:p>
    <w:p w14:paraId="2E861BE2" w14:textId="0244B1FB" w:rsidR="008A51BB" w:rsidRPr="00935D4E" w:rsidRDefault="00D71393" w:rsidP="008A51BB">
      <w:pPr>
        <w:pStyle w:val="NewAct"/>
      </w:pPr>
      <w:hyperlink r:id="rId461" w:tooltip="SL2020-39" w:history="1">
        <w:r w:rsidR="008A51BB">
          <w:rPr>
            <w:rStyle w:val="charCitHyperlinkAbbrev"/>
          </w:rPr>
          <w:t>Medicines, Poisons and Therapeutic Goods Amendment Regulation 2020 (No 5)</w:t>
        </w:r>
      </w:hyperlink>
      <w:r w:rsidR="008A51BB">
        <w:t xml:space="preserve"> SL2020-39</w:t>
      </w:r>
    </w:p>
    <w:p w14:paraId="69E8684B" w14:textId="77777777" w:rsidR="008A51BB" w:rsidRDefault="008A51BB" w:rsidP="008A51BB">
      <w:pPr>
        <w:pStyle w:val="Actdetails"/>
      </w:pPr>
      <w:r>
        <w:t>notified LR 9 September 2020</w:t>
      </w:r>
    </w:p>
    <w:p w14:paraId="13F5F21F" w14:textId="77777777" w:rsidR="008A51BB" w:rsidRDefault="008A51BB" w:rsidP="008A51BB">
      <w:pPr>
        <w:pStyle w:val="Actdetails"/>
      </w:pPr>
      <w:r>
        <w:t>s 1, s 2 commenced 9 September 2020 (LA s 75 (1))</w:t>
      </w:r>
    </w:p>
    <w:p w14:paraId="5D563FD0" w14:textId="76E9681F" w:rsidR="008A51BB" w:rsidRDefault="008A51BB" w:rsidP="008A51BB">
      <w:pPr>
        <w:pStyle w:val="Actdetails"/>
      </w:pPr>
      <w:r>
        <w:t>remainder commenced 10 September 2020 (s 2)</w:t>
      </w:r>
    </w:p>
    <w:p w14:paraId="776DF1E5" w14:textId="206CAD19" w:rsidR="008B2B3E" w:rsidRPr="004E1A6C" w:rsidRDefault="00D71393" w:rsidP="008B2B3E">
      <w:pPr>
        <w:pStyle w:val="NewAct"/>
      </w:pPr>
      <w:hyperlink r:id="rId462" w:tooltip="A2021-12" w:history="1">
        <w:r w:rsidR="008B2B3E" w:rsidRPr="004E1A6C">
          <w:rPr>
            <w:rStyle w:val="charCitHyperlinkAbbrev"/>
          </w:rPr>
          <w:t>Statute Law Amendment Act 2021</w:t>
        </w:r>
      </w:hyperlink>
      <w:r w:rsidR="008B2B3E" w:rsidRPr="004E1A6C">
        <w:t xml:space="preserve"> A2021-12 sch 3 pt 3.</w:t>
      </w:r>
      <w:r w:rsidR="008B2B3E">
        <w:t>36</w:t>
      </w:r>
    </w:p>
    <w:p w14:paraId="4FE5CBBD" w14:textId="77777777" w:rsidR="008B2B3E" w:rsidRDefault="008B2B3E" w:rsidP="008B2B3E">
      <w:pPr>
        <w:pStyle w:val="Actdetails"/>
      </w:pPr>
      <w:r>
        <w:t>notified LR 9 June 2021</w:t>
      </w:r>
    </w:p>
    <w:p w14:paraId="3DC5F1A5" w14:textId="77777777" w:rsidR="008B2B3E" w:rsidRDefault="008B2B3E" w:rsidP="008B2B3E">
      <w:pPr>
        <w:pStyle w:val="Actdetails"/>
      </w:pPr>
      <w:r>
        <w:t>s 1, s 2 commenced 9 June 2021 (LA s 75 (1))</w:t>
      </w:r>
    </w:p>
    <w:p w14:paraId="6DD41491" w14:textId="782A654F" w:rsidR="008B2B3E" w:rsidRDefault="008B2B3E" w:rsidP="008B2B3E">
      <w:pPr>
        <w:pStyle w:val="Actdetails"/>
      </w:pPr>
      <w:r>
        <w:t>sch 3 pt 3.36 commenced 23 June 2021 (s 2 (1))</w:t>
      </w:r>
    </w:p>
    <w:p w14:paraId="50DB0360" w14:textId="77777777" w:rsidR="00420684" w:rsidRPr="00420684" w:rsidRDefault="00420684" w:rsidP="00420684">
      <w:pPr>
        <w:pStyle w:val="PageBreak"/>
      </w:pPr>
      <w:r w:rsidRPr="00420684">
        <w:br w:type="page"/>
      </w:r>
    </w:p>
    <w:p w14:paraId="7D1D5A87" w14:textId="77777777" w:rsidR="00621B90" w:rsidRPr="00EE46A9" w:rsidRDefault="00621B90" w:rsidP="00621B90">
      <w:pPr>
        <w:pStyle w:val="Endnote20"/>
      </w:pPr>
      <w:bookmarkStart w:id="426" w:name="_Toc74819323"/>
      <w:r w:rsidRPr="00EE46A9">
        <w:rPr>
          <w:rStyle w:val="charTableNo"/>
        </w:rPr>
        <w:lastRenderedPageBreak/>
        <w:t>4</w:t>
      </w:r>
      <w:r>
        <w:tab/>
      </w:r>
      <w:r w:rsidRPr="00EE46A9">
        <w:rPr>
          <w:rStyle w:val="charTableText"/>
        </w:rPr>
        <w:t>Amendment history</w:t>
      </w:r>
      <w:bookmarkEnd w:id="426"/>
    </w:p>
    <w:p w14:paraId="6A26F962" w14:textId="77777777" w:rsidR="00621B90" w:rsidRDefault="00621B90" w:rsidP="00621B90">
      <w:pPr>
        <w:pStyle w:val="AmdtsEntryHd"/>
      </w:pPr>
      <w:r>
        <w:t>Commencement</w:t>
      </w:r>
    </w:p>
    <w:p w14:paraId="743A06AE" w14:textId="77777777" w:rsidR="00621B90" w:rsidRPr="004D5EB2" w:rsidRDefault="00621B90" w:rsidP="00621B90">
      <w:pPr>
        <w:pStyle w:val="AmdtsEntries"/>
      </w:pPr>
      <w:r>
        <w:t>s 2</w:t>
      </w:r>
      <w:r>
        <w:tab/>
        <w:t>om LA s 89 (4)</w:t>
      </w:r>
    </w:p>
    <w:p w14:paraId="711F387E" w14:textId="77777777" w:rsidR="004D5EB2" w:rsidRDefault="00EC7B4E" w:rsidP="008E6950">
      <w:pPr>
        <w:pStyle w:val="AmdtsEntryHd"/>
      </w:pPr>
      <w:r>
        <w:t>Dictionary</w:t>
      </w:r>
    </w:p>
    <w:p w14:paraId="55C74092" w14:textId="0439536E" w:rsidR="004D5EB2" w:rsidRPr="004D5EB2" w:rsidRDefault="004D5EB2" w:rsidP="004D5EB2">
      <w:pPr>
        <w:pStyle w:val="AmdtsEntries"/>
      </w:pPr>
      <w:r>
        <w:t>s 3</w:t>
      </w:r>
      <w:r>
        <w:tab/>
        <w:t xml:space="preserve">am </w:t>
      </w:r>
      <w:hyperlink r:id="rId463" w:anchor="history" w:tooltip="Veterinary Surgeons Act 2015" w:history="1">
        <w:r>
          <w:rPr>
            <w:rStyle w:val="charCitHyperlinkAbbrev"/>
          </w:rPr>
          <w:t>A2015</w:t>
        </w:r>
        <w:r>
          <w:rPr>
            <w:rStyle w:val="charCitHyperlinkAbbrev"/>
          </w:rPr>
          <w:noBreakHyphen/>
          <w:t>29</w:t>
        </w:r>
      </w:hyperlink>
      <w:r>
        <w:t xml:space="preserve"> amdt 2.73</w:t>
      </w:r>
    </w:p>
    <w:p w14:paraId="5804F22F" w14:textId="77777777" w:rsidR="00D76E16" w:rsidRDefault="00D76E16" w:rsidP="008E6950">
      <w:pPr>
        <w:pStyle w:val="AmdtsEntryHd"/>
      </w:pPr>
      <w:r>
        <w:t>General overview of authorisations for medicines</w:t>
      </w:r>
    </w:p>
    <w:p w14:paraId="50CBEA69" w14:textId="2642680C" w:rsidR="00D76E16" w:rsidRPr="00E948B5" w:rsidRDefault="00D76E16" w:rsidP="00D76E16">
      <w:pPr>
        <w:pStyle w:val="AmdtsEntries"/>
      </w:pPr>
      <w:r>
        <w:t>s 10</w:t>
      </w:r>
      <w:r>
        <w:tab/>
      </w:r>
      <w:r w:rsidRPr="00133E87">
        <w:t xml:space="preserve">am </w:t>
      </w:r>
      <w:hyperlink r:id="rId46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14:paraId="39ECA938" w14:textId="77777777" w:rsidR="008E6950" w:rsidRDefault="008E6950" w:rsidP="008E6950">
      <w:pPr>
        <w:pStyle w:val="AmdtsEntryHd"/>
      </w:pPr>
      <w:r>
        <w:rPr>
          <w:noProof/>
        </w:rPr>
        <w:t>Overview of medicines authorisations under this regulation</w:t>
      </w:r>
    </w:p>
    <w:p w14:paraId="47249279" w14:textId="263FA5DC" w:rsidR="007328AF" w:rsidRPr="008E6950" w:rsidRDefault="008E6950" w:rsidP="008E6950">
      <w:pPr>
        <w:pStyle w:val="AmdtsEntries"/>
      </w:pPr>
      <w:r>
        <w:t>s 11</w:t>
      </w:r>
      <w:r>
        <w:tab/>
        <w:t xml:space="preserve">am </w:t>
      </w:r>
      <w:hyperlink r:id="rId465"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66"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67"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68"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69"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14:paraId="61141096" w14:textId="77777777" w:rsidR="007328AF" w:rsidRDefault="00852DA7" w:rsidP="007328AF">
      <w:pPr>
        <w:pStyle w:val="AmdtsEntryHd"/>
      </w:pPr>
      <w:r>
        <w:t>General overview of authorisation conditions for medicines</w:t>
      </w:r>
    </w:p>
    <w:p w14:paraId="59CD2228" w14:textId="72CA9D38" w:rsidR="007328AF" w:rsidRPr="008E6950" w:rsidRDefault="007328AF" w:rsidP="007328AF">
      <w:pPr>
        <w:pStyle w:val="AmdtsEntries"/>
      </w:pPr>
      <w:r>
        <w:t>s 12</w:t>
      </w:r>
      <w:r>
        <w:tab/>
        <w:t xml:space="preserve">am </w:t>
      </w:r>
      <w:hyperlink r:id="rId470"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14:paraId="2DA4464D" w14:textId="77777777" w:rsidR="00D76E16" w:rsidRPr="00133E87" w:rsidRDefault="00D76E16" w:rsidP="00E64C9E">
      <w:pPr>
        <w:pStyle w:val="AmdtsEntryHd"/>
      </w:pPr>
      <w:r w:rsidRPr="00133E87">
        <w:t>Relationship with registration laws</w:t>
      </w:r>
    </w:p>
    <w:p w14:paraId="1229D5C9" w14:textId="61FE654D" w:rsidR="00D76E16" w:rsidRPr="00133E87" w:rsidRDefault="00D76E16" w:rsidP="00D76E16">
      <w:pPr>
        <w:pStyle w:val="AmdtsEntries"/>
      </w:pPr>
      <w:r w:rsidRPr="00133E87">
        <w:t>pt 2.2 hdg</w:t>
      </w:r>
      <w:r w:rsidRPr="00133E87">
        <w:tab/>
        <w:t xml:space="preserve">sub </w:t>
      </w:r>
      <w:hyperlink r:id="rId47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69FB4361" w14:textId="77777777" w:rsidR="00D76E16" w:rsidRPr="00133E87" w:rsidRDefault="00D76E16" w:rsidP="00E64C9E">
      <w:pPr>
        <w:pStyle w:val="AmdtsEntryHd"/>
      </w:pPr>
      <w:r w:rsidRPr="00133E87">
        <w:t>Medicines authorisations subject to Health Practitioner Regulation National Law (ACT) restrictions</w:t>
      </w:r>
    </w:p>
    <w:p w14:paraId="6754C564" w14:textId="778133D4" w:rsidR="00D76E16" w:rsidRDefault="00D76E16" w:rsidP="00D76E16">
      <w:pPr>
        <w:pStyle w:val="AmdtsEntries"/>
      </w:pPr>
      <w:r w:rsidRPr="00133E87">
        <w:t>s 20</w:t>
      </w:r>
      <w:r w:rsidRPr="00133E87">
        <w:tab/>
        <w:t xml:space="preserve">sub </w:t>
      </w:r>
      <w:hyperlink r:id="rId47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3A256F69" w14:textId="32AE4BB2" w:rsidR="004D5EB2" w:rsidRPr="00133E87" w:rsidRDefault="004D5EB2" w:rsidP="00D76E16">
      <w:pPr>
        <w:pStyle w:val="AmdtsEntries"/>
      </w:pPr>
      <w:r>
        <w:tab/>
        <w:t xml:space="preserve">am </w:t>
      </w:r>
      <w:hyperlink r:id="rId473" w:anchor="history" w:tooltip="Veterinary Surgeons Act 2015" w:history="1">
        <w:r w:rsidR="00725AAB">
          <w:rPr>
            <w:rStyle w:val="charCitHyperlinkAbbrev"/>
          </w:rPr>
          <w:t>A2015</w:t>
        </w:r>
        <w:r w:rsidR="00725AAB">
          <w:rPr>
            <w:rStyle w:val="charCitHyperlinkAbbrev"/>
          </w:rPr>
          <w:noBreakHyphen/>
          <w:t>29</w:t>
        </w:r>
      </w:hyperlink>
      <w:r>
        <w:t xml:space="preserve"> amdt 2.74</w:t>
      </w:r>
    </w:p>
    <w:p w14:paraId="492FE011" w14:textId="77777777" w:rsidR="00D76E16" w:rsidRPr="00133E87" w:rsidRDefault="004D11EB" w:rsidP="00E64C9E">
      <w:pPr>
        <w:pStyle w:val="AmdtsEntryHd"/>
      </w:pPr>
      <w:r w:rsidRPr="00A755A2">
        <w:t>Medicines authorisations subject to Veterinary Practice Act 2018 restrictions</w:t>
      </w:r>
    </w:p>
    <w:p w14:paraId="4CB3CC9C" w14:textId="639AB2EB" w:rsidR="00C81B74" w:rsidRDefault="00C81B74" w:rsidP="00C81B74">
      <w:pPr>
        <w:pStyle w:val="AmdtsEntries"/>
      </w:pPr>
      <w:r w:rsidRPr="00133E87">
        <w:t>s 21</w:t>
      </w:r>
      <w:r w:rsidRPr="00133E87">
        <w:tab/>
        <w:t xml:space="preserve">ins </w:t>
      </w:r>
      <w:hyperlink r:id="rId47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28BD4DBF" w14:textId="5A324746" w:rsidR="00EC7B4E" w:rsidRDefault="00EC7B4E" w:rsidP="00C81B74">
      <w:pPr>
        <w:pStyle w:val="AmdtsEntries"/>
      </w:pPr>
      <w:r>
        <w:tab/>
        <w:t xml:space="preserve">sub </w:t>
      </w:r>
      <w:hyperlink r:id="rId475" w:anchor="history" w:tooltip="Veterinary Surgeons Act 2015" w:history="1">
        <w:r w:rsidR="00725AAB">
          <w:rPr>
            <w:rStyle w:val="charCitHyperlinkAbbrev"/>
          </w:rPr>
          <w:t>A2015</w:t>
        </w:r>
        <w:r w:rsidR="00725AAB">
          <w:rPr>
            <w:rStyle w:val="charCitHyperlinkAbbrev"/>
          </w:rPr>
          <w:noBreakHyphen/>
          <w:t>29</w:t>
        </w:r>
      </w:hyperlink>
      <w:r>
        <w:t xml:space="preserve"> amdt 2.75</w:t>
      </w:r>
      <w:r w:rsidR="004D11EB">
        <w:t>;</w:t>
      </w:r>
      <w:r w:rsidR="004D11EB" w:rsidRPr="004D11EB">
        <w:rPr>
          <w:rStyle w:val="charCitHyperlinkAbbrev"/>
        </w:rPr>
        <w:t xml:space="preserve"> </w:t>
      </w:r>
      <w:hyperlink r:id="rId476" w:anchor="history"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14:paraId="015C6066" w14:textId="77777777" w:rsidR="00742978" w:rsidRDefault="00742978" w:rsidP="00742978">
      <w:pPr>
        <w:pStyle w:val="AmdtsEntryHd"/>
      </w:pPr>
      <w:r>
        <w:t>Authorisation under sch 1 to prescribe medicines—Act, s 40 (1) (b), (2) (b) and</w:t>
      </w:r>
      <w:r w:rsidR="00501B2F">
        <w:t> </w:t>
      </w:r>
      <w:r>
        <w:t>(3) (b)</w:t>
      </w:r>
    </w:p>
    <w:p w14:paraId="4FEACB85" w14:textId="53F5D081" w:rsidR="004A7EE6" w:rsidRPr="00D14D35" w:rsidRDefault="00742978" w:rsidP="00742978">
      <w:pPr>
        <w:pStyle w:val="AmdtsEntries"/>
      </w:pPr>
      <w:r>
        <w:t>s 30</w:t>
      </w:r>
      <w:r>
        <w:tab/>
        <w:t xml:space="preserve">am </w:t>
      </w:r>
      <w:hyperlink r:id="rId47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r w:rsidR="00D14D35">
        <w:t xml:space="preserve">; </w:t>
      </w:r>
      <w:hyperlink r:id="rId478"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4</w:t>
      </w:r>
    </w:p>
    <w:p w14:paraId="7D8E9C6F" w14:textId="77777777" w:rsidR="00FF119B" w:rsidRDefault="00FF119B" w:rsidP="00FF119B">
      <w:pPr>
        <w:pStyle w:val="AmdtsEntryHd"/>
      </w:pPr>
      <w:r>
        <w:t>Authorisation conditions for prescribing medicines—Act, s 44 (1) (b) and</w:t>
      </w:r>
      <w:r w:rsidR="00D14D35">
        <w:t> </w:t>
      </w:r>
      <w:r>
        <w:t>(2) (b)</w:t>
      </w:r>
    </w:p>
    <w:p w14:paraId="631441F0" w14:textId="7AE5AB0E" w:rsidR="004A7EE6" w:rsidRDefault="00FF119B" w:rsidP="00742978">
      <w:pPr>
        <w:pStyle w:val="AmdtsEntries"/>
      </w:pPr>
      <w:r>
        <w:t>s 31</w:t>
      </w:r>
      <w:r>
        <w:tab/>
        <w:t xml:space="preserve">am </w:t>
      </w:r>
      <w:hyperlink r:id="rId479" w:tooltip="Medicines, Poisons and Therapeutic Goods Amendment Regulation 2013 (No 2)" w:history="1">
        <w:r>
          <w:rPr>
            <w:rStyle w:val="charCitHyperlinkAbbrev"/>
          </w:rPr>
          <w:t>SL2013-28</w:t>
        </w:r>
      </w:hyperlink>
      <w:r w:rsidR="00ED4B64">
        <w:t xml:space="preserve"> ss 5-7; pars renum R17 LA</w:t>
      </w:r>
      <w:r w:rsidR="00D14D35">
        <w:t xml:space="preserve">; </w:t>
      </w:r>
      <w:hyperlink r:id="rId480"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5</w:t>
      </w:r>
      <w:r w:rsidR="0069037D">
        <w:t xml:space="preserve">; </w:t>
      </w:r>
      <w:hyperlink r:id="rId481" w:tooltip="Medicines, Poisons and Therapeutic Goods Amendment Regulation 2020 (No 2)" w:history="1">
        <w:r w:rsidR="0069037D">
          <w:rPr>
            <w:rStyle w:val="charCitHyperlinkAbbrev"/>
          </w:rPr>
          <w:t>SL2020</w:t>
        </w:r>
        <w:r w:rsidR="0069037D">
          <w:rPr>
            <w:rStyle w:val="charCitHyperlinkAbbrev"/>
          </w:rPr>
          <w:noBreakHyphen/>
          <w:t>21</w:t>
        </w:r>
      </w:hyperlink>
      <w:r w:rsidR="0069037D">
        <w:t xml:space="preserve"> s 4</w:t>
      </w:r>
    </w:p>
    <w:p w14:paraId="1B327885" w14:textId="77777777" w:rsidR="0069037D" w:rsidRDefault="0069037D" w:rsidP="0069037D">
      <w:pPr>
        <w:pStyle w:val="AmdtsEntryHd"/>
      </w:pPr>
      <w:r w:rsidRPr="001669F2">
        <w:t>Variation of authorisation condition during Commonwealth special arrangement period</w:t>
      </w:r>
    </w:p>
    <w:p w14:paraId="7A46421B" w14:textId="57E034B1" w:rsidR="0069037D" w:rsidRPr="0069037D" w:rsidRDefault="0069037D" w:rsidP="00742978">
      <w:pPr>
        <w:pStyle w:val="AmdtsEntries"/>
      </w:pPr>
      <w:r>
        <w:t>s 31A</w:t>
      </w:r>
      <w:r>
        <w:tab/>
        <w:t xml:space="preserve">ins </w:t>
      </w:r>
      <w:hyperlink r:id="rId482"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5</w:t>
      </w:r>
    </w:p>
    <w:p w14:paraId="7463040F" w14:textId="77777777" w:rsidR="004A7EE6" w:rsidRDefault="00D14D35" w:rsidP="00D14D35">
      <w:pPr>
        <w:pStyle w:val="AmdtsEntryHd"/>
      </w:pPr>
      <w:r>
        <w:t>Additional requirements for designated appendix D medicines prescriptions for human use</w:t>
      </w:r>
    </w:p>
    <w:p w14:paraId="159FB634" w14:textId="4F5246D6" w:rsidR="004A7EE6" w:rsidRPr="00D14D35" w:rsidRDefault="004A7EE6" w:rsidP="00742978">
      <w:pPr>
        <w:pStyle w:val="AmdtsEntries"/>
      </w:pPr>
      <w:r>
        <w:t>s 33</w:t>
      </w:r>
      <w:r w:rsidR="00D14D35">
        <w:tab/>
        <w:t xml:space="preserve">om </w:t>
      </w:r>
      <w:hyperlink r:id="rId483" w:tooltip="Medicines, Poisons and Therapeutic Goods Amendment Regulation 2019 (No 1)" w:history="1">
        <w:r>
          <w:rPr>
            <w:rStyle w:val="charCitHyperlinkAbbrev"/>
          </w:rPr>
          <w:t>SL2019</w:t>
        </w:r>
        <w:r>
          <w:rPr>
            <w:rStyle w:val="charCitHyperlinkAbbrev"/>
          </w:rPr>
          <w:noBreakHyphen/>
          <w:t>23</w:t>
        </w:r>
      </w:hyperlink>
      <w:r w:rsidR="00D14D35">
        <w:t xml:space="preserve"> s 6</w:t>
      </w:r>
    </w:p>
    <w:p w14:paraId="2B1D9B05" w14:textId="77777777" w:rsidR="005250D1" w:rsidRDefault="005250D1" w:rsidP="00655757">
      <w:pPr>
        <w:pStyle w:val="AmdtsEntryHd"/>
        <w:keepLines/>
      </w:pPr>
      <w:r>
        <w:lastRenderedPageBreak/>
        <w:t>Particulars for prescriptions</w:t>
      </w:r>
    </w:p>
    <w:p w14:paraId="29D0D626" w14:textId="27DAD532" w:rsidR="004A7EE6" w:rsidRPr="00D14D35" w:rsidRDefault="005250D1" w:rsidP="00655757">
      <w:pPr>
        <w:pStyle w:val="AmdtsEntries"/>
        <w:keepNext/>
        <w:keepLines/>
      </w:pPr>
      <w:r>
        <w:t>s 41</w:t>
      </w:r>
      <w:r>
        <w:tab/>
        <w:t xml:space="preserve">am </w:t>
      </w:r>
      <w:hyperlink r:id="rId484"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8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86"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87"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488"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A83315">
        <w:t xml:space="preserve"> amdt 3.52</w:t>
      </w:r>
      <w:r w:rsidR="00D14D35">
        <w:t xml:space="preserve">; </w:t>
      </w:r>
      <w:hyperlink r:id="rId489"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w:t>
      </w:r>
      <w:r w:rsidR="004E0070">
        <w:t>s 7-10</w:t>
      </w:r>
      <w:r w:rsidR="00D14D35">
        <w:t>; pars renum R</w:t>
      </w:r>
      <w:r w:rsidR="004E0070">
        <w:t>34 LA</w:t>
      </w:r>
    </w:p>
    <w:p w14:paraId="4BB446A5" w14:textId="77777777" w:rsidR="008E6950" w:rsidRDefault="008E6950" w:rsidP="008E6950">
      <w:pPr>
        <w:pStyle w:val="AmdtsEntryHd"/>
      </w:pPr>
      <w:r w:rsidRPr="003975CF">
        <w:t>Standing orders for walk</w:t>
      </w:r>
      <w:r>
        <w:t>-</w:t>
      </w:r>
      <w:r w:rsidRPr="003975CF">
        <w:t>in centre</w:t>
      </w:r>
    </w:p>
    <w:p w14:paraId="5E0715C9" w14:textId="11319B7C" w:rsidR="008E6950" w:rsidRPr="008E6950" w:rsidRDefault="008E6950" w:rsidP="008E6950">
      <w:pPr>
        <w:pStyle w:val="AmdtsEntries"/>
      </w:pPr>
      <w:r>
        <w:t>div 3.4.3 hdg</w:t>
      </w:r>
      <w:r>
        <w:tab/>
        <w:t xml:space="preserve">ins </w:t>
      </w:r>
      <w:hyperlink r:id="rId490"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50DBA4CC" w14:textId="77777777" w:rsidR="008E6950" w:rsidRDefault="008E6950" w:rsidP="008E6950">
      <w:pPr>
        <w:pStyle w:val="AmdtsEntryHd"/>
      </w:pPr>
      <w:r w:rsidRPr="003975CF">
        <w:t>Authorisation of CHO to issue standing orders for supply and administration of medicines at walk</w:t>
      </w:r>
      <w:r>
        <w:t>-</w:t>
      </w:r>
      <w:r w:rsidRPr="003975CF">
        <w:t>in centre—Act, s 42 (b)</w:t>
      </w:r>
    </w:p>
    <w:p w14:paraId="154E0BB7" w14:textId="37269FFE" w:rsidR="008E6950" w:rsidRPr="008E6950" w:rsidRDefault="008E6950" w:rsidP="008E6950">
      <w:pPr>
        <w:pStyle w:val="AmdtsEntries"/>
      </w:pPr>
      <w:r>
        <w:t>s 77</w:t>
      </w:r>
      <w:r>
        <w:tab/>
        <w:t xml:space="preserve">ins </w:t>
      </w:r>
      <w:hyperlink r:id="rId491"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6E242AA4" w14:textId="77777777" w:rsidR="008E6950" w:rsidRDefault="008E6950" w:rsidP="008E6950">
      <w:pPr>
        <w:pStyle w:val="AmdtsEntryHd"/>
      </w:pPr>
      <w:r w:rsidRPr="003975CF">
        <w:t>Particulars for CHO standing orders for supply and administration of medicines at walk</w:t>
      </w:r>
      <w:r>
        <w:t>-</w:t>
      </w:r>
      <w:r w:rsidRPr="003975CF">
        <w:t>in centre</w:t>
      </w:r>
    </w:p>
    <w:p w14:paraId="7C84DA7F" w14:textId="5FD492BC" w:rsidR="008E6950" w:rsidRDefault="008E6950" w:rsidP="008E6950">
      <w:pPr>
        <w:pStyle w:val="AmdtsEntries"/>
      </w:pPr>
      <w:r>
        <w:t>s 78</w:t>
      </w:r>
      <w:r>
        <w:tab/>
        <w:t xml:space="preserve">ins </w:t>
      </w:r>
      <w:hyperlink r:id="rId492"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0FBF4355" w14:textId="77777777"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14:paraId="3786DDD5" w14:textId="790E30BA" w:rsidR="00BA2F44" w:rsidRDefault="00BA2F44" w:rsidP="00BA2F44">
      <w:pPr>
        <w:pStyle w:val="AmdtsEntries"/>
      </w:pPr>
      <w:r>
        <w:t>s 81</w:t>
      </w:r>
      <w:r>
        <w:tab/>
        <w:t xml:space="preserve">am </w:t>
      </w:r>
      <w:hyperlink r:id="rId493" w:tooltip="Medicines, Poisons and Therapeutic Goods Amendment Regulation 2015 (No 1)" w:history="1">
        <w:r>
          <w:rPr>
            <w:rStyle w:val="charCitHyperlinkAbbrev"/>
          </w:rPr>
          <w:t>SL2015</w:t>
        </w:r>
        <w:r>
          <w:rPr>
            <w:rStyle w:val="charCitHyperlinkAbbrev"/>
          </w:rPr>
          <w:noBreakHyphen/>
          <w:t>19</w:t>
        </w:r>
      </w:hyperlink>
      <w:r>
        <w:t xml:space="preserve"> s 5</w:t>
      </w:r>
    </w:p>
    <w:p w14:paraId="4BF918EF" w14:textId="30704822" w:rsidR="00F5695E" w:rsidRPr="00BA2F44" w:rsidRDefault="00F5695E" w:rsidP="00BA2F44">
      <w:pPr>
        <w:pStyle w:val="AmdtsEntries"/>
      </w:pPr>
      <w:r>
        <w:tab/>
        <w:t xml:space="preserve">sub </w:t>
      </w:r>
      <w:hyperlink r:id="rId494"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14:paraId="2E3E5986" w14:textId="77777777" w:rsidR="009527E9" w:rsidRDefault="009527E9" w:rsidP="009527E9">
      <w:pPr>
        <w:pStyle w:val="AmdtsEntryHd"/>
      </w:pPr>
      <w:r>
        <w:t>Overview of supply authorisations for medicines</w:t>
      </w:r>
    </w:p>
    <w:p w14:paraId="28FD3536" w14:textId="5E8BFDDE" w:rsidR="00DE3DF6" w:rsidRPr="008E6950" w:rsidRDefault="00DE3DF6" w:rsidP="008E6950">
      <w:pPr>
        <w:pStyle w:val="AmdtsEntries"/>
      </w:pPr>
      <w:r>
        <w:t>s 100</w:t>
      </w:r>
      <w:r>
        <w:tab/>
        <w:t xml:space="preserve">am </w:t>
      </w:r>
      <w:hyperlink r:id="rId495" w:tooltip="Medicines, Poisons and Therapeutic Goods Amendment Regulation 2013 (No 2)" w:history="1">
        <w:r>
          <w:rPr>
            <w:rStyle w:val="charCitHyperlinkAbbrev"/>
          </w:rPr>
          <w:t>SL2013–28</w:t>
        </w:r>
      </w:hyperlink>
      <w:r>
        <w:t xml:space="preserve"> s 9; pars renum</w:t>
      </w:r>
      <w:r w:rsidR="009527E9">
        <w:t xml:space="preserve"> R17 LA</w:t>
      </w:r>
    </w:p>
    <w:p w14:paraId="14EF0FB1" w14:textId="77777777" w:rsidR="00C81B74" w:rsidRDefault="00C81B74" w:rsidP="00E64C9E">
      <w:pPr>
        <w:pStyle w:val="AmdtsEntryHd"/>
      </w:pPr>
      <w:r>
        <w:t>Authorisation under sch 1 to supply medicines—Act, s 26 (1) (b) and (2) (b)</w:t>
      </w:r>
    </w:p>
    <w:p w14:paraId="3239C02F" w14:textId="2CC1EFAD" w:rsidR="00C81B74" w:rsidRDefault="00C81B74" w:rsidP="00C81B74">
      <w:pPr>
        <w:pStyle w:val="AmdtsEntries"/>
      </w:pPr>
      <w:r>
        <w:t>s 110</w:t>
      </w:r>
      <w:r>
        <w:tab/>
      </w:r>
      <w:r w:rsidRPr="00133E87">
        <w:t xml:space="preserve">am </w:t>
      </w:r>
      <w:hyperlink r:id="rId49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497"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14:paraId="6C8E9E78" w14:textId="77777777" w:rsidR="009527E9" w:rsidRDefault="009527E9" w:rsidP="009527E9">
      <w:pPr>
        <w:pStyle w:val="AmdtsEntryHd"/>
      </w:pPr>
      <w:r>
        <w:t>Authorisation conditions for dispensing medicines—Act, s 44 (1) (b) and (2) (b)</w:t>
      </w:r>
    </w:p>
    <w:p w14:paraId="366241CD" w14:textId="5C616638" w:rsidR="009527E9" w:rsidRDefault="009527E9" w:rsidP="009527E9">
      <w:pPr>
        <w:pStyle w:val="AmdtsEntries"/>
      </w:pPr>
      <w:r>
        <w:t>s 120</w:t>
      </w:r>
      <w:r>
        <w:tab/>
        <w:t xml:space="preserve">am </w:t>
      </w:r>
      <w:hyperlink r:id="rId498" w:tooltip="Medicines, Poisons and Therapeutic Goods Amendment Regulation 2013 (No 2)" w:history="1">
        <w:r>
          <w:rPr>
            <w:rStyle w:val="charCitHyperlinkAbbrev"/>
          </w:rPr>
          <w:t>SL2013–28</w:t>
        </w:r>
      </w:hyperlink>
      <w:r w:rsidR="009A0707">
        <w:t xml:space="preserve"> s 10</w:t>
      </w:r>
      <w:r w:rsidR="006217EC">
        <w:t xml:space="preserve">; </w:t>
      </w:r>
      <w:hyperlink r:id="rId499" w:tooltip="Medicines, Poisons and Therapeutic Goods Amendment Regulation 2020 (No 2)" w:history="1">
        <w:r w:rsidR="00D32019">
          <w:rPr>
            <w:rStyle w:val="charCitHyperlinkAbbrev"/>
          </w:rPr>
          <w:t>SL2020</w:t>
        </w:r>
        <w:r w:rsidR="00D32019">
          <w:rPr>
            <w:rStyle w:val="charCitHyperlinkAbbrev"/>
          </w:rPr>
          <w:noBreakHyphen/>
          <w:t>21</w:t>
        </w:r>
      </w:hyperlink>
      <w:r w:rsidR="006217EC">
        <w:t xml:space="preserve"> s 6</w:t>
      </w:r>
    </w:p>
    <w:p w14:paraId="72833800" w14:textId="77777777" w:rsidR="006217EC" w:rsidRDefault="006217EC" w:rsidP="006217EC">
      <w:pPr>
        <w:pStyle w:val="AmdtsEntryHd"/>
      </w:pPr>
      <w:r w:rsidRPr="001669F2">
        <w:t>Variation of authorisation condition for dispensing medicines during Commonwealth special arrangement period</w:t>
      </w:r>
    </w:p>
    <w:p w14:paraId="2F0852BC" w14:textId="1F9B65BC" w:rsidR="006217EC" w:rsidRPr="006217EC" w:rsidRDefault="006217EC" w:rsidP="009527E9">
      <w:pPr>
        <w:pStyle w:val="AmdtsEntries"/>
      </w:pPr>
      <w:r>
        <w:t>s 120A</w:t>
      </w:r>
      <w:r>
        <w:tab/>
        <w:t xml:space="preserve">ins </w:t>
      </w:r>
      <w:hyperlink r:id="rId500"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7</w:t>
      </w:r>
    </w:p>
    <w:p w14:paraId="6D5ABE27" w14:textId="77777777" w:rsidR="00C81B74" w:rsidRDefault="00C81B74" w:rsidP="00E64C9E">
      <w:pPr>
        <w:pStyle w:val="AmdtsEntryHd"/>
      </w:pPr>
      <w:r>
        <w:t>How medicines are dispensed</w:t>
      </w:r>
    </w:p>
    <w:p w14:paraId="4D3DBF6D" w14:textId="73DE1D7D" w:rsidR="00C81B74" w:rsidRDefault="00C81B74" w:rsidP="00C81B74">
      <w:pPr>
        <w:pStyle w:val="AmdtsEntries"/>
      </w:pPr>
      <w:r>
        <w:t>s 121</w:t>
      </w:r>
      <w:r>
        <w:tab/>
      </w:r>
      <w:r w:rsidRPr="00133E87">
        <w:t xml:space="preserve">am </w:t>
      </w:r>
      <w:hyperlink r:id="rId50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502"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p>
    <w:p w14:paraId="54E589BE" w14:textId="77777777" w:rsidR="00DD0BE0" w:rsidRDefault="00CA2416" w:rsidP="00DD0BE0">
      <w:pPr>
        <w:pStyle w:val="AmdtsEntryHd"/>
      </w:pPr>
      <w:r>
        <w:t>Labelling dispensed medicines—Act, s 60 (1) (c) (i) and (2) (c) (i)</w:t>
      </w:r>
    </w:p>
    <w:p w14:paraId="04E2335D" w14:textId="43634AF9" w:rsidR="00DD0BE0" w:rsidRDefault="00DD0BE0" w:rsidP="00DD0BE0">
      <w:pPr>
        <w:pStyle w:val="AmdtsEntries"/>
      </w:pPr>
      <w:r>
        <w:t>s 123</w:t>
      </w:r>
      <w:r>
        <w:tab/>
        <w:t xml:space="preserve">am </w:t>
      </w:r>
      <w:hyperlink r:id="rId50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504"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93B7E" w14:textId="77777777" w:rsidR="009527E9" w:rsidRDefault="009527E9" w:rsidP="009527E9">
      <w:pPr>
        <w:pStyle w:val="AmdtsEntryHd"/>
      </w:pPr>
      <w:r>
        <w:t>Marking dispensed prescriptions</w:t>
      </w:r>
    </w:p>
    <w:p w14:paraId="4CCC4044" w14:textId="533FFF7C" w:rsidR="009527E9" w:rsidRDefault="009527E9" w:rsidP="009527E9">
      <w:pPr>
        <w:pStyle w:val="AmdtsEntries"/>
      </w:pPr>
      <w:r>
        <w:t>s 124</w:t>
      </w:r>
      <w:r>
        <w:tab/>
        <w:t xml:space="preserve">am </w:t>
      </w:r>
      <w:hyperlink r:id="rId505" w:tooltip="Medicines, Poisons and Therapeutic Goods Amendment Regulation 2013 (No 2)" w:history="1">
        <w:r>
          <w:rPr>
            <w:rStyle w:val="charCitHyperlinkAbbrev"/>
          </w:rPr>
          <w:t>SL2013–28</w:t>
        </w:r>
      </w:hyperlink>
      <w:r w:rsidR="009A0707">
        <w:t xml:space="preserve"> s 11, s 12</w:t>
      </w:r>
    </w:p>
    <w:p w14:paraId="52CA5555" w14:textId="77777777" w:rsidR="004A7EE6" w:rsidRDefault="00132CB0" w:rsidP="00132CB0">
      <w:pPr>
        <w:pStyle w:val="AmdtsEntryHd"/>
      </w:pPr>
      <w:r>
        <w:t>Authorisation conditions for supplying medicines during consultations—Act, s 44 (1) (b) and (2) (b)</w:t>
      </w:r>
    </w:p>
    <w:p w14:paraId="3738758C" w14:textId="59390765" w:rsidR="004A7EE6" w:rsidRPr="00A942B0" w:rsidRDefault="004A7EE6" w:rsidP="009527E9">
      <w:pPr>
        <w:pStyle w:val="AmdtsEntries"/>
      </w:pPr>
      <w:r>
        <w:t>s 160</w:t>
      </w:r>
      <w:r>
        <w:tab/>
      </w:r>
      <w:r w:rsidR="00A942B0">
        <w:t xml:space="preserve">am </w:t>
      </w:r>
      <w:hyperlink r:id="rId506" w:tooltip="Medicines, Poisons and Therapeutic Goods Amendment Regulation 2019 (No 1)" w:history="1">
        <w:r>
          <w:rPr>
            <w:rStyle w:val="charCitHyperlinkAbbrev"/>
          </w:rPr>
          <w:t>SL2019</w:t>
        </w:r>
        <w:r>
          <w:rPr>
            <w:rStyle w:val="charCitHyperlinkAbbrev"/>
          </w:rPr>
          <w:noBreakHyphen/>
          <w:t>23</w:t>
        </w:r>
      </w:hyperlink>
      <w:r w:rsidR="00A942B0">
        <w:t xml:space="preserve"> s </w:t>
      </w:r>
      <w:r w:rsidR="000B7603">
        <w:t>11</w:t>
      </w:r>
    </w:p>
    <w:p w14:paraId="0C024345" w14:textId="77777777" w:rsidR="00BC4CAE" w:rsidRDefault="00BC4CAE" w:rsidP="00BC4CAE">
      <w:pPr>
        <w:pStyle w:val="AmdtsEntryHd"/>
      </w:pPr>
      <w:r>
        <w:t>Labelling medicines supplied during consultations</w:t>
      </w:r>
    </w:p>
    <w:p w14:paraId="4DDB6583" w14:textId="7EB34668" w:rsidR="00BC4CAE" w:rsidRDefault="00BC4CAE" w:rsidP="00BC4CAE">
      <w:pPr>
        <w:pStyle w:val="AmdtsEntries"/>
      </w:pPr>
      <w:r>
        <w:t>s 161</w:t>
      </w:r>
      <w:r>
        <w:tab/>
        <w:t xml:space="preserve">am </w:t>
      </w:r>
      <w:hyperlink r:id="rId50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508"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23C50" w14:textId="77777777" w:rsidR="008F4CE1" w:rsidRDefault="008F4CE1" w:rsidP="008F4CE1">
      <w:pPr>
        <w:pStyle w:val="AmdtsEntryHd"/>
      </w:pPr>
      <w:r w:rsidRPr="004653A7">
        <w:lastRenderedPageBreak/>
        <w:t xml:space="preserve">Information for CHO about monitored medicines supplied during consultations—Act, s 31 (2) (b) and (4), def </w:t>
      </w:r>
      <w:r w:rsidRPr="004653A7">
        <w:rPr>
          <w:rStyle w:val="charItals"/>
        </w:rPr>
        <w:t>required information</w:t>
      </w:r>
    </w:p>
    <w:p w14:paraId="4060AE37" w14:textId="3EA110B9" w:rsidR="008F4CE1" w:rsidRDefault="008F4CE1" w:rsidP="00BC4CAE">
      <w:pPr>
        <w:pStyle w:val="AmdtsEntries"/>
      </w:pPr>
      <w:r>
        <w:t>s 164</w:t>
      </w:r>
      <w:r>
        <w:tab/>
        <w:t xml:space="preserve">sub </w:t>
      </w:r>
      <w:hyperlink r:id="rId509"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14:paraId="083C5926" w14:textId="27F53C39" w:rsidR="008B2B3E" w:rsidRDefault="00D515A2" w:rsidP="00BF47F8">
      <w:pPr>
        <w:pStyle w:val="AmdtsEntryHd"/>
      </w:pPr>
      <w:r w:rsidRPr="00D515A2">
        <w:t>Requirement to tell buyer about pseudoephedrine sales record</w:t>
      </w:r>
    </w:p>
    <w:p w14:paraId="2A14E30E" w14:textId="440B564F" w:rsidR="008B2B3E" w:rsidRPr="008B2B3E" w:rsidRDefault="008B2B3E" w:rsidP="008B2B3E">
      <w:pPr>
        <w:pStyle w:val="AmdtsEntries"/>
      </w:pPr>
      <w:r>
        <w:t>s 172</w:t>
      </w:r>
      <w:r>
        <w:tab/>
        <w:t>am</w:t>
      </w:r>
      <w:bookmarkStart w:id="427" w:name="_Hlk74228955"/>
      <w:r w:rsidRPr="004E1A6C">
        <w:t xml:space="preserve"> </w:t>
      </w:r>
      <w:hyperlink r:id="rId510" w:tooltip="Statute Law Amendment Act 2021" w:history="1">
        <w:r w:rsidRPr="004E1A6C">
          <w:rPr>
            <w:color w:val="0000FF" w:themeColor="hyperlink"/>
          </w:rPr>
          <w:t>A2021-12</w:t>
        </w:r>
      </w:hyperlink>
      <w:r w:rsidRPr="004E1A6C">
        <w:t xml:space="preserve"> amdt 3</w:t>
      </w:r>
      <w:bookmarkEnd w:id="427"/>
      <w:r>
        <w:t>.87</w:t>
      </w:r>
    </w:p>
    <w:p w14:paraId="58085636" w14:textId="1620ED4D" w:rsidR="00BF47F8" w:rsidRDefault="00A14305" w:rsidP="00BF47F8">
      <w:pPr>
        <w:pStyle w:val="AmdtsEntryHd"/>
      </w:pPr>
      <w:r>
        <w:t>Required information for pseudoephedrine sales records</w:t>
      </w:r>
    </w:p>
    <w:p w14:paraId="52E0347A" w14:textId="7D23DB9E" w:rsidR="00BF47F8" w:rsidRDefault="00BF47F8" w:rsidP="00BF47F8">
      <w:pPr>
        <w:pStyle w:val="AmdtsEntries"/>
      </w:pPr>
      <w:r w:rsidRPr="00626A8D">
        <w:t>s 173</w:t>
      </w:r>
      <w:r w:rsidRPr="00626A8D">
        <w:tab/>
        <w:t xml:space="preserve">am </w:t>
      </w:r>
      <w:hyperlink r:id="rId511"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512"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r w:rsidR="00D515A2">
        <w:t>;</w:t>
      </w:r>
      <w:r w:rsidR="00D515A2" w:rsidRPr="004E1A6C">
        <w:t xml:space="preserve"> </w:t>
      </w:r>
      <w:hyperlink r:id="rId513" w:tooltip="Statute Law Amendment Act 2021" w:history="1">
        <w:r w:rsidR="00D515A2" w:rsidRPr="004E1A6C">
          <w:rPr>
            <w:color w:val="0000FF" w:themeColor="hyperlink"/>
          </w:rPr>
          <w:t>A2021-12</w:t>
        </w:r>
      </w:hyperlink>
      <w:r w:rsidR="00D515A2" w:rsidRPr="004E1A6C">
        <w:t xml:space="preserve"> amdt 3</w:t>
      </w:r>
      <w:r w:rsidR="00D515A2">
        <w:t>.87</w:t>
      </w:r>
    </w:p>
    <w:p w14:paraId="7E4A0482" w14:textId="77777777" w:rsidR="004A7EE6" w:rsidRDefault="00483B9D" w:rsidP="000B7603">
      <w:pPr>
        <w:pStyle w:val="AmdtsEntryHd"/>
      </w:pPr>
      <w:r>
        <w:t xml:space="preserve">Meaning of </w:t>
      </w:r>
      <w:r w:rsidRPr="00E948B5">
        <w:rPr>
          <w:rStyle w:val="charItals"/>
        </w:rPr>
        <w:t>designated prescription only medicine</w:t>
      </w:r>
      <w:r>
        <w:t>—pt 4.3</w:t>
      </w:r>
    </w:p>
    <w:p w14:paraId="789BE769" w14:textId="63AD44FE" w:rsidR="004A7EE6" w:rsidRPr="00483B9D" w:rsidRDefault="004A7EE6" w:rsidP="00BF47F8">
      <w:pPr>
        <w:pStyle w:val="AmdtsEntries"/>
      </w:pPr>
      <w:r>
        <w:t>s 250</w:t>
      </w:r>
      <w:r>
        <w:tab/>
      </w:r>
      <w:r w:rsidR="00483B9D">
        <w:t xml:space="preserve">am </w:t>
      </w:r>
      <w:hyperlink r:id="rId514" w:tooltip="Medicines, Poisons and Therapeutic Goods Amendment Regulation 2019 (No 1)" w:history="1">
        <w:r>
          <w:rPr>
            <w:rStyle w:val="charCitHyperlinkAbbrev"/>
          </w:rPr>
          <w:t>SL2019</w:t>
        </w:r>
        <w:r>
          <w:rPr>
            <w:rStyle w:val="charCitHyperlinkAbbrev"/>
          </w:rPr>
          <w:noBreakHyphen/>
          <w:t>23</w:t>
        </w:r>
      </w:hyperlink>
      <w:r w:rsidR="00483B9D">
        <w:t xml:space="preserve"> s 12</w:t>
      </w:r>
    </w:p>
    <w:p w14:paraId="10098E79" w14:textId="77777777" w:rsidR="009A0707" w:rsidRDefault="009A0707" w:rsidP="009A0707">
      <w:pPr>
        <w:pStyle w:val="AmdtsEntryHd"/>
      </w:pPr>
      <w:r w:rsidRPr="00B66889">
        <w:t>Authorisation to supply certain medicines without prescription—continued dispensing</w:t>
      </w:r>
    </w:p>
    <w:p w14:paraId="59AB7E04" w14:textId="093CAEC0" w:rsidR="009A0707" w:rsidRDefault="009A0707" w:rsidP="009A0707">
      <w:pPr>
        <w:pStyle w:val="AmdtsEntries"/>
      </w:pPr>
      <w:r>
        <w:t>pt 4.3A</w:t>
      </w:r>
      <w:r w:rsidRPr="00626A8D">
        <w:tab/>
      </w:r>
      <w:r>
        <w:t xml:space="preserve">ins </w:t>
      </w:r>
      <w:hyperlink r:id="rId515" w:tooltip="Medicines, Poisons and Therapeutic Goods Amendment Regulation 2013 (No 2)" w:history="1">
        <w:r>
          <w:rPr>
            <w:rStyle w:val="charCitHyperlinkAbbrev"/>
          </w:rPr>
          <w:t>SL2013–28</w:t>
        </w:r>
      </w:hyperlink>
      <w:r>
        <w:t xml:space="preserve"> s 13</w:t>
      </w:r>
    </w:p>
    <w:p w14:paraId="230E32ED" w14:textId="77777777" w:rsidR="00AE640D" w:rsidRDefault="00AE640D" w:rsidP="00AE640D">
      <w:pPr>
        <w:pStyle w:val="AmdtsEntryHd"/>
      </w:pPr>
      <w:r w:rsidRPr="00B66889">
        <w:t>Authorisation to supply certain medicines without prescription by approved pharmacist––Act, s 185 (1) (g)</w:t>
      </w:r>
    </w:p>
    <w:p w14:paraId="72C46EE8" w14:textId="7808B37E" w:rsidR="00AE640D" w:rsidRDefault="00AE640D" w:rsidP="00AE640D">
      <w:pPr>
        <w:pStyle w:val="AmdtsEntries"/>
      </w:pPr>
      <w:r>
        <w:t>s 255</w:t>
      </w:r>
      <w:r w:rsidRPr="00626A8D">
        <w:tab/>
      </w:r>
      <w:r>
        <w:t xml:space="preserve">ins </w:t>
      </w:r>
      <w:hyperlink r:id="rId516" w:tooltip="Medicines, Poisons and Therapeutic Goods Amendment Regulation 2013 (No 2)" w:history="1">
        <w:r>
          <w:rPr>
            <w:rStyle w:val="charCitHyperlinkAbbrev"/>
          </w:rPr>
          <w:t>SL2013–28</w:t>
        </w:r>
      </w:hyperlink>
      <w:r>
        <w:t xml:space="preserve"> s 13</w:t>
      </w:r>
    </w:p>
    <w:p w14:paraId="74DFBF0D" w14:textId="00DAEE60" w:rsidR="000B79F3" w:rsidRDefault="000B79F3" w:rsidP="00AE640D">
      <w:pPr>
        <w:pStyle w:val="AmdtsEntries"/>
      </w:pPr>
      <w:r>
        <w:tab/>
        <w:t xml:space="preserve">am </w:t>
      </w:r>
      <w:hyperlink r:id="rId517" w:tooltip="Medicines, Poisons and Therapeutic Goods (Continued Dispensing) Amendment Regulation 2020 (No 1)" w:history="1">
        <w:r>
          <w:rPr>
            <w:rStyle w:val="charCitHyperlinkAbbrev"/>
          </w:rPr>
          <w:t>SL2020</w:t>
        </w:r>
        <w:r>
          <w:rPr>
            <w:rStyle w:val="charCitHyperlinkAbbrev"/>
          </w:rPr>
          <w:noBreakHyphen/>
          <w:t>3</w:t>
        </w:r>
      </w:hyperlink>
      <w:r>
        <w:t xml:space="preserve"> s 4, s 5</w:t>
      </w:r>
    </w:p>
    <w:p w14:paraId="46B150D4" w14:textId="77777777" w:rsidR="00AE640D" w:rsidRDefault="00AE640D" w:rsidP="00AE640D">
      <w:pPr>
        <w:pStyle w:val="AmdtsEntryHd"/>
      </w:pPr>
      <w:r w:rsidRPr="00B66889">
        <w:t>Labelling certain medicines supplied without prescription by approved pharmacist––Act, s 185 (1) (j)</w:t>
      </w:r>
    </w:p>
    <w:p w14:paraId="1B76BFA4" w14:textId="69F78741" w:rsidR="00AE640D" w:rsidRDefault="00AE640D" w:rsidP="00AE640D">
      <w:pPr>
        <w:pStyle w:val="AmdtsEntries"/>
      </w:pPr>
      <w:r>
        <w:t>s 256</w:t>
      </w:r>
      <w:r w:rsidRPr="00626A8D">
        <w:tab/>
      </w:r>
      <w:r>
        <w:t xml:space="preserve">ins </w:t>
      </w:r>
      <w:hyperlink r:id="rId518" w:tooltip="Medicines, Poisons and Therapeutic Goods Amendment Regulation 2013 (No 2)" w:history="1">
        <w:r>
          <w:rPr>
            <w:rStyle w:val="charCitHyperlinkAbbrev"/>
          </w:rPr>
          <w:t>SL2013–28</w:t>
        </w:r>
      </w:hyperlink>
      <w:r>
        <w:t xml:space="preserve"> s 13</w:t>
      </w:r>
    </w:p>
    <w:p w14:paraId="35A2BC43" w14:textId="77777777" w:rsidR="007F1DAE" w:rsidRDefault="007F1DAE" w:rsidP="00190745">
      <w:pPr>
        <w:pStyle w:val="AmdtsEntryHd"/>
      </w:pPr>
      <w:r>
        <w:t>Conditions for wholesalers supplying medicines under corresponding laws—Act, s 20 (4) (c)</w:t>
      </w:r>
    </w:p>
    <w:p w14:paraId="3F1D2D55" w14:textId="580CB329" w:rsidR="007F1DAE" w:rsidRPr="007F1DAE" w:rsidRDefault="007F1DAE" w:rsidP="007F1DAE">
      <w:pPr>
        <w:pStyle w:val="AmdtsEntries"/>
      </w:pPr>
      <w:r>
        <w:t>s 270</w:t>
      </w:r>
      <w:r>
        <w:tab/>
        <w:t xml:space="preserve">am </w:t>
      </w:r>
      <w:hyperlink r:id="rId519" w:tooltip="Medicines, Poisons and Therapeutic Goods Amendment Regulation 2014 (No 1)" w:history="1">
        <w:r>
          <w:rPr>
            <w:rStyle w:val="charCitHyperlinkAbbrev"/>
          </w:rPr>
          <w:t>SL2014</w:t>
        </w:r>
        <w:r>
          <w:rPr>
            <w:rStyle w:val="charCitHyperlinkAbbrev"/>
          </w:rPr>
          <w:noBreakHyphen/>
          <w:t>23</w:t>
        </w:r>
      </w:hyperlink>
      <w:r>
        <w:t xml:space="preserve"> s 4, s 5</w:t>
      </w:r>
    </w:p>
    <w:p w14:paraId="5D60EB4C" w14:textId="77777777" w:rsidR="002A30C4" w:rsidRDefault="002A30C4" w:rsidP="00190745">
      <w:pPr>
        <w:pStyle w:val="AmdtsEntryHd"/>
      </w:pPr>
      <w:r w:rsidRPr="003C2B18">
        <w:t>Authorisation for pharmacist and intern pharmacist to administer vaccine without prescription—Act, s 37 (1) (b)</w:t>
      </w:r>
    </w:p>
    <w:p w14:paraId="6A2F9F25" w14:textId="7A421C6F" w:rsidR="002A30C4" w:rsidRDefault="002A30C4" w:rsidP="002A30C4">
      <w:pPr>
        <w:pStyle w:val="AmdtsEntries"/>
      </w:pPr>
      <w:r>
        <w:t>s 352</w:t>
      </w:r>
      <w:r>
        <w:tab/>
        <w:t xml:space="preserve">ins </w:t>
      </w:r>
      <w:hyperlink r:id="rId520" w:tooltip="Medicines, Poisons and Therapeutic Goods Amendment Regulatin 2016 (No 1)" w:history="1">
        <w:r>
          <w:rPr>
            <w:rStyle w:val="charCitHyperlinkAbbrev"/>
          </w:rPr>
          <w:t>SL2016</w:t>
        </w:r>
        <w:r>
          <w:rPr>
            <w:rStyle w:val="charCitHyperlinkAbbrev"/>
          </w:rPr>
          <w:noBreakHyphen/>
          <w:t>5</w:t>
        </w:r>
      </w:hyperlink>
      <w:r>
        <w:t xml:space="preserve"> s 5</w:t>
      </w:r>
    </w:p>
    <w:p w14:paraId="3FF934CB" w14:textId="5549C7C8" w:rsidR="00AD2CBF" w:rsidRDefault="00AD2CBF" w:rsidP="002A30C4">
      <w:pPr>
        <w:pStyle w:val="AmdtsEntries"/>
      </w:pPr>
      <w:r>
        <w:tab/>
        <w:t xml:space="preserve">am </w:t>
      </w:r>
      <w:hyperlink r:id="rId521" w:tooltip="Medicines, Poisons and Therapeutic Goods Amendment Regulation 2020 (No 1)" w:history="1">
        <w:r>
          <w:rPr>
            <w:rStyle w:val="charCitHyperlinkAbbrev"/>
          </w:rPr>
          <w:t>SL2020</w:t>
        </w:r>
        <w:r>
          <w:rPr>
            <w:rStyle w:val="charCitHyperlinkAbbrev"/>
          </w:rPr>
          <w:noBreakHyphen/>
          <w:t>13</w:t>
        </w:r>
      </w:hyperlink>
      <w:r w:rsidRPr="003D37E3">
        <w:t xml:space="preserve"> s 4</w:t>
      </w:r>
    </w:p>
    <w:p w14:paraId="566B2E3B" w14:textId="77777777" w:rsidR="0074641D" w:rsidRDefault="0074641D" w:rsidP="0074641D">
      <w:pPr>
        <w:pStyle w:val="AmdtsEntryHd"/>
      </w:pPr>
      <w:r>
        <w:t>Authorisation for nurse or midwife to administer vaccine without prescription—Act, s 37 (1) (b)</w:t>
      </w:r>
    </w:p>
    <w:p w14:paraId="68D96925" w14:textId="0A822E6F" w:rsidR="0074641D" w:rsidRDefault="0074641D" w:rsidP="0074641D">
      <w:pPr>
        <w:pStyle w:val="AmdtsEntries"/>
      </w:pPr>
      <w:r>
        <w:t>s 353</w:t>
      </w:r>
      <w:r>
        <w:tab/>
        <w:t xml:space="preserve">ins </w:t>
      </w:r>
      <w:hyperlink r:id="rId522" w:tooltip="Medicines, Poisons and Therapeutic Goods Amendment Regulation 2020 (No 4)" w:history="1">
        <w:r>
          <w:rPr>
            <w:rStyle w:val="charCitHyperlinkAbbrev"/>
          </w:rPr>
          <w:t>SL2020</w:t>
        </w:r>
        <w:r>
          <w:rPr>
            <w:rStyle w:val="charCitHyperlinkAbbrev"/>
          </w:rPr>
          <w:noBreakHyphen/>
          <w:t>31</w:t>
        </w:r>
      </w:hyperlink>
      <w:r>
        <w:t xml:space="preserve"> s 4</w:t>
      </w:r>
    </w:p>
    <w:p w14:paraId="77A396DE" w14:textId="77777777" w:rsidR="00190745" w:rsidRDefault="00190745" w:rsidP="00190745">
      <w:pPr>
        <w:pStyle w:val="AmdtsEntryHd"/>
      </w:pPr>
      <w:r>
        <w:t>Authorisation for self-administration etc of medicines—Act, s 37 (2) (b) and (3) (b)</w:t>
      </w:r>
    </w:p>
    <w:p w14:paraId="59DFA81A" w14:textId="3F3C0595" w:rsidR="00190745" w:rsidRPr="00DD0BE0" w:rsidRDefault="00190745" w:rsidP="00190745">
      <w:pPr>
        <w:pStyle w:val="AmdtsEntries"/>
      </w:pPr>
      <w:r>
        <w:t>s 360</w:t>
      </w:r>
      <w:r>
        <w:tab/>
        <w:t xml:space="preserve">am </w:t>
      </w:r>
      <w:hyperlink r:id="rId52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14:paraId="7440C52F" w14:textId="77777777" w:rsidR="00C81B74" w:rsidRDefault="00C81B74" w:rsidP="00E64C9E">
      <w:pPr>
        <w:pStyle w:val="AmdtsEntryHd"/>
      </w:pPr>
      <w:r>
        <w:t>Authorisations to deliver medicines under supply authorities—Act, s 26 (1) (b), (2) (b), s 35 (1) (b), (2) (b) and s 36 (b)</w:t>
      </w:r>
    </w:p>
    <w:p w14:paraId="73D990CF" w14:textId="5ECED4E7" w:rsidR="00C81B74" w:rsidRPr="00E948B5" w:rsidRDefault="00C81B74" w:rsidP="00C81B74">
      <w:pPr>
        <w:pStyle w:val="AmdtsEntries"/>
      </w:pPr>
      <w:r>
        <w:t>s 400</w:t>
      </w:r>
      <w:r>
        <w:tab/>
      </w:r>
      <w:r w:rsidRPr="00133E87">
        <w:t xml:space="preserve">am </w:t>
      </w:r>
      <w:hyperlink r:id="rId52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25"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2.76-2.78</w:t>
      </w:r>
    </w:p>
    <w:p w14:paraId="7C955566" w14:textId="77777777" w:rsidR="007F1DAE" w:rsidRDefault="007F1DAE" w:rsidP="00E64C9E">
      <w:pPr>
        <w:pStyle w:val="AmdtsEntryHd"/>
      </w:pPr>
      <w:r>
        <w:t>Authorisation conditions for medicines wholesalers licences—Act, s 44 (1) (b) and (2) (b)</w:t>
      </w:r>
    </w:p>
    <w:p w14:paraId="07FA222B" w14:textId="3FCA9DED" w:rsidR="007F1DAE" w:rsidRPr="007F1DAE" w:rsidRDefault="007F1DAE" w:rsidP="007F1DAE">
      <w:pPr>
        <w:pStyle w:val="AmdtsEntries"/>
      </w:pPr>
      <w:r>
        <w:t>s 461</w:t>
      </w:r>
      <w:r>
        <w:tab/>
        <w:t xml:space="preserve">am </w:t>
      </w:r>
      <w:hyperlink r:id="rId526"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14:paraId="21FD85B1" w14:textId="77777777" w:rsidR="00C0138B" w:rsidRDefault="00C0138B" w:rsidP="00E64C9E">
      <w:pPr>
        <w:pStyle w:val="AmdtsEntryHd"/>
      </w:pPr>
      <w:r w:rsidRPr="001B1A9E">
        <w:lastRenderedPageBreak/>
        <w:t>Authorisations for endorsed health practitioners</w:t>
      </w:r>
    </w:p>
    <w:p w14:paraId="15FEA860" w14:textId="5B19582D" w:rsidR="00C0138B" w:rsidRPr="00C0138B" w:rsidRDefault="00C0138B" w:rsidP="00C0138B">
      <w:pPr>
        <w:pStyle w:val="AmdtsEntries"/>
      </w:pPr>
      <w:r>
        <w:t>pt 9.6 hdg</w:t>
      </w:r>
      <w:r>
        <w:tab/>
        <w:t xml:space="preserve">ins </w:t>
      </w:r>
      <w:hyperlink r:id="rId527" w:tooltip="Medicines, Poisons and Therapeutic Goods Amendment Regulation 2015 (No 1)" w:history="1">
        <w:r>
          <w:rPr>
            <w:rStyle w:val="charCitHyperlinkAbbrev"/>
          </w:rPr>
          <w:t>SL2015</w:t>
        </w:r>
        <w:r>
          <w:rPr>
            <w:rStyle w:val="charCitHyperlinkAbbrev"/>
          </w:rPr>
          <w:noBreakHyphen/>
          <w:t>19</w:t>
        </w:r>
      </w:hyperlink>
      <w:r>
        <w:t xml:space="preserve"> s 6</w:t>
      </w:r>
    </w:p>
    <w:p w14:paraId="658E32E1" w14:textId="77777777" w:rsidR="00C0138B" w:rsidRDefault="00981BB4" w:rsidP="00C0138B">
      <w:pPr>
        <w:pStyle w:val="AmdtsEntryHd"/>
      </w:pPr>
      <w:r w:rsidRPr="001B1A9E">
        <w:t>Authorisations for endorsed health practitioners—Act, s 20 (1) (d)</w:t>
      </w:r>
    </w:p>
    <w:p w14:paraId="1B42D0EF" w14:textId="76589055" w:rsidR="00C0138B" w:rsidRPr="00C0138B" w:rsidRDefault="00981BB4" w:rsidP="00C0138B">
      <w:pPr>
        <w:pStyle w:val="AmdtsEntries"/>
      </w:pPr>
      <w:r>
        <w:t>s 490</w:t>
      </w:r>
      <w:r w:rsidR="00C0138B">
        <w:tab/>
        <w:t xml:space="preserve">ins </w:t>
      </w:r>
      <w:hyperlink r:id="rId528"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14:paraId="6D562994" w14:textId="77777777" w:rsidR="00941256" w:rsidRDefault="00941256" w:rsidP="00E64C9E">
      <w:pPr>
        <w:pStyle w:val="AmdtsEntryHd"/>
      </w:pPr>
      <w:r>
        <w:t>When pharmacy medicines and pharmacist only medicines to be supplied in manufacturer’s packs—Act, s 59 (1) (c) (i) and (2) (c) (i)</w:t>
      </w:r>
    </w:p>
    <w:p w14:paraId="1D85FAEB" w14:textId="74B62CF1" w:rsidR="00941256" w:rsidRDefault="00941256" w:rsidP="00941256">
      <w:pPr>
        <w:pStyle w:val="AmdtsEntries"/>
      </w:pPr>
      <w:r>
        <w:t>s 500</w:t>
      </w:r>
      <w:r>
        <w:tab/>
      </w:r>
      <w:r w:rsidRPr="005770FE">
        <w:t xml:space="preserve">am </w:t>
      </w:r>
      <w:hyperlink r:id="rId52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30"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2.79-2.81</w:t>
      </w:r>
      <w:r w:rsidR="004D11EB">
        <w:t xml:space="preserve">; </w:t>
      </w:r>
      <w:hyperlink r:id="rId531"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4D11EB">
        <w:t xml:space="preserve"> amdt 3.39</w:t>
      </w:r>
    </w:p>
    <w:p w14:paraId="37F7CF6E" w14:textId="77777777" w:rsidR="00961B04" w:rsidRDefault="00961B04" w:rsidP="00FE3864">
      <w:pPr>
        <w:pStyle w:val="AmdtsEntryHd"/>
      </w:pPr>
      <w:r>
        <w:t>Packaging of supplied manufacturer’s packs of medicines—Act, s 59 (1) (c) (i) and (2) (c) (i)</w:t>
      </w:r>
    </w:p>
    <w:p w14:paraId="38DD826F" w14:textId="0BE704A0" w:rsidR="00961B04" w:rsidRPr="00961B04" w:rsidRDefault="00961B04" w:rsidP="00961B04">
      <w:pPr>
        <w:pStyle w:val="AmdtsEntries"/>
      </w:pPr>
      <w:r>
        <w:t>s 501</w:t>
      </w:r>
      <w:r>
        <w:tab/>
        <w:t xml:space="preserve">am </w:t>
      </w:r>
      <w:hyperlink r:id="rId532" w:tooltip="Statute Law Amendment Act 2015 (No 2)" w:history="1">
        <w:r>
          <w:rPr>
            <w:rStyle w:val="charCitHyperlinkAbbrev"/>
          </w:rPr>
          <w:t>A2015</w:t>
        </w:r>
        <w:r>
          <w:rPr>
            <w:rStyle w:val="charCitHyperlinkAbbrev"/>
          </w:rPr>
          <w:noBreakHyphen/>
          <w:t>50</w:t>
        </w:r>
      </w:hyperlink>
      <w:r>
        <w:t xml:space="preserve"> amdt 1.10</w:t>
      </w:r>
    </w:p>
    <w:p w14:paraId="24E19D24" w14:textId="77777777" w:rsidR="00961B04" w:rsidRDefault="00961B04" w:rsidP="00961B04">
      <w:pPr>
        <w:pStyle w:val="AmdtsEntryHd"/>
      </w:pPr>
      <w:r>
        <w:t>Labelling of supplied manufacturer’s packs of medicines—Act, s 60 (1) (c) (i) and (2) (c) (i)</w:t>
      </w:r>
    </w:p>
    <w:p w14:paraId="7E56261F" w14:textId="38A93755" w:rsidR="00961B04" w:rsidRPr="00961B04" w:rsidRDefault="00961B04" w:rsidP="00961B04">
      <w:pPr>
        <w:pStyle w:val="AmdtsEntries"/>
      </w:pPr>
      <w:r>
        <w:t>s 502</w:t>
      </w:r>
      <w:r>
        <w:tab/>
        <w:t xml:space="preserve">am </w:t>
      </w:r>
      <w:hyperlink r:id="rId533" w:tooltip="Statute Law Amendment Act 2015 (No 2)" w:history="1">
        <w:r>
          <w:rPr>
            <w:rStyle w:val="charCitHyperlinkAbbrev"/>
          </w:rPr>
          <w:t>A2015</w:t>
        </w:r>
        <w:r>
          <w:rPr>
            <w:rStyle w:val="charCitHyperlinkAbbrev"/>
          </w:rPr>
          <w:noBreakHyphen/>
          <w:t>50</w:t>
        </w:r>
      </w:hyperlink>
      <w:r>
        <w:t xml:space="preserve"> amdt 1.11</w:t>
      </w:r>
    </w:p>
    <w:p w14:paraId="4A016E5E" w14:textId="77777777" w:rsidR="00FE3864" w:rsidRDefault="00FE3864" w:rsidP="00FE3864">
      <w:pPr>
        <w:pStyle w:val="AmdtsEntryHd"/>
      </w:pPr>
      <w:r>
        <w:t xml:space="preserve">Meaning of </w:t>
      </w:r>
      <w:r w:rsidRPr="00E948B5">
        <w:rPr>
          <w:rStyle w:val="charItals"/>
        </w:rPr>
        <w:t>prescribed person</w:t>
      </w:r>
      <w:r>
        <w:t>—ch 11</w:t>
      </w:r>
    </w:p>
    <w:p w14:paraId="33F3F6C6" w14:textId="6161AC6E" w:rsidR="00FE3864" w:rsidRPr="00E948B5" w:rsidRDefault="00FE3864" w:rsidP="00FE3864">
      <w:pPr>
        <w:pStyle w:val="AmdtsEntries"/>
      </w:pPr>
      <w:r>
        <w:t>s 510</w:t>
      </w:r>
      <w:r>
        <w:tab/>
        <w:t xml:space="preserve">am </w:t>
      </w:r>
      <w:hyperlink r:id="rId53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3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3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3.40</w:t>
      </w:r>
      <w:r w:rsidR="00771BD0">
        <w:t xml:space="preserve">, </w:t>
      </w:r>
      <w:r w:rsidR="00F51329">
        <w:t>amdt 3.52</w:t>
      </w:r>
      <w:r w:rsidR="008A51BB">
        <w:t xml:space="preserve">; </w:t>
      </w:r>
      <w:hyperlink r:id="rId537" w:tooltip="Medicines, Poisons and Therapeutic Goods Amendment Regulation 2020 (No 5)" w:history="1">
        <w:r w:rsidR="0030451C">
          <w:rPr>
            <w:rStyle w:val="charCitHyperlinkAbbrev"/>
          </w:rPr>
          <w:t>SL2020</w:t>
        </w:r>
        <w:r w:rsidR="0030451C">
          <w:rPr>
            <w:rStyle w:val="charCitHyperlinkAbbrev"/>
          </w:rPr>
          <w:noBreakHyphen/>
          <w:t>39</w:t>
        </w:r>
      </w:hyperlink>
      <w:r w:rsidR="008A51BB">
        <w:t xml:space="preserve"> s 4</w:t>
      </w:r>
    </w:p>
    <w:p w14:paraId="314ECF9D" w14:textId="77777777" w:rsidR="00B62C1C" w:rsidRDefault="00B62C1C" w:rsidP="00B62C1C">
      <w:pPr>
        <w:pStyle w:val="AmdtsEntryHd"/>
      </w:pPr>
      <w:r>
        <w:t>Storage of controlled medicines for certain health-related occupations—Act, s 61 (b) and (c)</w:t>
      </w:r>
    </w:p>
    <w:p w14:paraId="377F9107" w14:textId="2FF058D1" w:rsidR="00B62C1C" w:rsidRPr="00FE3864" w:rsidRDefault="00B62C1C" w:rsidP="00B62C1C">
      <w:pPr>
        <w:pStyle w:val="AmdtsEntries"/>
      </w:pPr>
      <w:r>
        <w:t>s 532</w:t>
      </w:r>
      <w:r>
        <w:tab/>
        <w:t xml:space="preserve">am </w:t>
      </w:r>
      <w:hyperlink r:id="rId53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r w:rsidR="00ED7A89">
        <w:t xml:space="preserve">; </w:t>
      </w:r>
      <w:hyperlink r:id="rId539"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3.41</w:t>
      </w:r>
      <w:r w:rsidR="00F51329">
        <w:t>, amdt 3.52</w:t>
      </w:r>
      <w:r w:rsidR="0030451C">
        <w:t xml:space="preserve">; </w:t>
      </w:r>
      <w:hyperlink r:id="rId540"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5</w:t>
      </w:r>
    </w:p>
    <w:p w14:paraId="33EB8EF6" w14:textId="77777777" w:rsidR="00FD3299" w:rsidRDefault="00FD3299" w:rsidP="00FD3299">
      <w:pPr>
        <w:pStyle w:val="AmdtsEntryHd"/>
      </w:pPr>
      <w:r>
        <w:t>Storage of controlled medicines by certain other prescribed people—Act, s 61 (b) and (c)</w:t>
      </w:r>
    </w:p>
    <w:p w14:paraId="6ED84FE7" w14:textId="19CE64FD" w:rsidR="00FD3299" w:rsidRPr="00FE3864" w:rsidRDefault="00FD3299" w:rsidP="00FD3299">
      <w:pPr>
        <w:pStyle w:val="AmdtsEntries"/>
      </w:pPr>
      <w:r>
        <w:t>s 533</w:t>
      </w:r>
      <w:r>
        <w:tab/>
        <w:t xml:space="preserve">am </w:t>
      </w:r>
      <w:hyperlink r:id="rId54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r w:rsidR="00F51329">
        <w:t xml:space="preserve">; </w:t>
      </w:r>
      <w:hyperlink r:id="rId542"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r w:rsidR="0030451C">
        <w:t xml:space="preserve">; </w:t>
      </w:r>
      <w:hyperlink r:id="rId543"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6</w:t>
      </w:r>
    </w:p>
    <w:p w14:paraId="7B7E3744" w14:textId="77777777" w:rsidR="00591134" w:rsidRDefault="00591134" w:rsidP="00591134">
      <w:pPr>
        <w:pStyle w:val="AmdtsEntryHd"/>
      </w:pPr>
      <w:r>
        <w:t>Keeping of controlled medicines registers by certain people—Act, s 48 (a) and s 50 (1) (b) and (2) (b)</w:t>
      </w:r>
    </w:p>
    <w:p w14:paraId="341B30B4" w14:textId="07FC79BC" w:rsidR="00591134" w:rsidRPr="00FE3864" w:rsidRDefault="00591134" w:rsidP="00591134">
      <w:pPr>
        <w:pStyle w:val="AmdtsEntries"/>
      </w:pPr>
      <w:r>
        <w:t>s 540</w:t>
      </w:r>
      <w:r>
        <w:tab/>
      </w:r>
      <w:r w:rsidR="00C55FA7">
        <w:t xml:space="preserve">table 540 </w:t>
      </w:r>
      <w:r>
        <w:t xml:space="preserve">am </w:t>
      </w:r>
      <w:hyperlink r:id="rId54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45"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3.42</w:t>
      </w:r>
      <w:r w:rsidR="0030451C">
        <w:t xml:space="preserve">; </w:t>
      </w:r>
      <w:hyperlink r:id="rId546"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7</w:t>
      </w:r>
    </w:p>
    <w:p w14:paraId="12282CC1" w14:textId="77777777" w:rsidR="00ED18E8" w:rsidRDefault="00ED18E8" w:rsidP="00ED18E8">
      <w:pPr>
        <w:pStyle w:val="AmdtsEntryHd"/>
      </w:pPr>
      <w:r>
        <w:t>Keeping of controlled medicines registers by first-aid kit holders—Act, s 48</w:t>
      </w:r>
      <w:r w:rsidR="00ED3AB5">
        <w:t> </w:t>
      </w:r>
      <w:r>
        <w:t>(a) and s 50 (1) (b) and (2) (b)</w:t>
      </w:r>
    </w:p>
    <w:p w14:paraId="2A49A6E8" w14:textId="40B038FC" w:rsidR="00ED18E8" w:rsidRPr="00FE3864" w:rsidRDefault="00ED18E8" w:rsidP="00ED18E8">
      <w:pPr>
        <w:pStyle w:val="AmdtsEntries"/>
      </w:pPr>
      <w:r>
        <w:t>s 541</w:t>
      </w:r>
      <w:r>
        <w:tab/>
        <w:t xml:space="preserve">am </w:t>
      </w:r>
      <w:hyperlink r:id="rId547"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48"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ED7A89">
        <w:t xml:space="preserve"> amdt 3.43</w:t>
      </w:r>
      <w:r w:rsidR="00F51329">
        <w:t xml:space="preserve">; </w:t>
      </w:r>
      <w:hyperlink r:id="rId549"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F51329">
        <w:t xml:space="preserve"> amdt 3.52</w:t>
      </w:r>
    </w:p>
    <w:p w14:paraId="6694CDFF" w14:textId="77777777" w:rsidR="003B7C02" w:rsidRDefault="003B7C02" w:rsidP="00E64C9E">
      <w:pPr>
        <w:pStyle w:val="AmdtsEntryHd"/>
      </w:pPr>
      <w:r>
        <w:t>Prescribed witnesses for administration of controlled medicines—Act, s 53 (a) and (b)</w:t>
      </w:r>
    </w:p>
    <w:p w14:paraId="75AFA6EB" w14:textId="2A1C38AD" w:rsidR="003B7C02" w:rsidRPr="003B7C02" w:rsidRDefault="003B7C02" w:rsidP="003B7C02">
      <w:pPr>
        <w:pStyle w:val="AmdtsEntries"/>
      </w:pPr>
      <w:r>
        <w:t>s 544</w:t>
      </w:r>
      <w:r>
        <w:tab/>
        <w:t xml:space="preserve">am </w:t>
      </w:r>
      <w:hyperlink r:id="rId550"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r w:rsidR="0030451C">
        <w:t xml:space="preserve">; </w:t>
      </w:r>
      <w:hyperlink r:id="rId551"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8</w:t>
      </w:r>
    </w:p>
    <w:p w14:paraId="6EA38C2A" w14:textId="77777777" w:rsidR="00ED7A89" w:rsidRDefault="00ED7A89" w:rsidP="00E64C9E">
      <w:pPr>
        <w:pStyle w:val="AmdtsEntryHd"/>
      </w:pPr>
      <w:r>
        <w:t>Prescribed witnesses for discarding of controlled medicines—Act, s 54 (a) and (b)</w:t>
      </w:r>
    </w:p>
    <w:p w14:paraId="13451EC6" w14:textId="63278564" w:rsidR="00ED7A89" w:rsidRPr="00ED7A89" w:rsidRDefault="00ED7A89" w:rsidP="00ED7A89">
      <w:pPr>
        <w:pStyle w:val="AmdtsEntries"/>
      </w:pPr>
      <w:r>
        <w:t>s 545</w:t>
      </w:r>
      <w:r>
        <w:tab/>
        <w:t xml:space="preserve">am </w:t>
      </w:r>
      <w:hyperlink r:id="rId552"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r w:rsidR="00BB6587">
        <w:t xml:space="preserve">, </w:t>
      </w:r>
      <w:r w:rsidR="00F51329">
        <w:t>amdt 3.52</w:t>
      </w:r>
      <w:r w:rsidR="0030451C">
        <w:t xml:space="preserve">; </w:t>
      </w:r>
      <w:hyperlink r:id="rId553" w:tooltip="Medicines, Poisons and Therapeutic Goods Amendment Regulation 2020 (No 5)" w:history="1">
        <w:r w:rsidR="00B47CF9">
          <w:rPr>
            <w:rStyle w:val="charCitHyperlinkAbbrev"/>
          </w:rPr>
          <w:t>SL2020</w:t>
        </w:r>
        <w:r w:rsidR="00B47CF9">
          <w:rPr>
            <w:rStyle w:val="charCitHyperlinkAbbrev"/>
          </w:rPr>
          <w:noBreakHyphen/>
          <w:t>39</w:t>
        </w:r>
      </w:hyperlink>
      <w:r w:rsidR="0030451C">
        <w:t xml:space="preserve"> s 9; pars renum R41 LA</w:t>
      </w:r>
    </w:p>
    <w:p w14:paraId="5DBA3A9D" w14:textId="77777777" w:rsidR="00ED7A89" w:rsidRDefault="00FB6B11" w:rsidP="00ED7A89">
      <w:pPr>
        <w:pStyle w:val="AmdtsEntryHd"/>
      </w:pPr>
      <w:r>
        <w:lastRenderedPageBreak/>
        <w:t xml:space="preserve">Meaning of </w:t>
      </w:r>
      <w:r w:rsidRPr="00E948B5">
        <w:rPr>
          <w:rStyle w:val="charItals"/>
        </w:rPr>
        <w:t>designated prescriber</w:t>
      </w:r>
      <w:r>
        <w:t>—pt 13.1</w:t>
      </w:r>
    </w:p>
    <w:p w14:paraId="4C678B13" w14:textId="7E3527C3" w:rsidR="00ED7A89" w:rsidRPr="00ED7A89" w:rsidRDefault="00ED7A89" w:rsidP="00ED7A89">
      <w:pPr>
        <w:pStyle w:val="AmdtsEntries"/>
      </w:pPr>
      <w:r>
        <w:t>s 551</w:t>
      </w:r>
      <w:r>
        <w:tab/>
        <w:t xml:space="preserve">am </w:t>
      </w:r>
      <w:hyperlink r:id="rId554"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p>
    <w:p w14:paraId="3B4F4346" w14:textId="77777777" w:rsidR="009D21CB" w:rsidRDefault="009D21CB" w:rsidP="00E64C9E">
      <w:pPr>
        <w:pStyle w:val="AmdtsEntryHd"/>
      </w:pPr>
      <w:r w:rsidRPr="00ED4E56">
        <w:t>Standing interim approval to prescribe buprenorphine and methadone for patients of certain institutions</w:t>
      </w:r>
    </w:p>
    <w:p w14:paraId="6AD4B96E" w14:textId="58436D42" w:rsidR="009D21CB" w:rsidRDefault="009D21CB" w:rsidP="00F712E9">
      <w:pPr>
        <w:pStyle w:val="AmdtsEntries"/>
        <w:keepNext/>
      </w:pPr>
      <w:r>
        <w:t>s 557 hdg</w:t>
      </w:r>
      <w:r>
        <w:tab/>
        <w:t xml:space="preserve">sub </w:t>
      </w:r>
      <w:hyperlink r:id="rId555"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14:paraId="7DDAAB77" w14:textId="20EF248A" w:rsidR="009D21CB" w:rsidRPr="00FC6FAE" w:rsidRDefault="009D21CB" w:rsidP="009D21CB">
      <w:pPr>
        <w:pStyle w:val="AmdtsEntries"/>
      </w:pPr>
      <w:r>
        <w:t>s 557</w:t>
      </w:r>
      <w:r>
        <w:tab/>
        <w:t xml:space="preserve">am </w:t>
      </w:r>
      <w:hyperlink r:id="rId556"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57"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58"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14:paraId="68700B1B" w14:textId="09120252" w:rsidR="00D515A2" w:rsidRDefault="00D515A2" w:rsidP="008301E6">
      <w:pPr>
        <w:pStyle w:val="AmdtsEntryHd"/>
      </w:pPr>
      <w:r w:rsidRPr="00D515A2">
        <w:t>Applications for CHO controlled medicines approvals</w:t>
      </w:r>
    </w:p>
    <w:p w14:paraId="2F8241BD" w14:textId="11598379" w:rsidR="00D515A2" w:rsidRPr="00D515A2" w:rsidRDefault="00D515A2" w:rsidP="00D515A2">
      <w:pPr>
        <w:pStyle w:val="AmdtsEntries"/>
      </w:pPr>
      <w:r>
        <w:t>s 560</w:t>
      </w:r>
      <w:r>
        <w:tab/>
        <w:t>am</w:t>
      </w:r>
      <w:r w:rsidRPr="004E1A6C">
        <w:t xml:space="preserve"> </w:t>
      </w:r>
      <w:hyperlink r:id="rId559" w:tooltip="Statute Law Amendment Act 2021" w:history="1">
        <w:r w:rsidRPr="004E1A6C">
          <w:rPr>
            <w:color w:val="0000FF" w:themeColor="hyperlink"/>
          </w:rPr>
          <w:t>A2021-12</w:t>
        </w:r>
      </w:hyperlink>
      <w:r w:rsidRPr="004E1A6C">
        <w:t xml:space="preserve"> amdt 3</w:t>
      </w:r>
      <w:r>
        <w:t>.87</w:t>
      </w:r>
    </w:p>
    <w:p w14:paraId="48F0F3D5" w14:textId="03FBA831" w:rsidR="008301E6" w:rsidRDefault="008301E6" w:rsidP="008301E6">
      <w:pPr>
        <w:pStyle w:val="AmdtsEntryHd"/>
      </w:pPr>
      <w:r>
        <w:t>Requirements for CHO controlled medicines approval applications</w:t>
      </w:r>
    </w:p>
    <w:p w14:paraId="5EC7191B" w14:textId="7D2C9621" w:rsidR="004A7EE6" w:rsidRPr="00FF2A5E" w:rsidRDefault="008301E6" w:rsidP="008301E6">
      <w:pPr>
        <w:pStyle w:val="AmdtsEntries"/>
      </w:pPr>
      <w:r>
        <w:t>s 561</w:t>
      </w:r>
      <w:r>
        <w:tab/>
        <w:t xml:space="preserve">am </w:t>
      </w:r>
      <w:hyperlink r:id="rId560"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r w:rsidR="00FF2A5E">
        <w:t xml:space="preserve">; </w:t>
      </w:r>
      <w:hyperlink r:id="rId561"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13</w:t>
      </w:r>
    </w:p>
    <w:p w14:paraId="171AFBC6" w14:textId="77777777" w:rsidR="009D21CB" w:rsidRDefault="009D21CB" w:rsidP="00E64C9E">
      <w:pPr>
        <w:pStyle w:val="AmdtsEntryHd"/>
      </w:pPr>
      <w:r>
        <w:t>Restrictions on CHO power to approve applications for approvals</w:t>
      </w:r>
    </w:p>
    <w:p w14:paraId="0139A20A" w14:textId="6D323E41" w:rsidR="004A7EE6" w:rsidRPr="00FF2A5E" w:rsidRDefault="009D21CB" w:rsidP="009D21CB">
      <w:pPr>
        <w:pStyle w:val="AmdtsEntries"/>
      </w:pPr>
      <w:r>
        <w:t>s 563</w:t>
      </w:r>
      <w:r>
        <w:tab/>
        <w:t xml:space="preserve">am </w:t>
      </w:r>
      <w:hyperlink r:id="rId56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63"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64"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65"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r w:rsidR="00FF2A5E">
        <w:t xml:space="preserve">; </w:t>
      </w:r>
      <w:hyperlink r:id="rId566"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14, s 15; pars renum R34 LA</w:t>
      </w:r>
    </w:p>
    <w:p w14:paraId="1B0A1B93" w14:textId="77777777" w:rsidR="007A64B4" w:rsidRDefault="007A64B4" w:rsidP="007A64B4">
      <w:pPr>
        <w:pStyle w:val="AmdtsEntryHd"/>
      </w:pPr>
      <w:r>
        <w:t>Term of CHO controlled medicines approvals</w:t>
      </w:r>
    </w:p>
    <w:p w14:paraId="6DD083E2" w14:textId="3B8B235F" w:rsidR="007A64B4" w:rsidRPr="007A64B4" w:rsidRDefault="007A64B4" w:rsidP="007A64B4">
      <w:pPr>
        <w:pStyle w:val="AmdtsEntries"/>
      </w:pPr>
      <w:r>
        <w:t>s 564</w:t>
      </w:r>
      <w:r>
        <w:tab/>
        <w:t xml:space="preserve">am </w:t>
      </w:r>
      <w:hyperlink r:id="rId567"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14:paraId="73606441" w14:textId="77777777" w:rsidR="00D01F53" w:rsidRDefault="00D01F53" w:rsidP="00D01F53">
      <w:pPr>
        <w:pStyle w:val="AmdtsEntryHd"/>
      </w:pPr>
      <w:r>
        <w:t>Medicines advisory committee—referred applications and review of unfavourable CHO decisions</w:t>
      </w:r>
    </w:p>
    <w:p w14:paraId="53F31077" w14:textId="63D8D2BE" w:rsidR="00D01F53" w:rsidRPr="009D21CB" w:rsidRDefault="00D01F53" w:rsidP="00D01F53">
      <w:pPr>
        <w:pStyle w:val="AmdtsEntries"/>
      </w:pPr>
      <w:r>
        <w:t>s 566</w:t>
      </w:r>
      <w:r>
        <w:tab/>
        <w:t xml:space="preserve">am </w:t>
      </w:r>
      <w:hyperlink r:id="rId568" w:tooltip="Medicines, Poisons and Therapeutic Goods Amendment Regulation 2014 (No 2)" w:history="1">
        <w:r>
          <w:rPr>
            <w:rStyle w:val="charCitHyperlinkAbbrev"/>
          </w:rPr>
          <w:t>SL2014</w:t>
        </w:r>
        <w:r>
          <w:rPr>
            <w:rStyle w:val="charCitHyperlinkAbbrev"/>
          </w:rPr>
          <w:noBreakHyphen/>
          <w:t>26</w:t>
        </w:r>
      </w:hyperlink>
      <w:r>
        <w:t xml:space="preserve"> s 6</w:t>
      </w:r>
    </w:p>
    <w:p w14:paraId="2ECB9300" w14:textId="77777777" w:rsidR="00D01F53" w:rsidRDefault="008148E8" w:rsidP="00D01F53">
      <w:pPr>
        <w:pStyle w:val="AmdtsEntryHd"/>
      </w:pPr>
      <w:r>
        <w:t>Amendment and revocation of controlled medicines approvals</w:t>
      </w:r>
    </w:p>
    <w:p w14:paraId="52D344CF" w14:textId="1019BE0F" w:rsidR="00D01F53" w:rsidRPr="009D21CB" w:rsidRDefault="00D01F53" w:rsidP="00D01F53">
      <w:pPr>
        <w:pStyle w:val="AmdtsEntries"/>
      </w:pPr>
      <w:r>
        <w:t>s 56</w:t>
      </w:r>
      <w:r w:rsidR="008148E8">
        <w:t>7</w:t>
      </w:r>
      <w:r>
        <w:tab/>
        <w:t xml:space="preserve">am </w:t>
      </w:r>
      <w:hyperlink r:id="rId569"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14:paraId="0E03A2ED" w14:textId="77777777" w:rsidR="008148E8" w:rsidRDefault="008148E8" w:rsidP="008148E8">
      <w:pPr>
        <w:pStyle w:val="AmdtsEntryHd"/>
      </w:pPr>
      <w:r>
        <w:t>Application for review of amendment and revocation on CHO initiative</w:t>
      </w:r>
    </w:p>
    <w:p w14:paraId="3C8E1CE3" w14:textId="469D02AA" w:rsidR="008148E8" w:rsidRPr="009D21CB" w:rsidRDefault="008148E8" w:rsidP="008148E8">
      <w:pPr>
        <w:pStyle w:val="AmdtsEntries"/>
      </w:pPr>
      <w:r>
        <w:t>s 568</w:t>
      </w:r>
      <w:r>
        <w:tab/>
        <w:t xml:space="preserve">am </w:t>
      </w:r>
      <w:hyperlink r:id="rId570" w:tooltip="Medicines, Poisons and Therapeutic Goods Amendment Regulation 2014 (No 2)" w:history="1">
        <w:r>
          <w:rPr>
            <w:rStyle w:val="charCitHyperlinkAbbrev"/>
          </w:rPr>
          <w:t>SL2014</w:t>
        </w:r>
        <w:r>
          <w:rPr>
            <w:rStyle w:val="charCitHyperlinkAbbrev"/>
          </w:rPr>
          <w:noBreakHyphen/>
          <w:t>26</w:t>
        </w:r>
      </w:hyperlink>
      <w:r>
        <w:t xml:space="preserve"> s 8</w:t>
      </w:r>
    </w:p>
    <w:p w14:paraId="32F7128C" w14:textId="77777777" w:rsidR="008148E8" w:rsidRDefault="008148E8" w:rsidP="008148E8">
      <w:pPr>
        <w:pStyle w:val="AmdtsEntryHd"/>
      </w:pPr>
      <w:r>
        <w:t>Medicines advisory committee—review of amendment or revocation on CHO initiative</w:t>
      </w:r>
    </w:p>
    <w:p w14:paraId="4B8F55C8" w14:textId="107C1CF6" w:rsidR="008148E8" w:rsidRPr="009D21CB" w:rsidRDefault="008148E8" w:rsidP="008148E8">
      <w:pPr>
        <w:pStyle w:val="AmdtsEntries"/>
      </w:pPr>
      <w:r>
        <w:t>s 569</w:t>
      </w:r>
      <w:r>
        <w:tab/>
        <w:t xml:space="preserve">am </w:t>
      </w:r>
      <w:hyperlink r:id="rId571" w:tooltip="Medicines, Poisons and Therapeutic Goods Amendment Regulation 2014 (No 2)" w:history="1">
        <w:r>
          <w:rPr>
            <w:rStyle w:val="charCitHyperlinkAbbrev"/>
          </w:rPr>
          <w:t>SL2014</w:t>
        </w:r>
        <w:r>
          <w:rPr>
            <w:rStyle w:val="charCitHyperlinkAbbrev"/>
          </w:rPr>
          <w:noBreakHyphen/>
          <w:t>26</w:t>
        </w:r>
      </w:hyperlink>
      <w:r>
        <w:t xml:space="preserve"> s 9</w:t>
      </w:r>
    </w:p>
    <w:p w14:paraId="54DABA17" w14:textId="77777777" w:rsidR="008148E8" w:rsidRDefault="008148E8" w:rsidP="008148E8">
      <w:pPr>
        <w:pStyle w:val="AmdtsEntryHd"/>
      </w:pPr>
      <w:r>
        <w:t>Conditional controlled medicines approvals</w:t>
      </w:r>
    </w:p>
    <w:p w14:paraId="6621D56D" w14:textId="046FBDBF" w:rsidR="008148E8" w:rsidRPr="009D21CB" w:rsidRDefault="008148E8" w:rsidP="008148E8">
      <w:pPr>
        <w:pStyle w:val="AmdtsEntries"/>
      </w:pPr>
      <w:r>
        <w:t>s 570</w:t>
      </w:r>
      <w:r>
        <w:tab/>
        <w:t xml:space="preserve">am </w:t>
      </w:r>
      <w:hyperlink r:id="rId572" w:tooltip="Medicines, Poisons and Therapeutic Goods Amendment Regulation 2014 (No 2)" w:history="1">
        <w:r>
          <w:rPr>
            <w:rStyle w:val="charCitHyperlinkAbbrev"/>
          </w:rPr>
          <w:t>SL2014</w:t>
        </w:r>
        <w:r>
          <w:rPr>
            <w:rStyle w:val="charCitHyperlinkAbbrev"/>
          </w:rPr>
          <w:noBreakHyphen/>
          <w:t>26</w:t>
        </w:r>
      </w:hyperlink>
      <w:r>
        <w:t xml:space="preserve"> s 10</w:t>
      </w:r>
    </w:p>
    <w:p w14:paraId="3B05A4F8" w14:textId="77777777" w:rsidR="007A64B4" w:rsidRDefault="007A64B4" w:rsidP="007A64B4">
      <w:pPr>
        <w:pStyle w:val="AmdtsEntryHd"/>
      </w:pPr>
      <w:r>
        <w:t>Form of CHO controlled medicines approvals</w:t>
      </w:r>
    </w:p>
    <w:p w14:paraId="629686EC" w14:textId="18704129" w:rsidR="00C370C4" w:rsidRPr="00130AC9" w:rsidRDefault="007A64B4" w:rsidP="007A64B4">
      <w:pPr>
        <w:pStyle w:val="AmdtsEntries"/>
      </w:pPr>
      <w:r>
        <w:t>s 571</w:t>
      </w:r>
      <w:r>
        <w:tab/>
        <w:t xml:space="preserve">am </w:t>
      </w:r>
      <w:hyperlink r:id="rId573"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r w:rsidR="00130AC9">
        <w:t xml:space="preserve">; </w:t>
      </w:r>
      <w:hyperlink r:id="rId574" w:tooltip="Medicines, Poisons and Therapeutic Goods Amendment Regulation 2019 (No 1)" w:history="1">
        <w:r w:rsidR="00C370C4">
          <w:rPr>
            <w:rStyle w:val="charCitHyperlinkAbbrev"/>
          </w:rPr>
          <w:t>SL2019</w:t>
        </w:r>
        <w:r w:rsidR="00C370C4">
          <w:rPr>
            <w:rStyle w:val="charCitHyperlinkAbbrev"/>
          </w:rPr>
          <w:noBreakHyphen/>
          <w:t>23</w:t>
        </w:r>
      </w:hyperlink>
      <w:r w:rsidR="00130AC9">
        <w:t xml:space="preserve"> s 16</w:t>
      </w:r>
    </w:p>
    <w:p w14:paraId="43C2FADA" w14:textId="77777777" w:rsidR="008148E8" w:rsidRDefault="00505104" w:rsidP="008148E8">
      <w:pPr>
        <w:pStyle w:val="AmdtsEntryHd"/>
      </w:pPr>
      <w:r w:rsidRPr="00CF6694">
        <w:t>Medicines advisory committee—recommendations to CHO</w:t>
      </w:r>
    </w:p>
    <w:p w14:paraId="2A1E6559" w14:textId="25806E41" w:rsidR="008148E8" w:rsidRDefault="008148E8" w:rsidP="008148E8">
      <w:pPr>
        <w:pStyle w:val="AmdtsEntries"/>
      </w:pPr>
      <w:r>
        <w:t>s 573 hdg</w:t>
      </w:r>
      <w:r>
        <w:tab/>
        <w:t xml:space="preserve">sub </w:t>
      </w:r>
      <w:hyperlink r:id="rId575" w:tooltip="Medicines, Poisons and Therapeutic Goods Amendment Regulation 2014 (No 2)" w:history="1">
        <w:r>
          <w:rPr>
            <w:rStyle w:val="charCitHyperlinkAbbrev"/>
          </w:rPr>
          <w:t>SL2014</w:t>
        </w:r>
        <w:r>
          <w:rPr>
            <w:rStyle w:val="charCitHyperlinkAbbrev"/>
          </w:rPr>
          <w:noBreakHyphen/>
          <w:t>26</w:t>
        </w:r>
      </w:hyperlink>
      <w:r>
        <w:t xml:space="preserve"> s 11</w:t>
      </w:r>
    </w:p>
    <w:p w14:paraId="6B22CD3D" w14:textId="4B127B78" w:rsidR="00971840" w:rsidRPr="009D21CB" w:rsidRDefault="00971840" w:rsidP="008148E8">
      <w:pPr>
        <w:pStyle w:val="AmdtsEntries"/>
      </w:pPr>
      <w:r>
        <w:t>s 573</w:t>
      </w:r>
      <w:r>
        <w:tab/>
        <w:t xml:space="preserve">am </w:t>
      </w:r>
      <w:hyperlink r:id="rId576"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14:paraId="3128890F" w14:textId="77777777" w:rsidR="001A31DA" w:rsidRDefault="00B77115" w:rsidP="001A31DA">
      <w:pPr>
        <w:pStyle w:val="AmdtsEntryHd"/>
      </w:pPr>
      <w:r w:rsidRPr="00CF6694">
        <w:t>Guidelines for CHO decisions on applications</w:t>
      </w:r>
    </w:p>
    <w:p w14:paraId="7B1ECD80" w14:textId="1F178BDA" w:rsidR="001A31DA" w:rsidRDefault="001A31DA" w:rsidP="001A31DA">
      <w:pPr>
        <w:pStyle w:val="AmdtsEntries"/>
      </w:pPr>
      <w:r>
        <w:t>s 574</w:t>
      </w:r>
      <w:r>
        <w:tab/>
        <w:t xml:space="preserve">sub </w:t>
      </w:r>
      <w:hyperlink r:id="rId577" w:tooltip="Medicines, Poisons and Therapeutic Goods Amendment Regulation 2014 (No 2)" w:history="1">
        <w:r>
          <w:rPr>
            <w:rStyle w:val="charCitHyperlinkAbbrev"/>
          </w:rPr>
          <w:t>SL2014</w:t>
        </w:r>
        <w:r>
          <w:rPr>
            <w:rStyle w:val="charCitHyperlinkAbbrev"/>
          </w:rPr>
          <w:noBreakHyphen/>
          <w:t>26</w:t>
        </w:r>
      </w:hyperlink>
      <w:r>
        <w:t xml:space="preserve"> s 14</w:t>
      </w:r>
    </w:p>
    <w:p w14:paraId="67BEAB86" w14:textId="77777777" w:rsidR="0023380A" w:rsidRDefault="00130AC9" w:rsidP="001A31DA">
      <w:pPr>
        <w:pStyle w:val="AmdtsEntryHd"/>
      </w:pPr>
      <w:r w:rsidRPr="00870C56">
        <w:lastRenderedPageBreak/>
        <w:t>Controlled medicines prescribing standards</w:t>
      </w:r>
    </w:p>
    <w:p w14:paraId="18C70F9F" w14:textId="655CFB31" w:rsidR="0023380A" w:rsidRDefault="0023380A" w:rsidP="0023380A">
      <w:pPr>
        <w:pStyle w:val="AmdtsEntries"/>
      </w:pPr>
      <w:r>
        <w:t>s 575</w:t>
      </w:r>
      <w:r>
        <w:tab/>
        <w:t xml:space="preserve">ins </w:t>
      </w:r>
      <w:hyperlink r:id="rId578"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14:paraId="27AEF55E" w14:textId="3B1D6E34" w:rsidR="00C370C4" w:rsidRPr="00130AC9" w:rsidRDefault="00C370C4" w:rsidP="0023380A">
      <w:pPr>
        <w:pStyle w:val="AmdtsEntries"/>
      </w:pPr>
      <w:r>
        <w:tab/>
        <w:t xml:space="preserve">sub </w:t>
      </w:r>
      <w:hyperlink r:id="rId579" w:tooltip="Medicines, Poisons and Therapeutic Goods Amendment Regulation 2019 (No 1)" w:history="1">
        <w:r>
          <w:rPr>
            <w:rStyle w:val="charCitHyperlinkAbbrev"/>
          </w:rPr>
          <w:t>SL2019</w:t>
        </w:r>
        <w:r>
          <w:rPr>
            <w:rStyle w:val="charCitHyperlinkAbbrev"/>
          </w:rPr>
          <w:noBreakHyphen/>
          <w:t>23</w:t>
        </w:r>
      </w:hyperlink>
      <w:r w:rsidR="00130AC9">
        <w:t xml:space="preserve"> s 17</w:t>
      </w:r>
    </w:p>
    <w:p w14:paraId="7E07F03C" w14:textId="77777777" w:rsidR="00FF2685" w:rsidRDefault="00F41EFB" w:rsidP="00FF2685">
      <w:pPr>
        <w:pStyle w:val="AmdtsEntryHd"/>
      </w:pPr>
      <w:r>
        <w:t xml:space="preserve">Meaning of </w:t>
      </w:r>
      <w:r w:rsidRPr="00E948B5">
        <w:rPr>
          <w:rStyle w:val="charItals"/>
        </w:rPr>
        <w:t>endorsement</w:t>
      </w:r>
      <w:r>
        <w:t>—div 13.1.4</w:t>
      </w:r>
    </w:p>
    <w:p w14:paraId="11982CE1" w14:textId="73198DD7" w:rsidR="00FF2685" w:rsidRDefault="00FF2685" w:rsidP="00FF2685">
      <w:pPr>
        <w:pStyle w:val="AmdtsEntries"/>
      </w:pPr>
      <w:r>
        <w:t>s 580</w:t>
      </w:r>
      <w:r>
        <w:tab/>
      </w:r>
      <w:r w:rsidR="00322A27">
        <w:t xml:space="preserve">am </w:t>
      </w:r>
      <w:hyperlink r:id="rId580"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14:paraId="15FE699D" w14:textId="77777777" w:rsidR="00FF2685" w:rsidRDefault="00F41EFB" w:rsidP="00FF2685">
      <w:pPr>
        <w:pStyle w:val="AmdtsEntryHd"/>
      </w:pPr>
      <w:r>
        <w:t>Applications for CHO endorsement to treat drug</w:t>
      </w:r>
      <w:r>
        <w:noBreakHyphen/>
        <w:t>dependency</w:t>
      </w:r>
    </w:p>
    <w:p w14:paraId="5C267683" w14:textId="1D60F3A8" w:rsidR="00FF2685" w:rsidRDefault="00FF2685" w:rsidP="00FF2685">
      <w:pPr>
        <w:pStyle w:val="AmdtsEntries"/>
      </w:pPr>
      <w:r>
        <w:t>s 581</w:t>
      </w:r>
      <w:r>
        <w:tab/>
      </w:r>
      <w:r w:rsidR="00322A27">
        <w:t xml:space="preserve">am </w:t>
      </w:r>
      <w:hyperlink r:id="rId581"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r w:rsidR="00D515A2">
        <w:t>;</w:t>
      </w:r>
      <w:r w:rsidR="00D515A2" w:rsidRPr="004E1A6C">
        <w:t xml:space="preserve"> </w:t>
      </w:r>
      <w:hyperlink r:id="rId582" w:tooltip="Statute Law Amendment Act 2021" w:history="1">
        <w:r w:rsidR="00D515A2" w:rsidRPr="004E1A6C">
          <w:rPr>
            <w:color w:val="0000FF" w:themeColor="hyperlink"/>
          </w:rPr>
          <w:t>A2021-12</w:t>
        </w:r>
      </w:hyperlink>
      <w:r w:rsidR="00D515A2" w:rsidRPr="004E1A6C">
        <w:t xml:space="preserve"> amdt 3</w:t>
      </w:r>
      <w:r w:rsidR="00D515A2">
        <w:t>.87</w:t>
      </w:r>
    </w:p>
    <w:p w14:paraId="4A9D6E8F" w14:textId="77777777" w:rsidR="00FF2685" w:rsidRDefault="00F41EFB" w:rsidP="00FF2685">
      <w:pPr>
        <w:pStyle w:val="AmdtsEntryHd"/>
      </w:pPr>
      <w:r>
        <w:t>CHO decisions on applications for endorsement to treat drug</w:t>
      </w:r>
      <w:r>
        <w:noBreakHyphen/>
        <w:t>dependency</w:t>
      </w:r>
    </w:p>
    <w:p w14:paraId="14A73E2A" w14:textId="2B70361F" w:rsidR="00FF2685" w:rsidRDefault="00FF2685" w:rsidP="00FF2685">
      <w:pPr>
        <w:pStyle w:val="AmdtsEntries"/>
      </w:pPr>
      <w:r>
        <w:t>s 582</w:t>
      </w:r>
      <w:r>
        <w:tab/>
      </w:r>
      <w:r w:rsidR="00322A27">
        <w:t xml:space="preserve">am </w:t>
      </w:r>
      <w:hyperlink r:id="rId583"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14:paraId="6F089F68" w14:textId="77777777" w:rsidR="00FF2685" w:rsidRDefault="00F41EFB" w:rsidP="00FF2685">
      <w:pPr>
        <w:pStyle w:val="AmdtsEntryHd"/>
      </w:pPr>
      <w:r>
        <w:t>Form of CHO endorsements to treat drug-dependency</w:t>
      </w:r>
    </w:p>
    <w:p w14:paraId="38D843EE" w14:textId="0AD8FEAF" w:rsidR="00FF2685" w:rsidRDefault="00FF2685" w:rsidP="00FF2685">
      <w:pPr>
        <w:pStyle w:val="AmdtsEntries"/>
      </w:pPr>
      <w:r>
        <w:t>s 583</w:t>
      </w:r>
      <w:r>
        <w:tab/>
      </w:r>
      <w:r w:rsidR="00322A27">
        <w:t xml:space="preserve">am </w:t>
      </w:r>
      <w:hyperlink r:id="rId584"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14:paraId="5BB2D1B5" w14:textId="77777777" w:rsidR="001A31DA" w:rsidRDefault="001A31DA" w:rsidP="001A31DA">
      <w:pPr>
        <w:pStyle w:val="AmdtsEntryHd"/>
      </w:pPr>
      <w:r>
        <w:t>Medicines advisory committee—review of CHO decisions to refuse endorsements to treat drug-dependency</w:t>
      </w:r>
    </w:p>
    <w:p w14:paraId="7623FB32" w14:textId="41AF34A0" w:rsidR="001A31DA" w:rsidRDefault="001A31DA" w:rsidP="001A31DA">
      <w:pPr>
        <w:pStyle w:val="AmdtsEntries"/>
      </w:pPr>
      <w:r>
        <w:t>s 584</w:t>
      </w:r>
      <w:r>
        <w:tab/>
      </w:r>
      <w:r w:rsidR="00322A27">
        <w:t xml:space="preserve">am </w:t>
      </w:r>
      <w:hyperlink r:id="rId585"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14:paraId="5D68A353" w14:textId="77777777" w:rsidR="00C370C4" w:rsidRDefault="000655CA" w:rsidP="00130AC9">
      <w:pPr>
        <w:pStyle w:val="AmdtsEntryHd"/>
      </w:pPr>
      <w:r w:rsidRPr="00277134">
        <w:rPr>
          <w:rStyle w:val="CharPartText"/>
        </w:rPr>
        <w:t>Appendix D medicines approvals</w:t>
      </w:r>
    </w:p>
    <w:p w14:paraId="124E923A" w14:textId="7982A8AD" w:rsidR="00C370C4" w:rsidRPr="000655CA" w:rsidRDefault="00C370C4" w:rsidP="001A31DA">
      <w:pPr>
        <w:pStyle w:val="AmdtsEntries"/>
      </w:pPr>
      <w:r>
        <w:t>pt 13.2 hdg</w:t>
      </w:r>
      <w:r w:rsidR="000655CA">
        <w:tab/>
      </w:r>
      <w:r w:rsidR="003C1A0C">
        <w:t xml:space="preserve">note </w:t>
      </w:r>
      <w:r w:rsidR="000655CA">
        <w:t xml:space="preserve">am </w:t>
      </w:r>
      <w:hyperlink r:id="rId586" w:tooltip="Medicines, Poisons and Therapeutic Goods Amendment Regulation 2019 (No 1)" w:history="1">
        <w:r>
          <w:rPr>
            <w:rStyle w:val="charCitHyperlinkAbbrev"/>
          </w:rPr>
          <w:t>SL2019</w:t>
        </w:r>
        <w:r>
          <w:rPr>
            <w:rStyle w:val="charCitHyperlinkAbbrev"/>
          </w:rPr>
          <w:noBreakHyphen/>
          <w:t>23</w:t>
        </w:r>
      </w:hyperlink>
      <w:r w:rsidR="000655CA">
        <w:t xml:space="preserve"> s 18</w:t>
      </w:r>
    </w:p>
    <w:p w14:paraId="6B4C8433" w14:textId="77777777" w:rsidR="00114EEB" w:rsidRDefault="003C1A0C" w:rsidP="00E64C9E">
      <w:pPr>
        <w:pStyle w:val="AmdtsEntryHd"/>
        <w:rPr>
          <w:rStyle w:val="CharPartText"/>
        </w:rPr>
      </w:pPr>
      <w:r w:rsidRPr="00870C56">
        <w:t xml:space="preserve">Modification of medicines and poisons standard—Act, s 15 (1), def </w:t>
      </w:r>
      <w:r w:rsidRPr="00870C56">
        <w:rPr>
          <w:rStyle w:val="charItals"/>
        </w:rPr>
        <w:t>medicines and poisons standard</w:t>
      </w:r>
    </w:p>
    <w:p w14:paraId="71787D27" w14:textId="248DEAC9" w:rsidR="007242A2" w:rsidRDefault="00114EEB" w:rsidP="00114EEB">
      <w:pPr>
        <w:pStyle w:val="AmdtsEntries"/>
      </w:pPr>
      <w:r>
        <w:t xml:space="preserve">s </w:t>
      </w:r>
      <w:r w:rsidR="007242A2">
        <w:t>588</w:t>
      </w:r>
      <w:r w:rsidR="003C1A0C">
        <w:tab/>
        <w:t xml:space="preserve">ins </w:t>
      </w:r>
      <w:hyperlink r:id="rId587" w:tooltip="Medicines, Poisons and Therapeutic Goods Amendment Regulation 2019 (No 1)" w:history="1">
        <w:r w:rsidR="007242A2">
          <w:rPr>
            <w:rStyle w:val="charCitHyperlinkAbbrev"/>
          </w:rPr>
          <w:t>SL2019</w:t>
        </w:r>
        <w:r w:rsidR="007242A2">
          <w:rPr>
            <w:rStyle w:val="charCitHyperlinkAbbrev"/>
          </w:rPr>
          <w:noBreakHyphen/>
          <w:t>23</w:t>
        </w:r>
      </w:hyperlink>
      <w:r w:rsidR="003C1A0C">
        <w:t xml:space="preserve"> s 19</w:t>
      </w:r>
    </w:p>
    <w:p w14:paraId="36663F46" w14:textId="77777777" w:rsidR="007242A2" w:rsidRDefault="003C1A0C" w:rsidP="00130AC9">
      <w:pPr>
        <w:pStyle w:val="AmdtsEntryHd"/>
      </w:pPr>
      <w:r w:rsidRPr="00870C56">
        <w:t xml:space="preserve">Meaning of </w:t>
      </w:r>
      <w:r w:rsidRPr="00870C56">
        <w:rPr>
          <w:rStyle w:val="charItals"/>
        </w:rPr>
        <w:t>ACT listed appendix D medicine</w:t>
      </w:r>
    </w:p>
    <w:p w14:paraId="0B962EE2" w14:textId="7374F742" w:rsidR="00A53738" w:rsidRDefault="007242A2" w:rsidP="00A53738">
      <w:pPr>
        <w:pStyle w:val="AmdtsEntries"/>
      </w:pPr>
      <w:r>
        <w:t>s 589</w:t>
      </w:r>
      <w:r>
        <w:tab/>
      </w:r>
      <w:r w:rsidR="00A53738">
        <w:t xml:space="preserve">ins </w:t>
      </w:r>
      <w:hyperlink r:id="rId588" w:tooltip="Medicines, Poisons and Therapeutic Goods Amendment Regulation 2019 (No 1)" w:history="1">
        <w:r w:rsidR="00A53738">
          <w:rPr>
            <w:rStyle w:val="charCitHyperlinkAbbrev"/>
          </w:rPr>
          <w:t>SL2019</w:t>
        </w:r>
        <w:r w:rsidR="00A53738">
          <w:rPr>
            <w:rStyle w:val="charCitHyperlinkAbbrev"/>
          </w:rPr>
          <w:noBreakHyphen/>
          <w:t>23</w:t>
        </w:r>
      </w:hyperlink>
      <w:r w:rsidR="00A53738">
        <w:t xml:space="preserve"> s 19</w:t>
      </w:r>
    </w:p>
    <w:p w14:paraId="1B914E66" w14:textId="77777777" w:rsidR="00AA5F92" w:rsidRDefault="00A53738" w:rsidP="00A53738">
      <w:pPr>
        <w:pStyle w:val="AmdtsEntryHd"/>
      </w:pPr>
      <w:r w:rsidRPr="00870C56">
        <w:t>Standing approval to prescribe ACT listed appendix D medicines</w:t>
      </w:r>
    </w:p>
    <w:p w14:paraId="30795EAC" w14:textId="693EA1CD" w:rsidR="00AA5F92" w:rsidRPr="00A53738" w:rsidRDefault="00AA5F92" w:rsidP="00114EEB">
      <w:pPr>
        <w:pStyle w:val="AmdtsEntries"/>
      </w:pPr>
      <w:r>
        <w:t>s 591</w:t>
      </w:r>
      <w:r>
        <w:tab/>
        <w:t xml:space="preserve">sub </w:t>
      </w:r>
      <w:hyperlink r:id="rId589" w:tooltip="Medicines, Poisons and Therapeutic Goods Amendment Regulation 2019 (No 1)" w:history="1">
        <w:r>
          <w:rPr>
            <w:rStyle w:val="charCitHyperlinkAbbrev"/>
          </w:rPr>
          <w:t>SL2019</w:t>
        </w:r>
        <w:r>
          <w:rPr>
            <w:rStyle w:val="charCitHyperlinkAbbrev"/>
          </w:rPr>
          <w:noBreakHyphen/>
          <w:t>23</w:t>
        </w:r>
      </w:hyperlink>
      <w:r w:rsidR="00A53738">
        <w:t xml:space="preserve"> s 20</w:t>
      </w:r>
    </w:p>
    <w:p w14:paraId="3B31A821" w14:textId="77777777" w:rsidR="00AA5F92" w:rsidRDefault="00A53738" w:rsidP="00130AC9">
      <w:pPr>
        <w:pStyle w:val="AmdtsEntryHd"/>
      </w:pPr>
      <w:r w:rsidRPr="00870C56">
        <w:t>Applications for CHO approval to prescribe appendix D medicines</w:t>
      </w:r>
    </w:p>
    <w:p w14:paraId="7B0BC3F0" w14:textId="22D21502" w:rsidR="00AA5F92" w:rsidRDefault="00AA5F92" w:rsidP="00114EEB">
      <w:pPr>
        <w:pStyle w:val="AmdtsEntries"/>
      </w:pPr>
      <w:r>
        <w:t>s 592 hdg</w:t>
      </w:r>
      <w:r>
        <w:tab/>
      </w:r>
      <w:r w:rsidR="00A53738">
        <w:t xml:space="preserve">sub </w:t>
      </w:r>
      <w:hyperlink r:id="rId590" w:tooltip="Medicines, Poisons and Therapeutic Goods Amendment Regulation 2019 (No 1)" w:history="1">
        <w:r>
          <w:rPr>
            <w:rStyle w:val="charCitHyperlinkAbbrev"/>
          </w:rPr>
          <w:t>SL2019</w:t>
        </w:r>
        <w:r>
          <w:rPr>
            <w:rStyle w:val="charCitHyperlinkAbbrev"/>
          </w:rPr>
          <w:noBreakHyphen/>
          <w:t>23</w:t>
        </w:r>
      </w:hyperlink>
      <w:r w:rsidR="00A53738">
        <w:t xml:space="preserve"> s 21</w:t>
      </w:r>
    </w:p>
    <w:p w14:paraId="0D68D91C" w14:textId="7BA81260" w:rsidR="00F4355E" w:rsidRPr="00F4355E" w:rsidRDefault="00F4355E" w:rsidP="00114EEB">
      <w:pPr>
        <w:pStyle w:val="AmdtsEntries"/>
      </w:pPr>
      <w:r>
        <w:t>s 592</w:t>
      </w:r>
      <w:r>
        <w:tab/>
        <w:t xml:space="preserve">am </w:t>
      </w:r>
      <w:hyperlink r:id="rId591" w:tooltip="Medicines, Poisons and Therapeutic Goods Amendment Regulation 2019 (No 1)" w:history="1">
        <w:r>
          <w:rPr>
            <w:rStyle w:val="charCitHyperlinkAbbrev"/>
          </w:rPr>
          <w:t>SL2019</w:t>
        </w:r>
        <w:r>
          <w:rPr>
            <w:rStyle w:val="charCitHyperlinkAbbrev"/>
          </w:rPr>
          <w:noBreakHyphen/>
          <w:t>23</w:t>
        </w:r>
      </w:hyperlink>
      <w:r>
        <w:t xml:space="preserve"> ss 22-24</w:t>
      </w:r>
      <w:r w:rsidR="00D515A2">
        <w:t>;</w:t>
      </w:r>
      <w:r w:rsidR="00D515A2" w:rsidRPr="004E1A6C">
        <w:t xml:space="preserve"> </w:t>
      </w:r>
      <w:hyperlink r:id="rId592" w:tooltip="Statute Law Amendment Act 2021" w:history="1">
        <w:r w:rsidR="00D515A2" w:rsidRPr="004E1A6C">
          <w:rPr>
            <w:color w:val="0000FF" w:themeColor="hyperlink"/>
          </w:rPr>
          <w:t>A2021-12</w:t>
        </w:r>
      </w:hyperlink>
      <w:r w:rsidR="00D515A2" w:rsidRPr="004E1A6C">
        <w:t xml:space="preserve"> amdt 3</w:t>
      </w:r>
      <w:r w:rsidR="00D515A2">
        <w:t>.87</w:t>
      </w:r>
    </w:p>
    <w:p w14:paraId="0A5DB1A9" w14:textId="77777777" w:rsidR="00AA5F92" w:rsidRDefault="00F4355E" w:rsidP="00130AC9">
      <w:pPr>
        <w:pStyle w:val="AmdtsEntryHd"/>
      </w:pPr>
      <w:r w:rsidRPr="00870C56">
        <w:t>CHO decisions on applications to prescribe appendix D medicines</w:t>
      </w:r>
    </w:p>
    <w:p w14:paraId="4775537F" w14:textId="79D5D7A5" w:rsidR="00AA5F92" w:rsidRPr="00F4355E" w:rsidRDefault="00AA5F92" w:rsidP="00114EEB">
      <w:pPr>
        <w:pStyle w:val="AmdtsEntries"/>
      </w:pPr>
      <w:r>
        <w:t>s 593</w:t>
      </w:r>
      <w:r>
        <w:tab/>
        <w:t xml:space="preserve">sub </w:t>
      </w:r>
      <w:hyperlink r:id="rId593" w:tooltip="Medicines, Poisons and Therapeutic Goods Amendment Regulation 2019 (No 1)" w:history="1">
        <w:r>
          <w:rPr>
            <w:rStyle w:val="charCitHyperlinkAbbrev"/>
          </w:rPr>
          <w:t>SL2019</w:t>
        </w:r>
        <w:r>
          <w:rPr>
            <w:rStyle w:val="charCitHyperlinkAbbrev"/>
          </w:rPr>
          <w:noBreakHyphen/>
          <w:t>23</w:t>
        </w:r>
      </w:hyperlink>
      <w:r w:rsidR="00F4355E">
        <w:t xml:space="preserve"> s 25</w:t>
      </w:r>
    </w:p>
    <w:p w14:paraId="7B110454" w14:textId="77777777" w:rsidR="00AA5F92" w:rsidRDefault="00F4355E" w:rsidP="00130AC9">
      <w:pPr>
        <w:pStyle w:val="AmdtsEntryHd"/>
      </w:pPr>
      <w:r>
        <w:t>Form of CHO appendix D medicines approvals</w:t>
      </w:r>
    </w:p>
    <w:p w14:paraId="56DFF882" w14:textId="1BBECF01" w:rsidR="00AA5F92" w:rsidRPr="00F4355E" w:rsidRDefault="00AA5F92" w:rsidP="00114EEB">
      <w:pPr>
        <w:pStyle w:val="AmdtsEntries"/>
      </w:pPr>
      <w:r>
        <w:t>s 594</w:t>
      </w:r>
      <w:r>
        <w:tab/>
        <w:t xml:space="preserve">am </w:t>
      </w:r>
      <w:hyperlink r:id="rId594" w:tooltip="Medicines, Poisons and Therapeutic Goods Amendment Regulation 2019 (No 1)" w:history="1">
        <w:r>
          <w:rPr>
            <w:rStyle w:val="charCitHyperlinkAbbrev"/>
          </w:rPr>
          <w:t>SL2019</w:t>
        </w:r>
        <w:r>
          <w:rPr>
            <w:rStyle w:val="charCitHyperlinkAbbrev"/>
          </w:rPr>
          <w:noBreakHyphen/>
          <w:t>23</w:t>
        </w:r>
      </w:hyperlink>
      <w:r w:rsidR="00F4355E">
        <w:t xml:space="preserve"> s 26</w:t>
      </w:r>
    </w:p>
    <w:p w14:paraId="570CE006" w14:textId="3FC6D35F" w:rsidR="00E05E05" w:rsidRDefault="00E05E05" w:rsidP="00E64C9E">
      <w:pPr>
        <w:pStyle w:val="AmdtsEntryHd"/>
        <w:rPr>
          <w:rStyle w:val="CharPartText"/>
        </w:rPr>
      </w:pPr>
      <w:r w:rsidRPr="00E05E05">
        <w:rPr>
          <w:rStyle w:val="CharPartText"/>
        </w:rPr>
        <w:t>Applications for controlled medicines research and education program licences</w:t>
      </w:r>
    </w:p>
    <w:p w14:paraId="49A7CAC3" w14:textId="021808CC" w:rsidR="00E05E05" w:rsidRPr="00E05E05" w:rsidRDefault="00E05E05" w:rsidP="00E05E05">
      <w:pPr>
        <w:pStyle w:val="AmdtsEntries"/>
      </w:pPr>
      <w:r>
        <w:t>s 605</w:t>
      </w:r>
      <w:r>
        <w:tab/>
        <w:t>am</w:t>
      </w:r>
      <w:r w:rsidRPr="004E1A6C">
        <w:t xml:space="preserve"> </w:t>
      </w:r>
      <w:hyperlink r:id="rId595" w:tooltip="Statute Law Amendment Act 2021" w:history="1">
        <w:r w:rsidRPr="004E1A6C">
          <w:rPr>
            <w:color w:val="0000FF" w:themeColor="hyperlink"/>
          </w:rPr>
          <w:t>A2021-12</w:t>
        </w:r>
      </w:hyperlink>
      <w:r w:rsidRPr="004E1A6C">
        <w:t xml:space="preserve"> amdt 3</w:t>
      </w:r>
      <w:r>
        <w:t>.87</w:t>
      </w:r>
    </w:p>
    <w:p w14:paraId="694D85F1" w14:textId="1DAB7DFC" w:rsidR="00F738FD" w:rsidRDefault="00F738FD" w:rsidP="00E64C9E">
      <w:pPr>
        <w:pStyle w:val="AmdtsEntryHd"/>
        <w:rPr>
          <w:rStyle w:val="CharPartText"/>
        </w:rPr>
      </w:pPr>
      <w:r w:rsidRPr="00DE3A7B">
        <w:rPr>
          <w:rStyle w:val="CharPartText"/>
        </w:rPr>
        <w:t>First-aid kit licences</w:t>
      </w:r>
    </w:p>
    <w:p w14:paraId="5E184BE9" w14:textId="40C00697"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59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597"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 2.82</w:t>
      </w:r>
    </w:p>
    <w:p w14:paraId="687A2BE5" w14:textId="50879658" w:rsidR="00E05E05" w:rsidRDefault="00E05E05" w:rsidP="00E64C9E">
      <w:pPr>
        <w:pStyle w:val="AmdtsEntryHd"/>
        <w:rPr>
          <w:snapToGrid w:val="0"/>
        </w:rPr>
      </w:pPr>
      <w:r w:rsidRPr="00E05E05">
        <w:rPr>
          <w:snapToGrid w:val="0"/>
        </w:rPr>
        <w:t>Applications for first-aid kit licences</w:t>
      </w:r>
    </w:p>
    <w:p w14:paraId="0EAC0330" w14:textId="21C99FDB" w:rsidR="00E05E05" w:rsidRPr="00E05E05" w:rsidRDefault="00E05E05" w:rsidP="00E05E05">
      <w:pPr>
        <w:pStyle w:val="AmdtsEntries"/>
      </w:pPr>
      <w:r>
        <w:t>s 610</w:t>
      </w:r>
      <w:r>
        <w:tab/>
        <w:t>am</w:t>
      </w:r>
      <w:r w:rsidRPr="004E1A6C">
        <w:t xml:space="preserve"> </w:t>
      </w:r>
      <w:hyperlink r:id="rId598" w:tooltip="Statute Law Amendment Act 2021" w:history="1">
        <w:r w:rsidRPr="004E1A6C">
          <w:rPr>
            <w:color w:val="0000FF" w:themeColor="hyperlink"/>
          </w:rPr>
          <w:t>A2021-12</w:t>
        </w:r>
      </w:hyperlink>
      <w:r w:rsidRPr="004E1A6C">
        <w:t xml:space="preserve"> amdt 3</w:t>
      </w:r>
      <w:r>
        <w:t>.87</w:t>
      </w:r>
    </w:p>
    <w:p w14:paraId="65250FEB" w14:textId="241C306B" w:rsidR="00E64C9E" w:rsidRDefault="00E64C9E" w:rsidP="00E64C9E">
      <w:pPr>
        <w:pStyle w:val="AmdtsEntryHd"/>
      </w:pPr>
      <w:r w:rsidRPr="000F0CAE">
        <w:rPr>
          <w:snapToGrid w:val="0"/>
        </w:rPr>
        <w:lastRenderedPageBreak/>
        <w:t xml:space="preserve">Additional information for </w:t>
      </w:r>
      <w:r>
        <w:t>first-aid kit</w:t>
      </w:r>
      <w:r w:rsidRPr="000F0CAE">
        <w:rPr>
          <w:snapToGrid w:val="0"/>
        </w:rPr>
        <w:t xml:space="preserve"> licences—Act, s </w:t>
      </w:r>
      <w:r>
        <w:t>88</w:t>
      </w:r>
      <w:r w:rsidRPr="000F0CAE">
        <w:rPr>
          <w:snapToGrid w:val="0"/>
        </w:rPr>
        <w:t> (1) (k)</w:t>
      </w:r>
    </w:p>
    <w:p w14:paraId="59E0A840" w14:textId="4F065599" w:rsidR="00E64C9E" w:rsidRDefault="00E64C9E" w:rsidP="00E64C9E">
      <w:pPr>
        <w:pStyle w:val="AmdtsEntries"/>
      </w:pPr>
      <w:r>
        <w:t>s 612</w:t>
      </w:r>
      <w:r>
        <w:tab/>
        <w:t xml:space="preserve">am </w:t>
      </w:r>
      <w:hyperlink r:id="rId599"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14:paraId="32F217B3" w14:textId="56376FF6" w:rsidR="00E05E05" w:rsidRDefault="00E05E05" w:rsidP="0059142D">
      <w:pPr>
        <w:pStyle w:val="AmdtsEntryHd"/>
      </w:pPr>
      <w:r w:rsidRPr="00E05E05">
        <w:t>Applications for medicines wholesalers licences</w:t>
      </w:r>
    </w:p>
    <w:p w14:paraId="0638BFA8" w14:textId="410E9B89" w:rsidR="00E05E05" w:rsidRPr="00E05E05" w:rsidRDefault="00E05E05" w:rsidP="00E05E05">
      <w:pPr>
        <w:pStyle w:val="AmdtsEntries"/>
      </w:pPr>
      <w:r>
        <w:t>s 615</w:t>
      </w:r>
      <w:r>
        <w:tab/>
        <w:t>am</w:t>
      </w:r>
      <w:r w:rsidRPr="004E1A6C">
        <w:t xml:space="preserve"> </w:t>
      </w:r>
      <w:hyperlink r:id="rId600" w:tooltip="Statute Law Amendment Act 2021" w:history="1">
        <w:r w:rsidRPr="004E1A6C">
          <w:rPr>
            <w:color w:val="0000FF" w:themeColor="hyperlink"/>
          </w:rPr>
          <w:t>A2021-12</w:t>
        </w:r>
      </w:hyperlink>
      <w:r w:rsidRPr="004E1A6C">
        <w:t xml:space="preserve"> amdt 3</w:t>
      </w:r>
      <w:r>
        <w:t>.87</w:t>
      </w:r>
    </w:p>
    <w:p w14:paraId="15F0E6C2" w14:textId="585798A0" w:rsidR="00E05E05" w:rsidRDefault="00F9298D" w:rsidP="0059142D">
      <w:pPr>
        <w:pStyle w:val="AmdtsEntryHd"/>
      </w:pPr>
      <w:r w:rsidRPr="00F9298D">
        <w:t>Applications for opioid dependency treatment licences</w:t>
      </w:r>
    </w:p>
    <w:p w14:paraId="187575BE" w14:textId="68719F26" w:rsidR="00E05E05" w:rsidRPr="00E05E05" w:rsidRDefault="00E05E05" w:rsidP="00E05E05">
      <w:pPr>
        <w:pStyle w:val="AmdtsEntries"/>
      </w:pPr>
      <w:r>
        <w:t xml:space="preserve">s </w:t>
      </w:r>
      <w:r w:rsidR="00F9298D">
        <w:t>620</w:t>
      </w:r>
      <w:r w:rsidR="00F9298D">
        <w:tab/>
        <w:t>am</w:t>
      </w:r>
      <w:r w:rsidR="00F9298D" w:rsidRPr="004E1A6C">
        <w:t xml:space="preserve"> </w:t>
      </w:r>
      <w:hyperlink r:id="rId601" w:tooltip="Statute Law Amendment Act 2021" w:history="1">
        <w:r w:rsidR="00F9298D" w:rsidRPr="004E1A6C">
          <w:rPr>
            <w:color w:val="0000FF" w:themeColor="hyperlink"/>
          </w:rPr>
          <w:t>A2021-12</w:t>
        </w:r>
      </w:hyperlink>
      <w:r w:rsidR="00F9298D" w:rsidRPr="004E1A6C">
        <w:t xml:space="preserve"> amdt 3</w:t>
      </w:r>
      <w:r w:rsidR="00F9298D">
        <w:t>.87</w:t>
      </w:r>
    </w:p>
    <w:p w14:paraId="1274A8E1" w14:textId="1C6ADF86" w:rsidR="00F9298D" w:rsidRDefault="00F9298D" w:rsidP="0059142D">
      <w:pPr>
        <w:pStyle w:val="AmdtsEntryHd"/>
      </w:pPr>
      <w:r w:rsidRPr="00F9298D">
        <w:t>Applications for pharmacy medicines rural communities licences</w:t>
      </w:r>
    </w:p>
    <w:p w14:paraId="72B2CAA4" w14:textId="69F36079" w:rsidR="00F9298D" w:rsidRPr="00F9298D" w:rsidRDefault="00F9298D" w:rsidP="00F9298D">
      <w:pPr>
        <w:pStyle w:val="AmdtsEntries"/>
      </w:pPr>
      <w:r>
        <w:t>s 625</w:t>
      </w:r>
      <w:r>
        <w:tab/>
        <w:t>am</w:t>
      </w:r>
      <w:r w:rsidRPr="004E1A6C">
        <w:t xml:space="preserve"> </w:t>
      </w:r>
      <w:hyperlink r:id="rId602" w:tooltip="Statute Law Amendment Act 2021" w:history="1">
        <w:r w:rsidRPr="004E1A6C">
          <w:rPr>
            <w:color w:val="0000FF" w:themeColor="hyperlink"/>
          </w:rPr>
          <w:t>A2021-12</w:t>
        </w:r>
      </w:hyperlink>
      <w:r w:rsidRPr="004E1A6C">
        <w:t xml:space="preserve"> amdt 3</w:t>
      </w:r>
      <w:r>
        <w:t>.87</w:t>
      </w:r>
    </w:p>
    <w:p w14:paraId="1AA37F16" w14:textId="7E36AC15" w:rsidR="00F63B24" w:rsidRDefault="00F63B24" w:rsidP="0059142D">
      <w:pPr>
        <w:pStyle w:val="AmdtsEntryHd"/>
      </w:pPr>
      <w:r w:rsidRPr="003F009C">
        <w:t>Opioid dependency treatment</w:t>
      </w:r>
    </w:p>
    <w:p w14:paraId="0D4F2EAF" w14:textId="38C902D6" w:rsidR="00F63B24" w:rsidRPr="00F63B24" w:rsidRDefault="00F63B24" w:rsidP="00F63B24">
      <w:pPr>
        <w:pStyle w:val="AmdtsEntries"/>
      </w:pPr>
      <w:r>
        <w:t>pt 15.1 hdg</w:t>
      </w:r>
      <w:r>
        <w:tab/>
        <w:t xml:space="preserve">sub </w:t>
      </w:r>
      <w:hyperlink r:id="rId603" w:tooltip="Medicines, Poisons and Therapeutic Goods Amendment Regulation 2020 (No 3)" w:history="1">
        <w:r>
          <w:rPr>
            <w:rStyle w:val="charCitHyperlinkAbbrev"/>
          </w:rPr>
          <w:t>SL2020</w:t>
        </w:r>
        <w:r>
          <w:rPr>
            <w:rStyle w:val="charCitHyperlinkAbbrev"/>
          </w:rPr>
          <w:noBreakHyphen/>
          <w:t>24</w:t>
        </w:r>
      </w:hyperlink>
      <w:r>
        <w:t xml:space="preserve"> s 4</w:t>
      </w:r>
    </w:p>
    <w:p w14:paraId="31BEB230" w14:textId="77777777" w:rsidR="00F63B24" w:rsidRDefault="00F63B24" w:rsidP="0059142D">
      <w:pPr>
        <w:pStyle w:val="AmdtsEntryHd"/>
      </w:pPr>
      <w:r w:rsidRPr="003F009C">
        <w:t>Minister may exempt certain people dealing with buprenorphine or methadone from Act—Act, s 190 (1) (b)</w:t>
      </w:r>
    </w:p>
    <w:p w14:paraId="7BC6A144" w14:textId="127E8F68" w:rsidR="00F63B24" w:rsidRPr="00F63B24" w:rsidRDefault="00F63B24" w:rsidP="00F63B24">
      <w:pPr>
        <w:pStyle w:val="AmdtsEntries"/>
      </w:pPr>
      <w:r>
        <w:t>s 631</w:t>
      </w:r>
      <w:r>
        <w:tab/>
        <w:t xml:space="preserve">ins </w:t>
      </w:r>
      <w:hyperlink r:id="rId604"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0E25B900" w14:textId="77777777" w:rsidR="00F63B24" w:rsidRDefault="00F63B24" w:rsidP="00EB7FCD">
      <w:pPr>
        <w:pStyle w:val="AmdtsEntryHd"/>
      </w:pPr>
      <w:r w:rsidRPr="003F009C">
        <w:t>Certain</w:t>
      </w:r>
      <w:r w:rsidRPr="003F009C">
        <w:rPr>
          <w:iCs/>
        </w:rPr>
        <w:t xml:space="preserve"> people exempt from Act during COVID-19 emergency</w:t>
      </w:r>
      <w:r w:rsidRPr="003F009C">
        <w:t>—Act, s 190 (1) (a)</w:t>
      </w:r>
    </w:p>
    <w:p w14:paraId="5836DBE3" w14:textId="1C503D15" w:rsidR="00F63B24" w:rsidRDefault="00F63B24" w:rsidP="00EB7FCD">
      <w:pPr>
        <w:pStyle w:val="AmdtsEntries"/>
        <w:keepNext/>
      </w:pPr>
      <w:r>
        <w:t>s 632</w:t>
      </w:r>
      <w:r>
        <w:tab/>
        <w:t xml:space="preserve">ins </w:t>
      </w:r>
      <w:hyperlink r:id="rId605"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4B9E77B8" w14:textId="77777777" w:rsidR="00ED0CC4" w:rsidRPr="00ED0CC4" w:rsidRDefault="00ED0CC4" w:rsidP="00F63B24">
      <w:pPr>
        <w:pStyle w:val="AmdtsEntries"/>
        <w:rPr>
          <w:u w:val="single"/>
        </w:rPr>
      </w:pPr>
      <w:r>
        <w:tab/>
      </w:r>
      <w:r>
        <w:rPr>
          <w:u w:val="single"/>
        </w:rPr>
        <w:t>exp on the fist day no COVID-19 emergency is in force (s</w:t>
      </w:r>
      <w:r w:rsidR="000C4FC2">
        <w:rPr>
          <w:u w:val="single"/>
        </w:rPr>
        <w:t> </w:t>
      </w:r>
      <w:r>
        <w:rPr>
          <w:u w:val="single"/>
        </w:rPr>
        <w:t>632</w:t>
      </w:r>
      <w:r w:rsidR="000C4FC2">
        <w:rPr>
          <w:u w:val="single"/>
        </w:rPr>
        <w:t> </w:t>
      </w:r>
      <w:r>
        <w:rPr>
          <w:u w:val="single"/>
        </w:rPr>
        <w:t>(3))</w:t>
      </w:r>
    </w:p>
    <w:p w14:paraId="1963A909" w14:textId="77777777" w:rsidR="0059142D" w:rsidRDefault="0059142D" w:rsidP="0059142D">
      <w:pPr>
        <w:pStyle w:val="AmdtsEntryHd"/>
      </w:pPr>
      <w:r>
        <w:t>Medicines advisory committee—membership</w:t>
      </w:r>
    </w:p>
    <w:p w14:paraId="1F5873EC" w14:textId="4D44203A" w:rsidR="0059142D" w:rsidRPr="009D21CB" w:rsidRDefault="0059142D" w:rsidP="0059142D">
      <w:pPr>
        <w:pStyle w:val="AmdtsEntries"/>
      </w:pPr>
      <w:r>
        <w:t>s 635</w:t>
      </w:r>
      <w:r>
        <w:tab/>
        <w:t xml:space="preserve">am </w:t>
      </w:r>
      <w:hyperlink r:id="rId606"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p>
    <w:p w14:paraId="1F63DA4F" w14:textId="77777777" w:rsidR="00586B8E" w:rsidRDefault="00881018" w:rsidP="00586B8E">
      <w:pPr>
        <w:pStyle w:val="AmdtsEntryHd"/>
      </w:pPr>
      <w:r>
        <w:t>Medicines advisory committee—quorum</w:t>
      </w:r>
    </w:p>
    <w:p w14:paraId="54BADDAB" w14:textId="4995237E" w:rsidR="00586B8E" w:rsidRPr="009D21CB" w:rsidRDefault="00586B8E" w:rsidP="00586B8E">
      <w:pPr>
        <w:pStyle w:val="AmdtsEntries"/>
      </w:pPr>
      <w:r>
        <w:t>s 640</w:t>
      </w:r>
      <w:r>
        <w:tab/>
        <w:t xml:space="preserve">am </w:t>
      </w:r>
      <w:hyperlink r:id="rId607" w:tooltip="Medicines, Poisons and Therapeutic Goods Amendment Regulation 2014 (No 2)" w:history="1">
        <w:r>
          <w:rPr>
            <w:rStyle w:val="charCitHyperlinkAbbrev"/>
          </w:rPr>
          <w:t>SL2014</w:t>
        </w:r>
        <w:r>
          <w:rPr>
            <w:rStyle w:val="charCitHyperlinkAbbrev"/>
          </w:rPr>
          <w:noBreakHyphen/>
          <w:t>26</w:t>
        </w:r>
      </w:hyperlink>
      <w:r>
        <w:t xml:space="preserve"> s 20</w:t>
      </w:r>
    </w:p>
    <w:p w14:paraId="1FD6C237" w14:textId="77777777" w:rsidR="00881018" w:rsidRDefault="00881018" w:rsidP="00881018">
      <w:pPr>
        <w:pStyle w:val="AmdtsEntryHd"/>
      </w:pPr>
      <w:r>
        <w:t>Medicines advisory committee—disclosure of interests by members</w:t>
      </w:r>
    </w:p>
    <w:p w14:paraId="0CE56A56" w14:textId="797F6B1E" w:rsidR="00881018" w:rsidRPr="009D21CB" w:rsidRDefault="00881018" w:rsidP="00881018">
      <w:pPr>
        <w:pStyle w:val="AmdtsEntries"/>
      </w:pPr>
      <w:r>
        <w:t>s 643</w:t>
      </w:r>
      <w:r>
        <w:tab/>
        <w:t xml:space="preserve">am </w:t>
      </w:r>
      <w:hyperlink r:id="rId608"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14:paraId="582D1B1D" w14:textId="77777777" w:rsidR="00420684" w:rsidRDefault="00420684" w:rsidP="00420684">
      <w:pPr>
        <w:pStyle w:val="AmdtsEntryHd"/>
      </w:pPr>
      <w:r>
        <w:t>Medicines advisory committee—ending appointments</w:t>
      </w:r>
    </w:p>
    <w:p w14:paraId="55761860" w14:textId="5325163A" w:rsidR="00420684" w:rsidRDefault="00420684" w:rsidP="00420684">
      <w:pPr>
        <w:pStyle w:val="AmdtsEntries"/>
      </w:pPr>
      <w:r>
        <w:t>s 644</w:t>
      </w:r>
      <w:r>
        <w:tab/>
        <w:t xml:space="preserve">am </w:t>
      </w:r>
      <w:hyperlink r:id="rId609"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610"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p>
    <w:p w14:paraId="2E9209D8" w14:textId="77777777" w:rsidR="00050E3A" w:rsidRDefault="00050E3A" w:rsidP="001025CC">
      <w:pPr>
        <w:pStyle w:val="AmdtsEntryHd"/>
      </w:pPr>
      <w:r>
        <w:t>Advertising controlled medicines—Act, s 66 (3) (b)</w:t>
      </w:r>
    </w:p>
    <w:p w14:paraId="33907DAF" w14:textId="50D28C21" w:rsidR="00050E3A" w:rsidRPr="00050E3A" w:rsidRDefault="00050E3A" w:rsidP="00050E3A">
      <w:pPr>
        <w:pStyle w:val="AmdtsEntries"/>
      </w:pPr>
      <w:r>
        <w:t>s 650</w:t>
      </w:r>
      <w:r>
        <w:tab/>
        <w:t xml:space="preserve">am </w:t>
      </w:r>
      <w:hyperlink r:id="rId611" w:tooltip="Medicines, Poisons and Therapeutic Goods Amendment Regulation 2014 (No 1)" w:history="1">
        <w:r>
          <w:rPr>
            <w:rStyle w:val="charCitHyperlinkAbbrev"/>
          </w:rPr>
          <w:t>SL2014</w:t>
        </w:r>
        <w:r>
          <w:rPr>
            <w:rStyle w:val="charCitHyperlinkAbbrev"/>
          </w:rPr>
          <w:noBreakHyphen/>
          <w:t>23</w:t>
        </w:r>
      </w:hyperlink>
      <w:r>
        <w:t xml:space="preserve"> s 8</w:t>
      </w:r>
    </w:p>
    <w:p w14:paraId="493270B9" w14:textId="77777777" w:rsidR="00FB6B11" w:rsidRDefault="00FB6B11" w:rsidP="00961B04">
      <w:pPr>
        <w:pStyle w:val="AmdtsEntryHd"/>
      </w:pPr>
      <w:r>
        <w:t>Advertising other medicines</w:t>
      </w:r>
    </w:p>
    <w:p w14:paraId="2F1B545B" w14:textId="3856BEC2" w:rsidR="00FB6B11" w:rsidRPr="00FB6B11" w:rsidRDefault="00FB6B11" w:rsidP="00FB6B11">
      <w:pPr>
        <w:pStyle w:val="AmdtsEntries"/>
      </w:pPr>
      <w:r>
        <w:t>s 651</w:t>
      </w:r>
      <w:r>
        <w:tab/>
        <w:t xml:space="preserve">am </w:t>
      </w:r>
      <w:hyperlink r:id="rId612"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3.46</w:t>
      </w:r>
    </w:p>
    <w:p w14:paraId="467FF728" w14:textId="77777777" w:rsidR="00961B04" w:rsidRDefault="00961B04" w:rsidP="00961B04">
      <w:pPr>
        <w:pStyle w:val="AmdtsEntryHd"/>
      </w:pPr>
      <w:r>
        <w:t>Packaging of supplied manufacturer’s packs of low and moderate harm poisons—Act, s 59 (1) (c) (i) and (2) (c) (i)</w:t>
      </w:r>
    </w:p>
    <w:p w14:paraId="36399A0A" w14:textId="72E0DA1C" w:rsidR="00961B04" w:rsidRPr="00961B04" w:rsidRDefault="00961B04" w:rsidP="00961B04">
      <w:pPr>
        <w:pStyle w:val="AmdtsEntries"/>
      </w:pPr>
      <w:r>
        <w:t>s 665</w:t>
      </w:r>
      <w:r>
        <w:tab/>
        <w:t xml:space="preserve">am </w:t>
      </w:r>
      <w:hyperlink r:id="rId613" w:tooltip="Statute Law Amendment Act 2015 (No 2)" w:history="1">
        <w:r>
          <w:rPr>
            <w:rStyle w:val="charCitHyperlinkAbbrev"/>
          </w:rPr>
          <w:t>A2015</w:t>
        </w:r>
        <w:r>
          <w:rPr>
            <w:rStyle w:val="charCitHyperlinkAbbrev"/>
          </w:rPr>
          <w:noBreakHyphen/>
          <w:t>50</w:t>
        </w:r>
      </w:hyperlink>
      <w:r>
        <w:t xml:space="preserve"> amdt 1.12</w:t>
      </w:r>
    </w:p>
    <w:p w14:paraId="5AD749AC" w14:textId="77777777" w:rsidR="00961B04" w:rsidRDefault="00961B04" w:rsidP="00961B04">
      <w:pPr>
        <w:pStyle w:val="AmdtsEntryHd"/>
      </w:pPr>
      <w:r>
        <w:t>Labelling of supplied manufacturer’s packs of low and moderate harm poisons—Act, s 60 (1) (c) (i) and (2) (c) (i)</w:t>
      </w:r>
    </w:p>
    <w:p w14:paraId="103235BC" w14:textId="371C68DF" w:rsidR="00961B04" w:rsidRPr="00961B04" w:rsidRDefault="00961B04" w:rsidP="00961B04">
      <w:pPr>
        <w:pStyle w:val="AmdtsEntries"/>
      </w:pPr>
      <w:r>
        <w:t>s 666</w:t>
      </w:r>
      <w:r>
        <w:tab/>
        <w:t xml:space="preserve">am </w:t>
      </w:r>
      <w:hyperlink r:id="rId614" w:tooltip="Statute Law Amendment Act 2015 (No 2)" w:history="1">
        <w:r>
          <w:rPr>
            <w:rStyle w:val="charCitHyperlinkAbbrev"/>
          </w:rPr>
          <w:t>A2015</w:t>
        </w:r>
        <w:r>
          <w:rPr>
            <w:rStyle w:val="charCitHyperlinkAbbrev"/>
          </w:rPr>
          <w:noBreakHyphen/>
          <w:t>50</w:t>
        </w:r>
      </w:hyperlink>
      <w:r>
        <w:t xml:space="preserve"> amdt 1.13</w:t>
      </w:r>
    </w:p>
    <w:p w14:paraId="71443680" w14:textId="77777777" w:rsidR="0014150F" w:rsidRDefault="0014150F" w:rsidP="0014150F">
      <w:pPr>
        <w:pStyle w:val="AmdtsEntryHd"/>
      </w:pPr>
      <w:r>
        <w:lastRenderedPageBreak/>
        <w:t>Authorisation conditions for dangerous poisons manufacturers licences—Act, s 44 (1) (b) and (2) (b)</w:t>
      </w:r>
    </w:p>
    <w:p w14:paraId="60EBB818" w14:textId="57F000DC" w:rsidR="0014150F" w:rsidRPr="00961B04" w:rsidRDefault="0014150F" w:rsidP="0014150F">
      <w:pPr>
        <w:pStyle w:val="AmdtsEntries"/>
      </w:pPr>
      <w:r>
        <w:t>s 676</w:t>
      </w:r>
      <w:r>
        <w:tab/>
        <w:t xml:space="preserve">am </w:t>
      </w:r>
      <w:hyperlink r:id="rId615"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14:paraId="4E026AA0" w14:textId="77777777" w:rsidR="0014150F" w:rsidRDefault="0014150F" w:rsidP="0014150F">
      <w:pPr>
        <w:pStyle w:val="AmdtsEntryHd"/>
      </w:pPr>
      <w:r>
        <w:t>Authorisation conditions for dangerous poisons suppliers licences—Act, s 44 (1) (b) and (2) (b)</w:t>
      </w:r>
    </w:p>
    <w:p w14:paraId="4DC16A45" w14:textId="2D5DED90" w:rsidR="0014150F" w:rsidRPr="00961B04" w:rsidRDefault="0014150F" w:rsidP="0014150F">
      <w:pPr>
        <w:pStyle w:val="AmdtsEntries"/>
      </w:pPr>
      <w:r>
        <w:t>s 686</w:t>
      </w:r>
      <w:r>
        <w:tab/>
        <w:t xml:space="preserve">am </w:t>
      </w:r>
      <w:hyperlink r:id="rId616"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14:paraId="17BCBBA5" w14:textId="1D92DDA7" w:rsidR="00F9298D" w:rsidRDefault="00F9298D" w:rsidP="0014150F">
      <w:pPr>
        <w:pStyle w:val="AmdtsEntryHd"/>
      </w:pPr>
      <w:r w:rsidRPr="00F9298D">
        <w:t>Applications for dangerous poisons manufacturers licences</w:t>
      </w:r>
    </w:p>
    <w:p w14:paraId="1183A7F2" w14:textId="076F6789" w:rsidR="00F9298D" w:rsidRPr="00F9298D" w:rsidRDefault="00F9298D" w:rsidP="00F9298D">
      <w:pPr>
        <w:pStyle w:val="AmdtsEntries"/>
      </w:pPr>
      <w:r>
        <w:t>s 705</w:t>
      </w:r>
      <w:r>
        <w:tab/>
        <w:t>am</w:t>
      </w:r>
      <w:r w:rsidRPr="004E1A6C">
        <w:t xml:space="preserve"> </w:t>
      </w:r>
      <w:hyperlink r:id="rId617" w:tooltip="Statute Law Amendment Act 2021" w:history="1">
        <w:r w:rsidRPr="004E1A6C">
          <w:rPr>
            <w:color w:val="0000FF" w:themeColor="hyperlink"/>
          </w:rPr>
          <w:t>A2021-12</w:t>
        </w:r>
      </w:hyperlink>
      <w:r w:rsidRPr="004E1A6C">
        <w:t xml:space="preserve"> amdt 3</w:t>
      </w:r>
      <w:r>
        <w:t>.87</w:t>
      </w:r>
    </w:p>
    <w:p w14:paraId="41B28628" w14:textId="0502EFC1" w:rsidR="00F9298D" w:rsidRDefault="00F9298D" w:rsidP="0014150F">
      <w:pPr>
        <w:pStyle w:val="AmdtsEntryHd"/>
      </w:pPr>
      <w:r w:rsidRPr="00F9298D">
        <w:t>Applications for dangerous poisons research and education program licences</w:t>
      </w:r>
    </w:p>
    <w:p w14:paraId="4E8AD444" w14:textId="57E3AB6A" w:rsidR="00F9298D" w:rsidRPr="00F9298D" w:rsidRDefault="00F9298D" w:rsidP="00F9298D">
      <w:pPr>
        <w:pStyle w:val="AmdtsEntries"/>
      </w:pPr>
      <w:r>
        <w:t>s 710</w:t>
      </w:r>
      <w:r>
        <w:tab/>
        <w:t>am</w:t>
      </w:r>
      <w:r w:rsidRPr="004E1A6C">
        <w:t xml:space="preserve"> </w:t>
      </w:r>
      <w:hyperlink r:id="rId618" w:tooltip="Statute Law Amendment Act 2021" w:history="1">
        <w:r w:rsidRPr="004E1A6C">
          <w:rPr>
            <w:color w:val="0000FF" w:themeColor="hyperlink"/>
          </w:rPr>
          <w:t>A2021-12</w:t>
        </w:r>
      </w:hyperlink>
      <w:r w:rsidRPr="004E1A6C">
        <w:t xml:space="preserve"> amdt 3</w:t>
      </w:r>
      <w:r>
        <w:t>.87</w:t>
      </w:r>
    </w:p>
    <w:p w14:paraId="6DDD4D78" w14:textId="5177FA2F" w:rsidR="00F9298D" w:rsidRDefault="00F9298D" w:rsidP="0014150F">
      <w:pPr>
        <w:pStyle w:val="AmdtsEntryHd"/>
      </w:pPr>
      <w:r w:rsidRPr="00F9298D">
        <w:t>Applications for dangerous poisons suppliers licences</w:t>
      </w:r>
    </w:p>
    <w:p w14:paraId="025621FE" w14:textId="5433E7A2" w:rsidR="00F9298D" w:rsidRPr="00F9298D" w:rsidRDefault="00F9298D" w:rsidP="00F9298D">
      <w:pPr>
        <w:pStyle w:val="AmdtsEntries"/>
      </w:pPr>
      <w:r>
        <w:t>s 715</w:t>
      </w:r>
      <w:r>
        <w:tab/>
        <w:t>am</w:t>
      </w:r>
      <w:r w:rsidRPr="004E1A6C">
        <w:t xml:space="preserve"> </w:t>
      </w:r>
      <w:hyperlink r:id="rId619" w:tooltip="Statute Law Amendment Act 2021" w:history="1">
        <w:r w:rsidRPr="004E1A6C">
          <w:rPr>
            <w:color w:val="0000FF" w:themeColor="hyperlink"/>
          </w:rPr>
          <w:t>A2021-12</w:t>
        </w:r>
      </w:hyperlink>
      <w:r w:rsidRPr="004E1A6C">
        <w:t xml:space="preserve"> amdt 3</w:t>
      </w:r>
      <w:r>
        <w:t>.87</w:t>
      </w:r>
    </w:p>
    <w:p w14:paraId="1016B35C" w14:textId="0195E0CA" w:rsidR="0014150F" w:rsidRDefault="0014150F" w:rsidP="0014150F">
      <w:pPr>
        <w:pStyle w:val="AmdtsEntryHd"/>
      </w:pPr>
      <w:r w:rsidRPr="00130EF2">
        <w:t>Recording supply of dangerous poisons</w:t>
      </w:r>
    </w:p>
    <w:p w14:paraId="51EB7F2D" w14:textId="664A21CB" w:rsidR="0014150F" w:rsidRPr="00961B04" w:rsidRDefault="0014150F" w:rsidP="0014150F">
      <w:pPr>
        <w:pStyle w:val="AmdtsEntries"/>
      </w:pPr>
      <w:r>
        <w:t>s 722</w:t>
      </w:r>
      <w:r>
        <w:tab/>
        <w:t xml:space="preserve">sub </w:t>
      </w:r>
      <w:hyperlink r:id="rId620" w:tooltip="Statute Law Amendment Act 2015 (No 2)" w:history="1">
        <w:r>
          <w:rPr>
            <w:rStyle w:val="charCitHyperlinkAbbrev"/>
          </w:rPr>
          <w:t>A2015</w:t>
        </w:r>
        <w:r>
          <w:rPr>
            <w:rStyle w:val="charCitHyperlinkAbbrev"/>
          </w:rPr>
          <w:noBreakHyphen/>
          <w:t>50</w:t>
        </w:r>
      </w:hyperlink>
      <w:r>
        <w:t xml:space="preserve"> amdt 1.15</w:t>
      </w:r>
    </w:p>
    <w:p w14:paraId="527AC860" w14:textId="77777777" w:rsidR="0014150F" w:rsidRDefault="0014150F" w:rsidP="0014150F">
      <w:pPr>
        <w:pStyle w:val="AmdtsEntryHd"/>
      </w:pPr>
      <w:r>
        <w:t>Packaging of supplied manufacturer’s packs of dangerous poisons—Act, s 59 (1) (c) (i) and (2) (c) (i)</w:t>
      </w:r>
    </w:p>
    <w:p w14:paraId="4B65DB59" w14:textId="44FF50D2" w:rsidR="0014150F" w:rsidRPr="00961B04" w:rsidRDefault="0014150F" w:rsidP="0014150F">
      <w:pPr>
        <w:pStyle w:val="AmdtsEntries"/>
      </w:pPr>
      <w:r>
        <w:t>s 731</w:t>
      </w:r>
      <w:r>
        <w:tab/>
        <w:t xml:space="preserve">am </w:t>
      </w:r>
      <w:hyperlink r:id="rId621" w:tooltip="Statute Law Amendment Act 2015 (No 2)" w:history="1">
        <w:r>
          <w:rPr>
            <w:rStyle w:val="charCitHyperlinkAbbrev"/>
          </w:rPr>
          <w:t>A2015</w:t>
        </w:r>
        <w:r>
          <w:rPr>
            <w:rStyle w:val="charCitHyperlinkAbbrev"/>
          </w:rPr>
          <w:noBreakHyphen/>
          <w:t>50</w:t>
        </w:r>
      </w:hyperlink>
      <w:r>
        <w:t xml:space="preserve"> amdt 1.16</w:t>
      </w:r>
    </w:p>
    <w:p w14:paraId="1D9CC252" w14:textId="77777777" w:rsidR="0014150F" w:rsidRDefault="0014150F" w:rsidP="0014150F">
      <w:pPr>
        <w:pStyle w:val="AmdtsEntryHd"/>
      </w:pPr>
      <w:r>
        <w:t>Labelling of supplied manufacturer’s packs of dangerous poisons—Act, s 60 (1) (c) (i) and (2) (c) (i)</w:t>
      </w:r>
    </w:p>
    <w:p w14:paraId="21D7873A" w14:textId="11CC6D98" w:rsidR="0014150F" w:rsidRPr="00961B04" w:rsidRDefault="0014150F" w:rsidP="0014150F">
      <w:pPr>
        <w:pStyle w:val="AmdtsEntries"/>
      </w:pPr>
      <w:r>
        <w:t>s 732</w:t>
      </w:r>
      <w:r>
        <w:tab/>
        <w:t xml:space="preserve">am </w:t>
      </w:r>
      <w:hyperlink r:id="rId622" w:tooltip="Statute Law Amendment Act 2015 (No 2)" w:history="1">
        <w:r>
          <w:rPr>
            <w:rStyle w:val="charCitHyperlinkAbbrev"/>
          </w:rPr>
          <w:t>A2015</w:t>
        </w:r>
        <w:r>
          <w:rPr>
            <w:rStyle w:val="charCitHyperlinkAbbrev"/>
          </w:rPr>
          <w:noBreakHyphen/>
          <w:t>50</w:t>
        </w:r>
      </w:hyperlink>
      <w:r>
        <w:t xml:space="preserve"> amdt 1.17</w:t>
      </w:r>
    </w:p>
    <w:p w14:paraId="646B81D4" w14:textId="77777777" w:rsidR="00507D03" w:rsidRDefault="00507D03" w:rsidP="00507D03">
      <w:pPr>
        <w:pStyle w:val="AmdtsEntryHd"/>
      </w:pPr>
      <w:r>
        <w:t>Storage of dangerous poisons—Act, s 61 (b) and (c)</w:t>
      </w:r>
    </w:p>
    <w:p w14:paraId="0B607FFB" w14:textId="6A9529DF" w:rsidR="00507D03" w:rsidRPr="00961B04" w:rsidRDefault="00507D03" w:rsidP="00507D03">
      <w:pPr>
        <w:pStyle w:val="AmdtsEntries"/>
      </w:pPr>
      <w:r>
        <w:t>s 735</w:t>
      </w:r>
      <w:r>
        <w:tab/>
        <w:t xml:space="preserve">am </w:t>
      </w:r>
      <w:hyperlink r:id="rId623" w:tooltip="Statute Law Amendment Act 2015 (No 2)" w:history="1">
        <w:r>
          <w:rPr>
            <w:rStyle w:val="charCitHyperlinkAbbrev"/>
          </w:rPr>
          <w:t>A2015</w:t>
        </w:r>
        <w:r>
          <w:rPr>
            <w:rStyle w:val="charCitHyperlinkAbbrev"/>
          </w:rPr>
          <w:noBreakHyphen/>
          <w:t>50</w:t>
        </w:r>
      </w:hyperlink>
      <w:r>
        <w:t xml:space="preserve"> amdt 1.18</w:t>
      </w:r>
    </w:p>
    <w:p w14:paraId="101A6B1F" w14:textId="77777777" w:rsidR="00507D03" w:rsidRDefault="00507D03" w:rsidP="00507D03">
      <w:pPr>
        <w:pStyle w:val="AmdtsEntryHd"/>
      </w:pPr>
      <w:r>
        <w:t>Manufacture, supply and use of paints for certain purposes—Act, s 71 (1) and</w:t>
      </w:r>
      <w:r w:rsidR="00F4355E">
        <w:t> </w:t>
      </w:r>
      <w:r>
        <w:t>(3)</w:t>
      </w:r>
    </w:p>
    <w:p w14:paraId="608C3ACF" w14:textId="77743F0D" w:rsidR="00507D03" w:rsidRPr="00961B04" w:rsidRDefault="00507D03" w:rsidP="00507D03">
      <w:pPr>
        <w:pStyle w:val="AmdtsEntries"/>
      </w:pPr>
      <w:r>
        <w:t>s 751</w:t>
      </w:r>
      <w:r>
        <w:tab/>
        <w:t xml:space="preserve">am </w:t>
      </w:r>
      <w:hyperlink r:id="rId624" w:tooltip="Statute Law Amendment Act 2015 (No 2)" w:history="1">
        <w:r>
          <w:rPr>
            <w:rStyle w:val="charCitHyperlinkAbbrev"/>
          </w:rPr>
          <w:t>A2015</w:t>
        </w:r>
        <w:r>
          <w:rPr>
            <w:rStyle w:val="charCitHyperlinkAbbrev"/>
          </w:rPr>
          <w:noBreakHyphen/>
          <w:t>50</w:t>
        </w:r>
      </w:hyperlink>
      <w:r>
        <w:t xml:space="preserve"> amdt 1.19, amdt 1.20</w:t>
      </w:r>
    </w:p>
    <w:p w14:paraId="7EB8FA07" w14:textId="77777777" w:rsidR="001025CC" w:rsidRDefault="00507D03" w:rsidP="001025CC">
      <w:pPr>
        <w:pStyle w:val="AmdtsEntryHd"/>
      </w:pPr>
      <w:r w:rsidRPr="00130EF2">
        <w:t>Manufacture, supply and use of paints for toys—Act, s 72 (b)</w:t>
      </w:r>
    </w:p>
    <w:p w14:paraId="195CCECA" w14:textId="41A3DD45" w:rsidR="001025CC" w:rsidRDefault="001025CC" w:rsidP="001025CC">
      <w:pPr>
        <w:pStyle w:val="AmdtsEntries"/>
      </w:pPr>
      <w:r>
        <w:t>s 752</w:t>
      </w:r>
      <w:r w:rsidRPr="00626A8D">
        <w:tab/>
      </w:r>
      <w:r>
        <w:t xml:space="preserve">am </w:t>
      </w:r>
      <w:hyperlink r:id="rId625" w:tooltip="Medicines, Poisons and Therapeutic Goods Amendment Regulation 2013 (No 2)" w:history="1">
        <w:r>
          <w:rPr>
            <w:rStyle w:val="charCitHyperlinkAbbrev"/>
          </w:rPr>
          <w:t>SL2013–28</w:t>
        </w:r>
      </w:hyperlink>
      <w:r>
        <w:t xml:space="preserve"> s 14, s 15</w:t>
      </w:r>
    </w:p>
    <w:p w14:paraId="1875D2C2" w14:textId="466C6A2C" w:rsidR="00507D03" w:rsidRDefault="00507D03" w:rsidP="001025CC">
      <w:pPr>
        <w:pStyle w:val="AmdtsEntries"/>
      </w:pPr>
      <w:r>
        <w:tab/>
        <w:t xml:space="preserve">sub </w:t>
      </w:r>
      <w:hyperlink r:id="rId626" w:tooltip="Statute Law Amendment Act 2015 (No 2)" w:history="1">
        <w:r>
          <w:rPr>
            <w:rStyle w:val="charCitHyperlinkAbbrev"/>
          </w:rPr>
          <w:t>A2015</w:t>
        </w:r>
        <w:r>
          <w:rPr>
            <w:rStyle w:val="charCitHyperlinkAbbrev"/>
          </w:rPr>
          <w:noBreakHyphen/>
          <w:t>50</w:t>
        </w:r>
      </w:hyperlink>
      <w:r>
        <w:t xml:space="preserve"> amdt 1.21</w:t>
      </w:r>
    </w:p>
    <w:p w14:paraId="7B2318DE" w14:textId="77777777" w:rsidR="00507D03" w:rsidRDefault="00507D03" w:rsidP="00507D03">
      <w:pPr>
        <w:pStyle w:val="AmdtsEntryHd"/>
      </w:pPr>
      <w:r>
        <w:t>Manufacture, supply and use of paints containing pesticides—Act, s 73 (b)</w:t>
      </w:r>
    </w:p>
    <w:p w14:paraId="0C7DE5ED" w14:textId="4831E61D" w:rsidR="00507D03" w:rsidRDefault="00507D03" w:rsidP="00507D03">
      <w:pPr>
        <w:pStyle w:val="AmdtsEntries"/>
      </w:pPr>
      <w:r>
        <w:t>s 753</w:t>
      </w:r>
      <w:r>
        <w:tab/>
        <w:t xml:space="preserve">sub </w:t>
      </w:r>
      <w:hyperlink r:id="rId627" w:tooltip="Statute Law Amendment Act 2015 (No 2)" w:history="1">
        <w:r>
          <w:rPr>
            <w:rStyle w:val="charCitHyperlinkAbbrev"/>
          </w:rPr>
          <w:t>A2015</w:t>
        </w:r>
        <w:r>
          <w:rPr>
            <w:rStyle w:val="charCitHyperlinkAbbrev"/>
          </w:rPr>
          <w:noBreakHyphen/>
          <w:t>50</w:t>
        </w:r>
      </w:hyperlink>
      <w:r>
        <w:t xml:space="preserve"> amdt 1.22</w:t>
      </w:r>
    </w:p>
    <w:p w14:paraId="54EA7084" w14:textId="77777777"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14:paraId="40EB535E" w14:textId="3D55AEFE" w:rsidR="00C03541" w:rsidRPr="00C03541" w:rsidRDefault="00C03541" w:rsidP="00C03541">
      <w:pPr>
        <w:pStyle w:val="AmdtsEntries"/>
      </w:pPr>
      <w:r>
        <w:t>ch 21 hdg</w:t>
      </w:r>
      <w:r>
        <w:tab/>
        <w:t xml:space="preserve">am </w:t>
      </w:r>
      <w:hyperlink r:id="rId628" w:tooltip="Statute Law Amendment Act 2015 (No 2)" w:history="1">
        <w:r w:rsidR="00CA3E80">
          <w:rPr>
            <w:rStyle w:val="charCitHyperlinkAbbrev"/>
          </w:rPr>
          <w:t>A2015</w:t>
        </w:r>
        <w:r w:rsidR="00CA3E80">
          <w:rPr>
            <w:rStyle w:val="charCitHyperlinkAbbrev"/>
          </w:rPr>
          <w:noBreakHyphen/>
          <w:t>50</w:t>
        </w:r>
      </w:hyperlink>
      <w:r>
        <w:t xml:space="preserve"> amdt 1.23</w:t>
      </w:r>
    </w:p>
    <w:p w14:paraId="1EEA07B4" w14:textId="77777777" w:rsidR="00C03541" w:rsidRDefault="00C03541" w:rsidP="00C03541">
      <w:pPr>
        <w:pStyle w:val="AmdtsEntryHd"/>
      </w:pPr>
      <w:r>
        <w:t xml:space="preserve">Meaning of </w:t>
      </w:r>
      <w:r w:rsidRPr="00E948B5">
        <w:rPr>
          <w:rStyle w:val="charItals"/>
        </w:rPr>
        <w:t>prohibited substance</w:t>
      </w:r>
      <w:r>
        <w:t>—ch 21</w:t>
      </w:r>
    </w:p>
    <w:p w14:paraId="133653F8" w14:textId="1B27128E" w:rsidR="00C03541" w:rsidRPr="00961B04" w:rsidRDefault="00C03541" w:rsidP="00C03541">
      <w:pPr>
        <w:pStyle w:val="AmdtsEntries"/>
      </w:pPr>
      <w:r>
        <w:t>s 760</w:t>
      </w:r>
      <w:r>
        <w:tab/>
        <w:t xml:space="preserve">am </w:t>
      </w:r>
      <w:hyperlink r:id="rId629" w:tooltip="Statute Law Amendment Act 2015 (No 2)" w:history="1">
        <w:r>
          <w:rPr>
            <w:rStyle w:val="charCitHyperlinkAbbrev"/>
          </w:rPr>
          <w:t>A2015</w:t>
        </w:r>
        <w:r>
          <w:rPr>
            <w:rStyle w:val="charCitHyperlinkAbbrev"/>
          </w:rPr>
          <w:noBreakHyphen/>
          <w:t>50</w:t>
        </w:r>
      </w:hyperlink>
      <w:r>
        <w:t xml:space="preserve"> amdt 1.24, amdt 1.25</w:t>
      </w:r>
    </w:p>
    <w:p w14:paraId="08A4CD3C" w14:textId="5B046269" w:rsidR="00F9298D" w:rsidRDefault="00F9298D" w:rsidP="00594380">
      <w:pPr>
        <w:pStyle w:val="AmdtsEntryHd"/>
      </w:pPr>
      <w:r w:rsidRPr="00F9298D">
        <w:t>Applications for prohibited substances research and education program licences</w:t>
      </w:r>
    </w:p>
    <w:p w14:paraId="0DC0A518" w14:textId="44FF819D" w:rsidR="00F9298D" w:rsidRPr="00F9298D" w:rsidRDefault="00F9298D" w:rsidP="00F9298D">
      <w:pPr>
        <w:pStyle w:val="AmdtsEntries"/>
      </w:pPr>
      <w:r>
        <w:t>s 765</w:t>
      </w:r>
      <w:r>
        <w:tab/>
        <w:t>am</w:t>
      </w:r>
      <w:r w:rsidRPr="004E1A6C">
        <w:t xml:space="preserve"> </w:t>
      </w:r>
      <w:hyperlink r:id="rId630" w:tooltip="Statute Law Amendment Act 2021" w:history="1">
        <w:r w:rsidRPr="004E1A6C">
          <w:rPr>
            <w:color w:val="0000FF" w:themeColor="hyperlink"/>
          </w:rPr>
          <w:t>A2021-12</w:t>
        </w:r>
      </w:hyperlink>
      <w:r w:rsidRPr="004E1A6C">
        <w:t xml:space="preserve"> amdt 3</w:t>
      </w:r>
      <w:r>
        <w:t>.87</w:t>
      </w:r>
    </w:p>
    <w:p w14:paraId="264000D3" w14:textId="569AB87F" w:rsidR="00591491" w:rsidRDefault="00591491" w:rsidP="00594380">
      <w:pPr>
        <w:pStyle w:val="AmdtsEntryHd"/>
      </w:pPr>
      <w:r>
        <w:lastRenderedPageBreak/>
        <w:t xml:space="preserve">Meaning of </w:t>
      </w:r>
      <w:r>
        <w:rPr>
          <w:rStyle w:val="charItals"/>
        </w:rPr>
        <w:t>reviewable decision—</w:t>
      </w:r>
      <w:r>
        <w:t>ch 23</w:t>
      </w:r>
    </w:p>
    <w:p w14:paraId="006C6D2E" w14:textId="191C4E70" w:rsidR="00591491" w:rsidRPr="00591491" w:rsidRDefault="00591491" w:rsidP="00591491">
      <w:pPr>
        <w:pStyle w:val="AmdtsEntries"/>
      </w:pPr>
      <w:r>
        <w:t>s 850</w:t>
      </w:r>
      <w:r>
        <w:tab/>
        <w:t xml:space="preserve">am </w:t>
      </w:r>
      <w:hyperlink r:id="rId63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14:paraId="5AA53EF9" w14:textId="77777777" w:rsidR="00591491" w:rsidRDefault="00591491" w:rsidP="00594380">
      <w:pPr>
        <w:pStyle w:val="AmdtsEntryHd"/>
      </w:pPr>
      <w:r w:rsidRPr="00B44B07">
        <w:t>Reviewable decision notices</w:t>
      </w:r>
    </w:p>
    <w:p w14:paraId="106DB851" w14:textId="6DF9CF77" w:rsidR="00591491" w:rsidRPr="00591491" w:rsidRDefault="00591491" w:rsidP="00591491">
      <w:pPr>
        <w:pStyle w:val="AmdtsEntries"/>
      </w:pPr>
      <w:r>
        <w:t>s 851</w:t>
      </w:r>
      <w:r>
        <w:tab/>
        <w:t xml:space="preserve">sub </w:t>
      </w:r>
      <w:hyperlink r:id="rId63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5C44C2E8" w14:textId="77777777" w:rsidR="00591491" w:rsidRDefault="00591491" w:rsidP="00591491">
      <w:pPr>
        <w:pStyle w:val="AmdtsEntryHd"/>
      </w:pPr>
      <w:r w:rsidRPr="00B44B07">
        <w:t>Applications for review</w:t>
      </w:r>
    </w:p>
    <w:p w14:paraId="54F6230F" w14:textId="2398EB96" w:rsidR="00591491" w:rsidRPr="00591491" w:rsidRDefault="00591491" w:rsidP="00591491">
      <w:pPr>
        <w:pStyle w:val="AmdtsEntries"/>
      </w:pPr>
      <w:r>
        <w:t>s 852</w:t>
      </w:r>
      <w:r>
        <w:tab/>
        <w:t xml:space="preserve">sub </w:t>
      </w:r>
      <w:hyperlink r:id="rId633"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01ABDC0E" w14:textId="77777777" w:rsidR="00E32C3E" w:rsidRDefault="00E32C3E" w:rsidP="00E32C3E">
      <w:pPr>
        <w:pStyle w:val="AmdtsEntryHd"/>
      </w:pPr>
      <w:r>
        <w:t>Other authorisations for public employees—Act, s 20 (1) (a), (2) (a) and</w:t>
      </w:r>
      <w:r w:rsidR="0059142D">
        <w:t> </w:t>
      </w:r>
      <w:r>
        <w:t>s 74 (1)</w:t>
      </w:r>
      <w:r w:rsidR="0059142D">
        <w:t> </w:t>
      </w:r>
      <w:r>
        <w:t>(b)</w:t>
      </w:r>
    </w:p>
    <w:p w14:paraId="3925C440" w14:textId="3C92ADF0" w:rsidR="00E32C3E" w:rsidRPr="00DD0BE0" w:rsidRDefault="00E32C3E" w:rsidP="00E32C3E">
      <w:pPr>
        <w:pStyle w:val="AmdtsEntries"/>
      </w:pPr>
      <w:r>
        <w:t>s 861</w:t>
      </w:r>
      <w:r>
        <w:tab/>
        <w:t xml:space="preserve">am </w:t>
      </w:r>
      <w:hyperlink r:id="rId63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14:paraId="78E6A9CF" w14:textId="77777777" w:rsidR="00852DA7" w:rsidRDefault="00852DA7" w:rsidP="00243953">
      <w:pPr>
        <w:pStyle w:val="AmdtsEntryHd"/>
      </w:pPr>
      <w:r>
        <w:t>Displacement of Legislation Act, s 47 (6)</w:t>
      </w:r>
    </w:p>
    <w:p w14:paraId="440D63E2" w14:textId="62279EDC" w:rsidR="00852DA7" w:rsidRDefault="00852DA7" w:rsidP="00243953">
      <w:pPr>
        <w:pStyle w:val="AmdtsEntries"/>
        <w:keepNext/>
      </w:pPr>
      <w:r>
        <w:t>s 863</w:t>
      </w:r>
      <w:r>
        <w:tab/>
        <w:t xml:space="preserve">am </w:t>
      </w:r>
      <w:hyperlink r:id="rId635"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14:paraId="50BDAE57" w14:textId="2506537D" w:rsidR="009549FF" w:rsidRPr="00DD0BE0" w:rsidRDefault="009549FF" w:rsidP="00243953">
      <w:pPr>
        <w:pStyle w:val="AmdtsEntries"/>
        <w:keepNext/>
      </w:pPr>
      <w:r>
        <w:tab/>
        <w:t xml:space="preserve">sub </w:t>
      </w:r>
      <w:hyperlink r:id="rId636" w:tooltip="Medicines, Poisons and Therapeutic Goods Amendment Regulation 2013 (No 2)" w:history="1">
        <w:r>
          <w:rPr>
            <w:rStyle w:val="charCitHyperlinkAbbrev"/>
          </w:rPr>
          <w:t>SL2013–28</w:t>
        </w:r>
      </w:hyperlink>
      <w:r>
        <w:t xml:space="preserve"> s 16</w:t>
      </w:r>
    </w:p>
    <w:p w14:paraId="17D62643" w14:textId="1131704D" w:rsidR="00981BB4" w:rsidRPr="00C0138B" w:rsidRDefault="00D41744" w:rsidP="00981BB4">
      <w:pPr>
        <w:pStyle w:val="AmdtsEntries"/>
      </w:pPr>
      <w:r>
        <w:tab/>
        <w:t xml:space="preserve">am </w:t>
      </w:r>
      <w:hyperlink r:id="rId637"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638"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639"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r w:rsidR="008D44C4">
        <w:t xml:space="preserve">; </w:t>
      </w:r>
      <w:hyperlink r:id="rId640" w:tooltip="Medicines, Poisons and Therapeutic Goods Amendment Regulation 2020 (No 5)" w:history="1">
        <w:r w:rsidR="008D44C4">
          <w:rPr>
            <w:rStyle w:val="charCitHyperlinkAbbrev"/>
          </w:rPr>
          <w:t>SL2020</w:t>
        </w:r>
        <w:r w:rsidR="008D44C4">
          <w:rPr>
            <w:rStyle w:val="charCitHyperlinkAbbrev"/>
          </w:rPr>
          <w:noBreakHyphen/>
          <w:t>39</w:t>
        </w:r>
      </w:hyperlink>
      <w:r w:rsidR="008D44C4">
        <w:t xml:space="preserve"> s 10, s 11</w:t>
      </w:r>
    </w:p>
    <w:p w14:paraId="0D8685F9" w14:textId="77777777" w:rsidR="00594380" w:rsidRDefault="00EF696B" w:rsidP="00594380">
      <w:pPr>
        <w:pStyle w:val="AmdtsEntryHd"/>
      </w:pPr>
      <w:r w:rsidRPr="00E0109E">
        <w:t>Exemption of piper methysticum (kava)—Act, s 190 (1) (a)</w:t>
      </w:r>
    </w:p>
    <w:p w14:paraId="7CCE6CAF" w14:textId="77777777" w:rsidR="00594380" w:rsidRDefault="00594380" w:rsidP="00594380">
      <w:pPr>
        <w:pStyle w:val="AmdtsEntries"/>
      </w:pPr>
      <w:r>
        <w:t>s 864</w:t>
      </w:r>
      <w:r>
        <w:tab/>
        <w:t>om LA s 89 (3)</w:t>
      </w:r>
    </w:p>
    <w:p w14:paraId="162C5D81" w14:textId="30ADE5CF" w:rsidR="00C23973" w:rsidRDefault="00C23973" w:rsidP="00594380">
      <w:pPr>
        <w:pStyle w:val="AmdtsEntries"/>
      </w:pPr>
      <w:r>
        <w:tab/>
        <w:t xml:space="preserve">ins </w:t>
      </w:r>
      <w:hyperlink r:id="rId641"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14:paraId="3F0BCEF1" w14:textId="77777777" w:rsidR="00380757" w:rsidRDefault="00380757" w:rsidP="00594380">
      <w:pPr>
        <w:pStyle w:val="AmdtsEntries"/>
      </w:pPr>
      <w:r w:rsidRPr="00AB4F17">
        <w:tab/>
        <w:t>exp 12 February 2012 (s 864 (3))</w:t>
      </w:r>
    </w:p>
    <w:p w14:paraId="430ECC6A" w14:textId="1A55F3A5" w:rsidR="00EF696B" w:rsidRPr="00AB4F17" w:rsidRDefault="00EF696B" w:rsidP="00594380">
      <w:pPr>
        <w:pStyle w:val="AmdtsEntries"/>
      </w:pPr>
      <w:r>
        <w:tab/>
        <w:t xml:space="preserve">ins </w:t>
      </w:r>
      <w:hyperlink r:id="rId642" w:tooltip="SL2013-1" w:history="1">
        <w:r w:rsidR="0052362A">
          <w:rPr>
            <w:rStyle w:val="charCitHyperlinkAbbrev"/>
          </w:rPr>
          <w:t>SL2013-1</w:t>
        </w:r>
      </w:hyperlink>
      <w:r>
        <w:t xml:space="preserve"> s 4</w:t>
      </w:r>
    </w:p>
    <w:p w14:paraId="29C4E8AF" w14:textId="77777777" w:rsidR="00F77CB2" w:rsidRDefault="00F77CB2" w:rsidP="00F77CB2">
      <w:pPr>
        <w:pStyle w:val="AmdtsEntryHd"/>
      </w:pPr>
      <w:r>
        <w:t>Transitional</w:t>
      </w:r>
    </w:p>
    <w:p w14:paraId="021F43D1" w14:textId="77777777" w:rsidR="00F77CB2" w:rsidRPr="00E948B5" w:rsidRDefault="00F77CB2" w:rsidP="00F77CB2">
      <w:pPr>
        <w:pStyle w:val="AmdtsEntries"/>
      </w:pPr>
      <w:r>
        <w:t>ch 30 hdg</w:t>
      </w:r>
      <w:r>
        <w:tab/>
      </w:r>
      <w:r w:rsidRPr="00E948B5">
        <w:rPr>
          <w:rFonts w:cs="Arial"/>
        </w:rPr>
        <w:t>exp 31 March 2010 (s 1008)</w:t>
      </w:r>
    </w:p>
    <w:p w14:paraId="04794BEC" w14:textId="77777777" w:rsidR="00F77CB2" w:rsidRDefault="00BF7DE7" w:rsidP="00EB7FCD">
      <w:pPr>
        <w:pStyle w:val="AmdtsEntryHd"/>
      </w:pPr>
      <w:r>
        <w:t>Definitions—ch 30</w:t>
      </w:r>
    </w:p>
    <w:p w14:paraId="3C62498B" w14:textId="77777777" w:rsidR="00564B82" w:rsidRDefault="00F77CB2" w:rsidP="00EB7FCD">
      <w:pPr>
        <w:pStyle w:val="AmdtsEntries"/>
        <w:keepNext/>
      </w:pPr>
      <w:r>
        <w:t>s 1000</w:t>
      </w:r>
      <w:r>
        <w:tab/>
      </w:r>
      <w:r w:rsidR="00564B82" w:rsidRPr="00E948B5">
        <w:rPr>
          <w:rFonts w:cs="Arial"/>
        </w:rPr>
        <w:t>exp 31 March 2010 (s 1008)</w:t>
      </w:r>
    </w:p>
    <w:p w14:paraId="21AC3BCB" w14:textId="77777777" w:rsidR="00F77CB2" w:rsidRDefault="00564B82" w:rsidP="00EB7FCD">
      <w:pPr>
        <w:pStyle w:val="AmdtsEntries"/>
        <w:keepNext/>
      </w:pPr>
      <w:r>
        <w:tab/>
      </w:r>
      <w:r w:rsidR="00AA3C33">
        <w:t xml:space="preserve">def </w:t>
      </w:r>
      <w:r w:rsidR="00AA3C33">
        <w:rPr>
          <w:rStyle w:val="charBoldItals"/>
        </w:rPr>
        <w:t xml:space="preserve">DODA </w:t>
      </w:r>
      <w:r w:rsidR="00F77CB2" w:rsidRPr="00E948B5">
        <w:rPr>
          <w:rFonts w:cs="Arial"/>
        </w:rPr>
        <w:t>exp 31 March 2010 (s 1008)</w:t>
      </w:r>
    </w:p>
    <w:p w14:paraId="677EB149" w14:textId="77777777"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14:paraId="026435DC" w14:textId="77777777" w:rsidR="00F77CB2" w:rsidRDefault="00BF7DE7" w:rsidP="00F77CB2">
      <w:pPr>
        <w:pStyle w:val="AmdtsEntryHd"/>
      </w:pPr>
      <w:r>
        <w:t>DODA wholesaler’s licences—Act, s 520 (2)</w:t>
      </w:r>
    </w:p>
    <w:p w14:paraId="5972E175" w14:textId="77777777" w:rsidR="00F77CB2" w:rsidRPr="00E948B5" w:rsidRDefault="00F77CB2" w:rsidP="00F77CB2">
      <w:pPr>
        <w:pStyle w:val="AmdtsEntries"/>
      </w:pPr>
      <w:r>
        <w:t>s 1001</w:t>
      </w:r>
      <w:r>
        <w:tab/>
      </w:r>
      <w:r w:rsidRPr="00E948B5">
        <w:rPr>
          <w:rFonts w:cs="Arial"/>
        </w:rPr>
        <w:t>exp 31 March 2010 (s 1008)</w:t>
      </w:r>
    </w:p>
    <w:p w14:paraId="2740299D" w14:textId="77777777" w:rsidR="00F77CB2" w:rsidRDefault="00BF7DE7" w:rsidP="00F77CB2">
      <w:pPr>
        <w:pStyle w:val="AmdtsEntryHd"/>
      </w:pPr>
      <w:r>
        <w:t>Poisons Act licences—Act, s 520 (2)</w:t>
      </w:r>
    </w:p>
    <w:p w14:paraId="638929ED" w14:textId="77777777" w:rsidR="00F77CB2" w:rsidRPr="00E948B5" w:rsidRDefault="00F77CB2" w:rsidP="00F77CB2">
      <w:pPr>
        <w:pStyle w:val="AmdtsEntries"/>
      </w:pPr>
      <w:r>
        <w:t>s 1002</w:t>
      </w:r>
      <w:r>
        <w:tab/>
      </w:r>
      <w:r w:rsidRPr="00E948B5">
        <w:rPr>
          <w:rFonts w:cs="Arial"/>
        </w:rPr>
        <w:t>exp 31 March 2010 (s 1008)</w:t>
      </w:r>
    </w:p>
    <w:p w14:paraId="201A444A" w14:textId="77777777" w:rsidR="00F77CB2" w:rsidRDefault="00BF7DE7" w:rsidP="00F77CB2">
      <w:pPr>
        <w:pStyle w:val="AmdtsEntryHd"/>
      </w:pPr>
      <w:r>
        <w:t>PADA licences—Act, s 520 (2)</w:t>
      </w:r>
    </w:p>
    <w:p w14:paraId="2ABA8088" w14:textId="77777777" w:rsidR="00F77CB2" w:rsidRPr="00E948B5" w:rsidRDefault="00F77CB2" w:rsidP="00F77CB2">
      <w:pPr>
        <w:pStyle w:val="AmdtsEntries"/>
      </w:pPr>
      <w:r>
        <w:t>s 1003</w:t>
      </w:r>
      <w:r>
        <w:tab/>
      </w:r>
      <w:r w:rsidRPr="00E948B5">
        <w:rPr>
          <w:rFonts w:cs="Arial"/>
        </w:rPr>
        <w:t>exp 31 March 2010 (s 1008)</w:t>
      </w:r>
    </w:p>
    <w:p w14:paraId="4FE1BD58" w14:textId="77777777" w:rsidR="00F77CB2" w:rsidRDefault="00BF7DE7" w:rsidP="00F77CB2">
      <w:pPr>
        <w:pStyle w:val="AmdtsEntryHd"/>
      </w:pPr>
      <w:r>
        <w:t>DODA authorisations—Act, s 522 (2)</w:t>
      </w:r>
    </w:p>
    <w:p w14:paraId="2229ADF1" w14:textId="77777777" w:rsidR="00F77CB2" w:rsidRPr="00E948B5" w:rsidRDefault="00F77CB2" w:rsidP="00F77CB2">
      <w:pPr>
        <w:pStyle w:val="AmdtsEntries"/>
      </w:pPr>
      <w:r>
        <w:t>s 1004</w:t>
      </w:r>
      <w:r>
        <w:tab/>
      </w:r>
      <w:r w:rsidRPr="00E948B5">
        <w:rPr>
          <w:rFonts w:cs="Arial"/>
        </w:rPr>
        <w:t>exp 31 March 2010 (s 1008)</w:t>
      </w:r>
    </w:p>
    <w:p w14:paraId="3402A947" w14:textId="77777777" w:rsidR="00F77CB2" w:rsidRDefault="00BF7DE7" w:rsidP="00F77CB2">
      <w:pPr>
        <w:pStyle w:val="AmdtsEntryHd"/>
      </w:pPr>
      <w:r>
        <w:t>PADA authorisations—Act, s 522 (2)</w:t>
      </w:r>
    </w:p>
    <w:p w14:paraId="6524E182" w14:textId="77777777" w:rsidR="00F77CB2" w:rsidRPr="00E948B5" w:rsidRDefault="00F77CB2" w:rsidP="00F77CB2">
      <w:pPr>
        <w:pStyle w:val="AmdtsEntries"/>
      </w:pPr>
      <w:r>
        <w:t>s 1005</w:t>
      </w:r>
      <w:r>
        <w:tab/>
      </w:r>
      <w:r w:rsidRPr="00E948B5">
        <w:rPr>
          <w:rFonts w:cs="Arial"/>
        </w:rPr>
        <w:t>exp 31 March 2010 (s 1008)</w:t>
      </w:r>
    </w:p>
    <w:p w14:paraId="52EC1476" w14:textId="77777777" w:rsidR="00F77CB2" w:rsidRDefault="00BF7DE7" w:rsidP="00F77CB2">
      <w:pPr>
        <w:pStyle w:val="AmdtsEntryHd"/>
      </w:pPr>
      <w:r>
        <w:t>Public Health (Prohibited Drugs) Act authorisations—Act, s 522 (2)</w:t>
      </w:r>
    </w:p>
    <w:p w14:paraId="45D9E3B6" w14:textId="77777777" w:rsidR="00F77CB2" w:rsidRPr="00E948B5" w:rsidRDefault="00F77CB2" w:rsidP="00F77CB2">
      <w:pPr>
        <w:pStyle w:val="AmdtsEntries"/>
      </w:pPr>
      <w:r>
        <w:t>s 1006</w:t>
      </w:r>
      <w:r>
        <w:tab/>
      </w:r>
      <w:r w:rsidRPr="00E948B5">
        <w:rPr>
          <w:rFonts w:cs="Arial"/>
        </w:rPr>
        <w:t>exp 31 March 2010 (s 1008)</w:t>
      </w:r>
    </w:p>
    <w:p w14:paraId="530185B9" w14:textId="77777777" w:rsidR="00F77CB2" w:rsidRDefault="00BF7DE7" w:rsidP="00F77CB2">
      <w:pPr>
        <w:pStyle w:val="AmdtsEntryHd"/>
      </w:pPr>
      <w:r>
        <w:lastRenderedPageBreak/>
        <w:t>DODA approvals to prescribe drugs of dependence—Act, s 531 (2)</w:t>
      </w:r>
    </w:p>
    <w:p w14:paraId="7C73E46B" w14:textId="77777777" w:rsidR="00F77CB2" w:rsidRPr="00E948B5" w:rsidRDefault="00F77CB2" w:rsidP="00F77CB2">
      <w:pPr>
        <w:pStyle w:val="AmdtsEntries"/>
      </w:pPr>
      <w:r>
        <w:t>s 1007</w:t>
      </w:r>
      <w:r>
        <w:tab/>
      </w:r>
      <w:r w:rsidRPr="00E948B5">
        <w:rPr>
          <w:rFonts w:cs="Arial"/>
        </w:rPr>
        <w:t>exp 31 March 2010 (s 1008)</w:t>
      </w:r>
    </w:p>
    <w:p w14:paraId="050ED163" w14:textId="77777777" w:rsidR="00F77CB2" w:rsidRDefault="00BF7DE7" w:rsidP="00F77CB2">
      <w:pPr>
        <w:pStyle w:val="AmdtsEntryHd"/>
      </w:pPr>
      <w:r>
        <w:t>Expiry—ch 30</w:t>
      </w:r>
    </w:p>
    <w:p w14:paraId="248387D3" w14:textId="77777777" w:rsidR="00F77CB2" w:rsidRPr="00E948B5" w:rsidRDefault="00F77CB2" w:rsidP="00F018EC">
      <w:pPr>
        <w:pStyle w:val="AmdtsEntries"/>
      </w:pPr>
      <w:r>
        <w:t>s 1008</w:t>
      </w:r>
      <w:r>
        <w:tab/>
      </w:r>
      <w:r w:rsidRPr="00E948B5">
        <w:rPr>
          <w:rFonts w:cs="Arial"/>
        </w:rPr>
        <w:t>exp 31 March 2010 (s 1008)</w:t>
      </w:r>
    </w:p>
    <w:p w14:paraId="64FE80B8" w14:textId="77777777" w:rsidR="00591491" w:rsidRDefault="00591491" w:rsidP="00594380">
      <w:pPr>
        <w:pStyle w:val="AmdtsEntryHd"/>
      </w:pPr>
      <w:r>
        <w:t>Modification of Act</w:t>
      </w:r>
    </w:p>
    <w:p w14:paraId="129CEF3C" w14:textId="6E70B251" w:rsidR="00591491" w:rsidRDefault="00591491" w:rsidP="00F018EC">
      <w:pPr>
        <w:pStyle w:val="AmdtsEntries"/>
        <w:keepNext/>
      </w:pPr>
      <w:r>
        <w:t>ch 31</w:t>
      </w:r>
      <w:r w:rsidR="004A06DC">
        <w:t xml:space="preserve"> hdg</w:t>
      </w:r>
      <w:r>
        <w:tab/>
        <w:t xml:space="preserve">ins </w:t>
      </w:r>
      <w:hyperlink r:id="rId643"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99282DA" w14:textId="7475C229" w:rsidR="007F71D5" w:rsidRDefault="007F71D5" w:rsidP="00591491">
      <w:pPr>
        <w:pStyle w:val="AmdtsEntries"/>
      </w:pPr>
      <w:r>
        <w:tab/>
        <w:t xml:space="preserve">om </w:t>
      </w:r>
      <w:hyperlink r:id="rId644"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74B2A58E" w14:textId="77777777" w:rsidR="004A06DC" w:rsidRDefault="004A06DC" w:rsidP="004A06DC">
      <w:pPr>
        <w:pStyle w:val="AmdtsEntryHd"/>
      </w:pPr>
      <w:r>
        <w:t>Modification of Act, ch 14—</w:t>
      </w:r>
      <w:r w:rsidR="00F85A0A">
        <w:t xml:space="preserve">Act, s </w:t>
      </w:r>
      <w:r>
        <w:t>501 (2)</w:t>
      </w:r>
    </w:p>
    <w:p w14:paraId="048639EB" w14:textId="64A69F18" w:rsidR="004A06DC" w:rsidRDefault="004A06DC" w:rsidP="004A2C83">
      <w:pPr>
        <w:pStyle w:val="AmdtsEntries"/>
        <w:keepNext/>
      </w:pPr>
      <w:r>
        <w:t>s 1100</w:t>
      </w:r>
      <w:r>
        <w:tab/>
        <w:t xml:space="preserve">ins </w:t>
      </w:r>
      <w:hyperlink r:id="rId645"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C688D44" w14:textId="673253D4" w:rsidR="007F71D5" w:rsidRDefault="007F71D5" w:rsidP="007F71D5">
      <w:pPr>
        <w:pStyle w:val="AmdtsEntries"/>
      </w:pPr>
      <w:r>
        <w:tab/>
        <w:t xml:space="preserve">om </w:t>
      </w:r>
      <w:hyperlink r:id="rId646"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2003994" w14:textId="77777777" w:rsidR="00B34552" w:rsidRDefault="00B34552" w:rsidP="00B34552">
      <w:pPr>
        <w:pStyle w:val="AmdtsEntryHd"/>
      </w:pPr>
      <w:r>
        <w:t>Expiry—ch 31</w:t>
      </w:r>
    </w:p>
    <w:p w14:paraId="1DADAE5F" w14:textId="10C6CC60" w:rsidR="00B34552" w:rsidRDefault="00B34552" w:rsidP="00B34552">
      <w:pPr>
        <w:pStyle w:val="AmdtsEntries"/>
      </w:pPr>
      <w:r>
        <w:t>s 1110</w:t>
      </w:r>
      <w:r>
        <w:tab/>
        <w:t xml:space="preserve">ins </w:t>
      </w:r>
      <w:hyperlink r:id="rId64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B07308E" w14:textId="359B48FB" w:rsidR="007F71D5" w:rsidRDefault="007F71D5" w:rsidP="007F71D5">
      <w:pPr>
        <w:pStyle w:val="AmdtsEntries"/>
      </w:pPr>
      <w:r>
        <w:tab/>
        <w:t xml:space="preserve">om </w:t>
      </w:r>
      <w:hyperlink r:id="rId648"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DDE7A59" w14:textId="77777777" w:rsidR="00F738FD" w:rsidRDefault="00A85EDF" w:rsidP="00594380">
      <w:pPr>
        <w:pStyle w:val="AmdtsEntryHd"/>
        <w:rPr>
          <w:rStyle w:val="CharPartText"/>
        </w:rPr>
      </w:pPr>
      <w:r w:rsidRPr="003D7255">
        <w:t>Dentists, dental hygienists, dental therapists and oral health therapists</w:t>
      </w:r>
    </w:p>
    <w:p w14:paraId="6B087C19" w14:textId="214B9150" w:rsidR="00A85EDF" w:rsidRPr="00A85EDF" w:rsidRDefault="00A85EDF" w:rsidP="00ED2F4B">
      <w:pPr>
        <w:pStyle w:val="AmdtsEntries"/>
        <w:keepNext/>
      </w:pPr>
      <w:r>
        <w:t>sch 1 pt 1.2 hdg</w:t>
      </w:r>
      <w:r>
        <w:tab/>
        <w:t xml:space="preserve">sub </w:t>
      </w:r>
      <w:hyperlink r:id="rId649" w:tooltip="Medicines, Poisons and Therapeutic Goods Amendment Regulation 2015 (No 2)" w:history="1">
        <w:r>
          <w:rPr>
            <w:rStyle w:val="charCitHyperlinkAbbrev"/>
          </w:rPr>
          <w:t>SL2015</w:t>
        </w:r>
        <w:r>
          <w:rPr>
            <w:rStyle w:val="charCitHyperlinkAbbrev"/>
          </w:rPr>
          <w:noBreakHyphen/>
          <w:t>36</w:t>
        </w:r>
      </w:hyperlink>
      <w:r>
        <w:t xml:space="preserve"> s 4</w:t>
      </w:r>
    </w:p>
    <w:p w14:paraId="3F8DCE22" w14:textId="3DC02498" w:rsidR="00F738FD" w:rsidRPr="00E948B5" w:rsidRDefault="00F738FD" w:rsidP="00F738FD">
      <w:pPr>
        <w:pStyle w:val="AmdtsEntries"/>
      </w:pPr>
      <w:r>
        <w:t>sch 1 pt 1.2</w:t>
      </w:r>
      <w:r>
        <w:tab/>
      </w:r>
      <w:r w:rsidRPr="005770FE">
        <w:t xml:space="preserve">am </w:t>
      </w:r>
      <w:hyperlink r:id="rId65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51"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14:paraId="3E29BC5A" w14:textId="77777777" w:rsidR="00000D96" w:rsidRDefault="00BE02A1" w:rsidP="00000D96">
      <w:pPr>
        <w:pStyle w:val="AmdtsEntryHd"/>
        <w:rPr>
          <w:rStyle w:val="CharPartText"/>
        </w:rPr>
      </w:pPr>
      <w:r>
        <w:rPr>
          <w:rStyle w:val="CharPartText"/>
        </w:rPr>
        <w:t>Doctors</w:t>
      </w:r>
    </w:p>
    <w:p w14:paraId="622BA5E8" w14:textId="0F48B1C4" w:rsidR="00000D96" w:rsidRPr="00E948B5" w:rsidRDefault="00000D96" w:rsidP="00000D96">
      <w:pPr>
        <w:pStyle w:val="AmdtsEntries"/>
      </w:pPr>
      <w:r>
        <w:t>sch 1 pt 1.3</w:t>
      </w:r>
      <w:r>
        <w:tab/>
      </w:r>
      <w:r w:rsidRPr="005770FE">
        <w:t xml:space="preserve">am </w:t>
      </w:r>
      <w:hyperlink r:id="rId65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14:paraId="3F888D9F" w14:textId="77777777" w:rsidR="00941256" w:rsidRPr="005770FE" w:rsidRDefault="00EC7B4E" w:rsidP="00594380">
      <w:pPr>
        <w:pStyle w:val="AmdtsEntryHd"/>
      </w:pPr>
      <w:r w:rsidRPr="00743DAB">
        <w:t>Health practitioners at institutions</w:t>
      </w:r>
    </w:p>
    <w:p w14:paraId="74ADEC84" w14:textId="72D857CF" w:rsidR="00EC7B4E" w:rsidRDefault="00EC7B4E" w:rsidP="00941256">
      <w:pPr>
        <w:pStyle w:val="AmdtsEntries"/>
      </w:pPr>
      <w:r>
        <w:t>sch 1 pt 1.4 hdg</w:t>
      </w:r>
      <w:r>
        <w:tab/>
        <w:t xml:space="preserve">sub </w:t>
      </w:r>
      <w:hyperlink r:id="rId653" w:anchor="history" w:tooltip="Veterinary Surgeons Act 2015" w:history="1">
        <w:r w:rsidR="00725AAB">
          <w:rPr>
            <w:rStyle w:val="charCitHyperlinkAbbrev"/>
          </w:rPr>
          <w:t>A2015</w:t>
        </w:r>
        <w:r w:rsidR="00725AAB">
          <w:rPr>
            <w:rStyle w:val="charCitHyperlinkAbbrev"/>
          </w:rPr>
          <w:noBreakHyphen/>
          <w:t>29</w:t>
        </w:r>
      </w:hyperlink>
      <w:r>
        <w:t xml:space="preserve"> amdt 2.83</w:t>
      </w:r>
    </w:p>
    <w:p w14:paraId="4F578966" w14:textId="70AD9576" w:rsidR="00941256" w:rsidRDefault="00941256" w:rsidP="00941256">
      <w:pPr>
        <w:pStyle w:val="AmdtsEntries"/>
      </w:pPr>
      <w:r w:rsidRPr="005770FE">
        <w:t>sch 1 pt 1.4</w:t>
      </w:r>
      <w:r w:rsidRPr="005770FE">
        <w:tab/>
        <w:t xml:space="preserve">sub </w:t>
      </w:r>
      <w:hyperlink r:id="rId65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14:paraId="6C3EFB39" w14:textId="4E4BB40C" w:rsidR="00A05BED" w:rsidRPr="005770FE" w:rsidRDefault="00A05BED" w:rsidP="00941256">
      <w:pPr>
        <w:pStyle w:val="AmdtsEntries"/>
      </w:pPr>
      <w:r>
        <w:tab/>
        <w:t xml:space="preserve">am </w:t>
      </w:r>
      <w:hyperlink r:id="rId655" w:anchor="history" w:tooltip="Veterinary Surgeons Act 2015" w:history="1">
        <w:r w:rsidR="00725AAB">
          <w:rPr>
            <w:rStyle w:val="charCitHyperlinkAbbrev"/>
          </w:rPr>
          <w:t>A2015</w:t>
        </w:r>
        <w:r w:rsidR="00725AAB">
          <w:rPr>
            <w:rStyle w:val="charCitHyperlinkAbbrev"/>
          </w:rPr>
          <w:noBreakHyphen/>
          <w:t>29</w:t>
        </w:r>
      </w:hyperlink>
      <w:r>
        <w:t xml:space="preserve"> amdt 2.84</w:t>
      </w:r>
    </w:p>
    <w:p w14:paraId="4738AC7F" w14:textId="77777777" w:rsidR="008D44C4" w:rsidRDefault="008D44C4" w:rsidP="00594380">
      <w:pPr>
        <w:pStyle w:val="AmdtsEntryHd"/>
        <w:rPr>
          <w:rStyle w:val="CharPartText"/>
        </w:rPr>
      </w:pPr>
      <w:r w:rsidRPr="008D7B2A">
        <w:t>Medical radiation practitioners</w:t>
      </w:r>
    </w:p>
    <w:p w14:paraId="643E6877" w14:textId="494704A7" w:rsidR="008D44C4" w:rsidRPr="008D44C4" w:rsidRDefault="008D44C4" w:rsidP="008D44C4">
      <w:pPr>
        <w:pStyle w:val="AmdtsEntries"/>
      </w:pPr>
      <w:r>
        <w:t>sch 1 pt 1.4A</w:t>
      </w:r>
      <w:r>
        <w:tab/>
        <w:t xml:space="preserve">ins </w:t>
      </w:r>
      <w:hyperlink r:id="rId656" w:tooltip="Medicines, Poisons and Therapeutic Goods Amendment Regulation 2020 (No 5)" w:history="1">
        <w:r>
          <w:rPr>
            <w:rStyle w:val="charCitHyperlinkAbbrev"/>
          </w:rPr>
          <w:t>SL2020</w:t>
        </w:r>
        <w:r>
          <w:rPr>
            <w:rStyle w:val="charCitHyperlinkAbbrev"/>
          </w:rPr>
          <w:noBreakHyphen/>
          <w:t>39</w:t>
        </w:r>
      </w:hyperlink>
      <w:r>
        <w:t xml:space="preserve"> s 12</w:t>
      </w:r>
    </w:p>
    <w:p w14:paraId="493A7F63" w14:textId="77777777" w:rsidR="00000D96" w:rsidRDefault="00BE02A1" w:rsidP="00594380">
      <w:pPr>
        <w:pStyle w:val="AmdtsEntryHd"/>
        <w:rPr>
          <w:rStyle w:val="CharPartText"/>
        </w:rPr>
      </w:pPr>
      <w:r>
        <w:rPr>
          <w:rStyle w:val="CharPartText"/>
        </w:rPr>
        <w:t>Midwives</w:t>
      </w:r>
    </w:p>
    <w:p w14:paraId="6435D0DB" w14:textId="1C821798" w:rsidR="00000D96" w:rsidRPr="00E948B5" w:rsidRDefault="00000D96" w:rsidP="00000D96">
      <w:pPr>
        <w:pStyle w:val="AmdtsEntries"/>
      </w:pPr>
      <w:r>
        <w:t>sch 1 pt 1.5</w:t>
      </w:r>
      <w:r>
        <w:tab/>
      </w:r>
      <w:r w:rsidRPr="005770FE">
        <w:t xml:space="preserve">am </w:t>
      </w:r>
      <w:hyperlink r:id="rId65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5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59" w:anchor="history" w:tooltip="Veterinary Surgeons Act 2015" w:history="1">
        <w:r w:rsidR="00725AAB">
          <w:rPr>
            <w:rStyle w:val="charCitHyperlinkAbbrev"/>
          </w:rPr>
          <w:t>A2015</w:t>
        </w:r>
        <w:r w:rsidR="00725AAB">
          <w:rPr>
            <w:rStyle w:val="charCitHyperlinkAbbrev"/>
          </w:rPr>
          <w:noBreakHyphen/>
          <w:t>29</w:t>
        </w:r>
      </w:hyperlink>
      <w:r w:rsidR="00A05BED">
        <w:t xml:space="preserve"> amd</w:t>
      </w:r>
      <w:r w:rsidR="002172E7">
        <w:t>t </w:t>
      </w:r>
      <w:r w:rsidR="00A05BED">
        <w:t>2.85</w:t>
      </w:r>
    </w:p>
    <w:p w14:paraId="7F9A3DDE" w14:textId="77777777" w:rsidR="00000D96" w:rsidRDefault="00000D96" w:rsidP="00000D96">
      <w:pPr>
        <w:pStyle w:val="AmdtsEntryHd"/>
        <w:rPr>
          <w:rStyle w:val="CharPartText"/>
        </w:rPr>
      </w:pPr>
      <w:r>
        <w:rPr>
          <w:rStyle w:val="CharPartText"/>
        </w:rPr>
        <w:t>Nurses</w:t>
      </w:r>
    </w:p>
    <w:p w14:paraId="5B446575" w14:textId="5AE1C447" w:rsidR="00000D96" w:rsidRPr="00E948B5" w:rsidRDefault="00000D96" w:rsidP="00000D96">
      <w:pPr>
        <w:pStyle w:val="AmdtsEntries"/>
      </w:pPr>
      <w:r>
        <w:t>sch 1 pt 1.6</w:t>
      </w:r>
      <w:r>
        <w:tab/>
      </w:r>
      <w:r w:rsidRPr="00ED3AB5">
        <w:t xml:space="preserve">am </w:t>
      </w:r>
      <w:hyperlink r:id="rId66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6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62"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63"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14:paraId="69F5246D" w14:textId="77777777" w:rsidR="00000D96" w:rsidRDefault="00000D96" w:rsidP="00000D96">
      <w:pPr>
        <w:pStyle w:val="AmdtsEntryHd"/>
        <w:rPr>
          <w:rStyle w:val="CharPartText"/>
        </w:rPr>
      </w:pPr>
      <w:r w:rsidRPr="00DE3A7B">
        <w:rPr>
          <w:rStyle w:val="CharPartText"/>
        </w:rPr>
        <w:t>Opioid dependency treatment centres operated by Territory</w:t>
      </w:r>
    </w:p>
    <w:p w14:paraId="7C834B27" w14:textId="2233C976" w:rsidR="00000D96" w:rsidRPr="00E948B5" w:rsidRDefault="00000D96" w:rsidP="00000D96">
      <w:pPr>
        <w:pStyle w:val="AmdtsEntries"/>
      </w:pPr>
      <w:r>
        <w:t>sch 1 pt 1.7</w:t>
      </w:r>
      <w:r>
        <w:tab/>
      </w:r>
      <w:r w:rsidRPr="005770FE">
        <w:t xml:space="preserve">am </w:t>
      </w:r>
      <w:hyperlink r:id="rId66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14:paraId="53E7040A" w14:textId="77777777" w:rsidR="00941256" w:rsidRDefault="00941256" w:rsidP="00594380">
      <w:pPr>
        <w:pStyle w:val="AmdtsEntryHd"/>
        <w:rPr>
          <w:rStyle w:val="CharPartText"/>
        </w:rPr>
      </w:pPr>
      <w:r w:rsidRPr="00DE3A7B">
        <w:rPr>
          <w:rStyle w:val="CharPartText"/>
        </w:rPr>
        <w:t>Optometrists</w:t>
      </w:r>
    </w:p>
    <w:p w14:paraId="6092CA9F" w14:textId="7D47E43E" w:rsidR="00981BB4" w:rsidRPr="00C0138B" w:rsidRDefault="00941256" w:rsidP="00981BB4">
      <w:pPr>
        <w:pStyle w:val="AmdtsEntries"/>
      </w:pPr>
      <w:r>
        <w:t>sch 1 pt 1.8</w:t>
      </w:r>
      <w:r>
        <w:tab/>
      </w:r>
      <w:r w:rsidRPr="005770FE">
        <w:t xml:space="preserve">am </w:t>
      </w:r>
      <w:hyperlink r:id="rId66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66"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67"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14:paraId="7A74318A" w14:textId="77777777" w:rsidR="00000D96" w:rsidRDefault="00000D96" w:rsidP="00000D96">
      <w:pPr>
        <w:pStyle w:val="AmdtsEntryHd"/>
        <w:rPr>
          <w:rStyle w:val="CharPartText"/>
        </w:rPr>
      </w:pPr>
      <w:r w:rsidRPr="00DE3A7B">
        <w:rPr>
          <w:rStyle w:val="CharPartText"/>
        </w:rPr>
        <w:t>Residential care facilities</w:t>
      </w:r>
    </w:p>
    <w:p w14:paraId="569D7E08" w14:textId="4A0C094C" w:rsidR="00000D96" w:rsidRPr="00E948B5" w:rsidRDefault="00000D96" w:rsidP="00000D96">
      <w:pPr>
        <w:pStyle w:val="AmdtsEntries"/>
      </w:pPr>
      <w:r>
        <w:t>sch 1 pt 1.11</w:t>
      </w:r>
      <w:r>
        <w:tab/>
      </w:r>
      <w:r w:rsidR="0026757C" w:rsidRPr="005770FE">
        <w:t xml:space="preserve">am </w:t>
      </w:r>
      <w:hyperlink r:id="rId66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p>
    <w:p w14:paraId="72F8DF55" w14:textId="77777777" w:rsidR="00FB6B11" w:rsidRDefault="00FB6B11" w:rsidP="00594380">
      <w:pPr>
        <w:pStyle w:val="AmdtsEntryHd"/>
      </w:pPr>
      <w:r w:rsidRPr="00A755A2">
        <w:t>Veterinary practitioners and employees</w:t>
      </w:r>
    </w:p>
    <w:p w14:paraId="509CA555" w14:textId="4ACD7C4E" w:rsidR="00FB6B11" w:rsidRDefault="00FB6B11" w:rsidP="00FB6B11">
      <w:pPr>
        <w:pStyle w:val="AmdtsEntries"/>
      </w:pPr>
      <w:r>
        <w:t>sch 1 pt 1.13</w:t>
      </w:r>
      <w:r>
        <w:tab/>
        <w:t xml:space="preserve">sub </w:t>
      </w:r>
      <w:hyperlink r:id="rId669"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3.47</w:t>
      </w:r>
    </w:p>
    <w:p w14:paraId="247F859F" w14:textId="77777777" w:rsidR="00941256" w:rsidRDefault="00D17FF5" w:rsidP="00594380">
      <w:pPr>
        <w:pStyle w:val="AmdtsEntryHd"/>
        <w:rPr>
          <w:rStyle w:val="CharChapText"/>
        </w:rPr>
      </w:pPr>
      <w:r w:rsidRPr="00DE3A7B">
        <w:rPr>
          <w:rStyle w:val="CharChapText"/>
        </w:rPr>
        <w:lastRenderedPageBreak/>
        <w:t>Optometry medicines</w:t>
      </w:r>
    </w:p>
    <w:p w14:paraId="4B35F323" w14:textId="4826920E" w:rsidR="00D17FF5" w:rsidRDefault="00D17FF5" w:rsidP="00D17FF5">
      <w:pPr>
        <w:pStyle w:val="AmdtsEntries"/>
      </w:pPr>
      <w:r>
        <w:t>sch 2</w:t>
      </w:r>
      <w:r>
        <w:tab/>
      </w:r>
      <w:r w:rsidRPr="005770FE">
        <w:t xml:space="preserve">am </w:t>
      </w:r>
      <w:hyperlink r:id="rId67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14:paraId="6FBD5F67" w14:textId="0ABDF523" w:rsidR="008F0BA1" w:rsidRDefault="008F0BA1" w:rsidP="00D17FF5">
      <w:pPr>
        <w:pStyle w:val="AmdtsEntries"/>
      </w:pPr>
      <w:r>
        <w:tab/>
        <w:t xml:space="preserve">om </w:t>
      </w:r>
      <w:hyperlink r:id="rId671"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14:paraId="4F01DC84" w14:textId="77777777" w:rsidR="005936DE" w:rsidRDefault="00A71DAB" w:rsidP="00655757">
      <w:pPr>
        <w:pStyle w:val="AmdtsEntryHd"/>
      </w:pPr>
      <w:r>
        <w:t>ACT listed</w:t>
      </w:r>
      <w:r w:rsidR="009E33C5">
        <w:t xml:space="preserve"> appendix D medicines—standing approvals</w:t>
      </w:r>
    </w:p>
    <w:p w14:paraId="15759596" w14:textId="3471EF38" w:rsidR="00AA5F92" w:rsidRPr="00F4355E" w:rsidRDefault="00AA5F92" w:rsidP="00655757">
      <w:pPr>
        <w:pStyle w:val="AmdtsEntries"/>
        <w:keepNext/>
      </w:pPr>
      <w:r>
        <w:t>sch 3 hdg</w:t>
      </w:r>
      <w:r>
        <w:tab/>
      </w:r>
      <w:r w:rsidR="00F4355E">
        <w:t xml:space="preserve">sub </w:t>
      </w:r>
      <w:hyperlink r:id="rId672" w:tooltip="Medicines, Poisons and Therapeutic Goods Amendment Regulation 2019 (No 1)" w:history="1">
        <w:r>
          <w:rPr>
            <w:rStyle w:val="charCitHyperlinkAbbrev"/>
          </w:rPr>
          <w:t>SL2019</w:t>
        </w:r>
        <w:r>
          <w:rPr>
            <w:rStyle w:val="charCitHyperlinkAbbrev"/>
          </w:rPr>
          <w:noBreakHyphen/>
          <w:t>23</w:t>
        </w:r>
      </w:hyperlink>
      <w:r w:rsidR="00F4355E">
        <w:t xml:space="preserve"> s 27</w:t>
      </w:r>
    </w:p>
    <w:p w14:paraId="5AF868F7" w14:textId="49BA8F96" w:rsidR="00AA5F92" w:rsidRPr="00DE5FA8" w:rsidRDefault="005936DE" w:rsidP="005936DE">
      <w:pPr>
        <w:pStyle w:val="AmdtsEntries"/>
      </w:pPr>
      <w:r>
        <w:t>sch 3</w:t>
      </w:r>
      <w:r>
        <w:tab/>
        <w:t xml:space="preserve">am </w:t>
      </w:r>
      <w:hyperlink r:id="rId67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674"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675"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676" w:anchor="history" w:tooltip="Mental Health Act 2015" w:history="1">
        <w:r w:rsidR="00A46EAC">
          <w:rPr>
            <w:rStyle w:val="charCitHyperlinkAbbrev"/>
          </w:rPr>
          <w:t>A2015</w:t>
        </w:r>
        <w:r w:rsidR="00A46EAC">
          <w:rPr>
            <w:rStyle w:val="charCitHyperlinkAbbrev"/>
          </w:rPr>
          <w:noBreakHyphen/>
          <w:t>38</w:t>
        </w:r>
      </w:hyperlink>
      <w:r w:rsidR="00A46EAC">
        <w:t xml:space="preserve"> amdt 2.80</w:t>
      </w:r>
      <w:r w:rsidR="00F4355E">
        <w:t xml:space="preserve">; </w:t>
      </w:r>
      <w:hyperlink r:id="rId677" w:tooltip="Medicines, Poisons and Therapeutic Goods Amendment Regulation 2019 (No 1)" w:history="1">
        <w:r w:rsidR="00B31650">
          <w:rPr>
            <w:rStyle w:val="charCitHyperlinkAbbrev"/>
          </w:rPr>
          <w:t>SL2019</w:t>
        </w:r>
        <w:r w:rsidR="00B31650">
          <w:rPr>
            <w:rStyle w:val="charCitHyperlinkAbbrev"/>
          </w:rPr>
          <w:noBreakHyphen/>
          <w:t>23</w:t>
        </w:r>
      </w:hyperlink>
      <w:r w:rsidR="00F4355E">
        <w:t xml:space="preserve"> s 28, s 29</w:t>
      </w:r>
      <w:r w:rsidR="00DE5FA8">
        <w:t xml:space="preserve">; </w:t>
      </w:r>
      <w:hyperlink r:id="rId678" w:anchor="history" w:tooltip="COVID-19 Emergency Response Act 2020" w:history="1">
        <w:r w:rsidR="00DE5FA8">
          <w:rPr>
            <w:rStyle w:val="charCitHyperlinkAbbrev"/>
          </w:rPr>
          <w:t>A2020</w:t>
        </w:r>
        <w:r w:rsidR="00DE5FA8">
          <w:rPr>
            <w:rStyle w:val="charCitHyperlinkAbbrev"/>
          </w:rPr>
          <w:noBreakHyphen/>
          <w:t>11</w:t>
        </w:r>
      </w:hyperlink>
      <w:r w:rsidR="00DE5FA8">
        <w:t xml:space="preserve"> amdt 1.60</w:t>
      </w:r>
    </w:p>
    <w:p w14:paraId="06DFC4E5" w14:textId="77777777" w:rsidR="00594380" w:rsidRDefault="00594380" w:rsidP="00594380">
      <w:pPr>
        <w:pStyle w:val="AmdtsEntryHd"/>
      </w:pPr>
      <w:r>
        <w:rPr>
          <w:rStyle w:val="CharChapText"/>
        </w:rPr>
        <w:t>Health Professionals Regulation 2004</w:t>
      </w:r>
    </w:p>
    <w:p w14:paraId="51912DA7" w14:textId="77777777" w:rsidR="00594380" w:rsidRDefault="00594380" w:rsidP="00594380">
      <w:pPr>
        <w:pStyle w:val="AmdtsEntries"/>
      </w:pPr>
      <w:r>
        <w:t>sch 6</w:t>
      </w:r>
      <w:r>
        <w:tab/>
        <w:t>om LA s 89 (3)</w:t>
      </w:r>
    </w:p>
    <w:p w14:paraId="49913CCE" w14:textId="77777777" w:rsidR="00C70A86" w:rsidRDefault="00C70A86" w:rsidP="00C70A86">
      <w:pPr>
        <w:pStyle w:val="AmdtsEntryHd"/>
      </w:pPr>
      <w:r>
        <w:t>Modification—Crimes Act 1900</w:t>
      </w:r>
    </w:p>
    <w:p w14:paraId="63D67C35" w14:textId="152351C0" w:rsidR="00C70A86" w:rsidRPr="00C70A86" w:rsidRDefault="00C70A86" w:rsidP="00C70A86">
      <w:pPr>
        <w:pStyle w:val="AmdtsEntries"/>
      </w:pPr>
      <w:r>
        <w:t>sch 10</w:t>
      </w:r>
      <w:r>
        <w:tab/>
        <w:t xml:space="preserve">ins </w:t>
      </w:r>
      <w:hyperlink r:id="rId679"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14:paraId="3667E122" w14:textId="0703E794" w:rsidR="007F71D5" w:rsidRDefault="007F71D5" w:rsidP="007F71D5">
      <w:pPr>
        <w:pStyle w:val="AmdtsEntries"/>
      </w:pPr>
      <w:r>
        <w:tab/>
        <w:t xml:space="preserve">om </w:t>
      </w:r>
      <w:hyperlink r:id="rId680"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14:paraId="4A34B410" w14:textId="77777777" w:rsidR="00C70A86" w:rsidRDefault="00C70A86" w:rsidP="001C7AAF">
      <w:pPr>
        <w:pStyle w:val="AmdtsEntryHd"/>
      </w:pPr>
      <w:r>
        <w:t>Dictionary</w:t>
      </w:r>
    </w:p>
    <w:p w14:paraId="62EC9411" w14:textId="4F681EC7" w:rsidR="00B31650" w:rsidRPr="00226ABA" w:rsidRDefault="00B23B05" w:rsidP="001C7AAF">
      <w:pPr>
        <w:pStyle w:val="AmdtsEntries"/>
        <w:keepNext/>
      </w:pPr>
      <w:r>
        <w:t>dict</w:t>
      </w:r>
      <w:r w:rsidR="00C70A86">
        <w:tab/>
        <w:t xml:space="preserve">am </w:t>
      </w:r>
      <w:hyperlink r:id="rId68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682"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68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684"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685"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r w:rsidR="00226ABA">
        <w:t xml:space="preserve">; </w:t>
      </w:r>
      <w:hyperlink r:id="rId686" w:tooltip="Medicines, Poisons and Therapeutic Goods Amendment Regulation 2019 (No 1)" w:history="1">
        <w:r w:rsidR="00B31650">
          <w:rPr>
            <w:rStyle w:val="charCitHyperlinkAbbrev"/>
          </w:rPr>
          <w:t>SL2019</w:t>
        </w:r>
        <w:r w:rsidR="00B31650">
          <w:rPr>
            <w:rStyle w:val="charCitHyperlinkAbbrev"/>
          </w:rPr>
          <w:noBreakHyphen/>
          <w:t>23</w:t>
        </w:r>
      </w:hyperlink>
      <w:r w:rsidR="00226ABA">
        <w:t xml:space="preserve"> s 30</w:t>
      </w:r>
      <w:r w:rsidR="00F63B24">
        <w:t xml:space="preserve">; </w:t>
      </w:r>
      <w:hyperlink r:id="rId687" w:tooltip="Medicines, Poisons and Therapeutic Goods Amendment Regulation 2020 (No 3)" w:history="1">
        <w:r w:rsidR="00F63B24">
          <w:rPr>
            <w:rStyle w:val="charCitHyperlinkAbbrev"/>
          </w:rPr>
          <w:t>SL2020</w:t>
        </w:r>
        <w:r w:rsidR="00F63B24">
          <w:rPr>
            <w:rStyle w:val="charCitHyperlinkAbbrev"/>
          </w:rPr>
          <w:noBreakHyphen/>
          <w:t>24</w:t>
        </w:r>
      </w:hyperlink>
      <w:r w:rsidR="00F63B24">
        <w:t xml:space="preserve"> s 6</w:t>
      </w:r>
    </w:p>
    <w:p w14:paraId="28F92A3E" w14:textId="6871A743" w:rsidR="00D20944" w:rsidRDefault="00AE524B" w:rsidP="001C7AAF">
      <w:pPr>
        <w:pStyle w:val="AmdtsEntries"/>
        <w:keepNext/>
      </w:pPr>
      <w:r>
        <w:tab/>
      </w:r>
      <w:r w:rsidR="00D20944">
        <w:t xml:space="preserve">def </w:t>
      </w:r>
      <w:r w:rsidR="00D20944" w:rsidRPr="00870C56">
        <w:rPr>
          <w:rStyle w:val="charBoldItals"/>
        </w:rPr>
        <w:t>ACT listed appendix D medicine</w:t>
      </w:r>
      <w:r w:rsidR="00D20944">
        <w:t xml:space="preserve"> ins </w:t>
      </w:r>
      <w:hyperlink r:id="rId688" w:tooltip="Medicines, Poisons and Therapeutic Goods Amendment Regulation 2019 (No 1)" w:history="1">
        <w:r w:rsidR="00D20944">
          <w:rPr>
            <w:rStyle w:val="charCitHyperlinkAbbrev"/>
          </w:rPr>
          <w:t>SL2019</w:t>
        </w:r>
        <w:r w:rsidR="00D20944">
          <w:rPr>
            <w:rStyle w:val="charCitHyperlinkAbbrev"/>
          </w:rPr>
          <w:noBreakHyphen/>
          <w:t>23</w:t>
        </w:r>
      </w:hyperlink>
      <w:r w:rsidR="00D20944">
        <w:t xml:space="preserve"> s 31</w:t>
      </w:r>
    </w:p>
    <w:p w14:paraId="79D64CBC" w14:textId="6B2AA68E" w:rsidR="00D20944" w:rsidRDefault="00D20944" w:rsidP="00D20944">
      <w:pPr>
        <w:pStyle w:val="AmdtsEntries"/>
        <w:keepNext/>
      </w:pPr>
      <w:r>
        <w:tab/>
        <w:t xml:space="preserve">def </w:t>
      </w:r>
      <w:r w:rsidRPr="00870C56">
        <w:rPr>
          <w:rStyle w:val="charBoldItals"/>
        </w:rPr>
        <w:t>appendix D medicine</w:t>
      </w:r>
      <w:r>
        <w:t xml:space="preserve"> ins </w:t>
      </w:r>
      <w:hyperlink r:id="rId689" w:tooltip="Medicines, Poisons and Therapeutic Goods Amendment Regulation 2019 (No 1)" w:history="1">
        <w:r>
          <w:rPr>
            <w:rStyle w:val="charCitHyperlinkAbbrev"/>
          </w:rPr>
          <w:t>SL2019</w:t>
        </w:r>
        <w:r>
          <w:rPr>
            <w:rStyle w:val="charCitHyperlinkAbbrev"/>
          </w:rPr>
          <w:noBreakHyphen/>
          <w:t>23</w:t>
        </w:r>
      </w:hyperlink>
      <w:r>
        <w:t xml:space="preserve"> s 31</w:t>
      </w:r>
    </w:p>
    <w:p w14:paraId="2D4ABBB0" w14:textId="5E448108" w:rsidR="009549FF" w:rsidRPr="009549FF" w:rsidRDefault="00D20944" w:rsidP="001C7AAF">
      <w:pPr>
        <w:pStyle w:val="AmdtsEntries"/>
        <w:keepNext/>
      </w:pPr>
      <w:r>
        <w:tab/>
      </w:r>
      <w:r w:rsidR="009549FF">
        <w:t xml:space="preserve">def </w:t>
      </w:r>
      <w:r w:rsidR="009549FF">
        <w:rPr>
          <w:rStyle w:val="charBoldItals"/>
        </w:rPr>
        <w:t>approved pharmacist</w:t>
      </w:r>
      <w:r w:rsidR="009549FF">
        <w:t xml:space="preserve"> ins </w:t>
      </w:r>
      <w:hyperlink r:id="rId690" w:tooltip="Medicines, Poisons and Therapeutic Goods Amendment Regulation 2013 (No 2)" w:history="1">
        <w:r w:rsidR="009549FF">
          <w:rPr>
            <w:rStyle w:val="charCitHyperlinkAbbrev"/>
          </w:rPr>
          <w:t>SL2013–28</w:t>
        </w:r>
      </w:hyperlink>
      <w:r w:rsidR="009549FF">
        <w:t xml:space="preserve"> s 18</w:t>
      </w:r>
    </w:p>
    <w:p w14:paraId="270F1E4A" w14:textId="0516FC08"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691"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14:paraId="0A09BE13" w14:textId="5DCF7680"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692" w:tooltip="Medicines, Poisons and Therapeutic Goods Amendment Regulation 2014 (No 1)" w:history="1">
        <w:r>
          <w:rPr>
            <w:rStyle w:val="charCitHyperlinkAbbrev"/>
          </w:rPr>
          <w:t>SL2014</w:t>
        </w:r>
        <w:r>
          <w:rPr>
            <w:rStyle w:val="charCitHyperlinkAbbrev"/>
          </w:rPr>
          <w:noBreakHyphen/>
          <w:t>23</w:t>
        </w:r>
      </w:hyperlink>
      <w:r>
        <w:t xml:space="preserve"> s 13</w:t>
      </w:r>
    </w:p>
    <w:p w14:paraId="32CD936E" w14:textId="7B020428" w:rsidR="00B97DC4" w:rsidRDefault="00B97DC4" w:rsidP="00ED0F51">
      <w:pPr>
        <w:pStyle w:val="AmdtsEntries"/>
      </w:pPr>
      <w:r>
        <w:tab/>
        <w:t xml:space="preserve">def </w:t>
      </w:r>
      <w:r>
        <w:rPr>
          <w:rStyle w:val="charBoldItals"/>
        </w:rPr>
        <w:t xml:space="preserve">authorised midwife </w:t>
      </w:r>
      <w:r>
        <w:t xml:space="preserve">ins </w:t>
      </w:r>
      <w:hyperlink r:id="rId69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139DA31A" w14:textId="50C242AA" w:rsidR="007F231F" w:rsidRPr="007F231F" w:rsidRDefault="007F231F" w:rsidP="00ED0F51">
      <w:pPr>
        <w:pStyle w:val="AmdtsEntries"/>
      </w:pPr>
      <w:r>
        <w:tab/>
        <w:t xml:space="preserve">def </w:t>
      </w:r>
      <w:r>
        <w:rPr>
          <w:rStyle w:val="charBoldItals"/>
        </w:rPr>
        <w:t xml:space="preserve">chief pharmacist </w:t>
      </w:r>
      <w:r>
        <w:t xml:space="preserve">reloc from </w:t>
      </w:r>
      <w:hyperlink r:id="rId694" w:tooltip="A2008-26" w:history="1">
        <w:r w:rsidR="00D50253" w:rsidRPr="00D50253">
          <w:rPr>
            <w:rStyle w:val="charCitHyperlinkAbbrev"/>
          </w:rPr>
          <w:t>Medicines, Poisons and Therapeutic Goods Act 2008</w:t>
        </w:r>
      </w:hyperlink>
      <w:r>
        <w:t xml:space="preserve"> dict by </w:t>
      </w:r>
      <w:hyperlink r:id="rId695" w:tooltip="Statute Law Amendment Act 2013 (No 2)" w:history="1">
        <w:r w:rsidR="00144DBC">
          <w:rPr>
            <w:rStyle w:val="charCitHyperlinkAbbrev"/>
          </w:rPr>
          <w:t>A2013</w:t>
        </w:r>
        <w:r w:rsidR="00144DBC">
          <w:rPr>
            <w:rStyle w:val="charCitHyperlinkAbbrev"/>
          </w:rPr>
          <w:noBreakHyphen/>
          <w:t>44</w:t>
        </w:r>
      </w:hyperlink>
      <w:r>
        <w:t xml:space="preserve"> amdt 3.110</w:t>
      </w:r>
    </w:p>
    <w:p w14:paraId="2186E281" w14:textId="47846400" w:rsidR="00C03541" w:rsidRDefault="00C03541" w:rsidP="00ED0F51">
      <w:pPr>
        <w:pStyle w:val="AmdtsEntries"/>
      </w:pPr>
      <w:r>
        <w:tab/>
        <w:t xml:space="preserve">def </w:t>
      </w:r>
      <w:r w:rsidRPr="00C03541">
        <w:rPr>
          <w:rStyle w:val="charBoldItals"/>
        </w:rPr>
        <w:t>complying purchase order</w:t>
      </w:r>
      <w:r>
        <w:t xml:space="preserve"> am </w:t>
      </w:r>
      <w:hyperlink r:id="rId696" w:tooltip="Statute Law Amendment Act 2015 (No 2)" w:history="1">
        <w:r>
          <w:rPr>
            <w:rStyle w:val="charCitHyperlinkAbbrev"/>
          </w:rPr>
          <w:t>A2015</w:t>
        </w:r>
        <w:r>
          <w:rPr>
            <w:rStyle w:val="charCitHyperlinkAbbrev"/>
          </w:rPr>
          <w:noBreakHyphen/>
          <w:t>50</w:t>
        </w:r>
      </w:hyperlink>
      <w:r>
        <w:t xml:space="preserve"> amdt 1.28</w:t>
      </w:r>
    </w:p>
    <w:p w14:paraId="4EAC4255" w14:textId="3CFD3196" w:rsidR="00D20944" w:rsidRDefault="00D20944" w:rsidP="00D20944">
      <w:pPr>
        <w:pStyle w:val="AmdtsEntries"/>
        <w:keepNext/>
      </w:pPr>
      <w:r>
        <w:tab/>
        <w:t xml:space="preserve">def </w:t>
      </w:r>
      <w:r w:rsidR="00CC6131" w:rsidRPr="00870C56">
        <w:rPr>
          <w:rStyle w:val="charBoldItals"/>
        </w:rPr>
        <w:t>condition 1</w:t>
      </w:r>
      <w:r>
        <w:t xml:space="preserve"> sub </w:t>
      </w:r>
      <w:hyperlink r:id="rId697"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1799E0E" w14:textId="58641C4F" w:rsidR="00CC6131" w:rsidRDefault="00CC6131" w:rsidP="00CC6131">
      <w:pPr>
        <w:pStyle w:val="AmdtsEntries"/>
        <w:keepNext/>
      </w:pPr>
      <w:r>
        <w:tab/>
        <w:t xml:space="preserve">def </w:t>
      </w:r>
      <w:r w:rsidRPr="00870C56">
        <w:rPr>
          <w:rStyle w:val="charBoldItals"/>
        </w:rPr>
        <w:t xml:space="preserve">condition </w:t>
      </w:r>
      <w:r>
        <w:rPr>
          <w:rStyle w:val="charBoldItals"/>
        </w:rPr>
        <w:t>2</w:t>
      </w:r>
      <w:r>
        <w:t xml:space="preserve"> sub </w:t>
      </w:r>
      <w:hyperlink r:id="rId698"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71B15D7E" w14:textId="139EF438" w:rsidR="00CC6131" w:rsidRDefault="00CC6131" w:rsidP="00CC6131">
      <w:pPr>
        <w:pStyle w:val="AmdtsEntries"/>
        <w:keepNext/>
      </w:pPr>
      <w:r>
        <w:tab/>
        <w:t xml:space="preserve">def </w:t>
      </w:r>
      <w:r w:rsidRPr="00870C56">
        <w:rPr>
          <w:rStyle w:val="charBoldItals"/>
        </w:rPr>
        <w:t xml:space="preserve">condition </w:t>
      </w:r>
      <w:r>
        <w:rPr>
          <w:rStyle w:val="charBoldItals"/>
        </w:rPr>
        <w:t>3</w:t>
      </w:r>
      <w:r>
        <w:t xml:space="preserve"> sub </w:t>
      </w:r>
      <w:hyperlink r:id="rId699"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3C5CA5E2" w14:textId="540BC2F0" w:rsidR="00B31650" w:rsidRDefault="00CC6131" w:rsidP="00CC6131">
      <w:pPr>
        <w:pStyle w:val="AmdtsEntries"/>
        <w:keepNext/>
      </w:pPr>
      <w:r>
        <w:tab/>
        <w:t xml:space="preserve">def </w:t>
      </w:r>
      <w:r w:rsidRPr="00870C56">
        <w:rPr>
          <w:rStyle w:val="charBoldItals"/>
        </w:rPr>
        <w:t xml:space="preserve">condition </w:t>
      </w:r>
      <w:r>
        <w:rPr>
          <w:rStyle w:val="charBoldItals"/>
        </w:rPr>
        <w:t>4</w:t>
      </w:r>
      <w:r>
        <w:t xml:space="preserve"> sub </w:t>
      </w:r>
      <w:hyperlink r:id="rId700"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954935C" w14:textId="62424CAC" w:rsidR="009549FF" w:rsidRDefault="009549FF" w:rsidP="00ED0F51">
      <w:pPr>
        <w:pStyle w:val="AmdtsEntries"/>
      </w:pPr>
      <w:r>
        <w:tab/>
        <w:t xml:space="preserve">def </w:t>
      </w:r>
      <w:r>
        <w:rPr>
          <w:rStyle w:val="charBoldItals"/>
        </w:rPr>
        <w:t>continued dispensing determination</w:t>
      </w:r>
      <w:r>
        <w:t xml:space="preserve"> ins </w:t>
      </w:r>
      <w:hyperlink r:id="rId701" w:tooltip="Medicines, Poisons and Therapeutic Goods Amendment Regulation 2013 (No 2)" w:history="1">
        <w:r>
          <w:rPr>
            <w:rStyle w:val="charCitHyperlinkAbbrev"/>
          </w:rPr>
          <w:t>SL2013–28</w:t>
        </w:r>
      </w:hyperlink>
      <w:r>
        <w:t xml:space="preserve"> s 18</w:t>
      </w:r>
    </w:p>
    <w:p w14:paraId="4CA61C78" w14:textId="24845A5F" w:rsidR="00CC6131" w:rsidRDefault="00CC6131" w:rsidP="00CC6131">
      <w:pPr>
        <w:pStyle w:val="AmdtsEntries"/>
        <w:keepNext/>
      </w:pPr>
      <w:r>
        <w:tab/>
        <w:t xml:space="preserve">def </w:t>
      </w:r>
      <w:r w:rsidR="00B943D4" w:rsidRPr="00870C56">
        <w:rPr>
          <w:rStyle w:val="charBoldItals"/>
        </w:rPr>
        <w:t>controlled medicines prescribing standards</w:t>
      </w:r>
      <w:r>
        <w:t xml:space="preserve"> </w:t>
      </w:r>
      <w:r w:rsidR="00B943D4">
        <w:t>ins</w:t>
      </w:r>
      <w:r>
        <w:t xml:space="preserve"> </w:t>
      </w:r>
      <w:hyperlink r:id="rId702" w:tooltip="Medicines, Poisons and Therapeutic Goods Amendment Regulation 2019 (No 1)" w:history="1">
        <w:r>
          <w:rPr>
            <w:rStyle w:val="charCitHyperlinkAbbrev"/>
          </w:rPr>
          <w:t>SL2019</w:t>
        </w:r>
        <w:r>
          <w:rPr>
            <w:rStyle w:val="charCitHyperlinkAbbrev"/>
          </w:rPr>
          <w:noBreakHyphen/>
          <w:t>23</w:t>
        </w:r>
      </w:hyperlink>
      <w:r>
        <w:t xml:space="preserve"> s 3</w:t>
      </w:r>
      <w:r w:rsidR="00B943D4">
        <w:t>3</w:t>
      </w:r>
    </w:p>
    <w:p w14:paraId="1B9EFE97" w14:textId="048BB9F8" w:rsidR="00B31650" w:rsidRDefault="00797A3D" w:rsidP="00ED0F51">
      <w:pPr>
        <w:pStyle w:val="AmdtsEntries"/>
      </w:pPr>
      <w:r>
        <w:tab/>
        <w:t xml:space="preserve">def </w:t>
      </w:r>
      <w:r w:rsidRPr="00797A3D">
        <w:rPr>
          <w:rStyle w:val="charBoldItals"/>
        </w:rPr>
        <w:t>day hospital</w:t>
      </w:r>
      <w:r>
        <w:t xml:space="preserve"> om </w:t>
      </w:r>
      <w:hyperlink r:id="rId703" w:tooltip="Statute Law Amendment Act 2018" w:history="1">
        <w:r w:rsidRPr="006B7854">
          <w:rPr>
            <w:rStyle w:val="Hyperlink"/>
            <w:u w:val="none"/>
          </w:rPr>
          <w:t>A2018</w:t>
        </w:r>
        <w:r w:rsidRPr="006B7854">
          <w:rPr>
            <w:rStyle w:val="Hyperlink"/>
            <w:u w:val="none"/>
          </w:rPr>
          <w:noBreakHyphen/>
          <w:t>42</w:t>
        </w:r>
      </w:hyperlink>
      <w:r>
        <w:t xml:space="preserve"> amdt 3.78</w:t>
      </w:r>
    </w:p>
    <w:p w14:paraId="3D9995E9" w14:textId="7F6A0F32" w:rsidR="00B943D4" w:rsidRDefault="00B943D4" w:rsidP="00B943D4">
      <w:pPr>
        <w:pStyle w:val="AmdtsEntries"/>
        <w:keepNext/>
      </w:pPr>
      <w:r>
        <w:tab/>
        <w:t xml:space="preserve">def </w:t>
      </w:r>
      <w:r w:rsidRPr="00B943D4">
        <w:rPr>
          <w:rStyle w:val="charItals"/>
          <w:b/>
        </w:rPr>
        <w:t>designated appendix D medicine</w:t>
      </w:r>
      <w:r>
        <w:t xml:space="preserve"> ins </w:t>
      </w:r>
      <w:hyperlink r:id="rId704" w:tooltip="Medicines, Poisons and Therapeutic Goods Amendment Regulation 2019 (No 1)" w:history="1">
        <w:r>
          <w:rPr>
            <w:rStyle w:val="charCitHyperlinkAbbrev"/>
          </w:rPr>
          <w:t>SL2019</w:t>
        </w:r>
        <w:r>
          <w:rPr>
            <w:rStyle w:val="charCitHyperlinkAbbrev"/>
          </w:rPr>
          <w:noBreakHyphen/>
          <w:t>23</w:t>
        </w:r>
      </w:hyperlink>
      <w:r>
        <w:t xml:space="preserve"> s 3</w:t>
      </w:r>
      <w:r w:rsidR="006D009D">
        <w:t>4</w:t>
      </w:r>
    </w:p>
    <w:p w14:paraId="4818E82E" w14:textId="02604E81"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705" w:tooltip="A2008-26" w:history="1">
        <w:r w:rsidR="00D50253" w:rsidRPr="00D50253">
          <w:rPr>
            <w:rStyle w:val="charCitHyperlinkAbbrev"/>
          </w:rPr>
          <w:t>Medicines, Poisons and Therapeutic Goods Act 2008</w:t>
        </w:r>
      </w:hyperlink>
      <w:r>
        <w:t xml:space="preserve"> dict by </w:t>
      </w:r>
      <w:hyperlink r:id="rId706" w:tooltip="Statute Law Amendment Act 2013 (No 2)" w:history="1">
        <w:r w:rsidR="00144DBC">
          <w:rPr>
            <w:rStyle w:val="charCitHyperlinkAbbrev"/>
          </w:rPr>
          <w:t>A2013</w:t>
        </w:r>
        <w:r w:rsidR="00144DBC">
          <w:rPr>
            <w:rStyle w:val="charCitHyperlinkAbbrev"/>
          </w:rPr>
          <w:noBreakHyphen/>
          <w:t>44</w:t>
        </w:r>
      </w:hyperlink>
      <w:r>
        <w:t xml:space="preserve"> amdt 3.112</w:t>
      </w:r>
    </w:p>
    <w:p w14:paraId="7E90130F" w14:textId="43B06F33" w:rsidR="00B97DC4" w:rsidRPr="00B97DC4" w:rsidRDefault="00B97DC4" w:rsidP="00ED0F51">
      <w:pPr>
        <w:pStyle w:val="AmdtsEntries"/>
      </w:pPr>
      <w:r>
        <w:tab/>
        <w:t xml:space="preserve">def </w:t>
      </w:r>
      <w:r>
        <w:rPr>
          <w:rStyle w:val="charBoldItals"/>
        </w:rPr>
        <w:t xml:space="preserve">eligible midwife </w:t>
      </w:r>
      <w:r>
        <w:t xml:space="preserve">ins </w:t>
      </w:r>
      <w:hyperlink r:id="rId70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78382B4B" w14:textId="62A6C42E"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708"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14:paraId="1DE1DE66" w14:textId="32C10296" w:rsidR="00D17FF5" w:rsidRDefault="00D17FF5" w:rsidP="002F25CF">
      <w:pPr>
        <w:pStyle w:val="AmdtsEntries"/>
        <w:keepNext/>
      </w:pPr>
      <w:r>
        <w:lastRenderedPageBreak/>
        <w:tab/>
        <w:t xml:space="preserve">def </w:t>
      </w:r>
      <w:r w:rsidR="00C25406" w:rsidRPr="00E948B5">
        <w:rPr>
          <w:rStyle w:val="charBoldItals"/>
        </w:rPr>
        <w:t xml:space="preserve">enrolled nurse (medications) </w:t>
      </w:r>
      <w:r w:rsidR="00C25406" w:rsidRPr="005770FE">
        <w:t xml:space="preserve">sub </w:t>
      </w:r>
      <w:hyperlink r:id="rId70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14:paraId="7D1DB629" w14:textId="318D0138" w:rsidR="00AE5A9A" w:rsidRPr="00E948B5" w:rsidRDefault="00AE5A9A" w:rsidP="00AE5A9A">
      <w:pPr>
        <w:pStyle w:val="AmdtsEntriesDefL2"/>
      </w:pPr>
      <w:r>
        <w:tab/>
        <w:t xml:space="preserve">om </w:t>
      </w:r>
      <w:hyperlink r:id="rId710"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14:paraId="77E22B31" w14:textId="09749B30" w:rsidR="00C25406" w:rsidRDefault="00C25406" w:rsidP="00655757">
      <w:pPr>
        <w:pStyle w:val="AmdtsEntries"/>
        <w:keepNext/>
      </w:pPr>
      <w:r>
        <w:tab/>
        <w:t xml:space="preserve">def </w:t>
      </w:r>
      <w:r w:rsidRPr="003E1992">
        <w:rPr>
          <w:rStyle w:val="charBoldItals"/>
        </w:rPr>
        <w:t>health profession</w:t>
      </w:r>
      <w:r>
        <w:rPr>
          <w:b/>
          <w:i/>
        </w:rPr>
        <w:t xml:space="preserve"> </w:t>
      </w:r>
      <w:r w:rsidRPr="005770FE">
        <w:t xml:space="preserve">sub </w:t>
      </w:r>
      <w:hyperlink r:id="rId71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14:paraId="3A9FF102" w14:textId="59722BBF" w:rsidR="00A05BED" w:rsidRDefault="00A05BED" w:rsidP="00655757">
      <w:pPr>
        <w:pStyle w:val="AmdtsEntriesDefL2"/>
        <w:keepNext/>
      </w:pPr>
      <w:r>
        <w:tab/>
        <w:t xml:space="preserve">sub </w:t>
      </w:r>
      <w:hyperlink r:id="rId712" w:anchor="history" w:tooltip="Veterinary Surgeons Act 2015" w:history="1">
        <w:r w:rsidR="00725AAB">
          <w:rPr>
            <w:rStyle w:val="charCitHyperlinkAbbrev"/>
          </w:rPr>
          <w:t>A2015</w:t>
        </w:r>
        <w:r w:rsidR="00725AAB">
          <w:rPr>
            <w:rStyle w:val="charCitHyperlinkAbbrev"/>
          </w:rPr>
          <w:noBreakHyphen/>
          <w:t>29</w:t>
        </w:r>
      </w:hyperlink>
      <w:r>
        <w:t xml:space="preserve"> amdt 2.86</w:t>
      </w:r>
    </w:p>
    <w:p w14:paraId="24EDBD75" w14:textId="0C0517C8" w:rsidR="00390C44" w:rsidRPr="00E948B5" w:rsidRDefault="00390C44" w:rsidP="00A05BED">
      <w:pPr>
        <w:pStyle w:val="AmdtsEntriesDefL2"/>
      </w:pPr>
      <w:r>
        <w:tab/>
        <w:t xml:space="preserve">om </w:t>
      </w:r>
      <w:hyperlink r:id="rId713" w:tooltip="Statute Law Amendment Act 2018" w:history="1">
        <w:r w:rsidRPr="006B7854">
          <w:rPr>
            <w:rStyle w:val="Hyperlink"/>
            <w:u w:val="none"/>
          </w:rPr>
          <w:t>A2018</w:t>
        </w:r>
        <w:r w:rsidRPr="006B7854">
          <w:rPr>
            <w:rStyle w:val="Hyperlink"/>
            <w:u w:val="none"/>
          </w:rPr>
          <w:noBreakHyphen/>
          <w:t>42</w:t>
        </w:r>
      </w:hyperlink>
      <w:r>
        <w:t xml:space="preserve"> amdt 3.79</w:t>
      </w:r>
    </w:p>
    <w:p w14:paraId="4F8A0247" w14:textId="3A6DFB85"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714" w:anchor="history" w:tooltip="Veterinary Surgeons Act 2015" w:history="1">
        <w:r w:rsidR="00725AAB">
          <w:rPr>
            <w:rStyle w:val="charCitHyperlinkAbbrev"/>
          </w:rPr>
          <w:t>A2015</w:t>
        </w:r>
        <w:r w:rsidR="00725AAB">
          <w:rPr>
            <w:rStyle w:val="charCitHyperlinkAbbrev"/>
          </w:rPr>
          <w:noBreakHyphen/>
          <w:t>29</w:t>
        </w:r>
      </w:hyperlink>
      <w:r>
        <w:t xml:space="preserve"> amdt 2.87</w:t>
      </w:r>
    </w:p>
    <w:p w14:paraId="7C863049" w14:textId="2856E912" w:rsidR="00C25406" w:rsidRDefault="00AE524B" w:rsidP="00C25406">
      <w:pPr>
        <w:pStyle w:val="AmdtsEntries"/>
      </w:pPr>
      <w:r>
        <w:tab/>
      </w:r>
      <w:r w:rsidR="00C25406">
        <w:t xml:space="preserve">def </w:t>
      </w:r>
      <w:r w:rsidR="00C25406" w:rsidRPr="003E1992">
        <w:rPr>
          <w:rStyle w:val="charBoldItals"/>
        </w:rPr>
        <w:t>intern</w:t>
      </w:r>
      <w:r w:rsidR="00C25406">
        <w:rPr>
          <w:b/>
          <w:i/>
        </w:rPr>
        <w:t xml:space="preserve"> </w:t>
      </w:r>
      <w:r w:rsidR="00C25406" w:rsidRPr="005770FE">
        <w:t xml:space="preserve">sub </w:t>
      </w:r>
      <w:hyperlink r:id="rId71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2.101</w:t>
      </w:r>
    </w:p>
    <w:p w14:paraId="42F76033" w14:textId="29382385" w:rsidR="008D44C4" w:rsidRDefault="008D44C4" w:rsidP="00C25406">
      <w:pPr>
        <w:pStyle w:val="AmdtsEntries"/>
      </w:pPr>
      <w:r>
        <w:tab/>
        <w:t xml:space="preserve">def </w:t>
      </w:r>
      <w:r w:rsidRPr="008D44C4">
        <w:rPr>
          <w:rStyle w:val="charBoldItals"/>
        </w:rPr>
        <w:t>medical radiation practitioner</w:t>
      </w:r>
      <w:r>
        <w:t xml:space="preserve"> ins </w:t>
      </w:r>
      <w:hyperlink r:id="rId716"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27324BC9" w14:textId="69B75FD5"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717" w:tooltip="Medicines, Poisons and Therapeutic Goods Amendment Regulation 2014 (No 1)" w:history="1">
        <w:r>
          <w:rPr>
            <w:rStyle w:val="charCitHyperlinkAbbrev"/>
          </w:rPr>
          <w:t>SL2014</w:t>
        </w:r>
        <w:r>
          <w:rPr>
            <w:rStyle w:val="charCitHyperlinkAbbrev"/>
          </w:rPr>
          <w:noBreakHyphen/>
          <w:t>23</w:t>
        </w:r>
      </w:hyperlink>
      <w:r>
        <w:t xml:space="preserve"> s 14</w:t>
      </w:r>
    </w:p>
    <w:p w14:paraId="4F922DE4" w14:textId="3AE46943" w:rsidR="008D44C4" w:rsidRDefault="008D44C4" w:rsidP="008D44C4">
      <w:pPr>
        <w:pStyle w:val="AmdtsEntries"/>
      </w:pPr>
      <w:r>
        <w:tab/>
        <w:t xml:space="preserve">def </w:t>
      </w:r>
      <w:r>
        <w:rPr>
          <w:rStyle w:val="charBoldItals"/>
        </w:rPr>
        <w:t>MRP registration standard</w:t>
      </w:r>
      <w:r>
        <w:t xml:space="preserve"> ins </w:t>
      </w:r>
      <w:hyperlink r:id="rId718"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35F775CC" w14:textId="67A704FB" w:rsidR="008F0BA1" w:rsidRDefault="008F0BA1" w:rsidP="009C446E">
      <w:pPr>
        <w:pStyle w:val="AmdtsEntries"/>
        <w:keepNext/>
      </w:pPr>
      <w:r>
        <w:tab/>
        <w:t xml:space="preserve">def </w:t>
      </w:r>
      <w:r>
        <w:rPr>
          <w:rStyle w:val="charBoldItals"/>
        </w:rPr>
        <w:t xml:space="preserve">national list </w:t>
      </w:r>
      <w:r>
        <w:t xml:space="preserve">ins </w:t>
      </w:r>
      <w:hyperlink r:id="rId71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14:paraId="716ED126" w14:textId="0D7702A1" w:rsidR="00981BB4" w:rsidRPr="00C0138B" w:rsidRDefault="00981BB4" w:rsidP="00981BB4">
      <w:pPr>
        <w:pStyle w:val="AmdtsEntriesDefL2"/>
      </w:pPr>
      <w:r>
        <w:tab/>
        <w:t xml:space="preserve">om </w:t>
      </w:r>
      <w:hyperlink r:id="rId720"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35A87EE" w14:textId="29AC8E1E" w:rsidR="009549FF" w:rsidRPr="009260F1" w:rsidRDefault="009549FF" w:rsidP="00C25406">
      <w:pPr>
        <w:pStyle w:val="AmdtsEntries"/>
        <w:rPr>
          <w:rStyle w:val="charBoldItals"/>
          <w:b w:val="0"/>
          <w:i w:val="0"/>
        </w:rPr>
      </w:pPr>
      <w:r>
        <w:tab/>
        <w:t xml:space="preserve">def </w:t>
      </w:r>
      <w:r>
        <w:rPr>
          <w:rStyle w:val="charBoldItals"/>
        </w:rPr>
        <w:t>national residential medication chart prescription</w:t>
      </w:r>
      <w:r>
        <w:t xml:space="preserve"> ins </w:t>
      </w:r>
      <w:hyperlink r:id="rId721" w:tooltip="Medicines, Poisons and Therapeutic Goods Amendment Regulation 2013 (No 2)" w:history="1">
        <w:r>
          <w:rPr>
            <w:rStyle w:val="charCitHyperlinkAbbrev"/>
          </w:rPr>
          <w:t>SL2013–28</w:t>
        </w:r>
      </w:hyperlink>
      <w:r>
        <w:t xml:space="preserve"> s 18</w:t>
      </w:r>
    </w:p>
    <w:p w14:paraId="031D894F" w14:textId="5BD4CE24" w:rsidR="00ED3AB5" w:rsidRDefault="00ED3AB5" w:rsidP="00C25406">
      <w:pPr>
        <w:pStyle w:val="AmdtsEntries"/>
      </w:pPr>
      <w:r>
        <w:tab/>
        <w:t xml:space="preserve">def </w:t>
      </w:r>
      <w:r>
        <w:rPr>
          <w:rStyle w:val="charBoldItals"/>
        </w:rPr>
        <w:t xml:space="preserve">nurse practitioner </w:t>
      </w:r>
      <w:r>
        <w:t xml:space="preserve">ins </w:t>
      </w:r>
      <w:hyperlink r:id="rId72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14:paraId="1F2958FE" w14:textId="0DF53298" w:rsidR="003231BB" w:rsidRPr="00E948B5" w:rsidRDefault="003231BB" w:rsidP="003231BB">
      <w:pPr>
        <w:pStyle w:val="AmdtsEntriesDefL2"/>
        <w:rPr>
          <w:rFonts w:cs="Arial"/>
        </w:rPr>
      </w:pPr>
      <w:r>
        <w:tab/>
      </w:r>
      <w:r w:rsidRPr="00E948B5">
        <w:rPr>
          <w:rFonts w:cs="Arial"/>
        </w:rPr>
        <w:t xml:space="preserve">am </w:t>
      </w:r>
      <w:hyperlink r:id="rId72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14:paraId="1047D215" w14:textId="02F44518" w:rsidR="008F0BA1" w:rsidRDefault="008F0BA1" w:rsidP="008F0BA1">
      <w:pPr>
        <w:pStyle w:val="AmdtsEntries"/>
      </w:pPr>
      <w:r>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724"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725"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14:paraId="2E5336E3" w14:textId="700B4C7C" w:rsidR="00981BB4" w:rsidRPr="00C0138B" w:rsidRDefault="00981BB4" w:rsidP="00981BB4">
      <w:pPr>
        <w:pStyle w:val="AmdtsEntriesDefL2"/>
      </w:pPr>
      <w:r>
        <w:tab/>
        <w:t xml:space="preserve">om </w:t>
      </w:r>
      <w:hyperlink r:id="rId726"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96D7257" w14:textId="7C8215AD"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727" w:tooltip="Medicines, Poisons and Therapeutic Goods Amendment Regulation 2013 (No 2)" w:history="1">
        <w:r>
          <w:rPr>
            <w:rStyle w:val="charCitHyperlinkAbbrev"/>
          </w:rPr>
          <w:t>SL2013–28</w:t>
        </w:r>
      </w:hyperlink>
      <w:r>
        <w:t xml:space="preserve"> s 18</w:t>
      </w:r>
    </w:p>
    <w:p w14:paraId="06C83F36" w14:textId="25867C85"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72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4B2DB8A8" w14:textId="3363B8BC" w:rsidR="005A0D21" w:rsidRDefault="005A0D21" w:rsidP="005A0D21">
      <w:pPr>
        <w:pStyle w:val="AmdtsEntries"/>
      </w:pPr>
      <w:r>
        <w:tab/>
        <w:t xml:space="preserve">def </w:t>
      </w:r>
      <w:r>
        <w:rPr>
          <w:rStyle w:val="charBoldItals"/>
        </w:rPr>
        <w:t>prohibited substance</w:t>
      </w:r>
      <w:r>
        <w:t xml:space="preserve"> am </w:t>
      </w:r>
      <w:hyperlink r:id="rId729" w:tooltip="Statute Law Amendment Act 2015 (No 2)" w:history="1">
        <w:r>
          <w:rPr>
            <w:rStyle w:val="charCitHyperlinkAbbrev"/>
          </w:rPr>
          <w:t>A2015</w:t>
        </w:r>
        <w:r>
          <w:rPr>
            <w:rStyle w:val="charCitHyperlinkAbbrev"/>
          </w:rPr>
          <w:noBreakHyphen/>
          <w:t>50</w:t>
        </w:r>
      </w:hyperlink>
      <w:r>
        <w:t xml:space="preserve"> amdt 1.29</w:t>
      </w:r>
    </w:p>
    <w:p w14:paraId="3411EE28" w14:textId="13B2C38A" w:rsidR="00A83315" w:rsidRDefault="00A83315" w:rsidP="00C03247">
      <w:pPr>
        <w:pStyle w:val="AmdtsEntries"/>
      </w:pPr>
      <w:r>
        <w:tab/>
        <w:t xml:space="preserve">def </w:t>
      </w:r>
      <w:r w:rsidRPr="00A83315">
        <w:rPr>
          <w:rStyle w:val="charBoldItals"/>
        </w:rPr>
        <w:t>scientifically qualified person</w:t>
      </w:r>
      <w:r>
        <w:t xml:space="preserve"> sub </w:t>
      </w:r>
      <w:hyperlink r:id="rId730"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3.49</w:t>
      </w:r>
    </w:p>
    <w:p w14:paraId="2EEA484D" w14:textId="4C04444C"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73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14:paraId="6CE48EA8" w14:textId="19911648" w:rsidR="00A05BED" w:rsidRPr="00E948B5" w:rsidRDefault="009E32F0" w:rsidP="00031E14">
      <w:pPr>
        <w:pStyle w:val="AmdtsEntries"/>
        <w:keepNext/>
      </w:pPr>
      <w:r>
        <w:tab/>
        <w:t xml:space="preserve">def </w:t>
      </w:r>
      <w:r w:rsidRPr="00E948B5">
        <w:rPr>
          <w:rStyle w:val="charBoldItals"/>
        </w:rPr>
        <w:t xml:space="preserve">specialist area </w:t>
      </w:r>
      <w:r w:rsidRPr="005770FE">
        <w:t xml:space="preserve">sub </w:t>
      </w:r>
      <w:hyperlink r:id="rId73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733" w:anchor="history" w:tooltip="Veterinary Surgeons Act 2015" w:history="1">
        <w:r w:rsidR="00725AAB">
          <w:rPr>
            <w:rStyle w:val="charCitHyperlinkAbbrev"/>
          </w:rPr>
          <w:t>A2015</w:t>
        </w:r>
        <w:r w:rsidR="00725AAB">
          <w:rPr>
            <w:rStyle w:val="charCitHyperlinkAbbrev"/>
          </w:rPr>
          <w:noBreakHyphen/>
          <w:t>29</w:t>
        </w:r>
      </w:hyperlink>
      <w:r w:rsidR="00307FE8">
        <w:t xml:space="preserve"> amdt </w:t>
      </w:r>
      <w:r w:rsidR="00A05BED">
        <w:t>2.88</w:t>
      </w:r>
      <w:r w:rsidR="00CD58CA">
        <w:t xml:space="preserve">; </w:t>
      </w:r>
      <w:hyperlink r:id="rId734"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14:paraId="1741B753" w14:textId="6E10879E"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73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14:paraId="4F229B08" w14:textId="0B2FB2D6" w:rsidR="00A05BED" w:rsidRPr="00E948B5" w:rsidRDefault="00A05BED" w:rsidP="00A05BED">
      <w:pPr>
        <w:pStyle w:val="AmdtsEntriesDefL2"/>
      </w:pPr>
      <w:r>
        <w:tab/>
        <w:t xml:space="preserve">sub </w:t>
      </w:r>
      <w:hyperlink r:id="rId736" w:anchor="history" w:tooltip="Veterinary Surgeons Act 2015" w:history="1">
        <w:r w:rsidR="00725AAB">
          <w:rPr>
            <w:rStyle w:val="charCitHyperlinkAbbrev"/>
          </w:rPr>
          <w:t>A2015</w:t>
        </w:r>
        <w:r w:rsidR="00725AAB">
          <w:rPr>
            <w:rStyle w:val="charCitHyperlinkAbbrev"/>
          </w:rPr>
          <w:noBreakHyphen/>
          <w:t>29</w:t>
        </w:r>
      </w:hyperlink>
      <w:r>
        <w:t xml:space="preserve"> amdt 2.89</w:t>
      </w:r>
    </w:p>
    <w:p w14:paraId="7DA25E5D" w14:textId="3FEC67BA" w:rsidR="00A83315" w:rsidRDefault="00A83315" w:rsidP="003A2D66">
      <w:pPr>
        <w:pStyle w:val="AmdtsEntries"/>
        <w:keepNext/>
      </w:pPr>
      <w:r>
        <w:tab/>
        <w:t xml:space="preserve">def </w:t>
      </w:r>
      <w:r w:rsidRPr="00A83315">
        <w:rPr>
          <w:rStyle w:val="charBoldItals"/>
        </w:rPr>
        <w:t>veterinary practitioner</w:t>
      </w:r>
      <w:r>
        <w:t xml:space="preserve"> ins </w:t>
      </w:r>
      <w:hyperlink r:id="rId737"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3.50</w:t>
      </w:r>
    </w:p>
    <w:p w14:paraId="590B1B88" w14:textId="6B5415F2"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738"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3.51</w:t>
      </w:r>
    </w:p>
    <w:p w14:paraId="1A2C1317" w14:textId="13DADAC7"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739"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14:paraId="27E5154D" w14:textId="77777777" w:rsidR="00F018EC" w:rsidRPr="00F018EC" w:rsidRDefault="00F018EC" w:rsidP="00F018EC">
      <w:pPr>
        <w:pStyle w:val="PageBreak"/>
      </w:pPr>
      <w:r w:rsidRPr="00F018EC">
        <w:br w:type="page"/>
      </w:r>
    </w:p>
    <w:p w14:paraId="1A6EEA71" w14:textId="77777777" w:rsidR="00C70A86" w:rsidRPr="00EE46A9" w:rsidRDefault="00C70A86" w:rsidP="00110172">
      <w:pPr>
        <w:pStyle w:val="Endnote20"/>
      </w:pPr>
      <w:bookmarkStart w:id="428" w:name="_Toc74819324"/>
      <w:r w:rsidRPr="00EE46A9">
        <w:rPr>
          <w:rStyle w:val="charTableNo"/>
        </w:rPr>
        <w:lastRenderedPageBreak/>
        <w:t>5</w:t>
      </w:r>
      <w:r>
        <w:tab/>
      </w:r>
      <w:r w:rsidRPr="00EE46A9">
        <w:rPr>
          <w:rStyle w:val="charTableText"/>
        </w:rPr>
        <w:t>Earlier republications</w:t>
      </w:r>
      <w:bookmarkEnd w:id="428"/>
    </w:p>
    <w:p w14:paraId="2C249EC2" w14:textId="77777777" w:rsidR="00C70A86" w:rsidRDefault="00C70A86">
      <w:pPr>
        <w:pStyle w:val="EndNoteTextPub"/>
      </w:pPr>
      <w:r>
        <w:t xml:space="preserve">Some earlier republications were not numbered. The number in column 1 refers to the publication order.  </w:t>
      </w:r>
    </w:p>
    <w:p w14:paraId="13EB4AAD" w14:textId="77777777"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49C8C4A" w14:textId="77777777" w:rsidR="00C70A86" w:rsidRDefault="00C70A8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70A86" w14:paraId="16805267" w14:textId="77777777" w:rsidTr="00C741C7">
        <w:trPr>
          <w:tblHeader/>
        </w:trPr>
        <w:tc>
          <w:tcPr>
            <w:tcW w:w="1576" w:type="dxa"/>
            <w:tcBorders>
              <w:bottom w:val="single" w:sz="4" w:space="0" w:color="auto"/>
            </w:tcBorders>
          </w:tcPr>
          <w:p w14:paraId="44BECAA0" w14:textId="77777777" w:rsidR="00C70A86" w:rsidRDefault="00C70A86">
            <w:pPr>
              <w:pStyle w:val="EarlierRepubHdg"/>
            </w:pPr>
            <w:r>
              <w:t>Republication No and date</w:t>
            </w:r>
          </w:p>
        </w:tc>
        <w:tc>
          <w:tcPr>
            <w:tcW w:w="1681" w:type="dxa"/>
            <w:tcBorders>
              <w:bottom w:val="single" w:sz="4" w:space="0" w:color="auto"/>
            </w:tcBorders>
          </w:tcPr>
          <w:p w14:paraId="66702A7F" w14:textId="77777777" w:rsidR="00C70A86" w:rsidRDefault="00C70A86">
            <w:pPr>
              <w:pStyle w:val="EarlierRepubHdg"/>
            </w:pPr>
            <w:r>
              <w:t>Effective</w:t>
            </w:r>
          </w:p>
        </w:tc>
        <w:tc>
          <w:tcPr>
            <w:tcW w:w="1783" w:type="dxa"/>
            <w:tcBorders>
              <w:bottom w:val="single" w:sz="4" w:space="0" w:color="auto"/>
            </w:tcBorders>
          </w:tcPr>
          <w:p w14:paraId="781B4A30" w14:textId="77777777" w:rsidR="00C70A86" w:rsidRDefault="00C70A86">
            <w:pPr>
              <w:pStyle w:val="EarlierRepubHdg"/>
            </w:pPr>
            <w:r>
              <w:t>Last amendment made by</w:t>
            </w:r>
          </w:p>
        </w:tc>
        <w:tc>
          <w:tcPr>
            <w:tcW w:w="1783" w:type="dxa"/>
            <w:tcBorders>
              <w:bottom w:val="single" w:sz="4" w:space="0" w:color="auto"/>
            </w:tcBorders>
          </w:tcPr>
          <w:p w14:paraId="49F9FD89" w14:textId="77777777" w:rsidR="00C70A86" w:rsidRDefault="00C70A86">
            <w:pPr>
              <w:pStyle w:val="EarlierRepubHdg"/>
            </w:pPr>
            <w:r>
              <w:t>Republication for</w:t>
            </w:r>
          </w:p>
        </w:tc>
      </w:tr>
      <w:tr w:rsidR="00C70A86" w14:paraId="247EC5B3" w14:textId="77777777" w:rsidTr="00C741C7">
        <w:tc>
          <w:tcPr>
            <w:tcW w:w="1576" w:type="dxa"/>
            <w:tcBorders>
              <w:top w:val="single" w:sz="4" w:space="0" w:color="auto"/>
              <w:bottom w:val="single" w:sz="4" w:space="0" w:color="auto"/>
            </w:tcBorders>
          </w:tcPr>
          <w:p w14:paraId="53E606E5" w14:textId="77777777" w:rsidR="00C70A86" w:rsidRDefault="00C70A86">
            <w:pPr>
              <w:pStyle w:val="EarlierRepubEntries"/>
            </w:pPr>
            <w:r>
              <w:t>R1</w:t>
            </w:r>
            <w:r>
              <w:br/>
              <w:t>14 Feb 2009</w:t>
            </w:r>
          </w:p>
        </w:tc>
        <w:tc>
          <w:tcPr>
            <w:tcW w:w="1681" w:type="dxa"/>
            <w:tcBorders>
              <w:top w:val="single" w:sz="4" w:space="0" w:color="auto"/>
              <w:bottom w:val="single" w:sz="4" w:space="0" w:color="auto"/>
            </w:tcBorders>
          </w:tcPr>
          <w:p w14:paraId="3AA351FD" w14:textId="77777777"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14:paraId="268D25BD" w14:textId="77777777" w:rsidR="00C70A86" w:rsidRDefault="00C70A86">
            <w:pPr>
              <w:pStyle w:val="EarlierRepubEntries"/>
            </w:pPr>
            <w:r>
              <w:t>not amended</w:t>
            </w:r>
          </w:p>
        </w:tc>
        <w:tc>
          <w:tcPr>
            <w:tcW w:w="1783" w:type="dxa"/>
            <w:tcBorders>
              <w:top w:val="single" w:sz="4" w:space="0" w:color="auto"/>
              <w:bottom w:val="single" w:sz="4" w:space="0" w:color="auto"/>
            </w:tcBorders>
          </w:tcPr>
          <w:p w14:paraId="0FED7A70" w14:textId="77777777" w:rsidR="00C70A86" w:rsidRDefault="00C70A86">
            <w:pPr>
              <w:pStyle w:val="EarlierRepubEntries"/>
            </w:pPr>
            <w:r>
              <w:t xml:space="preserve">new regulation </w:t>
            </w:r>
          </w:p>
        </w:tc>
      </w:tr>
      <w:tr w:rsidR="00CF3C99" w14:paraId="1B902176" w14:textId="77777777" w:rsidTr="00C741C7">
        <w:tc>
          <w:tcPr>
            <w:tcW w:w="1576" w:type="dxa"/>
            <w:tcBorders>
              <w:top w:val="single" w:sz="4" w:space="0" w:color="auto"/>
              <w:bottom w:val="single" w:sz="4" w:space="0" w:color="auto"/>
            </w:tcBorders>
          </w:tcPr>
          <w:p w14:paraId="2E73218B" w14:textId="77777777" w:rsidR="00CF3C99" w:rsidRDefault="00CF3C99">
            <w:pPr>
              <w:pStyle w:val="EarlierRepubEntries"/>
            </w:pPr>
            <w:r>
              <w:t>R2</w:t>
            </w:r>
            <w:r>
              <w:br/>
              <w:t>6 June 2009</w:t>
            </w:r>
          </w:p>
        </w:tc>
        <w:tc>
          <w:tcPr>
            <w:tcW w:w="1681" w:type="dxa"/>
            <w:tcBorders>
              <w:top w:val="single" w:sz="4" w:space="0" w:color="auto"/>
              <w:bottom w:val="single" w:sz="4" w:space="0" w:color="auto"/>
            </w:tcBorders>
          </w:tcPr>
          <w:p w14:paraId="11DAB035" w14:textId="77777777"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14:paraId="0DA6AB83" w14:textId="4E07D37E" w:rsidR="00CF3C99" w:rsidRDefault="00D71393">
            <w:pPr>
              <w:pStyle w:val="EarlierRepubEntries"/>
            </w:pPr>
            <w:hyperlink r:id="rId74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14:paraId="4E0E744A" w14:textId="1D496264" w:rsidR="00CF3C99" w:rsidRDefault="00CF3C99">
            <w:pPr>
              <w:pStyle w:val="EarlierRepubEntries"/>
            </w:pPr>
            <w:r>
              <w:t xml:space="preserve">amendments by </w:t>
            </w:r>
            <w:hyperlink r:id="rId74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14:paraId="539D6E5E" w14:textId="77777777" w:rsidTr="00C741C7">
        <w:tc>
          <w:tcPr>
            <w:tcW w:w="1576" w:type="dxa"/>
            <w:tcBorders>
              <w:top w:val="single" w:sz="4" w:space="0" w:color="auto"/>
              <w:bottom w:val="single" w:sz="4" w:space="0" w:color="auto"/>
            </w:tcBorders>
          </w:tcPr>
          <w:p w14:paraId="036078E6" w14:textId="77777777" w:rsidR="009D21CB" w:rsidRDefault="009D21CB">
            <w:pPr>
              <w:pStyle w:val="EarlierRepubEntries"/>
            </w:pPr>
            <w:r>
              <w:t>R3</w:t>
            </w:r>
            <w:r>
              <w:br/>
              <w:t>17 Dec 2009</w:t>
            </w:r>
          </w:p>
        </w:tc>
        <w:tc>
          <w:tcPr>
            <w:tcW w:w="1681" w:type="dxa"/>
            <w:tcBorders>
              <w:top w:val="single" w:sz="4" w:space="0" w:color="auto"/>
              <w:bottom w:val="single" w:sz="4" w:space="0" w:color="auto"/>
            </w:tcBorders>
          </w:tcPr>
          <w:p w14:paraId="270AB88B" w14:textId="77777777"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14:paraId="61566DAF" w14:textId="23505319" w:rsidR="009D21CB" w:rsidRDefault="00D71393">
            <w:pPr>
              <w:pStyle w:val="EarlierRepubEntries"/>
            </w:pPr>
            <w:hyperlink r:id="rId742"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14:paraId="4BBAAD76" w14:textId="5B90A578" w:rsidR="009D21CB" w:rsidRDefault="009D21CB">
            <w:pPr>
              <w:pStyle w:val="EarlierRepubEntries"/>
            </w:pPr>
            <w:r>
              <w:t xml:space="preserve">amendments by </w:t>
            </w:r>
            <w:hyperlink r:id="rId743"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14:paraId="035880C3" w14:textId="77777777" w:rsidTr="00C741C7">
        <w:tc>
          <w:tcPr>
            <w:tcW w:w="1576" w:type="dxa"/>
            <w:tcBorders>
              <w:top w:val="single" w:sz="4" w:space="0" w:color="auto"/>
              <w:bottom w:val="single" w:sz="4" w:space="0" w:color="auto"/>
            </w:tcBorders>
          </w:tcPr>
          <w:p w14:paraId="599FF892" w14:textId="77777777" w:rsidR="000158AD" w:rsidRDefault="000158AD">
            <w:pPr>
              <w:pStyle w:val="EarlierRepubEntries"/>
            </w:pPr>
            <w:r>
              <w:t>R4</w:t>
            </w:r>
            <w:r>
              <w:br/>
              <w:t>22 Jan 2010</w:t>
            </w:r>
          </w:p>
        </w:tc>
        <w:tc>
          <w:tcPr>
            <w:tcW w:w="1681" w:type="dxa"/>
            <w:tcBorders>
              <w:top w:val="single" w:sz="4" w:space="0" w:color="auto"/>
              <w:bottom w:val="single" w:sz="4" w:space="0" w:color="auto"/>
            </w:tcBorders>
          </w:tcPr>
          <w:p w14:paraId="690FCC82" w14:textId="77777777"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14:paraId="1E257E68" w14:textId="5728E00F" w:rsidR="000158AD" w:rsidRDefault="00D71393">
            <w:pPr>
              <w:pStyle w:val="EarlierRepubEntries"/>
            </w:pPr>
            <w:hyperlink r:id="rId744"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14:paraId="1F6F13D4" w14:textId="693AC3A1" w:rsidR="000158AD" w:rsidRDefault="000158AD">
            <w:pPr>
              <w:pStyle w:val="EarlierRepubEntries"/>
            </w:pPr>
            <w:r>
              <w:t xml:space="preserve">amendments by </w:t>
            </w:r>
            <w:hyperlink r:id="rId745"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746"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14:paraId="41935901" w14:textId="77777777" w:rsidTr="00C741C7">
        <w:tc>
          <w:tcPr>
            <w:tcW w:w="1576" w:type="dxa"/>
            <w:tcBorders>
              <w:top w:val="single" w:sz="4" w:space="0" w:color="auto"/>
              <w:bottom w:val="single" w:sz="4" w:space="0" w:color="auto"/>
            </w:tcBorders>
          </w:tcPr>
          <w:p w14:paraId="75507D06" w14:textId="77777777" w:rsidR="008E5C11" w:rsidRDefault="008E5C11">
            <w:pPr>
              <w:pStyle w:val="EarlierRepubEntries"/>
            </w:pPr>
            <w:r>
              <w:t>R5</w:t>
            </w:r>
            <w:r>
              <w:br/>
              <w:t>1 Apr 2010</w:t>
            </w:r>
          </w:p>
        </w:tc>
        <w:tc>
          <w:tcPr>
            <w:tcW w:w="1681" w:type="dxa"/>
            <w:tcBorders>
              <w:top w:val="single" w:sz="4" w:space="0" w:color="auto"/>
              <w:bottom w:val="single" w:sz="4" w:space="0" w:color="auto"/>
            </w:tcBorders>
          </w:tcPr>
          <w:p w14:paraId="2BD93442" w14:textId="77777777"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14:paraId="46B6A32A" w14:textId="0E6FF91E" w:rsidR="008E5C11" w:rsidRPr="008E5C11" w:rsidRDefault="00D71393">
            <w:pPr>
              <w:pStyle w:val="EarlierRepubEntries"/>
              <w:rPr>
                <w:rStyle w:val="charUnderline"/>
              </w:rPr>
            </w:pPr>
            <w:hyperlink r:id="rId747"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14:paraId="679E5E45" w14:textId="77777777" w:rsidR="008E5C11" w:rsidRDefault="008E5C11">
            <w:pPr>
              <w:pStyle w:val="EarlierRepubEntries"/>
            </w:pPr>
            <w:r>
              <w:t>commenced expiry</w:t>
            </w:r>
          </w:p>
        </w:tc>
      </w:tr>
      <w:tr w:rsidR="003B3B74" w14:paraId="2B751B2B" w14:textId="77777777" w:rsidTr="00C741C7">
        <w:tc>
          <w:tcPr>
            <w:tcW w:w="1576" w:type="dxa"/>
            <w:tcBorders>
              <w:top w:val="single" w:sz="4" w:space="0" w:color="auto"/>
              <w:bottom w:val="single" w:sz="4" w:space="0" w:color="auto"/>
            </w:tcBorders>
          </w:tcPr>
          <w:p w14:paraId="4CCA5055" w14:textId="77777777" w:rsidR="003B3B74" w:rsidRDefault="003B3B74">
            <w:pPr>
              <w:pStyle w:val="EarlierRepubEntries"/>
            </w:pPr>
            <w:r>
              <w:t>R6</w:t>
            </w:r>
            <w:r>
              <w:br/>
              <w:t>11 May 2010</w:t>
            </w:r>
          </w:p>
        </w:tc>
        <w:tc>
          <w:tcPr>
            <w:tcW w:w="1681" w:type="dxa"/>
            <w:tcBorders>
              <w:top w:val="single" w:sz="4" w:space="0" w:color="auto"/>
              <w:bottom w:val="single" w:sz="4" w:space="0" w:color="auto"/>
            </w:tcBorders>
          </w:tcPr>
          <w:p w14:paraId="0878A5F9" w14:textId="77777777"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14:paraId="1783F3D0" w14:textId="78B4B083" w:rsidR="003B3B74" w:rsidRPr="008E5C11" w:rsidRDefault="00D71393">
            <w:pPr>
              <w:pStyle w:val="EarlierRepubEntries"/>
              <w:rPr>
                <w:rStyle w:val="charUnderline"/>
              </w:rPr>
            </w:pPr>
            <w:hyperlink r:id="rId748"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14:paraId="3C2D2870" w14:textId="46E48FC5" w:rsidR="003B3B74" w:rsidRDefault="003B3B74">
            <w:pPr>
              <w:pStyle w:val="EarlierRepubEntries"/>
            </w:pPr>
            <w:r>
              <w:t xml:space="preserve">amendments by </w:t>
            </w:r>
            <w:hyperlink r:id="rId74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14:paraId="58EDE450" w14:textId="77777777" w:rsidTr="00C741C7">
        <w:tc>
          <w:tcPr>
            <w:tcW w:w="1576" w:type="dxa"/>
            <w:tcBorders>
              <w:top w:val="single" w:sz="4" w:space="0" w:color="auto"/>
              <w:bottom w:val="single" w:sz="4" w:space="0" w:color="auto"/>
            </w:tcBorders>
          </w:tcPr>
          <w:p w14:paraId="46A0093A" w14:textId="77777777" w:rsidR="00E87CFE" w:rsidRDefault="00E87CFE">
            <w:pPr>
              <w:pStyle w:val="EarlierRepubEntries"/>
            </w:pPr>
            <w:r>
              <w:t>R7</w:t>
            </w:r>
            <w:r>
              <w:br/>
              <w:t>1 July 2010</w:t>
            </w:r>
          </w:p>
        </w:tc>
        <w:tc>
          <w:tcPr>
            <w:tcW w:w="1681" w:type="dxa"/>
            <w:tcBorders>
              <w:top w:val="single" w:sz="4" w:space="0" w:color="auto"/>
              <w:bottom w:val="single" w:sz="4" w:space="0" w:color="auto"/>
            </w:tcBorders>
          </w:tcPr>
          <w:p w14:paraId="048ED04A" w14:textId="77777777"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14:paraId="75D94EAB" w14:textId="496C4DE9" w:rsidR="00E87CFE" w:rsidRPr="00E87CFE" w:rsidRDefault="00D71393">
            <w:pPr>
              <w:pStyle w:val="EarlierRepubEntries"/>
            </w:pPr>
            <w:hyperlink r:id="rId750"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14:paraId="2CABE145" w14:textId="6B814B77" w:rsidR="00E87CFE" w:rsidRDefault="00E87CFE" w:rsidP="000C483F">
            <w:pPr>
              <w:pStyle w:val="EarlierRepubEntries"/>
            </w:pPr>
            <w:r>
              <w:t xml:space="preserve">amendments by </w:t>
            </w:r>
            <w:hyperlink r:id="rId75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75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753"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14:paraId="54E620C3" w14:textId="77777777" w:rsidTr="00C741C7">
        <w:tc>
          <w:tcPr>
            <w:tcW w:w="1576" w:type="dxa"/>
            <w:tcBorders>
              <w:top w:val="single" w:sz="4" w:space="0" w:color="auto"/>
              <w:bottom w:val="single" w:sz="4" w:space="0" w:color="auto"/>
            </w:tcBorders>
          </w:tcPr>
          <w:p w14:paraId="395CBF82" w14:textId="77777777"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14:paraId="362BAE07" w14:textId="77777777"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14:paraId="44C0072D" w14:textId="5A38F377" w:rsidR="00AD0310" w:rsidRDefault="00D71393">
            <w:pPr>
              <w:pStyle w:val="EarlierRepubEntries"/>
            </w:pPr>
            <w:hyperlink r:id="rId75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15E031E0" w14:textId="55E0F0F9" w:rsidR="00AD0310" w:rsidRDefault="007641A1" w:rsidP="000C483F">
            <w:pPr>
              <w:pStyle w:val="EarlierRepubEntries"/>
            </w:pPr>
            <w:r>
              <w:t xml:space="preserve">amendments by </w:t>
            </w:r>
            <w:hyperlink r:id="rId75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14:paraId="2F209635" w14:textId="77777777" w:rsidTr="00C741C7">
        <w:trPr>
          <w:cantSplit/>
        </w:trPr>
        <w:tc>
          <w:tcPr>
            <w:tcW w:w="1576" w:type="dxa"/>
            <w:tcBorders>
              <w:top w:val="single" w:sz="4" w:space="0" w:color="auto"/>
              <w:bottom w:val="single" w:sz="4" w:space="0" w:color="auto"/>
            </w:tcBorders>
          </w:tcPr>
          <w:p w14:paraId="1B83B022" w14:textId="77777777" w:rsidR="00A44252" w:rsidRDefault="00A44252">
            <w:pPr>
              <w:pStyle w:val="EarlierRepubEntries"/>
            </w:pPr>
            <w:r>
              <w:t>R9</w:t>
            </w:r>
            <w:r>
              <w:br/>
              <w:t>1 Dec 2010</w:t>
            </w:r>
          </w:p>
        </w:tc>
        <w:tc>
          <w:tcPr>
            <w:tcW w:w="1681" w:type="dxa"/>
            <w:tcBorders>
              <w:top w:val="single" w:sz="4" w:space="0" w:color="auto"/>
              <w:bottom w:val="single" w:sz="4" w:space="0" w:color="auto"/>
            </w:tcBorders>
          </w:tcPr>
          <w:p w14:paraId="2608D348" w14:textId="77777777"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14:paraId="3B9E3D36" w14:textId="31896B02" w:rsidR="00A44252" w:rsidRDefault="00D71393">
            <w:pPr>
              <w:pStyle w:val="EarlierRepubEntries"/>
            </w:pPr>
            <w:hyperlink r:id="rId75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409F021B" w14:textId="7FDAEA70" w:rsidR="00A44252" w:rsidRDefault="00A44252" w:rsidP="000C483F">
            <w:pPr>
              <w:pStyle w:val="EarlierRepubEntries"/>
            </w:pPr>
            <w:r>
              <w:t xml:space="preserve">amendments by </w:t>
            </w:r>
            <w:hyperlink r:id="rId757"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14:paraId="7A4CC715" w14:textId="77777777" w:rsidTr="00C741C7">
        <w:trPr>
          <w:cantSplit/>
        </w:trPr>
        <w:tc>
          <w:tcPr>
            <w:tcW w:w="1576" w:type="dxa"/>
            <w:tcBorders>
              <w:top w:val="single" w:sz="4" w:space="0" w:color="auto"/>
              <w:bottom w:val="single" w:sz="4" w:space="0" w:color="auto"/>
            </w:tcBorders>
          </w:tcPr>
          <w:p w14:paraId="102F4546" w14:textId="77777777" w:rsidR="003D29FB" w:rsidRDefault="003D29FB">
            <w:pPr>
              <w:pStyle w:val="EarlierRepubEntries"/>
            </w:pPr>
            <w:r>
              <w:t>R10</w:t>
            </w:r>
            <w:r>
              <w:br/>
              <w:t>21 Dec 2010</w:t>
            </w:r>
          </w:p>
        </w:tc>
        <w:tc>
          <w:tcPr>
            <w:tcW w:w="1681" w:type="dxa"/>
            <w:tcBorders>
              <w:top w:val="single" w:sz="4" w:space="0" w:color="auto"/>
              <w:bottom w:val="single" w:sz="4" w:space="0" w:color="auto"/>
            </w:tcBorders>
          </w:tcPr>
          <w:p w14:paraId="008155FE" w14:textId="77777777"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14:paraId="7CCC904A" w14:textId="0C60CC2B" w:rsidR="003D29FB" w:rsidRDefault="00D71393">
            <w:pPr>
              <w:pStyle w:val="EarlierRepubEntries"/>
            </w:pPr>
            <w:hyperlink r:id="rId758"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14:paraId="4EC86EBA" w14:textId="78853C4C" w:rsidR="003D29FB" w:rsidRDefault="003D29FB" w:rsidP="000C483F">
            <w:pPr>
              <w:pStyle w:val="EarlierRepubEntries"/>
            </w:pPr>
            <w:r>
              <w:t xml:space="preserve">amendments by </w:t>
            </w:r>
            <w:hyperlink r:id="rId759"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14:paraId="1CA315F2" w14:textId="77777777" w:rsidTr="00C741C7">
        <w:trPr>
          <w:cantSplit/>
        </w:trPr>
        <w:tc>
          <w:tcPr>
            <w:tcW w:w="1576" w:type="dxa"/>
            <w:tcBorders>
              <w:top w:val="single" w:sz="4" w:space="0" w:color="auto"/>
              <w:bottom w:val="single" w:sz="4" w:space="0" w:color="auto"/>
            </w:tcBorders>
          </w:tcPr>
          <w:p w14:paraId="6E7E77F2" w14:textId="77777777" w:rsidR="00310744" w:rsidRDefault="00310744">
            <w:pPr>
              <w:pStyle w:val="EarlierRepubEntries"/>
            </w:pPr>
            <w:r>
              <w:t>R11</w:t>
            </w:r>
            <w:r>
              <w:br/>
              <w:t>12 Dec 2011</w:t>
            </w:r>
          </w:p>
        </w:tc>
        <w:tc>
          <w:tcPr>
            <w:tcW w:w="1681" w:type="dxa"/>
            <w:tcBorders>
              <w:top w:val="single" w:sz="4" w:space="0" w:color="auto"/>
              <w:bottom w:val="single" w:sz="4" w:space="0" w:color="auto"/>
            </w:tcBorders>
          </w:tcPr>
          <w:p w14:paraId="04CC80EB" w14:textId="77777777"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14:paraId="347A708B" w14:textId="2A673608" w:rsidR="00310744" w:rsidRDefault="00D71393">
            <w:pPr>
              <w:pStyle w:val="EarlierRepubEntries"/>
            </w:pPr>
            <w:hyperlink r:id="rId760"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14:paraId="583C4EAD" w14:textId="5490A5A6" w:rsidR="00310744" w:rsidRDefault="00310744" w:rsidP="000C483F">
            <w:pPr>
              <w:pStyle w:val="EarlierRepubEntries"/>
            </w:pPr>
            <w:r>
              <w:t xml:space="preserve">amendments by </w:t>
            </w:r>
            <w:hyperlink r:id="rId761"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14:paraId="651B3E5C" w14:textId="77777777" w:rsidTr="00C741C7">
        <w:trPr>
          <w:cantSplit/>
        </w:trPr>
        <w:tc>
          <w:tcPr>
            <w:tcW w:w="1576" w:type="dxa"/>
            <w:tcBorders>
              <w:top w:val="single" w:sz="4" w:space="0" w:color="auto"/>
              <w:bottom w:val="single" w:sz="4" w:space="0" w:color="auto"/>
            </w:tcBorders>
          </w:tcPr>
          <w:p w14:paraId="378DA940" w14:textId="77777777"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14:paraId="50A2C8E7" w14:textId="77777777"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14:paraId="100218CB" w14:textId="4C2FBBDA" w:rsidR="00AB4F17" w:rsidRDefault="00D71393">
            <w:pPr>
              <w:pStyle w:val="EarlierRepubEntries"/>
            </w:pPr>
            <w:hyperlink r:id="rId762"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3B7DD32D" w14:textId="5E467F46" w:rsidR="00AB4F17" w:rsidRDefault="00AB4F17" w:rsidP="000C483F">
            <w:pPr>
              <w:pStyle w:val="EarlierRepubEntries"/>
            </w:pPr>
            <w:r>
              <w:t xml:space="preserve">amendments by </w:t>
            </w:r>
            <w:hyperlink r:id="rId763"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14:paraId="0037D47A" w14:textId="77777777" w:rsidTr="00C741C7">
        <w:trPr>
          <w:cantSplit/>
        </w:trPr>
        <w:tc>
          <w:tcPr>
            <w:tcW w:w="1576" w:type="dxa"/>
            <w:tcBorders>
              <w:top w:val="single" w:sz="4" w:space="0" w:color="auto"/>
              <w:bottom w:val="single" w:sz="4" w:space="0" w:color="auto"/>
            </w:tcBorders>
          </w:tcPr>
          <w:p w14:paraId="61344788" w14:textId="77777777" w:rsidR="00203F39" w:rsidRDefault="00203F39">
            <w:pPr>
              <w:pStyle w:val="EarlierRepubEntries"/>
            </w:pPr>
            <w:r>
              <w:t>R13</w:t>
            </w:r>
            <w:r>
              <w:br/>
              <w:t>13 Feb 2012</w:t>
            </w:r>
          </w:p>
        </w:tc>
        <w:tc>
          <w:tcPr>
            <w:tcW w:w="1681" w:type="dxa"/>
            <w:tcBorders>
              <w:top w:val="single" w:sz="4" w:space="0" w:color="auto"/>
              <w:bottom w:val="single" w:sz="4" w:space="0" w:color="auto"/>
            </w:tcBorders>
          </w:tcPr>
          <w:p w14:paraId="2DA90CC4" w14:textId="77777777"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14:paraId="495B854F" w14:textId="518D7B8B" w:rsidR="00203F39" w:rsidRDefault="00D71393">
            <w:pPr>
              <w:pStyle w:val="EarlierRepubEntries"/>
            </w:pPr>
            <w:hyperlink r:id="rId764"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5715F3D3" w14:textId="77777777" w:rsidR="00203F39" w:rsidRDefault="00203F39" w:rsidP="000C483F">
            <w:pPr>
              <w:pStyle w:val="EarlierRepubEntries"/>
            </w:pPr>
            <w:r>
              <w:t>expiry of provision (s 864)</w:t>
            </w:r>
          </w:p>
        </w:tc>
      </w:tr>
      <w:tr w:rsidR="00EF696B" w14:paraId="7A2BC75A" w14:textId="77777777" w:rsidTr="00C741C7">
        <w:trPr>
          <w:cantSplit/>
        </w:trPr>
        <w:tc>
          <w:tcPr>
            <w:tcW w:w="1576" w:type="dxa"/>
            <w:tcBorders>
              <w:top w:val="single" w:sz="4" w:space="0" w:color="auto"/>
              <w:bottom w:val="single" w:sz="4" w:space="0" w:color="auto"/>
            </w:tcBorders>
          </w:tcPr>
          <w:p w14:paraId="78DEF23B" w14:textId="77777777" w:rsidR="00EF696B" w:rsidRDefault="00EF696B">
            <w:pPr>
              <w:pStyle w:val="EarlierRepubEntries"/>
            </w:pPr>
            <w:r>
              <w:t>R14</w:t>
            </w:r>
            <w:r>
              <w:br/>
              <w:t>3 Aug 2013</w:t>
            </w:r>
          </w:p>
        </w:tc>
        <w:tc>
          <w:tcPr>
            <w:tcW w:w="1681" w:type="dxa"/>
            <w:tcBorders>
              <w:top w:val="single" w:sz="4" w:space="0" w:color="auto"/>
              <w:bottom w:val="single" w:sz="4" w:space="0" w:color="auto"/>
            </w:tcBorders>
          </w:tcPr>
          <w:p w14:paraId="1BFFBE31" w14:textId="77777777"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14:paraId="3D30304C" w14:textId="3BC9588A" w:rsidR="00EF696B" w:rsidRDefault="00D71393">
            <w:pPr>
              <w:pStyle w:val="EarlierRepubEntries"/>
            </w:pPr>
            <w:hyperlink r:id="rId765"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14:paraId="7CB9ACEC" w14:textId="36568631" w:rsidR="00EF696B" w:rsidRDefault="00EF696B" w:rsidP="000C483F">
            <w:pPr>
              <w:pStyle w:val="EarlierRepubEntries"/>
            </w:pPr>
            <w:r>
              <w:t xml:space="preserve">amendments by </w:t>
            </w:r>
            <w:hyperlink r:id="rId766"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14:paraId="1243B8DC" w14:textId="77777777" w:rsidTr="00C741C7">
        <w:trPr>
          <w:cantSplit/>
        </w:trPr>
        <w:tc>
          <w:tcPr>
            <w:tcW w:w="1576" w:type="dxa"/>
            <w:tcBorders>
              <w:top w:val="single" w:sz="4" w:space="0" w:color="auto"/>
              <w:bottom w:val="single" w:sz="4" w:space="0" w:color="auto"/>
            </w:tcBorders>
          </w:tcPr>
          <w:p w14:paraId="7C8BBE01" w14:textId="77777777" w:rsidR="005A6FB9" w:rsidRDefault="005A6FB9">
            <w:pPr>
              <w:pStyle w:val="EarlierRepubEntries"/>
            </w:pPr>
            <w:r>
              <w:t>R15</w:t>
            </w:r>
            <w:r>
              <w:br/>
              <w:t>26 Jan 2013</w:t>
            </w:r>
          </w:p>
        </w:tc>
        <w:tc>
          <w:tcPr>
            <w:tcW w:w="1681" w:type="dxa"/>
            <w:tcBorders>
              <w:top w:val="single" w:sz="4" w:space="0" w:color="auto"/>
              <w:bottom w:val="single" w:sz="4" w:space="0" w:color="auto"/>
            </w:tcBorders>
          </w:tcPr>
          <w:p w14:paraId="18052560" w14:textId="77777777"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14:paraId="187794D7" w14:textId="3066DA65" w:rsidR="005A6FB9" w:rsidRDefault="00D71393">
            <w:pPr>
              <w:pStyle w:val="EarlierRepubEntries"/>
            </w:pPr>
            <w:hyperlink r:id="rId767"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14:paraId="3E95C217" w14:textId="74D5314D" w:rsidR="005A6FB9" w:rsidRDefault="005A6FB9" w:rsidP="000C483F">
            <w:pPr>
              <w:pStyle w:val="EarlierRepubEntries"/>
            </w:pPr>
            <w:r>
              <w:t xml:space="preserve">amendments by </w:t>
            </w:r>
            <w:hyperlink r:id="rId768" w:tooltip="Medicines, Poisons and Therapeutic Goods (Kava Exemption) Amendment Regulation 2013 (No 1)" w:history="1">
              <w:r w:rsidRPr="005A6FB9">
                <w:rPr>
                  <w:rStyle w:val="charCitHyperlinkAbbrev"/>
                </w:rPr>
                <w:t>SL2013-1</w:t>
              </w:r>
            </w:hyperlink>
          </w:p>
        </w:tc>
      </w:tr>
      <w:tr w:rsidR="0064562A" w14:paraId="1C88A3F3" w14:textId="77777777" w:rsidTr="00C741C7">
        <w:trPr>
          <w:cantSplit/>
        </w:trPr>
        <w:tc>
          <w:tcPr>
            <w:tcW w:w="1576" w:type="dxa"/>
            <w:tcBorders>
              <w:top w:val="single" w:sz="4" w:space="0" w:color="auto"/>
              <w:bottom w:val="single" w:sz="4" w:space="0" w:color="auto"/>
            </w:tcBorders>
          </w:tcPr>
          <w:p w14:paraId="4B1794DB" w14:textId="77777777"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14:paraId="62B67398" w14:textId="77777777"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14:paraId="0C7D667D" w14:textId="31D1444B" w:rsidR="0064562A" w:rsidRDefault="00D71393">
            <w:pPr>
              <w:pStyle w:val="EarlierRepubEntries"/>
            </w:pPr>
            <w:hyperlink r:id="rId769"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14:paraId="41D17BD6" w14:textId="4435CBAF" w:rsidR="0064562A" w:rsidRDefault="0064562A" w:rsidP="000C483F">
            <w:pPr>
              <w:pStyle w:val="EarlierRepubEntries"/>
            </w:pPr>
            <w:r>
              <w:t xml:space="preserve">amendments by </w:t>
            </w:r>
            <w:hyperlink r:id="rId770" w:tooltip="Medicines, Poisons and Therapeutic Goods Amendment Regulation 2013 (No 1)" w:history="1">
              <w:r>
                <w:rPr>
                  <w:rStyle w:val="charCitHyperlinkAbbrev"/>
                </w:rPr>
                <w:t>SL2013</w:t>
              </w:r>
              <w:r>
                <w:rPr>
                  <w:rStyle w:val="charCitHyperlinkAbbrev"/>
                </w:rPr>
                <w:noBreakHyphen/>
                <w:t>24</w:t>
              </w:r>
            </w:hyperlink>
          </w:p>
        </w:tc>
      </w:tr>
      <w:tr w:rsidR="00E85B16" w14:paraId="598D2840" w14:textId="77777777" w:rsidTr="00C741C7">
        <w:trPr>
          <w:cantSplit/>
        </w:trPr>
        <w:tc>
          <w:tcPr>
            <w:tcW w:w="1576" w:type="dxa"/>
            <w:tcBorders>
              <w:top w:val="single" w:sz="4" w:space="0" w:color="auto"/>
              <w:bottom w:val="single" w:sz="4" w:space="0" w:color="auto"/>
            </w:tcBorders>
          </w:tcPr>
          <w:p w14:paraId="410667A3" w14:textId="77777777" w:rsidR="00E85B16" w:rsidRDefault="00E85B16">
            <w:pPr>
              <w:pStyle w:val="EarlierRepubEntries"/>
            </w:pPr>
            <w:r>
              <w:t>R17</w:t>
            </w:r>
            <w:r>
              <w:br/>
              <w:t>5 Nov 2013</w:t>
            </w:r>
          </w:p>
        </w:tc>
        <w:tc>
          <w:tcPr>
            <w:tcW w:w="1681" w:type="dxa"/>
            <w:tcBorders>
              <w:top w:val="single" w:sz="4" w:space="0" w:color="auto"/>
              <w:bottom w:val="single" w:sz="4" w:space="0" w:color="auto"/>
            </w:tcBorders>
          </w:tcPr>
          <w:p w14:paraId="2DC2A132" w14:textId="77777777"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14:paraId="1EAED1DC" w14:textId="5ED3DBA1" w:rsidR="00E85B16" w:rsidRDefault="00D71393">
            <w:pPr>
              <w:pStyle w:val="EarlierRepubEntries"/>
            </w:pPr>
            <w:hyperlink r:id="rId771"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14:paraId="33B59E78" w14:textId="009D8E47" w:rsidR="00E85B16" w:rsidRDefault="00E85B16" w:rsidP="000C483F">
            <w:pPr>
              <w:pStyle w:val="EarlierRepubEntries"/>
            </w:pPr>
            <w:r>
              <w:t xml:space="preserve">amendments by </w:t>
            </w:r>
            <w:hyperlink r:id="rId772" w:tooltip="Medicines, Poisons and Therapeutic Goods Amendment Regulation 2013 (No 2)" w:history="1">
              <w:r w:rsidRPr="00E85B16">
                <w:rPr>
                  <w:rStyle w:val="charCitHyperlinkAbbrev"/>
                </w:rPr>
                <w:t>SL2013-28</w:t>
              </w:r>
            </w:hyperlink>
          </w:p>
        </w:tc>
      </w:tr>
      <w:tr w:rsidR="00122478" w14:paraId="2AF096B8" w14:textId="77777777" w:rsidTr="00C741C7">
        <w:trPr>
          <w:cantSplit/>
        </w:trPr>
        <w:tc>
          <w:tcPr>
            <w:tcW w:w="1576" w:type="dxa"/>
            <w:tcBorders>
              <w:top w:val="single" w:sz="4" w:space="0" w:color="auto"/>
              <w:bottom w:val="single" w:sz="4" w:space="0" w:color="auto"/>
            </w:tcBorders>
          </w:tcPr>
          <w:p w14:paraId="174E041B" w14:textId="77777777" w:rsidR="00122478" w:rsidRDefault="00122478">
            <w:pPr>
              <w:pStyle w:val="EarlierRepubEntries"/>
            </w:pPr>
            <w:r>
              <w:t>R18</w:t>
            </w:r>
            <w:r>
              <w:br/>
              <w:t>25 Nov 2013</w:t>
            </w:r>
          </w:p>
        </w:tc>
        <w:tc>
          <w:tcPr>
            <w:tcW w:w="1681" w:type="dxa"/>
            <w:tcBorders>
              <w:top w:val="single" w:sz="4" w:space="0" w:color="auto"/>
              <w:bottom w:val="single" w:sz="4" w:space="0" w:color="auto"/>
            </w:tcBorders>
          </w:tcPr>
          <w:p w14:paraId="27004605" w14:textId="77777777"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14:paraId="508AE8DC" w14:textId="3767E4A7" w:rsidR="00122478" w:rsidRDefault="00D71393">
            <w:pPr>
              <w:pStyle w:val="EarlierRepubEntries"/>
            </w:pPr>
            <w:hyperlink r:id="rId773"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14:paraId="7C141EDA" w14:textId="66734316" w:rsidR="00122478" w:rsidRDefault="00122478" w:rsidP="000C483F">
            <w:pPr>
              <w:pStyle w:val="EarlierRepubEntries"/>
            </w:pPr>
            <w:r>
              <w:t xml:space="preserve">relocation of provisions from </w:t>
            </w:r>
            <w:hyperlink r:id="rId774"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775" w:tooltip="Statute Law Amendment Act 2013 (No 2)" w:history="1">
              <w:r w:rsidR="00EA31D6" w:rsidRPr="00122478">
                <w:rPr>
                  <w:rStyle w:val="charCitHyperlinkAbbrev"/>
                </w:rPr>
                <w:t>A2013-44</w:t>
              </w:r>
            </w:hyperlink>
          </w:p>
        </w:tc>
      </w:tr>
      <w:tr w:rsidR="001C39C0" w14:paraId="00588951" w14:textId="77777777" w:rsidTr="00C741C7">
        <w:trPr>
          <w:cantSplit/>
        </w:trPr>
        <w:tc>
          <w:tcPr>
            <w:tcW w:w="1576" w:type="dxa"/>
            <w:tcBorders>
              <w:top w:val="single" w:sz="4" w:space="0" w:color="auto"/>
              <w:bottom w:val="single" w:sz="4" w:space="0" w:color="auto"/>
            </w:tcBorders>
          </w:tcPr>
          <w:p w14:paraId="6AD2DEB1" w14:textId="77777777"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14:paraId="36B621F0" w14:textId="77777777"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14:paraId="0440D4ED" w14:textId="6EE18AD7" w:rsidR="001C39C0" w:rsidRDefault="00D71393">
            <w:pPr>
              <w:pStyle w:val="EarlierRepubEntries"/>
            </w:pPr>
            <w:hyperlink r:id="rId776"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14:paraId="46352851" w14:textId="5D9850DE" w:rsidR="001C39C0" w:rsidRDefault="00040BCE" w:rsidP="000C483F">
            <w:pPr>
              <w:pStyle w:val="EarlierRepubEntries"/>
            </w:pPr>
            <w:r>
              <w:t xml:space="preserve">amendments by </w:t>
            </w:r>
            <w:hyperlink r:id="rId777" w:tooltip="Medicines, Poisons and Therapeutic Goods Amendment Regulation 2014 (No 1)" w:history="1">
              <w:r>
                <w:rPr>
                  <w:rStyle w:val="charCitHyperlinkAbbrev"/>
                </w:rPr>
                <w:t>SL2014</w:t>
              </w:r>
              <w:r>
                <w:rPr>
                  <w:rStyle w:val="charCitHyperlinkAbbrev"/>
                </w:rPr>
                <w:noBreakHyphen/>
                <w:t>23</w:t>
              </w:r>
            </w:hyperlink>
          </w:p>
        </w:tc>
      </w:tr>
      <w:tr w:rsidR="00554392" w14:paraId="03CC8CA9" w14:textId="77777777" w:rsidTr="00C741C7">
        <w:trPr>
          <w:cantSplit/>
        </w:trPr>
        <w:tc>
          <w:tcPr>
            <w:tcW w:w="1576" w:type="dxa"/>
            <w:tcBorders>
              <w:top w:val="single" w:sz="4" w:space="0" w:color="auto"/>
              <w:bottom w:val="single" w:sz="4" w:space="0" w:color="auto"/>
            </w:tcBorders>
          </w:tcPr>
          <w:p w14:paraId="5F988C64" w14:textId="77777777" w:rsidR="00554392" w:rsidRDefault="00554392">
            <w:pPr>
              <w:pStyle w:val="EarlierRepubEntries"/>
            </w:pPr>
            <w:r>
              <w:t>R20</w:t>
            </w:r>
            <w:r>
              <w:br/>
              <w:t>1 Oct 2014</w:t>
            </w:r>
          </w:p>
        </w:tc>
        <w:tc>
          <w:tcPr>
            <w:tcW w:w="1681" w:type="dxa"/>
            <w:tcBorders>
              <w:top w:val="single" w:sz="4" w:space="0" w:color="auto"/>
              <w:bottom w:val="single" w:sz="4" w:space="0" w:color="auto"/>
            </w:tcBorders>
          </w:tcPr>
          <w:p w14:paraId="7A4EB95C" w14:textId="77777777"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14:paraId="3929EF44" w14:textId="37632ABE" w:rsidR="00554392" w:rsidRDefault="00D71393">
            <w:pPr>
              <w:pStyle w:val="EarlierRepubEntries"/>
            </w:pPr>
            <w:hyperlink r:id="rId778"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14:paraId="18CCCC76" w14:textId="726B898C" w:rsidR="00554392" w:rsidRDefault="00D71DAE" w:rsidP="000C483F">
            <w:pPr>
              <w:pStyle w:val="EarlierRepubEntries"/>
            </w:pPr>
            <w:r>
              <w:t xml:space="preserve">amendments by </w:t>
            </w:r>
            <w:hyperlink r:id="rId779" w:tooltip="Medicines, Poisons and Therapeutic Goods Amendment Regulation 2014 (No 1)" w:history="1">
              <w:r>
                <w:rPr>
                  <w:rStyle w:val="charCitHyperlinkAbbrev"/>
                </w:rPr>
                <w:t>SL2014</w:t>
              </w:r>
              <w:r>
                <w:rPr>
                  <w:rStyle w:val="charCitHyperlinkAbbrev"/>
                </w:rPr>
                <w:noBreakHyphen/>
                <w:t>23</w:t>
              </w:r>
            </w:hyperlink>
          </w:p>
        </w:tc>
      </w:tr>
      <w:tr w:rsidR="00981BB4" w14:paraId="4A91779A" w14:textId="77777777" w:rsidTr="00C741C7">
        <w:trPr>
          <w:cantSplit/>
        </w:trPr>
        <w:tc>
          <w:tcPr>
            <w:tcW w:w="1576" w:type="dxa"/>
            <w:tcBorders>
              <w:top w:val="single" w:sz="4" w:space="0" w:color="auto"/>
              <w:bottom w:val="single" w:sz="4" w:space="0" w:color="auto"/>
            </w:tcBorders>
          </w:tcPr>
          <w:p w14:paraId="593CCEF0" w14:textId="77777777" w:rsidR="00981BB4" w:rsidRDefault="00981BB4">
            <w:pPr>
              <w:pStyle w:val="EarlierRepubEntries"/>
            </w:pPr>
            <w:r>
              <w:t>R21</w:t>
            </w:r>
            <w:r>
              <w:br/>
              <w:t>23 Oct 2014</w:t>
            </w:r>
          </w:p>
        </w:tc>
        <w:tc>
          <w:tcPr>
            <w:tcW w:w="1681" w:type="dxa"/>
            <w:tcBorders>
              <w:top w:val="single" w:sz="4" w:space="0" w:color="auto"/>
              <w:bottom w:val="single" w:sz="4" w:space="0" w:color="auto"/>
            </w:tcBorders>
          </w:tcPr>
          <w:p w14:paraId="0CDBB916" w14:textId="77777777"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14:paraId="64584A0C" w14:textId="2288A77D" w:rsidR="00981BB4" w:rsidRDefault="00D71393">
            <w:pPr>
              <w:pStyle w:val="EarlierRepubEntries"/>
            </w:pPr>
            <w:hyperlink r:id="rId780"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14:paraId="2A1D8C05" w14:textId="6F8E21FA" w:rsidR="00981BB4" w:rsidRDefault="00272C75" w:rsidP="000C483F">
            <w:pPr>
              <w:pStyle w:val="EarlierRepubEntries"/>
            </w:pPr>
            <w:r>
              <w:t xml:space="preserve">amendments by </w:t>
            </w:r>
            <w:hyperlink r:id="rId781" w:tooltip="Medicines, Poisons and Therapeutic Goods Amendment Regulation 2014 (No 2)" w:history="1">
              <w:r>
                <w:rPr>
                  <w:rStyle w:val="charCitHyperlinkAbbrev"/>
                </w:rPr>
                <w:t>SL2014</w:t>
              </w:r>
              <w:r>
                <w:rPr>
                  <w:rStyle w:val="charCitHyperlinkAbbrev"/>
                </w:rPr>
                <w:noBreakHyphen/>
                <w:t>26</w:t>
              </w:r>
            </w:hyperlink>
          </w:p>
        </w:tc>
      </w:tr>
      <w:tr w:rsidR="002B09BC" w14:paraId="33000D1B" w14:textId="77777777" w:rsidTr="00C741C7">
        <w:trPr>
          <w:cantSplit/>
        </w:trPr>
        <w:tc>
          <w:tcPr>
            <w:tcW w:w="1576" w:type="dxa"/>
            <w:tcBorders>
              <w:top w:val="single" w:sz="4" w:space="0" w:color="auto"/>
              <w:bottom w:val="single" w:sz="4" w:space="0" w:color="auto"/>
            </w:tcBorders>
          </w:tcPr>
          <w:p w14:paraId="49A63C57" w14:textId="77777777" w:rsidR="002B09BC" w:rsidRDefault="002B09BC">
            <w:pPr>
              <w:pStyle w:val="EarlierRepubEntries"/>
            </w:pPr>
            <w:r>
              <w:t>R22</w:t>
            </w:r>
            <w:r>
              <w:br/>
              <w:t>22 May 2015</w:t>
            </w:r>
          </w:p>
        </w:tc>
        <w:tc>
          <w:tcPr>
            <w:tcW w:w="1681" w:type="dxa"/>
            <w:tcBorders>
              <w:top w:val="single" w:sz="4" w:space="0" w:color="auto"/>
              <w:bottom w:val="single" w:sz="4" w:space="0" w:color="auto"/>
            </w:tcBorders>
          </w:tcPr>
          <w:p w14:paraId="0965B6F1" w14:textId="77777777"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14:paraId="1E27ED28" w14:textId="3ABA5D2C" w:rsidR="002B09BC" w:rsidRPr="001C7AAF" w:rsidRDefault="00D71393">
            <w:pPr>
              <w:pStyle w:val="EarlierRepubEntries"/>
              <w:rPr>
                <w:rStyle w:val="Hyperlink"/>
              </w:rPr>
            </w:pPr>
            <w:hyperlink r:id="rId782"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14:paraId="7CC1D472" w14:textId="1A952373" w:rsidR="002B09BC" w:rsidRDefault="002B09BC" w:rsidP="000C483F">
            <w:pPr>
              <w:pStyle w:val="EarlierRepubEntries"/>
            </w:pPr>
            <w:r>
              <w:t xml:space="preserve">amendments by </w:t>
            </w:r>
            <w:hyperlink r:id="rId783" w:tooltip="Medicines, Poisons and Therapeutic Goods Amendment Regulation 2015 (No 1)" w:history="1">
              <w:r>
                <w:rPr>
                  <w:rStyle w:val="charCitHyperlinkAbbrev"/>
                </w:rPr>
                <w:t>SL2015</w:t>
              </w:r>
              <w:r>
                <w:rPr>
                  <w:rStyle w:val="charCitHyperlinkAbbrev"/>
                </w:rPr>
                <w:noBreakHyphen/>
                <w:t>19</w:t>
              </w:r>
            </w:hyperlink>
          </w:p>
        </w:tc>
      </w:tr>
      <w:tr w:rsidR="00D902E2" w14:paraId="73F20EE6" w14:textId="77777777" w:rsidTr="00C741C7">
        <w:trPr>
          <w:cantSplit/>
        </w:trPr>
        <w:tc>
          <w:tcPr>
            <w:tcW w:w="1576" w:type="dxa"/>
            <w:tcBorders>
              <w:top w:val="single" w:sz="4" w:space="0" w:color="auto"/>
              <w:bottom w:val="single" w:sz="4" w:space="0" w:color="auto"/>
            </w:tcBorders>
          </w:tcPr>
          <w:p w14:paraId="240389AB" w14:textId="77777777" w:rsidR="00D902E2" w:rsidRDefault="00D902E2">
            <w:pPr>
              <w:pStyle w:val="EarlierRepubEntries"/>
            </w:pPr>
            <w:r>
              <w:t>R23</w:t>
            </w:r>
            <w:r>
              <w:br/>
              <w:t>21 July 2015</w:t>
            </w:r>
          </w:p>
        </w:tc>
        <w:tc>
          <w:tcPr>
            <w:tcW w:w="1681" w:type="dxa"/>
            <w:tcBorders>
              <w:top w:val="single" w:sz="4" w:space="0" w:color="auto"/>
              <w:bottom w:val="single" w:sz="4" w:space="0" w:color="auto"/>
            </w:tcBorders>
          </w:tcPr>
          <w:p w14:paraId="36C53C30" w14:textId="77777777"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14:paraId="47A2D9D3" w14:textId="667DAAAC" w:rsidR="00D902E2" w:rsidRDefault="00D71393">
            <w:pPr>
              <w:pStyle w:val="EarlierRepubEntries"/>
            </w:pPr>
            <w:hyperlink r:id="rId784"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14:paraId="4D8B4C11" w14:textId="7E0975A7" w:rsidR="00D902E2" w:rsidRDefault="00D902E2" w:rsidP="000C483F">
            <w:pPr>
              <w:pStyle w:val="EarlierRepubEntries"/>
            </w:pPr>
            <w:r>
              <w:t xml:space="preserve">amendments by </w:t>
            </w:r>
            <w:hyperlink r:id="rId785" w:tooltip="Medicines, Poisons and Therapeutic Goods Amendment Regulation 2015 (No 1)" w:history="1">
              <w:r>
                <w:rPr>
                  <w:rStyle w:val="charCitHyperlinkAbbrev"/>
                </w:rPr>
                <w:t>SL2015</w:t>
              </w:r>
              <w:r>
                <w:rPr>
                  <w:rStyle w:val="charCitHyperlinkAbbrev"/>
                </w:rPr>
                <w:noBreakHyphen/>
                <w:t>19</w:t>
              </w:r>
            </w:hyperlink>
          </w:p>
        </w:tc>
      </w:tr>
      <w:tr w:rsidR="00B90E0C" w14:paraId="7BE85705" w14:textId="77777777" w:rsidTr="00C741C7">
        <w:trPr>
          <w:cantSplit/>
        </w:trPr>
        <w:tc>
          <w:tcPr>
            <w:tcW w:w="1576" w:type="dxa"/>
            <w:tcBorders>
              <w:top w:val="single" w:sz="4" w:space="0" w:color="auto"/>
              <w:bottom w:val="single" w:sz="4" w:space="0" w:color="auto"/>
            </w:tcBorders>
          </w:tcPr>
          <w:p w14:paraId="28328EE2" w14:textId="77777777" w:rsidR="00B90E0C" w:rsidRDefault="00B90E0C">
            <w:pPr>
              <w:pStyle w:val="EarlierRepubEntries"/>
            </w:pPr>
            <w:r>
              <w:t>R24</w:t>
            </w:r>
            <w:r>
              <w:br/>
              <w:t>24 Nov 2015</w:t>
            </w:r>
          </w:p>
        </w:tc>
        <w:tc>
          <w:tcPr>
            <w:tcW w:w="1681" w:type="dxa"/>
            <w:tcBorders>
              <w:top w:val="single" w:sz="4" w:space="0" w:color="auto"/>
              <w:bottom w:val="single" w:sz="4" w:space="0" w:color="auto"/>
            </w:tcBorders>
          </w:tcPr>
          <w:p w14:paraId="36A03B5C" w14:textId="77777777"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14:paraId="3C12084C" w14:textId="4BF37A75" w:rsidR="00B90E0C" w:rsidRDefault="00D71393">
            <w:pPr>
              <w:pStyle w:val="EarlierRepubEntries"/>
            </w:pPr>
            <w:hyperlink r:id="rId786"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14:paraId="1AD51737" w14:textId="56ADBED5" w:rsidR="00B90E0C" w:rsidRDefault="00B90E0C" w:rsidP="000C483F">
            <w:pPr>
              <w:pStyle w:val="EarlierRepubEntries"/>
            </w:pPr>
            <w:r>
              <w:t xml:space="preserve">amendments by </w:t>
            </w:r>
            <w:hyperlink r:id="rId787" w:tooltip="Medicines, Poisons and Therapeutic Goods Amendment Regulation 2015 (No 2)" w:history="1">
              <w:r>
                <w:rPr>
                  <w:rStyle w:val="charCitHyperlinkAbbrev"/>
                </w:rPr>
                <w:t>SL2015</w:t>
              </w:r>
              <w:r>
                <w:rPr>
                  <w:rStyle w:val="charCitHyperlinkAbbrev"/>
                </w:rPr>
                <w:noBreakHyphen/>
                <w:t>36</w:t>
              </w:r>
            </w:hyperlink>
          </w:p>
        </w:tc>
      </w:tr>
      <w:tr w:rsidR="008E73BF" w14:paraId="3BB5D355" w14:textId="77777777" w:rsidTr="00C741C7">
        <w:trPr>
          <w:cantSplit/>
        </w:trPr>
        <w:tc>
          <w:tcPr>
            <w:tcW w:w="1576" w:type="dxa"/>
            <w:tcBorders>
              <w:top w:val="single" w:sz="4" w:space="0" w:color="auto"/>
              <w:bottom w:val="single" w:sz="4" w:space="0" w:color="auto"/>
            </w:tcBorders>
          </w:tcPr>
          <w:p w14:paraId="1B5F43F2" w14:textId="77777777" w:rsidR="008E73BF" w:rsidRDefault="008E73BF">
            <w:pPr>
              <w:pStyle w:val="EarlierRepubEntries"/>
            </w:pPr>
            <w:r>
              <w:t>R25</w:t>
            </w:r>
            <w:r>
              <w:br/>
              <w:t>1 Dec 2015</w:t>
            </w:r>
          </w:p>
        </w:tc>
        <w:tc>
          <w:tcPr>
            <w:tcW w:w="1681" w:type="dxa"/>
            <w:tcBorders>
              <w:top w:val="single" w:sz="4" w:space="0" w:color="auto"/>
              <w:bottom w:val="single" w:sz="4" w:space="0" w:color="auto"/>
            </w:tcBorders>
          </w:tcPr>
          <w:p w14:paraId="30BE4866" w14:textId="77777777" w:rsidR="008E73BF" w:rsidRDefault="008E73BF">
            <w:pPr>
              <w:pStyle w:val="EarlierRepubEntries"/>
            </w:pPr>
            <w:r>
              <w:t>1 Dec 2015–</w:t>
            </w:r>
            <w:r>
              <w:br/>
              <w:t>8 Dec 2015</w:t>
            </w:r>
          </w:p>
        </w:tc>
        <w:tc>
          <w:tcPr>
            <w:tcW w:w="1783" w:type="dxa"/>
            <w:tcBorders>
              <w:top w:val="single" w:sz="4" w:space="0" w:color="auto"/>
              <w:bottom w:val="single" w:sz="4" w:space="0" w:color="auto"/>
            </w:tcBorders>
          </w:tcPr>
          <w:p w14:paraId="0EEC2E59" w14:textId="627ED388" w:rsidR="008E73BF" w:rsidRDefault="00D71393">
            <w:pPr>
              <w:pStyle w:val="EarlierRepubEntries"/>
            </w:pPr>
            <w:hyperlink r:id="rId788"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14:paraId="15BAD624" w14:textId="368606A9" w:rsidR="00E87726" w:rsidRDefault="00F72C40" w:rsidP="000C483F">
            <w:pPr>
              <w:pStyle w:val="EarlierRepubEntries"/>
            </w:pPr>
            <w:r>
              <w:t xml:space="preserve">amendments by </w:t>
            </w:r>
            <w:hyperlink r:id="rId789" w:anchor="history" w:tooltip="Veterinary Surgeons Act 2015" w:history="1">
              <w:r w:rsidR="00CB5A9E">
                <w:rPr>
                  <w:rStyle w:val="charCitHyperlinkAbbrev"/>
                </w:rPr>
                <w:t>A2015</w:t>
              </w:r>
              <w:r w:rsidR="00CB5A9E">
                <w:rPr>
                  <w:rStyle w:val="charCitHyperlinkAbbrev"/>
                </w:rPr>
                <w:noBreakHyphen/>
                <w:t>29</w:t>
              </w:r>
            </w:hyperlink>
          </w:p>
        </w:tc>
      </w:tr>
      <w:tr w:rsidR="00E87726" w14:paraId="679AA17D" w14:textId="77777777" w:rsidTr="00C741C7">
        <w:trPr>
          <w:cantSplit/>
        </w:trPr>
        <w:tc>
          <w:tcPr>
            <w:tcW w:w="1576" w:type="dxa"/>
            <w:tcBorders>
              <w:top w:val="single" w:sz="4" w:space="0" w:color="auto"/>
              <w:bottom w:val="single" w:sz="4" w:space="0" w:color="auto"/>
            </w:tcBorders>
          </w:tcPr>
          <w:p w14:paraId="49793CD2" w14:textId="77777777" w:rsidR="00E87726" w:rsidRDefault="00E87726">
            <w:pPr>
              <w:pStyle w:val="EarlierRepubEntries"/>
            </w:pPr>
            <w:r>
              <w:t>R26</w:t>
            </w:r>
            <w:r>
              <w:br/>
              <w:t>9 Dec 2015</w:t>
            </w:r>
          </w:p>
        </w:tc>
        <w:tc>
          <w:tcPr>
            <w:tcW w:w="1681" w:type="dxa"/>
            <w:tcBorders>
              <w:top w:val="single" w:sz="4" w:space="0" w:color="auto"/>
              <w:bottom w:val="single" w:sz="4" w:space="0" w:color="auto"/>
            </w:tcBorders>
          </w:tcPr>
          <w:p w14:paraId="4B1F0F11" w14:textId="77777777"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14:paraId="0191E3A9" w14:textId="4EBA5DB5" w:rsidR="00E87726" w:rsidRDefault="00D71393">
            <w:pPr>
              <w:pStyle w:val="EarlierRepubEntries"/>
            </w:pPr>
            <w:hyperlink r:id="rId790"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14:paraId="54D76DC2" w14:textId="5EA9BA33" w:rsidR="00E87726" w:rsidRDefault="00E87726" w:rsidP="00DB55C7">
            <w:pPr>
              <w:pStyle w:val="EarlierRepubEntries"/>
            </w:pPr>
            <w:r>
              <w:t xml:space="preserve">amendments by </w:t>
            </w:r>
            <w:hyperlink r:id="rId791" w:tooltip="Statute Law Amendment Act 2015 (No 2)" w:history="1">
              <w:r>
                <w:rPr>
                  <w:rStyle w:val="charCitHyperlinkAbbrev"/>
                </w:rPr>
                <w:t>A2015</w:t>
              </w:r>
              <w:r>
                <w:rPr>
                  <w:rStyle w:val="charCitHyperlinkAbbrev"/>
                </w:rPr>
                <w:noBreakHyphen/>
                <w:t>50</w:t>
              </w:r>
            </w:hyperlink>
          </w:p>
        </w:tc>
      </w:tr>
      <w:tr w:rsidR="00D64D12" w14:paraId="3BB1D946" w14:textId="77777777" w:rsidTr="00C741C7">
        <w:trPr>
          <w:cantSplit/>
        </w:trPr>
        <w:tc>
          <w:tcPr>
            <w:tcW w:w="1576" w:type="dxa"/>
            <w:tcBorders>
              <w:top w:val="single" w:sz="4" w:space="0" w:color="auto"/>
              <w:bottom w:val="single" w:sz="4" w:space="0" w:color="auto"/>
            </w:tcBorders>
          </w:tcPr>
          <w:p w14:paraId="323220F0" w14:textId="77777777"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14:paraId="48265993" w14:textId="77777777"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14:paraId="024733B3" w14:textId="30592160" w:rsidR="00D64D12" w:rsidRDefault="00D71393">
            <w:pPr>
              <w:pStyle w:val="EarlierRepubEntries"/>
            </w:pPr>
            <w:hyperlink r:id="rId792"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14:paraId="0096FE99" w14:textId="6169B1DB" w:rsidR="00D64D12" w:rsidRDefault="00D64D12" w:rsidP="00DB55C7">
            <w:pPr>
              <w:pStyle w:val="EarlierRepubEntries"/>
            </w:pPr>
            <w:r w:rsidRPr="00856DA6">
              <w:t xml:space="preserve">amendments by </w:t>
            </w:r>
            <w:hyperlink r:id="rId793" w:anchor="history" w:tooltip="Mental Health Act 2015" w:history="1">
              <w:r>
                <w:rPr>
                  <w:rStyle w:val="charCitHyperlinkAbbrev"/>
                </w:rPr>
                <w:t>A2015</w:t>
              </w:r>
              <w:r>
                <w:rPr>
                  <w:rStyle w:val="charCitHyperlinkAbbrev"/>
                </w:rPr>
                <w:noBreakHyphen/>
                <w:t>38</w:t>
              </w:r>
            </w:hyperlink>
            <w:r>
              <w:br/>
              <w:t xml:space="preserve">and </w:t>
            </w:r>
            <w:hyperlink r:id="rId794" w:tooltip="Medicines, Poisons and Therapeutic Goods Amendment Regulatin 2016 (No 1)" w:history="1">
              <w:r>
                <w:rPr>
                  <w:rStyle w:val="charCitHyperlinkAbbrev"/>
                </w:rPr>
                <w:t>SL2016</w:t>
              </w:r>
              <w:r>
                <w:rPr>
                  <w:rStyle w:val="charCitHyperlinkAbbrev"/>
                </w:rPr>
                <w:noBreakHyphen/>
                <w:t>5</w:t>
              </w:r>
            </w:hyperlink>
          </w:p>
        </w:tc>
      </w:tr>
      <w:tr w:rsidR="008C04DE" w14:paraId="29ADC5F1" w14:textId="77777777" w:rsidTr="00C741C7">
        <w:trPr>
          <w:cantSplit/>
        </w:trPr>
        <w:tc>
          <w:tcPr>
            <w:tcW w:w="1576" w:type="dxa"/>
            <w:tcBorders>
              <w:top w:val="single" w:sz="4" w:space="0" w:color="auto"/>
              <w:bottom w:val="single" w:sz="4" w:space="0" w:color="auto"/>
            </w:tcBorders>
          </w:tcPr>
          <w:p w14:paraId="30E92AEA" w14:textId="77777777" w:rsidR="008C04DE" w:rsidRDefault="008C04DE">
            <w:pPr>
              <w:pStyle w:val="EarlierRepubEntries"/>
            </w:pPr>
            <w:r>
              <w:t>R28</w:t>
            </w:r>
            <w:r>
              <w:br/>
              <w:t>31 July 2016</w:t>
            </w:r>
          </w:p>
        </w:tc>
        <w:tc>
          <w:tcPr>
            <w:tcW w:w="1681" w:type="dxa"/>
            <w:tcBorders>
              <w:top w:val="single" w:sz="4" w:space="0" w:color="auto"/>
              <w:bottom w:val="single" w:sz="4" w:space="0" w:color="auto"/>
            </w:tcBorders>
          </w:tcPr>
          <w:p w14:paraId="7C202D98" w14:textId="77777777"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14:paraId="79821135" w14:textId="2ED91B77" w:rsidR="008C04DE" w:rsidRDefault="00D71393">
            <w:pPr>
              <w:pStyle w:val="EarlierRepubEntries"/>
            </w:pPr>
            <w:hyperlink r:id="rId795"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14:paraId="0DDB1B2A" w14:textId="59FF7633" w:rsidR="008C04DE" w:rsidRPr="00856DA6" w:rsidRDefault="008C04DE" w:rsidP="00DB55C7">
            <w:pPr>
              <w:pStyle w:val="EarlierRepubEntries"/>
            </w:pPr>
            <w:r>
              <w:t xml:space="preserve">amendments by </w:t>
            </w:r>
            <w:hyperlink r:id="rId796" w:tooltip="Medicines, Poisons and Therapeutic Goods (Controlled Medicines) Amendment Regulation 2016 (No 1)" w:history="1">
              <w:r w:rsidRPr="008C04DE">
                <w:rPr>
                  <w:rStyle w:val="charCitHyperlinkAbbrev"/>
                </w:rPr>
                <w:t>SL2016-16</w:t>
              </w:r>
            </w:hyperlink>
          </w:p>
        </w:tc>
      </w:tr>
      <w:tr w:rsidR="00B01A39" w14:paraId="3E964DDB" w14:textId="77777777" w:rsidTr="00C741C7">
        <w:trPr>
          <w:cantSplit/>
        </w:trPr>
        <w:tc>
          <w:tcPr>
            <w:tcW w:w="1576" w:type="dxa"/>
            <w:tcBorders>
              <w:top w:val="single" w:sz="4" w:space="0" w:color="auto"/>
              <w:bottom w:val="single" w:sz="4" w:space="0" w:color="auto"/>
            </w:tcBorders>
          </w:tcPr>
          <w:p w14:paraId="0A8F846C" w14:textId="77777777"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14:paraId="3ED7DCDB" w14:textId="77777777"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14:paraId="7A408B2E" w14:textId="386677CA" w:rsidR="00B01A39" w:rsidRPr="00B01A39" w:rsidRDefault="00D71393">
            <w:pPr>
              <w:pStyle w:val="EarlierRepubEntries"/>
            </w:pPr>
            <w:hyperlink r:id="rId797"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14:paraId="19286ACF" w14:textId="4E0E647D" w:rsidR="00B01A39" w:rsidRDefault="00B01A39" w:rsidP="00DB55C7">
            <w:pPr>
              <w:pStyle w:val="EarlierRepubEntries"/>
            </w:pPr>
            <w:r>
              <w:t xml:space="preserve">amendments by </w:t>
            </w:r>
            <w:hyperlink r:id="rId798" w:tooltip="Justice Legislation Amendment Act 2016" w:history="1">
              <w:r w:rsidRPr="00C50DA2">
                <w:rPr>
                  <w:rStyle w:val="charCitHyperlinkAbbrev"/>
                </w:rPr>
                <w:t>A2016-7</w:t>
              </w:r>
            </w:hyperlink>
          </w:p>
        </w:tc>
      </w:tr>
      <w:tr w:rsidR="001878A1" w14:paraId="56603B36" w14:textId="77777777" w:rsidTr="00C741C7">
        <w:trPr>
          <w:cantSplit/>
        </w:trPr>
        <w:tc>
          <w:tcPr>
            <w:tcW w:w="1576" w:type="dxa"/>
            <w:tcBorders>
              <w:top w:val="single" w:sz="4" w:space="0" w:color="auto"/>
              <w:bottom w:val="single" w:sz="4" w:space="0" w:color="auto"/>
            </w:tcBorders>
          </w:tcPr>
          <w:p w14:paraId="2735AF6A" w14:textId="77777777"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14:paraId="51973BB7" w14:textId="77777777"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14:paraId="31DABCE3" w14:textId="1931DCAA" w:rsidR="001878A1" w:rsidRDefault="00D71393">
            <w:pPr>
              <w:pStyle w:val="EarlierRepubEntries"/>
            </w:pPr>
            <w:hyperlink r:id="rId799"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14:paraId="2F8D2F66" w14:textId="28EB23A6" w:rsidR="001878A1" w:rsidRDefault="001878A1" w:rsidP="00DB55C7">
            <w:pPr>
              <w:pStyle w:val="EarlierRepubEntries"/>
            </w:pPr>
            <w:r>
              <w:t xml:space="preserve">amendments by </w:t>
            </w:r>
            <w:hyperlink r:id="rId800" w:tooltip="Medicines, Poisons and Therapeutic Goods Amendment Regulation 2017 (No 1)" w:history="1">
              <w:r>
                <w:rPr>
                  <w:rStyle w:val="charCitHyperlinkAbbrev"/>
                </w:rPr>
                <w:t>SL2017</w:t>
              </w:r>
              <w:r>
                <w:rPr>
                  <w:rStyle w:val="charCitHyperlinkAbbrev"/>
                </w:rPr>
                <w:noBreakHyphen/>
                <w:t>27</w:t>
              </w:r>
            </w:hyperlink>
          </w:p>
        </w:tc>
      </w:tr>
      <w:tr w:rsidR="00136EBB" w14:paraId="5707743C" w14:textId="77777777" w:rsidTr="00C741C7">
        <w:trPr>
          <w:cantSplit/>
        </w:trPr>
        <w:tc>
          <w:tcPr>
            <w:tcW w:w="1576" w:type="dxa"/>
            <w:tcBorders>
              <w:top w:val="single" w:sz="4" w:space="0" w:color="auto"/>
              <w:bottom w:val="single" w:sz="4" w:space="0" w:color="auto"/>
            </w:tcBorders>
          </w:tcPr>
          <w:p w14:paraId="44CC7AAE" w14:textId="77777777"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14:paraId="738B4CE9" w14:textId="77777777"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14:paraId="42126F78" w14:textId="5FC3727E" w:rsidR="00136EBB" w:rsidRDefault="00D71393">
            <w:pPr>
              <w:pStyle w:val="EarlierRepubEntries"/>
              <w:rPr>
                <w:rStyle w:val="charCitHyperlinkAbbrev"/>
              </w:rPr>
            </w:pPr>
            <w:hyperlink r:id="rId801"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14:paraId="584B2CED" w14:textId="680C27C9" w:rsidR="00136EBB" w:rsidRDefault="00136EBB" w:rsidP="00DB55C7">
            <w:pPr>
              <w:pStyle w:val="EarlierRepubEntries"/>
            </w:pPr>
            <w:r>
              <w:t xml:space="preserve">amendments by </w:t>
            </w:r>
            <w:hyperlink r:id="rId802" w:tooltip="Medicines, Poisons and Therapeutic Goods Amendment Act 2018" w:history="1">
              <w:r>
                <w:rPr>
                  <w:rStyle w:val="charCitHyperlinkAbbrev"/>
                </w:rPr>
                <w:t>A2018</w:t>
              </w:r>
              <w:r>
                <w:rPr>
                  <w:rStyle w:val="charCitHyperlinkAbbrev"/>
                </w:rPr>
                <w:noBreakHyphen/>
                <w:t>23</w:t>
              </w:r>
            </w:hyperlink>
          </w:p>
        </w:tc>
      </w:tr>
      <w:tr w:rsidR="00F51329" w14:paraId="2A8C345B" w14:textId="77777777" w:rsidTr="00C741C7">
        <w:trPr>
          <w:cantSplit/>
        </w:trPr>
        <w:tc>
          <w:tcPr>
            <w:tcW w:w="1576" w:type="dxa"/>
            <w:tcBorders>
              <w:top w:val="single" w:sz="4" w:space="0" w:color="auto"/>
              <w:bottom w:val="single" w:sz="4" w:space="0" w:color="auto"/>
            </w:tcBorders>
          </w:tcPr>
          <w:p w14:paraId="54031077" w14:textId="77777777"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14:paraId="149B89F0" w14:textId="77777777"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14:paraId="2E077476" w14:textId="355F25F5" w:rsidR="00F51329" w:rsidRDefault="00D71393">
            <w:pPr>
              <w:pStyle w:val="EarlierRepubEntries"/>
              <w:rPr>
                <w:rStyle w:val="charCitHyperlinkAbbrev"/>
              </w:rPr>
            </w:pPr>
            <w:hyperlink r:id="rId803"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14:paraId="6F0B9626" w14:textId="1E3FFCFA" w:rsidR="00F51329" w:rsidRDefault="00F51329" w:rsidP="00DB55C7">
            <w:pPr>
              <w:pStyle w:val="EarlierRepubEntries"/>
            </w:pPr>
            <w:r>
              <w:t xml:space="preserve">amendments by </w:t>
            </w:r>
            <w:hyperlink r:id="rId804" w:tooltip="Statute Law Amendment Act 2018" w:history="1">
              <w:r w:rsidRPr="00C30822">
                <w:rPr>
                  <w:rStyle w:val="charCitHyperlinkAbbrev"/>
                </w:rPr>
                <w:t>A2018</w:t>
              </w:r>
              <w:r w:rsidRPr="00C30822">
                <w:rPr>
                  <w:rStyle w:val="charCitHyperlinkAbbrev"/>
                </w:rPr>
                <w:noBreakHyphen/>
                <w:t>42</w:t>
              </w:r>
            </w:hyperlink>
          </w:p>
        </w:tc>
      </w:tr>
      <w:tr w:rsidR="00621B9B" w14:paraId="458DDECC" w14:textId="77777777" w:rsidTr="00C741C7">
        <w:trPr>
          <w:cantSplit/>
        </w:trPr>
        <w:tc>
          <w:tcPr>
            <w:tcW w:w="1576" w:type="dxa"/>
            <w:tcBorders>
              <w:top w:val="single" w:sz="4" w:space="0" w:color="auto"/>
              <w:bottom w:val="single" w:sz="4" w:space="0" w:color="auto"/>
            </w:tcBorders>
          </w:tcPr>
          <w:p w14:paraId="5FC146F9" w14:textId="77777777" w:rsidR="00621B9B" w:rsidRDefault="00621B9B" w:rsidP="00B01A39">
            <w:pPr>
              <w:pStyle w:val="EarlierRepubEntries"/>
            </w:pPr>
            <w:r>
              <w:t>R33</w:t>
            </w:r>
            <w:r>
              <w:br/>
              <w:t>21 Dec 2018</w:t>
            </w:r>
          </w:p>
        </w:tc>
        <w:tc>
          <w:tcPr>
            <w:tcW w:w="1681" w:type="dxa"/>
            <w:tcBorders>
              <w:top w:val="single" w:sz="4" w:space="0" w:color="auto"/>
              <w:bottom w:val="single" w:sz="4" w:space="0" w:color="auto"/>
            </w:tcBorders>
          </w:tcPr>
          <w:p w14:paraId="14CC95FA" w14:textId="77777777" w:rsidR="00621B9B" w:rsidRDefault="00621B9B">
            <w:pPr>
              <w:pStyle w:val="EarlierRepubEntries"/>
            </w:pPr>
            <w:r>
              <w:t>21 Dec 2018–</w:t>
            </w:r>
            <w:r>
              <w:br/>
              <w:t>12 Sept 2019</w:t>
            </w:r>
          </w:p>
        </w:tc>
        <w:tc>
          <w:tcPr>
            <w:tcW w:w="1783" w:type="dxa"/>
            <w:tcBorders>
              <w:top w:val="single" w:sz="4" w:space="0" w:color="auto"/>
              <w:bottom w:val="single" w:sz="4" w:space="0" w:color="auto"/>
            </w:tcBorders>
          </w:tcPr>
          <w:p w14:paraId="07A2514B" w14:textId="17D8B58D" w:rsidR="00621B9B" w:rsidRDefault="00D71393">
            <w:pPr>
              <w:pStyle w:val="EarlierRepubEntries"/>
            </w:pPr>
            <w:hyperlink r:id="rId805" w:tooltip="Statute Law Amendment Act 2018" w:history="1">
              <w:r w:rsidR="00621B9B">
                <w:rPr>
                  <w:rStyle w:val="charCitHyperlinkAbbrev"/>
                </w:rPr>
                <w:t>A2018</w:t>
              </w:r>
              <w:r w:rsidR="00621B9B">
                <w:rPr>
                  <w:rStyle w:val="charCitHyperlinkAbbrev"/>
                </w:rPr>
                <w:noBreakHyphen/>
                <w:t>42</w:t>
              </w:r>
            </w:hyperlink>
          </w:p>
        </w:tc>
        <w:tc>
          <w:tcPr>
            <w:tcW w:w="1783" w:type="dxa"/>
            <w:tcBorders>
              <w:top w:val="single" w:sz="4" w:space="0" w:color="auto"/>
              <w:bottom w:val="single" w:sz="4" w:space="0" w:color="auto"/>
            </w:tcBorders>
          </w:tcPr>
          <w:p w14:paraId="791569EF" w14:textId="6FB99492" w:rsidR="00621B9B" w:rsidRDefault="00621B9B" w:rsidP="00DB55C7">
            <w:pPr>
              <w:pStyle w:val="EarlierRepubEntries"/>
            </w:pPr>
            <w:r>
              <w:t xml:space="preserve">amendments by </w:t>
            </w:r>
            <w:hyperlink r:id="rId806" w:anchor="history" w:tooltip="Veterinary Practice Act 2018" w:history="1">
              <w:r w:rsidR="00725AAB" w:rsidRPr="004D11EB">
                <w:rPr>
                  <w:rStyle w:val="charCitHyperlinkAbbrev"/>
                </w:rPr>
                <w:t>A2018</w:t>
              </w:r>
              <w:r w:rsidR="00725AAB" w:rsidRPr="004D11EB">
                <w:rPr>
                  <w:rStyle w:val="charCitHyperlinkAbbrev"/>
                </w:rPr>
                <w:noBreakHyphen/>
                <w:t>32</w:t>
              </w:r>
            </w:hyperlink>
          </w:p>
        </w:tc>
      </w:tr>
      <w:tr w:rsidR="000B79F3" w14:paraId="5D03AFDB" w14:textId="77777777" w:rsidTr="00C741C7">
        <w:trPr>
          <w:cantSplit/>
        </w:trPr>
        <w:tc>
          <w:tcPr>
            <w:tcW w:w="1576" w:type="dxa"/>
            <w:tcBorders>
              <w:top w:val="single" w:sz="4" w:space="0" w:color="auto"/>
              <w:bottom w:val="single" w:sz="4" w:space="0" w:color="auto"/>
            </w:tcBorders>
          </w:tcPr>
          <w:p w14:paraId="6EA92461" w14:textId="77777777" w:rsidR="000B79F3" w:rsidRDefault="000B79F3" w:rsidP="00B01A39">
            <w:pPr>
              <w:pStyle w:val="EarlierRepubEntries"/>
            </w:pPr>
            <w:r>
              <w:t>R34</w:t>
            </w:r>
            <w:r>
              <w:br/>
              <w:t>13 Sept 2019</w:t>
            </w:r>
          </w:p>
        </w:tc>
        <w:tc>
          <w:tcPr>
            <w:tcW w:w="1681" w:type="dxa"/>
            <w:tcBorders>
              <w:top w:val="single" w:sz="4" w:space="0" w:color="auto"/>
              <w:bottom w:val="single" w:sz="4" w:space="0" w:color="auto"/>
            </w:tcBorders>
          </w:tcPr>
          <w:p w14:paraId="69E58922" w14:textId="77777777" w:rsidR="000B79F3" w:rsidRDefault="000B79F3">
            <w:pPr>
              <w:pStyle w:val="EarlierRepubEntries"/>
            </w:pPr>
            <w:r>
              <w:t>13 Sept 2019–</w:t>
            </w:r>
            <w:r>
              <w:br/>
              <w:t>20 Jan 2020</w:t>
            </w:r>
          </w:p>
        </w:tc>
        <w:tc>
          <w:tcPr>
            <w:tcW w:w="1783" w:type="dxa"/>
            <w:tcBorders>
              <w:top w:val="single" w:sz="4" w:space="0" w:color="auto"/>
              <w:bottom w:val="single" w:sz="4" w:space="0" w:color="auto"/>
            </w:tcBorders>
          </w:tcPr>
          <w:p w14:paraId="25CACCC6" w14:textId="3D85A7A4" w:rsidR="000B79F3" w:rsidRDefault="00D71393">
            <w:pPr>
              <w:pStyle w:val="EarlierRepubEntries"/>
            </w:pPr>
            <w:hyperlink r:id="rId807" w:tooltip="Medicines, Poisons and Therapeutic Goods Amendment Regulation 2019 (No 1)" w:history="1">
              <w:r w:rsidR="000B79F3">
                <w:rPr>
                  <w:rStyle w:val="charCitHyperlinkAbbrev"/>
                </w:rPr>
                <w:t>SL2019</w:t>
              </w:r>
              <w:r w:rsidR="000B79F3">
                <w:rPr>
                  <w:rStyle w:val="charCitHyperlinkAbbrev"/>
                </w:rPr>
                <w:noBreakHyphen/>
                <w:t>23</w:t>
              </w:r>
            </w:hyperlink>
          </w:p>
        </w:tc>
        <w:tc>
          <w:tcPr>
            <w:tcW w:w="1783" w:type="dxa"/>
            <w:tcBorders>
              <w:top w:val="single" w:sz="4" w:space="0" w:color="auto"/>
              <w:bottom w:val="single" w:sz="4" w:space="0" w:color="auto"/>
            </w:tcBorders>
          </w:tcPr>
          <w:p w14:paraId="701E7F39" w14:textId="4B7D0922" w:rsidR="00526A35" w:rsidRPr="00526A35" w:rsidRDefault="000B79F3" w:rsidP="00DB55C7">
            <w:pPr>
              <w:pStyle w:val="EarlierRepubEntries"/>
              <w:rPr>
                <w:color w:val="0000FF" w:themeColor="hyperlink"/>
              </w:rPr>
            </w:pPr>
            <w:r>
              <w:t xml:space="preserve">amendments by </w:t>
            </w:r>
            <w:hyperlink r:id="rId808" w:tooltip="Medicines, Poisons and Therapeutic Goods Amendment Regulation 2019 (No 1)" w:history="1">
              <w:r>
                <w:rPr>
                  <w:rStyle w:val="charCitHyperlinkAbbrev"/>
                </w:rPr>
                <w:t>SL2019</w:t>
              </w:r>
              <w:r>
                <w:rPr>
                  <w:rStyle w:val="charCitHyperlinkAbbrev"/>
                </w:rPr>
                <w:noBreakHyphen/>
                <w:t>23</w:t>
              </w:r>
            </w:hyperlink>
          </w:p>
        </w:tc>
      </w:tr>
      <w:tr w:rsidR="00526A35" w14:paraId="6BDCB4A5" w14:textId="77777777" w:rsidTr="00C741C7">
        <w:trPr>
          <w:cantSplit/>
        </w:trPr>
        <w:tc>
          <w:tcPr>
            <w:tcW w:w="1576" w:type="dxa"/>
            <w:tcBorders>
              <w:top w:val="single" w:sz="4" w:space="0" w:color="auto"/>
              <w:bottom w:val="single" w:sz="4" w:space="0" w:color="auto"/>
            </w:tcBorders>
          </w:tcPr>
          <w:p w14:paraId="717E5207" w14:textId="77777777" w:rsidR="00526A35" w:rsidRDefault="00526A35" w:rsidP="00B01A39">
            <w:pPr>
              <w:pStyle w:val="EarlierRepubEntries"/>
            </w:pPr>
            <w:r>
              <w:t>R35</w:t>
            </w:r>
            <w:r>
              <w:br/>
              <w:t>21 Jan 2020</w:t>
            </w:r>
          </w:p>
        </w:tc>
        <w:tc>
          <w:tcPr>
            <w:tcW w:w="1681" w:type="dxa"/>
            <w:tcBorders>
              <w:top w:val="single" w:sz="4" w:space="0" w:color="auto"/>
              <w:bottom w:val="single" w:sz="4" w:space="0" w:color="auto"/>
            </w:tcBorders>
          </w:tcPr>
          <w:p w14:paraId="161DBED9" w14:textId="77777777" w:rsidR="00526A35" w:rsidRDefault="00526A35">
            <w:pPr>
              <w:pStyle w:val="EarlierRepubEntries"/>
            </w:pPr>
            <w:r>
              <w:t>21 Jan 2020–</w:t>
            </w:r>
            <w:r>
              <w:br/>
              <w:t>3 Apr 2020</w:t>
            </w:r>
          </w:p>
        </w:tc>
        <w:tc>
          <w:tcPr>
            <w:tcW w:w="1783" w:type="dxa"/>
            <w:tcBorders>
              <w:top w:val="single" w:sz="4" w:space="0" w:color="auto"/>
              <w:bottom w:val="single" w:sz="4" w:space="0" w:color="auto"/>
            </w:tcBorders>
          </w:tcPr>
          <w:p w14:paraId="0E2F3851" w14:textId="16D42CEE" w:rsidR="00526A35" w:rsidRDefault="00D71393">
            <w:pPr>
              <w:pStyle w:val="EarlierRepubEntries"/>
            </w:pPr>
            <w:hyperlink r:id="rId809" w:tooltip="Medicines, Poisons and Therapeutic Goods (Continued Dispensing) Amendment Regulation 2020 (No 1)" w:history="1">
              <w:r w:rsidR="00526A35">
                <w:rPr>
                  <w:rStyle w:val="charCitHyperlinkAbbrev"/>
                </w:rPr>
                <w:t>SL2020</w:t>
              </w:r>
              <w:r w:rsidR="00526A35">
                <w:rPr>
                  <w:rStyle w:val="charCitHyperlinkAbbrev"/>
                </w:rPr>
                <w:noBreakHyphen/>
                <w:t>3</w:t>
              </w:r>
            </w:hyperlink>
          </w:p>
        </w:tc>
        <w:tc>
          <w:tcPr>
            <w:tcW w:w="1783" w:type="dxa"/>
            <w:tcBorders>
              <w:top w:val="single" w:sz="4" w:space="0" w:color="auto"/>
              <w:bottom w:val="single" w:sz="4" w:space="0" w:color="auto"/>
            </w:tcBorders>
          </w:tcPr>
          <w:p w14:paraId="449038B8" w14:textId="64CC5630" w:rsidR="00526A35" w:rsidRDefault="00526A35" w:rsidP="00DB55C7">
            <w:pPr>
              <w:pStyle w:val="EarlierRepubEntries"/>
            </w:pPr>
            <w:r>
              <w:t xml:space="preserve">amendments by </w:t>
            </w:r>
            <w:hyperlink r:id="rId810" w:tooltip="Medicines, Poisons and Therapeutic Goods (Continued Dispensing) Amendment Regulation 2020 (No 1)" w:history="1">
              <w:r w:rsidR="00F81119">
                <w:rPr>
                  <w:rStyle w:val="charCitHyperlinkAbbrev"/>
                </w:rPr>
                <w:t>SL2020</w:t>
              </w:r>
              <w:r w:rsidR="00F81119">
                <w:rPr>
                  <w:rStyle w:val="charCitHyperlinkAbbrev"/>
                </w:rPr>
                <w:noBreakHyphen/>
                <w:t>3</w:t>
              </w:r>
            </w:hyperlink>
          </w:p>
        </w:tc>
      </w:tr>
      <w:tr w:rsidR="00507065" w14:paraId="71AA60DA" w14:textId="77777777" w:rsidTr="00C741C7">
        <w:trPr>
          <w:cantSplit/>
        </w:trPr>
        <w:tc>
          <w:tcPr>
            <w:tcW w:w="1576" w:type="dxa"/>
            <w:tcBorders>
              <w:top w:val="single" w:sz="4" w:space="0" w:color="auto"/>
              <w:bottom w:val="single" w:sz="4" w:space="0" w:color="auto"/>
            </w:tcBorders>
          </w:tcPr>
          <w:p w14:paraId="0D0B1AED" w14:textId="77777777" w:rsidR="00507065" w:rsidRDefault="00507065" w:rsidP="00B01A39">
            <w:pPr>
              <w:pStyle w:val="EarlierRepubEntries"/>
            </w:pPr>
            <w:r>
              <w:t>R36</w:t>
            </w:r>
            <w:r>
              <w:br/>
              <w:t>4 Apr 2020</w:t>
            </w:r>
          </w:p>
        </w:tc>
        <w:tc>
          <w:tcPr>
            <w:tcW w:w="1681" w:type="dxa"/>
            <w:tcBorders>
              <w:top w:val="single" w:sz="4" w:space="0" w:color="auto"/>
              <w:bottom w:val="single" w:sz="4" w:space="0" w:color="auto"/>
            </w:tcBorders>
          </w:tcPr>
          <w:p w14:paraId="7E14A8AC" w14:textId="77777777" w:rsidR="00507065" w:rsidRDefault="00507065">
            <w:pPr>
              <w:pStyle w:val="EarlierRepubEntries"/>
            </w:pPr>
            <w:r>
              <w:t>4 Apr 2020–</w:t>
            </w:r>
            <w:r>
              <w:br/>
              <w:t>7 Apr 2020</w:t>
            </w:r>
          </w:p>
        </w:tc>
        <w:tc>
          <w:tcPr>
            <w:tcW w:w="1783" w:type="dxa"/>
            <w:tcBorders>
              <w:top w:val="single" w:sz="4" w:space="0" w:color="auto"/>
              <w:bottom w:val="single" w:sz="4" w:space="0" w:color="auto"/>
            </w:tcBorders>
          </w:tcPr>
          <w:p w14:paraId="7997BF9F" w14:textId="0E136454" w:rsidR="00507065" w:rsidRDefault="00D71393">
            <w:pPr>
              <w:pStyle w:val="EarlierRepubEntries"/>
            </w:pPr>
            <w:hyperlink r:id="rId811" w:tooltip="Medicines, Poisons and Therapeutic Goods Amendment Regulation 2020 (No 1)" w:history="1">
              <w:r w:rsidR="00507065">
                <w:rPr>
                  <w:rStyle w:val="charCitHyperlinkAbbrev"/>
                </w:rPr>
                <w:t>SL2020</w:t>
              </w:r>
              <w:r w:rsidR="00507065">
                <w:rPr>
                  <w:rStyle w:val="charCitHyperlinkAbbrev"/>
                </w:rPr>
                <w:noBreakHyphen/>
                <w:t>13</w:t>
              </w:r>
            </w:hyperlink>
          </w:p>
        </w:tc>
        <w:tc>
          <w:tcPr>
            <w:tcW w:w="1783" w:type="dxa"/>
            <w:tcBorders>
              <w:top w:val="single" w:sz="4" w:space="0" w:color="auto"/>
              <w:bottom w:val="single" w:sz="4" w:space="0" w:color="auto"/>
            </w:tcBorders>
          </w:tcPr>
          <w:p w14:paraId="4D9F41C1" w14:textId="18FCABC8" w:rsidR="00507065" w:rsidRDefault="00507065" w:rsidP="00DB55C7">
            <w:pPr>
              <w:pStyle w:val="EarlierRepubEntries"/>
            </w:pPr>
            <w:r>
              <w:t xml:space="preserve">amendments by </w:t>
            </w:r>
            <w:hyperlink r:id="rId812" w:tooltip="Medicines, Poisons and Therapeutic Goods Amendment Regulation 2020 (No 1)" w:history="1">
              <w:r>
                <w:rPr>
                  <w:rStyle w:val="charCitHyperlinkAbbrev"/>
                </w:rPr>
                <w:t>SL2020</w:t>
              </w:r>
              <w:r>
                <w:rPr>
                  <w:rStyle w:val="charCitHyperlinkAbbrev"/>
                </w:rPr>
                <w:noBreakHyphen/>
                <w:t>13</w:t>
              </w:r>
            </w:hyperlink>
          </w:p>
        </w:tc>
      </w:tr>
      <w:tr w:rsidR="00BB176A" w14:paraId="0A060FED" w14:textId="77777777" w:rsidTr="00C741C7">
        <w:trPr>
          <w:cantSplit/>
        </w:trPr>
        <w:tc>
          <w:tcPr>
            <w:tcW w:w="1576" w:type="dxa"/>
            <w:tcBorders>
              <w:top w:val="single" w:sz="4" w:space="0" w:color="auto"/>
              <w:bottom w:val="single" w:sz="4" w:space="0" w:color="auto"/>
            </w:tcBorders>
          </w:tcPr>
          <w:p w14:paraId="30527FEF" w14:textId="77777777" w:rsidR="00BB176A" w:rsidRDefault="00BB176A" w:rsidP="00B01A39">
            <w:pPr>
              <w:pStyle w:val="EarlierRepubEntries"/>
            </w:pPr>
            <w:r>
              <w:t>R37</w:t>
            </w:r>
            <w:r>
              <w:br/>
              <w:t>8 Apr 2020</w:t>
            </w:r>
          </w:p>
        </w:tc>
        <w:tc>
          <w:tcPr>
            <w:tcW w:w="1681" w:type="dxa"/>
            <w:tcBorders>
              <w:top w:val="single" w:sz="4" w:space="0" w:color="auto"/>
              <w:bottom w:val="single" w:sz="4" w:space="0" w:color="auto"/>
            </w:tcBorders>
          </w:tcPr>
          <w:p w14:paraId="6802CDA9" w14:textId="77777777" w:rsidR="00BB176A" w:rsidRDefault="00BB176A">
            <w:pPr>
              <w:pStyle w:val="EarlierRepubEntries"/>
            </w:pPr>
            <w:r>
              <w:t>8 Apr 2020</w:t>
            </w:r>
            <w:r w:rsidR="008C3E33">
              <w:t>–</w:t>
            </w:r>
            <w:r w:rsidR="008C3E33">
              <w:br/>
              <w:t>19 June 2020</w:t>
            </w:r>
          </w:p>
        </w:tc>
        <w:tc>
          <w:tcPr>
            <w:tcW w:w="1783" w:type="dxa"/>
            <w:tcBorders>
              <w:top w:val="single" w:sz="4" w:space="0" w:color="auto"/>
              <w:bottom w:val="single" w:sz="4" w:space="0" w:color="auto"/>
            </w:tcBorders>
          </w:tcPr>
          <w:p w14:paraId="4E98C46E" w14:textId="3056D327" w:rsidR="00BB176A" w:rsidRDefault="00D71393">
            <w:pPr>
              <w:pStyle w:val="EarlierRepubEntries"/>
            </w:pPr>
            <w:hyperlink r:id="rId813" w:anchor="history" w:tooltip="COVID-19 Emergency Response Act 2020" w:history="1">
              <w:r w:rsidR="008C3E33">
                <w:rPr>
                  <w:rStyle w:val="charCitHyperlinkAbbrev"/>
                </w:rPr>
                <w:t>A2020</w:t>
              </w:r>
              <w:r w:rsidR="008C3E33">
                <w:rPr>
                  <w:rStyle w:val="charCitHyperlinkAbbrev"/>
                </w:rPr>
                <w:noBreakHyphen/>
                <w:t>11</w:t>
              </w:r>
            </w:hyperlink>
          </w:p>
        </w:tc>
        <w:tc>
          <w:tcPr>
            <w:tcW w:w="1783" w:type="dxa"/>
            <w:tcBorders>
              <w:top w:val="single" w:sz="4" w:space="0" w:color="auto"/>
              <w:bottom w:val="single" w:sz="4" w:space="0" w:color="auto"/>
            </w:tcBorders>
          </w:tcPr>
          <w:p w14:paraId="55B48959" w14:textId="0DEF3B30" w:rsidR="00BB176A" w:rsidRDefault="008C3E33" w:rsidP="00DB55C7">
            <w:pPr>
              <w:pStyle w:val="EarlierRepubEntries"/>
            </w:pPr>
            <w:r>
              <w:t xml:space="preserve">amendments by </w:t>
            </w:r>
            <w:hyperlink r:id="rId814" w:anchor="history" w:tooltip="COVID-19 Emergency Response Act 2020" w:history="1">
              <w:r>
                <w:rPr>
                  <w:rStyle w:val="charCitHyperlinkAbbrev"/>
                </w:rPr>
                <w:t>A2020</w:t>
              </w:r>
              <w:r>
                <w:rPr>
                  <w:rStyle w:val="charCitHyperlinkAbbrev"/>
                </w:rPr>
                <w:noBreakHyphen/>
                <w:t>11</w:t>
              </w:r>
            </w:hyperlink>
          </w:p>
        </w:tc>
      </w:tr>
      <w:tr w:rsidR="00F63B24" w14:paraId="4B6F8C57" w14:textId="77777777" w:rsidTr="00C741C7">
        <w:trPr>
          <w:cantSplit/>
        </w:trPr>
        <w:tc>
          <w:tcPr>
            <w:tcW w:w="1576" w:type="dxa"/>
            <w:tcBorders>
              <w:top w:val="single" w:sz="4" w:space="0" w:color="auto"/>
              <w:bottom w:val="single" w:sz="4" w:space="0" w:color="auto"/>
            </w:tcBorders>
          </w:tcPr>
          <w:p w14:paraId="259D9C7D" w14:textId="77777777" w:rsidR="00F63B24" w:rsidRDefault="00F63B24" w:rsidP="00B01A39">
            <w:pPr>
              <w:pStyle w:val="EarlierRepubEntries"/>
            </w:pPr>
            <w:r>
              <w:t>R38</w:t>
            </w:r>
            <w:r>
              <w:br/>
              <w:t>20 June 2020</w:t>
            </w:r>
          </w:p>
        </w:tc>
        <w:tc>
          <w:tcPr>
            <w:tcW w:w="1681" w:type="dxa"/>
            <w:tcBorders>
              <w:top w:val="single" w:sz="4" w:space="0" w:color="auto"/>
              <w:bottom w:val="single" w:sz="4" w:space="0" w:color="auto"/>
            </w:tcBorders>
          </w:tcPr>
          <w:p w14:paraId="2A893364" w14:textId="77777777" w:rsidR="00F63B24" w:rsidRDefault="00F63B24">
            <w:pPr>
              <w:pStyle w:val="EarlierRepubEntries"/>
            </w:pPr>
            <w:r>
              <w:t>20 June 2020–</w:t>
            </w:r>
            <w:r w:rsidR="009B2A78">
              <w:br/>
              <w:t>26 June 2020</w:t>
            </w:r>
          </w:p>
        </w:tc>
        <w:tc>
          <w:tcPr>
            <w:tcW w:w="1783" w:type="dxa"/>
            <w:tcBorders>
              <w:top w:val="single" w:sz="4" w:space="0" w:color="auto"/>
              <w:bottom w:val="single" w:sz="4" w:space="0" w:color="auto"/>
            </w:tcBorders>
          </w:tcPr>
          <w:p w14:paraId="6C853DD8" w14:textId="2DBE66DF" w:rsidR="00F63B24" w:rsidRDefault="00D71393">
            <w:pPr>
              <w:pStyle w:val="EarlierRepubEntries"/>
            </w:pPr>
            <w:hyperlink r:id="rId815" w:tooltip="Medicines, Poisons and Therapeutic Goods Amendment Regulation 2020 (No 2)" w:history="1">
              <w:r w:rsidR="009B2A78">
                <w:rPr>
                  <w:rStyle w:val="charCitHyperlinkAbbrev"/>
                </w:rPr>
                <w:t>SL2020</w:t>
              </w:r>
              <w:r w:rsidR="009B2A78">
                <w:rPr>
                  <w:rStyle w:val="charCitHyperlinkAbbrev"/>
                </w:rPr>
                <w:noBreakHyphen/>
                <w:t>21</w:t>
              </w:r>
            </w:hyperlink>
          </w:p>
        </w:tc>
        <w:tc>
          <w:tcPr>
            <w:tcW w:w="1783" w:type="dxa"/>
            <w:tcBorders>
              <w:top w:val="single" w:sz="4" w:space="0" w:color="auto"/>
              <w:bottom w:val="single" w:sz="4" w:space="0" w:color="auto"/>
            </w:tcBorders>
          </w:tcPr>
          <w:p w14:paraId="4EA2825A" w14:textId="7C7D48F5" w:rsidR="00F63B24" w:rsidRDefault="009B2A78" w:rsidP="00DB55C7">
            <w:pPr>
              <w:pStyle w:val="EarlierRepubEntries"/>
            </w:pPr>
            <w:r>
              <w:t xml:space="preserve">amendments by </w:t>
            </w:r>
            <w:hyperlink r:id="rId816" w:tooltip="Medicines, Poisons and Therapeutic Goods Amendment Regulation 2020 (No 2)" w:history="1">
              <w:r>
                <w:rPr>
                  <w:rStyle w:val="charCitHyperlinkAbbrev"/>
                </w:rPr>
                <w:t>SL2020</w:t>
              </w:r>
              <w:r>
                <w:rPr>
                  <w:rStyle w:val="charCitHyperlinkAbbrev"/>
                </w:rPr>
                <w:noBreakHyphen/>
                <w:t>21</w:t>
              </w:r>
            </w:hyperlink>
          </w:p>
        </w:tc>
      </w:tr>
      <w:tr w:rsidR="00081823" w14:paraId="5188BD13" w14:textId="77777777" w:rsidTr="00C741C7">
        <w:trPr>
          <w:cantSplit/>
        </w:trPr>
        <w:tc>
          <w:tcPr>
            <w:tcW w:w="1576" w:type="dxa"/>
            <w:tcBorders>
              <w:top w:val="single" w:sz="4" w:space="0" w:color="auto"/>
              <w:bottom w:val="single" w:sz="4" w:space="0" w:color="auto"/>
            </w:tcBorders>
          </w:tcPr>
          <w:p w14:paraId="1167B0B0" w14:textId="77777777" w:rsidR="00081823" w:rsidRDefault="00081823" w:rsidP="00B01A39">
            <w:pPr>
              <w:pStyle w:val="EarlierRepubEntries"/>
            </w:pPr>
            <w:r>
              <w:t>R39</w:t>
            </w:r>
            <w:r>
              <w:br/>
              <w:t>27 June 2020</w:t>
            </w:r>
          </w:p>
        </w:tc>
        <w:tc>
          <w:tcPr>
            <w:tcW w:w="1681" w:type="dxa"/>
            <w:tcBorders>
              <w:top w:val="single" w:sz="4" w:space="0" w:color="auto"/>
              <w:bottom w:val="single" w:sz="4" w:space="0" w:color="auto"/>
            </w:tcBorders>
          </w:tcPr>
          <w:p w14:paraId="51F20390" w14:textId="77777777" w:rsidR="00081823" w:rsidRDefault="00081823">
            <w:pPr>
              <w:pStyle w:val="EarlierRepubEntries"/>
            </w:pPr>
            <w:r>
              <w:t>27 June 2020–</w:t>
            </w:r>
            <w:r>
              <w:br/>
              <w:t>20 Aug 2020</w:t>
            </w:r>
          </w:p>
        </w:tc>
        <w:tc>
          <w:tcPr>
            <w:tcW w:w="1783" w:type="dxa"/>
            <w:tcBorders>
              <w:top w:val="single" w:sz="4" w:space="0" w:color="auto"/>
              <w:bottom w:val="single" w:sz="4" w:space="0" w:color="auto"/>
            </w:tcBorders>
          </w:tcPr>
          <w:p w14:paraId="4C7F8AEC" w14:textId="6D64D7F0" w:rsidR="00081823" w:rsidRDefault="00D71393">
            <w:pPr>
              <w:pStyle w:val="EarlierRepubEntries"/>
            </w:pPr>
            <w:hyperlink r:id="rId817" w:tooltip="Medicines, Poisons and Therapeutic Goods Amendment Regulation 2020 (No 3)" w:history="1">
              <w:r w:rsidR="00B930D1">
                <w:rPr>
                  <w:rStyle w:val="charCitHyperlinkAbbrev"/>
                </w:rPr>
                <w:t>SL2020</w:t>
              </w:r>
              <w:r w:rsidR="00B930D1">
                <w:rPr>
                  <w:rStyle w:val="charCitHyperlinkAbbrev"/>
                </w:rPr>
                <w:noBreakHyphen/>
                <w:t>24</w:t>
              </w:r>
            </w:hyperlink>
          </w:p>
        </w:tc>
        <w:tc>
          <w:tcPr>
            <w:tcW w:w="1783" w:type="dxa"/>
            <w:tcBorders>
              <w:top w:val="single" w:sz="4" w:space="0" w:color="auto"/>
              <w:bottom w:val="single" w:sz="4" w:space="0" w:color="auto"/>
            </w:tcBorders>
          </w:tcPr>
          <w:p w14:paraId="540150E1" w14:textId="50BCF29F" w:rsidR="00081823" w:rsidRDefault="00B930D1" w:rsidP="00DB55C7">
            <w:pPr>
              <w:pStyle w:val="EarlierRepubEntries"/>
            </w:pPr>
            <w:r>
              <w:t xml:space="preserve">amendments by </w:t>
            </w:r>
            <w:hyperlink r:id="rId818" w:tooltip="Medicines, Poisons and Therapeutic Goods Amendment Regulation 2020 (No 3)" w:history="1">
              <w:r>
                <w:rPr>
                  <w:rStyle w:val="charCitHyperlinkAbbrev"/>
                </w:rPr>
                <w:t>SL2020</w:t>
              </w:r>
              <w:r>
                <w:rPr>
                  <w:rStyle w:val="charCitHyperlinkAbbrev"/>
                </w:rPr>
                <w:noBreakHyphen/>
                <w:t>24</w:t>
              </w:r>
            </w:hyperlink>
          </w:p>
        </w:tc>
      </w:tr>
      <w:tr w:rsidR="008D44C4" w14:paraId="60B425AF" w14:textId="77777777" w:rsidTr="00C741C7">
        <w:trPr>
          <w:cantSplit/>
        </w:trPr>
        <w:tc>
          <w:tcPr>
            <w:tcW w:w="1576" w:type="dxa"/>
            <w:tcBorders>
              <w:top w:val="single" w:sz="4" w:space="0" w:color="auto"/>
              <w:bottom w:val="single" w:sz="4" w:space="0" w:color="auto"/>
            </w:tcBorders>
          </w:tcPr>
          <w:p w14:paraId="05CA6CFB" w14:textId="77777777" w:rsidR="008D44C4" w:rsidRDefault="008D44C4" w:rsidP="00B01A39">
            <w:pPr>
              <w:pStyle w:val="EarlierRepubEntries"/>
            </w:pPr>
            <w:r>
              <w:t>R40</w:t>
            </w:r>
            <w:r>
              <w:br/>
            </w:r>
            <w:r w:rsidR="00887FCF">
              <w:t>21 Aug 2020</w:t>
            </w:r>
          </w:p>
        </w:tc>
        <w:tc>
          <w:tcPr>
            <w:tcW w:w="1681" w:type="dxa"/>
            <w:tcBorders>
              <w:top w:val="single" w:sz="4" w:space="0" w:color="auto"/>
              <w:bottom w:val="single" w:sz="4" w:space="0" w:color="auto"/>
            </w:tcBorders>
          </w:tcPr>
          <w:p w14:paraId="41C37BF3" w14:textId="77777777" w:rsidR="008D44C4" w:rsidRDefault="00887FCF">
            <w:pPr>
              <w:pStyle w:val="EarlierRepubEntries"/>
            </w:pPr>
            <w:r>
              <w:t>21 Aug 2020–</w:t>
            </w:r>
            <w:r>
              <w:br/>
              <w:t>9 Sept 2020</w:t>
            </w:r>
          </w:p>
        </w:tc>
        <w:tc>
          <w:tcPr>
            <w:tcW w:w="1783" w:type="dxa"/>
            <w:tcBorders>
              <w:top w:val="single" w:sz="4" w:space="0" w:color="auto"/>
              <w:bottom w:val="single" w:sz="4" w:space="0" w:color="auto"/>
            </w:tcBorders>
          </w:tcPr>
          <w:p w14:paraId="0376FDE9" w14:textId="7BB48EE8" w:rsidR="008D44C4" w:rsidRDefault="00D71393">
            <w:pPr>
              <w:pStyle w:val="EarlierRepubEntries"/>
            </w:pPr>
            <w:hyperlink r:id="rId819" w:tooltip="Medicines, Poisons and Therapeutic Goods Amendment Regulation 2020 (No 4)" w:history="1">
              <w:r w:rsidR="00887FCF">
                <w:rPr>
                  <w:rStyle w:val="charCitHyperlinkAbbrev"/>
                </w:rPr>
                <w:t>SL2020</w:t>
              </w:r>
              <w:r w:rsidR="00887FCF">
                <w:rPr>
                  <w:rStyle w:val="charCitHyperlinkAbbrev"/>
                </w:rPr>
                <w:noBreakHyphen/>
                <w:t>31</w:t>
              </w:r>
            </w:hyperlink>
          </w:p>
        </w:tc>
        <w:tc>
          <w:tcPr>
            <w:tcW w:w="1783" w:type="dxa"/>
            <w:tcBorders>
              <w:top w:val="single" w:sz="4" w:space="0" w:color="auto"/>
              <w:bottom w:val="single" w:sz="4" w:space="0" w:color="auto"/>
            </w:tcBorders>
          </w:tcPr>
          <w:p w14:paraId="06F784F3" w14:textId="58DB4F9E" w:rsidR="008D44C4" w:rsidRDefault="00887FCF" w:rsidP="00DB55C7">
            <w:pPr>
              <w:pStyle w:val="EarlierRepubEntries"/>
            </w:pPr>
            <w:r>
              <w:t xml:space="preserve">amendments by </w:t>
            </w:r>
            <w:hyperlink r:id="rId820" w:tooltip="Medicines, Poisons and Therapeutic Goods Amendment Regulation 2020 (No 4)" w:history="1">
              <w:r>
                <w:rPr>
                  <w:rStyle w:val="charCitHyperlinkAbbrev"/>
                </w:rPr>
                <w:t>SL2020</w:t>
              </w:r>
              <w:r>
                <w:rPr>
                  <w:rStyle w:val="charCitHyperlinkAbbrev"/>
                </w:rPr>
                <w:noBreakHyphen/>
                <w:t>31</w:t>
              </w:r>
            </w:hyperlink>
          </w:p>
        </w:tc>
      </w:tr>
      <w:tr w:rsidR="00EF7546" w14:paraId="05BA3542" w14:textId="77777777" w:rsidTr="00C741C7">
        <w:trPr>
          <w:cantSplit/>
        </w:trPr>
        <w:tc>
          <w:tcPr>
            <w:tcW w:w="1576" w:type="dxa"/>
            <w:tcBorders>
              <w:top w:val="single" w:sz="4" w:space="0" w:color="auto"/>
              <w:bottom w:val="single" w:sz="4" w:space="0" w:color="auto"/>
            </w:tcBorders>
          </w:tcPr>
          <w:p w14:paraId="1512EAB1" w14:textId="49DA0877" w:rsidR="00EF7546" w:rsidRDefault="00EF7546" w:rsidP="00B01A39">
            <w:pPr>
              <w:pStyle w:val="EarlierRepubEntries"/>
            </w:pPr>
            <w:r>
              <w:t>R41</w:t>
            </w:r>
            <w:r>
              <w:br/>
              <w:t>10 Sept 2020</w:t>
            </w:r>
          </w:p>
        </w:tc>
        <w:tc>
          <w:tcPr>
            <w:tcW w:w="1681" w:type="dxa"/>
            <w:tcBorders>
              <w:top w:val="single" w:sz="4" w:space="0" w:color="auto"/>
              <w:bottom w:val="single" w:sz="4" w:space="0" w:color="auto"/>
            </w:tcBorders>
          </w:tcPr>
          <w:p w14:paraId="11C255EE" w14:textId="6B787151" w:rsidR="00EF7546" w:rsidRDefault="00EF7546">
            <w:pPr>
              <w:pStyle w:val="EarlierRepubEntries"/>
            </w:pPr>
            <w:r>
              <w:t>10 Sept 2020–</w:t>
            </w:r>
            <w:r>
              <w:br/>
              <w:t>22 June 2021</w:t>
            </w:r>
          </w:p>
        </w:tc>
        <w:tc>
          <w:tcPr>
            <w:tcW w:w="1783" w:type="dxa"/>
            <w:tcBorders>
              <w:top w:val="single" w:sz="4" w:space="0" w:color="auto"/>
              <w:bottom w:val="single" w:sz="4" w:space="0" w:color="auto"/>
            </w:tcBorders>
          </w:tcPr>
          <w:p w14:paraId="676745D4" w14:textId="708A4B9E" w:rsidR="00EF7546" w:rsidRDefault="00D71393">
            <w:pPr>
              <w:pStyle w:val="EarlierRepubEntries"/>
            </w:pPr>
            <w:hyperlink r:id="rId821" w:tooltip="Medicines, Poisons and Therapeutic Goods Amendment Regulation 2020 (No 5)" w:history="1">
              <w:r w:rsidR="00EF7546">
                <w:rPr>
                  <w:rStyle w:val="charCitHyperlinkAbbrev"/>
                </w:rPr>
                <w:t>SL2020</w:t>
              </w:r>
              <w:r w:rsidR="00EF7546">
                <w:rPr>
                  <w:rStyle w:val="charCitHyperlinkAbbrev"/>
                </w:rPr>
                <w:noBreakHyphen/>
                <w:t>39</w:t>
              </w:r>
            </w:hyperlink>
          </w:p>
        </w:tc>
        <w:tc>
          <w:tcPr>
            <w:tcW w:w="1783" w:type="dxa"/>
            <w:tcBorders>
              <w:top w:val="single" w:sz="4" w:space="0" w:color="auto"/>
              <w:bottom w:val="single" w:sz="4" w:space="0" w:color="auto"/>
            </w:tcBorders>
          </w:tcPr>
          <w:p w14:paraId="7FEEC2F5" w14:textId="0483E9D5" w:rsidR="00EF7546" w:rsidRDefault="00EF7546" w:rsidP="00DB55C7">
            <w:pPr>
              <w:pStyle w:val="EarlierRepubEntries"/>
            </w:pPr>
            <w:r>
              <w:t xml:space="preserve">amendments by </w:t>
            </w:r>
            <w:hyperlink r:id="rId822" w:tooltip="Medicines, Poisons and Therapeutic Goods Amendment Regulation 2020 (No 5)" w:history="1">
              <w:r>
                <w:rPr>
                  <w:rStyle w:val="charCitHyperlinkAbbrev"/>
                </w:rPr>
                <w:t>SL2020</w:t>
              </w:r>
              <w:r>
                <w:rPr>
                  <w:rStyle w:val="charCitHyperlinkAbbrev"/>
                </w:rPr>
                <w:noBreakHyphen/>
                <w:t>39</w:t>
              </w:r>
            </w:hyperlink>
          </w:p>
        </w:tc>
      </w:tr>
    </w:tbl>
    <w:p w14:paraId="7A168862" w14:textId="77777777" w:rsidR="00621B90" w:rsidRDefault="00621B90">
      <w:pPr>
        <w:pStyle w:val="05EndNote"/>
        <w:sectPr w:rsidR="00621B90" w:rsidSect="00EE46A9">
          <w:headerReference w:type="even" r:id="rId823"/>
          <w:headerReference w:type="default" r:id="rId824"/>
          <w:footerReference w:type="even" r:id="rId825"/>
          <w:footerReference w:type="default" r:id="rId826"/>
          <w:pgSz w:w="11907" w:h="16839" w:code="9"/>
          <w:pgMar w:top="3000" w:right="1900" w:bottom="2500" w:left="2300" w:header="2480" w:footer="2100" w:gutter="0"/>
          <w:cols w:space="720"/>
          <w:docGrid w:linePitch="326"/>
        </w:sectPr>
      </w:pPr>
    </w:p>
    <w:p w14:paraId="4D7B0153" w14:textId="19404A3A" w:rsidR="00180605" w:rsidRDefault="00180605"/>
    <w:p w14:paraId="526C542F" w14:textId="6393FD00" w:rsidR="00A4080D" w:rsidRDefault="00A4080D"/>
    <w:p w14:paraId="3F5DD040" w14:textId="05295BAA" w:rsidR="00A4080D" w:rsidRDefault="00A4080D"/>
    <w:p w14:paraId="1EAE4647" w14:textId="1ECACA24" w:rsidR="00A4080D" w:rsidRDefault="00A4080D"/>
    <w:p w14:paraId="64B99155" w14:textId="5F104C89" w:rsidR="00A4080D" w:rsidRDefault="00A4080D"/>
    <w:p w14:paraId="0F551673" w14:textId="4E4AE982" w:rsidR="00A4080D" w:rsidRDefault="00A4080D"/>
    <w:p w14:paraId="2AECEEC1" w14:textId="49703B78" w:rsidR="00A4080D" w:rsidRDefault="00A4080D"/>
    <w:p w14:paraId="71A63632" w14:textId="107A0092" w:rsidR="00A4080D" w:rsidRDefault="00A4080D"/>
    <w:p w14:paraId="3374A3CD" w14:textId="420C2A1D" w:rsidR="00A4080D" w:rsidRDefault="00A4080D"/>
    <w:p w14:paraId="67B86E3A" w14:textId="2969A327" w:rsidR="00A4080D" w:rsidRDefault="00A4080D"/>
    <w:p w14:paraId="54A4E137" w14:textId="12483936" w:rsidR="00A4080D" w:rsidRDefault="00A4080D"/>
    <w:p w14:paraId="77C79A04" w14:textId="3F6C7DA5" w:rsidR="00A4080D" w:rsidRDefault="00A4080D"/>
    <w:p w14:paraId="0E93624A" w14:textId="472E6D80" w:rsidR="00A4080D" w:rsidRDefault="00A4080D"/>
    <w:p w14:paraId="5B2B9F51" w14:textId="338BBBC5" w:rsidR="00A4080D" w:rsidRDefault="00A4080D"/>
    <w:p w14:paraId="12AF4A23" w14:textId="69BBE4D3" w:rsidR="00A4080D" w:rsidRDefault="00A4080D"/>
    <w:p w14:paraId="684650C3" w14:textId="6C952812" w:rsidR="00A4080D" w:rsidRDefault="00A4080D"/>
    <w:p w14:paraId="312F3593" w14:textId="7B2705C4" w:rsidR="00A4080D" w:rsidRDefault="00A4080D"/>
    <w:p w14:paraId="23152757" w14:textId="7D93073F" w:rsidR="00A4080D" w:rsidRDefault="00A4080D"/>
    <w:p w14:paraId="0C8A0981" w14:textId="269B5908" w:rsidR="00A4080D" w:rsidRDefault="00A4080D"/>
    <w:p w14:paraId="30B3401B" w14:textId="67AF0820" w:rsidR="00A4080D" w:rsidRDefault="00A4080D"/>
    <w:p w14:paraId="40D795EE" w14:textId="299FB14A" w:rsidR="00A4080D" w:rsidRDefault="00A4080D"/>
    <w:p w14:paraId="6E6137F3" w14:textId="22AC5DD7" w:rsidR="00A4080D" w:rsidRDefault="00A4080D"/>
    <w:p w14:paraId="4998BE9F" w14:textId="03D5B87A" w:rsidR="00A4080D" w:rsidRDefault="00A4080D"/>
    <w:p w14:paraId="3912C436" w14:textId="1FFE25AF" w:rsidR="00A4080D" w:rsidRDefault="00A4080D"/>
    <w:p w14:paraId="73F86AC9" w14:textId="1C259469" w:rsidR="00A4080D" w:rsidRDefault="00A4080D"/>
    <w:p w14:paraId="68BB4F7E" w14:textId="74E57C52" w:rsidR="00A4080D" w:rsidRDefault="00A4080D"/>
    <w:p w14:paraId="22DF570B" w14:textId="6D1B0135" w:rsidR="00A4080D" w:rsidRDefault="00A4080D"/>
    <w:p w14:paraId="400A41A5" w14:textId="6485264A" w:rsidR="00A4080D" w:rsidRDefault="00A4080D"/>
    <w:p w14:paraId="631ACC6F" w14:textId="16219937" w:rsidR="00A4080D" w:rsidRDefault="00A4080D"/>
    <w:p w14:paraId="21FF931F" w14:textId="64BBD251" w:rsidR="00A4080D" w:rsidRDefault="00A4080D"/>
    <w:p w14:paraId="14806743" w14:textId="1D063628" w:rsidR="00A4080D" w:rsidRDefault="00A4080D"/>
    <w:p w14:paraId="12585495" w14:textId="77777777" w:rsidR="00A4080D" w:rsidRDefault="00A4080D"/>
    <w:p w14:paraId="02EEB262" w14:textId="567354CF" w:rsidR="00621B90" w:rsidRPr="007D4AE8" w:rsidRDefault="00621B90">
      <w:pPr>
        <w:rPr>
          <w:color w:val="000000"/>
          <w:sz w:val="22"/>
        </w:rPr>
      </w:pPr>
      <w:r>
        <w:rPr>
          <w:color w:val="000000"/>
          <w:sz w:val="22"/>
        </w:rPr>
        <w:t xml:space="preserve">©  Australian Capital Territory </w:t>
      </w:r>
      <w:r w:rsidR="00EE46A9">
        <w:rPr>
          <w:noProof/>
          <w:color w:val="000000"/>
          <w:sz w:val="22"/>
        </w:rPr>
        <w:t>2021</w:t>
      </w:r>
    </w:p>
    <w:p w14:paraId="1A3E1C4A" w14:textId="77777777" w:rsidR="00621B90" w:rsidRDefault="00621B90">
      <w:pPr>
        <w:pStyle w:val="06Copyright"/>
        <w:sectPr w:rsidR="00621B90" w:rsidSect="00621B90">
          <w:headerReference w:type="even" r:id="rId827"/>
          <w:headerReference w:type="default" r:id="rId828"/>
          <w:footerReference w:type="even" r:id="rId829"/>
          <w:footerReference w:type="default" r:id="rId830"/>
          <w:headerReference w:type="first" r:id="rId831"/>
          <w:footerReference w:type="first" r:id="rId832"/>
          <w:type w:val="continuous"/>
          <w:pgSz w:w="11907" w:h="16839" w:code="9"/>
          <w:pgMar w:top="3000" w:right="1900" w:bottom="2500" w:left="2300" w:header="2480" w:footer="2100" w:gutter="0"/>
          <w:pgNumType w:fmt="lowerRoman"/>
          <w:cols w:space="720"/>
          <w:titlePg/>
          <w:docGrid w:linePitch="326"/>
        </w:sectPr>
      </w:pPr>
    </w:p>
    <w:p w14:paraId="5BD00FAF" w14:textId="77777777" w:rsidR="00621B90" w:rsidRDefault="00621B90" w:rsidP="00621B90"/>
    <w:sectPr w:rsidR="00621B90" w:rsidSect="00621B90">
      <w:headerReference w:type="first" r:id="rId833"/>
      <w:footerReference w:type="first" r:id="rId83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4DC6A" w14:textId="77777777" w:rsidR="007060FC" w:rsidRDefault="007060FC">
      <w:r>
        <w:separator/>
      </w:r>
    </w:p>
  </w:endnote>
  <w:endnote w:type="continuationSeparator" w:id="0">
    <w:p w14:paraId="1D678B0D" w14:textId="77777777" w:rsidR="007060FC" w:rsidRDefault="0070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1926D" w14:textId="2FD11358" w:rsidR="00C547F5" w:rsidRPr="00D71393" w:rsidRDefault="00D71393" w:rsidP="00D71393">
    <w:pPr>
      <w:pStyle w:val="Footer"/>
      <w:jc w:val="center"/>
      <w:rPr>
        <w:rFonts w:cs="Arial"/>
        <w:sz w:val="14"/>
      </w:rPr>
    </w:pPr>
    <w:r w:rsidRPr="00D7139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ED4A7" w14:textId="77777777" w:rsidR="00EB50BE" w:rsidRDefault="00EB50BE" w:rsidP="00B86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B50BE" w14:paraId="287AFDF7" w14:textId="77777777" w:rsidTr="00B8661C">
      <w:tc>
        <w:tcPr>
          <w:tcW w:w="847" w:type="pct"/>
        </w:tcPr>
        <w:p w14:paraId="6340E149" w14:textId="77777777" w:rsidR="00EB50BE" w:rsidRDefault="00EB50BE" w:rsidP="00B86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B0F8676" w14:textId="2B0D2B52" w:rsidR="00EB50BE" w:rsidRDefault="00D71393" w:rsidP="00B8661C">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2DA627A6" w14:textId="3E3FB84C" w:rsidR="00EB50BE" w:rsidRDefault="00D71393" w:rsidP="00B8661C">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5A4BC96B" w14:textId="4445E88F" w:rsidR="00EB50BE" w:rsidRDefault="00D71393" w:rsidP="00B8661C">
          <w:pPr>
            <w:pStyle w:val="Footer"/>
            <w:jc w:val="right"/>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116DBC62" w14:textId="5C256E47"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FE60" w14:textId="77777777" w:rsidR="00EB50BE" w:rsidRDefault="00EB50BE" w:rsidP="00B8661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B50BE" w14:paraId="72E4A7D6" w14:textId="77777777" w:rsidTr="00B8661C">
      <w:tc>
        <w:tcPr>
          <w:tcW w:w="1061" w:type="pct"/>
        </w:tcPr>
        <w:p w14:paraId="323F90E0" w14:textId="5D3896A9" w:rsidR="00EB50BE" w:rsidRDefault="00D71393" w:rsidP="00B8661C">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4BA5BFB6" w14:textId="3A2067B3" w:rsidR="00EB50BE" w:rsidRDefault="00D71393" w:rsidP="00B8661C">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30B876E5" w14:textId="446A243C" w:rsidR="00EB50BE" w:rsidRDefault="00D71393" w:rsidP="00B8661C">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2FB5F780" w14:textId="77777777" w:rsidR="00EB50BE" w:rsidRDefault="00EB50BE" w:rsidP="00B86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907C1BD" w14:textId="1254D96A"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1E9C2"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B50BE" w:rsidRPr="00CB3D59" w14:paraId="34E1567E" w14:textId="77777777">
      <w:tc>
        <w:tcPr>
          <w:tcW w:w="1061" w:type="pct"/>
        </w:tcPr>
        <w:p w14:paraId="23C17332" w14:textId="50617727" w:rsidR="00EB50BE" w:rsidRPr="00783A18" w:rsidRDefault="00EB50BE" w:rsidP="00B8661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547F5">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4F6D1616" w14:textId="068E7CDD" w:rsidR="00EB50BE" w:rsidRPr="00783A18" w:rsidRDefault="00EB50BE" w:rsidP="00B8661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547F5">
            <w:t>Medicines, Poisons and Therapeutic Goods Regulation 2008</w:t>
          </w:r>
          <w:r w:rsidRPr="00783A18">
            <w:rPr>
              <w:rFonts w:ascii="Times New Roman" w:hAnsi="Times New Roman"/>
              <w:sz w:val="24"/>
              <w:szCs w:val="24"/>
            </w:rPr>
            <w:fldChar w:fldCharType="end"/>
          </w:r>
        </w:p>
        <w:p w14:paraId="26F52A6D" w14:textId="71552E12" w:rsidR="00EB50BE" w:rsidRPr="00783A18" w:rsidRDefault="00EB50BE" w:rsidP="00B8661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47F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47F5">
            <w:rPr>
              <w:rFonts w:ascii="Times New Roman" w:hAnsi="Times New Roman"/>
              <w:sz w:val="24"/>
              <w:szCs w:val="24"/>
            </w:rPr>
            <w:t>-17/08/21</w:t>
          </w:r>
          <w:r w:rsidRPr="00783A18">
            <w:rPr>
              <w:rFonts w:ascii="Times New Roman" w:hAnsi="Times New Roman"/>
              <w:sz w:val="24"/>
              <w:szCs w:val="24"/>
            </w:rPr>
            <w:fldChar w:fldCharType="end"/>
          </w:r>
        </w:p>
      </w:tc>
      <w:tc>
        <w:tcPr>
          <w:tcW w:w="847" w:type="pct"/>
        </w:tcPr>
        <w:p w14:paraId="266968AC" w14:textId="77777777" w:rsidR="00EB50BE" w:rsidRPr="00783A18" w:rsidRDefault="00EB50BE" w:rsidP="00B8661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3BFE89B" w14:textId="73D58191" w:rsidR="00EB50BE" w:rsidRDefault="00D71393">
    <w:pPr>
      <w:pStyle w:val="Status"/>
    </w:pPr>
    <w:r>
      <w:fldChar w:fldCharType="begin"/>
    </w:r>
    <w:r>
      <w:instrText xml:space="preserve"> DOCPROPERTY "Status" </w:instrText>
    </w:r>
    <w:r>
      <w:fldChar w:fldCharType="separate"/>
    </w:r>
    <w:r w:rsidR="00C547F5">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9EE9" w14:textId="77777777" w:rsidR="00EB50BE" w:rsidRDefault="00EB50BE" w:rsidP="00B86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B50BE" w14:paraId="13AD4A25" w14:textId="77777777" w:rsidTr="00B8661C">
      <w:tc>
        <w:tcPr>
          <w:tcW w:w="847" w:type="pct"/>
        </w:tcPr>
        <w:p w14:paraId="07940EEA" w14:textId="77777777" w:rsidR="00EB50BE" w:rsidRDefault="00EB50BE" w:rsidP="00B86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60CD84F" w14:textId="2EC37EEC" w:rsidR="00EB50BE" w:rsidRDefault="00D71393" w:rsidP="00B8661C">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45D33C78" w14:textId="4FD2D2CD" w:rsidR="00EB50BE" w:rsidRDefault="00D71393" w:rsidP="00B8661C">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53C3A567" w14:textId="7B34F0F0" w:rsidR="00EB50BE" w:rsidRDefault="00D71393" w:rsidP="00B8661C">
          <w:pPr>
            <w:pStyle w:val="Footer"/>
            <w:jc w:val="right"/>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7A022C3A" w14:textId="014FCBED"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B59F3" w14:textId="77777777" w:rsidR="00EB50BE" w:rsidRDefault="00EB50BE" w:rsidP="00B8661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B50BE" w14:paraId="19B111DF" w14:textId="77777777" w:rsidTr="00B8661C">
      <w:tc>
        <w:tcPr>
          <w:tcW w:w="1061" w:type="pct"/>
        </w:tcPr>
        <w:p w14:paraId="79A6A6AD" w14:textId="70939030" w:rsidR="00EB50BE" w:rsidRDefault="00D71393" w:rsidP="00B8661C">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w:instrText>
          </w:r>
          <w:r>
            <w:instrText xml:space="preserve">  </w:instrText>
          </w:r>
          <w:r>
            <w:fldChar w:fldCharType="separate"/>
          </w:r>
          <w:r w:rsidR="00C547F5">
            <w:t>23/06/21</w:t>
          </w:r>
          <w:r>
            <w:fldChar w:fldCharType="end"/>
          </w:r>
        </w:p>
      </w:tc>
      <w:tc>
        <w:tcPr>
          <w:tcW w:w="3092" w:type="pct"/>
        </w:tcPr>
        <w:p w14:paraId="09552E2A" w14:textId="6DCC50AB" w:rsidR="00EB50BE" w:rsidRDefault="00D71393" w:rsidP="00B8661C">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23D8C9B7" w14:textId="3CF75F69" w:rsidR="00EB50BE" w:rsidRDefault="00D71393" w:rsidP="00B8661C">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4EBF3DC2" w14:textId="77777777" w:rsidR="00EB50BE" w:rsidRDefault="00EB50BE" w:rsidP="00B86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9075C0C" w14:textId="23049188"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684DA"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B50BE" w:rsidRPr="00CB3D59" w14:paraId="5B2989DE" w14:textId="77777777">
      <w:tc>
        <w:tcPr>
          <w:tcW w:w="1061" w:type="pct"/>
        </w:tcPr>
        <w:p w14:paraId="133399DB" w14:textId="2CD1AE2E" w:rsidR="00EB50BE" w:rsidRPr="00783A18" w:rsidRDefault="00EB50BE" w:rsidP="00B8661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547F5">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3DA2275F" w14:textId="1883E902" w:rsidR="00EB50BE" w:rsidRPr="00783A18" w:rsidRDefault="00EB50BE" w:rsidP="00B8661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547F5">
            <w:t>Medicines, Poisons and Therapeutic Goods Regulation 2008</w:t>
          </w:r>
          <w:r w:rsidRPr="00783A18">
            <w:rPr>
              <w:rFonts w:ascii="Times New Roman" w:hAnsi="Times New Roman"/>
              <w:sz w:val="24"/>
              <w:szCs w:val="24"/>
            </w:rPr>
            <w:fldChar w:fldCharType="end"/>
          </w:r>
        </w:p>
        <w:p w14:paraId="10CD45ED" w14:textId="12E5F257" w:rsidR="00EB50BE" w:rsidRPr="00783A18" w:rsidRDefault="00EB50BE" w:rsidP="00B8661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47F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47F5">
            <w:rPr>
              <w:rFonts w:ascii="Times New Roman" w:hAnsi="Times New Roman"/>
              <w:sz w:val="24"/>
              <w:szCs w:val="24"/>
            </w:rPr>
            <w:t>-17/08/21</w:t>
          </w:r>
          <w:r w:rsidRPr="00783A18">
            <w:rPr>
              <w:rFonts w:ascii="Times New Roman" w:hAnsi="Times New Roman"/>
              <w:sz w:val="24"/>
              <w:szCs w:val="24"/>
            </w:rPr>
            <w:fldChar w:fldCharType="end"/>
          </w:r>
        </w:p>
      </w:tc>
      <w:tc>
        <w:tcPr>
          <w:tcW w:w="847" w:type="pct"/>
        </w:tcPr>
        <w:p w14:paraId="2E00437B" w14:textId="77777777" w:rsidR="00EB50BE" w:rsidRPr="00783A18" w:rsidRDefault="00EB50BE" w:rsidP="00B8661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39AEEBA" w14:textId="6C707086" w:rsidR="00EB50BE" w:rsidRDefault="00D71393">
    <w:pPr>
      <w:pStyle w:val="Status"/>
    </w:pPr>
    <w:r>
      <w:fldChar w:fldCharType="begin"/>
    </w:r>
    <w:r>
      <w:instrText xml:space="preserve"> DOCPROPERTY "Status" </w:instrText>
    </w:r>
    <w:r>
      <w:fldChar w:fldCharType="separate"/>
    </w:r>
    <w:r w:rsidR="00C547F5">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C21EB" w14:textId="77777777" w:rsidR="00EB50BE" w:rsidRDefault="00EB50BE" w:rsidP="00B86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50BE" w14:paraId="66501C6E" w14:textId="77777777" w:rsidTr="00B8661C">
      <w:tc>
        <w:tcPr>
          <w:tcW w:w="847" w:type="pct"/>
        </w:tcPr>
        <w:p w14:paraId="4DAE1C4C" w14:textId="77777777" w:rsidR="00EB50BE" w:rsidRDefault="00EB50BE" w:rsidP="00B86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B80670D" w14:textId="66A8D687" w:rsidR="00EB50BE" w:rsidRDefault="00D71393" w:rsidP="00B8661C">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77FE3696" w14:textId="580F8A00" w:rsidR="00EB50BE" w:rsidRDefault="00D71393" w:rsidP="00B8661C">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6E8102AA" w14:textId="1C74F188" w:rsidR="00EB50BE" w:rsidRDefault="00D71393" w:rsidP="00B8661C">
          <w:pPr>
            <w:pStyle w:val="Footer"/>
            <w:jc w:val="right"/>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2A5F9EB9" w14:textId="0A110EAC"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w:instrText>
    </w:r>
    <w:r w:rsidRPr="00D71393">
      <w:rPr>
        <w:rFonts w:cs="Arial"/>
      </w:rPr>
      <w:instrText xml:space="preserve">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479A1" w14:textId="77777777" w:rsidR="00EB50BE" w:rsidRDefault="00EB50BE" w:rsidP="00B866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50BE" w14:paraId="35F6D28B" w14:textId="77777777" w:rsidTr="00B8661C">
      <w:tc>
        <w:tcPr>
          <w:tcW w:w="1061" w:type="pct"/>
        </w:tcPr>
        <w:p w14:paraId="587ADADF" w14:textId="10C7E95B" w:rsidR="00EB50BE" w:rsidRDefault="00D71393" w:rsidP="00B8661C">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7C2B7E7D" w14:textId="3BFA81A1" w:rsidR="00EB50BE" w:rsidRDefault="00D71393" w:rsidP="00B8661C">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2BA08DAD" w14:textId="6E8520EA" w:rsidR="00EB50BE" w:rsidRDefault="00D71393" w:rsidP="00B8661C">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w:instrText>
          </w:r>
          <w:r>
            <w:instrText xml:space="preserve">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496800E3" w14:textId="77777777" w:rsidR="00EB50BE" w:rsidRDefault="00EB50BE" w:rsidP="00B86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8F7DC50" w14:textId="6D4EFB71"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9534B"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50BE" w:rsidRPr="00CB3D59" w14:paraId="74037538" w14:textId="77777777">
      <w:tc>
        <w:tcPr>
          <w:tcW w:w="1061" w:type="pct"/>
        </w:tcPr>
        <w:p w14:paraId="326D1972" w14:textId="5421B06A" w:rsidR="00EB50BE" w:rsidRPr="00783A18" w:rsidRDefault="00EB50BE" w:rsidP="00B8661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547F5">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1E7602E8" w14:textId="38E42DA3" w:rsidR="00EB50BE" w:rsidRPr="00783A18" w:rsidRDefault="00EB50BE" w:rsidP="00B8661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547F5">
            <w:t>Medicines, Poisons and Therapeutic Goods Regulation 2008</w:t>
          </w:r>
          <w:r w:rsidRPr="00783A18">
            <w:rPr>
              <w:rFonts w:ascii="Times New Roman" w:hAnsi="Times New Roman"/>
              <w:sz w:val="24"/>
              <w:szCs w:val="24"/>
            </w:rPr>
            <w:fldChar w:fldCharType="end"/>
          </w:r>
        </w:p>
        <w:p w14:paraId="305A459D" w14:textId="37AEEA51" w:rsidR="00EB50BE" w:rsidRPr="00783A18" w:rsidRDefault="00EB50BE" w:rsidP="00B8661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47F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47F5">
            <w:rPr>
              <w:rFonts w:ascii="Times New Roman" w:hAnsi="Times New Roman"/>
              <w:sz w:val="24"/>
              <w:szCs w:val="24"/>
            </w:rPr>
            <w:t>-17/08/21</w:t>
          </w:r>
          <w:r w:rsidRPr="00783A18">
            <w:rPr>
              <w:rFonts w:ascii="Times New Roman" w:hAnsi="Times New Roman"/>
              <w:sz w:val="24"/>
              <w:szCs w:val="24"/>
            </w:rPr>
            <w:fldChar w:fldCharType="end"/>
          </w:r>
        </w:p>
      </w:tc>
      <w:tc>
        <w:tcPr>
          <w:tcW w:w="847" w:type="pct"/>
        </w:tcPr>
        <w:p w14:paraId="122D6EE1" w14:textId="77777777" w:rsidR="00EB50BE" w:rsidRPr="00783A18" w:rsidRDefault="00EB50BE" w:rsidP="00B8661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3B4CA1F" w14:textId="184F76B5" w:rsidR="00EB50BE" w:rsidRDefault="00D71393">
    <w:pPr>
      <w:pStyle w:val="Status"/>
    </w:pPr>
    <w:r>
      <w:fldChar w:fldCharType="begin"/>
    </w:r>
    <w:r>
      <w:instrText xml:space="preserve"> DOCPROPERTY "Status" </w:instrText>
    </w:r>
    <w:r>
      <w:fldChar w:fldCharType="separate"/>
    </w:r>
    <w:r w:rsidR="00C547F5">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D027" w14:textId="77777777" w:rsidR="00EB50BE" w:rsidRDefault="00EB50BE" w:rsidP="00B86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50BE" w14:paraId="1F17402D" w14:textId="77777777" w:rsidTr="00B8661C">
      <w:tc>
        <w:tcPr>
          <w:tcW w:w="847" w:type="pct"/>
        </w:tcPr>
        <w:p w14:paraId="32EE6AD8" w14:textId="77777777" w:rsidR="00EB50BE" w:rsidRDefault="00EB50BE" w:rsidP="00B86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F85B1EA" w14:textId="6C42FE5E" w:rsidR="00EB50BE" w:rsidRDefault="00D71393" w:rsidP="00B8661C">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470748DB" w14:textId="7C187E4F" w:rsidR="00EB50BE" w:rsidRDefault="00D71393" w:rsidP="00B8661C">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7D82D44B" w14:textId="1846C951" w:rsidR="00EB50BE" w:rsidRDefault="00D71393" w:rsidP="00B8661C">
          <w:pPr>
            <w:pStyle w:val="Footer"/>
            <w:jc w:val="right"/>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5A05CCCC" w14:textId="20A1CD9C"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0F5FA" w14:textId="395292A8" w:rsidR="00EB50BE" w:rsidRPr="00D71393" w:rsidRDefault="00EB50BE" w:rsidP="00D71393">
    <w:pPr>
      <w:pStyle w:val="Footer"/>
      <w:jc w:val="center"/>
      <w:rPr>
        <w:rFonts w:cs="Arial"/>
        <w:sz w:val="14"/>
      </w:rPr>
    </w:pPr>
    <w:r w:rsidRPr="00D71393">
      <w:rPr>
        <w:rFonts w:cs="Arial"/>
        <w:sz w:val="14"/>
      </w:rPr>
      <w:fldChar w:fldCharType="begin"/>
    </w:r>
    <w:r w:rsidRPr="00D71393">
      <w:rPr>
        <w:rFonts w:cs="Arial"/>
        <w:sz w:val="14"/>
      </w:rPr>
      <w:instrText xml:space="preserve"> DOCPROPERTY "Status" </w:instrText>
    </w:r>
    <w:r w:rsidRPr="00D71393">
      <w:rPr>
        <w:rFonts w:cs="Arial"/>
        <w:sz w:val="14"/>
      </w:rPr>
      <w:fldChar w:fldCharType="separate"/>
    </w:r>
    <w:r w:rsidR="00C547F5" w:rsidRPr="00D71393">
      <w:rPr>
        <w:rFonts w:cs="Arial"/>
        <w:sz w:val="14"/>
      </w:rPr>
      <w:t xml:space="preserve"> </w:t>
    </w:r>
    <w:r w:rsidRPr="00D71393">
      <w:rPr>
        <w:rFonts w:cs="Arial"/>
        <w:sz w:val="14"/>
      </w:rPr>
      <w:fldChar w:fldCharType="end"/>
    </w:r>
    <w:r w:rsidRPr="00D71393">
      <w:rPr>
        <w:rFonts w:cs="Arial"/>
        <w:sz w:val="14"/>
      </w:rPr>
      <w:fldChar w:fldCharType="begin"/>
    </w:r>
    <w:r w:rsidRPr="00D71393">
      <w:rPr>
        <w:rFonts w:cs="Arial"/>
        <w:sz w:val="14"/>
      </w:rPr>
      <w:instrText xml:space="preserve"> COMMENTS  \* MERGEFORMAT </w:instrText>
    </w:r>
    <w:r w:rsidRPr="00D71393">
      <w:rPr>
        <w:rFonts w:cs="Arial"/>
        <w:sz w:val="14"/>
      </w:rPr>
      <w:fldChar w:fldCharType="end"/>
    </w:r>
    <w:r w:rsidR="00D71393" w:rsidRPr="00D7139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DB2F" w14:textId="77777777" w:rsidR="00EB50BE" w:rsidRDefault="00EB50BE" w:rsidP="00B866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50BE" w14:paraId="40D30D08" w14:textId="77777777" w:rsidTr="00B8661C">
      <w:tc>
        <w:tcPr>
          <w:tcW w:w="1061" w:type="pct"/>
        </w:tcPr>
        <w:p w14:paraId="237055B8" w14:textId="3D3C01CE" w:rsidR="00EB50BE" w:rsidRDefault="00D71393" w:rsidP="00B8661C">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w:instrText>
          </w:r>
          <w:r>
            <w:instrText xml:space="preserve">  </w:instrText>
          </w:r>
          <w:r>
            <w:fldChar w:fldCharType="separate"/>
          </w:r>
          <w:r w:rsidR="00C547F5">
            <w:t>23/06/21</w:t>
          </w:r>
          <w:r>
            <w:fldChar w:fldCharType="end"/>
          </w:r>
        </w:p>
      </w:tc>
      <w:tc>
        <w:tcPr>
          <w:tcW w:w="3092" w:type="pct"/>
        </w:tcPr>
        <w:p w14:paraId="27953DCD" w14:textId="51EF7AF2" w:rsidR="00EB50BE" w:rsidRDefault="00D71393" w:rsidP="00B8661C">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23709FAA" w14:textId="1BA09779" w:rsidR="00EB50BE" w:rsidRDefault="00D71393" w:rsidP="00B8661C">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32AA0D75" w14:textId="77777777" w:rsidR="00EB50BE" w:rsidRDefault="00EB50BE" w:rsidP="00B86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BA7C957" w14:textId="4B6C9BCC"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ADBE"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50BE" w:rsidRPr="00CB3D59" w14:paraId="65972090" w14:textId="77777777">
      <w:tc>
        <w:tcPr>
          <w:tcW w:w="1061" w:type="pct"/>
        </w:tcPr>
        <w:p w14:paraId="61B319E1" w14:textId="5B5EE374" w:rsidR="00EB50BE" w:rsidRPr="00783A18" w:rsidRDefault="00EB50BE" w:rsidP="00B8661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547F5">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2EF4ADFF" w14:textId="099E1889" w:rsidR="00EB50BE" w:rsidRPr="00783A18" w:rsidRDefault="00EB50BE" w:rsidP="00B8661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547F5">
            <w:t>Medicines, Poisons and Therapeutic Goods Regulation 2008</w:t>
          </w:r>
          <w:r w:rsidRPr="00783A18">
            <w:rPr>
              <w:rFonts w:ascii="Times New Roman" w:hAnsi="Times New Roman"/>
              <w:sz w:val="24"/>
              <w:szCs w:val="24"/>
            </w:rPr>
            <w:fldChar w:fldCharType="end"/>
          </w:r>
        </w:p>
        <w:p w14:paraId="7BC3E0A2" w14:textId="77B450B1" w:rsidR="00EB50BE" w:rsidRPr="00783A18" w:rsidRDefault="00EB50BE" w:rsidP="00B8661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47F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47F5">
            <w:rPr>
              <w:rFonts w:ascii="Times New Roman" w:hAnsi="Times New Roman"/>
              <w:sz w:val="24"/>
              <w:szCs w:val="24"/>
            </w:rPr>
            <w:t>-17/08/21</w:t>
          </w:r>
          <w:r w:rsidRPr="00783A18">
            <w:rPr>
              <w:rFonts w:ascii="Times New Roman" w:hAnsi="Times New Roman"/>
              <w:sz w:val="24"/>
              <w:szCs w:val="24"/>
            </w:rPr>
            <w:fldChar w:fldCharType="end"/>
          </w:r>
        </w:p>
      </w:tc>
      <w:tc>
        <w:tcPr>
          <w:tcW w:w="847" w:type="pct"/>
        </w:tcPr>
        <w:p w14:paraId="248D8E41" w14:textId="77777777" w:rsidR="00EB50BE" w:rsidRPr="00783A18" w:rsidRDefault="00EB50BE" w:rsidP="00B8661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1C9230E" w14:textId="2272BFA5" w:rsidR="00EB50BE" w:rsidRDefault="00D71393">
    <w:pPr>
      <w:pStyle w:val="Status"/>
    </w:pPr>
    <w:r>
      <w:fldChar w:fldCharType="begin"/>
    </w:r>
    <w:r>
      <w:instrText xml:space="preserve"> DOCPROPERTY "Status" </w:instrText>
    </w:r>
    <w:r>
      <w:fldChar w:fldCharType="separate"/>
    </w:r>
    <w:r w:rsidR="00C547F5">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96F9" w14:textId="77777777" w:rsidR="00EB50BE" w:rsidRDefault="00EB50BE" w:rsidP="00B86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50BE" w14:paraId="5E25AB71" w14:textId="77777777" w:rsidTr="00B8661C">
      <w:tc>
        <w:tcPr>
          <w:tcW w:w="847" w:type="pct"/>
        </w:tcPr>
        <w:p w14:paraId="1685BEC7" w14:textId="77777777" w:rsidR="00EB50BE" w:rsidRDefault="00EB50BE" w:rsidP="00B86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3F4967C" w14:textId="1B4BC04C" w:rsidR="00EB50BE" w:rsidRDefault="00D71393" w:rsidP="00B8661C">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793DE3BE" w14:textId="53BABF1A" w:rsidR="00EB50BE" w:rsidRDefault="00D71393" w:rsidP="00B8661C">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5656E1EA" w14:textId="66E0EE45" w:rsidR="00EB50BE" w:rsidRDefault="00D71393" w:rsidP="00B8661C">
          <w:pPr>
            <w:pStyle w:val="Footer"/>
            <w:jc w:val="right"/>
          </w:pPr>
          <w:r>
            <w:fldChar w:fldCharType="begin"/>
          </w:r>
          <w:r>
            <w:instrText xml:space="preserve"> DOCPROPERTY "Category"  </w:instrText>
          </w:r>
          <w:r>
            <w:instrText xml:space="preserve">*\charformat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662EFB4B" w14:textId="589FBB71"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1492" w14:textId="77777777" w:rsidR="00EB50BE" w:rsidRDefault="00EB50BE" w:rsidP="00B866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50BE" w14:paraId="1C376211" w14:textId="77777777" w:rsidTr="00B8661C">
      <w:tc>
        <w:tcPr>
          <w:tcW w:w="1061" w:type="pct"/>
        </w:tcPr>
        <w:p w14:paraId="21630792" w14:textId="3C6CBB0B" w:rsidR="00EB50BE" w:rsidRDefault="00D71393" w:rsidP="00B8661C">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6F264068" w14:textId="27F2685D" w:rsidR="00EB50BE" w:rsidRDefault="00D71393" w:rsidP="00B8661C">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2981C3DA" w14:textId="2A9298AD" w:rsidR="00EB50BE" w:rsidRDefault="00D71393" w:rsidP="00B8661C">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72435596" w14:textId="77777777" w:rsidR="00EB50BE" w:rsidRDefault="00EB50BE" w:rsidP="00B86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3B9E259" w14:textId="7A598DBE"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1B750"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50BE" w:rsidRPr="00CB3D59" w14:paraId="67F3EC2F" w14:textId="77777777">
      <w:tc>
        <w:tcPr>
          <w:tcW w:w="1061" w:type="pct"/>
        </w:tcPr>
        <w:p w14:paraId="22124B63" w14:textId="2695E29E" w:rsidR="00EB50BE" w:rsidRPr="00783A18" w:rsidRDefault="00EB50BE" w:rsidP="00B8661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547F5">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32E2C7D8" w14:textId="75C03661" w:rsidR="00EB50BE" w:rsidRPr="00783A18" w:rsidRDefault="00EB50BE" w:rsidP="00B8661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547F5">
            <w:t>Medicines, Poisons and Therapeutic Goods Regulation 2008</w:t>
          </w:r>
          <w:r w:rsidRPr="00783A18">
            <w:rPr>
              <w:rFonts w:ascii="Times New Roman" w:hAnsi="Times New Roman"/>
              <w:sz w:val="24"/>
              <w:szCs w:val="24"/>
            </w:rPr>
            <w:fldChar w:fldCharType="end"/>
          </w:r>
        </w:p>
        <w:p w14:paraId="411969C2" w14:textId="77794914" w:rsidR="00EB50BE" w:rsidRPr="00783A18" w:rsidRDefault="00EB50BE" w:rsidP="00B8661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47F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47F5">
            <w:rPr>
              <w:rFonts w:ascii="Times New Roman" w:hAnsi="Times New Roman"/>
              <w:sz w:val="24"/>
              <w:szCs w:val="24"/>
            </w:rPr>
            <w:t>-17/08/21</w:t>
          </w:r>
          <w:r w:rsidRPr="00783A18">
            <w:rPr>
              <w:rFonts w:ascii="Times New Roman" w:hAnsi="Times New Roman"/>
              <w:sz w:val="24"/>
              <w:szCs w:val="24"/>
            </w:rPr>
            <w:fldChar w:fldCharType="end"/>
          </w:r>
        </w:p>
      </w:tc>
      <w:tc>
        <w:tcPr>
          <w:tcW w:w="847" w:type="pct"/>
        </w:tcPr>
        <w:p w14:paraId="06FB0B7A" w14:textId="77777777" w:rsidR="00EB50BE" w:rsidRPr="00783A18" w:rsidRDefault="00EB50BE" w:rsidP="00B8661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3B8AF01" w14:textId="1EDC6D72" w:rsidR="00EB50BE" w:rsidRDefault="00D71393">
    <w:pPr>
      <w:pStyle w:val="Status"/>
    </w:pPr>
    <w:r>
      <w:fldChar w:fldCharType="begin"/>
    </w:r>
    <w:r>
      <w:instrText xml:space="preserve"> DOCPROPERTY "Status" </w:instrText>
    </w:r>
    <w:r>
      <w:fldChar w:fldCharType="separate"/>
    </w:r>
    <w:r w:rsidR="00C547F5">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A086A" w14:textId="77777777" w:rsidR="00EB50BE" w:rsidRDefault="00EB50BE" w:rsidP="00B86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50BE" w14:paraId="7EF3584C" w14:textId="77777777" w:rsidTr="00B8661C">
      <w:tc>
        <w:tcPr>
          <w:tcW w:w="847" w:type="pct"/>
        </w:tcPr>
        <w:p w14:paraId="12B1C5D8" w14:textId="77777777" w:rsidR="00EB50BE" w:rsidRDefault="00EB50BE" w:rsidP="00B86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8FFA232" w14:textId="6BA3544D" w:rsidR="00EB50BE" w:rsidRDefault="00D71393" w:rsidP="00B8661C">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11FE30E2" w14:textId="33940BAB" w:rsidR="00EB50BE" w:rsidRDefault="00D71393" w:rsidP="00B8661C">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5FA603F9" w14:textId="0F1AD8A1" w:rsidR="00EB50BE" w:rsidRDefault="00D71393" w:rsidP="00B8661C">
          <w:pPr>
            <w:pStyle w:val="Footer"/>
            <w:jc w:val="right"/>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588F4A94" w14:textId="68ECEEB4"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w:instrText>
    </w:r>
    <w:r w:rsidRPr="00D71393">
      <w:rPr>
        <w:rFonts w:cs="Arial"/>
      </w:rPr>
      <w:instrText xml:space="preserve">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F035" w14:textId="77777777" w:rsidR="00EB50BE" w:rsidRDefault="00EB50BE" w:rsidP="00B866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50BE" w14:paraId="7A941D16" w14:textId="77777777" w:rsidTr="00B8661C">
      <w:tc>
        <w:tcPr>
          <w:tcW w:w="1061" w:type="pct"/>
        </w:tcPr>
        <w:p w14:paraId="74DAE1EA" w14:textId="6A689E80" w:rsidR="00EB50BE" w:rsidRDefault="00D71393" w:rsidP="00B8661C">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0C19C4D9" w14:textId="147819CF" w:rsidR="00EB50BE" w:rsidRDefault="00D71393" w:rsidP="00B8661C">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53A16F9B" w14:textId="429B777F" w:rsidR="00EB50BE" w:rsidRDefault="00D71393" w:rsidP="00B8661C">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73435EAE" w14:textId="77777777" w:rsidR="00EB50BE" w:rsidRDefault="00EB50BE" w:rsidP="00B86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F2CDA24" w14:textId="02E6BCFD"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607C9"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50BE" w:rsidRPr="00CB3D59" w14:paraId="2E876D97" w14:textId="77777777">
      <w:tc>
        <w:tcPr>
          <w:tcW w:w="1061" w:type="pct"/>
        </w:tcPr>
        <w:p w14:paraId="50C58CD9" w14:textId="0A6AF038" w:rsidR="00EB50BE" w:rsidRPr="00783A18" w:rsidRDefault="00EB50BE" w:rsidP="00B8661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547F5">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45B95113" w14:textId="0F8BEDDB" w:rsidR="00EB50BE" w:rsidRPr="00783A18" w:rsidRDefault="00EB50BE" w:rsidP="00B8661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547F5">
            <w:t>Medicines, Poisons and Therapeutic Goods Regulation 2008</w:t>
          </w:r>
          <w:r w:rsidRPr="00783A18">
            <w:rPr>
              <w:rFonts w:ascii="Times New Roman" w:hAnsi="Times New Roman"/>
              <w:sz w:val="24"/>
              <w:szCs w:val="24"/>
            </w:rPr>
            <w:fldChar w:fldCharType="end"/>
          </w:r>
        </w:p>
        <w:p w14:paraId="7168237C" w14:textId="0EFDE450" w:rsidR="00EB50BE" w:rsidRPr="00783A18" w:rsidRDefault="00EB50BE" w:rsidP="00B8661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47F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47F5">
            <w:rPr>
              <w:rFonts w:ascii="Times New Roman" w:hAnsi="Times New Roman"/>
              <w:sz w:val="24"/>
              <w:szCs w:val="24"/>
            </w:rPr>
            <w:t>-17/08/21</w:t>
          </w:r>
          <w:r w:rsidRPr="00783A18">
            <w:rPr>
              <w:rFonts w:ascii="Times New Roman" w:hAnsi="Times New Roman"/>
              <w:sz w:val="24"/>
              <w:szCs w:val="24"/>
            </w:rPr>
            <w:fldChar w:fldCharType="end"/>
          </w:r>
        </w:p>
      </w:tc>
      <w:tc>
        <w:tcPr>
          <w:tcW w:w="847" w:type="pct"/>
        </w:tcPr>
        <w:p w14:paraId="4326473B" w14:textId="77777777" w:rsidR="00EB50BE" w:rsidRPr="00783A18" w:rsidRDefault="00EB50BE" w:rsidP="00B8661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C83F474" w14:textId="6F139D3E" w:rsidR="00EB50BE" w:rsidRDefault="00D71393">
    <w:pPr>
      <w:pStyle w:val="Status"/>
    </w:pPr>
    <w:r>
      <w:fldChar w:fldCharType="begin"/>
    </w:r>
    <w:r>
      <w:instrText xml:space="preserve"> DOCPROPERTY "Status" </w:instrText>
    </w:r>
    <w:r>
      <w:fldChar w:fldCharType="separate"/>
    </w:r>
    <w:r w:rsidR="00C547F5">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3635" w14:textId="77777777" w:rsidR="00EB50BE" w:rsidRDefault="00EB50BE" w:rsidP="00E71D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50BE" w14:paraId="6485C9C5" w14:textId="77777777" w:rsidTr="00E71DCE">
      <w:tc>
        <w:tcPr>
          <w:tcW w:w="847" w:type="pct"/>
        </w:tcPr>
        <w:p w14:paraId="3F2B7861" w14:textId="77777777" w:rsidR="00EB50BE" w:rsidRDefault="00EB50BE" w:rsidP="00E71D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1B5F516" w14:textId="20750CCB" w:rsidR="00EB50BE" w:rsidRDefault="00D71393" w:rsidP="00E71DCE">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3C880A49" w14:textId="34F07EFE" w:rsidR="00EB50BE" w:rsidRDefault="00D71393" w:rsidP="00E71DCE">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49FF5C53" w14:textId="3825F554" w:rsidR="00EB50BE" w:rsidRDefault="00D71393" w:rsidP="00E71DCE">
          <w:pPr>
            <w:pStyle w:val="Footer"/>
            <w:jc w:val="right"/>
          </w:pPr>
          <w:r>
            <w:fldChar w:fldCharType="begin"/>
          </w:r>
          <w:r>
            <w:instrText xml:space="preserve"> DOCPROPERTY</w:instrText>
          </w:r>
          <w:r>
            <w:instrText xml:space="preserve">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7B9A80CD" w14:textId="458A57D8"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4EF2B" w14:textId="77777777" w:rsidR="00EB50BE" w:rsidRDefault="00EB50BE" w:rsidP="00E71D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50BE" w14:paraId="6DD29E37" w14:textId="77777777" w:rsidTr="00E71DCE">
      <w:tc>
        <w:tcPr>
          <w:tcW w:w="1061" w:type="pct"/>
        </w:tcPr>
        <w:p w14:paraId="62580E6C" w14:textId="603FF40D" w:rsidR="00EB50BE" w:rsidRDefault="00D71393" w:rsidP="00E71DCE">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672E4236" w14:textId="42AF005E" w:rsidR="00EB50BE" w:rsidRDefault="00D71393" w:rsidP="00E71DCE">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74AF10EB" w14:textId="76928076" w:rsidR="00EB50BE" w:rsidRDefault="00D71393" w:rsidP="00E71DCE">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7B28F882" w14:textId="77777777" w:rsidR="00EB50BE" w:rsidRDefault="00EB50BE" w:rsidP="00E71D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40CA216" w14:textId="648E6374"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2603" w14:textId="5D3AF194" w:rsidR="00C547F5" w:rsidRPr="00D71393" w:rsidRDefault="00D71393" w:rsidP="00D71393">
    <w:pPr>
      <w:pStyle w:val="Footer"/>
      <w:jc w:val="center"/>
      <w:rPr>
        <w:rFonts w:cs="Arial"/>
        <w:sz w:val="14"/>
      </w:rPr>
    </w:pPr>
    <w:r w:rsidRPr="00D71393">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73B5"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50BE" w:rsidRPr="00CB3D59" w14:paraId="3CCE4CC6" w14:textId="77777777">
      <w:tc>
        <w:tcPr>
          <w:tcW w:w="1061" w:type="pct"/>
        </w:tcPr>
        <w:p w14:paraId="235BCCBC" w14:textId="3387C708" w:rsidR="00EB50BE" w:rsidRPr="00783A18" w:rsidRDefault="00EB50BE" w:rsidP="00E71DCE">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547F5">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13CA0405" w14:textId="1F3B4E80" w:rsidR="00EB50BE" w:rsidRPr="00783A18" w:rsidRDefault="00EB50BE" w:rsidP="00E71DC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547F5">
            <w:t>Medicines, Poisons and Therapeutic Goods Regulation 2008</w:t>
          </w:r>
          <w:r w:rsidRPr="00783A18">
            <w:rPr>
              <w:rFonts w:ascii="Times New Roman" w:hAnsi="Times New Roman"/>
              <w:sz w:val="24"/>
              <w:szCs w:val="24"/>
            </w:rPr>
            <w:fldChar w:fldCharType="end"/>
          </w:r>
        </w:p>
        <w:p w14:paraId="4808DE60" w14:textId="13F14E22" w:rsidR="00EB50BE" w:rsidRPr="00783A18" w:rsidRDefault="00EB50BE" w:rsidP="00E71DCE">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47F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47F5">
            <w:rPr>
              <w:rFonts w:ascii="Times New Roman" w:hAnsi="Times New Roman"/>
              <w:sz w:val="24"/>
              <w:szCs w:val="24"/>
            </w:rPr>
            <w:t>-17/08/21</w:t>
          </w:r>
          <w:r w:rsidRPr="00783A18">
            <w:rPr>
              <w:rFonts w:ascii="Times New Roman" w:hAnsi="Times New Roman"/>
              <w:sz w:val="24"/>
              <w:szCs w:val="24"/>
            </w:rPr>
            <w:fldChar w:fldCharType="end"/>
          </w:r>
        </w:p>
      </w:tc>
      <w:tc>
        <w:tcPr>
          <w:tcW w:w="847" w:type="pct"/>
        </w:tcPr>
        <w:p w14:paraId="1747E94F" w14:textId="77777777" w:rsidR="00EB50BE" w:rsidRPr="00783A18" w:rsidRDefault="00EB50BE" w:rsidP="00E71DCE">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1640FEF" w14:textId="145624C3" w:rsidR="00EB50BE" w:rsidRDefault="00D71393">
    <w:pPr>
      <w:pStyle w:val="Status"/>
    </w:pPr>
    <w:r>
      <w:fldChar w:fldCharType="begin"/>
    </w:r>
    <w:r>
      <w:instrText xml:space="preserve"> DOCPROPERTY "Status" </w:instrText>
    </w:r>
    <w:r>
      <w:fldChar w:fldCharType="separate"/>
    </w:r>
    <w:r w:rsidR="00C547F5">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B588" w14:textId="77777777" w:rsidR="00EB50BE" w:rsidRDefault="00EB50BE" w:rsidP="00E71D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50BE" w14:paraId="2DA61543" w14:textId="77777777" w:rsidTr="00E71DCE">
      <w:tc>
        <w:tcPr>
          <w:tcW w:w="847" w:type="pct"/>
        </w:tcPr>
        <w:p w14:paraId="26A4FF52" w14:textId="77777777" w:rsidR="00EB50BE" w:rsidRDefault="00EB50BE" w:rsidP="00E71D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2E3A942" w14:textId="0CF8DE36" w:rsidR="00EB50BE" w:rsidRDefault="00D71393" w:rsidP="00E71DCE">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12E112DC" w14:textId="656156EE" w:rsidR="00EB50BE" w:rsidRDefault="00D71393" w:rsidP="00E71DCE">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5F9D3924" w14:textId="75511464" w:rsidR="00EB50BE" w:rsidRDefault="00D71393" w:rsidP="00E71DCE">
          <w:pPr>
            <w:pStyle w:val="Footer"/>
            <w:jc w:val="right"/>
          </w:pPr>
          <w:r>
            <w:fldChar w:fldCharType="begin"/>
          </w:r>
          <w:r>
            <w:instrText xml:space="preserve"> DOCPROPERTY</w:instrText>
          </w:r>
          <w:r>
            <w:instrText xml:space="preserve">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578A767E" w14:textId="56926527"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3016C" w14:textId="77777777" w:rsidR="00EB50BE" w:rsidRDefault="00EB50BE" w:rsidP="00E71D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50BE" w14:paraId="4B06BE9F" w14:textId="77777777" w:rsidTr="00E71DCE">
      <w:tc>
        <w:tcPr>
          <w:tcW w:w="1061" w:type="pct"/>
        </w:tcPr>
        <w:p w14:paraId="2A6A5DD5" w14:textId="19269776" w:rsidR="00EB50BE" w:rsidRDefault="00D71393" w:rsidP="00E71DCE">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4D9E86CD" w14:textId="2474D42F" w:rsidR="00EB50BE" w:rsidRDefault="00D71393" w:rsidP="00E71DCE">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55A638D1" w14:textId="7E1975C1" w:rsidR="00EB50BE" w:rsidRDefault="00D71393" w:rsidP="00E71DCE">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64DE9BAA" w14:textId="77777777" w:rsidR="00EB50BE" w:rsidRDefault="00EB50BE" w:rsidP="00E71D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CCBA8E2" w14:textId="6758D93A"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E1C6B"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50BE" w:rsidRPr="00CB3D59" w14:paraId="5F9D273C" w14:textId="77777777">
      <w:tc>
        <w:tcPr>
          <w:tcW w:w="1061" w:type="pct"/>
        </w:tcPr>
        <w:p w14:paraId="32C5409D" w14:textId="042DDF5B" w:rsidR="00EB50BE" w:rsidRPr="00783A18" w:rsidRDefault="00EB50BE" w:rsidP="00E71DCE">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547F5">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544C97BB" w14:textId="26051739" w:rsidR="00EB50BE" w:rsidRPr="00783A18" w:rsidRDefault="00EB50BE" w:rsidP="00E71DC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547F5">
            <w:t>Medicines, Poisons and Therapeutic Goods Regulation 2008</w:t>
          </w:r>
          <w:r w:rsidRPr="00783A18">
            <w:rPr>
              <w:rFonts w:ascii="Times New Roman" w:hAnsi="Times New Roman"/>
              <w:sz w:val="24"/>
              <w:szCs w:val="24"/>
            </w:rPr>
            <w:fldChar w:fldCharType="end"/>
          </w:r>
        </w:p>
        <w:p w14:paraId="1965D2D4" w14:textId="3BF3BD8B" w:rsidR="00EB50BE" w:rsidRPr="00783A18" w:rsidRDefault="00EB50BE" w:rsidP="00E71DCE">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47F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47F5">
            <w:rPr>
              <w:rFonts w:ascii="Times New Roman" w:hAnsi="Times New Roman"/>
              <w:sz w:val="24"/>
              <w:szCs w:val="24"/>
            </w:rPr>
            <w:t>-17/08/21</w:t>
          </w:r>
          <w:r w:rsidRPr="00783A18">
            <w:rPr>
              <w:rFonts w:ascii="Times New Roman" w:hAnsi="Times New Roman"/>
              <w:sz w:val="24"/>
              <w:szCs w:val="24"/>
            </w:rPr>
            <w:fldChar w:fldCharType="end"/>
          </w:r>
        </w:p>
      </w:tc>
      <w:tc>
        <w:tcPr>
          <w:tcW w:w="847" w:type="pct"/>
        </w:tcPr>
        <w:p w14:paraId="7255C616" w14:textId="77777777" w:rsidR="00EB50BE" w:rsidRPr="00783A18" w:rsidRDefault="00EB50BE" w:rsidP="00E71DCE">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AF722B5" w14:textId="7AD67528" w:rsidR="00EB50BE" w:rsidRDefault="00D71393">
    <w:pPr>
      <w:pStyle w:val="Status"/>
    </w:pPr>
    <w:r>
      <w:fldChar w:fldCharType="begin"/>
    </w:r>
    <w:r>
      <w:instrText xml:space="preserve"> DOCPROPERTY "Status" </w:instrText>
    </w:r>
    <w:r>
      <w:fldChar w:fldCharType="separate"/>
    </w:r>
    <w:r w:rsidR="00C547F5">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30988" w14:textId="77777777" w:rsidR="00EB50BE" w:rsidRDefault="00EB50BE" w:rsidP="00E71D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50BE" w14:paraId="7DA405A1" w14:textId="77777777" w:rsidTr="00E71DCE">
      <w:tc>
        <w:tcPr>
          <w:tcW w:w="847" w:type="pct"/>
        </w:tcPr>
        <w:p w14:paraId="60817D19" w14:textId="77777777" w:rsidR="00EB50BE" w:rsidRDefault="00EB50BE" w:rsidP="00E71D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2A907FD" w14:textId="511C35D3" w:rsidR="00EB50BE" w:rsidRDefault="00D71393" w:rsidP="00E71DCE">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09A461EF" w14:textId="13124248" w:rsidR="00EB50BE" w:rsidRDefault="00D71393" w:rsidP="00E71DCE">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024DCC52" w14:textId="0699E91B" w:rsidR="00EB50BE" w:rsidRDefault="00D71393" w:rsidP="00E71DCE">
          <w:pPr>
            <w:pStyle w:val="Footer"/>
            <w:jc w:val="right"/>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1878F943" w14:textId="22A8D42A"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61CF9" w14:textId="77777777" w:rsidR="00EB50BE" w:rsidRDefault="00EB50BE" w:rsidP="00E71D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50BE" w14:paraId="1F59C5DC" w14:textId="77777777" w:rsidTr="00E71DCE">
      <w:tc>
        <w:tcPr>
          <w:tcW w:w="1061" w:type="pct"/>
        </w:tcPr>
        <w:p w14:paraId="48124703" w14:textId="7C4CAE55" w:rsidR="00EB50BE" w:rsidRDefault="00D71393" w:rsidP="00E71DCE">
          <w:pPr>
            <w:pStyle w:val="Footer"/>
          </w:pPr>
          <w:r>
            <w:fldChar w:fldCharType="begin"/>
          </w:r>
          <w:r>
            <w:instrText xml:space="preserve"> DOCPROPERTY "Category"  *\charfor</w:instrText>
          </w:r>
          <w:r>
            <w:instrText xml:space="preserve">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003B0DAB" w14:textId="2E60A5C7" w:rsidR="00EB50BE" w:rsidRDefault="00D71393" w:rsidP="00E71DCE">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748808D9" w14:textId="60A74B26" w:rsidR="00EB50BE" w:rsidRDefault="00D71393" w:rsidP="00E71DCE">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w:instrText>
          </w:r>
          <w:r>
            <w:instrText xml:space="preserve">Y "EndDt"  *\charformat </w:instrText>
          </w:r>
          <w:r>
            <w:fldChar w:fldCharType="separate"/>
          </w:r>
          <w:r w:rsidR="00C547F5">
            <w:t>-17/08/21</w:t>
          </w:r>
          <w:r>
            <w:fldChar w:fldCharType="end"/>
          </w:r>
        </w:p>
      </w:tc>
      <w:tc>
        <w:tcPr>
          <w:tcW w:w="847" w:type="pct"/>
        </w:tcPr>
        <w:p w14:paraId="21C861B9" w14:textId="77777777" w:rsidR="00EB50BE" w:rsidRDefault="00EB50BE" w:rsidP="00E71D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2083F9E" w14:textId="493F7643"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1042"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50BE" w:rsidRPr="00CB3D59" w14:paraId="206F7B66" w14:textId="77777777">
      <w:tc>
        <w:tcPr>
          <w:tcW w:w="1061" w:type="pct"/>
        </w:tcPr>
        <w:p w14:paraId="7D69924F" w14:textId="267A9F8C" w:rsidR="00EB50BE" w:rsidRPr="00783A18" w:rsidRDefault="00EB50BE" w:rsidP="00E71DCE">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547F5">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561ED4D6" w14:textId="04C8893C" w:rsidR="00EB50BE" w:rsidRPr="00783A18" w:rsidRDefault="00EB50BE" w:rsidP="00E71DC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547F5">
            <w:t>Medicines, Poisons and Therapeutic Goods Regulation 2008</w:t>
          </w:r>
          <w:r w:rsidRPr="00783A18">
            <w:rPr>
              <w:rFonts w:ascii="Times New Roman" w:hAnsi="Times New Roman"/>
              <w:sz w:val="24"/>
              <w:szCs w:val="24"/>
            </w:rPr>
            <w:fldChar w:fldCharType="end"/>
          </w:r>
        </w:p>
        <w:p w14:paraId="77D8048F" w14:textId="5C2B3081" w:rsidR="00EB50BE" w:rsidRPr="00783A18" w:rsidRDefault="00EB50BE" w:rsidP="00E71DCE">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47F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47F5">
            <w:rPr>
              <w:rFonts w:ascii="Times New Roman" w:hAnsi="Times New Roman"/>
              <w:sz w:val="24"/>
              <w:szCs w:val="24"/>
            </w:rPr>
            <w:t>-17/08/21</w:t>
          </w:r>
          <w:r w:rsidRPr="00783A18">
            <w:rPr>
              <w:rFonts w:ascii="Times New Roman" w:hAnsi="Times New Roman"/>
              <w:sz w:val="24"/>
              <w:szCs w:val="24"/>
            </w:rPr>
            <w:fldChar w:fldCharType="end"/>
          </w:r>
        </w:p>
      </w:tc>
      <w:tc>
        <w:tcPr>
          <w:tcW w:w="847" w:type="pct"/>
        </w:tcPr>
        <w:p w14:paraId="3533D497" w14:textId="77777777" w:rsidR="00EB50BE" w:rsidRPr="00783A18" w:rsidRDefault="00EB50BE" w:rsidP="00E71DCE">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FDDCA06" w14:textId="4D7B0BC2" w:rsidR="00EB50BE" w:rsidRDefault="00D71393">
    <w:pPr>
      <w:pStyle w:val="Status"/>
    </w:pPr>
    <w:r>
      <w:fldChar w:fldCharType="begin"/>
    </w:r>
    <w:r>
      <w:instrText xml:space="preserve"> DOCPROPERTY "Status" </w:instrText>
    </w:r>
    <w:r>
      <w:fldChar w:fldCharType="separate"/>
    </w:r>
    <w:r w:rsidR="00C547F5">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6799" w14:textId="77777777" w:rsidR="00EB50BE" w:rsidRDefault="00EB50BE" w:rsidP="00E71D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50BE" w14:paraId="238D499C" w14:textId="77777777" w:rsidTr="00E71DCE">
      <w:tc>
        <w:tcPr>
          <w:tcW w:w="847" w:type="pct"/>
        </w:tcPr>
        <w:p w14:paraId="3FE2248F" w14:textId="77777777" w:rsidR="00EB50BE" w:rsidRDefault="00EB50BE" w:rsidP="00E71D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1A162D4" w14:textId="294D24FE" w:rsidR="00EB50BE" w:rsidRDefault="00D71393" w:rsidP="00E71DCE">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075959E7" w14:textId="66B707AA" w:rsidR="00EB50BE" w:rsidRDefault="00D71393" w:rsidP="00E71DCE">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09DAA234" w14:textId="1C8239CA" w:rsidR="00EB50BE" w:rsidRDefault="00D71393" w:rsidP="00E71DCE">
          <w:pPr>
            <w:pStyle w:val="Footer"/>
            <w:jc w:val="right"/>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7E4D994B" w14:textId="4C063EC0"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w:instrText>
    </w:r>
    <w:r w:rsidRPr="00D71393">
      <w:rPr>
        <w:rFonts w:cs="Arial"/>
      </w:rPr>
      <w:instrText xml:space="preserve">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AD7E" w14:textId="77777777" w:rsidR="00EB50BE" w:rsidRDefault="00EB50BE" w:rsidP="00E71D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50BE" w14:paraId="5C33FF9E" w14:textId="77777777" w:rsidTr="00E71DCE">
      <w:tc>
        <w:tcPr>
          <w:tcW w:w="1061" w:type="pct"/>
        </w:tcPr>
        <w:p w14:paraId="764189BF" w14:textId="24B8904F" w:rsidR="00EB50BE" w:rsidRDefault="00D71393" w:rsidP="00E71DCE">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4B4E6676" w14:textId="4690164B" w:rsidR="00EB50BE" w:rsidRDefault="00D71393" w:rsidP="00E71DCE">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19BDA34C" w14:textId="3F2EE1BB" w:rsidR="00EB50BE" w:rsidRDefault="00D71393" w:rsidP="00E71DCE">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w:instrText>
          </w:r>
          <w:r>
            <w:instrText xml:space="preserve">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1B2E59B4" w14:textId="77777777" w:rsidR="00EB50BE" w:rsidRDefault="00EB50BE" w:rsidP="00E71D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1E23733" w14:textId="41E01158"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F4EDA"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50BE" w:rsidRPr="00CB3D59" w14:paraId="06E001D9" w14:textId="77777777">
      <w:tc>
        <w:tcPr>
          <w:tcW w:w="1061" w:type="pct"/>
        </w:tcPr>
        <w:p w14:paraId="0770EA06" w14:textId="1AD618BD" w:rsidR="00EB50BE" w:rsidRPr="00783A18" w:rsidRDefault="00EB50BE" w:rsidP="00E71DCE">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547F5">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11CEA014" w14:textId="0431F6EA" w:rsidR="00EB50BE" w:rsidRPr="00783A18" w:rsidRDefault="00EB50BE" w:rsidP="00E71DC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547F5">
            <w:t>Medicines, Poisons and Therapeutic Goods Regulation 2008</w:t>
          </w:r>
          <w:r w:rsidRPr="00783A18">
            <w:rPr>
              <w:rFonts w:ascii="Times New Roman" w:hAnsi="Times New Roman"/>
              <w:sz w:val="24"/>
              <w:szCs w:val="24"/>
            </w:rPr>
            <w:fldChar w:fldCharType="end"/>
          </w:r>
        </w:p>
        <w:p w14:paraId="3EDFE613" w14:textId="51DBC610" w:rsidR="00EB50BE" w:rsidRPr="00783A18" w:rsidRDefault="00EB50BE" w:rsidP="00E71DCE">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47F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47F5">
            <w:rPr>
              <w:rFonts w:ascii="Times New Roman" w:hAnsi="Times New Roman"/>
              <w:sz w:val="24"/>
              <w:szCs w:val="24"/>
            </w:rPr>
            <w:t>-17/08/21</w:t>
          </w:r>
          <w:r w:rsidRPr="00783A18">
            <w:rPr>
              <w:rFonts w:ascii="Times New Roman" w:hAnsi="Times New Roman"/>
              <w:sz w:val="24"/>
              <w:szCs w:val="24"/>
            </w:rPr>
            <w:fldChar w:fldCharType="end"/>
          </w:r>
        </w:p>
      </w:tc>
      <w:tc>
        <w:tcPr>
          <w:tcW w:w="847" w:type="pct"/>
        </w:tcPr>
        <w:p w14:paraId="2E8A3355" w14:textId="77777777" w:rsidR="00EB50BE" w:rsidRPr="00783A18" w:rsidRDefault="00EB50BE" w:rsidP="00E71DCE">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AB39DA0" w14:textId="74D7450D" w:rsidR="00EB50BE" w:rsidRDefault="00D71393">
    <w:pPr>
      <w:pStyle w:val="Status"/>
    </w:pPr>
    <w:r>
      <w:fldChar w:fldCharType="begin"/>
    </w:r>
    <w:r>
      <w:instrText xml:space="preserve"> DOCPROPERTY "Status" </w:instrText>
    </w:r>
    <w:r>
      <w:fldChar w:fldCharType="separate"/>
    </w:r>
    <w:r w:rsidR="00C547F5">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0F8B0" w14:textId="77777777" w:rsidR="00EB50BE" w:rsidRDefault="00EB50B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B50BE" w14:paraId="3AB52B77" w14:textId="77777777">
      <w:tc>
        <w:tcPr>
          <w:tcW w:w="846" w:type="pct"/>
        </w:tcPr>
        <w:p w14:paraId="00115873" w14:textId="77777777" w:rsidR="00EB50BE" w:rsidRDefault="00EB50B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Pr>
        <w:p w14:paraId="347AE575" w14:textId="1A9094E8"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69C17D63" w14:textId="2FDFCD4C" w:rsidR="00EB50BE" w:rsidRDefault="00D71393">
          <w:pPr>
            <w:pStyle w:val="FooterInfoCentre"/>
          </w:pPr>
          <w:r>
            <w:fldChar w:fldCharType="begin"/>
          </w:r>
          <w:r>
            <w:instrText xml:space="preserve"> DOCPROPERTY "Eff"  </w:instrText>
          </w:r>
          <w:r>
            <w:fldChar w:fldCharType="separate"/>
          </w:r>
          <w:r w:rsidR="00C547F5">
            <w:t xml:space="preserve">Effective:  </w:t>
          </w:r>
          <w:r>
            <w:fldChar w:fldCharType="end"/>
          </w:r>
          <w:r>
            <w:fldChar w:fldCharType="begin"/>
          </w:r>
          <w:r>
            <w:instrText xml:space="preserve"> DOCPROPERTY "StartDt"   </w:instrText>
          </w:r>
          <w:r>
            <w:fldChar w:fldCharType="separate"/>
          </w:r>
          <w:r w:rsidR="00C547F5">
            <w:t>23/06/21</w:t>
          </w:r>
          <w:r>
            <w:fldChar w:fldCharType="end"/>
          </w:r>
          <w:r>
            <w:fldChar w:fldCharType="begin"/>
          </w:r>
          <w:r>
            <w:instrText xml:space="preserve"> DOCPROPERTY "EndDt"  </w:instrText>
          </w:r>
          <w:r>
            <w:fldChar w:fldCharType="separate"/>
          </w:r>
          <w:r w:rsidR="00C547F5">
            <w:t>-17/08/21</w:t>
          </w:r>
          <w:r>
            <w:fldChar w:fldCharType="end"/>
          </w:r>
        </w:p>
      </w:tc>
      <w:tc>
        <w:tcPr>
          <w:tcW w:w="1061" w:type="pct"/>
        </w:tcPr>
        <w:p w14:paraId="3EF43C2C" w14:textId="71AF1951" w:rsidR="00EB50BE" w:rsidRDefault="00D71393">
          <w:pPr>
            <w:pStyle w:val="Footer"/>
            <w:jc w:val="right"/>
          </w:pPr>
          <w:r>
            <w:fldChar w:fldCharType="begin"/>
          </w:r>
          <w:r>
            <w:instrText xml:space="preserve"> DOCPROPERTY "Category"  </w:instrText>
          </w:r>
          <w:r>
            <w:fldChar w:fldCharType="separate"/>
          </w:r>
          <w:r w:rsidR="00C547F5">
            <w:t>R42</w:t>
          </w:r>
          <w:r>
            <w:fldChar w:fldCharType="end"/>
          </w:r>
          <w:r w:rsidR="00EB50BE">
            <w:br/>
          </w:r>
          <w:r>
            <w:fldChar w:fldCharType="begin"/>
          </w:r>
          <w:r>
            <w:instrText xml:space="preserve"> DOCPROPERTY "RepubDt"  </w:instrText>
          </w:r>
          <w:r>
            <w:fldChar w:fldCharType="separate"/>
          </w:r>
          <w:r w:rsidR="00C547F5">
            <w:t>23/06/21</w:t>
          </w:r>
          <w:r>
            <w:fldChar w:fldCharType="end"/>
          </w:r>
        </w:p>
      </w:tc>
    </w:tr>
  </w:tbl>
  <w:p w14:paraId="53515902" w14:textId="63141EA6"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5C99" w14:textId="77777777" w:rsidR="00EB50BE" w:rsidRDefault="00EB50BE" w:rsidP="00E71D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50BE" w14:paraId="7CC52879" w14:textId="77777777" w:rsidTr="00E71DCE">
      <w:tc>
        <w:tcPr>
          <w:tcW w:w="847" w:type="pct"/>
        </w:tcPr>
        <w:p w14:paraId="19185A16" w14:textId="77777777" w:rsidR="00EB50BE" w:rsidRDefault="00EB50BE" w:rsidP="00E71D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644C53F" w14:textId="1F58EE63" w:rsidR="00EB50BE" w:rsidRDefault="00D71393" w:rsidP="00E71DCE">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274FF820" w14:textId="6E375433" w:rsidR="00EB50BE" w:rsidRDefault="00D71393" w:rsidP="00E71DCE">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41EEAF3A" w14:textId="70599E1E" w:rsidR="00EB50BE" w:rsidRDefault="00D71393" w:rsidP="00E71DCE">
          <w:pPr>
            <w:pStyle w:val="Footer"/>
            <w:jc w:val="right"/>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32AE9315" w14:textId="35C540D0"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E59D" w14:textId="77777777" w:rsidR="00EB50BE" w:rsidRDefault="00EB50BE" w:rsidP="00E71D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50BE" w14:paraId="244E1722" w14:textId="77777777" w:rsidTr="00E71DCE">
      <w:tc>
        <w:tcPr>
          <w:tcW w:w="1061" w:type="pct"/>
        </w:tcPr>
        <w:p w14:paraId="6AC781FD" w14:textId="11ECC0FE" w:rsidR="00EB50BE" w:rsidRDefault="00D71393" w:rsidP="00E71DCE">
          <w:pPr>
            <w:pStyle w:val="Footer"/>
          </w:pPr>
          <w:r>
            <w:fldChar w:fldCharType="begin"/>
          </w:r>
          <w:r>
            <w:instrText xml:space="preserve"> DOCPROPERTY "Category"  *\charfor</w:instrText>
          </w:r>
          <w:r>
            <w:instrText xml:space="preserve">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02D2AB78" w14:textId="4739FEF1" w:rsidR="00EB50BE" w:rsidRDefault="00D71393" w:rsidP="00E71DCE">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6708C513" w14:textId="70C25F2F" w:rsidR="00EB50BE" w:rsidRDefault="00D71393" w:rsidP="00E71DCE">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w:instrText>
          </w:r>
          <w:r>
            <w:instrText xml:space="preserve">Y "EndDt"  *\charformat </w:instrText>
          </w:r>
          <w:r>
            <w:fldChar w:fldCharType="separate"/>
          </w:r>
          <w:r w:rsidR="00C547F5">
            <w:t>-17/08/21</w:t>
          </w:r>
          <w:r>
            <w:fldChar w:fldCharType="end"/>
          </w:r>
        </w:p>
      </w:tc>
      <w:tc>
        <w:tcPr>
          <w:tcW w:w="847" w:type="pct"/>
        </w:tcPr>
        <w:p w14:paraId="567D69BB" w14:textId="77777777" w:rsidR="00EB50BE" w:rsidRDefault="00EB50BE" w:rsidP="00E71D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2DA31EA" w14:textId="26A2272A"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8C525"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50BE" w:rsidRPr="00CB3D59" w14:paraId="0AE0C16B" w14:textId="77777777">
      <w:tc>
        <w:tcPr>
          <w:tcW w:w="1061" w:type="pct"/>
        </w:tcPr>
        <w:p w14:paraId="0B9FFBC1" w14:textId="08FC81F6" w:rsidR="00EB50BE" w:rsidRPr="00783A18" w:rsidRDefault="00EB50BE" w:rsidP="00E71DCE">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547F5">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1389D064" w14:textId="00E3958B" w:rsidR="00EB50BE" w:rsidRPr="00783A18" w:rsidRDefault="00EB50BE" w:rsidP="00E71DC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547F5">
            <w:t>Medicines, Poisons and Therapeutic Goods Regulation 2008</w:t>
          </w:r>
          <w:r w:rsidRPr="00783A18">
            <w:rPr>
              <w:rFonts w:ascii="Times New Roman" w:hAnsi="Times New Roman"/>
              <w:sz w:val="24"/>
              <w:szCs w:val="24"/>
            </w:rPr>
            <w:fldChar w:fldCharType="end"/>
          </w:r>
        </w:p>
        <w:p w14:paraId="290C456D" w14:textId="3075D1C7" w:rsidR="00EB50BE" w:rsidRPr="00783A18" w:rsidRDefault="00EB50BE" w:rsidP="00E71DCE">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47F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47F5">
            <w:rPr>
              <w:rFonts w:ascii="Times New Roman" w:hAnsi="Times New Roman"/>
              <w:sz w:val="24"/>
              <w:szCs w:val="24"/>
            </w:rPr>
            <w:t>-17/08/21</w:t>
          </w:r>
          <w:r w:rsidRPr="00783A18">
            <w:rPr>
              <w:rFonts w:ascii="Times New Roman" w:hAnsi="Times New Roman"/>
              <w:sz w:val="24"/>
              <w:szCs w:val="24"/>
            </w:rPr>
            <w:fldChar w:fldCharType="end"/>
          </w:r>
        </w:p>
      </w:tc>
      <w:tc>
        <w:tcPr>
          <w:tcW w:w="847" w:type="pct"/>
        </w:tcPr>
        <w:p w14:paraId="56D029CF" w14:textId="77777777" w:rsidR="00EB50BE" w:rsidRPr="00783A18" w:rsidRDefault="00EB50BE" w:rsidP="00E71DCE">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B68E9D4" w14:textId="41C3CEBF" w:rsidR="00EB50BE" w:rsidRDefault="00D71393">
    <w:pPr>
      <w:pStyle w:val="Status"/>
    </w:pPr>
    <w:r>
      <w:fldChar w:fldCharType="begin"/>
    </w:r>
    <w:r>
      <w:instrText xml:space="preserve"> DOCPROPERTY "Status" </w:instrText>
    </w:r>
    <w:r>
      <w:fldChar w:fldCharType="separate"/>
    </w:r>
    <w:r w:rsidR="00C547F5">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8AA1" w14:textId="77777777" w:rsidR="00EB50BE" w:rsidRDefault="00EB50BE" w:rsidP="00E71D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B50BE" w14:paraId="3B3F32CE" w14:textId="77777777" w:rsidTr="00E71DCE">
      <w:tc>
        <w:tcPr>
          <w:tcW w:w="847" w:type="pct"/>
        </w:tcPr>
        <w:p w14:paraId="64B815BB" w14:textId="77777777" w:rsidR="00EB50BE" w:rsidRDefault="00EB50BE" w:rsidP="00E71D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5269F92" w14:textId="3CA24AB5" w:rsidR="00EB50BE" w:rsidRDefault="00D71393" w:rsidP="00E71DCE">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35C46873" w14:textId="1AB7E078" w:rsidR="00EB50BE" w:rsidRDefault="00D71393" w:rsidP="00E71DCE">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4AE7D766" w14:textId="634F68C6" w:rsidR="00EB50BE" w:rsidRDefault="00D71393" w:rsidP="00E71DCE">
          <w:pPr>
            <w:pStyle w:val="Footer"/>
            <w:jc w:val="right"/>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028CDF02" w14:textId="196D83CF"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FB11" w14:textId="77777777" w:rsidR="00EB50BE" w:rsidRDefault="00EB50BE" w:rsidP="00E71DC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B50BE" w14:paraId="30752D04" w14:textId="77777777" w:rsidTr="00E71DCE">
      <w:tc>
        <w:tcPr>
          <w:tcW w:w="1061" w:type="pct"/>
        </w:tcPr>
        <w:p w14:paraId="43008E1F" w14:textId="2610F0C5" w:rsidR="00EB50BE" w:rsidRDefault="00D71393" w:rsidP="00E71DCE">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07591807" w14:textId="495B87C8" w:rsidR="00EB50BE" w:rsidRDefault="00D71393" w:rsidP="00E71DCE">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7FFB7312" w14:textId="6997B570" w:rsidR="00EB50BE" w:rsidRDefault="00D71393" w:rsidP="00E71DCE">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6C7A7205" w14:textId="77777777" w:rsidR="00EB50BE" w:rsidRDefault="00EB50BE" w:rsidP="00E71D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A4CCE65" w14:textId="6B543B22"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CE7B4"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B50BE" w:rsidRPr="00CB3D59" w14:paraId="1384BE39" w14:textId="77777777">
      <w:tc>
        <w:tcPr>
          <w:tcW w:w="1061" w:type="pct"/>
        </w:tcPr>
        <w:p w14:paraId="1B7196BF" w14:textId="381AD04B" w:rsidR="00EB50BE" w:rsidRPr="00783A18" w:rsidRDefault="00EB50BE" w:rsidP="00E71DCE">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C547F5">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6FB0D342" w14:textId="725E11CB" w:rsidR="00EB50BE" w:rsidRPr="00783A18" w:rsidRDefault="00EB50BE" w:rsidP="00E71DC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547F5">
            <w:t>Medicines, Poisons and Therapeutic Goods Regulation 2008</w:t>
          </w:r>
          <w:r w:rsidRPr="00783A18">
            <w:rPr>
              <w:rFonts w:ascii="Times New Roman" w:hAnsi="Times New Roman"/>
              <w:sz w:val="24"/>
              <w:szCs w:val="24"/>
            </w:rPr>
            <w:fldChar w:fldCharType="end"/>
          </w:r>
        </w:p>
        <w:p w14:paraId="6DA57BD1" w14:textId="2B9CFFE6" w:rsidR="00EB50BE" w:rsidRPr="00783A18" w:rsidRDefault="00EB50BE" w:rsidP="00E71DCE">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47F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47F5">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47F5">
            <w:rPr>
              <w:rFonts w:ascii="Times New Roman" w:hAnsi="Times New Roman"/>
              <w:sz w:val="24"/>
              <w:szCs w:val="24"/>
            </w:rPr>
            <w:t>-17/08/21</w:t>
          </w:r>
          <w:r w:rsidRPr="00783A18">
            <w:rPr>
              <w:rFonts w:ascii="Times New Roman" w:hAnsi="Times New Roman"/>
              <w:sz w:val="24"/>
              <w:szCs w:val="24"/>
            </w:rPr>
            <w:fldChar w:fldCharType="end"/>
          </w:r>
        </w:p>
      </w:tc>
      <w:tc>
        <w:tcPr>
          <w:tcW w:w="847" w:type="pct"/>
        </w:tcPr>
        <w:p w14:paraId="008BF00C" w14:textId="77777777" w:rsidR="00EB50BE" w:rsidRPr="00783A18" w:rsidRDefault="00EB50BE" w:rsidP="00E71DCE">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6825D95" w14:textId="661C37EB" w:rsidR="00EB50BE" w:rsidRDefault="00D71393">
    <w:pPr>
      <w:pStyle w:val="Status"/>
    </w:pPr>
    <w:r>
      <w:fldChar w:fldCharType="begin"/>
    </w:r>
    <w:r>
      <w:instrText xml:space="preserve"> DOCPROPERTY "Status" </w:instrText>
    </w:r>
    <w:r>
      <w:fldChar w:fldCharType="separate"/>
    </w:r>
    <w:r w:rsidR="00C547F5">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91E27"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50BE" w:rsidRPr="00CB3D59" w14:paraId="5BD17C9C" w14:textId="77777777">
      <w:tc>
        <w:tcPr>
          <w:tcW w:w="847" w:type="pct"/>
        </w:tcPr>
        <w:p w14:paraId="41D6AF03" w14:textId="77777777" w:rsidR="00EB50BE" w:rsidRPr="00F02A14" w:rsidRDefault="00EB50BE" w:rsidP="0057445C">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404CEB2" w14:textId="5E6BBB5D" w:rsidR="00EB50BE" w:rsidRPr="00F02A14" w:rsidRDefault="00EB50BE" w:rsidP="005744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47F5" w:rsidRPr="00C547F5">
            <w:rPr>
              <w:rFonts w:cs="Arial"/>
              <w:szCs w:val="18"/>
            </w:rPr>
            <w:t xml:space="preserve">Medicines, Poisons and </w:t>
          </w:r>
          <w:r w:rsidR="00C547F5">
            <w:t>Therapeutic Goods Regulation 2008</w:t>
          </w:r>
          <w:r>
            <w:rPr>
              <w:rFonts w:cs="Arial"/>
              <w:szCs w:val="18"/>
            </w:rPr>
            <w:fldChar w:fldCharType="end"/>
          </w:r>
        </w:p>
        <w:p w14:paraId="277A5CE1" w14:textId="54202C3B" w:rsidR="00EB50BE" w:rsidRPr="00F02A14" w:rsidRDefault="00EB50BE" w:rsidP="0057445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547F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547F5">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547F5">
            <w:rPr>
              <w:rFonts w:cs="Arial"/>
              <w:szCs w:val="18"/>
            </w:rPr>
            <w:t>-17/08/21</w:t>
          </w:r>
          <w:r w:rsidRPr="00F02A14">
            <w:rPr>
              <w:rFonts w:cs="Arial"/>
              <w:szCs w:val="18"/>
            </w:rPr>
            <w:fldChar w:fldCharType="end"/>
          </w:r>
        </w:p>
      </w:tc>
      <w:tc>
        <w:tcPr>
          <w:tcW w:w="1061" w:type="pct"/>
        </w:tcPr>
        <w:p w14:paraId="1C49F1E4" w14:textId="23EF9294" w:rsidR="00EB50BE" w:rsidRPr="00F02A14" w:rsidRDefault="00EB50BE" w:rsidP="0057445C">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547F5">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547F5">
            <w:rPr>
              <w:rFonts w:cs="Arial"/>
              <w:szCs w:val="18"/>
            </w:rPr>
            <w:t>23/06/21</w:t>
          </w:r>
          <w:r w:rsidRPr="00F02A14">
            <w:rPr>
              <w:rFonts w:cs="Arial"/>
              <w:szCs w:val="18"/>
            </w:rPr>
            <w:fldChar w:fldCharType="end"/>
          </w:r>
        </w:p>
      </w:tc>
    </w:tr>
  </w:tbl>
  <w:p w14:paraId="0EA66323" w14:textId="091C02B5"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FA2F6" w14:textId="77777777" w:rsidR="00EB50BE" w:rsidRDefault="00EB50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50BE" w:rsidRPr="00CB3D59" w14:paraId="1B3A6BC8" w14:textId="77777777">
      <w:tc>
        <w:tcPr>
          <w:tcW w:w="1061" w:type="pct"/>
        </w:tcPr>
        <w:p w14:paraId="345BA19E" w14:textId="35CA0C1E" w:rsidR="00EB50BE" w:rsidRPr="00F02A14" w:rsidRDefault="00EB50BE" w:rsidP="0057445C">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547F5">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547F5">
            <w:rPr>
              <w:rFonts w:cs="Arial"/>
              <w:szCs w:val="18"/>
            </w:rPr>
            <w:t>23/06/21</w:t>
          </w:r>
          <w:r w:rsidRPr="00F02A14">
            <w:rPr>
              <w:rFonts w:cs="Arial"/>
              <w:szCs w:val="18"/>
            </w:rPr>
            <w:fldChar w:fldCharType="end"/>
          </w:r>
        </w:p>
      </w:tc>
      <w:tc>
        <w:tcPr>
          <w:tcW w:w="3092" w:type="pct"/>
        </w:tcPr>
        <w:p w14:paraId="3A53F39B" w14:textId="273F7B84" w:rsidR="00EB50BE" w:rsidRPr="00F02A14" w:rsidRDefault="00EB50BE" w:rsidP="0057445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47F5" w:rsidRPr="00C547F5">
            <w:rPr>
              <w:rFonts w:cs="Arial"/>
              <w:szCs w:val="18"/>
            </w:rPr>
            <w:t xml:space="preserve">Medicines, Poisons and </w:t>
          </w:r>
          <w:r w:rsidR="00C547F5">
            <w:t>Therapeutic Goods Regulation 2008</w:t>
          </w:r>
          <w:r>
            <w:rPr>
              <w:rFonts w:cs="Arial"/>
              <w:szCs w:val="18"/>
            </w:rPr>
            <w:fldChar w:fldCharType="end"/>
          </w:r>
        </w:p>
        <w:p w14:paraId="41B5468B" w14:textId="5318B311" w:rsidR="00EB50BE" w:rsidRPr="00F02A14" w:rsidRDefault="00EB50BE" w:rsidP="0057445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547F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547F5">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547F5">
            <w:rPr>
              <w:rFonts w:cs="Arial"/>
              <w:szCs w:val="18"/>
            </w:rPr>
            <w:t>-17/08/21</w:t>
          </w:r>
          <w:r w:rsidRPr="00F02A14">
            <w:rPr>
              <w:rFonts w:cs="Arial"/>
              <w:szCs w:val="18"/>
            </w:rPr>
            <w:fldChar w:fldCharType="end"/>
          </w:r>
        </w:p>
      </w:tc>
      <w:tc>
        <w:tcPr>
          <w:tcW w:w="847" w:type="pct"/>
        </w:tcPr>
        <w:p w14:paraId="6260160A" w14:textId="77777777" w:rsidR="00EB50BE" w:rsidRPr="00F02A14" w:rsidRDefault="00EB50BE" w:rsidP="0057445C">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B458B95" w14:textId="19666ACD"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F438F"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50BE" w14:paraId="2EB29146" w14:textId="77777777">
      <w:tc>
        <w:tcPr>
          <w:tcW w:w="847" w:type="pct"/>
        </w:tcPr>
        <w:p w14:paraId="149FB844" w14:textId="77777777" w:rsidR="00EB50BE" w:rsidRDefault="00EB50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tc>
      <w:tc>
        <w:tcPr>
          <w:tcW w:w="3092" w:type="pct"/>
        </w:tcPr>
        <w:p w14:paraId="4E6CD129" w14:textId="4E24CD8A"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3FA0DE2C" w14:textId="5FD86BD7" w:rsidR="00EB50BE" w:rsidRDefault="00D71393">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19781461" w14:textId="52D006D0" w:rsidR="00EB50BE" w:rsidRDefault="00D71393">
          <w:pPr>
            <w:pStyle w:val="Footer"/>
            <w:jc w:val="right"/>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137C0193" w14:textId="34EC5B62"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F3FD" w14:textId="77777777" w:rsidR="00EB50BE" w:rsidRDefault="00EB50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50BE" w14:paraId="59B980D5" w14:textId="77777777">
      <w:tc>
        <w:tcPr>
          <w:tcW w:w="1061" w:type="pct"/>
        </w:tcPr>
        <w:p w14:paraId="6512F1A5" w14:textId="5585A1A3" w:rsidR="00EB50BE" w:rsidRDefault="00D71393">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22CD44C0" w14:textId="7A45C780"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37D32C41" w14:textId="21884DEA" w:rsidR="00EB50BE" w:rsidRDefault="00D71393">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3B557D6D" w14:textId="77777777" w:rsidR="00EB50BE" w:rsidRDefault="00EB50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14:paraId="3C905B19" w14:textId="12A09121"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870B" w14:textId="77777777" w:rsidR="00EB50BE" w:rsidRDefault="00EB50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B50BE" w14:paraId="07449907" w14:textId="77777777">
      <w:tc>
        <w:tcPr>
          <w:tcW w:w="1061" w:type="pct"/>
        </w:tcPr>
        <w:p w14:paraId="0E1D8FA2" w14:textId="0C1A07ED" w:rsidR="00EB50BE" w:rsidRDefault="00D71393">
          <w:pPr>
            <w:pStyle w:val="Footer"/>
          </w:pPr>
          <w:r>
            <w:fldChar w:fldCharType="begin"/>
          </w:r>
          <w:r>
            <w:instrText xml:space="preserve"> DOCPROPERTY "Category"  </w:instrText>
          </w:r>
          <w:r>
            <w:fldChar w:fldCharType="separate"/>
          </w:r>
          <w:r w:rsidR="00C547F5">
            <w:t>R42</w:t>
          </w:r>
          <w:r>
            <w:fldChar w:fldCharType="end"/>
          </w:r>
          <w:r w:rsidR="00EB50BE">
            <w:br/>
          </w:r>
          <w:r>
            <w:fldChar w:fldCharType="begin"/>
          </w:r>
          <w:r>
            <w:instrText xml:space="preserve"> DOCPROPERTY "RepubDt"  </w:instrText>
          </w:r>
          <w:r>
            <w:fldChar w:fldCharType="separate"/>
          </w:r>
          <w:r w:rsidR="00C547F5">
            <w:t>23/06/21</w:t>
          </w:r>
          <w:r>
            <w:fldChar w:fldCharType="end"/>
          </w:r>
        </w:p>
      </w:tc>
      <w:tc>
        <w:tcPr>
          <w:tcW w:w="3093" w:type="pct"/>
        </w:tcPr>
        <w:p w14:paraId="1F1BFD24" w14:textId="55DCF598"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0FCB05E7" w14:textId="687EEE83" w:rsidR="00EB50BE" w:rsidRDefault="00D71393">
          <w:pPr>
            <w:pStyle w:val="FooterInfoCentre"/>
          </w:pPr>
          <w:r>
            <w:fldChar w:fldCharType="begin"/>
          </w:r>
          <w:r>
            <w:instrText xml:space="preserve"> DOCPROPERTY "Eff"  </w:instrText>
          </w:r>
          <w:r>
            <w:fldChar w:fldCharType="separate"/>
          </w:r>
          <w:r w:rsidR="00C547F5">
            <w:t xml:space="preserve">Effective:  </w:t>
          </w:r>
          <w:r>
            <w:fldChar w:fldCharType="end"/>
          </w:r>
          <w:r>
            <w:fldChar w:fldCharType="begin"/>
          </w:r>
          <w:r>
            <w:instrText xml:space="preserve"> DOCPROPERTY "StartDt"  </w:instrText>
          </w:r>
          <w:r>
            <w:fldChar w:fldCharType="separate"/>
          </w:r>
          <w:r w:rsidR="00C547F5">
            <w:t>23/06/21</w:t>
          </w:r>
          <w:r>
            <w:fldChar w:fldCharType="end"/>
          </w:r>
          <w:r>
            <w:fldChar w:fldCharType="begin"/>
          </w:r>
          <w:r>
            <w:instrText xml:space="preserve"> DOCPROPERTY "EndDt"  </w:instrText>
          </w:r>
          <w:r>
            <w:fldChar w:fldCharType="separate"/>
          </w:r>
          <w:r w:rsidR="00C547F5">
            <w:t>-17/08/21</w:t>
          </w:r>
          <w:r>
            <w:fldChar w:fldCharType="end"/>
          </w:r>
        </w:p>
      </w:tc>
      <w:tc>
        <w:tcPr>
          <w:tcW w:w="846" w:type="pct"/>
        </w:tcPr>
        <w:p w14:paraId="7AAE2EC1" w14:textId="77777777" w:rsidR="00EB50BE" w:rsidRDefault="00EB50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6DAF5F35" w14:textId="62E4155B"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06CD0"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50BE" w14:paraId="77770364" w14:textId="77777777">
      <w:tc>
        <w:tcPr>
          <w:tcW w:w="847" w:type="pct"/>
        </w:tcPr>
        <w:p w14:paraId="644B3077" w14:textId="77777777" w:rsidR="00EB50BE" w:rsidRDefault="00EB50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14:paraId="338F3B52" w14:textId="0C251D86"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18E37675" w14:textId="5C33EB22" w:rsidR="00EB50BE" w:rsidRDefault="00D71393">
          <w:pPr>
            <w:pStyle w:val="FooterInfoCentre"/>
          </w:pPr>
          <w:r>
            <w:fldChar w:fldCharType="begin"/>
          </w:r>
          <w:r>
            <w:instrText xml:space="preserve"> DOCP</w:instrText>
          </w:r>
          <w:r>
            <w:instrText xml:space="preserve">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69442CC9" w14:textId="65F6C96D" w:rsidR="00EB50BE" w:rsidRDefault="00D71393">
          <w:pPr>
            <w:pStyle w:val="Footer"/>
            <w:jc w:val="right"/>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2BCA1482" w14:textId="78C7604B"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AB3C" w14:textId="77777777" w:rsidR="00EB50BE" w:rsidRDefault="00EB50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50BE" w14:paraId="1DE0758E" w14:textId="77777777">
      <w:tc>
        <w:tcPr>
          <w:tcW w:w="1061" w:type="pct"/>
        </w:tcPr>
        <w:p w14:paraId="3459EFE5" w14:textId="087D8D06" w:rsidR="00EB50BE" w:rsidRDefault="00D71393">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7954FF87" w14:textId="24E1B953"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4CDBC7FE" w14:textId="3F5F9914" w:rsidR="00EB50BE" w:rsidRDefault="00D71393">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26942F1F" w14:textId="77777777" w:rsidR="00EB50BE" w:rsidRDefault="00EB50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14:paraId="470A9264" w14:textId="6A7A8183"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93E25"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50BE" w14:paraId="10BE08C5" w14:textId="77777777">
      <w:tc>
        <w:tcPr>
          <w:tcW w:w="847" w:type="pct"/>
        </w:tcPr>
        <w:p w14:paraId="2991D930" w14:textId="77777777" w:rsidR="00EB50BE" w:rsidRDefault="00EB50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14:paraId="5B45CA05" w14:textId="5C7EA5C1"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1F641BE0" w14:textId="0FD3D70A" w:rsidR="00EB50BE" w:rsidRDefault="00D71393">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5E8E3617" w14:textId="256FF4D7" w:rsidR="00EB50BE" w:rsidRDefault="00D71393">
          <w:pPr>
            <w:pStyle w:val="Footer"/>
            <w:jc w:val="right"/>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65631D12" w14:textId="31959FD6"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B14F" w14:textId="77777777" w:rsidR="00EB50BE" w:rsidRDefault="00EB50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50BE" w14:paraId="00857B63" w14:textId="77777777">
      <w:tc>
        <w:tcPr>
          <w:tcW w:w="1061" w:type="pct"/>
        </w:tcPr>
        <w:p w14:paraId="5431DE11" w14:textId="324B3CB5" w:rsidR="00EB50BE" w:rsidRDefault="00D71393">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18211F20" w14:textId="61405AD2"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49B3C626" w14:textId="24BDAD74" w:rsidR="00EB50BE" w:rsidRDefault="00D71393">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10C56A23" w14:textId="77777777" w:rsidR="00EB50BE" w:rsidRDefault="00EB50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14:paraId="1BDB410F" w14:textId="13C6180E"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13B62"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50BE" w14:paraId="6E6D9277" w14:textId="77777777">
      <w:tc>
        <w:tcPr>
          <w:tcW w:w="847" w:type="pct"/>
        </w:tcPr>
        <w:p w14:paraId="5B8004BA" w14:textId="77777777" w:rsidR="00EB50BE" w:rsidRDefault="00EB50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tc>
      <w:tc>
        <w:tcPr>
          <w:tcW w:w="3092" w:type="pct"/>
        </w:tcPr>
        <w:p w14:paraId="59424383" w14:textId="69F782AF"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5E24E0AA" w14:textId="1798C397" w:rsidR="00EB50BE" w:rsidRDefault="00D71393">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47CBBF10" w14:textId="07CBFAB7" w:rsidR="00EB50BE" w:rsidRDefault="00D71393">
          <w:pPr>
            <w:pStyle w:val="Footer"/>
            <w:jc w:val="right"/>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7C98CE45" w14:textId="2AA68224"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AF4E2" w14:textId="77777777" w:rsidR="00EB50BE" w:rsidRDefault="00EB50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50BE" w14:paraId="45C12019" w14:textId="77777777">
      <w:tc>
        <w:tcPr>
          <w:tcW w:w="1061" w:type="pct"/>
        </w:tcPr>
        <w:p w14:paraId="798145FC" w14:textId="7BE30AB4" w:rsidR="00EB50BE" w:rsidRDefault="00D71393">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6F66C41D" w14:textId="6FF311B7"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547E7835" w14:textId="663734CA" w:rsidR="00EB50BE" w:rsidRDefault="00D71393">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12D663D8" w14:textId="77777777" w:rsidR="00EB50BE" w:rsidRDefault="00EB50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tc>
    </w:tr>
  </w:tbl>
  <w:p w14:paraId="1CF935A0" w14:textId="5421AAE9"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C275"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B50BE" w14:paraId="701EA642" w14:textId="77777777">
      <w:tc>
        <w:tcPr>
          <w:tcW w:w="847" w:type="pct"/>
        </w:tcPr>
        <w:p w14:paraId="3694D35A" w14:textId="77777777" w:rsidR="00EB50BE" w:rsidRDefault="00EB50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14:paraId="067CFD2A" w14:textId="4D6776E6"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0408E318" w14:textId="740F03E3" w:rsidR="00EB50BE" w:rsidRDefault="00D71393">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63FCB0FC" w14:textId="78F44377" w:rsidR="00EB50BE" w:rsidRDefault="00D71393">
          <w:pPr>
            <w:pStyle w:val="Footer"/>
            <w:jc w:val="right"/>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62DD35B3" w14:textId="0A6DB294"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1998" w14:textId="77777777" w:rsidR="00EB50BE" w:rsidRDefault="00EB50B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B50BE" w14:paraId="6B9BBD06" w14:textId="77777777">
      <w:tc>
        <w:tcPr>
          <w:tcW w:w="1061" w:type="pct"/>
        </w:tcPr>
        <w:p w14:paraId="0F2CB3D0" w14:textId="5DFEC717" w:rsidR="00EB50BE" w:rsidRDefault="00D71393">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40FAF300" w14:textId="0F662A88"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764928EE" w14:textId="3CB8F9C3" w:rsidR="00EB50BE" w:rsidRDefault="00D71393">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w:instrText>
          </w:r>
          <w:r>
            <w:instrText xml:space="preserve">\charformat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6FB41BCF" w14:textId="77777777" w:rsidR="00EB50BE" w:rsidRDefault="00EB50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14:paraId="50AF6D84" w14:textId="50DB5C38"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F14B"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50BE" w14:paraId="01CD2136" w14:textId="77777777">
      <w:tc>
        <w:tcPr>
          <w:tcW w:w="847" w:type="pct"/>
        </w:tcPr>
        <w:p w14:paraId="0002CFFF" w14:textId="77777777" w:rsidR="00EB50BE" w:rsidRDefault="00EB50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c>
        <w:tcPr>
          <w:tcW w:w="3092" w:type="pct"/>
        </w:tcPr>
        <w:p w14:paraId="06F225F5" w14:textId="32D2D666"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12A6E3F3" w14:textId="55949AFF" w:rsidR="00EB50BE" w:rsidRDefault="00D71393">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2783AE94" w14:textId="5AD2FE11" w:rsidR="00EB50BE" w:rsidRDefault="00D71393">
          <w:pPr>
            <w:pStyle w:val="Footer"/>
            <w:jc w:val="right"/>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357FC5FF" w14:textId="1F733288"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E1C8" w14:textId="77777777" w:rsidR="00EB50BE" w:rsidRDefault="00EB50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50BE" w14:paraId="219A800E" w14:textId="77777777">
      <w:tc>
        <w:tcPr>
          <w:tcW w:w="1061" w:type="pct"/>
        </w:tcPr>
        <w:p w14:paraId="68E096B0" w14:textId="1608CD86" w:rsidR="00EB50BE" w:rsidRDefault="00D71393">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0B01D766" w14:textId="34C4BC8E"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60B12863" w14:textId="6A9B7D05" w:rsidR="00EB50BE" w:rsidRDefault="00D71393">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076750FC" w14:textId="77777777" w:rsidR="00EB50BE" w:rsidRDefault="00EB50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tc>
    </w:tr>
  </w:tbl>
  <w:p w14:paraId="3F2F6EE1" w14:textId="2D689043"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4015" w14:textId="77777777" w:rsidR="00EB50BE" w:rsidRDefault="00EB50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B50BE" w14:paraId="3BCFEC8A" w14:textId="77777777">
      <w:tc>
        <w:tcPr>
          <w:tcW w:w="1061" w:type="pct"/>
        </w:tcPr>
        <w:p w14:paraId="04B52818" w14:textId="388114E0" w:rsidR="00EB50BE" w:rsidRDefault="00D71393">
          <w:pPr>
            <w:pStyle w:val="Footer"/>
          </w:pPr>
          <w:r>
            <w:fldChar w:fldCharType="begin"/>
          </w:r>
          <w:r>
            <w:instrText xml:space="preserve"> DOCPROPERTY "Category"  </w:instrText>
          </w:r>
          <w:r>
            <w:fldChar w:fldCharType="separate"/>
          </w:r>
          <w:r w:rsidR="00C547F5">
            <w:t>R42</w:t>
          </w:r>
          <w:r>
            <w:fldChar w:fldCharType="end"/>
          </w:r>
          <w:r w:rsidR="00EB50BE">
            <w:br/>
          </w:r>
          <w:r>
            <w:fldChar w:fldCharType="begin"/>
          </w:r>
          <w:r>
            <w:instrText xml:space="preserve"> DOCPROPERTY "RepubDt"  </w:instrText>
          </w:r>
          <w:r>
            <w:fldChar w:fldCharType="separate"/>
          </w:r>
          <w:r w:rsidR="00C547F5">
            <w:t>23/06/21</w:t>
          </w:r>
          <w:r>
            <w:fldChar w:fldCharType="end"/>
          </w:r>
        </w:p>
      </w:tc>
      <w:tc>
        <w:tcPr>
          <w:tcW w:w="3093" w:type="pct"/>
        </w:tcPr>
        <w:p w14:paraId="34CFD89E" w14:textId="4274AA2A"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24B5EC35" w14:textId="7024C6BA" w:rsidR="00EB50BE" w:rsidRDefault="00D71393">
          <w:pPr>
            <w:pStyle w:val="FooterInfoCentre"/>
          </w:pPr>
          <w:r>
            <w:fldChar w:fldCharType="begin"/>
          </w:r>
          <w:r>
            <w:instrText xml:space="preserve"> DOCPROPERTY "Eff"  </w:instrText>
          </w:r>
          <w:r>
            <w:fldChar w:fldCharType="separate"/>
          </w:r>
          <w:r w:rsidR="00C547F5">
            <w:t xml:space="preserve">Effective:  </w:t>
          </w:r>
          <w:r>
            <w:fldChar w:fldCharType="end"/>
          </w:r>
          <w:r>
            <w:fldChar w:fldCharType="begin"/>
          </w:r>
          <w:r>
            <w:instrText xml:space="preserve"> DOCPROPERTY "StartDt"   </w:instrText>
          </w:r>
          <w:r>
            <w:fldChar w:fldCharType="separate"/>
          </w:r>
          <w:r w:rsidR="00C547F5">
            <w:t>23/06/21</w:t>
          </w:r>
          <w:r>
            <w:fldChar w:fldCharType="end"/>
          </w:r>
          <w:r>
            <w:fldChar w:fldCharType="begin"/>
          </w:r>
          <w:r>
            <w:instrText xml:space="preserve"> DOCPROPERTY "EndDt"  </w:instrText>
          </w:r>
          <w:r>
            <w:fldChar w:fldCharType="separate"/>
          </w:r>
          <w:r w:rsidR="00C547F5">
            <w:t>-17/08/21</w:t>
          </w:r>
          <w:r>
            <w:fldChar w:fldCharType="end"/>
          </w:r>
        </w:p>
      </w:tc>
      <w:tc>
        <w:tcPr>
          <w:tcW w:w="846" w:type="pct"/>
        </w:tcPr>
        <w:p w14:paraId="723379AE" w14:textId="77777777" w:rsidR="00EB50BE" w:rsidRDefault="00EB50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B24C5D" w14:textId="02DFE86B" w:rsidR="00EB50BE" w:rsidRPr="00D71393" w:rsidRDefault="00D71393" w:rsidP="00D71393">
    <w:pPr>
      <w:pStyle w:val="Status"/>
      <w:rPr>
        <w:rFonts w:cs="Arial"/>
      </w:rPr>
    </w:pPr>
    <w:r w:rsidRPr="00D71393">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6490C" w14:textId="558C4C09" w:rsidR="00EB50BE" w:rsidRPr="00D71393" w:rsidRDefault="00D71393" w:rsidP="00D71393">
    <w:pPr>
      <w:pStyle w:val="Footer"/>
      <w:jc w:val="center"/>
      <w:rPr>
        <w:rFonts w:cs="Arial"/>
        <w:sz w:val="14"/>
      </w:rPr>
    </w:pPr>
    <w:r w:rsidRPr="00D71393">
      <w:rPr>
        <w:rFonts w:cs="Arial"/>
        <w:sz w:val="14"/>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8A8B" w14:textId="6F136165" w:rsidR="00EB50BE" w:rsidRPr="00D71393" w:rsidRDefault="00EB50BE" w:rsidP="00D71393">
    <w:pPr>
      <w:pStyle w:val="Footer"/>
      <w:jc w:val="center"/>
      <w:rPr>
        <w:rFonts w:cs="Arial"/>
        <w:sz w:val="14"/>
      </w:rPr>
    </w:pPr>
    <w:r w:rsidRPr="00D71393">
      <w:rPr>
        <w:rFonts w:cs="Arial"/>
        <w:sz w:val="14"/>
      </w:rPr>
      <w:fldChar w:fldCharType="begin"/>
    </w:r>
    <w:r w:rsidRPr="00D71393">
      <w:rPr>
        <w:rFonts w:cs="Arial"/>
        <w:sz w:val="14"/>
      </w:rPr>
      <w:instrText xml:space="preserve"> COMMENTS  \* MERGEFORMAT </w:instrText>
    </w:r>
    <w:r w:rsidRPr="00D71393">
      <w:rPr>
        <w:rFonts w:cs="Arial"/>
        <w:sz w:val="14"/>
      </w:rPr>
      <w:fldChar w:fldCharType="end"/>
    </w:r>
    <w:r w:rsidR="00D71393" w:rsidRPr="00D71393">
      <w:rPr>
        <w:rFonts w:cs="Arial"/>
        <w:sz w:val="14"/>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97FD" w14:textId="21665D3B" w:rsidR="00EB50BE" w:rsidRPr="00D71393" w:rsidRDefault="00D71393" w:rsidP="00D71393">
    <w:pPr>
      <w:pStyle w:val="Footer"/>
      <w:jc w:val="center"/>
      <w:rPr>
        <w:rFonts w:cs="Arial"/>
        <w:sz w:val="14"/>
      </w:rPr>
    </w:pPr>
    <w:r w:rsidRPr="00D71393">
      <w:rPr>
        <w:rFonts w:cs="Arial"/>
        <w:sz w:val="14"/>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B31BD" w14:textId="77777777" w:rsidR="00EB50BE" w:rsidRDefault="00EB50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E691"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50BE" w14:paraId="1B47A8AB" w14:textId="77777777">
      <w:tc>
        <w:tcPr>
          <w:tcW w:w="847" w:type="pct"/>
        </w:tcPr>
        <w:p w14:paraId="3D6F218B" w14:textId="77777777" w:rsidR="00EB50BE" w:rsidRDefault="00EB50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B66954E" w14:textId="66ACF7CD"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597AB9EF" w14:textId="24A0FF00" w:rsidR="00EB50BE" w:rsidRDefault="00D71393">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1061" w:type="pct"/>
        </w:tcPr>
        <w:p w14:paraId="543BF58B" w14:textId="2BDC9E11" w:rsidR="00EB50BE" w:rsidRDefault="00D71393">
          <w:pPr>
            <w:pStyle w:val="Footer"/>
            <w:jc w:val="right"/>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r>
  </w:tbl>
  <w:p w14:paraId="271E736D" w14:textId="48EB9F8E"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F63C" w14:textId="77777777" w:rsidR="00EB50BE" w:rsidRDefault="00EB50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50BE" w14:paraId="78AAB580" w14:textId="77777777">
      <w:tc>
        <w:tcPr>
          <w:tcW w:w="1061" w:type="pct"/>
        </w:tcPr>
        <w:p w14:paraId="153B2E12" w14:textId="60E4A25D" w:rsidR="00EB50BE" w:rsidRDefault="00D71393">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1A632CF4" w14:textId="0FF829AC"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69C039E5" w14:textId="7A2A404A" w:rsidR="00EB50BE" w:rsidRDefault="00D71393">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0E79FB4F" w14:textId="77777777" w:rsidR="00EB50BE" w:rsidRDefault="00EB50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801EB5B" w14:textId="197F6FAB"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876A" w14:textId="77777777" w:rsidR="00EB50BE" w:rsidRDefault="00EB50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50BE" w14:paraId="5F25C991" w14:textId="77777777">
      <w:tc>
        <w:tcPr>
          <w:tcW w:w="1061" w:type="pct"/>
        </w:tcPr>
        <w:p w14:paraId="71D3C83E" w14:textId="7040F27D" w:rsidR="00EB50BE" w:rsidRDefault="00D71393">
          <w:pPr>
            <w:pStyle w:val="Footer"/>
          </w:pPr>
          <w:r>
            <w:fldChar w:fldCharType="begin"/>
          </w:r>
          <w:r>
            <w:instrText xml:space="preserve"> DOCPROPERTY "Category"  *\charformat  </w:instrText>
          </w:r>
          <w:r>
            <w:fldChar w:fldCharType="separate"/>
          </w:r>
          <w:r w:rsidR="00C547F5">
            <w:t>R42</w:t>
          </w:r>
          <w:r>
            <w:fldChar w:fldCharType="end"/>
          </w:r>
          <w:r w:rsidR="00EB50BE">
            <w:br/>
          </w:r>
          <w:r>
            <w:fldChar w:fldCharType="begin"/>
          </w:r>
          <w:r>
            <w:instrText xml:space="preserve"> DOCPROPERTY "RepubDt"  *\charformat  </w:instrText>
          </w:r>
          <w:r>
            <w:fldChar w:fldCharType="separate"/>
          </w:r>
          <w:r w:rsidR="00C547F5">
            <w:t>23/06/21</w:t>
          </w:r>
          <w:r>
            <w:fldChar w:fldCharType="end"/>
          </w:r>
        </w:p>
      </w:tc>
      <w:tc>
        <w:tcPr>
          <w:tcW w:w="3092" w:type="pct"/>
        </w:tcPr>
        <w:p w14:paraId="64B5F173" w14:textId="530BDDC2" w:rsidR="00EB50BE" w:rsidRDefault="00D71393">
          <w:pPr>
            <w:pStyle w:val="Footer"/>
            <w:jc w:val="center"/>
          </w:pPr>
          <w:r>
            <w:fldChar w:fldCharType="begin"/>
          </w:r>
          <w:r>
            <w:instrText xml:space="preserve"> REF Citation *\charformat </w:instrText>
          </w:r>
          <w:r>
            <w:fldChar w:fldCharType="separate"/>
          </w:r>
          <w:r w:rsidR="00C547F5">
            <w:t>Medicines, Poisons and Therapeutic Goods Regulation 2008</w:t>
          </w:r>
          <w:r>
            <w:fldChar w:fldCharType="end"/>
          </w:r>
        </w:p>
        <w:p w14:paraId="32FCBD97" w14:textId="7E290C5A" w:rsidR="00EB50BE" w:rsidRDefault="00D71393">
          <w:pPr>
            <w:pStyle w:val="FooterInfoCentre"/>
          </w:pPr>
          <w:r>
            <w:fldChar w:fldCharType="begin"/>
          </w:r>
          <w:r>
            <w:instrText xml:space="preserve"> DOCPROPERTY "Eff"  *\charformat </w:instrText>
          </w:r>
          <w:r>
            <w:fldChar w:fldCharType="separate"/>
          </w:r>
          <w:r w:rsidR="00C547F5">
            <w:t xml:space="preserve">Effective:  </w:t>
          </w:r>
          <w:r>
            <w:fldChar w:fldCharType="end"/>
          </w:r>
          <w:r>
            <w:fldChar w:fldCharType="begin"/>
          </w:r>
          <w:r>
            <w:instrText xml:space="preserve"> DOCPROPERTY "StartDt"  *\charformat </w:instrText>
          </w:r>
          <w:r>
            <w:fldChar w:fldCharType="separate"/>
          </w:r>
          <w:r w:rsidR="00C547F5">
            <w:t>23/06/21</w:t>
          </w:r>
          <w:r>
            <w:fldChar w:fldCharType="end"/>
          </w:r>
          <w:r>
            <w:fldChar w:fldCharType="begin"/>
          </w:r>
          <w:r>
            <w:instrText xml:space="preserve"> DOCPROPERTY "EndDt"  *\charformat </w:instrText>
          </w:r>
          <w:r>
            <w:fldChar w:fldCharType="separate"/>
          </w:r>
          <w:r w:rsidR="00C547F5">
            <w:t>-17/08/21</w:t>
          </w:r>
          <w:r>
            <w:fldChar w:fldCharType="end"/>
          </w:r>
        </w:p>
      </w:tc>
      <w:tc>
        <w:tcPr>
          <w:tcW w:w="847" w:type="pct"/>
        </w:tcPr>
        <w:p w14:paraId="25022A84" w14:textId="77777777" w:rsidR="00EB50BE" w:rsidRDefault="00EB50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B2A1AF" w14:textId="15E8A7F0" w:rsidR="00EB50BE" w:rsidRPr="00D71393" w:rsidRDefault="00D71393" w:rsidP="00D71393">
    <w:pPr>
      <w:pStyle w:val="Status"/>
      <w:rPr>
        <w:rFonts w:cs="Arial"/>
      </w:rPr>
    </w:pPr>
    <w:r w:rsidRPr="00D71393">
      <w:rPr>
        <w:rFonts w:cs="Arial"/>
      </w:rPr>
      <w:fldChar w:fldCharType="begin"/>
    </w:r>
    <w:r w:rsidRPr="00D71393">
      <w:rPr>
        <w:rFonts w:cs="Arial"/>
      </w:rPr>
      <w:instrText xml:space="preserve"> DOCPROPERTY "Status" </w:instrText>
    </w:r>
    <w:r w:rsidRPr="00D71393">
      <w:rPr>
        <w:rFonts w:cs="Arial"/>
      </w:rPr>
      <w:fldChar w:fldCharType="separate"/>
    </w:r>
    <w:r w:rsidR="00C547F5" w:rsidRPr="00D71393">
      <w:rPr>
        <w:rFonts w:cs="Arial"/>
      </w:rPr>
      <w:t xml:space="preserve"> </w:t>
    </w:r>
    <w:r w:rsidRPr="00D71393">
      <w:rPr>
        <w:rFonts w:cs="Arial"/>
      </w:rPr>
      <w:fldChar w:fldCharType="end"/>
    </w:r>
    <w:r w:rsidRPr="00D7139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A882" w14:textId="77777777" w:rsidR="007060FC" w:rsidRDefault="007060FC">
      <w:r>
        <w:separator/>
      </w:r>
    </w:p>
  </w:footnote>
  <w:footnote w:type="continuationSeparator" w:id="0">
    <w:p w14:paraId="628756BD" w14:textId="77777777" w:rsidR="007060FC" w:rsidRDefault="0070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DA30" w14:textId="77777777" w:rsidR="00C547F5" w:rsidRDefault="00C547F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49"/>
    </w:tblGrid>
    <w:tr w:rsidR="00EB50BE" w14:paraId="5299835A" w14:textId="77777777" w:rsidTr="00B8661C">
      <w:tc>
        <w:tcPr>
          <w:tcW w:w="1701" w:type="dxa"/>
        </w:tcPr>
        <w:p w14:paraId="61422977" w14:textId="57EF28AD" w:rsidR="00EB50BE" w:rsidRDefault="00EB50BE" w:rsidP="00B8661C">
          <w:pPr>
            <w:pStyle w:val="HeaderEven"/>
            <w:rPr>
              <w:b/>
            </w:rPr>
          </w:pPr>
          <w:r>
            <w:rPr>
              <w:b/>
            </w:rPr>
            <w:fldChar w:fldCharType="begin"/>
          </w:r>
          <w:r>
            <w:rPr>
              <w:b/>
            </w:rPr>
            <w:instrText xml:space="preserve"> STYLEREF CharChapNo \*charformat  </w:instrText>
          </w:r>
          <w:r>
            <w:rPr>
              <w:b/>
            </w:rPr>
            <w:fldChar w:fldCharType="separate"/>
          </w:r>
          <w:r w:rsidR="00D71393">
            <w:rPr>
              <w:b/>
              <w:noProof/>
            </w:rPr>
            <w:t>Chapter 9</w:t>
          </w:r>
          <w:r>
            <w:rPr>
              <w:b/>
            </w:rPr>
            <w:fldChar w:fldCharType="end"/>
          </w:r>
          <w:r>
            <w:rPr>
              <w:b/>
            </w:rPr>
            <w:t xml:space="preserve">                                                                                                                                </w:t>
          </w:r>
        </w:p>
      </w:tc>
      <w:tc>
        <w:tcPr>
          <w:tcW w:w="6320" w:type="dxa"/>
        </w:tcPr>
        <w:p w14:paraId="423DA96D" w14:textId="2EC132A9" w:rsidR="00EB50BE" w:rsidRDefault="00EB50BE" w:rsidP="00B8661C">
          <w:pPr>
            <w:pStyle w:val="HeaderEven"/>
          </w:pPr>
          <w:r>
            <w:rPr>
              <w:noProof/>
            </w:rPr>
            <w:fldChar w:fldCharType="begin"/>
          </w:r>
          <w:r>
            <w:rPr>
              <w:noProof/>
            </w:rPr>
            <w:instrText xml:space="preserve"> STYLEREF CharChapText \*charformat  </w:instrText>
          </w:r>
          <w:r>
            <w:rPr>
              <w:noProof/>
            </w:rPr>
            <w:fldChar w:fldCharType="separate"/>
          </w:r>
          <w:r w:rsidR="00D71393">
            <w:rPr>
              <w:noProof/>
            </w:rPr>
            <w:t>Other medicines authorisations</w:t>
          </w:r>
          <w:r>
            <w:rPr>
              <w:noProof/>
            </w:rPr>
            <w:fldChar w:fldCharType="end"/>
          </w:r>
          <w:r>
            <w:rPr>
              <w:noProof/>
            </w:rPr>
            <w:t xml:space="preserve">                                                                                                                                                                                                                                                                                                </w:t>
          </w:r>
        </w:p>
      </w:tc>
    </w:tr>
    <w:tr w:rsidR="00EB50BE" w14:paraId="177D338F" w14:textId="77777777" w:rsidTr="00B8661C">
      <w:tc>
        <w:tcPr>
          <w:tcW w:w="1701" w:type="dxa"/>
        </w:tcPr>
        <w:p w14:paraId="6650FBD8" w14:textId="45DB05E3" w:rsidR="00EB50BE" w:rsidRDefault="00EB50BE" w:rsidP="00B8661C">
          <w:pPr>
            <w:pStyle w:val="HeaderEven"/>
            <w:rPr>
              <w:b/>
            </w:rPr>
          </w:pPr>
          <w:r>
            <w:rPr>
              <w:b/>
            </w:rPr>
            <w:fldChar w:fldCharType="begin"/>
          </w:r>
          <w:r>
            <w:rPr>
              <w:b/>
            </w:rPr>
            <w:instrText xml:space="preserve"> STYLEREF CharPartNo \*charformat </w:instrText>
          </w:r>
          <w:r w:rsidR="00D71393">
            <w:rPr>
              <w:b/>
            </w:rPr>
            <w:fldChar w:fldCharType="separate"/>
          </w:r>
          <w:r w:rsidR="00D71393">
            <w:rPr>
              <w:b/>
              <w:noProof/>
            </w:rPr>
            <w:t>Part 9.3</w:t>
          </w:r>
          <w:r>
            <w:rPr>
              <w:b/>
            </w:rPr>
            <w:fldChar w:fldCharType="end"/>
          </w:r>
          <w:r>
            <w:rPr>
              <w:b/>
            </w:rPr>
            <w:t xml:space="preserve">                                                                                                   </w:t>
          </w:r>
        </w:p>
      </w:tc>
      <w:tc>
        <w:tcPr>
          <w:tcW w:w="6320" w:type="dxa"/>
        </w:tcPr>
        <w:p w14:paraId="4BDA79BD" w14:textId="355C64C9" w:rsidR="00EB50BE" w:rsidRDefault="00D71393" w:rsidP="00B8661C">
          <w:pPr>
            <w:pStyle w:val="HeaderEven"/>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r w:rsidR="00EB50BE">
            <w:t xml:space="preserve">                                                                                                                                                                                                                                                       </w:t>
          </w:r>
        </w:p>
      </w:tc>
    </w:tr>
    <w:tr w:rsidR="00EB50BE" w14:paraId="452263F8" w14:textId="77777777" w:rsidTr="00B8661C">
      <w:tc>
        <w:tcPr>
          <w:tcW w:w="1701" w:type="dxa"/>
        </w:tcPr>
        <w:p w14:paraId="392FBE01" w14:textId="12825F64" w:rsidR="00EB50BE" w:rsidRDefault="00EB50BE" w:rsidP="00B8661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7990A05" w14:textId="38BCA5A1" w:rsidR="00EB50BE" w:rsidRDefault="00EB50BE" w:rsidP="00B8661C">
          <w:pPr>
            <w:pStyle w:val="HeaderEven"/>
          </w:pPr>
          <w:r>
            <w:fldChar w:fldCharType="begin"/>
          </w:r>
          <w:r>
            <w:instrText xml:space="preserve"> STYLEREF CharDivText \*charformat </w:instrText>
          </w:r>
          <w:r>
            <w:fldChar w:fldCharType="end"/>
          </w:r>
          <w:r>
            <w:t xml:space="preserve">                                                                                                                                                                                                                                                                      </w:t>
          </w:r>
        </w:p>
      </w:tc>
    </w:tr>
    <w:tr w:rsidR="00EB50BE" w14:paraId="6E15D4D3" w14:textId="77777777" w:rsidTr="00B8661C">
      <w:trPr>
        <w:cantSplit/>
      </w:trPr>
      <w:tc>
        <w:tcPr>
          <w:tcW w:w="1701" w:type="dxa"/>
          <w:gridSpan w:val="2"/>
          <w:tcBorders>
            <w:bottom w:val="single" w:sz="4" w:space="0" w:color="auto"/>
          </w:tcBorders>
        </w:tcPr>
        <w:p w14:paraId="5361E833" w14:textId="62E0382F" w:rsidR="00EB50BE" w:rsidRDefault="00D71393" w:rsidP="00B8661C">
          <w:pPr>
            <w:pStyle w:val="HeaderEven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422</w:t>
          </w:r>
          <w:r w:rsidR="00EB50BE">
            <w:rPr>
              <w:noProof/>
            </w:rPr>
            <w:fldChar w:fldCharType="end"/>
          </w:r>
          <w:r w:rsidR="00EB50BE">
            <w:rPr>
              <w:noProof/>
            </w:rPr>
            <w:t xml:space="preserve">                                                                                                                                                                                           </w:t>
          </w:r>
        </w:p>
      </w:tc>
    </w:tr>
  </w:tbl>
  <w:p w14:paraId="56929CDC" w14:textId="77777777" w:rsidR="00EB50BE" w:rsidRDefault="00EB50BE" w:rsidP="00B8661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8"/>
    </w:tblGrid>
    <w:tr w:rsidR="00EB50BE" w14:paraId="0F7A632D" w14:textId="77777777" w:rsidTr="00B8661C">
      <w:tc>
        <w:tcPr>
          <w:tcW w:w="6320" w:type="dxa"/>
        </w:tcPr>
        <w:p w14:paraId="6398E270" w14:textId="1D6182E4" w:rsidR="00EB50BE" w:rsidRDefault="00EB50BE" w:rsidP="00B8661C">
          <w:pPr>
            <w:pStyle w:val="HeaderEven"/>
            <w:jc w:val="right"/>
          </w:pPr>
          <w:r>
            <w:rPr>
              <w:noProof/>
            </w:rPr>
            <w:fldChar w:fldCharType="begin"/>
          </w:r>
          <w:r>
            <w:rPr>
              <w:noProof/>
            </w:rPr>
            <w:instrText xml:space="preserve"> STYLEREF CharChapText \*charformat  </w:instrText>
          </w:r>
          <w:r>
            <w:rPr>
              <w:noProof/>
            </w:rPr>
            <w:fldChar w:fldCharType="separate"/>
          </w:r>
          <w:r w:rsidR="00D71393">
            <w:rPr>
              <w:noProof/>
            </w:rPr>
            <w:t>Other medicines authorisations</w:t>
          </w:r>
          <w:r>
            <w:rPr>
              <w:noProof/>
            </w:rPr>
            <w:fldChar w:fldCharType="end"/>
          </w:r>
          <w:r>
            <w:rPr>
              <w:noProof/>
            </w:rPr>
            <w:t xml:space="preserve">                                                                                                                                                                                                                                                                                                                                                                             </w:t>
          </w:r>
        </w:p>
      </w:tc>
      <w:tc>
        <w:tcPr>
          <w:tcW w:w="1701" w:type="dxa"/>
        </w:tcPr>
        <w:p w14:paraId="7B33DB8B" w14:textId="016A82A9" w:rsidR="00EB50BE" w:rsidRDefault="00EB50BE" w:rsidP="00B8661C">
          <w:pPr>
            <w:pStyle w:val="HeaderEven"/>
            <w:jc w:val="right"/>
            <w:rPr>
              <w:b/>
            </w:rPr>
          </w:pPr>
          <w:r>
            <w:rPr>
              <w:b/>
            </w:rPr>
            <w:fldChar w:fldCharType="begin"/>
          </w:r>
          <w:r>
            <w:rPr>
              <w:b/>
            </w:rPr>
            <w:instrText xml:space="preserve"> STYLEREF CharChapNo \*charformat  </w:instrText>
          </w:r>
          <w:r>
            <w:rPr>
              <w:b/>
            </w:rPr>
            <w:fldChar w:fldCharType="separate"/>
          </w:r>
          <w:r w:rsidR="00D71393">
            <w:rPr>
              <w:b/>
              <w:noProof/>
            </w:rPr>
            <w:t>Chapter 9</w:t>
          </w:r>
          <w:r>
            <w:rPr>
              <w:b/>
            </w:rPr>
            <w:fldChar w:fldCharType="end"/>
          </w:r>
          <w:r>
            <w:rPr>
              <w:b/>
            </w:rPr>
            <w:t xml:space="preserve">                                                                                           </w:t>
          </w:r>
        </w:p>
      </w:tc>
    </w:tr>
    <w:tr w:rsidR="00EB50BE" w14:paraId="3AE7D4AD" w14:textId="77777777" w:rsidTr="00B8661C">
      <w:tc>
        <w:tcPr>
          <w:tcW w:w="6320" w:type="dxa"/>
        </w:tcPr>
        <w:p w14:paraId="653B7C9A" w14:textId="598DBBE8" w:rsidR="00EB50BE" w:rsidRDefault="00D71393" w:rsidP="00B8661C">
          <w:pPr>
            <w:pStyle w:val="HeaderEven"/>
            <w:jc w:val="right"/>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r w:rsidR="00EB50BE">
            <w:t xml:space="preserve">                                                                                                                                                                                                                                                                                                                                                                                     </w:t>
          </w:r>
        </w:p>
      </w:tc>
      <w:tc>
        <w:tcPr>
          <w:tcW w:w="1701" w:type="dxa"/>
        </w:tcPr>
        <w:p w14:paraId="3628162F" w14:textId="08DD4542" w:rsidR="00EB50BE" w:rsidRDefault="00EB50BE" w:rsidP="00B8661C">
          <w:pPr>
            <w:pStyle w:val="HeaderEven"/>
            <w:jc w:val="right"/>
            <w:rPr>
              <w:b/>
            </w:rPr>
          </w:pPr>
          <w:r>
            <w:rPr>
              <w:b/>
            </w:rPr>
            <w:fldChar w:fldCharType="begin"/>
          </w:r>
          <w:r>
            <w:rPr>
              <w:b/>
            </w:rPr>
            <w:instrText xml:space="preserve"> STYLEREF CharPartNo \*charformat </w:instrText>
          </w:r>
          <w:r w:rsidR="00D71393">
            <w:rPr>
              <w:b/>
            </w:rPr>
            <w:fldChar w:fldCharType="separate"/>
          </w:r>
          <w:r w:rsidR="00D71393">
            <w:rPr>
              <w:b/>
              <w:noProof/>
            </w:rPr>
            <w:t>Part 9.3</w:t>
          </w:r>
          <w:r>
            <w:rPr>
              <w:b/>
            </w:rPr>
            <w:fldChar w:fldCharType="end"/>
          </w:r>
          <w:r>
            <w:rPr>
              <w:b/>
            </w:rPr>
            <w:t xml:space="preserve">                                                                                                 </w:t>
          </w:r>
        </w:p>
      </w:tc>
    </w:tr>
    <w:tr w:rsidR="00EB50BE" w14:paraId="3235F3B9" w14:textId="77777777" w:rsidTr="00B8661C">
      <w:tc>
        <w:tcPr>
          <w:tcW w:w="6320" w:type="dxa"/>
        </w:tcPr>
        <w:p w14:paraId="6AD6D540" w14:textId="1C82981F" w:rsidR="00EB50BE" w:rsidRDefault="00EB50BE" w:rsidP="00B8661C">
          <w:pPr>
            <w:pStyle w:val="HeaderEven"/>
            <w:jc w:val="right"/>
          </w:pPr>
          <w:r>
            <w:fldChar w:fldCharType="begin"/>
          </w:r>
          <w:r>
            <w:instrText xml:space="preserve"> STYLEREF CharDivText \*charformat </w:instrText>
          </w:r>
          <w:r>
            <w:fldChar w:fldCharType="end"/>
          </w:r>
          <w:r>
            <w:t xml:space="preserve">                                                                                                                                                                                                                                                                                                                                                                                       </w:t>
          </w:r>
        </w:p>
      </w:tc>
      <w:tc>
        <w:tcPr>
          <w:tcW w:w="1701" w:type="dxa"/>
        </w:tcPr>
        <w:p w14:paraId="4EBFE160" w14:textId="3A3B9DD4" w:rsidR="00EB50BE" w:rsidRDefault="00EB50BE" w:rsidP="00B8661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B50BE" w14:paraId="0819A14F" w14:textId="77777777" w:rsidTr="00B8661C">
      <w:trPr>
        <w:cantSplit/>
      </w:trPr>
      <w:tc>
        <w:tcPr>
          <w:tcW w:w="1701" w:type="dxa"/>
          <w:gridSpan w:val="2"/>
          <w:tcBorders>
            <w:bottom w:val="single" w:sz="4" w:space="0" w:color="auto"/>
          </w:tcBorders>
        </w:tcPr>
        <w:p w14:paraId="5AD3BD7F" w14:textId="7A433A92" w:rsidR="00EB50BE" w:rsidRDefault="00D71393" w:rsidP="00B8661C">
          <w:pPr>
            <w:pStyle w:val="HeaderOdd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422</w:t>
          </w:r>
          <w:r w:rsidR="00EB50BE">
            <w:rPr>
              <w:noProof/>
            </w:rPr>
            <w:fldChar w:fldCharType="end"/>
          </w:r>
          <w:r w:rsidR="00EB50BE">
            <w:rPr>
              <w:noProof/>
            </w:rPr>
            <w:t xml:space="preserve">                                                                                                                                                                                                                                           </w:t>
          </w:r>
        </w:p>
      </w:tc>
    </w:tr>
  </w:tbl>
  <w:p w14:paraId="5A4E03F4" w14:textId="77777777" w:rsidR="00EB50BE" w:rsidRDefault="00EB50BE" w:rsidP="00B8661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50"/>
    </w:tblGrid>
    <w:tr w:rsidR="00EB50BE" w14:paraId="1028F32A" w14:textId="77777777" w:rsidTr="00B8661C">
      <w:tc>
        <w:tcPr>
          <w:tcW w:w="1701" w:type="dxa"/>
        </w:tcPr>
        <w:p w14:paraId="0FE058C8" w14:textId="35A5D5AA" w:rsidR="00EB50BE" w:rsidRDefault="00EB50BE" w:rsidP="00B8661C">
          <w:pPr>
            <w:pStyle w:val="HeaderEven"/>
            <w:rPr>
              <w:b/>
            </w:rPr>
          </w:pPr>
          <w:r>
            <w:rPr>
              <w:b/>
            </w:rPr>
            <w:fldChar w:fldCharType="begin"/>
          </w:r>
          <w:r>
            <w:rPr>
              <w:b/>
            </w:rPr>
            <w:instrText xml:space="preserve"> STYLEREF CharChapNo \*charformat  </w:instrText>
          </w:r>
          <w:r>
            <w:rPr>
              <w:b/>
            </w:rPr>
            <w:fldChar w:fldCharType="separate"/>
          </w:r>
          <w:r w:rsidR="00D71393">
            <w:rPr>
              <w:b/>
              <w:noProof/>
            </w:rPr>
            <w:t>Chapter 9</w:t>
          </w:r>
          <w:r>
            <w:rPr>
              <w:b/>
            </w:rPr>
            <w:fldChar w:fldCharType="end"/>
          </w:r>
          <w:r>
            <w:rPr>
              <w:b/>
            </w:rPr>
            <w:t xml:space="preserve">                                                                                                                                </w:t>
          </w:r>
        </w:p>
      </w:tc>
      <w:tc>
        <w:tcPr>
          <w:tcW w:w="6320" w:type="dxa"/>
        </w:tcPr>
        <w:p w14:paraId="2CBAAA6D" w14:textId="1F4D54F9" w:rsidR="00EB50BE" w:rsidRDefault="00EB50BE" w:rsidP="00B8661C">
          <w:pPr>
            <w:pStyle w:val="HeaderEven"/>
          </w:pPr>
          <w:r>
            <w:rPr>
              <w:noProof/>
            </w:rPr>
            <w:fldChar w:fldCharType="begin"/>
          </w:r>
          <w:r>
            <w:rPr>
              <w:noProof/>
            </w:rPr>
            <w:instrText xml:space="preserve"> STYLEREF CharChapText \*charformat  </w:instrText>
          </w:r>
          <w:r>
            <w:rPr>
              <w:noProof/>
            </w:rPr>
            <w:fldChar w:fldCharType="separate"/>
          </w:r>
          <w:r w:rsidR="00D71393">
            <w:rPr>
              <w:noProof/>
            </w:rPr>
            <w:t>Other medicines authorisations</w:t>
          </w:r>
          <w:r>
            <w:rPr>
              <w:noProof/>
            </w:rPr>
            <w:fldChar w:fldCharType="end"/>
          </w:r>
          <w:r>
            <w:rPr>
              <w:noProof/>
            </w:rPr>
            <w:t xml:space="preserve">                                                                                                                                                                                                                                                                                                </w:t>
          </w:r>
        </w:p>
      </w:tc>
    </w:tr>
    <w:tr w:rsidR="00EB50BE" w14:paraId="2EC4A774" w14:textId="77777777" w:rsidTr="00B8661C">
      <w:tc>
        <w:tcPr>
          <w:tcW w:w="1701" w:type="dxa"/>
        </w:tcPr>
        <w:p w14:paraId="0E054463" w14:textId="43965ECF" w:rsidR="00EB50BE" w:rsidRDefault="00EB50BE" w:rsidP="00B8661C">
          <w:pPr>
            <w:pStyle w:val="HeaderEven"/>
            <w:rPr>
              <w:b/>
            </w:rPr>
          </w:pPr>
          <w:r>
            <w:rPr>
              <w:b/>
            </w:rPr>
            <w:fldChar w:fldCharType="begin"/>
          </w:r>
          <w:r>
            <w:rPr>
              <w:b/>
            </w:rPr>
            <w:instrText xml:space="preserve"> STYLEREF CharPartNo \*charformat </w:instrText>
          </w:r>
          <w:r>
            <w:rPr>
              <w:b/>
            </w:rPr>
            <w:fldChar w:fldCharType="separate"/>
          </w:r>
          <w:r w:rsidR="00D71393">
            <w:rPr>
              <w:b/>
              <w:noProof/>
            </w:rPr>
            <w:t>Part 9.4</w:t>
          </w:r>
          <w:r>
            <w:rPr>
              <w:b/>
            </w:rPr>
            <w:fldChar w:fldCharType="end"/>
          </w:r>
          <w:r>
            <w:rPr>
              <w:b/>
            </w:rPr>
            <w:t xml:space="preserve">                                                                                                   </w:t>
          </w:r>
        </w:p>
      </w:tc>
      <w:tc>
        <w:tcPr>
          <w:tcW w:w="6320" w:type="dxa"/>
        </w:tcPr>
        <w:p w14:paraId="7B1D514B" w14:textId="34C49457" w:rsidR="00EB50BE" w:rsidRDefault="00D71393" w:rsidP="00B8661C">
          <w:pPr>
            <w:pStyle w:val="HeaderEven"/>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r w:rsidR="00EB50BE">
            <w:t xml:space="preserve">                                                                                                                                                                                                                                                       </w:t>
          </w:r>
        </w:p>
      </w:tc>
    </w:tr>
    <w:tr w:rsidR="00EB50BE" w14:paraId="305149A1" w14:textId="77777777" w:rsidTr="00B8661C">
      <w:tc>
        <w:tcPr>
          <w:tcW w:w="1701" w:type="dxa"/>
        </w:tcPr>
        <w:p w14:paraId="4958D4B2" w14:textId="4352BA70" w:rsidR="00EB50BE" w:rsidRDefault="00EB50BE" w:rsidP="00B8661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FE49C69" w14:textId="0D62914F" w:rsidR="00EB50BE" w:rsidRDefault="00EB50BE" w:rsidP="00B8661C">
          <w:pPr>
            <w:pStyle w:val="HeaderEven"/>
          </w:pPr>
          <w:r>
            <w:fldChar w:fldCharType="begin"/>
          </w:r>
          <w:r>
            <w:instrText xml:space="preserve"> STYLEREF CharDivText \*charformat </w:instrText>
          </w:r>
          <w:r>
            <w:fldChar w:fldCharType="end"/>
          </w:r>
          <w:r>
            <w:t xml:space="preserve">                                                                                                                                                                                                                                                                      </w:t>
          </w:r>
        </w:p>
      </w:tc>
    </w:tr>
    <w:tr w:rsidR="00EB50BE" w14:paraId="5A6D7873" w14:textId="77777777" w:rsidTr="00B8661C">
      <w:trPr>
        <w:cantSplit/>
      </w:trPr>
      <w:tc>
        <w:tcPr>
          <w:tcW w:w="1701" w:type="dxa"/>
          <w:gridSpan w:val="2"/>
          <w:tcBorders>
            <w:bottom w:val="single" w:sz="4" w:space="0" w:color="auto"/>
          </w:tcBorders>
        </w:tcPr>
        <w:p w14:paraId="3982651A" w14:textId="0E40C725" w:rsidR="00EB50BE" w:rsidRDefault="00D71393" w:rsidP="00B8661C">
          <w:pPr>
            <w:pStyle w:val="HeaderEven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431</w:t>
          </w:r>
          <w:r w:rsidR="00EB50BE">
            <w:rPr>
              <w:noProof/>
            </w:rPr>
            <w:fldChar w:fldCharType="end"/>
          </w:r>
          <w:r w:rsidR="00EB50BE">
            <w:rPr>
              <w:noProof/>
            </w:rPr>
            <w:t xml:space="preserve">                                                                                                                                                                                           </w:t>
          </w:r>
        </w:p>
      </w:tc>
    </w:tr>
  </w:tbl>
  <w:p w14:paraId="34B2C419" w14:textId="77777777" w:rsidR="00EB50BE" w:rsidRDefault="00EB50BE" w:rsidP="00B8661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50"/>
      <w:gridCol w:w="1657"/>
    </w:tblGrid>
    <w:tr w:rsidR="00EB50BE" w14:paraId="214B0164" w14:textId="77777777" w:rsidTr="00B8661C">
      <w:tc>
        <w:tcPr>
          <w:tcW w:w="6320" w:type="dxa"/>
        </w:tcPr>
        <w:p w14:paraId="79B29B20" w14:textId="28A828B4" w:rsidR="00EB50BE" w:rsidRDefault="00EB50BE" w:rsidP="00B8661C">
          <w:pPr>
            <w:pStyle w:val="HeaderEven"/>
            <w:jc w:val="right"/>
          </w:pPr>
          <w:r>
            <w:rPr>
              <w:noProof/>
            </w:rPr>
            <w:fldChar w:fldCharType="begin"/>
          </w:r>
          <w:r>
            <w:rPr>
              <w:noProof/>
            </w:rPr>
            <w:instrText xml:space="preserve"> STYLEREF CharChapText \*charformat  </w:instrText>
          </w:r>
          <w:r>
            <w:rPr>
              <w:noProof/>
            </w:rPr>
            <w:fldChar w:fldCharType="separate"/>
          </w:r>
          <w:r w:rsidR="00D71393">
            <w:rPr>
              <w:noProof/>
            </w:rPr>
            <w:t>Other medicines authorisations</w:t>
          </w:r>
          <w:r>
            <w:rPr>
              <w:noProof/>
            </w:rPr>
            <w:fldChar w:fldCharType="end"/>
          </w:r>
          <w:r>
            <w:rPr>
              <w:noProof/>
            </w:rPr>
            <w:t xml:space="preserve">                                                                                                                                                                                                                                                                                                                                                                             </w:t>
          </w:r>
        </w:p>
      </w:tc>
      <w:tc>
        <w:tcPr>
          <w:tcW w:w="1701" w:type="dxa"/>
        </w:tcPr>
        <w:p w14:paraId="53F60C84" w14:textId="48FC144C" w:rsidR="00EB50BE" w:rsidRDefault="00EB50BE" w:rsidP="00B8661C">
          <w:pPr>
            <w:pStyle w:val="HeaderEven"/>
            <w:jc w:val="right"/>
            <w:rPr>
              <w:b/>
            </w:rPr>
          </w:pPr>
          <w:r>
            <w:rPr>
              <w:b/>
            </w:rPr>
            <w:fldChar w:fldCharType="begin"/>
          </w:r>
          <w:r>
            <w:rPr>
              <w:b/>
            </w:rPr>
            <w:instrText xml:space="preserve"> STYLEREF CharChapNo \*charformat  </w:instrText>
          </w:r>
          <w:r>
            <w:rPr>
              <w:b/>
            </w:rPr>
            <w:fldChar w:fldCharType="separate"/>
          </w:r>
          <w:r w:rsidR="00D71393">
            <w:rPr>
              <w:b/>
              <w:noProof/>
            </w:rPr>
            <w:t>Chapter 9</w:t>
          </w:r>
          <w:r>
            <w:rPr>
              <w:b/>
            </w:rPr>
            <w:fldChar w:fldCharType="end"/>
          </w:r>
          <w:r>
            <w:rPr>
              <w:b/>
            </w:rPr>
            <w:t xml:space="preserve">                                                                                           </w:t>
          </w:r>
        </w:p>
      </w:tc>
    </w:tr>
    <w:tr w:rsidR="00EB50BE" w14:paraId="638AD24C" w14:textId="77777777" w:rsidTr="00B8661C">
      <w:tc>
        <w:tcPr>
          <w:tcW w:w="6320" w:type="dxa"/>
        </w:tcPr>
        <w:p w14:paraId="55812036" w14:textId="62FFCF8C" w:rsidR="00EB50BE" w:rsidRDefault="00D71393" w:rsidP="00B8661C">
          <w:pPr>
            <w:pStyle w:val="HeaderEven"/>
            <w:jc w:val="right"/>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r w:rsidR="00EB50BE">
            <w:t xml:space="preserve">                                                                                                                                                                                                                                                                                                                                                                                     </w:t>
          </w:r>
        </w:p>
      </w:tc>
      <w:tc>
        <w:tcPr>
          <w:tcW w:w="1701" w:type="dxa"/>
        </w:tcPr>
        <w:p w14:paraId="55BD8B03" w14:textId="074AC507" w:rsidR="00EB50BE" w:rsidRDefault="00EB50BE" w:rsidP="00B8661C">
          <w:pPr>
            <w:pStyle w:val="HeaderEven"/>
            <w:jc w:val="right"/>
            <w:rPr>
              <w:b/>
            </w:rPr>
          </w:pPr>
          <w:r>
            <w:rPr>
              <w:b/>
            </w:rPr>
            <w:fldChar w:fldCharType="begin"/>
          </w:r>
          <w:r>
            <w:rPr>
              <w:b/>
            </w:rPr>
            <w:instrText xml:space="preserve"> STYLEREF CharPartNo \*charformat </w:instrText>
          </w:r>
          <w:r>
            <w:rPr>
              <w:b/>
            </w:rPr>
            <w:fldChar w:fldCharType="separate"/>
          </w:r>
          <w:r w:rsidR="00D71393">
            <w:rPr>
              <w:b/>
              <w:noProof/>
            </w:rPr>
            <w:t>Part 9.4</w:t>
          </w:r>
          <w:r>
            <w:rPr>
              <w:b/>
            </w:rPr>
            <w:fldChar w:fldCharType="end"/>
          </w:r>
          <w:r>
            <w:rPr>
              <w:b/>
            </w:rPr>
            <w:t xml:space="preserve">                                                                                                 </w:t>
          </w:r>
        </w:p>
      </w:tc>
    </w:tr>
    <w:tr w:rsidR="00EB50BE" w14:paraId="0CB5C87D" w14:textId="77777777" w:rsidTr="00B8661C">
      <w:tc>
        <w:tcPr>
          <w:tcW w:w="6320" w:type="dxa"/>
        </w:tcPr>
        <w:p w14:paraId="5FB29023" w14:textId="5F0B9D02" w:rsidR="00EB50BE" w:rsidRDefault="00EB50BE" w:rsidP="00B8661C">
          <w:pPr>
            <w:pStyle w:val="HeaderEven"/>
            <w:jc w:val="right"/>
          </w:pPr>
          <w:r>
            <w:fldChar w:fldCharType="begin"/>
          </w:r>
          <w:r>
            <w:instrText xml:space="preserve"> STYLEREF CharDivText \*charformat </w:instrText>
          </w:r>
          <w:r>
            <w:fldChar w:fldCharType="end"/>
          </w:r>
          <w:r>
            <w:t xml:space="preserve">                                                                                                                                                                                                                                                                                                                                                                                       </w:t>
          </w:r>
        </w:p>
      </w:tc>
      <w:tc>
        <w:tcPr>
          <w:tcW w:w="1701" w:type="dxa"/>
        </w:tcPr>
        <w:p w14:paraId="60508972" w14:textId="3A88C8D8" w:rsidR="00EB50BE" w:rsidRDefault="00EB50BE" w:rsidP="00B8661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B50BE" w14:paraId="0655BF64" w14:textId="77777777" w:rsidTr="00B8661C">
      <w:trPr>
        <w:cantSplit/>
      </w:trPr>
      <w:tc>
        <w:tcPr>
          <w:tcW w:w="1701" w:type="dxa"/>
          <w:gridSpan w:val="2"/>
          <w:tcBorders>
            <w:bottom w:val="single" w:sz="4" w:space="0" w:color="auto"/>
          </w:tcBorders>
        </w:tcPr>
        <w:p w14:paraId="34D9105E" w14:textId="5B97F4B6" w:rsidR="00EB50BE" w:rsidRDefault="00D71393" w:rsidP="00B8661C">
          <w:pPr>
            <w:pStyle w:val="HeaderOdd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431</w:t>
          </w:r>
          <w:r w:rsidR="00EB50BE">
            <w:rPr>
              <w:noProof/>
            </w:rPr>
            <w:fldChar w:fldCharType="end"/>
          </w:r>
          <w:r w:rsidR="00EB50BE">
            <w:rPr>
              <w:noProof/>
            </w:rPr>
            <w:t xml:space="preserve">                                                                                                                                                                                                                                           </w:t>
          </w:r>
        </w:p>
      </w:tc>
    </w:tr>
  </w:tbl>
  <w:p w14:paraId="229C1F9E" w14:textId="77777777" w:rsidR="00EB50BE" w:rsidRDefault="00EB50BE" w:rsidP="00B8661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EB50BE" w14:paraId="46CD3287" w14:textId="77777777" w:rsidTr="00B8661C">
      <w:tc>
        <w:tcPr>
          <w:tcW w:w="1701" w:type="dxa"/>
        </w:tcPr>
        <w:p w14:paraId="0B07B2EC" w14:textId="42AE22D9" w:rsidR="00EB50BE" w:rsidRDefault="00EB50BE" w:rsidP="00B8661C">
          <w:pPr>
            <w:pStyle w:val="HeaderEven"/>
            <w:rPr>
              <w:b/>
            </w:rPr>
          </w:pPr>
          <w:r>
            <w:rPr>
              <w:b/>
            </w:rPr>
            <w:fldChar w:fldCharType="begin"/>
          </w:r>
          <w:r>
            <w:rPr>
              <w:b/>
            </w:rPr>
            <w:instrText xml:space="preserve"> STYLEREF CharChapNo \*charformat  </w:instrText>
          </w:r>
          <w:r>
            <w:rPr>
              <w:b/>
            </w:rPr>
            <w:fldChar w:fldCharType="separate"/>
          </w:r>
          <w:r w:rsidR="00D71393">
            <w:rPr>
              <w:b/>
              <w:noProof/>
            </w:rPr>
            <w:t>Chapter 11</w:t>
          </w:r>
          <w:r>
            <w:rPr>
              <w:b/>
            </w:rPr>
            <w:fldChar w:fldCharType="end"/>
          </w:r>
          <w:r>
            <w:rPr>
              <w:b/>
            </w:rPr>
            <w:t xml:space="preserve">                                                                                                                                </w:t>
          </w:r>
        </w:p>
      </w:tc>
      <w:tc>
        <w:tcPr>
          <w:tcW w:w="6320" w:type="dxa"/>
        </w:tcPr>
        <w:p w14:paraId="4167D117" w14:textId="7D7CBAC2" w:rsidR="00EB50BE" w:rsidRDefault="00EB50BE" w:rsidP="00B8661C">
          <w:pPr>
            <w:pStyle w:val="HeaderEven"/>
          </w:pPr>
          <w:r>
            <w:rPr>
              <w:noProof/>
            </w:rPr>
            <w:fldChar w:fldCharType="begin"/>
          </w:r>
          <w:r>
            <w:rPr>
              <w:noProof/>
            </w:rPr>
            <w:instrText xml:space="preserve"> STYLEREF CharChapText \*charformat  </w:instrText>
          </w:r>
          <w:r>
            <w:rPr>
              <w:noProof/>
            </w:rPr>
            <w:fldChar w:fldCharType="separate"/>
          </w:r>
          <w:r w:rsidR="00D71393">
            <w:rPr>
              <w:noProof/>
            </w:rPr>
            <w:t>Storage of medicines</w:t>
          </w:r>
          <w:r>
            <w:rPr>
              <w:noProof/>
            </w:rPr>
            <w:fldChar w:fldCharType="end"/>
          </w:r>
          <w:r>
            <w:rPr>
              <w:noProof/>
            </w:rPr>
            <w:t xml:space="preserve">                                                                                                                                                                                                                                                                                                </w:t>
          </w:r>
        </w:p>
      </w:tc>
    </w:tr>
    <w:tr w:rsidR="00EB50BE" w14:paraId="638C8787" w14:textId="77777777" w:rsidTr="00B8661C">
      <w:tc>
        <w:tcPr>
          <w:tcW w:w="1701" w:type="dxa"/>
        </w:tcPr>
        <w:p w14:paraId="49183058" w14:textId="19308669" w:rsidR="00EB50BE" w:rsidRDefault="00EB50BE" w:rsidP="00B8661C">
          <w:pPr>
            <w:pStyle w:val="HeaderEven"/>
            <w:rPr>
              <w:b/>
            </w:rPr>
          </w:pPr>
          <w:r>
            <w:rPr>
              <w:b/>
            </w:rPr>
            <w:fldChar w:fldCharType="begin"/>
          </w:r>
          <w:r>
            <w:rPr>
              <w:b/>
            </w:rPr>
            <w:instrText xml:space="preserve"> STYLEREF CharPartNo \*charformat </w:instrText>
          </w:r>
          <w:r w:rsidR="00D71393">
            <w:rPr>
              <w:b/>
            </w:rPr>
            <w:fldChar w:fldCharType="separate"/>
          </w:r>
          <w:r w:rsidR="00D71393">
            <w:rPr>
              <w:b/>
              <w:noProof/>
            </w:rPr>
            <w:t>Part 11.1</w:t>
          </w:r>
          <w:r>
            <w:rPr>
              <w:b/>
            </w:rPr>
            <w:fldChar w:fldCharType="end"/>
          </w:r>
          <w:r>
            <w:rPr>
              <w:b/>
            </w:rPr>
            <w:t xml:space="preserve">                                                                                                   </w:t>
          </w:r>
        </w:p>
      </w:tc>
      <w:tc>
        <w:tcPr>
          <w:tcW w:w="6320" w:type="dxa"/>
        </w:tcPr>
        <w:p w14:paraId="40038EDD" w14:textId="42F137CD" w:rsidR="00EB50BE" w:rsidRDefault="00D71393" w:rsidP="00B8661C">
          <w:pPr>
            <w:pStyle w:val="HeaderEven"/>
          </w:pPr>
          <w:r>
            <w:fldChar w:fldCharType="begin"/>
          </w:r>
          <w:r>
            <w:instrText xml:space="preserve"> STYLEREF CharPartText \*charformat </w:instrText>
          </w:r>
          <w:r>
            <w:fldChar w:fldCharType="separate"/>
          </w:r>
          <w:r>
            <w:rPr>
              <w:noProof/>
            </w:rPr>
            <w:t>Preliminary</w:t>
          </w:r>
          <w:r>
            <w:rPr>
              <w:noProof/>
            </w:rPr>
            <w:fldChar w:fldCharType="end"/>
          </w:r>
          <w:r w:rsidR="00EB50BE">
            <w:t xml:space="preserve">                                                                                                                                                                                                                                                       </w:t>
          </w:r>
        </w:p>
      </w:tc>
    </w:tr>
    <w:tr w:rsidR="00EB50BE" w14:paraId="19197062" w14:textId="77777777" w:rsidTr="00B8661C">
      <w:tc>
        <w:tcPr>
          <w:tcW w:w="1701" w:type="dxa"/>
        </w:tcPr>
        <w:p w14:paraId="21383EAE" w14:textId="20B1BB10" w:rsidR="00EB50BE" w:rsidRDefault="00EB50BE" w:rsidP="00B8661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5C95DA0" w14:textId="178B3209" w:rsidR="00EB50BE" w:rsidRDefault="00EB50BE" w:rsidP="00B8661C">
          <w:pPr>
            <w:pStyle w:val="HeaderEven"/>
          </w:pPr>
          <w:r>
            <w:fldChar w:fldCharType="begin"/>
          </w:r>
          <w:r>
            <w:instrText xml:space="preserve"> STYLEREF CharDivText \*charformat </w:instrText>
          </w:r>
          <w:r>
            <w:fldChar w:fldCharType="end"/>
          </w:r>
          <w:r>
            <w:t xml:space="preserve">                                                                                                                                                                                                                                                                      </w:t>
          </w:r>
        </w:p>
      </w:tc>
    </w:tr>
    <w:tr w:rsidR="00EB50BE" w14:paraId="157408DE" w14:textId="77777777" w:rsidTr="00B8661C">
      <w:trPr>
        <w:cantSplit/>
      </w:trPr>
      <w:tc>
        <w:tcPr>
          <w:tcW w:w="1701" w:type="dxa"/>
          <w:gridSpan w:val="2"/>
          <w:tcBorders>
            <w:bottom w:val="single" w:sz="4" w:space="0" w:color="auto"/>
          </w:tcBorders>
        </w:tcPr>
        <w:p w14:paraId="7FF92E59" w14:textId="16E924E7" w:rsidR="00EB50BE" w:rsidRDefault="00D71393" w:rsidP="00B8661C">
          <w:pPr>
            <w:pStyle w:val="HeaderEven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511</w:t>
          </w:r>
          <w:r w:rsidR="00EB50BE">
            <w:rPr>
              <w:noProof/>
            </w:rPr>
            <w:fldChar w:fldCharType="end"/>
          </w:r>
          <w:r w:rsidR="00EB50BE">
            <w:rPr>
              <w:noProof/>
            </w:rPr>
            <w:t xml:space="preserve">                                                                                                                                                                                           </w:t>
          </w:r>
        </w:p>
      </w:tc>
    </w:tr>
  </w:tbl>
  <w:p w14:paraId="1F84DBEE" w14:textId="77777777" w:rsidR="00EB50BE" w:rsidRDefault="00EB50BE" w:rsidP="00B8661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EB50BE" w14:paraId="72CD0C28" w14:textId="77777777" w:rsidTr="00B8661C">
      <w:tc>
        <w:tcPr>
          <w:tcW w:w="6320" w:type="dxa"/>
        </w:tcPr>
        <w:p w14:paraId="6718FC1F" w14:textId="79A249C3" w:rsidR="00EB50BE" w:rsidRDefault="00EB50BE" w:rsidP="00B8661C">
          <w:pPr>
            <w:pStyle w:val="HeaderEven"/>
            <w:jc w:val="right"/>
          </w:pPr>
          <w:r>
            <w:rPr>
              <w:noProof/>
            </w:rPr>
            <w:fldChar w:fldCharType="begin"/>
          </w:r>
          <w:r>
            <w:rPr>
              <w:noProof/>
            </w:rPr>
            <w:instrText xml:space="preserve"> STYLEREF CharChapText \*charformat  </w:instrText>
          </w:r>
          <w:r>
            <w:rPr>
              <w:noProof/>
            </w:rPr>
            <w:fldChar w:fldCharType="separate"/>
          </w:r>
          <w:r w:rsidR="00D71393">
            <w:rPr>
              <w:noProof/>
            </w:rPr>
            <w:t>Storage of medicines</w:t>
          </w:r>
          <w:r>
            <w:rPr>
              <w:noProof/>
            </w:rPr>
            <w:fldChar w:fldCharType="end"/>
          </w:r>
          <w:r>
            <w:rPr>
              <w:noProof/>
            </w:rPr>
            <w:t xml:space="preserve">                                                                                                                                                                                                                                                                                                                                                                             </w:t>
          </w:r>
        </w:p>
      </w:tc>
      <w:tc>
        <w:tcPr>
          <w:tcW w:w="1701" w:type="dxa"/>
        </w:tcPr>
        <w:p w14:paraId="448D10DF" w14:textId="0342D3BB" w:rsidR="00EB50BE" w:rsidRDefault="00EB50BE" w:rsidP="00B8661C">
          <w:pPr>
            <w:pStyle w:val="HeaderEven"/>
            <w:jc w:val="right"/>
            <w:rPr>
              <w:b/>
            </w:rPr>
          </w:pPr>
          <w:r>
            <w:rPr>
              <w:b/>
            </w:rPr>
            <w:fldChar w:fldCharType="begin"/>
          </w:r>
          <w:r>
            <w:rPr>
              <w:b/>
            </w:rPr>
            <w:instrText xml:space="preserve"> STYLEREF CharChapNo \*charformat  </w:instrText>
          </w:r>
          <w:r>
            <w:rPr>
              <w:b/>
            </w:rPr>
            <w:fldChar w:fldCharType="separate"/>
          </w:r>
          <w:r w:rsidR="00D71393">
            <w:rPr>
              <w:b/>
              <w:noProof/>
            </w:rPr>
            <w:t>Chapter 11</w:t>
          </w:r>
          <w:r>
            <w:rPr>
              <w:b/>
            </w:rPr>
            <w:fldChar w:fldCharType="end"/>
          </w:r>
          <w:r>
            <w:rPr>
              <w:b/>
            </w:rPr>
            <w:t xml:space="preserve">                                                                                           </w:t>
          </w:r>
        </w:p>
      </w:tc>
    </w:tr>
    <w:tr w:rsidR="00EB50BE" w14:paraId="35985C14" w14:textId="77777777" w:rsidTr="00B8661C">
      <w:tc>
        <w:tcPr>
          <w:tcW w:w="6320" w:type="dxa"/>
        </w:tcPr>
        <w:p w14:paraId="3F584FDF" w14:textId="5917B13D" w:rsidR="00EB50BE" w:rsidRDefault="00D71393" w:rsidP="00B8661C">
          <w:pPr>
            <w:pStyle w:val="HeaderEven"/>
            <w:jc w:val="right"/>
          </w:pPr>
          <w:r>
            <w:fldChar w:fldCharType="begin"/>
          </w:r>
          <w:r>
            <w:instrText xml:space="preserve"> STYLEREF CharPartText \*charformat </w:instrText>
          </w:r>
          <w:r>
            <w:fldChar w:fldCharType="separate"/>
          </w:r>
          <w:r>
            <w:rPr>
              <w:noProof/>
            </w:rPr>
            <w:t>Storage requirements for medicines generally</w:t>
          </w:r>
          <w:r>
            <w:rPr>
              <w:noProof/>
            </w:rPr>
            <w:fldChar w:fldCharType="end"/>
          </w:r>
          <w:r w:rsidR="00EB50BE">
            <w:t xml:space="preserve">                                                                                                                                                                                                                                                                                                                                                                                     </w:t>
          </w:r>
        </w:p>
      </w:tc>
      <w:tc>
        <w:tcPr>
          <w:tcW w:w="1701" w:type="dxa"/>
        </w:tcPr>
        <w:p w14:paraId="39FCE2DF" w14:textId="3524DAC3" w:rsidR="00EB50BE" w:rsidRDefault="00EB50BE" w:rsidP="00B8661C">
          <w:pPr>
            <w:pStyle w:val="HeaderEven"/>
            <w:jc w:val="right"/>
            <w:rPr>
              <w:b/>
            </w:rPr>
          </w:pPr>
          <w:r>
            <w:rPr>
              <w:b/>
            </w:rPr>
            <w:fldChar w:fldCharType="begin"/>
          </w:r>
          <w:r>
            <w:rPr>
              <w:b/>
            </w:rPr>
            <w:instrText xml:space="preserve"> STYLEREF CharPartNo \*charformat </w:instrText>
          </w:r>
          <w:r w:rsidR="00D71393">
            <w:rPr>
              <w:b/>
            </w:rPr>
            <w:fldChar w:fldCharType="separate"/>
          </w:r>
          <w:r w:rsidR="00D71393">
            <w:rPr>
              <w:b/>
              <w:noProof/>
            </w:rPr>
            <w:t>Part 11.2</w:t>
          </w:r>
          <w:r>
            <w:rPr>
              <w:b/>
            </w:rPr>
            <w:fldChar w:fldCharType="end"/>
          </w:r>
          <w:r>
            <w:rPr>
              <w:b/>
            </w:rPr>
            <w:t xml:space="preserve">                                                                                                 </w:t>
          </w:r>
        </w:p>
      </w:tc>
    </w:tr>
    <w:tr w:rsidR="00EB50BE" w14:paraId="57E7CE5B" w14:textId="77777777" w:rsidTr="00B8661C">
      <w:tc>
        <w:tcPr>
          <w:tcW w:w="6320" w:type="dxa"/>
        </w:tcPr>
        <w:p w14:paraId="311147A7" w14:textId="495942C9" w:rsidR="00EB50BE" w:rsidRDefault="00EB50BE" w:rsidP="00B8661C">
          <w:pPr>
            <w:pStyle w:val="HeaderEven"/>
            <w:jc w:val="right"/>
          </w:pPr>
          <w:r>
            <w:fldChar w:fldCharType="begin"/>
          </w:r>
          <w:r>
            <w:instrText xml:space="preserve"> STYLEREF CharDivText \*charformat </w:instrText>
          </w:r>
          <w:r>
            <w:fldChar w:fldCharType="end"/>
          </w:r>
          <w:r>
            <w:t xml:space="preserve">                                                                                                                                                                                                                                                                                                                                                                                       </w:t>
          </w:r>
        </w:p>
      </w:tc>
      <w:tc>
        <w:tcPr>
          <w:tcW w:w="1701" w:type="dxa"/>
        </w:tcPr>
        <w:p w14:paraId="7EF6AA14" w14:textId="1438014E" w:rsidR="00EB50BE" w:rsidRDefault="00EB50BE" w:rsidP="00B8661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B50BE" w14:paraId="3C7B1128" w14:textId="77777777" w:rsidTr="00B8661C">
      <w:trPr>
        <w:cantSplit/>
      </w:trPr>
      <w:tc>
        <w:tcPr>
          <w:tcW w:w="1701" w:type="dxa"/>
          <w:gridSpan w:val="2"/>
          <w:tcBorders>
            <w:bottom w:val="single" w:sz="4" w:space="0" w:color="auto"/>
          </w:tcBorders>
        </w:tcPr>
        <w:p w14:paraId="72E45418" w14:textId="0B97B2C6" w:rsidR="00EB50BE" w:rsidRDefault="00D71393" w:rsidP="00B8661C">
          <w:pPr>
            <w:pStyle w:val="HeaderOdd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515</w:t>
          </w:r>
          <w:r w:rsidR="00EB50BE">
            <w:rPr>
              <w:noProof/>
            </w:rPr>
            <w:fldChar w:fldCharType="end"/>
          </w:r>
          <w:r w:rsidR="00EB50BE">
            <w:rPr>
              <w:noProof/>
            </w:rPr>
            <w:t xml:space="preserve">                                                                                                                                                                                                                                           </w:t>
          </w:r>
        </w:p>
      </w:tc>
    </w:tr>
  </w:tbl>
  <w:p w14:paraId="584E0FDC" w14:textId="77777777" w:rsidR="00EB50BE" w:rsidRDefault="00EB50BE" w:rsidP="00B8661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EB50BE" w14:paraId="2BEF8A47" w14:textId="77777777" w:rsidTr="00B8661C">
      <w:tc>
        <w:tcPr>
          <w:tcW w:w="1701" w:type="dxa"/>
        </w:tcPr>
        <w:p w14:paraId="6EF153E4" w14:textId="2DDC0511" w:rsidR="00EB50BE" w:rsidRDefault="00EB50BE" w:rsidP="00B8661C">
          <w:pPr>
            <w:pStyle w:val="HeaderEven"/>
            <w:rPr>
              <w:b/>
            </w:rPr>
          </w:pPr>
          <w:r>
            <w:rPr>
              <w:b/>
            </w:rPr>
            <w:fldChar w:fldCharType="begin"/>
          </w:r>
          <w:r>
            <w:rPr>
              <w:b/>
            </w:rPr>
            <w:instrText xml:space="preserve"> STYLEREF CharChapNo \*charformat  </w:instrText>
          </w:r>
          <w:r>
            <w:rPr>
              <w:b/>
            </w:rPr>
            <w:fldChar w:fldCharType="separate"/>
          </w:r>
          <w:r w:rsidR="00D71393">
            <w:rPr>
              <w:b/>
              <w:noProof/>
            </w:rPr>
            <w:t>Chapter 11</w:t>
          </w:r>
          <w:r>
            <w:rPr>
              <w:b/>
            </w:rPr>
            <w:fldChar w:fldCharType="end"/>
          </w:r>
          <w:r>
            <w:rPr>
              <w:b/>
            </w:rPr>
            <w:t xml:space="preserve">                                                                                                                                </w:t>
          </w:r>
        </w:p>
      </w:tc>
      <w:tc>
        <w:tcPr>
          <w:tcW w:w="6320" w:type="dxa"/>
        </w:tcPr>
        <w:p w14:paraId="3B2C4212" w14:textId="64968D7F" w:rsidR="00EB50BE" w:rsidRDefault="00EB50BE" w:rsidP="00B8661C">
          <w:pPr>
            <w:pStyle w:val="HeaderEven"/>
          </w:pPr>
          <w:r>
            <w:rPr>
              <w:noProof/>
            </w:rPr>
            <w:fldChar w:fldCharType="begin"/>
          </w:r>
          <w:r>
            <w:rPr>
              <w:noProof/>
            </w:rPr>
            <w:instrText xml:space="preserve"> STYLEREF CharChapText \*charformat  </w:instrText>
          </w:r>
          <w:r>
            <w:rPr>
              <w:noProof/>
            </w:rPr>
            <w:fldChar w:fldCharType="separate"/>
          </w:r>
          <w:r w:rsidR="00D71393">
            <w:rPr>
              <w:noProof/>
            </w:rPr>
            <w:t>Storage of medicines</w:t>
          </w:r>
          <w:r>
            <w:rPr>
              <w:noProof/>
            </w:rPr>
            <w:fldChar w:fldCharType="end"/>
          </w:r>
          <w:r>
            <w:rPr>
              <w:noProof/>
            </w:rPr>
            <w:t xml:space="preserve">                                                                                                                                                                                                                                                                                                </w:t>
          </w:r>
        </w:p>
      </w:tc>
    </w:tr>
    <w:tr w:rsidR="00EB50BE" w14:paraId="4C49EE0A" w14:textId="77777777" w:rsidTr="00B8661C">
      <w:tc>
        <w:tcPr>
          <w:tcW w:w="1701" w:type="dxa"/>
        </w:tcPr>
        <w:p w14:paraId="1F988230" w14:textId="052172FF" w:rsidR="00EB50BE" w:rsidRDefault="00EB50BE" w:rsidP="00B8661C">
          <w:pPr>
            <w:pStyle w:val="HeaderEven"/>
            <w:rPr>
              <w:b/>
            </w:rPr>
          </w:pPr>
          <w:r>
            <w:rPr>
              <w:b/>
            </w:rPr>
            <w:fldChar w:fldCharType="begin"/>
          </w:r>
          <w:r>
            <w:rPr>
              <w:b/>
            </w:rPr>
            <w:instrText xml:space="preserve"> STYLEREF CharPartNo \*charformat </w:instrText>
          </w:r>
          <w:r>
            <w:rPr>
              <w:b/>
            </w:rPr>
            <w:fldChar w:fldCharType="separate"/>
          </w:r>
          <w:r w:rsidR="00D71393">
            <w:rPr>
              <w:b/>
              <w:noProof/>
            </w:rPr>
            <w:t>Part 11.3</w:t>
          </w:r>
          <w:r>
            <w:rPr>
              <w:b/>
            </w:rPr>
            <w:fldChar w:fldCharType="end"/>
          </w:r>
          <w:r>
            <w:rPr>
              <w:b/>
            </w:rPr>
            <w:t xml:space="preserve">                                                                                                   </w:t>
          </w:r>
        </w:p>
      </w:tc>
      <w:tc>
        <w:tcPr>
          <w:tcW w:w="6320" w:type="dxa"/>
        </w:tcPr>
        <w:p w14:paraId="38C72E59" w14:textId="50543E3E" w:rsidR="00EB50BE" w:rsidRDefault="00D71393" w:rsidP="00B8661C">
          <w:pPr>
            <w:pStyle w:val="HeaderEven"/>
          </w:pPr>
          <w:r>
            <w:fldChar w:fldCharType="begin"/>
          </w:r>
          <w:r>
            <w:instrText xml:space="preserve"> STYLEREF CharPartText \*charformat </w:instrText>
          </w:r>
          <w:r>
            <w:fldChar w:fldCharType="separate"/>
          </w:r>
          <w:r>
            <w:rPr>
              <w:noProof/>
            </w:rPr>
            <w:t>Additional storage requirements for medicines other than controlled medicines</w:t>
          </w:r>
          <w:r>
            <w:rPr>
              <w:noProof/>
            </w:rPr>
            <w:fldChar w:fldCharType="end"/>
          </w:r>
          <w:r w:rsidR="00EB50BE">
            <w:t xml:space="preserve">                                                                                                                                                                                                                                                       </w:t>
          </w:r>
        </w:p>
      </w:tc>
    </w:tr>
    <w:tr w:rsidR="00EB50BE" w14:paraId="3001FFC0" w14:textId="77777777" w:rsidTr="00B8661C">
      <w:tc>
        <w:tcPr>
          <w:tcW w:w="1701" w:type="dxa"/>
        </w:tcPr>
        <w:p w14:paraId="4B3DCA14" w14:textId="43346EC4" w:rsidR="00EB50BE" w:rsidRDefault="00EB50BE" w:rsidP="00B8661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C7E2FF1" w14:textId="481657DC" w:rsidR="00EB50BE" w:rsidRDefault="00EB50BE" w:rsidP="00B8661C">
          <w:pPr>
            <w:pStyle w:val="HeaderEven"/>
          </w:pPr>
          <w:r>
            <w:fldChar w:fldCharType="begin"/>
          </w:r>
          <w:r>
            <w:instrText xml:space="preserve"> STYLEREF CharDivText \*charformat </w:instrText>
          </w:r>
          <w:r>
            <w:fldChar w:fldCharType="end"/>
          </w:r>
          <w:r>
            <w:t xml:space="preserve">                                                                                                                                                                                                                                                                      </w:t>
          </w:r>
        </w:p>
      </w:tc>
    </w:tr>
    <w:tr w:rsidR="00EB50BE" w14:paraId="12A7CCEB" w14:textId="77777777" w:rsidTr="00B8661C">
      <w:trPr>
        <w:cantSplit/>
      </w:trPr>
      <w:tc>
        <w:tcPr>
          <w:tcW w:w="1701" w:type="dxa"/>
          <w:gridSpan w:val="2"/>
          <w:tcBorders>
            <w:bottom w:val="single" w:sz="4" w:space="0" w:color="auto"/>
          </w:tcBorders>
        </w:tcPr>
        <w:p w14:paraId="57BD425D" w14:textId="4849CA22" w:rsidR="00EB50BE" w:rsidRDefault="00D71393" w:rsidP="00B8661C">
          <w:pPr>
            <w:pStyle w:val="HeaderEven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520</w:t>
          </w:r>
          <w:r w:rsidR="00EB50BE">
            <w:rPr>
              <w:noProof/>
            </w:rPr>
            <w:fldChar w:fldCharType="end"/>
          </w:r>
          <w:r w:rsidR="00EB50BE">
            <w:rPr>
              <w:noProof/>
            </w:rPr>
            <w:t xml:space="preserve">                                                                                                                                                                                           </w:t>
          </w:r>
        </w:p>
      </w:tc>
    </w:tr>
  </w:tbl>
  <w:p w14:paraId="4A6D12C3" w14:textId="77777777" w:rsidR="00EB50BE" w:rsidRDefault="00EB50BE" w:rsidP="00B8661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EB50BE" w14:paraId="7E9DF886" w14:textId="77777777" w:rsidTr="00B8661C">
      <w:tc>
        <w:tcPr>
          <w:tcW w:w="6320" w:type="dxa"/>
        </w:tcPr>
        <w:p w14:paraId="1A1FE6DF" w14:textId="1F56AF3D" w:rsidR="00EB50BE" w:rsidRDefault="00EB50BE" w:rsidP="00B8661C">
          <w:pPr>
            <w:pStyle w:val="HeaderEven"/>
            <w:jc w:val="right"/>
          </w:pPr>
          <w:r>
            <w:rPr>
              <w:noProof/>
            </w:rPr>
            <w:fldChar w:fldCharType="begin"/>
          </w:r>
          <w:r>
            <w:rPr>
              <w:noProof/>
            </w:rPr>
            <w:instrText xml:space="preserve"> STYLEREF CharChapText \*charformat  </w:instrText>
          </w:r>
          <w:r>
            <w:rPr>
              <w:noProof/>
            </w:rPr>
            <w:fldChar w:fldCharType="separate"/>
          </w:r>
          <w:r w:rsidR="00D71393">
            <w:rPr>
              <w:noProof/>
            </w:rPr>
            <w:t>Storage of medicines</w:t>
          </w:r>
          <w:r>
            <w:rPr>
              <w:noProof/>
            </w:rPr>
            <w:fldChar w:fldCharType="end"/>
          </w:r>
          <w:r>
            <w:rPr>
              <w:noProof/>
            </w:rPr>
            <w:t xml:space="preserve">                                                                                                                                                                                                                                                                                                                                                                             </w:t>
          </w:r>
        </w:p>
      </w:tc>
      <w:tc>
        <w:tcPr>
          <w:tcW w:w="1701" w:type="dxa"/>
        </w:tcPr>
        <w:p w14:paraId="54E8B614" w14:textId="5BF2F8DE" w:rsidR="00EB50BE" w:rsidRDefault="00EB50BE" w:rsidP="00B8661C">
          <w:pPr>
            <w:pStyle w:val="HeaderEven"/>
            <w:jc w:val="right"/>
            <w:rPr>
              <w:b/>
            </w:rPr>
          </w:pPr>
          <w:r>
            <w:rPr>
              <w:b/>
            </w:rPr>
            <w:fldChar w:fldCharType="begin"/>
          </w:r>
          <w:r>
            <w:rPr>
              <w:b/>
            </w:rPr>
            <w:instrText xml:space="preserve"> STYLEREF CharChapNo \*charformat  </w:instrText>
          </w:r>
          <w:r>
            <w:rPr>
              <w:b/>
            </w:rPr>
            <w:fldChar w:fldCharType="separate"/>
          </w:r>
          <w:r w:rsidR="00D71393">
            <w:rPr>
              <w:b/>
              <w:noProof/>
            </w:rPr>
            <w:t>Chapter 11</w:t>
          </w:r>
          <w:r>
            <w:rPr>
              <w:b/>
            </w:rPr>
            <w:fldChar w:fldCharType="end"/>
          </w:r>
          <w:r>
            <w:rPr>
              <w:b/>
            </w:rPr>
            <w:t xml:space="preserve">                                                                                           </w:t>
          </w:r>
        </w:p>
      </w:tc>
    </w:tr>
    <w:tr w:rsidR="00EB50BE" w14:paraId="663DFAD9" w14:textId="77777777" w:rsidTr="00B8661C">
      <w:tc>
        <w:tcPr>
          <w:tcW w:w="6320" w:type="dxa"/>
        </w:tcPr>
        <w:p w14:paraId="0D543607" w14:textId="7014155A" w:rsidR="00EB50BE" w:rsidRDefault="00D71393" w:rsidP="00B8661C">
          <w:pPr>
            <w:pStyle w:val="HeaderEven"/>
            <w:jc w:val="right"/>
          </w:pPr>
          <w:r>
            <w:fldChar w:fldCharType="begin"/>
          </w:r>
          <w:r>
            <w:instrText xml:space="preserve"> STYL</w:instrText>
          </w:r>
          <w:r>
            <w:instrText xml:space="preserve">EREF CharPartText \*charformat </w:instrText>
          </w:r>
          <w:r>
            <w:fldChar w:fldCharType="separate"/>
          </w:r>
          <w:r>
            <w:rPr>
              <w:noProof/>
            </w:rPr>
            <w:t>Additional storage requirements for medicines other than controlled medicines</w:t>
          </w:r>
          <w:r>
            <w:rPr>
              <w:noProof/>
            </w:rPr>
            <w:fldChar w:fldCharType="end"/>
          </w:r>
          <w:r w:rsidR="00EB50BE">
            <w:t xml:space="preserve">                                                                                                                                                                                                                                                                                                                                                                                     </w:t>
          </w:r>
        </w:p>
      </w:tc>
      <w:tc>
        <w:tcPr>
          <w:tcW w:w="1701" w:type="dxa"/>
        </w:tcPr>
        <w:p w14:paraId="72A95C11" w14:textId="6025962E" w:rsidR="00EB50BE" w:rsidRDefault="00EB50BE" w:rsidP="00B8661C">
          <w:pPr>
            <w:pStyle w:val="HeaderEven"/>
            <w:jc w:val="right"/>
            <w:rPr>
              <w:b/>
            </w:rPr>
          </w:pPr>
          <w:r>
            <w:rPr>
              <w:b/>
            </w:rPr>
            <w:fldChar w:fldCharType="begin"/>
          </w:r>
          <w:r>
            <w:rPr>
              <w:b/>
            </w:rPr>
            <w:instrText xml:space="preserve"> STYLEREF CharPartNo \*charformat </w:instrText>
          </w:r>
          <w:r>
            <w:rPr>
              <w:b/>
            </w:rPr>
            <w:fldChar w:fldCharType="separate"/>
          </w:r>
          <w:r w:rsidR="00D71393">
            <w:rPr>
              <w:b/>
              <w:noProof/>
            </w:rPr>
            <w:t>Part 11.3</w:t>
          </w:r>
          <w:r>
            <w:rPr>
              <w:b/>
            </w:rPr>
            <w:fldChar w:fldCharType="end"/>
          </w:r>
          <w:r>
            <w:rPr>
              <w:b/>
            </w:rPr>
            <w:t xml:space="preserve">                                                                                                 </w:t>
          </w:r>
        </w:p>
      </w:tc>
    </w:tr>
    <w:tr w:rsidR="00EB50BE" w14:paraId="70383455" w14:textId="77777777" w:rsidTr="00B8661C">
      <w:tc>
        <w:tcPr>
          <w:tcW w:w="6320" w:type="dxa"/>
        </w:tcPr>
        <w:p w14:paraId="72CD4EA4" w14:textId="090484E7" w:rsidR="00EB50BE" w:rsidRDefault="00EB50BE" w:rsidP="00B8661C">
          <w:pPr>
            <w:pStyle w:val="HeaderEven"/>
            <w:jc w:val="right"/>
          </w:pPr>
          <w:r>
            <w:fldChar w:fldCharType="begin"/>
          </w:r>
          <w:r>
            <w:instrText xml:space="preserve"> STYLEREF CharDivText \*charformat </w:instrText>
          </w:r>
          <w:r>
            <w:fldChar w:fldCharType="end"/>
          </w:r>
          <w:r>
            <w:t xml:space="preserve">                                                                                                                                                                                                                                                                                                                                                                                       </w:t>
          </w:r>
        </w:p>
      </w:tc>
      <w:tc>
        <w:tcPr>
          <w:tcW w:w="1701" w:type="dxa"/>
        </w:tcPr>
        <w:p w14:paraId="494ED46D" w14:textId="69998B1C" w:rsidR="00EB50BE" w:rsidRDefault="00EB50BE" w:rsidP="00B8661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B50BE" w14:paraId="2BCB96A7" w14:textId="77777777" w:rsidTr="00B8661C">
      <w:trPr>
        <w:cantSplit/>
      </w:trPr>
      <w:tc>
        <w:tcPr>
          <w:tcW w:w="1701" w:type="dxa"/>
          <w:gridSpan w:val="2"/>
          <w:tcBorders>
            <w:bottom w:val="single" w:sz="4" w:space="0" w:color="auto"/>
          </w:tcBorders>
        </w:tcPr>
        <w:p w14:paraId="373C9FCF" w14:textId="733F17BB" w:rsidR="00EB50BE" w:rsidRDefault="00D71393" w:rsidP="00B8661C">
          <w:pPr>
            <w:pStyle w:val="HeaderOdd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521</w:t>
          </w:r>
          <w:r w:rsidR="00EB50BE">
            <w:rPr>
              <w:noProof/>
            </w:rPr>
            <w:fldChar w:fldCharType="end"/>
          </w:r>
          <w:r w:rsidR="00EB50BE">
            <w:rPr>
              <w:noProof/>
            </w:rPr>
            <w:t xml:space="preserve">                                                                                                                                                                                                                                           </w:t>
          </w:r>
        </w:p>
      </w:tc>
    </w:tr>
  </w:tbl>
  <w:p w14:paraId="3C5F3EF6" w14:textId="77777777" w:rsidR="00EB50BE" w:rsidRDefault="00EB50BE" w:rsidP="00B8661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C547F5" w14:paraId="442AF7F6" w14:textId="77777777" w:rsidTr="00B8661C">
      <w:tc>
        <w:tcPr>
          <w:tcW w:w="1701" w:type="dxa"/>
        </w:tcPr>
        <w:p w14:paraId="65854873" w14:textId="4573F29D" w:rsidR="00EB50BE" w:rsidRDefault="00EB50BE" w:rsidP="00B8661C">
          <w:pPr>
            <w:pStyle w:val="HeaderEven"/>
            <w:rPr>
              <w:b/>
            </w:rPr>
          </w:pPr>
          <w:r>
            <w:rPr>
              <w:b/>
            </w:rPr>
            <w:fldChar w:fldCharType="begin"/>
          </w:r>
          <w:r>
            <w:rPr>
              <w:b/>
            </w:rPr>
            <w:instrText xml:space="preserve"> STYLEREF CharChapNo \*charformat  </w:instrText>
          </w:r>
          <w:r>
            <w:rPr>
              <w:b/>
            </w:rPr>
            <w:fldChar w:fldCharType="separate"/>
          </w:r>
          <w:r w:rsidR="00D71393">
            <w:rPr>
              <w:b/>
              <w:noProof/>
            </w:rPr>
            <w:t>Chapter 17</w:t>
          </w:r>
          <w:r>
            <w:rPr>
              <w:b/>
            </w:rPr>
            <w:fldChar w:fldCharType="end"/>
          </w:r>
          <w:r>
            <w:rPr>
              <w:b/>
            </w:rPr>
            <w:t xml:space="preserve">                                                                                                                                </w:t>
          </w:r>
        </w:p>
      </w:tc>
      <w:tc>
        <w:tcPr>
          <w:tcW w:w="6320" w:type="dxa"/>
        </w:tcPr>
        <w:p w14:paraId="4539597D" w14:textId="0AB4C371" w:rsidR="00EB50BE" w:rsidRDefault="00EB50BE" w:rsidP="00B8661C">
          <w:pPr>
            <w:pStyle w:val="HeaderEven"/>
          </w:pPr>
          <w:r>
            <w:rPr>
              <w:noProof/>
            </w:rPr>
            <w:fldChar w:fldCharType="begin"/>
          </w:r>
          <w:r>
            <w:rPr>
              <w:noProof/>
            </w:rPr>
            <w:instrText xml:space="preserve"> STYLEREF CharChapText \*charformat  </w:instrText>
          </w:r>
          <w:r>
            <w:rPr>
              <w:noProof/>
            </w:rPr>
            <w:fldChar w:fldCharType="separate"/>
          </w:r>
          <w:r w:rsidR="00D71393">
            <w:rPr>
              <w:noProof/>
            </w:rPr>
            <w:t>Dangerous poisons authorisations</w:t>
          </w:r>
          <w:r>
            <w:rPr>
              <w:noProof/>
            </w:rPr>
            <w:fldChar w:fldCharType="end"/>
          </w:r>
          <w:r>
            <w:rPr>
              <w:noProof/>
            </w:rPr>
            <w:t xml:space="preserve">                                                                                                                                                                                                                                                                                                </w:t>
          </w:r>
        </w:p>
      </w:tc>
    </w:tr>
    <w:tr w:rsidR="00C547F5" w14:paraId="205323F5" w14:textId="77777777" w:rsidTr="00B8661C">
      <w:tc>
        <w:tcPr>
          <w:tcW w:w="1701" w:type="dxa"/>
        </w:tcPr>
        <w:p w14:paraId="3F777341" w14:textId="352B1253" w:rsidR="00EB50BE" w:rsidRDefault="00EB50BE" w:rsidP="00B8661C">
          <w:pPr>
            <w:pStyle w:val="HeaderEven"/>
            <w:rPr>
              <w:b/>
            </w:rPr>
          </w:pPr>
          <w:r>
            <w:rPr>
              <w:b/>
            </w:rPr>
            <w:fldChar w:fldCharType="begin"/>
          </w:r>
          <w:r>
            <w:rPr>
              <w:b/>
            </w:rPr>
            <w:instrText xml:space="preserve"> STYLEREF CharPartNo \*charformat </w:instrText>
          </w:r>
          <w:r w:rsidR="00D71393">
            <w:rPr>
              <w:b/>
            </w:rPr>
            <w:fldChar w:fldCharType="separate"/>
          </w:r>
          <w:r w:rsidR="00D71393">
            <w:rPr>
              <w:b/>
              <w:noProof/>
            </w:rPr>
            <w:t>Part 17.2</w:t>
          </w:r>
          <w:r>
            <w:rPr>
              <w:b/>
            </w:rPr>
            <w:fldChar w:fldCharType="end"/>
          </w:r>
          <w:r>
            <w:rPr>
              <w:b/>
            </w:rPr>
            <w:t xml:space="preserve">                                                                                                   </w:t>
          </w:r>
        </w:p>
      </w:tc>
      <w:tc>
        <w:tcPr>
          <w:tcW w:w="6320" w:type="dxa"/>
        </w:tcPr>
        <w:p w14:paraId="648D6B1D" w14:textId="2E815B5E" w:rsidR="00EB50BE" w:rsidRDefault="00D71393" w:rsidP="00B8661C">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r w:rsidR="00EB50BE">
            <w:t xml:space="preserve">                                                                                                                                                                                                                                                       </w:t>
          </w:r>
        </w:p>
      </w:tc>
    </w:tr>
    <w:tr w:rsidR="00C547F5" w14:paraId="616D44C2" w14:textId="77777777" w:rsidTr="00B8661C">
      <w:tc>
        <w:tcPr>
          <w:tcW w:w="1701" w:type="dxa"/>
        </w:tcPr>
        <w:p w14:paraId="3097417A" w14:textId="5A88B4DA" w:rsidR="00EB50BE" w:rsidRDefault="00EB50BE" w:rsidP="00B8661C">
          <w:pPr>
            <w:pStyle w:val="HeaderEven"/>
            <w:rPr>
              <w:b/>
            </w:rPr>
          </w:pPr>
          <w:r>
            <w:rPr>
              <w:b/>
            </w:rPr>
            <w:fldChar w:fldCharType="begin"/>
          </w:r>
          <w:r>
            <w:rPr>
              <w:b/>
            </w:rPr>
            <w:instrText xml:space="preserve"> STYLEREF CharDivNo \*charformat </w:instrText>
          </w:r>
          <w:r w:rsidR="00D71393">
            <w:rPr>
              <w:b/>
            </w:rPr>
            <w:fldChar w:fldCharType="separate"/>
          </w:r>
          <w:r w:rsidR="00D71393">
            <w:rPr>
              <w:b/>
              <w:noProof/>
            </w:rPr>
            <w:t>Division 17.2.1</w:t>
          </w:r>
          <w:r>
            <w:rPr>
              <w:b/>
            </w:rPr>
            <w:fldChar w:fldCharType="end"/>
          </w:r>
          <w:r>
            <w:rPr>
              <w:b/>
            </w:rPr>
            <w:t xml:space="preserve">                                                                                                     </w:t>
          </w:r>
        </w:p>
      </w:tc>
      <w:tc>
        <w:tcPr>
          <w:tcW w:w="6320" w:type="dxa"/>
        </w:tcPr>
        <w:p w14:paraId="35B7A622" w14:textId="0A863055" w:rsidR="00EB50BE" w:rsidRDefault="00D71393" w:rsidP="00B8661C">
          <w:pPr>
            <w:pStyle w:val="HeaderEven"/>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r w:rsidR="00EB50BE">
            <w:t xml:space="preserve">                                                                                                                                                                                                                                                                      </w:t>
          </w:r>
        </w:p>
      </w:tc>
    </w:tr>
    <w:tr w:rsidR="00EB50BE" w14:paraId="1D565BAE" w14:textId="77777777" w:rsidTr="00B8661C">
      <w:trPr>
        <w:cantSplit/>
      </w:trPr>
      <w:tc>
        <w:tcPr>
          <w:tcW w:w="1701" w:type="dxa"/>
          <w:gridSpan w:val="2"/>
          <w:tcBorders>
            <w:bottom w:val="single" w:sz="4" w:space="0" w:color="auto"/>
          </w:tcBorders>
        </w:tcPr>
        <w:p w14:paraId="37F3C196" w14:textId="608CE02A" w:rsidR="00EB50BE" w:rsidRDefault="00D71393" w:rsidP="00B8661C">
          <w:pPr>
            <w:pStyle w:val="HeaderEven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676</w:t>
          </w:r>
          <w:r w:rsidR="00EB50BE">
            <w:rPr>
              <w:noProof/>
            </w:rPr>
            <w:fldChar w:fldCharType="end"/>
          </w:r>
          <w:r w:rsidR="00EB50BE">
            <w:rPr>
              <w:noProof/>
            </w:rPr>
            <w:t xml:space="preserve">                                                                                                                                                                                           </w:t>
          </w:r>
        </w:p>
      </w:tc>
    </w:tr>
  </w:tbl>
  <w:p w14:paraId="1507E0EE" w14:textId="77777777" w:rsidR="00EB50BE" w:rsidRDefault="00EB50BE" w:rsidP="00B8661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C547F5" w14:paraId="62F1C4BC" w14:textId="77777777" w:rsidTr="00B8661C">
      <w:tc>
        <w:tcPr>
          <w:tcW w:w="6320" w:type="dxa"/>
        </w:tcPr>
        <w:p w14:paraId="1D504FAA" w14:textId="4B9F463C" w:rsidR="00EB50BE" w:rsidRDefault="00EB50BE" w:rsidP="00B8661C">
          <w:pPr>
            <w:pStyle w:val="HeaderEven"/>
            <w:jc w:val="right"/>
          </w:pPr>
          <w:r>
            <w:rPr>
              <w:noProof/>
            </w:rPr>
            <w:fldChar w:fldCharType="begin"/>
          </w:r>
          <w:r>
            <w:rPr>
              <w:noProof/>
            </w:rPr>
            <w:instrText xml:space="preserve"> STYLEREF CharChapText \*charformat  </w:instrText>
          </w:r>
          <w:r>
            <w:rPr>
              <w:noProof/>
            </w:rPr>
            <w:fldChar w:fldCharType="separate"/>
          </w:r>
          <w:r w:rsidR="00D71393">
            <w:rPr>
              <w:noProof/>
            </w:rPr>
            <w:t>Dangerous poisons authorisations</w:t>
          </w:r>
          <w:r>
            <w:rPr>
              <w:noProof/>
            </w:rPr>
            <w:fldChar w:fldCharType="end"/>
          </w:r>
          <w:r>
            <w:rPr>
              <w:noProof/>
            </w:rPr>
            <w:t xml:space="preserve">                                                                                                                                                                                                                                                                                                                                                                             </w:t>
          </w:r>
        </w:p>
      </w:tc>
      <w:tc>
        <w:tcPr>
          <w:tcW w:w="1701" w:type="dxa"/>
        </w:tcPr>
        <w:p w14:paraId="2D0CE674" w14:textId="5FA93C2C" w:rsidR="00EB50BE" w:rsidRDefault="00EB50BE" w:rsidP="00B8661C">
          <w:pPr>
            <w:pStyle w:val="HeaderEven"/>
            <w:jc w:val="right"/>
            <w:rPr>
              <w:b/>
            </w:rPr>
          </w:pPr>
          <w:r>
            <w:rPr>
              <w:b/>
            </w:rPr>
            <w:fldChar w:fldCharType="begin"/>
          </w:r>
          <w:r>
            <w:rPr>
              <w:b/>
            </w:rPr>
            <w:instrText xml:space="preserve"> STYLEREF CharChapNo \*charformat  </w:instrText>
          </w:r>
          <w:r>
            <w:rPr>
              <w:b/>
            </w:rPr>
            <w:fldChar w:fldCharType="separate"/>
          </w:r>
          <w:r w:rsidR="00D71393">
            <w:rPr>
              <w:b/>
              <w:noProof/>
            </w:rPr>
            <w:t>Chapter 17</w:t>
          </w:r>
          <w:r>
            <w:rPr>
              <w:b/>
            </w:rPr>
            <w:fldChar w:fldCharType="end"/>
          </w:r>
          <w:r>
            <w:rPr>
              <w:b/>
            </w:rPr>
            <w:t xml:space="preserve">                                                                                           </w:t>
          </w:r>
        </w:p>
      </w:tc>
    </w:tr>
    <w:tr w:rsidR="00C547F5" w14:paraId="01B55763" w14:textId="77777777" w:rsidTr="00B8661C">
      <w:tc>
        <w:tcPr>
          <w:tcW w:w="6320" w:type="dxa"/>
        </w:tcPr>
        <w:p w14:paraId="70153CE8" w14:textId="264B2C86" w:rsidR="00EB50BE" w:rsidRDefault="00D71393" w:rsidP="00B8661C">
          <w:pPr>
            <w:pStyle w:val="HeaderEven"/>
            <w:jc w:val="right"/>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r w:rsidR="00EB50BE">
            <w:t xml:space="preserve">                                                                                                                                                                                                                                                                                                                                                                                     </w:t>
          </w:r>
        </w:p>
      </w:tc>
      <w:tc>
        <w:tcPr>
          <w:tcW w:w="1701" w:type="dxa"/>
        </w:tcPr>
        <w:p w14:paraId="79CE7D99" w14:textId="3A382CAB" w:rsidR="00EB50BE" w:rsidRDefault="00EB50BE" w:rsidP="00B8661C">
          <w:pPr>
            <w:pStyle w:val="HeaderEven"/>
            <w:jc w:val="right"/>
            <w:rPr>
              <w:b/>
            </w:rPr>
          </w:pPr>
          <w:r>
            <w:rPr>
              <w:b/>
            </w:rPr>
            <w:fldChar w:fldCharType="begin"/>
          </w:r>
          <w:r>
            <w:rPr>
              <w:b/>
            </w:rPr>
            <w:instrText xml:space="preserve"> STYLEREF CharPartNo \*charformat </w:instrText>
          </w:r>
          <w:r w:rsidR="00D71393">
            <w:rPr>
              <w:b/>
            </w:rPr>
            <w:fldChar w:fldCharType="separate"/>
          </w:r>
          <w:r w:rsidR="00D71393">
            <w:rPr>
              <w:b/>
              <w:noProof/>
            </w:rPr>
            <w:t>Part 17.2</w:t>
          </w:r>
          <w:r>
            <w:rPr>
              <w:b/>
            </w:rPr>
            <w:fldChar w:fldCharType="end"/>
          </w:r>
          <w:r>
            <w:rPr>
              <w:b/>
            </w:rPr>
            <w:t xml:space="preserve">                                                                                                 </w:t>
          </w:r>
        </w:p>
      </w:tc>
    </w:tr>
    <w:tr w:rsidR="00C547F5" w14:paraId="06D8F80C" w14:textId="77777777" w:rsidTr="00B8661C">
      <w:tc>
        <w:tcPr>
          <w:tcW w:w="6320" w:type="dxa"/>
        </w:tcPr>
        <w:p w14:paraId="24E62DBC" w14:textId="2D7C5549" w:rsidR="00EB50BE" w:rsidRDefault="00D71393" w:rsidP="00B8661C">
          <w:pPr>
            <w:pStyle w:val="HeaderEven"/>
            <w:jc w:val="right"/>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r w:rsidR="00EB50BE">
            <w:t xml:space="preserve">                                                                                                                                                                                                                                                                                                                                                                                       </w:t>
          </w:r>
        </w:p>
      </w:tc>
      <w:tc>
        <w:tcPr>
          <w:tcW w:w="1701" w:type="dxa"/>
        </w:tcPr>
        <w:p w14:paraId="2D7544B1" w14:textId="66AD7F02" w:rsidR="00EB50BE" w:rsidRDefault="00EB50BE" w:rsidP="00B8661C">
          <w:pPr>
            <w:pStyle w:val="HeaderEven"/>
            <w:jc w:val="right"/>
            <w:rPr>
              <w:b/>
            </w:rPr>
          </w:pPr>
          <w:r>
            <w:rPr>
              <w:b/>
            </w:rPr>
            <w:fldChar w:fldCharType="begin"/>
          </w:r>
          <w:r>
            <w:rPr>
              <w:b/>
            </w:rPr>
            <w:instrText xml:space="preserve"> STYLEREF CharDivNo \*charformat </w:instrText>
          </w:r>
          <w:r w:rsidR="00D71393">
            <w:rPr>
              <w:b/>
            </w:rPr>
            <w:fldChar w:fldCharType="separate"/>
          </w:r>
          <w:r w:rsidR="00D71393">
            <w:rPr>
              <w:b/>
              <w:noProof/>
            </w:rPr>
            <w:t>Division 17.2.1</w:t>
          </w:r>
          <w:r>
            <w:rPr>
              <w:b/>
            </w:rPr>
            <w:fldChar w:fldCharType="end"/>
          </w:r>
          <w:r>
            <w:rPr>
              <w:b/>
            </w:rPr>
            <w:t xml:space="preserve">                                                                                            </w:t>
          </w:r>
        </w:p>
      </w:tc>
    </w:tr>
    <w:tr w:rsidR="00EB50BE" w14:paraId="2BDAD424" w14:textId="77777777" w:rsidTr="00B8661C">
      <w:trPr>
        <w:cantSplit/>
      </w:trPr>
      <w:tc>
        <w:tcPr>
          <w:tcW w:w="1701" w:type="dxa"/>
          <w:gridSpan w:val="2"/>
          <w:tcBorders>
            <w:bottom w:val="single" w:sz="4" w:space="0" w:color="auto"/>
          </w:tcBorders>
        </w:tcPr>
        <w:p w14:paraId="4CB08B3F" w14:textId="58F08CB1" w:rsidR="00EB50BE" w:rsidRDefault="00D71393" w:rsidP="00B8661C">
          <w:pPr>
            <w:pStyle w:val="HeaderOdd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676</w:t>
          </w:r>
          <w:r w:rsidR="00EB50BE">
            <w:rPr>
              <w:noProof/>
            </w:rPr>
            <w:fldChar w:fldCharType="end"/>
          </w:r>
          <w:r w:rsidR="00EB50BE">
            <w:rPr>
              <w:noProof/>
            </w:rPr>
            <w:t xml:space="preserve">                                                                                                                                                                                                                                           </w:t>
          </w:r>
        </w:p>
      </w:tc>
    </w:tr>
  </w:tbl>
  <w:p w14:paraId="05094445" w14:textId="77777777" w:rsidR="00EB50BE" w:rsidRDefault="00EB50BE" w:rsidP="00B86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89FB0" w14:textId="77777777" w:rsidR="00C547F5" w:rsidRDefault="00C547F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EB50BE" w14:paraId="116273BF" w14:textId="77777777" w:rsidTr="00E71DCE">
      <w:tc>
        <w:tcPr>
          <w:tcW w:w="1701" w:type="dxa"/>
        </w:tcPr>
        <w:p w14:paraId="13D65465" w14:textId="3602C67E" w:rsidR="00EB50BE" w:rsidRDefault="00EB50BE" w:rsidP="00E71DCE">
          <w:pPr>
            <w:pStyle w:val="HeaderEven"/>
            <w:rPr>
              <w:b/>
            </w:rPr>
          </w:pPr>
          <w:r>
            <w:rPr>
              <w:b/>
            </w:rPr>
            <w:fldChar w:fldCharType="begin"/>
          </w:r>
          <w:r>
            <w:rPr>
              <w:b/>
            </w:rPr>
            <w:instrText xml:space="preserve"> STYLEREF CharChapNo \*charformat  </w:instrText>
          </w:r>
          <w:r>
            <w:rPr>
              <w:b/>
            </w:rPr>
            <w:fldChar w:fldCharType="separate"/>
          </w:r>
          <w:r w:rsidR="00D71393">
            <w:rPr>
              <w:b/>
              <w:noProof/>
            </w:rPr>
            <w:t>Chapter 17</w:t>
          </w:r>
          <w:r>
            <w:rPr>
              <w:b/>
            </w:rPr>
            <w:fldChar w:fldCharType="end"/>
          </w:r>
          <w:r>
            <w:rPr>
              <w:b/>
            </w:rPr>
            <w:t xml:space="preserve">                                                                                                                                </w:t>
          </w:r>
        </w:p>
      </w:tc>
      <w:tc>
        <w:tcPr>
          <w:tcW w:w="6320" w:type="dxa"/>
        </w:tcPr>
        <w:p w14:paraId="20705B12" w14:textId="58810C73" w:rsidR="00EB50BE" w:rsidRDefault="00EB50BE" w:rsidP="00E71DCE">
          <w:pPr>
            <w:pStyle w:val="HeaderEven"/>
          </w:pPr>
          <w:r>
            <w:rPr>
              <w:noProof/>
            </w:rPr>
            <w:fldChar w:fldCharType="begin"/>
          </w:r>
          <w:r>
            <w:rPr>
              <w:noProof/>
            </w:rPr>
            <w:instrText xml:space="preserve"> STYLEREF CharChapText \*charformat  </w:instrText>
          </w:r>
          <w:r>
            <w:rPr>
              <w:noProof/>
            </w:rPr>
            <w:fldChar w:fldCharType="separate"/>
          </w:r>
          <w:r w:rsidR="00D71393">
            <w:rPr>
              <w:noProof/>
            </w:rPr>
            <w:t>Dangerous poisons authorisations</w:t>
          </w:r>
          <w:r>
            <w:rPr>
              <w:noProof/>
            </w:rPr>
            <w:fldChar w:fldCharType="end"/>
          </w:r>
          <w:r>
            <w:rPr>
              <w:noProof/>
            </w:rPr>
            <w:t xml:space="preserve">                                                                                                                                                                                                                                                                                                </w:t>
          </w:r>
        </w:p>
      </w:tc>
    </w:tr>
    <w:tr w:rsidR="00EB50BE" w14:paraId="02BF513C" w14:textId="77777777" w:rsidTr="00E71DCE">
      <w:tc>
        <w:tcPr>
          <w:tcW w:w="1701" w:type="dxa"/>
        </w:tcPr>
        <w:p w14:paraId="08FF0E54" w14:textId="24B77C8E" w:rsidR="00EB50BE" w:rsidRDefault="00EB50BE" w:rsidP="00E71DCE">
          <w:pPr>
            <w:pStyle w:val="HeaderEven"/>
            <w:rPr>
              <w:b/>
            </w:rPr>
          </w:pPr>
          <w:r>
            <w:rPr>
              <w:b/>
            </w:rPr>
            <w:fldChar w:fldCharType="begin"/>
          </w:r>
          <w:r>
            <w:rPr>
              <w:b/>
            </w:rPr>
            <w:instrText xml:space="preserve"> STYLEREF CharPartNo \*charformat </w:instrText>
          </w:r>
          <w:r>
            <w:rPr>
              <w:b/>
            </w:rPr>
            <w:fldChar w:fldCharType="separate"/>
          </w:r>
          <w:r w:rsidR="00D71393">
            <w:rPr>
              <w:b/>
              <w:noProof/>
            </w:rPr>
            <w:t>Part 17.2</w:t>
          </w:r>
          <w:r>
            <w:rPr>
              <w:b/>
            </w:rPr>
            <w:fldChar w:fldCharType="end"/>
          </w:r>
          <w:r>
            <w:rPr>
              <w:b/>
            </w:rPr>
            <w:t xml:space="preserve">                                                                                                   </w:t>
          </w:r>
        </w:p>
      </w:tc>
      <w:tc>
        <w:tcPr>
          <w:tcW w:w="6320" w:type="dxa"/>
        </w:tcPr>
        <w:p w14:paraId="3BD558E0" w14:textId="50D57C04" w:rsidR="00EB50BE" w:rsidRDefault="00D71393" w:rsidP="00E71DCE">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r w:rsidR="00EB50BE">
            <w:t xml:space="preserve">                                                                                                                                                                                                                                                       </w:t>
          </w:r>
        </w:p>
      </w:tc>
    </w:tr>
    <w:tr w:rsidR="00EB50BE" w14:paraId="2C370A02" w14:textId="77777777" w:rsidTr="00E71DCE">
      <w:tc>
        <w:tcPr>
          <w:tcW w:w="1701" w:type="dxa"/>
        </w:tcPr>
        <w:p w14:paraId="009C25B2" w14:textId="09C3890E" w:rsidR="00EB50BE" w:rsidRDefault="00EB50BE" w:rsidP="00E71DCE">
          <w:pPr>
            <w:pStyle w:val="HeaderEven"/>
            <w:rPr>
              <w:b/>
            </w:rPr>
          </w:pPr>
          <w:r>
            <w:rPr>
              <w:b/>
            </w:rPr>
            <w:fldChar w:fldCharType="begin"/>
          </w:r>
          <w:r>
            <w:rPr>
              <w:b/>
            </w:rPr>
            <w:instrText xml:space="preserve"> STYLEREF CharDivNo \*charformat </w:instrText>
          </w:r>
          <w:r>
            <w:rPr>
              <w:b/>
            </w:rPr>
            <w:fldChar w:fldCharType="separate"/>
          </w:r>
          <w:r w:rsidR="00D71393">
            <w:rPr>
              <w:b/>
              <w:noProof/>
            </w:rPr>
            <w:t>Division 17.2.2</w:t>
          </w:r>
          <w:r>
            <w:rPr>
              <w:b/>
            </w:rPr>
            <w:fldChar w:fldCharType="end"/>
          </w:r>
          <w:r>
            <w:rPr>
              <w:b/>
            </w:rPr>
            <w:t xml:space="preserve">                                                                                                     </w:t>
          </w:r>
        </w:p>
      </w:tc>
      <w:tc>
        <w:tcPr>
          <w:tcW w:w="6320" w:type="dxa"/>
        </w:tcPr>
        <w:p w14:paraId="015EC84E" w14:textId="5FB55023" w:rsidR="00EB50BE" w:rsidRDefault="00D71393" w:rsidP="00E71DCE">
          <w:pPr>
            <w:pStyle w:val="HeaderEven"/>
          </w:pPr>
          <w:r>
            <w:fldChar w:fldCharType="begin"/>
          </w:r>
          <w:r>
            <w:instrText xml:space="preserve"> STYLEREF CharDivText \*charformat </w:instrText>
          </w:r>
          <w:r>
            <w:fldChar w:fldCharType="separate"/>
          </w:r>
          <w:r>
            <w:rPr>
              <w:noProof/>
            </w:rPr>
            <w:t>Dangerous poisons—research and education program licence authorisations</w:t>
          </w:r>
          <w:r>
            <w:rPr>
              <w:noProof/>
            </w:rPr>
            <w:fldChar w:fldCharType="end"/>
          </w:r>
          <w:r w:rsidR="00EB50BE">
            <w:t xml:space="preserve">                                                                                                                                                                                                                                                                      </w:t>
          </w:r>
        </w:p>
      </w:tc>
    </w:tr>
    <w:tr w:rsidR="00EB50BE" w14:paraId="31BE010E" w14:textId="77777777" w:rsidTr="00E71DCE">
      <w:trPr>
        <w:cantSplit/>
      </w:trPr>
      <w:tc>
        <w:tcPr>
          <w:tcW w:w="1701" w:type="dxa"/>
          <w:gridSpan w:val="2"/>
          <w:tcBorders>
            <w:bottom w:val="single" w:sz="4" w:space="0" w:color="auto"/>
          </w:tcBorders>
        </w:tcPr>
        <w:p w14:paraId="5687C5D9" w14:textId="554877DF" w:rsidR="00EB50BE" w:rsidRDefault="00D71393" w:rsidP="00E71DCE">
          <w:pPr>
            <w:pStyle w:val="HeaderEven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680</w:t>
          </w:r>
          <w:r w:rsidR="00EB50BE">
            <w:rPr>
              <w:noProof/>
            </w:rPr>
            <w:fldChar w:fldCharType="end"/>
          </w:r>
          <w:r w:rsidR="00EB50BE">
            <w:rPr>
              <w:noProof/>
            </w:rPr>
            <w:t xml:space="preserve">                                                                                                                                                                                           </w:t>
          </w:r>
        </w:p>
      </w:tc>
    </w:tr>
  </w:tbl>
  <w:p w14:paraId="613B4D27" w14:textId="77777777" w:rsidR="00EB50BE" w:rsidRDefault="00EB50BE" w:rsidP="00E71DC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EB50BE" w14:paraId="15C9C989" w14:textId="77777777" w:rsidTr="00E71DCE">
      <w:tc>
        <w:tcPr>
          <w:tcW w:w="6320" w:type="dxa"/>
        </w:tcPr>
        <w:p w14:paraId="4A0DF900" w14:textId="75A4405F" w:rsidR="00EB50BE" w:rsidRDefault="00EB50BE" w:rsidP="00E71DCE">
          <w:pPr>
            <w:pStyle w:val="HeaderEven"/>
            <w:jc w:val="right"/>
          </w:pPr>
          <w:r>
            <w:rPr>
              <w:noProof/>
            </w:rPr>
            <w:fldChar w:fldCharType="begin"/>
          </w:r>
          <w:r>
            <w:rPr>
              <w:noProof/>
            </w:rPr>
            <w:instrText xml:space="preserve"> STYLEREF CharChapText \*charformat  </w:instrText>
          </w:r>
          <w:r>
            <w:rPr>
              <w:noProof/>
            </w:rPr>
            <w:fldChar w:fldCharType="separate"/>
          </w:r>
          <w:r w:rsidR="00D71393">
            <w:rPr>
              <w:noProof/>
            </w:rPr>
            <w:t>Dangerous poisons authorisations</w:t>
          </w:r>
          <w:r>
            <w:rPr>
              <w:noProof/>
            </w:rPr>
            <w:fldChar w:fldCharType="end"/>
          </w:r>
          <w:r>
            <w:rPr>
              <w:noProof/>
            </w:rPr>
            <w:t xml:space="preserve">                                                                                                                                                                                                                                                                                                                                                                             </w:t>
          </w:r>
        </w:p>
      </w:tc>
      <w:tc>
        <w:tcPr>
          <w:tcW w:w="1701" w:type="dxa"/>
        </w:tcPr>
        <w:p w14:paraId="15165BBB" w14:textId="5C263886" w:rsidR="00EB50BE" w:rsidRDefault="00EB50BE" w:rsidP="00E71DCE">
          <w:pPr>
            <w:pStyle w:val="HeaderEven"/>
            <w:jc w:val="right"/>
            <w:rPr>
              <w:b/>
            </w:rPr>
          </w:pPr>
          <w:r>
            <w:rPr>
              <w:b/>
            </w:rPr>
            <w:fldChar w:fldCharType="begin"/>
          </w:r>
          <w:r>
            <w:rPr>
              <w:b/>
            </w:rPr>
            <w:instrText xml:space="preserve"> STYLEREF CharChapNo \*charformat  </w:instrText>
          </w:r>
          <w:r>
            <w:rPr>
              <w:b/>
            </w:rPr>
            <w:fldChar w:fldCharType="separate"/>
          </w:r>
          <w:r w:rsidR="00D71393">
            <w:rPr>
              <w:b/>
              <w:noProof/>
            </w:rPr>
            <w:t>Chapter 17</w:t>
          </w:r>
          <w:r>
            <w:rPr>
              <w:b/>
            </w:rPr>
            <w:fldChar w:fldCharType="end"/>
          </w:r>
          <w:r>
            <w:rPr>
              <w:b/>
            </w:rPr>
            <w:t xml:space="preserve">                                                                                           </w:t>
          </w:r>
        </w:p>
      </w:tc>
    </w:tr>
    <w:tr w:rsidR="00EB50BE" w14:paraId="33B3E0B2" w14:textId="77777777" w:rsidTr="00E71DCE">
      <w:tc>
        <w:tcPr>
          <w:tcW w:w="6320" w:type="dxa"/>
        </w:tcPr>
        <w:p w14:paraId="794553E0" w14:textId="365FE47A" w:rsidR="00EB50BE" w:rsidRDefault="00D71393" w:rsidP="00E71DCE">
          <w:pPr>
            <w:pStyle w:val="HeaderEven"/>
            <w:jc w:val="right"/>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r w:rsidR="00EB50BE">
            <w:t xml:space="preserve">                                                                                                                                                                                                                                                                                                                                                                                     </w:t>
          </w:r>
        </w:p>
      </w:tc>
      <w:tc>
        <w:tcPr>
          <w:tcW w:w="1701" w:type="dxa"/>
        </w:tcPr>
        <w:p w14:paraId="73AFA0AC" w14:textId="2A35154A" w:rsidR="00EB50BE" w:rsidRDefault="00EB50BE" w:rsidP="00E71DCE">
          <w:pPr>
            <w:pStyle w:val="HeaderEven"/>
            <w:jc w:val="right"/>
            <w:rPr>
              <w:b/>
            </w:rPr>
          </w:pPr>
          <w:r>
            <w:rPr>
              <w:b/>
            </w:rPr>
            <w:fldChar w:fldCharType="begin"/>
          </w:r>
          <w:r>
            <w:rPr>
              <w:b/>
            </w:rPr>
            <w:instrText xml:space="preserve"> STYLEREF CharPartNo \*charformat </w:instrText>
          </w:r>
          <w:r>
            <w:rPr>
              <w:b/>
            </w:rPr>
            <w:fldChar w:fldCharType="separate"/>
          </w:r>
          <w:r w:rsidR="00D71393">
            <w:rPr>
              <w:b/>
              <w:noProof/>
            </w:rPr>
            <w:t>Part 17.2</w:t>
          </w:r>
          <w:r>
            <w:rPr>
              <w:b/>
            </w:rPr>
            <w:fldChar w:fldCharType="end"/>
          </w:r>
          <w:r>
            <w:rPr>
              <w:b/>
            </w:rPr>
            <w:t xml:space="preserve">                                                                                                 </w:t>
          </w:r>
        </w:p>
      </w:tc>
    </w:tr>
    <w:tr w:rsidR="00EB50BE" w14:paraId="2E6796B5" w14:textId="77777777" w:rsidTr="00E71DCE">
      <w:tc>
        <w:tcPr>
          <w:tcW w:w="6320" w:type="dxa"/>
        </w:tcPr>
        <w:p w14:paraId="16BFCA08" w14:textId="7ADDCF19" w:rsidR="00EB50BE" w:rsidRDefault="00D71393" w:rsidP="00E71DCE">
          <w:pPr>
            <w:pStyle w:val="HeaderEven"/>
            <w:jc w:val="right"/>
          </w:pPr>
          <w:r>
            <w:fldChar w:fldCharType="begin"/>
          </w:r>
          <w:r>
            <w:instrText xml:space="preserve"> STYLEREF CharDivText </w:instrText>
          </w:r>
          <w:r>
            <w:instrText xml:space="preserve">\*charformat </w:instrText>
          </w:r>
          <w:r>
            <w:fldChar w:fldCharType="separate"/>
          </w:r>
          <w:r>
            <w:rPr>
              <w:noProof/>
            </w:rPr>
            <w:t>Dangerous poisons—research and education program licence authorisations</w:t>
          </w:r>
          <w:r>
            <w:rPr>
              <w:noProof/>
            </w:rPr>
            <w:fldChar w:fldCharType="end"/>
          </w:r>
          <w:r w:rsidR="00EB50BE">
            <w:t xml:space="preserve">                                                                                                                                                                                                                                                                                                                                                                                       </w:t>
          </w:r>
        </w:p>
      </w:tc>
      <w:tc>
        <w:tcPr>
          <w:tcW w:w="1701" w:type="dxa"/>
        </w:tcPr>
        <w:p w14:paraId="56B665AE" w14:textId="16AFD5C9" w:rsidR="00EB50BE" w:rsidRDefault="00EB50BE" w:rsidP="00E71DCE">
          <w:pPr>
            <w:pStyle w:val="HeaderEven"/>
            <w:jc w:val="right"/>
            <w:rPr>
              <w:b/>
            </w:rPr>
          </w:pPr>
          <w:r>
            <w:rPr>
              <w:b/>
            </w:rPr>
            <w:fldChar w:fldCharType="begin"/>
          </w:r>
          <w:r>
            <w:rPr>
              <w:b/>
            </w:rPr>
            <w:instrText xml:space="preserve"> STYLEREF CharDivNo \*charformat </w:instrText>
          </w:r>
          <w:r>
            <w:rPr>
              <w:b/>
            </w:rPr>
            <w:fldChar w:fldCharType="separate"/>
          </w:r>
          <w:r w:rsidR="00D71393">
            <w:rPr>
              <w:b/>
              <w:noProof/>
            </w:rPr>
            <w:t>Division 17.2.2</w:t>
          </w:r>
          <w:r>
            <w:rPr>
              <w:b/>
            </w:rPr>
            <w:fldChar w:fldCharType="end"/>
          </w:r>
          <w:r>
            <w:rPr>
              <w:b/>
            </w:rPr>
            <w:t xml:space="preserve">                                                                                            </w:t>
          </w:r>
        </w:p>
      </w:tc>
    </w:tr>
    <w:tr w:rsidR="00EB50BE" w14:paraId="3A9DB4CC" w14:textId="77777777" w:rsidTr="00E71DCE">
      <w:trPr>
        <w:cantSplit/>
      </w:trPr>
      <w:tc>
        <w:tcPr>
          <w:tcW w:w="1701" w:type="dxa"/>
          <w:gridSpan w:val="2"/>
          <w:tcBorders>
            <w:bottom w:val="single" w:sz="4" w:space="0" w:color="auto"/>
          </w:tcBorders>
        </w:tcPr>
        <w:p w14:paraId="570D7711" w14:textId="6145F401" w:rsidR="00EB50BE" w:rsidRDefault="00D71393" w:rsidP="00E71DCE">
          <w:pPr>
            <w:pStyle w:val="HeaderOdd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681</w:t>
          </w:r>
          <w:r w:rsidR="00EB50BE">
            <w:rPr>
              <w:noProof/>
            </w:rPr>
            <w:fldChar w:fldCharType="end"/>
          </w:r>
          <w:r w:rsidR="00EB50BE">
            <w:rPr>
              <w:noProof/>
            </w:rPr>
            <w:t xml:space="preserve">                                                                                                                                                                                                                                           </w:t>
          </w:r>
        </w:p>
      </w:tc>
    </w:tr>
  </w:tbl>
  <w:p w14:paraId="4F2DC5FB" w14:textId="77777777" w:rsidR="00EB50BE" w:rsidRDefault="00EB50BE" w:rsidP="00E71DC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EB50BE" w14:paraId="4DD9EEA3" w14:textId="77777777" w:rsidTr="00E71DCE">
      <w:tc>
        <w:tcPr>
          <w:tcW w:w="1701" w:type="dxa"/>
        </w:tcPr>
        <w:p w14:paraId="0FF89286" w14:textId="0E6D5461" w:rsidR="00EB50BE" w:rsidRDefault="00EB50BE" w:rsidP="00E71DCE">
          <w:pPr>
            <w:pStyle w:val="HeaderEven"/>
            <w:rPr>
              <w:b/>
            </w:rPr>
          </w:pPr>
          <w:r>
            <w:rPr>
              <w:b/>
            </w:rPr>
            <w:fldChar w:fldCharType="begin"/>
          </w:r>
          <w:r>
            <w:rPr>
              <w:b/>
            </w:rPr>
            <w:instrText xml:space="preserve"> STYLEREF CharChapNo \*charformat  </w:instrText>
          </w:r>
          <w:r>
            <w:rPr>
              <w:b/>
            </w:rPr>
            <w:fldChar w:fldCharType="separate"/>
          </w:r>
          <w:r w:rsidR="00D71393">
            <w:rPr>
              <w:b/>
              <w:noProof/>
            </w:rPr>
            <w:t>Chapter 17</w:t>
          </w:r>
          <w:r>
            <w:rPr>
              <w:b/>
            </w:rPr>
            <w:fldChar w:fldCharType="end"/>
          </w:r>
          <w:r>
            <w:rPr>
              <w:b/>
            </w:rPr>
            <w:t xml:space="preserve">                                                                                                                                </w:t>
          </w:r>
        </w:p>
      </w:tc>
      <w:tc>
        <w:tcPr>
          <w:tcW w:w="6320" w:type="dxa"/>
        </w:tcPr>
        <w:p w14:paraId="4E19C651" w14:textId="33F8935D" w:rsidR="00EB50BE" w:rsidRDefault="00EB50BE" w:rsidP="00E71DCE">
          <w:pPr>
            <w:pStyle w:val="HeaderEven"/>
          </w:pPr>
          <w:r>
            <w:rPr>
              <w:noProof/>
            </w:rPr>
            <w:fldChar w:fldCharType="begin"/>
          </w:r>
          <w:r>
            <w:rPr>
              <w:noProof/>
            </w:rPr>
            <w:instrText xml:space="preserve"> STYLEREF CharChapText \*charformat  </w:instrText>
          </w:r>
          <w:r>
            <w:rPr>
              <w:noProof/>
            </w:rPr>
            <w:fldChar w:fldCharType="separate"/>
          </w:r>
          <w:r w:rsidR="00D71393">
            <w:rPr>
              <w:noProof/>
            </w:rPr>
            <w:t>Dangerous poisons authorisations</w:t>
          </w:r>
          <w:r>
            <w:rPr>
              <w:noProof/>
            </w:rPr>
            <w:fldChar w:fldCharType="end"/>
          </w:r>
          <w:r>
            <w:rPr>
              <w:noProof/>
            </w:rPr>
            <w:t xml:space="preserve">                                                                                                                                                                                                                                                                                                </w:t>
          </w:r>
        </w:p>
      </w:tc>
    </w:tr>
    <w:tr w:rsidR="00EB50BE" w14:paraId="48B20D0D" w14:textId="77777777" w:rsidTr="00E71DCE">
      <w:tc>
        <w:tcPr>
          <w:tcW w:w="1701" w:type="dxa"/>
        </w:tcPr>
        <w:p w14:paraId="3CA4BB8E" w14:textId="6B2395EB" w:rsidR="00EB50BE" w:rsidRDefault="00EB50BE" w:rsidP="00E71DCE">
          <w:pPr>
            <w:pStyle w:val="HeaderEven"/>
            <w:rPr>
              <w:b/>
            </w:rPr>
          </w:pPr>
          <w:r>
            <w:rPr>
              <w:b/>
            </w:rPr>
            <w:fldChar w:fldCharType="begin"/>
          </w:r>
          <w:r>
            <w:rPr>
              <w:b/>
            </w:rPr>
            <w:instrText xml:space="preserve"> STYLEREF CharPartNo \*charformat </w:instrText>
          </w:r>
          <w:r>
            <w:rPr>
              <w:b/>
            </w:rPr>
            <w:fldChar w:fldCharType="separate"/>
          </w:r>
          <w:r w:rsidR="00D71393">
            <w:rPr>
              <w:b/>
              <w:noProof/>
            </w:rPr>
            <w:t>Part 17.3</w:t>
          </w:r>
          <w:r>
            <w:rPr>
              <w:b/>
            </w:rPr>
            <w:fldChar w:fldCharType="end"/>
          </w:r>
          <w:r>
            <w:rPr>
              <w:b/>
            </w:rPr>
            <w:t xml:space="preserve">                                                                                                   </w:t>
          </w:r>
        </w:p>
      </w:tc>
      <w:tc>
        <w:tcPr>
          <w:tcW w:w="6320" w:type="dxa"/>
        </w:tcPr>
        <w:p w14:paraId="16BC1659" w14:textId="30F5E5D8" w:rsidR="00EB50BE" w:rsidRDefault="00D71393" w:rsidP="00E71DCE">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r w:rsidR="00EB50BE">
            <w:t xml:space="preserve">                                                                                                                                                                                                                                                       </w:t>
          </w:r>
        </w:p>
      </w:tc>
    </w:tr>
    <w:tr w:rsidR="00EB50BE" w14:paraId="623C08E9" w14:textId="77777777" w:rsidTr="00E71DCE">
      <w:tc>
        <w:tcPr>
          <w:tcW w:w="1701" w:type="dxa"/>
        </w:tcPr>
        <w:p w14:paraId="71AB98D1" w14:textId="034617EC" w:rsidR="00EB50BE" w:rsidRDefault="00EB50BE" w:rsidP="00E71DCE">
          <w:pPr>
            <w:pStyle w:val="HeaderEven"/>
            <w:rPr>
              <w:b/>
            </w:rPr>
          </w:pPr>
          <w:r>
            <w:rPr>
              <w:b/>
            </w:rPr>
            <w:fldChar w:fldCharType="begin"/>
          </w:r>
          <w:r>
            <w:rPr>
              <w:b/>
            </w:rPr>
            <w:instrText xml:space="preserve"> STYLEREF CharDivNo \*charformat </w:instrText>
          </w:r>
          <w:r>
            <w:rPr>
              <w:b/>
            </w:rPr>
            <w:fldChar w:fldCharType="separate"/>
          </w:r>
          <w:r w:rsidR="00D71393">
            <w:rPr>
              <w:b/>
              <w:noProof/>
            </w:rPr>
            <w:t>Division 17.3.2</w:t>
          </w:r>
          <w:r>
            <w:rPr>
              <w:b/>
            </w:rPr>
            <w:fldChar w:fldCharType="end"/>
          </w:r>
          <w:r>
            <w:rPr>
              <w:b/>
            </w:rPr>
            <w:t xml:space="preserve">                                                                                                     </w:t>
          </w:r>
        </w:p>
      </w:tc>
      <w:tc>
        <w:tcPr>
          <w:tcW w:w="6320" w:type="dxa"/>
        </w:tcPr>
        <w:p w14:paraId="5F1275BF" w14:textId="19F9EF70" w:rsidR="00EB50BE" w:rsidRDefault="00D71393" w:rsidP="00E71DCE">
          <w:pPr>
            <w:pStyle w:val="HeaderEven"/>
          </w:pPr>
          <w:r>
            <w:fldChar w:fldCharType="begin"/>
          </w:r>
          <w:r>
            <w:instrText xml:space="preserve"> STYLEREF CharDivText \*charformat </w:instrText>
          </w:r>
          <w:r>
            <w:fldChar w:fldCharType="separate"/>
          </w:r>
          <w:r>
            <w:rPr>
              <w:noProof/>
            </w:rPr>
            <w:t>Authorisations for delivery people and commercial disposal operators</w:t>
          </w:r>
          <w:r>
            <w:rPr>
              <w:noProof/>
            </w:rPr>
            <w:fldChar w:fldCharType="end"/>
          </w:r>
          <w:r w:rsidR="00EB50BE">
            <w:t xml:space="preserve">                                                                                                                                                                                                                                                                      </w:t>
          </w:r>
        </w:p>
      </w:tc>
    </w:tr>
    <w:tr w:rsidR="00EB50BE" w14:paraId="7FD7E8FB" w14:textId="77777777" w:rsidTr="00E71DCE">
      <w:trPr>
        <w:cantSplit/>
      </w:trPr>
      <w:tc>
        <w:tcPr>
          <w:tcW w:w="1701" w:type="dxa"/>
          <w:gridSpan w:val="2"/>
          <w:tcBorders>
            <w:bottom w:val="single" w:sz="4" w:space="0" w:color="auto"/>
          </w:tcBorders>
        </w:tcPr>
        <w:p w14:paraId="342EBB65" w14:textId="135EF339" w:rsidR="00EB50BE" w:rsidRDefault="00D71393" w:rsidP="00E71DCE">
          <w:pPr>
            <w:pStyle w:val="HeaderEven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692</w:t>
          </w:r>
          <w:r w:rsidR="00EB50BE">
            <w:rPr>
              <w:noProof/>
            </w:rPr>
            <w:fldChar w:fldCharType="end"/>
          </w:r>
          <w:r w:rsidR="00EB50BE">
            <w:rPr>
              <w:noProof/>
            </w:rPr>
            <w:t xml:space="preserve">                                                                                                                                                                                           </w:t>
          </w:r>
        </w:p>
      </w:tc>
    </w:tr>
  </w:tbl>
  <w:p w14:paraId="1911D67A" w14:textId="77777777" w:rsidR="00EB50BE" w:rsidRDefault="00EB50BE" w:rsidP="00E71DC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EB50BE" w14:paraId="4A13FF17" w14:textId="77777777" w:rsidTr="00E71DCE">
      <w:tc>
        <w:tcPr>
          <w:tcW w:w="6320" w:type="dxa"/>
        </w:tcPr>
        <w:p w14:paraId="165C6E5D" w14:textId="7B310979" w:rsidR="00EB50BE" w:rsidRDefault="00EB50BE" w:rsidP="00E71DCE">
          <w:pPr>
            <w:pStyle w:val="HeaderEven"/>
            <w:jc w:val="right"/>
          </w:pPr>
          <w:r>
            <w:rPr>
              <w:noProof/>
            </w:rPr>
            <w:fldChar w:fldCharType="begin"/>
          </w:r>
          <w:r>
            <w:rPr>
              <w:noProof/>
            </w:rPr>
            <w:instrText xml:space="preserve"> STYLEREF CharChapText \*charformat  </w:instrText>
          </w:r>
          <w:r>
            <w:rPr>
              <w:noProof/>
            </w:rPr>
            <w:fldChar w:fldCharType="separate"/>
          </w:r>
          <w:r w:rsidR="00D71393">
            <w:rPr>
              <w:noProof/>
            </w:rPr>
            <w:t>Dangerous poisons authorisations</w:t>
          </w:r>
          <w:r>
            <w:rPr>
              <w:noProof/>
            </w:rPr>
            <w:fldChar w:fldCharType="end"/>
          </w:r>
          <w:r>
            <w:rPr>
              <w:noProof/>
            </w:rPr>
            <w:t xml:space="preserve">                                                                                                                                                                                                                                                                                                                                                                             </w:t>
          </w:r>
        </w:p>
      </w:tc>
      <w:tc>
        <w:tcPr>
          <w:tcW w:w="1701" w:type="dxa"/>
        </w:tcPr>
        <w:p w14:paraId="7302B62E" w14:textId="354087EC" w:rsidR="00EB50BE" w:rsidRDefault="00EB50BE" w:rsidP="00E71DCE">
          <w:pPr>
            <w:pStyle w:val="HeaderEven"/>
            <w:jc w:val="right"/>
            <w:rPr>
              <w:b/>
            </w:rPr>
          </w:pPr>
          <w:r>
            <w:rPr>
              <w:b/>
            </w:rPr>
            <w:fldChar w:fldCharType="begin"/>
          </w:r>
          <w:r>
            <w:rPr>
              <w:b/>
            </w:rPr>
            <w:instrText xml:space="preserve"> STYLEREF CharChapNo \*charformat  </w:instrText>
          </w:r>
          <w:r>
            <w:rPr>
              <w:b/>
            </w:rPr>
            <w:fldChar w:fldCharType="separate"/>
          </w:r>
          <w:r w:rsidR="00D71393">
            <w:rPr>
              <w:b/>
              <w:noProof/>
            </w:rPr>
            <w:t>Chapter 17</w:t>
          </w:r>
          <w:r>
            <w:rPr>
              <w:b/>
            </w:rPr>
            <w:fldChar w:fldCharType="end"/>
          </w:r>
          <w:r>
            <w:rPr>
              <w:b/>
            </w:rPr>
            <w:t xml:space="preserve">                                                                                           </w:t>
          </w:r>
        </w:p>
      </w:tc>
    </w:tr>
    <w:tr w:rsidR="00EB50BE" w14:paraId="21821FFB" w14:textId="77777777" w:rsidTr="00E71DCE">
      <w:tc>
        <w:tcPr>
          <w:tcW w:w="6320" w:type="dxa"/>
        </w:tcPr>
        <w:p w14:paraId="7C2E0346" w14:textId="4FF4F546" w:rsidR="00EB50BE" w:rsidRDefault="00D71393" w:rsidP="00E71DCE">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r w:rsidR="00EB50BE">
            <w:t xml:space="preserve">                                                                                                                                                                                                                                                                                                                                                                                     </w:t>
          </w:r>
        </w:p>
      </w:tc>
      <w:tc>
        <w:tcPr>
          <w:tcW w:w="1701" w:type="dxa"/>
        </w:tcPr>
        <w:p w14:paraId="0C40802E" w14:textId="53A00D06" w:rsidR="00EB50BE" w:rsidRDefault="00EB50BE" w:rsidP="00E71DCE">
          <w:pPr>
            <w:pStyle w:val="HeaderEven"/>
            <w:jc w:val="right"/>
            <w:rPr>
              <w:b/>
            </w:rPr>
          </w:pPr>
          <w:r>
            <w:rPr>
              <w:b/>
            </w:rPr>
            <w:fldChar w:fldCharType="begin"/>
          </w:r>
          <w:r>
            <w:rPr>
              <w:b/>
            </w:rPr>
            <w:instrText xml:space="preserve"> STYLEREF CharPartNo \*charformat </w:instrText>
          </w:r>
          <w:r>
            <w:rPr>
              <w:b/>
            </w:rPr>
            <w:fldChar w:fldCharType="separate"/>
          </w:r>
          <w:r w:rsidR="00D71393">
            <w:rPr>
              <w:b/>
              <w:noProof/>
            </w:rPr>
            <w:t>Part 17.3</w:t>
          </w:r>
          <w:r>
            <w:rPr>
              <w:b/>
            </w:rPr>
            <w:fldChar w:fldCharType="end"/>
          </w:r>
          <w:r>
            <w:rPr>
              <w:b/>
            </w:rPr>
            <w:t xml:space="preserve">                                                                                                 </w:t>
          </w:r>
        </w:p>
      </w:tc>
    </w:tr>
    <w:tr w:rsidR="00EB50BE" w14:paraId="272DC9A1" w14:textId="77777777" w:rsidTr="00E71DCE">
      <w:tc>
        <w:tcPr>
          <w:tcW w:w="6320" w:type="dxa"/>
        </w:tcPr>
        <w:p w14:paraId="1811ADAA" w14:textId="7FEC19AE" w:rsidR="00EB50BE" w:rsidRDefault="00D71393" w:rsidP="00E71DCE">
          <w:pPr>
            <w:pStyle w:val="HeaderEven"/>
            <w:jc w:val="right"/>
          </w:pPr>
          <w:r>
            <w:fldChar w:fldCharType="begin"/>
          </w:r>
          <w:r>
            <w:instrText xml:space="preserve"> STYLEREF CharDivText \*charfor</w:instrText>
          </w:r>
          <w:r>
            <w:instrText xml:space="preserve">mat </w:instrText>
          </w:r>
          <w:r>
            <w:fldChar w:fldCharType="separate"/>
          </w:r>
          <w:r>
            <w:rPr>
              <w:noProof/>
            </w:rPr>
            <w:t>Authorisations for delivery people and commercial disposal operators</w:t>
          </w:r>
          <w:r>
            <w:rPr>
              <w:noProof/>
            </w:rPr>
            <w:fldChar w:fldCharType="end"/>
          </w:r>
          <w:r w:rsidR="00EB50BE">
            <w:t xml:space="preserve">                                                                                                                                                                                                                                                                                                                                                                                       </w:t>
          </w:r>
        </w:p>
      </w:tc>
      <w:tc>
        <w:tcPr>
          <w:tcW w:w="1701" w:type="dxa"/>
        </w:tcPr>
        <w:p w14:paraId="793FFF30" w14:textId="2CFD84C6" w:rsidR="00EB50BE" w:rsidRDefault="00EB50BE" w:rsidP="00E71DCE">
          <w:pPr>
            <w:pStyle w:val="HeaderEven"/>
            <w:jc w:val="right"/>
            <w:rPr>
              <w:b/>
            </w:rPr>
          </w:pPr>
          <w:r>
            <w:rPr>
              <w:b/>
            </w:rPr>
            <w:fldChar w:fldCharType="begin"/>
          </w:r>
          <w:r>
            <w:rPr>
              <w:b/>
            </w:rPr>
            <w:instrText xml:space="preserve"> STYLEREF CharDivNo \*charformat </w:instrText>
          </w:r>
          <w:r>
            <w:rPr>
              <w:b/>
            </w:rPr>
            <w:fldChar w:fldCharType="separate"/>
          </w:r>
          <w:r w:rsidR="00D71393">
            <w:rPr>
              <w:b/>
              <w:noProof/>
            </w:rPr>
            <w:t>Division 17.3.2</w:t>
          </w:r>
          <w:r>
            <w:rPr>
              <w:b/>
            </w:rPr>
            <w:fldChar w:fldCharType="end"/>
          </w:r>
          <w:r>
            <w:rPr>
              <w:b/>
            </w:rPr>
            <w:t xml:space="preserve">                                                                                            </w:t>
          </w:r>
        </w:p>
      </w:tc>
    </w:tr>
    <w:tr w:rsidR="00EB50BE" w14:paraId="76BAC7B5" w14:textId="77777777" w:rsidTr="00E71DCE">
      <w:trPr>
        <w:cantSplit/>
      </w:trPr>
      <w:tc>
        <w:tcPr>
          <w:tcW w:w="1701" w:type="dxa"/>
          <w:gridSpan w:val="2"/>
          <w:tcBorders>
            <w:bottom w:val="single" w:sz="4" w:space="0" w:color="auto"/>
          </w:tcBorders>
        </w:tcPr>
        <w:p w14:paraId="229CDC43" w14:textId="403D8A5F" w:rsidR="00EB50BE" w:rsidRDefault="00D71393" w:rsidP="00E71DCE">
          <w:pPr>
            <w:pStyle w:val="HeaderOdd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693</w:t>
          </w:r>
          <w:r w:rsidR="00EB50BE">
            <w:rPr>
              <w:noProof/>
            </w:rPr>
            <w:fldChar w:fldCharType="end"/>
          </w:r>
          <w:r w:rsidR="00EB50BE">
            <w:rPr>
              <w:noProof/>
            </w:rPr>
            <w:t xml:space="preserve">                                                                                                                                                                                                                                           </w:t>
          </w:r>
        </w:p>
      </w:tc>
    </w:tr>
  </w:tbl>
  <w:p w14:paraId="768C74FE" w14:textId="77777777" w:rsidR="00EB50BE" w:rsidRDefault="00EB50BE" w:rsidP="00E71DC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EB50BE" w14:paraId="1A799D9C" w14:textId="77777777" w:rsidTr="00E71DCE">
      <w:tc>
        <w:tcPr>
          <w:tcW w:w="1701" w:type="dxa"/>
        </w:tcPr>
        <w:p w14:paraId="7BEE8B75" w14:textId="61FB0D24" w:rsidR="00EB50BE" w:rsidRDefault="00EB50BE" w:rsidP="00E71DCE">
          <w:pPr>
            <w:pStyle w:val="HeaderEven"/>
            <w:rPr>
              <w:b/>
            </w:rPr>
          </w:pPr>
          <w:r>
            <w:rPr>
              <w:b/>
            </w:rPr>
            <w:fldChar w:fldCharType="begin"/>
          </w:r>
          <w:r>
            <w:rPr>
              <w:b/>
            </w:rPr>
            <w:instrText xml:space="preserve"> STYLEREF CharChapNo \*charformat  </w:instrText>
          </w:r>
          <w:r>
            <w:rPr>
              <w:b/>
            </w:rPr>
            <w:fldChar w:fldCharType="separate"/>
          </w:r>
          <w:r w:rsidR="00D71393">
            <w:rPr>
              <w:b/>
              <w:noProof/>
            </w:rPr>
            <w:t>Chapter 17</w:t>
          </w:r>
          <w:r>
            <w:rPr>
              <w:b/>
            </w:rPr>
            <w:fldChar w:fldCharType="end"/>
          </w:r>
          <w:r>
            <w:rPr>
              <w:b/>
            </w:rPr>
            <w:t xml:space="preserve">                                                                                                                                </w:t>
          </w:r>
        </w:p>
      </w:tc>
      <w:tc>
        <w:tcPr>
          <w:tcW w:w="6320" w:type="dxa"/>
        </w:tcPr>
        <w:p w14:paraId="0968F487" w14:textId="23CB553B" w:rsidR="00EB50BE" w:rsidRDefault="00EB50BE" w:rsidP="00E71DCE">
          <w:pPr>
            <w:pStyle w:val="HeaderEven"/>
          </w:pPr>
          <w:r>
            <w:rPr>
              <w:noProof/>
            </w:rPr>
            <w:fldChar w:fldCharType="begin"/>
          </w:r>
          <w:r>
            <w:rPr>
              <w:noProof/>
            </w:rPr>
            <w:instrText xml:space="preserve"> STYLEREF CharChapText \*charformat  </w:instrText>
          </w:r>
          <w:r>
            <w:rPr>
              <w:noProof/>
            </w:rPr>
            <w:fldChar w:fldCharType="separate"/>
          </w:r>
          <w:r w:rsidR="00D71393">
            <w:rPr>
              <w:noProof/>
            </w:rPr>
            <w:t>Dangerous poisons authorisations</w:t>
          </w:r>
          <w:r>
            <w:rPr>
              <w:noProof/>
            </w:rPr>
            <w:fldChar w:fldCharType="end"/>
          </w:r>
          <w:r>
            <w:rPr>
              <w:noProof/>
            </w:rPr>
            <w:t xml:space="preserve">                                                                                                                                                                                                                                                                                                </w:t>
          </w:r>
        </w:p>
      </w:tc>
    </w:tr>
    <w:tr w:rsidR="00EB50BE" w14:paraId="3CC25E35" w14:textId="77777777" w:rsidTr="00E71DCE">
      <w:tc>
        <w:tcPr>
          <w:tcW w:w="1701" w:type="dxa"/>
        </w:tcPr>
        <w:p w14:paraId="46A036D9" w14:textId="487B1497" w:rsidR="00EB50BE" w:rsidRDefault="00EB50BE" w:rsidP="00E71DCE">
          <w:pPr>
            <w:pStyle w:val="HeaderEven"/>
            <w:rPr>
              <w:b/>
            </w:rPr>
          </w:pPr>
          <w:r>
            <w:rPr>
              <w:b/>
            </w:rPr>
            <w:fldChar w:fldCharType="begin"/>
          </w:r>
          <w:r>
            <w:rPr>
              <w:b/>
            </w:rPr>
            <w:instrText xml:space="preserve"> STYLEREF CharPartNo \*charformat </w:instrText>
          </w:r>
          <w:r>
            <w:rPr>
              <w:b/>
            </w:rPr>
            <w:fldChar w:fldCharType="separate"/>
          </w:r>
          <w:r w:rsidR="00D71393">
            <w:rPr>
              <w:b/>
              <w:noProof/>
            </w:rPr>
            <w:t>Part 17.3</w:t>
          </w:r>
          <w:r>
            <w:rPr>
              <w:b/>
            </w:rPr>
            <w:fldChar w:fldCharType="end"/>
          </w:r>
          <w:r>
            <w:rPr>
              <w:b/>
            </w:rPr>
            <w:t xml:space="preserve">                                                                                                   </w:t>
          </w:r>
        </w:p>
      </w:tc>
      <w:tc>
        <w:tcPr>
          <w:tcW w:w="6320" w:type="dxa"/>
        </w:tcPr>
        <w:p w14:paraId="0B65001F" w14:textId="6FDDA9B1" w:rsidR="00EB50BE" w:rsidRDefault="00D71393" w:rsidP="00E71DCE">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r w:rsidR="00EB50BE">
            <w:t xml:space="preserve">                                                                                                                                                                                                                                                       </w:t>
          </w:r>
        </w:p>
      </w:tc>
    </w:tr>
    <w:tr w:rsidR="00EB50BE" w14:paraId="4BD67E18" w14:textId="77777777" w:rsidTr="00E71DCE">
      <w:tc>
        <w:tcPr>
          <w:tcW w:w="1701" w:type="dxa"/>
        </w:tcPr>
        <w:p w14:paraId="07A4F2E5" w14:textId="675F8EEB" w:rsidR="00EB50BE" w:rsidRDefault="00EB50BE" w:rsidP="00E71DCE">
          <w:pPr>
            <w:pStyle w:val="HeaderEven"/>
            <w:rPr>
              <w:b/>
            </w:rPr>
          </w:pPr>
          <w:r>
            <w:rPr>
              <w:b/>
            </w:rPr>
            <w:fldChar w:fldCharType="begin"/>
          </w:r>
          <w:r>
            <w:rPr>
              <w:b/>
            </w:rPr>
            <w:instrText xml:space="preserve"> STYLEREF CharDivNo \*charformat </w:instrText>
          </w:r>
          <w:r>
            <w:rPr>
              <w:b/>
            </w:rPr>
            <w:fldChar w:fldCharType="separate"/>
          </w:r>
          <w:r w:rsidR="00D71393">
            <w:rPr>
              <w:b/>
              <w:noProof/>
            </w:rPr>
            <w:t>Division 17.3.3</w:t>
          </w:r>
          <w:r>
            <w:rPr>
              <w:b/>
            </w:rPr>
            <w:fldChar w:fldCharType="end"/>
          </w:r>
          <w:r>
            <w:rPr>
              <w:b/>
            </w:rPr>
            <w:t xml:space="preserve">                                                                                                     </w:t>
          </w:r>
        </w:p>
      </w:tc>
      <w:tc>
        <w:tcPr>
          <w:tcW w:w="6320" w:type="dxa"/>
        </w:tcPr>
        <w:p w14:paraId="5E06F449" w14:textId="4B207869" w:rsidR="00EB50BE" w:rsidRDefault="00D71393" w:rsidP="00E71DCE">
          <w:pPr>
            <w:pStyle w:val="HeaderEven"/>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r w:rsidR="00EB50BE">
            <w:t xml:space="preserve">                                                                                                                                                                                                                                                                      </w:t>
          </w:r>
        </w:p>
      </w:tc>
    </w:tr>
    <w:tr w:rsidR="00EB50BE" w14:paraId="4911FC26" w14:textId="77777777" w:rsidTr="00E71DCE">
      <w:trPr>
        <w:cantSplit/>
      </w:trPr>
      <w:tc>
        <w:tcPr>
          <w:tcW w:w="1701" w:type="dxa"/>
          <w:gridSpan w:val="2"/>
          <w:tcBorders>
            <w:bottom w:val="single" w:sz="4" w:space="0" w:color="auto"/>
          </w:tcBorders>
        </w:tcPr>
        <w:p w14:paraId="7EB035EF" w14:textId="313BBD89" w:rsidR="00EB50BE" w:rsidRDefault="00D71393" w:rsidP="00E71DCE">
          <w:pPr>
            <w:pStyle w:val="HeaderEven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695</w:t>
          </w:r>
          <w:r w:rsidR="00EB50BE">
            <w:rPr>
              <w:noProof/>
            </w:rPr>
            <w:fldChar w:fldCharType="end"/>
          </w:r>
          <w:r w:rsidR="00EB50BE">
            <w:rPr>
              <w:noProof/>
            </w:rPr>
            <w:t xml:space="preserve">                                                                                                                                                                                           </w:t>
          </w:r>
        </w:p>
      </w:tc>
    </w:tr>
  </w:tbl>
  <w:p w14:paraId="52030E0D" w14:textId="77777777" w:rsidR="00EB50BE" w:rsidRDefault="00EB50BE" w:rsidP="00E71DC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EB50BE" w14:paraId="4212502C" w14:textId="77777777" w:rsidTr="00E71DCE">
      <w:tc>
        <w:tcPr>
          <w:tcW w:w="6320" w:type="dxa"/>
        </w:tcPr>
        <w:p w14:paraId="3C9CFC6C" w14:textId="51FBD4A2" w:rsidR="00EB50BE" w:rsidRDefault="00EB50BE" w:rsidP="00E71DCE">
          <w:pPr>
            <w:pStyle w:val="HeaderEven"/>
            <w:jc w:val="right"/>
          </w:pPr>
          <w:r>
            <w:rPr>
              <w:noProof/>
            </w:rPr>
            <w:fldChar w:fldCharType="begin"/>
          </w:r>
          <w:r>
            <w:rPr>
              <w:noProof/>
            </w:rPr>
            <w:instrText xml:space="preserve"> STYLEREF CharChapText \*charformat  </w:instrText>
          </w:r>
          <w:r>
            <w:rPr>
              <w:noProof/>
            </w:rPr>
            <w:fldChar w:fldCharType="separate"/>
          </w:r>
          <w:r w:rsidR="00D71393">
            <w:rPr>
              <w:noProof/>
            </w:rPr>
            <w:t>Dangerous poisons authorisations</w:t>
          </w:r>
          <w:r>
            <w:rPr>
              <w:noProof/>
            </w:rPr>
            <w:fldChar w:fldCharType="end"/>
          </w:r>
          <w:r>
            <w:rPr>
              <w:noProof/>
            </w:rPr>
            <w:t xml:space="preserve">                                                                                                                                                                                                                                                                                                                                                                             </w:t>
          </w:r>
        </w:p>
      </w:tc>
      <w:tc>
        <w:tcPr>
          <w:tcW w:w="1701" w:type="dxa"/>
        </w:tcPr>
        <w:p w14:paraId="6D8C7FDE" w14:textId="7045701C" w:rsidR="00EB50BE" w:rsidRDefault="00EB50BE" w:rsidP="00E71DCE">
          <w:pPr>
            <w:pStyle w:val="HeaderEven"/>
            <w:jc w:val="right"/>
            <w:rPr>
              <w:b/>
            </w:rPr>
          </w:pPr>
          <w:r>
            <w:rPr>
              <w:b/>
            </w:rPr>
            <w:fldChar w:fldCharType="begin"/>
          </w:r>
          <w:r>
            <w:rPr>
              <w:b/>
            </w:rPr>
            <w:instrText xml:space="preserve"> STYLEREF CharChapNo \*charformat  </w:instrText>
          </w:r>
          <w:r>
            <w:rPr>
              <w:b/>
            </w:rPr>
            <w:fldChar w:fldCharType="separate"/>
          </w:r>
          <w:r w:rsidR="00D71393">
            <w:rPr>
              <w:b/>
              <w:noProof/>
            </w:rPr>
            <w:t>Chapter 17</w:t>
          </w:r>
          <w:r>
            <w:rPr>
              <w:b/>
            </w:rPr>
            <w:fldChar w:fldCharType="end"/>
          </w:r>
          <w:r>
            <w:rPr>
              <w:b/>
            </w:rPr>
            <w:t xml:space="preserve">                                                                                           </w:t>
          </w:r>
        </w:p>
      </w:tc>
    </w:tr>
    <w:tr w:rsidR="00EB50BE" w14:paraId="2E6CFCAD" w14:textId="77777777" w:rsidTr="00E71DCE">
      <w:tc>
        <w:tcPr>
          <w:tcW w:w="6320" w:type="dxa"/>
        </w:tcPr>
        <w:p w14:paraId="539A90CF" w14:textId="74AE34A4" w:rsidR="00EB50BE" w:rsidRDefault="00D71393" w:rsidP="00E71DCE">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r w:rsidR="00EB50BE">
            <w:t xml:space="preserve">                                                                                                                                                                                                                                                                                                                                                                                     </w:t>
          </w:r>
        </w:p>
      </w:tc>
      <w:tc>
        <w:tcPr>
          <w:tcW w:w="1701" w:type="dxa"/>
        </w:tcPr>
        <w:p w14:paraId="6BB23375" w14:textId="0F60F5C1" w:rsidR="00EB50BE" w:rsidRDefault="00EB50BE" w:rsidP="00E71DCE">
          <w:pPr>
            <w:pStyle w:val="HeaderEven"/>
            <w:jc w:val="right"/>
            <w:rPr>
              <w:b/>
            </w:rPr>
          </w:pPr>
          <w:r>
            <w:rPr>
              <w:b/>
            </w:rPr>
            <w:fldChar w:fldCharType="begin"/>
          </w:r>
          <w:r>
            <w:rPr>
              <w:b/>
            </w:rPr>
            <w:instrText xml:space="preserve"> STYLEREF CharPartNo \*charformat </w:instrText>
          </w:r>
          <w:r>
            <w:rPr>
              <w:b/>
            </w:rPr>
            <w:fldChar w:fldCharType="separate"/>
          </w:r>
          <w:r w:rsidR="00D71393">
            <w:rPr>
              <w:b/>
              <w:noProof/>
            </w:rPr>
            <w:t>Part 17.3</w:t>
          </w:r>
          <w:r>
            <w:rPr>
              <w:b/>
            </w:rPr>
            <w:fldChar w:fldCharType="end"/>
          </w:r>
          <w:r>
            <w:rPr>
              <w:b/>
            </w:rPr>
            <w:t xml:space="preserve">                                                                                                 </w:t>
          </w:r>
        </w:p>
      </w:tc>
    </w:tr>
    <w:tr w:rsidR="00EB50BE" w14:paraId="0951C887" w14:textId="77777777" w:rsidTr="00E71DCE">
      <w:tc>
        <w:tcPr>
          <w:tcW w:w="6320" w:type="dxa"/>
        </w:tcPr>
        <w:p w14:paraId="2626455A" w14:textId="1D7E08C2" w:rsidR="00EB50BE" w:rsidRDefault="00D71393" w:rsidP="00E71DCE">
          <w:pPr>
            <w:pStyle w:val="HeaderEven"/>
            <w:jc w:val="right"/>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r w:rsidR="00EB50BE">
            <w:t xml:space="preserve">                                                                                                                                                                                                                                                                                                                                                                                       </w:t>
          </w:r>
        </w:p>
      </w:tc>
      <w:tc>
        <w:tcPr>
          <w:tcW w:w="1701" w:type="dxa"/>
        </w:tcPr>
        <w:p w14:paraId="253F52A2" w14:textId="5A24880B" w:rsidR="00EB50BE" w:rsidRDefault="00EB50BE" w:rsidP="00E71DCE">
          <w:pPr>
            <w:pStyle w:val="HeaderEven"/>
            <w:jc w:val="right"/>
            <w:rPr>
              <w:b/>
            </w:rPr>
          </w:pPr>
          <w:r>
            <w:rPr>
              <w:b/>
            </w:rPr>
            <w:fldChar w:fldCharType="begin"/>
          </w:r>
          <w:r>
            <w:rPr>
              <w:b/>
            </w:rPr>
            <w:instrText xml:space="preserve"> STYLEREF CharDivNo \*charformat </w:instrText>
          </w:r>
          <w:r>
            <w:rPr>
              <w:b/>
            </w:rPr>
            <w:fldChar w:fldCharType="separate"/>
          </w:r>
          <w:r w:rsidR="00D71393">
            <w:rPr>
              <w:b/>
              <w:noProof/>
            </w:rPr>
            <w:t>Division 17.3.3</w:t>
          </w:r>
          <w:r>
            <w:rPr>
              <w:b/>
            </w:rPr>
            <w:fldChar w:fldCharType="end"/>
          </w:r>
          <w:r>
            <w:rPr>
              <w:b/>
            </w:rPr>
            <w:t xml:space="preserve">                                                                                            </w:t>
          </w:r>
        </w:p>
      </w:tc>
    </w:tr>
    <w:tr w:rsidR="00EB50BE" w14:paraId="430CE0B4" w14:textId="77777777" w:rsidTr="00E71DCE">
      <w:trPr>
        <w:cantSplit/>
      </w:trPr>
      <w:tc>
        <w:tcPr>
          <w:tcW w:w="1701" w:type="dxa"/>
          <w:gridSpan w:val="2"/>
          <w:tcBorders>
            <w:bottom w:val="single" w:sz="4" w:space="0" w:color="auto"/>
          </w:tcBorders>
        </w:tcPr>
        <w:p w14:paraId="218694F3" w14:textId="4D47EF94" w:rsidR="00EB50BE" w:rsidRDefault="00D71393" w:rsidP="00E71DCE">
          <w:pPr>
            <w:pStyle w:val="HeaderOdd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696</w:t>
          </w:r>
          <w:r w:rsidR="00EB50BE">
            <w:rPr>
              <w:noProof/>
            </w:rPr>
            <w:fldChar w:fldCharType="end"/>
          </w:r>
          <w:r w:rsidR="00EB50BE">
            <w:rPr>
              <w:noProof/>
            </w:rPr>
            <w:t xml:space="preserve">                                                                                                                                                                                                                                           </w:t>
          </w:r>
        </w:p>
      </w:tc>
    </w:tr>
  </w:tbl>
  <w:p w14:paraId="60153C98" w14:textId="77777777" w:rsidR="00EB50BE" w:rsidRDefault="00EB50BE" w:rsidP="00E71DC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C547F5" w14:paraId="1DD7DEB1" w14:textId="77777777" w:rsidTr="00E71DCE">
      <w:tc>
        <w:tcPr>
          <w:tcW w:w="1701" w:type="dxa"/>
        </w:tcPr>
        <w:p w14:paraId="5E0E1CE4" w14:textId="2304ED7C" w:rsidR="00EB50BE" w:rsidRDefault="00EB50BE" w:rsidP="00E71DCE">
          <w:pPr>
            <w:pStyle w:val="HeaderEven"/>
            <w:rPr>
              <w:b/>
            </w:rPr>
          </w:pPr>
          <w:r>
            <w:rPr>
              <w:b/>
            </w:rPr>
            <w:fldChar w:fldCharType="begin"/>
          </w:r>
          <w:r>
            <w:rPr>
              <w:b/>
            </w:rPr>
            <w:instrText xml:space="preserve"> STYLEREF CharChapNo \*charformat  </w:instrText>
          </w:r>
          <w:r>
            <w:rPr>
              <w:b/>
            </w:rPr>
            <w:fldChar w:fldCharType="separate"/>
          </w:r>
          <w:r w:rsidR="00D71393">
            <w:rPr>
              <w:b/>
              <w:noProof/>
            </w:rPr>
            <w:t>Chapter 21</w:t>
          </w:r>
          <w:r>
            <w:rPr>
              <w:b/>
            </w:rPr>
            <w:fldChar w:fldCharType="end"/>
          </w:r>
          <w:r>
            <w:rPr>
              <w:b/>
            </w:rPr>
            <w:t xml:space="preserve">                                                                                                                                </w:t>
          </w:r>
        </w:p>
      </w:tc>
      <w:tc>
        <w:tcPr>
          <w:tcW w:w="6320" w:type="dxa"/>
        </w:tcPr>
        <w:p w14:paraId="5E773277" w14:textId="147FE43E" w:rsidR="00EB50BE" w:rsidRDefault="00EB50BE" w:rsidP="00E71DCE">
          <w:pPr>
            <w:pStyle w:val="HeaderEven"/>
          </w:pPr>
          <w:r>
            <w:rPr>
              <w:noProof/>
            </w:rPr>
            <w:fldChar w:fldCharType="begin"/>
          </w:r>
          <w:r>
            <w:rPr>
              <w:noProof/>
            </w:rPr>
            <w:instrText xml:space="preserve"> STYLEREF CharChapText \*charformat  </w:instrText>
          </w:r>
          <w:r>
            <w:rPr>
              <w:noProof/>
            </w:rPr>
            <w:fldChar w:fldCharType="separate"/>
          </w:r>
          <w:r w:rsidR="00D71393">
            <w:rPr>
              <w:noProof/>
            </w:rPr>
            <w:t>Prohibited and schedule 10 substances</w:t>
          </w:r>
          <w:r>
            <w:rPr>
              <w:noProof/>
            </w:rPr>
            <w:fldChar w:fldCharType="end"/>
          </w:r>
          <w:r>
            <w:rPr>
              <w:noProof/>
            </w:rPr>
            <w:t xml:space="preserve">                                                                                                                                                                                                                                                                                                </w:t>
          </w:r>
        </w:p>
      </w:tc>
    </w:tr>
    <w:tr w:rsidR="00C547F5" w14:paraId="462C0829" w14:textId="77777777" w:rsidTr="00E71DCE">
      <w:tc>
        <w:tcPr>
          <w:tcW w:w="1701" w:type="dxa"/>
        </w:tcPr>
        <w:p w14:paraId="7D86EF82" w14:textId="58BDB62B" w:rsidR="00EB50BE" w:rsidRDefault="00EB50BE" w:rsidP="00E71DCE">
          <w:pPr>
            <w:pStyle w:val="HeaderEven"/>
            <w:rPr>
              <w:b/>
            </w:rPr>
          </w:pPr>
          <w:r>
            <w:rPr>
              <w:b/>
            </w:rPr>
            <w:fldChar w:fldCharType="begin"/>
          </w:r>
          <w:r>
            <w:rPr>
              <w:b/>
            </w:rPr>
            <w:instrText xml:space="preserve"> STYLEREF CharPartNo \*charformat </w:instrText>
          </w:r>
          <w:r w:rsidR="00D71393">
            <w:rPr>
              <w:b/>
            </w:rPr>
            <w:fldChar w:fldCharType="separate"/>
          </w:r>
          <w:r w:rsidR="00D71393">
            <w:rPr>
              <w:b/>
              <w:noProof/>
            </w:rPr>
            <w:t>Part 21.2</w:t>
          </w:r>
          <w:r>
            <w:rPr>
              <w:b/>
            </w:rPr>
            <w:fldChar w:fldCharType="end"/>
          </w:r>
          <w:r>
            <w:rPr>
              <w:b/>
            </w:rPr>
            <w:t xml:space="preserve">                                                                                                   </w:t>
          </w:r>
        </w:p>
      </w:tc>
      <w:tc>
        <w:tcPr>
          <w:tcW w:w="6320" w:type="dxa"/>
        </w:tcPr>
        <w:p w14:paraId="3C9F4BCF" w14:textId="53A33067" w:rsidR="00EB50BE" w:rsidRDefault="00D71393" w:rsidP="00E71DCE">
          <w:pPr>
            <w:pStyle w:val="HeaderEven"/>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r w:rsidR="00EB50BE">
            <w:t xml:space="preserve">                                                                                                                                                                                                                                                       </w:t>
          </w:r>
        </w:p>
      </w:tc>
    </w:tr>
    <w:tr w:rsidR="00C547F5" w14:paraId="23B42697" w14:textId="77777777" w:rsidTr="00E71DCE">
      <w:tc>
        <w:tcPr>
          <w:tcW w:w="1701" w:type="dxa"/>
        </w:tcPr>
        <w:p w14:paraId="2241DD12" w14:textId="1CD53557" w:rsidR="00EB50BE" w:rsidRDefault="00EB50BE" w:rsidP="00E71DCE">
          <w:pPr>
            <w:pStyle w:val="HeaderEven"/>
            <w:rPr>
              <w:b/>
            </w:rPr>
          </w:pPr>
          <w:r>
            <w:rPr>
              <w:b/>
            </w:rPr>
            <w:fldChar w:fldCharType="begin"/>
          </w:r>
          <w:r>
            <w:rPr>
              <w:b/>
            </w:rPr>
            <w:instrText xml:space="preserve"> STYLEREF CharDivNo \*charformat </w:instrText>
          </w:r>
          <w:r w:rsidR="00D71393">
            <w:rPr>
              <w:b/>
            </w:rPr>
            <w:fldChar w:fldCharType="separate"/>
          </w:r>
          <w:r w:rsidR="00D71393">
            <w:rPr>
              <w:b/>
              <w:noProof/>
            </w:rPr>
            <w:t>Division 21.2.2</w:t>
          </w:r>
          <w:r>
            <w:rPr>
              <w:b/>
            </w:rPr>
            <w:fldChar w:fldCharType="end"/>
          </w:r>
          <w:r>
            <w:rPr>
              <w:b/>
            </w:rPr>
            <w:t xml:space="preserve">                                                                                                     </w:t>
          </w:r>
        </w:p>
      </w:tc>
      <w:tc>
        <w:tcPr>
          <w:tcW w:w="6320" w:type="dxa"/>
        </w:tcPr>
        <w:p w14:paraId="53CABCA7" w14:textId="5CC59460" w:rsidR="00EB50BE" w:rsidRDefault="00D71393" w:rsidP="00E71DCE">
          <w:pPr>
            <w:pStyle w:val="HeaderEven"/>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r w:rsidR="00EB50BE">
            <w:t xml:space="preserve">                                                                                                                                                                                                                                                                      </w:t>
          </w:r>
        </w:p>
      </w:tc>
    </w:tr>
    <w:tr w:rsidR="00EB50BE" w14:paraId="1A6ACB96" w14:textId="77777777" w:rsidTr="00E71DCE">
      <w:trPr>
        <w:cantSplit/>
      </w:trPr>
      <w:tc>
        <w:tcPr>
          <w:tcW w:w="1701" w:type="dxa"/>
          <w:gridSpan w:val="2"/>
          <w:tcBorders>
            <w:bottom w:val="single" w:sz="4" w:space="0" w:color="auto"/>
          </w:tcBorders>
        </w:tcPr>
        <w:p w14:paraId="5139331D" w14:textId="23AA3801" w:rsidR="00EB50BE" w:rsidRDefault="00D71393" w:rsidP="00E71DCE">
          <w:pPr>
            <w:pStyle w:val="HeaderEven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769</w:t>
          </w:r>
          <w:r w:rsidR="00EB50BE">
            <w:rPr>
              <w:noProof/>
            </w:rPr>
            <w:fldChar w:fldCharType="end"/>
          </w:r>
          <w:r w:rsidR="00EB50BE">
            <w:rPr>
              <w:noProof/>
            </w:rPr>
            <w:t xml:space="preserve">                                                                                                                                                                                           </w:t>
          </w:r>
        </w:p>
      </w:tc>
    </w:tr>
  </w:tbl>
  <w:p w14:paraId="0E10EA20" w14:textId="77777777" w:rsidR="00EB50BE" w:rsidRDefault="00EB50BE" w:rsidP="00E71DC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50"/>
      <w:gridCol w:w="1657"/>
    </w:tblGrid>
    <w:tr w:rsidR="00EB50BE" w14:paraId="4A9D9525" w14:textId="77777777" w:rsidTr="00E71DCE">
      <w:tc>
        <w:tcPr>
          <w:tcW w:w="6320" w:type="dxa"/>
        </w:tcPr>
        <w:p w14:paraId="26A5FBC0" w14:textId="1B3FA782" w:rsidR="00EB50BE" w:rsidRDefault="00EB50BE" w:rsidP="00E71DCE">
          <w:pPr>
            <w:pStyle w:val="HeaderEven"/>
            <w:jc w:val="right"/>
          </w:pPr>
          <w:r>
            <w:rPr>
              <w:noProof/>
            </w:rPr>
            <w:fldChar w:fldCharType="begin"/>
          </w:r>
          <w:r>
            <w:rPr>
              <w:noProof/>
            </w:rPr>
            <w:instrText xml:space="preserve"> STYLEREF CharChapText \*charformat  </w:instrText>
          </w:r>
          <w:r>
            <w:rPr>
              <w:noProof/>
            </w:rPr>
            <w:fldChar w:fldCharType="separate"/>
          </w:r>
          <w:r w:rsidR="00D71393">
            <w:rPr>
              <w:noProof/>
            </w:rPr>
            <w:t>Prohibited and schedule 10 substances</w:t>
          </w:r>
          <w:r>
            <w:rPr>
              <w:noProof/>
            </w:rPr>
            <w:fldChar w:fldCharType="end"/>
          </w:r>
          <w:r>
            <w:rPr>
              <w:noProof/>
            </w:rPr>
            <w:t xml:space="preserve">                                                                                                                                                                                                                                                                                                                                                                             </w:t>
          </w:r>
        </w:p>
      </w:tc>
      <w:tc>
        <w:tcPr>
          <w:tcW w:w="1701" w:type="dxa"/>
        </w:tcPr>
        <w:p w14:paraId="48B7B4BD" w14:textId="3916FE62" w:rsidR="00EB50BE" w:rsidRDefault="00EB50BE" w:rsidP="00E71DCE">
          <w:pPr>
            <w:pStyle w:val="HeaderEven"/>
            <w:jc w:val="right"/>
            <w:rPr>
              <w:b/>
            </w:rPr>
          </w:pPr>
          <w:r>
            <w:rPr>
              <w:b/>
            </w:rPr>
            <w:fldChar w:fldCharType="begin"/>
          </w:r>
          <w:r>
            <w:rPr>
              <w:b/>
            </w:rPr>
            <w:instrText xml:space="preserve"> STYLEREF CharChapNo \*charformat  </w:instrText>
          </w:r>
          <w:r>
            <w:rPr>
              <w:b/>
            </w:rPr>
            <w:fldChar w:fldCharType="separate"/>
          </w:r>
          <w:r w:rsidR="00D71393">
            <w:rPr>
              <w:b/>
              <w:noProof/>
            </w:rPr>
            <w:t>Chapter 21</w:t>
          </w:r>
          <w:r>
            <w:rPr>
              <w:b/>
            </w:rPr>
            <w:fldChar w:fldCharType="end"/>
          </w:r>
          <w:r>
            <w:rPr>
              <w:b/>
            </w:rPr>
            <w:t xml:space="preserve">                                                                                           </w:t>
          </w:r>
        </w:p>
      </w:tc>
    </w:tr>
    <w:tr w:rsidR="00EB50BE" w14:paraId="4A207AAC" w14:textId="77777777" w:rsidTr="00E71DCE">
      <w:tc>
        <w:tcPr>
          <w:tcW w:w="6320" w:type="dxa"/>
        </w:tcPr>
        <w:p w14:paraId="1A6F8828" w14:textId="56B20E9F" w:rsidR="00EB50BE" w:rsidRDefault="00D71393" w:rsidP="00E71DCE">
          <w:pPr>
            <w:pStyle w:val="HeaderEven"/>
            <w:jc w:val="right"/>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r w:rsidR="00EB50BE">
            <w:t xml:space="preserve">                                                                                                                                                                                                                                                                                                                                                                                     </w:t>
          </w:r>
        </w:p>
      </w:tc>
      <w:tc>
        <w:tcPr>
          <w:tcW w:w="1701" w:type="dxa"/>
        </w:tcPr>
        <w:p w14:paraId="43C72698" w14:textId="633066A1" w:rsidR="00EB50BE" w:rsidRDefault="00EB50BE" w:rsidP="00E71DCE">
          <w:pPr>
            <w:pStyle w:val="HeaderEven"/>
            <w:jc w:val="right"/>
            <w:rPr>
              <w:b/>
            </w:rPr>
          </w:pPr>
          <w:r>
            <w:rPr>
              <w:b/>
            </w:rPr>
            <w:fldChar w:fldCharType="begin"/>
          </w:r>
          <w:r>
            <w:rPr>
              <w:b/>
            </w:rPr>
            <w:instrText xml:space="preserve"> STYLEREF CharPartNo \*charformat </w:instrText>
          </w:r>
          <w:r w:rsidR="00D71393">
            <w:rPr>
              <w:b/>
            </w:rPr>
            <w:fldChar w:fldCharType="separate"/>
          </w:r>
          <w:r w:rsidR="00D71393">
            <w:rPr>
              <w:b/>
              <w:noProof/>
            </w:rPr>
            <w:t>Part 21.2</w:t>
          </w:r>
          <w:r>
            <w:rPr>
              <w:b/>
            </w:rPr>
            <w:fldChar w:fldCharType="end"/>
          </w:r>
          <w:r>
            <w:rPr>
              <w:b/>
            </w:rPr>
            <w:t xml:space="preserve">                                                                                                 </w:t>
          </w:r>
        </w:p>
      </w:tc>
    </w:tr>
    <w:tr w:rsidR="00EB50BE" w14:paraId="5C24AE52" w14:textId="77777777" w:rsidTr="00E71DCE">
      <w:tc>
        <w:tcPr>
          <w:tcW w:w="6320" w:type="dxa"/>
        </w:tcPr>
        <w:p w14:paraId="5B0EF013" w14:textId="2F1FA014" w:rsidR="00EB50BE" w:rsidRDefault="00D71393" w:rsidP="00E71DCE">
          <w:pPr>
            <w:pStyle w:val="HeaderEven"/>
            <w:jc w:val="right"/>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r w:rsidR="00EB50BE">
            <w:t xml:space="preserve">                                                                                                                                                                                                                                                                                                                                                                                       </w:t>
          </w:r>
        </w:p>
      </w:tc>
      <w:tc>
        <w:tcPr>
          <w:tcW w:w="1701" w:type="dxa"/>
        </w:tcPr>
        <w:p w14:paraId="671CEFB4" w14:textId="032590AD" w:rsidR="00EB50BE" w:rsidRDefault="00EB50BE" w:rsidP="00E71DCE">
          <w:pPr>
            <w:pStyle w:val="HeaderEven"/>
            <w:jc w:val="right"/>
            <w:rPr>
              <w:b/>
            </w:rPr>
          </w:pPr>
          <w:r>
            <w:rPr>
              <w:b/>
            </w:rPr>
            <w:fldChar w:fldCharType="begin"/>
          </w:r>
          <w:r>
            <w:rPr>
              <w:b/>
            </w:rPr>
            <w:instrText xml:space="preserve"> STYLEREF CharDivNo \*charformat </w:instrText>
          </w:r>
          <w:r w:rsidR="00D71393">
            <w:rPr>
              <w:b/>
            </w:rPr>
            <w:fldChar w:fldCharType="separate"/>
          </w:r>
          <w:r w:rsidR="00D71393">
            <w:rPr>
              <w:b/>
              <w:noProof/>
            </w:rPr>
            <w:t>Division 21.2.2</w:t>
          </w:r>
          <w:r>
            <w:rPr>
              <w:b/>
            </w:rPr>
            <w:fldChar w:fldCharType="end"/>
          </w:r>
          <w:r>
            <w:rPr>
              <w:b/>
            </w:rPr>
            <w:t xml:space="preserve">                                                                                            </w:t>
          </w:r>
        </w:p>
      </w:tc>
    </w:tr>
    <w:tr w:rsidR="00EB50BE" w14:paraId="700E4C63" w14:textId="77777777" w:rsidTr="00E71DCE">
      <w:trPr>
        <w:cantSplit/>
      </w:trPr>
      <w:tc>
        <w:tcPr>
          <w:tcW w:w="1701" w:type="dxa"/>
          <w:gridSpan w:val="2"/>
          <w:tcBorders>
            <w:bottom w:val="single" w:sz="4" w:space="0" w:color="auto"/>
          </w:tcBorders>
        </w:tcPr>
        <w:p w14:paraId="06406924" w14:textId="54B893F8" w:rsidR="00EB50BE" w:rsidRDefault="00D71393" w:rsidP="00E71DCE">
          <w:pPr>
            <w:pStyle w:val="HeaderOdd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767</w:t>
          </w:r>
          <w:r w:rsidR="00EB50BE">
            <w:rPr>
              <w:noProof/>
            </w:rPr>
            <w:fldChar w:fldCharType="end"/>
          </w:r>
          <w:r w:rsidR="00EB50BE">
            <w:rPr>
              <w:noProof/>
            </w:rPr>
            <w:t xml:space="preserve">                                                                                                                                                                                                                                           </w:t>
          </w:r>
        </w:p>
      </w:tc>
    </w:tr>
  </w:tbl>
  <w:p w14:paraId="6F9568A6" w14:textId="77777777" w:rsidR="00EB50BE" w:rsidRDefault="00EB50BE" w:rsidP="00E71DC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EB50BE" w14:paraId="499FE4F6" w14:textId="77777777" w:rsidTr="00E71DCE">
      <w:tc>
        <w:tcPr>
          <w:tcW w:w="1701" w:type="dxa"/>
        </w:tcPr>
        <w:p w14:paraId="671B2DEE" w14:textId="796B053E" w:rsidR="00EB50BE" w:rsidRDefault="00EB50BE" w:rsidP="00E71DCE">
          <w:pPr>
            <w:pStyle w:val="HeaderEven"/>
            <w:rPr>
              <w:b/>
            </w:rPr>
          </w:pPr>
          <w:r>
            <w:rPr>
              <w:b/>
            </w:rPr>
            <w:fldChar w:fldCharType="begin"/>
          </w:r>
          <w:r>
            <w:rPr>
              <w:b/>
            </w:rPr>
            <w:instrText xml:space="preserve"> STYLEREF CharChapNo \*charformat  </w:instrText>
          </w:r>
          <w:r>
            <w:rPr>
              <w:b/>
            </w:rPr>
            <w:fldChar w:fldCharType="separate"/>
          </w:r>
          <w:r w:rsidR="00D71393">
            <w:rPr>
              <w:b/>
              <w:noProof/>
            </w:rPr>
            <w:t>Chapter 21</w:t>
          </w:r>
          <w:r>
            <w:rPr>
              <w:b/>
            </w:rPr>
            <w:fldChar w:fldCharType="end"/>
          </w:r>
          <w:r>
            <w:rPr>
              <w:b/>
            </w:rPr>
            <w:t xml:space="preserve">                                                                                                                                </w:t>
          </w:r>
        </w:p>
      </w:tc>
      <w:tc>
        <w:tcPr>
          <w:tcW w:w="6320" w:type="dxa"/>
        </w:tcPr>
        <w:p w14:paraId="18BDEFA9" w14:textId="50A86657" w:rsidR="00EB50BE" w:rsidRDefault="00EB50BE" w:rsidP="00E71DCE">
          <w:pPr>
            <w:pStyle w:val="HeaderEven"/>
          </w:pPr>
          <w:r>
            <w:rPr>
              <w:noProof/>
            </w:rPr>
            <w:fldChar w:fldCharType="begin"/>
          </w:r>
          <w:r>
            <w:rPr>
              <w:noProof/>
            </w:rPr>
            <w:instrText xml:space="preserve"> STYLEREF CharChapText \*charformat  </w:instrText>
          </w:r>
          <w:r>
            <w:rPr>
              <w:noProof/>
            </w:rPr>
            <w:fldChar w:fldCharType="separate"/>
          </w:r>
          <w:r w:rsidR="00D71393">
            <w:rPr>
              <w:noProof/>
            </w:rPr>
            <w:t>Prohibited and schedule 10 substances</w:t>
          </w:r>
          <w:r>
            <w:rPr>
              <w:noProof/>
            </w:rPr>
            <w:fldChar w:fldCharType="end"/>
          </w:r>
          <w:r>
            <w:rPr>
              <w:noProof/>
            </w:rPr>
            <w:t xml:space="preserve">                                                                                                                                                                                                                                                                                                </w:t>
          </w:r>
        </w:p>
      </w:tc>
    </w:tr>
    <w:tr w:rsidR="00EB50BE" w14:paraId="176E12F8" w14:textId="77777777" w:rsidTr="00E71DCE">
      <w:tc>
        <w:tcPr>
          <w:tcW w:w="1701" w:type="dxa"/>
        </w:tcPr>
        <w:p w14:paraId="161F7E8C" w14:textId="0B506484" w:rsidR="00EB50BE" w:rsidRDefault="00EB50BE" w:rsidP="00E71DCE">
          <w:pPr>
            <w:pStyle w:val="HeaderEven"/>
            <w:rPr>
              <w:b/>
            </w:rPr>
          </w:pPr>
          <w:r>
            <w:rPr>
              <w:b/>
            </w:rPr>
            <w:fldChar w:fldCharType="begin"/>
          </w:r>
          <w:r>
            <w:rPr>
              <w:b/>
            </w:rPr>
            <w:instrText xml:space="preserve"> STYLEREF CharPartNo \*charformat </w:instrText>
          </w:r>
          <w:r>
            <w:rPr>
              <w:b/>
            </w:rPr>
            <w:fldChar w:fldCharType="separate"/>
          </w:r>
          <w:r w:rsidR="00D71393">
            <w:rPr>
              <w:b/>
              <w:noProof/>
            </w:rPr>
            <w:t>Part 21.2</w:t>
          </w:r>
          <w:r>
            <w:rPr>
              <w:b/>
            </w:rPr>
            <w:fldChar w:fldCharType="end"/>
          </w:r>
          <w:r>
            <w:rPr>
              <w:b/>
            </w:rPr>
            <w:t xml:space="preserve">                                                                                                   </w:t>
          </w:r>
        </w:p>
      </w:tc>
      <w:tc>
        <w:tcPr>
          <w:tcW w:w="6320" w:type="dxa"/>
        </w:tcPr>
        <w:p w14:paraId="514677C8" w14:textId="1DFF3914" w:rsidR="00EB50BE" w:rsidRDefault="00D71393" w:rsidP="00E71DCE">
          <w:pPr>
            <w:pStyle w:val="HeaderEven"/>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r w:rsidR="00EB50BE">
            <w:t xml:space="preserve">                                                                                                                                                                                                                                                       </w:t>
          </w:r>
        </w:p>
      </w:tc>
    </w:tr>
    <w:tr w:rsidR="00EB50BE" w14:paraId="4A4E9608" w14:textId="77777777" w:rsidTr="00E71DCE">
      <w:tc>
        <w:tcPr>
          <w:tcW w:w="1701" w:type="dxa"/>
        </w:tcPr>
        <w:p w14:paraId="74DA695D" w14:textId="476E026D" w:rsidR="00EB50BE" w:rsidRDefault="00EB50BE" w:rsidP="00E71DCE">
          <w:pPr>
            <w:pStyle w:val="HeaderEven"/>
            <w:rPr>
              <w:b/>
            </w:rPr>
          </w:pPr>
          <w:r>
            <w:rPr>
              <w:b/>
            </w:rPr>
            <w:fldChar w:fldCharType="begin"/>
          </w:r>
          <w:r>
            <w:rPr>
              <w:b/>
            </w:rPr>
            <w:instrText xml:space="preserve"> STYLEREF CharDivNo \*charformat </w:instrText>
          </w:r>
          <w:r>
            <w:rPr>
              <w:b/>
            </w:rPr>
            <w:fldChar w:fldCharType="separate"/>
          </w:r>
          <w:r w:rsidR="00D71393">
            <w:rPr>
              <w:b/>
              <w:noProof/>
            </w:rPr>
            <w:t>Division 21.2.3</w:t>
          </w:r>
          <w:r>
            <w:rPr>
              <w:b/>
            </w:rPr>
            <w:fldChar w:fldCharType="end"/>
          </w:r>
          <w:r>
            <w:rPr>
              <w:b/>
            </w:rPr>
            <w:t xml:space="preserve">                                                                                                     </w:t>
          </w:r>
        </w:p>
      </w:tc>
      <w:tc>
        <w:tcPr>
          <w:tcW w:w="6320" w:type="dxa"/>
        </w:tcPr>
        <w:p w14:paraId="7A091A9B" w14:textId="14716087" w:rsidR="00EB50BE" w:rsidRDefault="00D71393" w:rsidP="00E71DCE">
          <w:pPr>
            <w:pStyle w:val="HeaderEven"/>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r w:rsidR="00EB50BE">
            <w:t xml:space="preserve">                                                                                                                                                                                                                                                                      </w:t>
          </w:r>
        </w:p>
      </w:tc>
    </w:tr>
    <w:tr w:rsidR="00EB50BE" w14:paraId="4D327F67" w14:textId="77777777" w:rsidTr="00E71DCE">
      <w:trPr>
        <w:cantSplit/>
      </w:trPr>
      <w:tc>
        <w:tcPr>
          <w:tcW w:w="1701" w:type="dxa"/>
          <w:gridSpan w:val="2"/>
          <w:tcBorders>
            <w:bottom w:val="single" w:sz="4" w:space="0" w:color="auto"/>
          </w:tcBorders>
        </w:tcPr>
        <w:p w14:paraId="43DE9622" w14:textId="3A0D78F7" w:rsidR="00EB50BE" w:rsidRDefault="00D71393" w:rsidP="00E71DCE">
          <w:pPr>
            <w:pStyle w:val="HeaderEven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774</w:t>
          </w:r>
          <w:r w:rsidR="00EB50BE">
            <w:rPr>
              <w:noProof/>
            </w:rPr>
            <w:fldChar w:fldCharType="end"/>
          </w:r>
          <w:r w:rsidR="00EB50BE">
            <w:rPr>
              <w:noProof/>
            </w:rPr>
            <w:t xml:space="preserve">                                                                                                                                                                                           </w:t>
          </w:r>
        </w:p>
      </w:tc>
    </w:tr>
  </w:tbl>
  <w:p w14:paraId="254E5F39" w14:textId="77777777" w:rsidR="00EB50BE" w:rsidRDefault="00EB50BE" w:rsidP="00E71DC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EB50BE" w14:paraId="7AD6DC5F" w14:textId="77777777" w:rsidTr="00E71DCE">
      <w:tc>
        <w:tcPr>
          <w:tcW w:w="6320" w:type="dxa"/>
        </w:tcPr>
        <w:p w14:paraId="21B64DB9" w14:textId="59B44543" w:rsidR="00EB50BE" w:rsidRDefault="00EB50BE" w:rsidP="00E71DCE">
          <w:pPr>
            <w:pStyle w:val="HeaderEven"/>
            <w:jc w:val="right"/>
          </w:pPr>
          <w:r>
            <w:rPr>
              <w:noProof/>
            </w:rPr>
            <w:fldChar w:fldCharType="begin"/>
          </w:r>
          <w:r>
            <w:rPr>
              <w:noProof/>
            </w:rPr>
            <w:instrText xml:space="preserve"> STYLEREF CharChapText \*charformat  </w:instrText>
          </w:r>
          <w:r>
            <w:rPr>
              <w:noProof/>
            </w:rPr>
            <w:fldChar w:fldCharType="separate"/>
          </w:r>
          <w:r w:rsidR="00D71393">
            <w:rPr>
              <w:noProof/>
            </w:rPr>
            <w:t>Prohibited and schedule 10 substances</w:t>
          </w:r>
          <w:r>
            <w:rPr>
              <w:noProof/>
            </w:rPr>
            <w:fldChar w:fldCharType="end"/>
          </w:r>
          <w:r>
            <w:rPr>
              <w:noProof/>
            </w:rPr>
            <w:t xml:space="preserve">                                                                                                                                                                                                                                                                                                                                                                             </w:t>
          </w:r>
        </w:p>
      </w:tc>
      <w:tc>
        <w:tcPr>
          <w:tcW w:w="1701" w:type="dxa"/>
        </w:tcPr>
        <w:p w14:paraId="69D0659B" w14:textId="5B163C18" w:rsidR="00EB50BE" w:rsidRDefault="00EB50BE" w:rsidP="00E71DCE">
          <w:pPr>
            <w:pStyle w:val="HeaderEven"/>
            <w:jc w:val="right"/>
            <w:rPr>
              <w:b/>
            </w:rPr>
          </w:pPr>
          <w:r>
            <w:rPr>
              <w:b/>
            </w:rPr>
            <w:fldChar w:fldCharType="begin"/>
          </w:r>
          <w:r>
            <w:rPr>
              <w:b/>
            </w:rPr>
            <w:instrText xml:space="preserve"> STYLEREF CharChapNo \*charformat  </w:instrText>
          </w:r>
          <w:r>
            <w:rPr>
              <w:b/>
            </w:rPr>
            <w:fldChar w:fldCharType="separate"/>
          </w:r>
          <w:r w:rsidR="00D71393">
            <w:rPr>
              <w:b/>
              <w:noProof/>
            </w:rPr>
            <w:t>Chapter 21</w:t>
          </w:r>
          <w:r>
            <w:rPr>
              <w:b/>
            </w:rPr>
            <w:fldChar w:fldCharType="end"/>
          </w:r>
          <w:r>
            <w:rPr>
              <w:b/>
            </w:rPr>
            <w:t xml:space="preserve">                                                                                           </w:t>
          </w:r>
        </w:p>
      </w:tc>
    </w:tr>
    <w:tr w:rsidR="00EB50BE" w14:paraId="4B1FE433" w14:textId="77777777" w:rsidTr="00E71DCE">
      <w:tc>
        <w:tcPr>
          <w:tcW w:w="6320" w:type="dxa"/>
        </w:tcPr>
        <w:p w14:paraId="1FD12C63" w14:textId="15A5F028" w:rsidR="00EB50BE" w:rsidRDefault="00D71393" w:rsidP="00E71DCE">
          <w:pPr>
            <w:pStyle w:val="HeaderEven"/>
            <w:jc w:val="right"/>
          </w:pPr>
          <w:r>
            <w:fldChar w:fldCharType="begin"/>
          </w:r>
          <w:r>
            <w:instrText xml:space="preserve"> STYL</w:instrText>
          </w:r>
          <w:r>
            <w:instrText xml:space="preserve">EREF CharPartText \*charformat </w:instrText>
          </w:r>
          <w:r>
            <w:fldChar w:fldCharType="separate"/>
          </w:r>
          <w:r>
            <w:rPr>
              <w:noProof/>
            </w:rPr>
            <w:t>Prohibited substances research and education program licences</w:t>
          </w:r>
          <w:r>
            <w:rPr>
              <w:noProof/>
            </w:rPr>
            <w:fldChar w:fldCharType="end"/>
          </w:r>
          <w:r w:rsidR="00EB50BE">
            <w:t xml:space="preserve">                                                                                                                                                                                                                                                                                                                                                                                     </w:t>
          </w:r>
        </w:p>
      </w:tc>
      <w:tc>
        <w:tcPr>
          <w:tcW w:w="1701" w:type="dxa"/>
        </w:tcPr>
        <w:p w14:paraId="36A09FD1" w14:textId="49A32E0D" w:rsidR="00EB50BE" w:rsidRDefault="00EB50BE" w:rsidP="00E71DCE">
          <w:pPr>
            <w:pStyle w:val="HeaderEven"/>
            <w:jc w:val="right"/>
            <w:rPr>
              <w:b/>
            </w:rPr>
          </w:pPr>
          <w:r>
            <w:rPr>
              <w:b/>
            </w:rPr>
            <w:fldChar w:fldCharType="begin"/>
          </w:r>
          <w:r>
            <w:rPr>
              <w:b/>
            </w:rPr>
            <w:instrText xml:space="preserve"> STYLEREF CharPartNo \*charformat </w:instrText>
          </w:r>
          <w:r>
            <w:rPr>
              <w:b/>
            </w:rPr>
            <w:fldChar w:fldCharType="separate"/>
          </w:r>
          <w:r w:rsidR="00D71393">
            <w:rPr>
              <w:b/>
              <w:noProof/>
            </w:rPr>
            <w:t>Part 21.2</w:t>
          </w:r>
          <w:r>
            <w:rPr>
              <w:b/>
            </w:rPr>
            <w:fldChar w:fldCharType="end"/>
          </w:r>
          <w:r>
            <w:rPr>
              <w:b/>
            </w:rPr>
            <w:t xml:space="preserve">                                                                                                 </w:t>
          </w:r>
        </w:p>
      </w:tc>
    </w:tr>
    <w:tr w:rsidR="00EB50BE" w14:paraId="6AD9D8D6" w14:textId="77777777" w:rsidTr="00E71DCE">
      <w:tc>
        <w:tcPr>
          <w:tcW w:w="6320" w:type="dxa"/>
        </w:tcPr>
        <w:p w14:paraId="2182591D" w14:textId="402445DC" w:rsidR="00EB50BE" w:rsidRDefault="00D71393" w:rsidP="00E71DCE">
          <w:pPr>
            <w:pStyle w:val="HeaderEven"/>
            <w:jc w:val="right"/>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r w:rsidR="00EB50BE">
            <w:t xml:space="preserve">                                                                                                                                                                                                                                                                                                                                                                                       </w:t>
          </w:r>
        </w:p>
      </w:tc>
      <w:tc>
        <w:tcPr>
          <w:tcW w:w="1701" w:type="dxa"/>
        </w:tcPr>
        <w:p w14:paraId="20A1662F" w14:textId="67E9915F" w:rsidR="00EB50BE" w:rsidRDefault="00EB50BE" w:rsidP="00E71DCE">
          <w:pPr>
            <w:pStyle w:val="HeaderEven"/>
            <w:jc w:val="right"/>
            <w:rPr>
              <w:b/>
            </w:rPr>
          </w:pPr>
          <w:r>
            <w:rPr>
              <w:b/>
            </w:rPr>
            <w:fldChar w:fldCharType="begin"/>
          </w:r>
          <w:r>
            <w:rPr>
              <w:b/>
            </w:rPr>
            <w:instrText xml:space="preserve"> STYLEREF CharDivNo \*charformat </w:instrText>
          </w:r>
          <w:r>
            <w:rPr>
              <w:b/>
            </w:rPr>
            <w:fldChar w:fldCharType="separate"/>
          </w:r>
          <w:r w:rsidR="00D71393">
            <w:rPr>
              <w:b/>
              <w:noProof/>
            </w:rPr>
            <w:t>Division 21.2.3</w:t>
          </w:r>
          <w:r>
            <w:rPr>
              <w:b/>
            </w:rPr>
            <w:fldChar w:fldCharType="end"/>
          </w:r>
          <w:r>
            <w:rPr>
              <w:b/>
            </w:rPr>
            <w:t xml:space="preserve">                                                                                            </w:t>
          </w:r>
        </w:p>
      </w:tc>
    </w:tr>
    <w:tr w:rsidR="00EB50BE" w14:paraId="0A2916CE" w14:textId="77777777" w:rsidTr="00E71DCE">
      <w:trPr>
        <w:cantSplit/>
      </w:trPr>
      <w:tc>
        <w:tcPr>
          <w:tcW w:w="1701" w:type="dxa"/>
          <w:gridSpan w:val="2"/>
          <w:tcBorders>
            <w:bottom w:val="single" w:sz="4" w:space="0" w:color="auto"/>
          </w:tcBorders>
        </w:tcPr>
        <w:p w14:paraId="426079AF" w14:textId="2F295F6B" w:rsidR="00EB50BE" w:rsidRDefault="00D71393" w:rsidP="00E71DCE">
          <w:pPr>
            <w:pStyle w:val="HeaderOdd6"/>
          </w:pPr>
          <w:r>
            <w:fldChar w:fldCharType="begin"/>
          </w:r>
          <w:r>
            <w:instrText xml:space="preserve"> DOCPROPERTY "Company"  \* ME</w:instrText>
          </w:r>
          <w:r>
            <w:instrText xml:space="preserv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773</w:t>
          </w:r>
          <w:r w:rsidR="00EB50BE">
            <w:rPr>
              <w:noProof/>
            </w:rPr>
            <w:fldChar w:fldCharType="end"/>
          </w:r>
          <w:r w:rsidR="00EB50BE">
            <w:rPr>
              <w:noProof/>
            </w:rPr>
            <w:t xml:space="preserve">                                                                                                                                                                                                                                           </w:t>
          </w:r>
        </w:p>
      </w:tc>
    </w:tr>
  </w:tbl>
  <w:p w14:paraId="655C8359" w14:textId="77777777" w:rsidR="00EB50BE" w:rsidRDefault="00EB50BE" w:rsidP="00E71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AFA2" w14:textId="77777777" w:rsidR="00C547F5" w:rsidRDefault="00C547F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EB50BE" w14:paraId="5AFBA3B0" w14:textId="77777777" w:rsidTr="00E71DCE">
      <w:tc>
        <w:tcPr>
          <w:tcW w:w="1701" w:type="dxa"/>
        </w:tcPr>
        <w:p w14:paraId="56CB8C75" w14:textId="251C9537" w:rsidR="00EB50BE" w:rsidRDefault="00EB50BE" w:rsidP="00E71DCE">
          <w:pPr>
            <w:pStyle w:val="HeaderEven"/>
            <w:rPr>
              <w:b/>
            </w:rPr>
          </w:pPr>
          <w:r>
            <w:rPr>
              <w:b/>
            </w:rPr>
            <w:fldChar w:fldCharType="begin"/>
          </w:r>
          <w:r>
            <w:rPr>
              <w:b/>
            </w:rPr>
            <w:instrText xml:space="preserve"> STYLEREF CharChapNo \*charformat  </w:instrText>
          </w:r>
          <w:r>
            <w:rPr>
              <w:b/>
            </w:rPr>
            <w:fldChar w:fldCharType="separate"/>
          </w:r>
          <w:r w:rsidR="00D71393">
            <w:rPr>
              <w:b/>
              <w:noProof/>
            </w:rPr>
            <w:t>Chapter 24</w:t>
          </w:r>
          <w:r>
            <w:rPr>
              <w:b/>
            </w:rPr>
            <w:fldChar w:fldCharType="end"/>
          </w:r>
          <w:r>
            <w:rPr>
              <w:b/>
            </w:rPr>
            <w:t xml:space="preserve">                                                                                                                                </w:t>
          </w:r>
        </w:p>
      </w:tc>
      <w:tc>
        <w:tcPr>
          <w:tcW w:w="6320" w:type="dxa"/>
        </w:tcPr>
        <w:p w14:paraId="59D8532C" w14:textId="76A13C49" w:rsidR="00EB50BE" w:rsidRDefault="00EB50BE" w:rsidP="00E71DCE">
          <w:pPr>
            <w:pStyle w:val="HeaderEven"/>
          </w:pPr>
          <w:r>
            <w:rPr>
              <w:noProof/>
            </w:rPr>
            <w:fldChar w:fldCharType="begin"/>
          </w:r>
          <w:r>
            <w:rPr>
              <w:noProof/>
            </w:rPr>
            <w:instrText xml:space="preserve"> STYLEREF CharChapText \*charformat  </w:instrText>
          </w:r>
          <w:r>
            <w:rPr>
              <w:noProof/>
            </w:rPr>
            <w:fldChar w:fldCharType="separate"/>
          </w:r>
          <w:r w:rsidR="00D71393">
            <w:rPr>
              <w:noProof/>
            </w:rPr>
            <w:t>Miscellaneous</w:t>
          </w:r>
          <w:r>
            <w:rPr>
              <w:noProof/>
            </w:rPr>
            <w:fldChar w:fldCharType="end"/>
          </w:r>
          <w:r>
            <w:rPr>
              <w:noProof/>
            </w:rPr>
            <w:t xml:space="preserve">                                                                                                                                                                                                                                                                                                </w:t>
          </w:r>
        </w:p>
      </w:tc>
    </w:tr>
    <w:tr w:rsidR="00EB50BE" w14:paraId="649E7D1F" w14:textId="77777777" w:rsidTr="00E71DCE">
      <w:tc>
        <w:tcPr>
          <w:tcW w:w="1701" w:type="dxa"/>
        </w:tcPr>
        <w:p w14:paraId="02C37593" w14:textId="6F201C67" w:rsidR="00EB50BE" w:rsidRDefault="00EB50BE" w:rsidP="00E71DCE">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1F824BB1" w14:textId="025CBC8D" w:rsidR="00EB50BE" w:rsidRDefault="007060FC" w:rsidP="00E71DCE">
          <w:pPr>
            <w:pStyle w:val="HeaderEven"/>
          </w:pPr>
          <w:r>
            <w:fldChar w:fldCharType="begin"/>
          </w:r>
          <w:r>
            <w:instrText xml:space="preserve"> STYLEREF CharPartText \*charformat </w:instrText>
          </w:r>
          <w:r>
            <w:rPr>
              <w:noProof/>
            </w:rPr>
            <w:fldChar w:fldCharType="end"/>
          </w:r>
          <w:r w:rsidR="00EB50BE">
            <w:t xml:space="preserve">                                                                                                                                                                                                                                                       </w:t>
          </w:r>
        </w:p>
      </w:tc>
    </w:tr>
    <w:tr w:rsidR="00EB50BE" w14:paraId="796137AD" w14:textId="77777777" w:rsidTr="00E71DCE">
      <w:tc>
        <w:tcPr>
          <w:tcW w:w="1701" w:type="dxa"/>
        </w:tcPr>
        <w:p w14:paraId="2F330B78" w14:textId="0EE782D6" w:rsidR="00EB50BE" w:rsidRDefault="00EB50BE" w:rsidP="00E71DC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44BC213" w14:textId="3FE23026" w:rsidR="00EB50BE" w:rsidRDefault="007060FC" w:rsidP="00E71DCE">
          <w:pPr>
            <w:pStyle w:val="HeaderEven"/>
          </w:pPr>
          <w:r>
            <w:fldChar w:fldCharType="begin"/>
          </w:r>
          <w:r>
            <w:instrText xml:space="preserve"> STYLEREF CharDivText \*charformat </w:instrText>
          </w:r>
          <w:r>
            <w:rPr>
              <w:noProof/>
            </w:rPr>
            <w:fldChar w:fldCharType="end"/>
          </w:r>
          <w:r w:rsidR="00EB50BE">
            <w:t xml:space="preserve">                                                                                                                                                                                                                                                                      </w:t>
          </w:r>
        </w:p>
      </w:tc>
    </w:tr>
    <w:tr w:rsidR="00EB50BE" w14:paraId="5D135817" w14:textId="77777777" w:rsidTr="00E71DCE">
      <w:trPr>
        <w:cantSplit/>
      </w:trPr>
      <w:tc>
        <w:tcPr>
          <w:tcW w:w="1701" w:type="dxa"/>
          <w:gridSpan w:val="2"/>
          <w:tcBorders>
            <w:bottom w:val="single" w:sz="4" w:space="0" w:color="auto"/>
          </w:tcBorders>
        </w:tcPr>
        <w:p w14:paraId="21A1F3D1" w14:textId="27CAF7C5" w:rsidR="00EB50BE" w:rsidRDefault="00D71393" w:rsidP="00E71DCE">
          <w:pPr>
            <w:pStyle w:val="HeaderEven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864</w:t>
          </w:r>
          <w:r w:rsidR="00EB50BE">
            <w:rPr>
              <w:noProof/>
            </w:rPr>
            <w:fldChar w:fldCharType="end"/>
          </w:r>
          <w:r w:rsidR="00EB50BE">
            <w:rPr>
              <w:noProof/>
            </w:rPr>
            <w:t xml:space="preserve">                                                                                                                                                                                           </w:t>
          </w:r>
        </w:p>
      </w:tc>
    </w:tr>
  </w:tbl>
  <w:p w14:paraId="4A2748EA" w14:textId="77777777" w:rsidR="00EB50BE" w:rsidRDefault="00EB50BE" w:rsidP="00E71DC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EB50BE" w14:paraId="67A819C3" w14:textId="77777777" w:rsidTr="00E71DCE">
      <w:tc>
        <w:tcPr>
          <w:tcW w:w="6320" w:type="dxa"/>
        </w:tcPr>
        <w:p w14:paraId="0AA4113F" w14:textId="2C61AF51" w:rsidR="00EB50BE" w:rsidRDefault="00EB50BE" w:rsidP="00E71DCE">
          <w:pPr>
            <w:pStyle w:val="HeaderEven"/>
            <w:jc w:val="right"/>
          </w:pPr>
          <w:r>
            <w:rPr>
              <w:noProof/>
            </w:rPr>
            <w:fldChar w:fldCharType="begin"/>
          </w:r>
          <w:r>
            <w:rPr>
              <w:noProof/>
            </w:rPr>
            <w:instrText xml:space="preserve"> STYLEREF CharChapText \*charformat  </w:instrText>
          </w:r>
          <w:r>
            <w:rPr>
              <w:noProof/>
            </w:rPr>
            <w:fldChar w:fldCharType="separate"/>
          </w:r>
          <w:r w:rsidR="00D71393">
            <w:rPr>
              <w:noProof/>
            </w:rPr>
            <w:t>Miscellaneous</w:t>
          </w:r>
          <w:r>
            <w:rPr>
              <w:noProof/>
            </w:rPr>
            <w:fldChar w:fldCharType="end"/>
          </w:r>
          <w:r>
            <w:rPr>
              <w:noProof/>
            </w:rPr>
            <w:t xml:space="preserve">                                                                                                                                                                                                                                                                                                                                                                             </w:t>
          </w:r>
        </w:p>
      </w:tc>
      <w:tc>
        <w:tcPr>
          <w:tcW w:w="1701" w:type="dxa"/>
        </w:tcPr>
        <w:p w14:paraId="53365D5A" w14:textId="30145895" w:rsidR="00EB50BE" w:rsidRDefault="00EB50BE" w:rsidP="00E71DCE">
          <w:pPr>
            <w:pStyle w:val="HeaderEven"/>
            <w:jc w:val="right"/>
            <w:rPr>
              <w:b/>
            </w:rPr>
          </w:pPr>
          <w:r>
            <w:rPr>
              <w:b/>
            </w:rPr>
            <w:fldChar w:fldCharType="begin"/>
          </w:r>
          <w:r>
            <w:rPr>
              <w:b/>
            </w:rPr>
            <w:instrText xml:space="preserve"> STYLEREF CharChapNo \*charformat  </w:instrText>
          </w:r>
          <w:r>
            <w:rPr>
              <w:b/>
            </w:rPr>
            <w:fldChar w:fldCharType="separate"/>
          </w:r>
          <w:r w:rsidR="00D71393">
            <w:rPr>
              <w:b/>
              <w:noProof/>
            </w:rPr>
            <w:t>Chapter 24</w:t>
          </w:r>
          <w:r>
            <w:rPr>
              <w:b/>
            </w:rPr>
            <w:fldChar w:fldCharType="end"/>
          </w:r>
          <w:r>
            <w:rPr>
              <w:b/>
            </w:rPr>
            <w:t xml:space="preserve">                                                                                           </w:t>
          </w:r>
        </w:p>
      </w:tc>
    </w:tr>
    <w:tr w:rsidR="00EB50BE" w14:paraId="210FC1AA" w14:textId="77777777" w:rsidTr="00E71DCE">
      <w:tc>
        <w:tcPr>
          <w:tcW w:w="6320" w:type="dxa"/>
        </w:tcPr>
        <w:p w14:paraId="36F14666" w14:textId="1D6D2333" w:rsidR="00EB50BE" w:rsidRDefault="007060FC" w:rsidP="00E71DCE">
          <w:pPr>
            <w:pStyle w:val="HeaderEven"/>
            <w:jc w:val="right"/>
          </w:pPr>
          <w:r>
            <w:fldChar w:fldCharType="begin"/>
          </w:r>
          <w:r>
            <w:instrText xml:space="preserve"> STYLEREF CharPartText \*charformat </w:instrText>
          </w:r>
          <w:r>
            <w:rPr>
              <w:noProof/>
            </w:rPr>
            <w:fldChar w:fldCharType="end"/>
          </w:r>
          <w:r w:rsidR="00EB50BE">
            <w:t xml:space="preserve">                                                                                                                                                                                                                                                                                                                                                                                     </w:t>
          </w:r>
        </w:p>
      </w:tc>
      <w:tc>
        <w:tcPr>
          <w:tcW w:w="1701" w:type="dxa"/>
        </w:tcPr>
        <w:p w14:paraId="61269ADC" w14:textId="4141E873" w:rsidR="00EB50BE" w:rsidRDefault="00EB50BE" w:rsidP="00E71DCE">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EB50BE" w14:paraId="6DCCA0CE" w14:textId="77777777" w:rsidTr="00E71DCE">
      <w:tc>
        <w:tcPr>
          <w:tcW w:w="6320" w:type="dxa"/>
        </w:tcPr>
        <w:p w14:paraId="74856521" w14:textId="6851526A" w:rsidR="00EB50BE" w:rsidRDefault="007060FC" w:rsidP="00E71DCE">
          <w:pPr>
            <w:pStyle w:val="HeaderEven"/>
            <w:jc w:val="right"/>
          </w:pPr>
          <w:r>
            <w:fldChar w:fldCharType="begin"/>
          </w:r>
          <w:r>
            <w:instrText xml:space="preserve"> STYLEREF CharDivText \*charformat </w:instrText>
          </w:r>
          <w:r>
            <w:rPr>
              <w:noProof/>
            </w:rPr>
            <w:fldChar w:fldCharType="end"/>
          </w:r>
          <w:r w:rsidR="00EB50BE">
            <w:t xml:space="preserve">                                                                                                                                                                                                                                                                                                                                                                                       </w:t>
          </w:r>
        </w:p>
      </w:tc>
      <w:tc>
        <w:tcPr>
          <w:tcW w:w="1701" w:type="dxa"/>
        </w:tcPr>
        <w:p w14:paraId="3C85A30B" w14:textId="5B2E6F77" w:rsidR="00EB50BE" w:rsidRDefault="00EB50BE" w:rsidP="00E71DC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B50BE" w14:paraId="21587D0B" w14:textId="77777777" w:rsidTr="00E71DCE">
      <w:trPr>
        <w:cantSplit/>
      </w:trPr>
      <w:tc>
        <w:tcPr>
          <w:tcW w:w="1701" w:type="dxa"/>
          <w:gridSpan w:val="2"/>
          <w:tcBorders>
            <w:bottom w:val="single" w:sz="4" w:space="0" w:color="auto"/>
          </w:tcBorders>
        </w:tcPr>
        <w:p w14:paraId="5E41E76F" w14:textId="3374BFC4" w:rsidR="00EB50BE" w:rsidRDefault="00D71393" w:rsidP="00E71DCE">
          <w:pPr>
            <w:pStyle w:val="HeaderOdd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864</w:t>
          </w:r>
          <w:r w:rsidR="00EB50BE">
            <w:rPr>
              <w:noProof/>
            </w:rPr>
            <w:fldChar w:fldCharType="end"/>
          </w:r>
          <w:r w:rsidR="00EB50BE">
            <w:rPr>
              <w:noProof/>
            </w:rPr>
            <w:t xml:space="preserve">                                                                                                                                                                                                                                           </w:t>
          </w:r>
        </w:p>
      </w:tc>
    </w:tr>
  </w:tbl>
  <w:p w14:paraId="5AC1E22A" w14:textId="77777777" w:rsidR="00EB50BE" w:rsidRDefault="00EB50BE" w:rsidP="00E71DC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B50BE" w:rsidRPr="00CB3D59" w14:paraId="4D6403F1" w14:textId="77777777">
      <w:trPr>
        <w:jc w:val="center"/>
      </w:trPr>
      <w:tc>
        <w:tcPr>
          <w:tcW w:w="1560" w:type="dxa"/>
        </w:tcPr>
        <w:p w14:paraId="6C93D5E5" w14:textId="2C2A3601" w:rsidR="00EB50BE" w:rsidRPr="00F02A14" w:rsidRDefault="00EB50B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71393">
            <w:rPr>
              <w:rFonts w:cs="Arial"/>
              <w:b/>
              <w:noProof/>
              <w:szCs w:val="18"/>
            </w:rPr>
            <w:t>Schedule 1</w:t>
          </w:r>
          <w:r w:rsidRPr="00F02A14">
            <w:rPr>
              <w:rFonts w:cs="Arial"/>
              <w:b/>
              <w:szCs w:val="18"/>
            </w:rPr>
            <w:fldChar w:fldCharType="end"/>
          </w:r>
        </w:p>
      </w:tc>
      <w:tc>
        <w:tcPr>
          <w:tcW w:w="5741" w:type="dxa"/>
        </w:tcPr>
        <w:p w14:paraId="7E819CA9" w14:textId="7C15567A" w:rsidR="00EB50BE" w:rsidRPr="00F02A14" w:rsidRDefault="00EB50B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71393">
            <w:rPr>
              <w:rFonts w:cs="Arial"/>
              <w:noProof/>
              <w:szCs w:val="18"/>
            </w:rPr>
            <w:t>Medicines—health-related occupations authorisations</w:t>
          </w:r>
          <w:r w:rsidRPr="00F02A14">
            <w:rPr>
              <w:rFonts w:cs="Arial"/>
              <w:szCs w:val="18"/>
            </w:rPr>
            <w:fldChar w:fldCharType="end"/>
          </w:r>
        </w:p>
      </w:tc>
    </w:tr>
    <w:tr w:rsidR="00EB50BE" w:rsidRPr="00CB3D59" w14:paraId="7D7C573C" w14:textId="77777777">
      <w:trPr>
        <w:jc w:val="center"/>
      </w:trPr>
      <w:tc>
        <w:tcPr>
          <w:tcW w:w="1560" w:type="dxa"/>
        </w:tcPr>
        <w:p w14:paraId="10F81AD5" w14:textId="6EBAB376" w:rsidR="00EB50BE" w:rsidRPr="00F02A14" w:rsidRDefault="00EB50B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71393">
            <w:rPr>
              <w:rFonts w:cs="Arial"/>
              <w:b/>
              <w:noProof/>
              <w:szCs w:val="18"/>
            </w:rPr>
            <w:t>Part 1.13</w:t>
          </w:r>
          <w:r w:rsidRPr="00F02A14">
            <w:rPr>
              <w:rFonts w:cs="Arial"/>
              <w:b/>
              <w:szCs w:val="18"/>
            </w:rPr>
            <w:fldChar w:fldCharType="end"/>
          </w:r>
        </w:p>
      </w:tc>
      <w:tc>
        <w:tcPr>
          <w:tcW w:w="5741" w:type="dxa"/>
        </w:tcPr>
        <w:p w14:paraId="192A0E89" w14:textId="56A4C598" w:rsidR="00EB50BE" w:rsidRPr="00F02A14" w:rsidRDefault="00EB50B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Pr>
              <w:rFonts w:cs="Arial"/>
              <w:szCs w:val="18"/>
            </w:rPr>
            <w:instrText xml:space="preserve"> </w:instrText>
          </w:r>
          <w:r w:rsidRPr="00F02A14">
            <w:rPr>
              <w:rFonts w:cs="Arial"/>
              <w:szCs w:val="18"/>
            </w:rPr>
            <w:fldChar w:fldCharType="separate"/>
          </w:r>
          <w:r w:rsidR="00D71393">
            <w:rPr>
              <w:rFonts w:cs="Arial"/>
              <w:noProof/>
              <w:szCs w:val="18"/>
            </w:rPr>
            <w:t>Veterinary practitioners and employees</w:t>
          </w:r>
          <w:r w:rsidRPr="00F02A14">
            <w:rPr>
              <w:rFonts w:cs="Arial"/>
              <w:szCs w:val="18"/>
            </w:rPr>
            <w:fldChar w:fldCharType="end"/>
          </w:r>
          <w:r>
            <w:rPr>
              <w:rFonts w:cs="Arial"/>
              <w:szCs w:val="18"/>
            </w:rPr>
            <w:t xml:space="preserve">                                        </w:t>
          </w:r>
        </w:p>
      </w:tc>
    </w:tr>
    <w:tr w:rsidR="00EB50BE" w:rsidRPr="00CB3D59" w14:paraId="736DF1BD" w14:textId="77777777">
      <w:trPr>
        <w:jc w:val="center"/>
      </w:trPr>
      <w:tc>
        <w:tcPr>
          <w:tcW w:w="7296" w:type="dxa"/>
          <w:gridSpan w:val="2"/>
          <w:tcBorders>
            <w:bottom w:val="single" w:sz="4" w:space="0" w:color="auto"/>
          </w:tcBorders>
        </w:tcPr>
        <w:p w14:paraId="262BA537" w14:textId="77777777" w:rsidR="00EB50BE" w:rsidRPr="00783A18" w:rsidRDefault="00EB50BE" w:rsidP="0057445C">
          <w:pPr>
            <w:pStyle w:val="HeaderEven6"/>
            <w:spacing w:before="0" w:after="0"/>
            <w:rPr>
              <w:rFonts w:ascii="Times New Roman" w:hAnsi="Times New Roman"/>
              <w:sz w:val="24"/>
              <w:szCs w:val="24"/>
            </w:rPr>
          </w:pPr>
        </w:p>
      </w:tc>
    </w:tr>
  </w:tbl>
  <w:p w14:paraId="5BDFD9CB" w14:textId="77777777" w:rsidR="00EB50BE" w:rsidRDefault="00EB50B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B50BE" w:rsidRPr="00CB3D59" w14:paraId="450078A4" w14:textId="77777777">
      <w:trPr>
        <w:jc w:val="center"/>
      </w:trPr>
      <w:tc>
        <w:tcPr>
          <w:tcW w:w="5741" w:type="dxa"/>
        </w:tcPr>
        <w:p w14:paraId="3382B8FE" w14:textId="48F0CC3B" w:rsidR="00EB50BE" w:rsidRPr="00F02A14" w:rsidRDefault="00EB50B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71393">
            <w:rPr>
              <w:rFonts w:cs="Arial"/>
              <w:noProof/>
              <w:szCs w:val="18"/>
            </w:rPr>
            <w:t>Medicines—health-related occupations authorisations</w:t>
          </w:r>
          <w:r w:rsidRPr="00F02A14">
            <w:rPr>
              <w:rFonts w:cs="Arial"/>
              <w:szCs w:val="18"/>
            </w:rPr>
            <w:fldChar w:fldCharType="end"/>
          </w:r>
        </w:p>
      </w:tc>
      <w:tc>
        <w:tcPr>
          <w:tcW w:w="1560" w:type="dxa"/>
        </w:tcPr>
        <w:p w14:paraId="38FFB646" w14:textId="6B8B9559" w:rsidR="00EB50BE" w:rsidRPr="00F02A14" w:rsidRDefault="00EB50B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71393">
            <w:rPr>
              <w:rFonts w:cs="Arial"/>
              <w:b/>
              <w:noProof/>
              <w:szCs w:val="18"/>
            </w:rPr>
            <w:t>Schedule 1</w:t>
          </w:r>
          <w:r w:rsidRPr="00F02A14">
            <w:rPr>
              <w:rFonts w:cs="Arial"/>
              <w:b/>
              <w:szCs w:val="18"/>
            </w:rPr>
            <w:fldChar w:fldCharType="end"/>
          </w:r>
        </w:p>
      </w:tc>
    </w:tr>
    <w:tr w:rsidR="00EB50BE" w:rsidRPr="00CB3D59" w14:paraId="03168714" w14:textId="77777777">
      <w:trPr>
        <w:jc w:val="center"/>
      </w:trPr>
      <w:tc>
        <w:tcPr>
          <w:tcW w:w="5741" w:type="dxa"/>
        </w:tcPr>
        <w:p w14:paraId="3E2103EB" w14:textId="01AE5B86" w:rsidR="00EB50BE" w:rsidRPr="00F02A14" w:rsidRDefault="00EB50B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71393">
            <w:rPr>
              <w:rFonts w:cs="Arial"/>
              <w:noProof/>
              <w:szCs w:val="18"/>
            </w:rPr>
            <w:t>Veterinary practitioners and employees</w:t>
          </w:r>
          <w:r w:rsidRPr="00F02A14">
            <w:rPr>
              <w:rFonts w:cs="Arial"/>
              <w:szCs w:val="18"/>
            </w:rPr>
            <w:fldChar w:fldCharType="end"/>
          </w:r>
          <w:r>
            <w:rPr>
              <w:rFonts w:cs="Arial"/>
              <w:szCs w:val="18"/>
            </w:rPr>
            <w:t xml:space="preserve">                                           </w:t>
          </w:r>
        </w:p>
      </w:tc>
      <w:tc>
        <w:tcPr>
          <w:tcW w:w="1560" w:type="dxa"/>
        </w:tcPr>
        <w:p w14:paraId="13A02E22" w14:textId="41F12007" w:rsidR="00EB50BE" w:rsidRPr="00F02A14" w:rsidRDefault="00EB50B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71393">
            <w:rPr>
              <w:rFonts w:cs="Arial"/>
              <w:b/>
              <w:noProof/>
              <w:szCs w:val="18"/>
            </w:rPr>
            <w:t>Part 1.13</w:t>
          </w:r>
          <w:r w:rsidRPr="00F02A14">
            <w:rPr>
              <w:rFonts w:cs="Arial"/>
              <w:b/>
              <w:szCs w:val="18"/>
            </w:rPr>
            <w:fldChar w:fldCharType="end"/>
          </w:r>
        </w:p>
      </w:tc>
    </w:tr>
    <w:tr w:rsidR="00EB50BE" w:rsidRPr="00CB3D59" w14:paraId="08C6F4AE" w14:textId="77777777">
      <w:trPr>
        <w:jc w:val="center"/>
      </w:trPr>
      <w:tc>
        <w:tcPr>
          <w:tcW w:w="7296" w:type="dxa"/>
          <w:gridSpan w:val="2"/>
          <w:tcBorders>
            <w:bottom w:val="single" w:sz="4" w:space="0" w:color="auto"/>
          </w:tcBorders>
        </w:tcPr>
        <w:p w14:paraId="1248AAA3" w14:textId="77777777" w:rsidR="00EB50BE" w:rsidRPr="00783A18" w:rsidRDefault="00EB50BE" w:rsidP="0057445C">
          <w:pPr>
            <w:pStyle w:val="HeaderOdd6"/>
            <w:spacing w:before="0" w:after="0"/>
            <w:jc w:val="left"/>
            <w:rPr>
              <w:rFonts w:ascii="Times New Roman" w:hAnsi="Times New Roman"/>
              <w:sz w:val="24"/>
              <w:szCs w:val="24"/>
            </w:rPr>
          </w:pPr>
        </w:p>
      </w:tc>
    </w:tr>
  </w:tbl>
  <w:p w14:paraId="53A569F0" w14:textId="77777777" w:rsidR="00EB50BE" w:rsidRDefault="00EB50B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B50BE" w14:paraId="3C1A9FAC" w14:textId="77777777">
      <w:trPr>
        <w:jc w:val="center"/>
      </w:trPr>
      <w:tc>
        <w:tcPr>
          <w:tcW w:w="1560" w:type="dxa"/>
        </w:tcPr>
        <w:p w14:paraId="352B5FEA" w14:textId="72CC1BE8" w:rsidR="00EB50BE" w:rsidRDefault="00EB50BE">
          <w:pPr>
            <w:pStyle w:val="HeaderEven"/>
            <w:rPr>
              <w:b/>
            </w:rPr>
          </w:pPr>
          <w:r>
            <w:rPr>
              <w:b/>
            </w:rPr>
            <w:fldChar w:fldCharType="begin"/>
          </w:r>
          <w:r>
            <w:rPr>
              <w:b/>
            </w:rPr>
            <w:instrText xml:space="preserve"> STYLEREF CharChapNo \*charformat </w:instrText>
          </w:r>
          <w:r>
            <w:rPr>
              <w:b/>
            </w:rPr>
            <w:fldChar w:fldCharType="separate"/>
          </w:r>
          <w:r w:rsidR="00C547F5">
            <w:rPr>
              <w:b/>
              <w:noProof/>
            </w:rPr>
            <w:t>Schedule 1</w:t>
          </w:r>
          <w:r>
            <w:rPr>
              <w:b/>
            </w:rPr>
            <w:fldChar w:fldCharType="end"/>
          </w:r>
        </w:p>
      </w:tc>
      <w:tc>
        <w:tcPr>
          <w:tcW w:w="5741" w:type="dxa"/>
        </w:tcPr>
        <w:p w14:paraId="5C0B647B" w14:textId="0AECC059" w:rsidR="00EB50BE" w:rsidRDefault="00EB50BE">
          <w:pPr>
            <w:pStyle w:val="HeaderEven"/>
          </w:pPr>
          <w:r>
            <w:rPr>
              <w:noProof/>
            </w:rPr>
            <w:fldChar w:fldCharType="begin"/>
          </w:r>
          <w:r>
            <w:rPr>
              <w:noProof/>
            </w:rPr>
            <w:instrText xml:space="preserve"> STYLEREF CharChapText \*charformat </w:instrText>
          </w:r>
          <w:r>
            <w:rPr>
              <w:noProof/>
            </w:rPr>
            <w:fldChar w:fldCharType="separate"/>
          </w:r>
          <w:r w:rsidR="00C547F5">
            <w:rPr>
              <w:noProof/>
            </w:rPr>
            <w:t>Medicines—health-related occupations authorisations</w:t>
          </w:r>
          <w:r>
            <w:rPr>
              <w:noProof/>
            </w:rPr>
            <w:fldChar w:fldCharType="end"/>
          </w:r>
        </w:p>
      </w:tc>
    </w:tr>
    <w:tr w:rsidR="00EB50BE" w14:paraId="21F222BC" w14:textId="77777777">
      <w:trPr>
        <w:jc w:val="center"/>
      </w:trPr>
      <w:tc>
        <w:tcPr>
          <w:tcW w:w="1560" w:type="dxa"/>
        </w:tcPr>
        <w:p w14:paraId="646C4CEB" w14:textId="6E96FBFF" w:rsidR="00EB50BE" w:rsidRDefault="00EB50BE">
          <w:pPr>
            <w:pStyle w:val="HeaderEven"/>
            <w:rPr>
              <w:b/>
            </w:rPr>
          </w:pPr>
          <w:r>
            <w:rPr>
              <w:b/>
            </w:rPr>
            <w:fldChar w:fldCharType="begin"/>
          </w:r>
          <w:r>
            <w:rPr>
              <w:b/>
            </w:rPr>
            <w:instrText xml:space="preserve"> STYLEREF CharPartNo \*charformat </w:instrText>
          </w:r>
          <w:r>
            <w:rPr>
              <w:b/>
            </w:rPr>
            <w:fldChar w:fldCharType="separate"/>
          </w:r>
          <w:r w:rsidR="00C547F5">
            <w:rPr>
              <w:b/>
              <w:noProof/>
            </w:rPr>
            <w:t>Part 1.13</w:t>
          </w:r>
          <w:r>
            <w:rPr>
              <w:b/>
            </w:rPr>
            <w:fldChar w:fldCharType="end"/>
          </w:r>
        </w:p>
      </w:tc>
      <w:tc>
        <w:tcPr>
          <w:tcW w:w="5741" w:type="dxa"/>
        </w:tcPr>
        <w:p w14:paraId="29CFBF7F" w14:textId="28329471" w:rsidR="00EB50BE" w:rsidRDefault="00EB50BE">
          <w:pPr>
            <w:pStyle w:val="HeaderEven"/>
          </w:pPr>
          <w:r>
            <w:rPr>
              <w:noProof/>
            </w:rPr>
            <w:fldChar w:fldCharType="begin"/>
          </w:r>
          <w:r>
            <w:rPr>
              <w:noProof/>
            </w:rPr>
            <w:instrText xml:space="preserve"> STYLEREF CharPartText \*charformat </w:instrText>
          </w:r>
          <w:r>
            <w:rPr>
              <w:noProof/>
            </w:rPr>
            <w:fldChar w:fldCharType="separate"/>
          </w:r>
          <w:r w:rsidR="00C547F5">
            <w:rPr>
              <w:noProof/>
            </w:rPr>
            <w:t>Veterinary practitioners and employees</w:t>
          </w:r>
          <w:r>
            <w:rPr>
              <w:noProof/>
            </w:rPr>
            <w:fldChar w:fldCharType="end"/>
          </w:r>
        </w:p>
      </w:tc>
    </w:tr>
    <w:tr w:rsidR="00EB50BE" w14:paraId="56CC3F21" w14:textId="77777777">
      <w:trPr>
        <w:jc w:val="center"/>
      </w:trPr>
      <w:tc>
        <w:tcPr>
          <w:tcW w:w="7296" w:type="dxa"/>
          <w:gridSpan w:val="2"/>
          <w:tcBorders>
            <w:bottom w:val="single" w:sz="4" w:space="0" w:color="auto"/>
          </w:tcBorders>
        </w:tcPr>
        <w:p w14:paraId="612B5798" w14:textId="32158ABC" w:rsidR="00EB50BE" w:rsidRDefault="00EB50BE">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C547F5">
            <w:rPr>
              <w:noProof/>
            </w:rPr>
            <w:t>864</w:t>
          </w:r>
          <w:r>
            <w:rPr>
              <w:noProof/>
            </w:rPr>
            <w:fldChar w:fldCharType="end"/>
          </w:r>
        </w:p>
      </w:tc>
    </w:tr>
  </w:tbl>
  <w:p w14:paraId="749EB7D1" w14:textId="77777777" w:rsidR="00EB50BE" w:rsidRDefault="00EB50B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B50BE" w14:paraId="4AAA1DD6" w14:textId="77777777">
      <w:trPr>
        <w:jc w:val="center"/>
      </w:trPr>
      <w:tc>
        <w:tcPr>
          <w:tcW w:w="5741" w:type="dxa"/>
        </w:tcPr>
        <w:p w14:paraId="52ABF85B" w14:textId="621555BF" w:rsidR="00EB50BE" w:rsidRDefault="00EB50BE">
          <w:pPr>
            <w:pStyle w:val="HeaderEven"/>
            <w:jc w:val="right"/>
          </w:pPr>
          <w:r>
            <w:rPr>
              <w:noProof/>
            </w:rPr>
            <w:fldChar w:fldCharType="begin"/>
          </w:r>
          <w:r>
            <w:rPr>
              <w:noProof/>
            </w:rPr>
            <w:instrText xml:space="preserve"> STYLEREF CharChapText \*charformat </w:instrText>
          </w:r>
          <w:r>
            <w:rPr>
              <w:noProof/>
            </w:rPr>
            <w:fldChar w:fldCharType="separate"/>
          </w:r>
          <w:r w:rsidR="00D71393">
            <w:rPr>
              <w:noProof/>
            </w:rPr>
            <w:t>ACT listed appendix D medicines—standing approvals</w:t>
          </w:r>
          <w:r>
            <w:rPr>
              <w:noProof/>
            </w:rPr>
            <w:fldChar w:fldCharType="end"/>
          </w:r>
        </w:p>
      </w:tc>
      <w:tc>
        <w:tcPr>
          <w:tcW w:w="1560" w:type="dxa"/>
        </w:tcPr>
        <w:p w14:paraId="2A639DD1" w14:textId="53A4FACE" w:rsidR="00EB50BE" w:rsidRDefault="00EB50BE">
          <w:pPr>
            <w:pStyle w:val="HeaderEven"/>
            <w:jc w:val="right"/>
            <w:rPr>
              <w:b/>
            </w:rPr>
          </w:pPr>
          <w:r>
            <w:rPr>
              <w:b/>
            </w:rPr>
            <w:fldChar w:fldCharType="begin"/>
          </w:r>
          <w:r>
            <w:rPr>
              <w:b/>
            </w:rPr>
            <w:instrText xml:space="preserve"> STYLEREF CharChapNo \*charformat </w:instrText>
          </w:r>
          <w:r>
            <w:rPr>
              <w:b/>
            </w:rPr>
            <w:fldChar w:fldCharType="separate"/>
          </w:r>
          <w:r w:rsidR="00D71393">
            <w:rPr>
              <w:b/>
              <w:noProof/>
            </w:rPr>
            <w:t>Schedule 3</w:t>
          </w:r>
          <w:r>
            <w:rPr>
              <w:b/>
            </w:rPr>
            <w:fldChar w:fldCharType="end"/>
          </w:r>
        </w:p>
      </w:tc>
    </w:tr>
    <w:tr w:rsidR="00EB50BE" w14:paraId="010D8576" w14:textId="77777777">
      <w:trPr>
        <w:jc w:val="center"/>
      </w:trPr>
      <w:tc>
        <w:tcPr>
          <w:tcW w:w="5741" w:type="dxa"/>
        </w:tcPr>
        <w:p w14:paraId="7B477C72" w14:textId="75A9A992" w:rsidR="00EB50BE" w:rsidRDefault="00EB50BE">
          <w:pPr>
            <w:pStyle w:val="HeaderEven"/>
            <w:jc w:val="right"/>
          </w:pPr>
          <w:r>
            <w:rPr>
              <w:noProof/>
            </w:rPr>
            <w:fldChar w:fldCharType="begin"/>
          </w:r>
          <w:r>
            <w:rPr>
              <w:noProof/>
            </w:rPr>
            <w:instrText xml:space="preserve"> STYLEREF CharPartText \*charformat </w:instrText>
          </w:r>
          <w:r>
            <w:rPr>
              <w:noProof/>
            </w:rPr>
            <w:fldChar w:fldCharType="separate"/>
          </w:r>
          <w:r w:rsidR="00D71393">
            <w:rPr>
              <w:noProof/>
            </w:rPr>
            <w:t>Approval conditions</w:t>
          </w:r>
          <w:r>
            <w:rPr>
              <w:noProof/>
            </w:rPr>
            <w:fldChar w:fldCharType="end"/>
          </w:r>
        </w:p>
      </w:tc>
      <w:tc>
        <w:tcPr>
          <w:tcW w:w="1560" w:type="dxa"/>
        </w:tcPr>
        <w:p w14:paraId="007E1C3A" w14:textId="5C4E2ADC" w:rsidR="00EB50BE" w:rsidRDefault="00EB50BE">
          <w:pPr>
            <w:pStyle w:val="HeaderEven"/>
            <w:jc w:val="right"/>
            <w:rPr>
              <w:b/>
            </w:rPr>
          </w:pPr>
          <w:r>
            <w:rPr>
              <w:b/>
            </w:rPr>
            <w:fldChar w:fldCharType="begin"/>
          </w:r>
          <w:r>
            <w:rPr>
              <w:b/>
            </w:rPr>
            <w:instrText xml:space="preserve"> STYLEREF CharPartNo \*charformat </w:instrText>
          </w:r>
          <w:r>
            <w:rPr>
              <w:b/>
            </w:rPr>
            <w:fldChar w:fldCharType="separate"/>
          </w:r>
          <w:r w:rsidR="00D71393">
            <w:rPr>
              <w:b/>
              <w:noProof/>
            </w:rPr>
            <w:t>Part 3.1</w:t>
          </w:r>
          <w:r>
            <w:rPr>
              <w:b/>
            </w:rPr>
            <w:fldChar w:fldCharType="end"/>
          </w:r>
        </w:p>
      </w:tc>
    </w:tr>
    <w:tr w:rsidR="00EB50BE" w14:paraId="00F13A7B" w14:textId="77777777">
      <w:trPr>
        <w:jc w:val="center"/>
      </w:trPr>
      <w:tc>
        <w:tcPr>
          <w:tcW w:w="7296" w:type="dxa"/>
          <w:gridSpan w:val="2"/>
          <w:tcBorders>
            <w:bottom w:val="single" w:sz="4" w:space="0" w:color="auto"/>
          </w:tcBorders>
        </w:tcPr>
        <w:p w14:paraId="7EC5AFAB" w14:textId="4D97819B" w:rsidR="00EB50BE" w:rsidRDefault="00EB50BE">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D71393">
            <w:rPr>
              <w:noProof/>
            </w:rPr>
            <w:t>3.1</w:t>
          </w:r>
          <w:r>
            <w:rPr>
              <w:noProof/>
            </w:rPr>
            <w:fldChar w:fldCharType="end"/>
          </w:r>
        </w:p>
      </w:tc>
    </w:tr>
  </w:tbl>
  <w:p w14:paraId="415D3582" w14:textId="77777777" w:rsidR="00EB50BE" w:rsidRDefault="00EB50B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B50BE" w14:paraId="306C012A" w14:textId="77777777">
      <w:trPr>
        <w:jc w:val="center"/>
      </w:trPr>
      <w:tc>
        <w:tcPr>
          <w:tcW w:w="1560" w:type="dxa"/>
        </w:tcPr>
        <w:p w14:paraId="6B4E05EA" w14:textId="290DE690" w:rsidR="00EB50BE" w:rsidRDefault="00EB50BE">
          <w:pPr>
            <w:pStyle w:val="HeaderEven"/>
            <w:rPr>
              <w:b/>
            </w:rPr>
          </w:pPr>
          <w:r>
            <w:rPr>
              <w:b/>
            </w:rPr>
            <w:fldChar w:fldCharType="begin"/>
          </w:r>
          <w:r>
            <w:rPr>
              <w:b/>
            </w:rPr>
            <w:instrText xml:space="preserve"> STYLEREF CharChapNo \*charformat </w:instrText>
          </w:r>
          <w:r>
            <w:rPr>
              <w:b/>
            </w:rPr>
            <w:fldChar w:fldCharType="separate"/>
          </w:r>
          <w:r w:rsidR="00D71393">
            <w:rPr>
              <w:b/>
              <w:noProof/>
            </w:rPr>
            <w:t>Schedule 3</w:t>
          </w:r>
          <w:r>
            <w:rPr>
              <w:b/>
            </w:rPr>
            <w:fldChar w:fldCharType="end"/>
          </w:r>
        </w:p>
      </w:tc>
      <w:tc>
        <w:tcPr>
          <w:tcW w:w="5741" w:type="dxa"/>
        </w:tcPr>
        <w:p w14:paraId="2B45D0E7" w14:textId="2A69C3CF" w:rsidR="00EB50BE" w:rsidRDefault="00EB50BE">
          <w:pPr>
            <w:pStyle w:val="HeaderEven"/>
          </w:pPr>
          <w:r>
            <w:rPr>
              <w:noProof/>
            </w:rPr>
            <w:fldChar w:fldCharType="begin"/>
          </w:r>
          <w:r>
            <w:rPr>
              <w:noProof/>
            </w:rPr>
            <w:instrText xml:space="preserve"> STYLEREF CharChapText \*charformat </w:instrText>
          </w:r>
          <w:r>
            <w:rPr>
              <w:noProof/>
            </w:rPr>
            <w:fldChar w:fldCharType="separate"/>
          </w:r>
          <w:r w:rsidR="00D71393">
            <w:rPr>
              <w:noProof/>
            </w:rPr>
            <w:t>ACT listed appendix D medicines—standing approvals</w:t>
          </w:r>
          <w:r>
            <w:rPr>
              <w:noProof/>
            </w:rPr>
            <w:fldChar w:fldCharType="end"/>
          </w:r>
        </w:p>
      </w:tc>
    </w:tr>
    <w:tr w:rsidR="00EB50BE" w14:paraId="0903608D" w14:textId="77777777">
      <w:trPr>
        <w:jc w:val="center"/>
      </w:trPr>
      <w:tc>
        <w:tcPr>
          <w:tcW w:w="1560" w:type="dxa"/>
        </w:tcPr>
        <w:p w14:paraId="3A757A88" w14:textId="59BDCA76" w:rsidR="00EB50BE" w:rsidRDefault="00EB50BE">
          <w:pPr>
            <w:pStyle w:val="HeaderEven"/>
            <w:rPr>
              <w:b/>
            </w:rPr>
          </w:pPr>
          <w:r>
            <w:rPr>
              <w:b/>
            </w:rPr>
            <w:fldChar w:fldCharType="begin"/>
          </w:r>
          <w:r>
            <w:rPr>
              <w:b/>
            </w:rPr>
            <w:instrText xml:space="preserve"> STYLEREF CharPartNo \*charformat </w:instrText>
          </w:r>
          <w:r>
            <w:rPr>
              <w:b/>
            </w:rPr>
            <w:fldChar w:fldCharType="separate"/>
          </w:r>
          <w:r w:rsidR="00D71393">
            <w:rPr>
              <w:b/>
              <w:noProof/>
            </w:rPr>
            <w:t>Part 3.2</w:t>
          </w:r>
          <w:r>
            <w:rPr>
              <w:b/>
            </w:rPr>
            <w:fldChar w:fldCharType="end"/>
          </w:r>
        </w:p>
      </w:tc>
      <w:tc>
        <w:tcPr>
          <w:tcW w:w="5741" w:type="dxa"/>
        </w:tcPr>
        <w:p w14:paraId="47EA77D1" w14:textId="4AB9CF37" w:rsidR="00EB50BE" w:rsidRDefault="00EB50BE">
          <w:pPr>
            <w:pStyle w:val="HeaderEven"/>
          </w:pPr>
          <w:r>
            <w:rPr>
              <w:noProof/>
            </w:rPr>
            <w:fldChar w:fldCharType="begin"/>
          </w:r>
          <w:r>
            <w:rPr>
              <w:noProof/>
            </w:rPr>
            <w:instrText xml:space="preserve"> STYLEREF CharPartText \*charformat </w:instrText>
          </w:r>
          <w:r>
            <w:rPr>
              <w:noProof/>
            </w:rPr>
            <w:fldChar w:fldCharType="separate"/>
          </w:r>
          <w:r w:rsidR="00D71393">
            <w:rPr>
              <w:noProof/>
            </w:rPr>
            <w:t>Standing approvals for ACT listed appendix D medicines</w:t>
          </w:r>
          <w:r>
            <w:rPr>
              <w:noProof/>
            </w:rPr>
            <w:fldChar w:fldCharType="end"/>
          </w:r>
        </w:p>
      </w:tc>
    </w:tr>
    <w:tr w:rsidR="00EB50BE" w14:paraId="2BC69BD7" w14:textId="77777777">
      <w:trPr>
        <w:jc w:val="center"/>
      </w:trPr>
      <w:tc>
        <w:tcPr>
          <w:tcW w:w="7296" w:type="dxa"/>
          <w:gridSpan w:val="2"/>
          <w:tcBorders>
            <w:bottom w:val="single" w:sz="4" w:space="0" w:color="auto"/>
          </w:tcBorders>
        </w:tcPr>
        <w:p w14:paraId="619BA99B" w14:textId="77777777" w:rsidR="00EB50BE" w:rsidRDefault="00EB50BE">
          <w:pPr>
            <w:pStyle w:val="HeaderEven6"/>
          </w:pPr>
        </w:p>
      </w:tc>
    </w:tr>
  </w:tbl>
  <w:p w14:paraId="7D555C98" w14:textId="77777777" w:rsidR="00EB50BE" w:rsidRDefault="00EB50B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B50BE" w14:paraId="13D906DF" w14:textId="77777777">
      <w:trPr>
        <w:jc w:val="center"/>
      </w:trPr>
      <w:tc>
        <w:tcPr>
          <w:tcW w:w="5741" w:type="dxa"/>
        </w:tcPr>
        <w:p w14:paraId="590A5739" w14:textId="4A082688" w:rsidR="00EB50BE" w:rsidRDefault="00EB50BE">
          <w:pPr>
            <w:pStyle w:val="HeaderEven"/>
            <w:jc w:val="right"/>
          </w:pPr>
          <w:r>
            <w:rPr>
              <w:noProof/>
            </w:rPr>
            <w:fldChar w:fldCharType="begin"/>
          </w:r>
          <w:r>
            <w:rPr>
              <w:noProof/>
            </w:rPr>
            <w:instrText xml:space="preserve"> STYLEREF CharChapText \*charformat </w:instrText>
          </w:r>
          <w:r>
            <w:rPr>
              <w:noProof/>
            </w:rPr>
            <w:fldChar w:fldCharType="separate"/>
          </w:r>
          <w:r w:rsidR="00D71393">
            <w:rPr>
              <w:noProof/>
            </w:rPr>
            <w:t>ACT listed appendix D medicines—standing approvals</w:t>
          </w:r>
          <w:r>
            <w:rPr>
              <w:noProof/>
            </w:rPr>
            <w:fldChar w:fldCharType="end"/>
          </w:r>
        </w:p>
      </w:tc>
      <w:tc>
        <w:tcPr>
          <w:tcW w:w="1560" w:type="dxa"/>
        </w:tcPr>
        <w:p w14:paraId="7CC10490" w14:textId="642D7E3F" w:rsidR="00EB50BE" w:rsidRDefault="00EB50BE">
          <w:pPr>
            <w:pStyle w:val="HeaderEven"/>
            <w:jc w:val="right"/>
            <w:rPr>
              <w:b/>
            </w:rPr>
          </w:pPr>
          <w:r>
            <w:rPr>
              <w:b/>
            </w:rPr>
            <w:fldChar w:fldCharType="begin"/>
          </w:r>
          <w:r>
            <w:rPr>
              <w:b/>
            </w:rPr>
            <w:instrText xml:space="preserve"> STYLEREF CharChapNo \*charformat </w:instrText>
          </w:r>
          <w:r>
            <w:rPr>
              <w:b/>
            </w:rPr>
            <w:fldChar w:fldCharType="separate"/>
          </w:r>
          <w:r w:rsidR="00D71393">
            <w:rPr>
              <w:b/>
              <w:noProof/>
            </w:rPr>
            <w:t>Schedule 3</w:t>
          </w:r>
          <w:r>
            <w:rPr>
              <w:b/>
            </w:rPr>
            <w:fldChar w:fldCharType="end"/>
          </w:r>
        </w:p>
      </w:tc>
    </w:tr>
    <w:tr w:rsidR="00EB50BE" w14:paraId="22950B9C" w14:textId="77777777">
      <w:trPr>
        <w:jc w:val="center"/>
      </w:trPr>
      <w:tc>
        <w:tcPr>
          <w:tcW w:w="5741" w:type="dxa"/>
        </w:tcPr>
        <w:p w14:paraId="07E9448C" w14:textId="0271306F" w:rsidR="00EB50BE" w:rsidRDefault="00EB50BE">
          <w:pPr>
            <w:pStyle w:val="HeaderEven"/>
            <w:jc w:val="right"/>
          </w:pPr>
          <w:r>
            <w:rPr>
              <w:noProof/>
            </w:rPr>
            <w:fldChar w:fldCharType="begin"/>
          </w:r>
          <w:r>
            <w:rPr>
              <w:noProof/>
            </w:rPr>
            <w:instrText xml:space="preserve"> STYLEREF CharPartText \*charformat </w:instrText>
          </w:r>
          <w:r>
            <w:rPr>
              <w:noProof/>
            </w:rPr>
            <w:fldChar w:fldCharType="separate"/>
          </w:r>
          <w:r w:rsidR="00D71393">
            <w:rPr>
              <w:noProof/>
            </w:rPr>
            <w:t>Standing approvals for ACT listed appendix D medicines</w:t>
          </w:r>
          <w:r>
            <w:rPr>
              <w:noProof/>
            </w:rPr>
            <w:fldChar w:fldCharType="end"/>
          </w:r>
        </w:p>
      </w:tc>
      <w:tc>
        <w:tcPr>
          <w:tcW w:w="1560" w:type="dxa"/>
        </w:tcPr>
        <w:p w14:paraId="1AF776CB" w14:textId="1AE29999" w:rsidR="00EB50BE" w:rsidRDefault="00EB50BE">
          <w:pPr>
            <w:pStyle w:val="HeaderEven"/>
            <w:jc w:val="right"/>
            <w:rPr>
              <w:b/>
            </w:rPr>
          </w:pPr>
          <w:r>
            <w:rPr>
              <w:b/>
            </w:rPr>
            <w:fldChar w:fldCharType="begin"/>
          </w:r>
          <w:r>
            <w:rPr>
              <w:b/>
            </w:rPr>
            <w:instrText xml:space="preserve"> STYLEREF CharPartNo \*charformat </w:instrText>
          </w:r>
          <w:r>
            <w:rPr>
              <w:b/>
            </w:rPr>
            <w:fldChar w:fldCharType="separate"/>
          </w:r>
          <w:r w:rsidR="00D71393">
            <w:rPr>
              <w:b/>
              <w:noProof/>
            </w:rPr>
            <w:t>Part 3.2</w:t>
          </w:r>
          <w:r>
            <w:rPr>
              <w:b/>
            </w:rPr>
            <w:fldChar w:fldCharType="end"/>
          </w:r>
        </w:p>
      </w:tc>
    </w:tr>
    <w:tr w:rsidR="00EB50BE" w14:paraId="3B18DEA3" w14:textId="77777777">
      <w:trPr>
        <w:jc w:val="center"/>
      </w:trPr>
      <w:tc>
        <w:tcPr>
          <w:tcW w:w="7296" w:type="dxa"/>
          <w:gridSpan w:val="2"/>
          <w:tcBorders>
            <w:bottom w:val="single" w:sz="4" w:space="0" w:color="auto"/>
          </w:tcBorders>
        </w:tcPr>
        <w:p w14:paraId="4AEB2C8C" w14:textId="77777777" w:rsidR="00EB50BE" w:rsidRDefault="00EB50BE">
          <w:pPr>
            <w:pStyle w:val="HeaderOdd6"/>
          </w:pPr>
        </w:p>
      </w:tc>
    </w:tr>
  </w:tbl>
  <w:p w14:paraId="4421DCA5" w14:textId="77777777" w:rsidR="00EB50BE" w:rsidRDefault="00EB50B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B50BE" w14:paraId="190B9B98" w14:textId="77777777">
      <w:trPr>
        <w:jc w:val="center"/>
      </w:trPr>
      <w:tc>
        <w:tcPr>
          <w:tcW w:w="1560" w:type="dxa"/>
        </w:tcPr>
        <w:p w14:paraId="188F08DB" w14:textId="75705F3F" w:rsidR="00EB50BE" w:rsidRDefault="00EB50BE">
          <w:pPr>
            <w:pStyle w:val="HeaderEven"/>
            <w:rPr>
              <w:b/>
            </w:rPr>
          </w:pPr>
          <w:r>
            <w:rPr>
              <w:b/>
            </w:rPr>
            <w:fldChar w:fldCharType="begin"/>
          </w:r>
          <w:r>
            <w:rPr>
              <w:b/>
            </w:rPr>
            <w:instrText xml:space="preserve"> STYLEREF CharChapNo \*charformat </w:instrText>
          </w:r>
          <w:r>
            <w:rPr>
              <w:b/>
            </w:rPr>
            <w:fldChar w:fldCharType="separate"/>
          </w:r>
          <w:r w:rsidR="00D71393">
            <w:rPr>
              <w:b/>
              <w:noProof/>
            </w:rPr>
            <w:t>Schedule 4</w:t>
          </w:r>
          <w:r>
            <w:rPr>
              <w:b/>
            </w:rPr>
            <w:fldChar w:fldCharType="end"/>
          </w:r>
        </w:p>
      </w:tc>
      <w:tc>
        <w:tcPr>
          <w:tcW w:w="5741" w:type="dxa"/>
        </w:tcPr>
        <w:p w14:paraId="4253846A" w14:textId="521786B0" w:rsidR="00EB50BE" w:rsidRDefault="00EB50BE">
          <w:pPr>
            <w:pStyle w:val="HeaderEven"/>
          </w:pPr>
          <w:r>
            <w:rPr>
              <w:noProof/>
            </w:rPr>
            <w:fldChar w:fldCharType="begin"/>
          </w:r>
          <w:r>
            <w:rPr>
              <w:noProof/>
            </w:rPr>
            <w:instrText xml:space="preserve"> STYLEREF CharChapText \*charformat </w:instrText>
          </w:r>
          <w:r>
            <w:rPr>
              <w:noProof/>
            </w:rPr>
            <w:fldChar w:fldCharType="separate"/>
          </w:r>
          <w:r w:rsidR="00D71393">
            <w:rPr>
              <w:noProof/>
            </w:rPr>
            <w:t>Dangerous poisons—manufacturing etc authorisations</w:t>
          </w:r>
          <w:r>
            <w:rPr>
              <w:noProof/>
            </w:rPr>
            <w:fldChar w:fldCharType="end"/>
          </w:r>
        </w:p>
      </w:tc>
    </w:tr>
    <w:tr w:rsidR="00EB50BE" w14:paraId="68F56D2C" w14:textId="77777777">
      <w:trPr>
        <w:jc w:val="center"/>
      </w:trPr>
      <w:tc>
        <w:tcPr>
          <w:tcW w:w="1560" w:type="dxa"/>
        </w:tcPr>
        <w:p w14:paraId="6D5CDBD3" w14:textId="194637F3" w:rsidR="00EB50BE" w:rsidRDefault="00EB50B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E6A240B" w14:textId="7D47FE93" w:rsidR="00EB50BE" w:rsidRDefault="007060FC">
          <w:pPr>
            <w:pStyle w:val="HeaderEven"/>
          </w:pPr>
          <w:r>
            <w:fldChar w:fldCharType="begin"/>
          </w:r>
          <w:r>
            <w:instrText xml:space="preserve"> STYLEREF CharPartText \*charformat </w:instrText>
          </w:r>
          <w:r>
            <w:rPr>
              <w:noProof/>
            </w:rPr>
            <w:fldChar w:fldCharType="end"/>
          </w:r>
        </w:p>
      </w:tc>
    </w:tr>
    <w:tr w:rsidR="00EB50BE" w14:paraId="41872E51" w14:textId="77777777">
      <w:trPr>
        <w:jc w:val="center"/>
      </w:trPr>
      <w:tc>
        <w:tcPr>
          <w:tcW w:w="7296" w:type="dxa"/>
          <w:gridSpan w:val="2"/>
          <w:tcBorders>
            <w:bottom w:val="single" w:sz="4" w:space="0" w:color="auto"/>
          </w:tcBorders>
        </w:tcPr>
        <w:p w14:paraId="2A6A0D26" w14:textId="77777777" w:rsidR="00EB50BE" w:rsidRDefault="00EB50BE">
          <w:pPr>
            <w:pStyle w:val="HeaderEven6"/>
          </w:pPr>
        </w:p>
      </w:tc>
    </w:tr>
  </w:tbl>
  <w:p w14:paraId="7A08A626" w14:textId="77777777" w:rsidR="00EB50BE" w:rsidRDefault="00EB50B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B50BE" w14:paraId="12623588" w14:textId="77777777">
      <w:trPr>
        <w:jc w:val="center"/>
      </w:trPr>
      <w:tc>
        <w:tcPr>
          <w:tcW w:w="5741" w:type="dxa"/>
        </w:tcPr>
        <w:p w14:paraId="449C1E79" w14:textId="696DF677" w:rsidR="00EB50BE" w:rsidRDefault="00EB50BE">
          <w:pPr>
            <w:pStyle w:val="HeaderEven"/>
            <w:jc w:val="right"/>
          </w:pPr>
          <w:r>
            <w:rPr>
              <w:noProof/>
            </w:rPr>
            <w:fldChar w:fldCharType="begin"/>
          </w:r>
          <w:r>
            <w:rPr>
              <w:noProof/>
            </w:rPr>
            <w:instrText xml:space="preserve"> STYLEREF CharChapText \*charformat </w:instrText>
          </w:r>
          <w:r>
            <w:rPr>
              <w:noProof/>
            </w:rPr>
            <w:fldChar w:fldCharType="separate"/>
          </w:r>
          <w:r w:rsidR="00D71393">
            <w:rPr>
              <w:noProof/>
            </w:rPr>
            <w:t>Dangerous poisons—manufacturing etc authorisations</w:t>
          </w:r>
          <w:r>
            <w:rPr>
              <w:noProof/>
            </w:rPr>
            <w:fldChar w:fldCharType="end"/>
          </w:r>
        </w:p>
      </w:tc>
      <w:tc>
        <w:tcPr>
          <w:tcW w:w="1560" w:type="dxa"/>
        </w:tcPr>
        <w:p w14:paraId="3449E851" w14:textId="08F15A5A" w:rsidR="00EB50BE" w:rsidRDefault="00EB50BE">
          <w:pPr>
            <w:pStyle w:val="HeaderEven"/>
            <w:jc w:val="right"/>
            <w:rPr>
              <w:b/>
            </w:rPr>
          </w:pPr>
          <w:r>
            <w:rPr>
              <w:b/>
            </w:rPr>
            <w:fldChar w:fldCharType="begin"/>
          </w:r>
          <w:r>
            <w:rPr>
              <w:b/>
            </w:rPr>
            <w:instrText xml:space="preserve"> STYLEREF CharChapNo \*charformat </w:instrText>
          </w:r>
          <w:r>
            <w:rPr>
              <w:b/>
            </w:rPr>
            <w:fldChar w:fldCharType="separate"/>
          </w:r>
          <w:r w:rsidR="00D71393">
            <w:rPr>
              <w:b/>
              <w:noProof/>
            </w:rPr>
            <w:t>Schedule 4</w:t>
          </w:r>
          <w:r>
            <w:rPr>
              <w:b/>
            </w:rPr>
            <w:fldChar w:fldCharType="end"/>
          </w:r>
        </w:p>
      </w:tc>
    </w:tr>
    <w:tr w:rsidR="00EB50BE" w14:paraId="0AA7EB5A" w14:textId="77777777">
      <w:trPr>
        <w:jc w:val="center"/>
      </w:trPr>
      <w:tc>
        <w:tcPr>
          <w:tcW w:w="5741" w:type="dxa"/>
        </w:tcPr>
        <w:p w14:paraId="5CAC6E88" w14:textId="344085C8" w:rsidR="00EB50BE" w:rsidRDefault="007060FC">
          <w:pPr>
            <w:pStyle w:val="HeaderEven"/>
            <w:jc w:val="right"/>
          </w:pPr>
          <w:r>
            <w:fldChar w:fldCharType="begin"/>
          </w:r>
          <w:r>
            <w:instrText xml:space="preserve"> STYLEREF CharPartText \*charformat </w:instrText>
          </w:r>
          <w:r>
            <w:rPr>
              <w:noProof/>
            </w:rPr>
            <w:fldChar w:fldCharType="end"/>
          </w:r>
        </w:p>
      </w:tc>
      <w:tc>
        <w:tcPr>
          <w:tcW w:w="1560" w:type="dxa"/>
        </w:tcPr>
        <w:p w14:paraId="5E194639" w14:textId="39B3654D" w:rsidR="00EB50BE" w:rsidRDefault="00EB50BE">
          <w:pPr>
            <w:pStyle w:val="HeaderEven"/>
            <w:jc w:val="right"/>
            <w:rPr>
              <w:b/>
            </w:rPr>
          </w:pPr>
          <w:r>
            <w:rPr>
              <w:b/>
            </w:rPr>
            <w:fldChar w:fldCharType="begin"/>
          </w:r>
          <w:r>
            <w:rPr>
              <w:b/>
            </w:rPr>
            <w:instrText xml:space="preserve"> STYLEREF CharPartNo \*charformat </w:instrText>
          </w:r>
          <w:r>
            <w:rPr>
              <w:b/>
            </w:rPr>
            <w:fldChar w:fldCharType="end"/>
          </w:r>
        </w:p>
      </w:tc>
    </w:tr>
    <w:tr w:rsidR="00EB50BE" w14:paraId="0189229C" w14:textId="77777777">
      <w:trPr>
        <w:jc w:val="center"/>
      </w:trPr>
      <w:tc>
        <w:tcPr>
          <w:tcW w:w="7296" w:type="dxa"/>
          <w:gridSpan w:val="2"/>
          <w:tcBorders>
            <w:bottom w:val="single" w:sz="4" w:space="0" w:color="auto"/>
          </w:tcBorders>
        </w:tcPr>
        <w:p w14:paraId="66FC8BB9" w14:textId="77777777" w:rsidR="00EB50BE" w:rsidRDefault="00EB50BE">
          <w:pPr>
            <w:pStyle w:val="HeaderOdd6"/>
          </w:pPr>
        </w:p>
      </w:tc>
    </w:tr>
  </w:tbl>
  <w:p w14:paraId="05016B74" w14:textId="77777777" w:rsidR="00EB50BE" w:rsidRDefault="00EB5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B50BE" w14:paraId="09A10025" w14:textId="77777777">
      <w:tc>
        <w:tcPr>
          <w:tcW w:w="900" w:type="pct"/>
        </w:tcPr>
        <w:p w14:paraId="2613FACA" w14:textId="77777777" w:rsidR="00EB50BE" w:rsidRDefault="00EB50BE">
          <w:pPr>
            <w:pStyle w:val="HeaderEven"/>
          </w:pPr>
        </w:p>
      </w:tc>
      <w:tc>
        <w:tcPr>
          <w:tcW w:w="4100" w:type="pct"/>
        </w:tcPr>
        <w:p w14:paraId="6788E408" w14:textId="77777777" w:rsidR="00EB50BE" w:rsidRDefault="00EB50BE">
          <w:pPr>
            <w:pStyle w:val="HeaderEven"/>
          </w:pPr>
        </w:p>
      </w:tc>
    </w:tr>
    <w:tr w:rsidR="00EB50BE" w14:paraId="11D25608" w14:textId="77777777">
      <w:tc>
        <w:tcPr>
          <w:tcW w:w="4100" w:type="pct"/>
          <w:gridSpan w:val="2"/>
          <w:tcBorders>
            <w:bottom w:val="single" w:sz="4" w:space="0" w:color="auto"/>
          </w:tcBorders>
        </w:tcPr>
        <w:p w14:paraId="008F3AE0" w14:textId="5100AD41" w:rsidR="00EB50BE" w:rsidRDefault="00EB50BE">
          <w:pPr>
            <w:pStyle w:val="HeaderEven6"/>
          </w:pPr>
          <w:r>
            <w:rPr>
              <w:noProof/>
            </w:rPr>
            <w:fldChar w:fldCharType="begin"/>
          </w:r>
          <w:r>
            <w:rPr>
              <w:noProof/>
            </w:rPr>
            <w:instrText xml:space="preserve"> STYLEREF charContents \* MERGEFORMAT </w:instrText>
          </w:r>
          <w:r>
            <w:rPr>
              <w:noProof/>
            </w:rPr>
            <w:fldChar w:fldCharType="separate"/>
          </w:r>
          <w:r w:rsidR="00D71393">
            <w:rPr>
              <w:noProof/>
            </w:rPr>
            <w:t>Contents</w:t>
          </w:r>
          <w:r>
            <w:rPr>
              <w:noProof/>
            </w:rPr>
            <w:fldChar w:fldCharType="end"/>
          </w:r>
        </w:p>
      </w:tc>
    </w:tr>
  </w:tbl>
  <w:p w14:paraId="4D3B1C4A" w14:textId="7CBC7490" w:rsidR="00EB50BE" w:rsidRDefault="00EB50BE">
    <w:pPr>
      <w:pStyle w:val="N-9pt"/>
    </w:pPr>
    <w:r>
      <w:tab/>
    </w:r>
    <w:r>
      <w:rPr>
        <w:noProof/>
      </w:rPr>
      <w:fldChar w:fldCharType="begin"/>
    </w:r>
    <w:r>
      <w:rPr>
        <w:noProof/>
      </w:rPr>
      <w:instrText xml:space="preserve"> STYLEREF charPage \* MERGEFORMAT </w:instrText>
    </w:r>
    <w:r>
      <w:rPr>
        <w:noProof/>
      </w:rPr>
      <w:fldChar w:fldCharType="separate"/>
    </w:r>
    <w:r w:rsidR="00D71393">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B50BE" w14:paraId="0A1AA7AC" w14:textId="77777777">
      <w:trPr>
        <w:jc w:val="center"/>
      </w:trPr>
      <w:tc>
        <w:tcPr>
          <w:tcW w:w="1560" w:type="dxa"/>
        </w:tcPr>
        <w:p w14:paraId="688FE786" w14:textId="0C78EDC4" w:rsidR="00EB50BE" w:rsidRDefault="00EB50BE">
          <w:pPr>
            <w:pStyle w:val="HeaderEven"/>
            <w:rPr>
              <w:b/>
            </w:rPr>
          </w:pPr>
          <w:r>
            <w:rPr>
              <w:b/>
            </w:rPr>
            <w:fldChar w:fldCharType="begin"/>
          </w:r>
          <w:r>
            <w:rPr>
              <w:b/>
            </w:rPr>
            <w:instrText xml:space="preserve"> STYLEREF CharChapNo \*charformat </w:instrText>
          </w:r>
          <w:r>
            <w:rPr>
              <w:b/>
            </w:rPr>
            <w:fldChar w:fldCharType="separate"/>
          </w:r>
          <w:r w:rsidR="00D71393">
            <w:rPr>
              <w:b/>
              <w:noProof/>
            </w:rPr>
            <w:t>Schedule 5</w:t>
          </w:r>
          <w:r>
            <w:rPr>
              <w:b/>
            </w:rPr>
            <w:fldChar w:fldCharType="end"/>
          </w:r>
        </w:p>
      </w:tc>
      <w:tc>
        <w:tcPr>
          <w:tcW w:w="5741" w:type="dxa"/>
        </w:tcPr>
        <w:p w14:paraId="73B1E13C" w14:textId="1D769ED7" w:rsidR="00EB50BE" w:rsidRDefault="00EB50BE">
          <w:pPr>
            <w:pStyle w:val="HeaderEven"/>
          </w:pPr>
          <w:r>
            <w:rPr>
              <w:noProof/>
            </w:rPr>
            <w:fldChar w:fldCharType="begin"/>
          </w:r>
          <w:r>
            <w:rPr>
              <w:noProof/>
            </w:rPr>
            <w:instrText xml:space="preserve"> STYLEREF CharChapText \*charformat </w:instrText>
          </w:r>
          <w:r>
            <w:rPr>
              <w:noProof/>
            </w:rPr>
            <w:fldChar w:fldCharType="separate"/>
          </w:r>
          <w:r w:rsidR="00D71393">
            <w:rPr>
              <w:noProof/>
            </w:rPr>
            <w:t>Requirements for storage receptacles</w:t>
          </w:r>
          <w:r>
            <w:rPr>
              <w:noProof/>
            </w:rPr>
            <w:fldChar w:fldCharType="end"/>
          </w:r>
        </w:p>
      </w:tc>
    </w:tr>
    <w:tr w:rsidR="00EB50BE" w14:paraId="2728782E" w14:textId="77777777">
      <w:trPr>
        <w:jc w:val="center"/>
      </w:trPr>
      <w:tc>
        <w:tcPr>
          <w:tcW w:w="1560" w:type="dxa"/>
        </w:tcPr>
        <w:p w14:paraId="3B9F221D" w14:textId="40B63DE8" w:rsidR="00EB50BE" w:rsidRDefault="00EB50BE">
          <w:pPr>
            <w:pStyle w:val="HeaderEven"/>
            <w:rPr>
              <w:b/>
            </w:rPr>
          </w:pPr>
          <w:r>
            <w:rPr>
              <w:b/>
            </w:rPr>
            <w:fldChar w:fldCharType="begin"/>
          </w:r>
          <w:r>
            <w:rPr>
              <w:b/>
            </w:rPr>
            <w:instrText xml:space="preserve"> STYLEREF CharPartNo \*charformat </w:instrText>
          </w:r>
          <w:r>
            <w:rPr>
              <w:b/>
            </w:rPr>
            <w:fldChar w:fldCharType="separate"/>
          </w:r>
          <w:r w:rsidR="00D71393">
            <w:rPr>
              <w:b/>
              <w:noProof/>
            </w:rPr>
            <w:t>Part 5.1</w:t>
          </w:r>
          <w:r>
            <w:rPr>
              <w:b/>
            </w:rPr>
            <w:fldChar w:fldCharType="end"/>
          </w:r>
        </w:p>
      </w:tc>
      <w:tc>
        <w:tcPr>
          <w:tcW w:w="5741" w:type="dxa"/>
        </w:tcPr>
        <w:p w14:paraId="62EC87F4" w14:textId="6A3E5E71" w:rsidR="00EB50BE" w:rsidRDefault="00EB50BE">
          <w:pPr>
            <w:pStyle w:val="HeaderEven"/>
          </w:pPr>
          <w:r>
            <w:rPr>
              <w:noProof/>
            </w:rPr>
            <w:fldChar w:fldCharType="begin"/>
          </w:r>
          <w:r>
            <w:rPr>
              <w:noProof/>
            </w:rPr>
            <w:instrText xml:space="preserve"> STYLEREF CharPartText \*charformat </w:instrText>
          </w:r>
          <w:r>
            <w:rPr>
              <w:noProof/>
            </w:rPr>
            <w:fldChar w:fldCharType="separate"/>
          </w:r>
          <w:r w:rsidR="00D71393">
            <w:rPr>
              <w:noProof/>
            </w:rPr>
            <w:t>Medicines cabinets</w:t>
          </w:r>
          <w:r>
            <w:rPr>
              <w:noProof/>
            </w:rPr>
            <w:fldChar w:fldCharType="end"/>
          </w:r>
        </w:p>
      </w:tc>
    </w:tr>
    <w:tr w:rsidR="00EB50BE" w14:paraId="03007D84" w14:textId="77777777">
      <w:trPr>
        <w:jc w:val="center"/>
      </w:trPr>
      <w:tc>
        <w:tcPr>
          <w:tcW w:w="7296" w:type="dxa"/>
          <w:gridSpan w:val="2"/>
          <w:tcBorders>
            <w:bottom w:val="single" w:sz="4" w:space="0" w:color="auto"/>
          </w:tcBorders>
        </w:tcPr>
        <w:p w14:paraId="56973CB3" w14:textId="798FCCAD" w:rsidR="00EB50BE" w:rsidRDefault="00EB50BE">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D71393">
            <w:rPr>
              <w:noProof/>
            </w:rPr>
            <w:t>5.5</w:t>
          </w:r>
          <w:r>
            <w:rPr>
              <w:noProof/>
            </w:rPr>
            <w:fldChar w:fldCharType="end"/>
          </w:r>
        </w:p>
      </w:tc>
    </w:tr>
  </w:tbl>
  <w:p w14:paraId="44DBE64D" w14:textId="77777777" w:rsidR="00EB50BE" w:rsidRDefault="00EB50BE">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B50BE" w14:paraId="49A81329" w14:textId="77777777">
      <w:trPr>
        <w:jc w:val="center"/>
      </w:trPr>
      <w:tc>
        <w:tcPr>
          <w:tcW w:w="5741" w:type="dxa"/>
        </w:tcPr>
        <w:p w14:paraId="17128B83" w14:textId="4DEE0B9E" w:rsidR="00EB50BE" w:rsidRDefault="00EB50BE">
          <w:pPr>
            <w:pStyle w:val="HeaderEven"/>
            <w:jc w:val="right"/>
          </w:pPr>
          <w:r>
            <w:rPr>
              <w:noProof/>
            </w:rPr>
            <w:fldChar w:fldCharType="begin"/>
          </w:r>
          <w:r>
            <w:rPr>
              <w:noProof/>
            </w:rPr>
            <w:instrText xml:space="preserve"> STYLEREF CharChapText \*charformat </w:instrText>
          </w:r>
          <w:r>
            <w:rPr>
              <w:noProof/>
            </w:rPr>
            <w:fldChar w:fldCharType="separate"/>
          </w:r>
          <w:r w:rsidR="00D71393">
            <w:rPr>
              <w:noProof/>
            </w:rPr>
            <w:t>Requirements for storage receptacles</w:t>
          </w:r>
          <w:r>
            <w:rPr>
              <w:noProof/>
            </w:rPr>
            <w:fldChar w:fldCharType="end"/>
          </w:r>
        </w:p>
      </w:tc>
      <w:tc>
        <w:tcPr>
          <w:tcW w:w="1560" w:type="dxa"/>
        </w:tcPr>
        <w:p w14:paraId="3D7EEF1D" w14:textId="06706394" w:rsidR="00EB50BE" w:rsidRDefault="00EB50BE">
          <w:pPr>
            <w:pStyle w:val="HeaderEven"/>
            <w:jc w:val="right"/>
            <w:rPr>
              <w:b/>
            </w:rPr>
          </w:pPr>
          <w:r>
            <w:rPr>
              <w:b/>
            </w:rPr>
            <w:fldChar w:fldCharType="begin"/>
          </w:r>
          <w:r>
            <w:rPr>
              <w:b/>
            </w:rPr>
            <w:instrText xml:space="preserve"> STYLEREF CharChapNo \*charformat </w:instrText>
          </w:r>
          <w:r>
            <w:rPr>
              <w:b/>
            </w:rPr>
            <w:fldChar w:fldCharType="separate"/>
          </w:r>
          <w:r w:rsidR="00D71393">
            <w:rPr>
              <w:b/>
              <w:noProof/>
            </w:rPr>
            <w:t>Schedule 5</w:t>
          </w:r>
          <w:r>
            <w:rPr>
              <w:b/>
            </w:rPr>
            <w:fldChar w:fldCharType="end"/>
          </w:r>
        </w:p>
      </w:tc>
    </w:tr>
    <w:tr w:rsidR="00EB50BE" w14:paraId="57A1FBC8" w14:textId="77777777">
      <w:trPr>
        <w:jc w:val="center"/>
      </w:trPr>
      <w:tc>
        <w:tcPr>
          <w:tcW w:w="5741" w:type="dxa"/>
        </w:tcPr>
        <w:p w14:paraId="4FF3EDC0" w14:textId="072F2333" w:rsidR="00EB50BE" w:rsidRDefault="00EB50BE">
          <w:pPr>
            <w:pStyle w:val="HeaderEven"/>
            <w:jc w:val="right"/>
          </w:pPr>
          <w:r>
            <w:rPr>
              <w:noProof/>
            </w:rPr>
            <w:fldChar w:fldCharType="begin"/>
          </w:r>
          <w:r>
            <w:rPr>
              <w:noProof/>
            </w:rPr>
            <w:instrText xml:space="preserve"> STYLEREF CharPartText \*charformat </w:instrText>
          </w:r>
          <w:r>
            <w:rPr>
              <w:noProof/>
            </w:rPr>
            <w:fldChar w:fldCharType="separate"/>
          </w:r>
          <w:r w:rsidR="00D71393">
            <w:rPr>
              <w:noProof/>
            </w:rPr>
            <w:t>Safes, strong rooms and vaults</w:t>
          </w:r>
          <w:r>
            <w:rPr>
              <w:noProof/>
            </w:rPr>
            <w:fldChar w:fldCharType="end"/>
          </w:r>
        </w:p>
      </w:tc>
      <w:tc>
        <w:tcPr>
          <w:tcW w:w="1560" w:type="dxa"/>
        </w:tcPr>
        <w:p w14:paraId="5BF4C121" w14:textId="06EF8D4B" w:rsidR="00EB50BE" w:rsidRDefault="00EB50BE">
          <w:pPr>
            <w:pStyle w:val="HeaderEven"/>
            <w:jc w:val="right"/>
            <w:rPr>
              <w:b/>
            </w:rPr>
          </w:pPr>
          <w:r>
            <w:rPr>
              <w:b/>
            </w:rPr>
            <w:fldChar w:fldCharType="begin"/>
          </w:r>
          <w:r>
            <w:rPr>
              <w:b/>
            </w:rPr>
            <w:instrText xml:space="preserve"> STYLEREF CharPartNo \*charformat </w:instrText>
          </w:r>
          <w:r>
            <w:rPr>
              <w:b/>
            </w:rPr>
            <w:fldChar w:fldCharType="separate"/>
          </w:r>
          <w:r w:rsidR="00D71393">
            <w:rPr>
              <w:b/>
              <w:noProof/>
            </w:rPr>
            <w:t>Part 5.2</w:t>
          </w:r>
          <w:r>
            <w:rPr>
              <w:b/>
            </w:rPr>
            <w:fldChar w:fldCharType="end"/>
          </w:r>
        </w:p>
      </w:tc>
    </w:tr>
    <w:tr w:rsidR="00EB50BE" w14:paraId="029B85AB" w14:textId="77777777">
      <w:trPr>
        <w:jc w:val="center"/>
      </w:trPr>
      <w:tc>
        <w:tcPr>
          <w:tcW w:w="7296" w:type="dxa"/>
          <w:gridSpan w:val="2"/>
          <w:tcBorders>
            <w:bottom w:val="single" w:sz="4" w:space="0" w:color="auto"/>
          </w:tcBorders>
        </w:tcPr>
        <w:p w14:paraId="7C451DF7" w14:textId="02475D43" w:rsidR="00EB50BE" w:rsidRDefault="00EB50BE">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D71393">
            <w:rPr>
              <w:noProof/>
            </w:rPr>
            <w:t>5.6</w:t>
          </w:r>
          <w:r>
            <w:rPr>
              <w:noProof/>
            </w:rPr>
            <w:fldChar w:fldCharType="end"/>
          </w:r>
        </w:p>
      </w:tc>
    </w:tr>
  </w:tbl>
  <w:p w14:paraId="2363AB31" w14:textId="77777777" w:rsidR="00EB50BE" w:rsidRDefault="00EB50B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B50BE" w14:paraId="1D8DB723" w14:textId="77777777">
      <w:trPr>
        <w:jc w:val="center"/>
      </w:trPr>
      <w:tc>
        <w:tcPr>
          <w:tcW w:w="1340" w:type="dxa"/>
        </w:tcPr>
        <w:p w14:paraId="348246FC" w14:textId="77777777" w:rsidR="00EB50BE" w:rsidRDefault="00EB50BE">
          <w:pPr>
            <w:pStyle w:val="HeaderEven"/>
          </w:pPr>
        </w:p>
      </w:tc>
      <w:tc>
        <w:tcPr>
          <w:tcW w:w="6583" w:type="dxa"/>
        </w:tcPr>
        <w:p w14:paraId="04E9EF4B" w14:textId="77777777" w:rsidR="00EB50BE" w:rsidRDefault="00EB50BE">
          <w:pPr>
            <w:pStyle w:val="HeaderEven"/>
          </w:pPr>
        </w:p>
      </w:tc>
    </w:tr>
    <w:tr w:rsidR="00EB50BE" w14:paraId="7974507E" w14:textId="77777777">
      <w:trPr>
        <w:jc w:val="center"/>
      </w:trPr>
      <w:tc>
        <w:tcPr>
          <w:tcW w:w="7923" w:type="dxa"/>
          <w:gridSpan w:val="2"/>
          <w:tcBorders>
            <w:bottom w:val="single" w:sz="4" w:space="0" w:color="auto"/>
          </w:tcBorders>
        </w:tcPr>
        <w:p w14:paraId="60B7779B" w14:textId="77777777" w:rsidR="00EB50BE" w:rsidRDefault="00EB50BE">
          <w:pPr>
            <w:pStyle w:val="HeaderEven6"/>
          </w:pPr>
          <w:r>
            <w:t>Dictionary</w:t>
          </w:r>
        </w:p>
      </w:tc>
    </w:tr>
  </w:tbl>
  <w:p w14:paraId="7E40F425" w14:textId="77777777" w:rsidR="00EB50BE" w:rsidRDefault="00EB50BE">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B50BE" w14:paraId="2F744164" w14:textId="77777777">
      <w:trPr>
        <w:jc w:val="center"/>
      </w:trPr>
      <w:tc>
        <w:tcPr>
          <w:tcW w:w="6583" w:type="dxa"/>
        </w:tcPr>
        <w:p w14:paraId="52F81B11" w14:textId="77777777" w:rsidR="00EB50BE" w:rsidRDefault="00EB50BE">
          <w:pPr>
            <w:pStyle w:val="HeaderOdd"/>
          </w:pPr>
        </w:p>
      </w:tc>
      <w:tc>
        <w:tcPr>
          <w:tcW w:w="1340" w:type="dxa"/>
        </w:tcPr>
        <w:p w14:paraId="13333B3D" w14:textId="77777777" w:rsidR="00EB50BE" w:rsidRDefault="00EB50BE">
          <w:pPr>
            <w:pStyle w:val="HeaderOdd"/>
          </w:pPr>
        </w:p>
      </w:tc>
    </w:tr>
    <w:tr w:rsidR="00EB50BE" w14:paraId="2BA26582" w14:textId="77777777">
      <w:trPr>
        <w:jc w:val="center"/>
      </w:trPr>
      <w:tc>
        <w:tcPr>
          <w:tcW w:w="7923" w:type="dxa"/>
          <w:gridSpan w:val="2"/>
          <w:tcBorders>
            <w:bottom w:val="single" w:sz="4" w:space="0" w:color="auto"/>
          </w:tcBorders>
        </w:tcPr>
        <w:p w14:paraId="19FD75F1" w14:textId="77777777" w:rsidR="00EB50BE" w:rsidRDefault="00EB50BE">
          <w:pPr>
            <w:pStyle w:val="HeaderOdd6"/>
          </w:pPr>
          <w:r>
            <w:t>Dictionary</w:t>
          </w:r>
        </w:p>
      </w:tc>
    </w:tr>
  </w:tbl>
  <w:p w14:paraId="101D0698" w14:textId="77777777" w:rsidR="00EB50BE" w:rsidRDefault="00EB50B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B50BE" w14:paraId="3EEE98F0" w14:textId="77777777">
      <w:trPr>
        <w:jc w:val="center"/>
      </w:trPr>
      <w:tc>
        <w:tcPr>
          <w:tcW w:w="1234" w:type="dxa"/>
          <w:gridSpan w:val="2"/>
        </w:tcPr>
        <w:p w14:paraId="7C55641B" w14:textId="77777777" w:rsidR="00EB50BE" w:rsidRDefault="00EB50BE">
          <w:pPr>
            <w:pStyle w:val="HeaderEven"/>
            <w:rPr>
              <w:b/>
            </w:rPr>
          </w:pPr>
          <w:r>
            <w:rPr>
              <w:b/>
            </w:rPr>
            <w:t>Endnotes</w:t>
          </w:r>
        </w:p>
      </w:tc>
      <w:tc>
        <w:tcPr>
          <w:tcW w:w="6062" w:type="dxa"/>
        </w:tcPr>
        <w:p w14:paraId="72EE66E7" w14:textId="77777777" w:rsidR="00EB50BE" w:rsidRDefault="00EB50BE">
          <w:pPr>
            <w:pStyle w:val="HeaderEven"/>
          </w:pPr>
        </w:p>
      </w:tc>
    </w:tr>
    <w:tr w:rsidR="00EB50BE" w14:paraId="34069013" w14:textId="77777777">
      <w:trPr>
        <w:cantSplit/>
        <w:jc w:val="center"/>
      </w:trPr>
      <w:tc>
        <w:tcPr>
          <w:tcW w:w="7296" w:type="dxa"/>
          <w:gridSpan w:val="3"/>
        </w:tcPr>
        <w:p w14:paraId="626E141D" w14:textId="77777777" w:rsidR="00EB50BE" w:rsidRDefault="00EB50BE">
          <w:pPr>
            <w:pStyle w:val="HeaderEven"/>
          </w:pPr>
        </w:p>
      </w:tc>
    </w:tr>
    <w:tr w:rsidR="00EB50BE" w14:paraId="63280106" w14:textId="77777777">
      <w:trPr>
        <w:cantSplit/>
        <w:jc w:val="center"/>
      </w:trPr>
      <w:tc>
        <w:tcPr>
          <w:tcW w:w="700" w:type="dxa"/>
          <w:tcBorders>
            <w:bottom w:val="single" w:sz="4" w:space="0" w:color="auto"/>
          </w:tcBorders>
        </w:tcPr>
        <w:p w14:paraId="7AD2062F" w14:textId="2B7341B3" w:rsidR="00EB50BE" w:rsidRDefault="00EB50BE">
          <w:pPr>
            <w:pStyle w:val="HeaderEven6"/>
          </w:pPr>
          <w:r>
            <w:rPr>
              <w:noProof/>
            </w:rPr>
            <w:fldChar w:fldCharType="begin"/>
          </w:r>
          <w:r>
            <w:rPr>
              <w:noProof/>
            </w:rPr>
            <w:instrText xml:space="preserve"> STYLEREF charTableNo \*charformat </w:instrText>
          </w:r>
          <w:r>
            <w:rPr>
              <w:noProof/>
            </w:rPr>
            <w:fldChar w:fldCharType="separate"/>
          </w:r>
          <w:r w:rsidR="00D71393">
            <w:rPr>
              <w:noProof/>
            </w:rPr>
            <w:t>5</w:t>
          </w:r>
          <w:r>
            <w:rPr>
              <w:noProof/>
            </w:rPr>
            <w:fldChar w:fldCharType="end"/>
          </w:r>
        </w:p>
      </w:tc>
      <w:tc>
        <w:tcPr>
          <w:tcW w:w="6600" w:type="dxa"/>
          <w:gridSpan w:val="2"/>
          <w:tcBorders>
            <w:bottom w:val="single" w:sz="4" w:space="0" w:color="auto"/>
          </w:tcBorders>
        </w:tcPr>
        <w:p w14:paraId="66443EBF" w14:textId="0CF719B7" w:rsidR="00EB50BE" w:rsidRDefault="00EB50BE">
          <w:pPr>
            <w:pStyle w:val="HeaderEven6"/>
          </w:pPr>
          <w:r>
            <w:rPr>
              <w:noProof/>
            </w:rPr>
            <w:fldChar w:fldCharType="begin"/>
          </w:r>
          <w:r>
            <w:rPr>
              <w:noProof/>
            </w:rPr>
            <w:instrText xml:space="preserve"> STYLEREF charTableText \*charformat </w:instrText>
          </w:r>
          <w:r>
            <w:rPr>
              <w:noProof/>
            </w:rPr>
            <w:fldChar w:fldCharType="separate"/>
          </w:r>
          <w:r w:rsidR="00D71393">
            <w:rPr>
              <w:noProof/>
            </w:rPr>
            <w:t>Earlier republications</w:t>
          </w:r>
          <w:r>
            <w:rPr>
              <w:noProof/>
            </w:rPr>
            <w:fldChar w:fldCharType="end"/>
          </w:r>
          <w:r>
            <w:rPr>
              <w:noProof/>
            </w:rPr>
            <w:t xml:space="preserve">  </w:t>
          </w:r>
        </w:p>
      </w:tc>
    </w:tr>
  </w:tbl>
  <w:p w14:paraId="10BC22A4" w14:textId="77777777" w:rsidR="00EB50BE" w:rsidRDefault="00EB50BE">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B50BE" w14:paraId="05D41B75" w14:textId="77777777">
      <w:trPr>
        <w:jc w:val="center"/>
      </w:trPr>
      <w:tc>
        <w:tcPr>
          <w:tcW w:w="5741" w:type="dxa"/>
        </w:tcPr>
        <w:p w14:paraId="69500C99" w14:textId="77777777" w:rsidR="00EB50BE" w:rsidRDefault="00EB50BE">
          <w:pPr>
            <w:pStyle w:val="HeaderEven"/>
            <w:jc w:val="right"/>
          </w:pPr>
        </w:p>
      </w:tc>
      <w:tc>
        <w:tcPr>
          <w:tcW w:w="1560" w:type="dxa"/>
          <w:gridSpan w:val="2"/>
        </w:tcPr>
        <w:p w14:paraId="3F0033E8" w14:textId="77777777" w:rsidR="00EB50BE" w:rsidRDefault="00EB50BE">
          <w:pPr>
            <w:pStyle w:val="HeaderEven"/>
            <w:jc w:val="right"/>
            <w:rPr>
              <w:b/>
            </w:rPr>
          </w:pPr>
          <w:r>
            <w:rPr>
              <w:b/>
            </w:rPr>
            <w:t>Endnotes</w:t>
          </w:r>
        </w:p>
      </w:tc>
    </w:tr>
    <w:tr w:rsidR="00EB50BE" w14:paraId="44733951" w14:textId="77777777">
      <w:trPr>
        <w:jc w:val="center"/>
      </w:trPr>
      <w:tc>
        <w:tcPr>
          <w:tcW w:w="7301" w:type="dxa"/>
          <w:gridSpan w:val="3"/>
        </w:tcPr>
        <w:p w14:paraId="352E189E" w14:textId="77777777" w:rsidR="00EB50BE" w:rsidRDefault="00EB50BE">
          <w:pPr>
            <w:pStyle w:val="HeaderEven"/>
            <w:jc w:val="right"/>
            <w:rPr>
              <w:b/>
            </w:rPr>
          </w:pPr>
        </w:p>
      </w:tc>
    </w:tr>
    <w:tr w:rsidR="00EB50BE" w14:paraId="2C8F5FC6" w14:textId="77777777">
      <w:trPr>
        <w:jc w:val="center"/>
      </w:trPr>
      <w:tc>
        <w:tcPr>
          <w:tcW w:w="6600" w:type="dxa"/>
          <w:gridSpan w:val="2"/>
          <w:tcBorders>
            <w:bottom w:val="single" w:sz="4" w:space="0" w:color="auto"/>
          </w:tcBorders>
        </w:tcPr>
        <w:p w14:paraId="136AC30D" w14:textId="6278F076" w:rsidR="00EB50BE" w:rsidRDefault="00EB50BE">
          <w:pPr>
            <w:pStyle w:val="HeaderOdd6"/>
          </w:pPr>
          <w:r>
            <w:rPr>
              <w:noProof/>
            </w:rPr>
            <w:fldChar w:fldCharType="begin"/>
          </w:r>
          <w:r>
            <w:rPr>
              <w:noProof/>
            </w:rPr>
            <w:instrText xml:space="preserve"> STYLEREF charTableText \*charformat </w:instrText>
          </w:r>
          <w:r>
            <w:rPr>
              <w:noProof/>
            </w:rPr>
            <w:fldChar w:fldCharType="separate"/>
          </w:r>
          <w:r w:rsidR="00D71393">
            <w:rPr>
              <w:noProof/>
            </w:rPr>
            <w:t>Earlier republications</w:t>
          </w:r>
          <w:r>
            <w:rPr>
              <w:noProof/>
            </w:rPr>
            <w:fldChar w:fldCharType="end"/>
          </w:r>
          <w:r>
            <w:rPr>
              <w:noProof/>
            </w:rPr>
            <w:t xml:space="preserve">  </w:t>
          </w:r>
        </w:p>
      </w:tc>
      <w:tc>
        <w:tcPr>
          <w:tcW w:w="700" w:type="dxa"/>
          <w:tcBorders>
            <w:bottom w:val="single" w:sz="4" w:space="0" w:color="auto"/>
          </w:tcBorders>
        </w:tcPr>
        <w:p w14:paraId="01C98F69" w14:textId="2B50FE5D" w:rsidR="00EB50BE" w:rsidRDefault="00EB50BE">
          <w:pPr>
            <w:pStyle w:val="HeaderOdd6"/>
          </w:pPr>
          <w:r>
            <w:rPr>
              <w:noProof/>
            </w:rPr>
            <w:fldChar w:fldCharType="begin"/>
          </w:r>
          <w:r>
            <w:rPr>
              <w:noProof/>
            </w:rPr>
            <w:instrText xml:space="preserve"> STYLEREF charTableNo \*charformat </w:instrText>
          </w:r>
          <w:r>
            <w:rPr>
              <w:noProof/>
            </w:rPr>
            <w:fldChar w:fldCharType="separate"/>
          </w:r>
          <w:r w:rsidR="00D71393">
            <w:rPr>
              <w:noProof/>
            </w:rPr>
            <w:t>5</w:t>
          </w:r>
          <w:r>
            <w:rPr>
              <w:noProof/>
            </w:rPr>
            <w:fldChar w:fldCharType="end"/>
          </w:r>
        </w:p>
      </w:tc>
    </w:tr>
  </w:tbl>
  <w:p w14:paraId="135A045A" w14:textId="77777777" w:rsidR="00EB50BE" w:rsidRDefault="00EB50BE">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76BDD" w14:textId="77777777" w:rsidR="00EB50BE" w:rsidRDefault="00EB50BE">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10F42" w14:textId="77777777" w:rsidR="00EB50BE" w:rsidRDefault="00EB50BE">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727F" w14:textId="77777777" w:rsidR="00EB50BE" w:rsidRDefault="00EB50BE">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A6B51" w14:textId="77777777" w:rsidR="00EB50BE" w:rsidRDefault="00EB50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B50BE" w14:paraId="1DC47709" w14:textId="77777777">
      <w:tc>
        <w:tcPr>
          <w:tcW w:w="4100" w:type="pct"/>
        </w:tcPr>
        <w:p w14:paraId="2E4307BD" w14:textId="77777777" w:rsidR="00EB50BE" w:rsidRDefault="00EB50BE">
          <w:pPr>
            <w:pStyle w:val="HeaderOdd"/>
          </w:pPr>
        </w:p>
      </w:tc>
      <w:tc>
        <w:tcPr>
          <w:tcW w:w="900" w:type="pct"/>
        </w:tcPr>
        <w:p w14:paraId="5C8CB9E5" w14:textId="77777777" w:rsidR="00EB50BE" w:rsidRDefault="00EB50BE">
          <w:pPr>
            <w:pStyle w:val="HeaderOdd"/>
          </w:pPr>
        </w:p>
      </w:tc>
    </w:tr>
    <w:tr w:rsidR="00EB50BE" w14:paraId="3C52D797" w14:textId="77777777">
      <w:tc>
        <w:tcPr>
          <w:tcW w:w="900" w:type="pct"/>
          <w:gridSpan w:val="2"/>
          <w:tcBorders>
            <w:bottom w:val="single" w:sz="4" w:space="0" w:color="auto"/>
          </w:tcBorders>
        </w:tcPr>
        <w:p w14:paraId="15175CE1" w14:textId="73946F4D" w:rsidR="00EB50BE" w:rsidRDefault="00EB50BE">
          <w:pPr>
            <w:pStyle w:val="HeaderOdd6"/>
          </w:pPr>
          <w:r>
            <w:rPr>
              <w:noProof/>
            </w:rPr>
            <w:fldChar w:fldCharType="begin"/>
          </w:r>
          <w:r>
            <w:rPr>
              <w:noProof/>
            </w:rPr>
            <w:instrText xml:space="preserve"> STYLEREF charContents \* MERGEFORMAT </w:instrText>
          </w:r>
          <w:r>
            <w:rPr>
              <w:noProof/>
            </w:rPr>
            <w:fldChar w:fldCharType="separate"/>
          </w:r>
          <w:r w:rsidR="00D71393">
            <w:rPr>
              <w:noProof/>
            </w:rPr>
            <w:t>Contents</w:t>
          </w:r>
          <w:r>
            <w:rPr>
              <w:noProof/>
            </w:rPr>
            <w:fldChar w:fldCharType="end"/>
          </w:r>
        </w:p>
      </w:tc>
    </w:tr>
  </w:tbl>
  <w:p w14:paraId="51258A01" w14:textId="3DF4F94D" w:rsidR="00EB50BE" w:rsidRDefault="00EB50BE">
    <w:pPr>
      <w:pStyle w:val="N-9pt"/>
    </w:pPr>
    <w:r>
      <w:tab/>
    </w:r>
    <w:r>
      <w:rPr>
        <w:noProof/>
      </w:rPr>
      <w:fldChar w:fldCharType="begin"/>
    </w:r>
    <w:r>
      <w:rPr>
        <w:noProof/>
      </w:rPr>
      <w:instrText xml:space="preserve"> STYLEREF charPage \* MERGEFORMAT </w:instrText>
    </w:r>
    <w:r>
      <w:rPr>
        <w:noProof/>
      </w:rPr>
      <w:fldChar w:fldCharType="separate"/>
    </w:r>
    <w:r w:rsidR="00D7139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C547F5" w14:paraId="1AF8DD7C" w14:textId="77777777" w:rsidTr="00B8661C">
      <w:tc>
        <w:tcPr>
          <w:tcW w:w="1701" w:type="dxa"/>
        </w:tcPr>
        <w:p w14:paraId="637D51BA" w14:textId="69253171" w:rsidR="00EB50BE" w:rsidRDefault="00EB50BE">
          <w:pPr>
            <w:pStyle w:val="HeaderEven"/>
            <w:rPr>
              <w:b/>
            </w:rPr>
          </w:pPr>
          <w:r>
            <w:rPr>
              <w:b/>
            </w:rPr>
            <w:fldChar w:fldCharType="begin"/>
          </w:r>
          <w:r>
            <w:rPr>
              <w:b/>
            </w:rPr>
            <w:instrText xml:space="preserve"> STYLEREF CharChapNo \*charformat  </w:instrText>
          </w:r>
          <w:r>
            <w:rPr>
              <w:b/>
            </w:rPr>
            <w:fldChar w:fldCharType="separate"/>
          </w:r>
          <w:r w:rsidR="00D71393">
            <w:rPr>
              <w:b/>
              <w:noProof/>
            </w:rPr>
            <w:t>Chapter 4</w:t>
          </w:r>
          <w:r>
            <w:rPr>
              <w:b/>
            </w:rPr>
            <w:fldChar w:fldCharType="end"/>
          </w:r>
          <w:r>
            <w:rPr>
              <w:b/>
            </w:rPr>
            <w:t xml:space="preserve">                                                                                                                                             </w:t>
          </w:r>
        </w:p>
      </w:tc>
      <w:tc>
        <w:tcPr>
          <w:tcW w:w="6320" w:type="dxa"/>
        </w:tcPr>
        <w:p w14:paraId="59B54A86" w14:textId="77D6C689" w:rsidR="00EB50BE" w:rsidRDefault="00EB50BE">
          <w:pPr>
            <w:pStyle w:val="HeaderEven"/>
          </w:pPr>
          <w:r>
            <w:rPr>
              <w:noProof/>
            </w:rPr>
            <w:fldChar w:fldCharType="begin"/>
          </w:r>
          <w:r>
            <w:rPr>
              <w:noProof/>
            </w:rPr>
            <w:instrText xml:space="preserve"> STYLEREF CharChapText \*charformat  </w:instrText>
          </w:r>
          <w:r>
            <w:rPr>
              <w:noProof/>
            </w:rPr>
            <w:fldChar w:fldCharType="separate"/>
          </w:r>
          <w:r w:rsidR="00D71393">
            <w:rPr>
              <w:noProof/>
            </w:rPr>
            <w:t>Supplying medicines</w:t>
          </w:r>
          <w:r>
            <w:rPr>
              <w:noProof/>
            </w:rPr>
            <w:fldChar w:fldCharType="end"/>
          </w:r>
          <w:r>
            <w:rPr>
              <w:noProof/>
            </w:rPr>
            <w:t xml:space="preserve">                                                                                                                                                                                                                                                                                                                                                </w:t>
          </w:r>
        </w:p>
      </w:tc>
    </w:tr>
    <w:tr w:rsidR="00C547F5" w14:paraId="14226948" w14:textId="77777777" w:rsidTr="00B8661C">
      <w:tc>
        <w:tcPr>
          <w:tcW w:w="1701" w:type="dxa"/>
        </w:tcPr>
        <w:p w14:paraId="5855999D" w14:textId="4E656F61" w:rsidR="00EB50BE" w:rsidRDefault="00EB50BE">
          <w:pPr>
            <w:pStyle w:val="HeaderEven"/>
            <w:rPr>
              <w:b/>
            </w:rPr>
          </w:pPr>
          <w:r>
            <w:rPr>
              <w:b/>
            </w:rPr>
            <w:fldChar w:fldCharType="begin"/>
          </w:r>
          <w:r>
            <w:rPr>
              <w:b/>
            </w:rPr>
            <w:instrText xml:space="preserve"> STYLEREF CharPartNo \*charformat </w:instrText>
          </w:r>
          <w:r w:rsidR="00D71393">
            <w:rPr>
              <w:b/>
            </w:rPr>
            <w:fldChar w:fldCharType="separate"/>
          </w:r>
          <w:r w:rsidR="00D71393">
            <w:rPr>
              <w:b/>
              <w:noProof/>
            </w:rPr>
            <w:t>Part 4.3</w:t>
          </w:r>
          <w:r>
            <w:rPr>
              <w:b/>
            </w:rPr>
            <w:fldChar w:fldCharType="end"/>
          </w:r>
          <w:r>
            <w:rPr>
              <w:b/>
            </w:rPr>
            <w:t xml:space="preserve">                                                                                                                                    </w:t>
          </w:r>
        </w:p>
      </w:tc>
      <w:tc>
        <w:tcPr>
          <w:tcW w:w="6320" w:type="dxa"/>
        </w:tcPr>
        <w:p w14:paraId="66F30562" w14:textId="4632101A" w:rsidR="00EB50BE" w:rsidRDefault="00D71393">
          <w:pPr>
            <w:pStyle w:val="HeaderEven"/>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r w:rsidR="00EB50BE">
            <w:t xml:space="preserve">                                                                                                                                                                                                                                                                                                    </w:t>
          </w:r>
        </w:p>
      </w:tc>
    </w:tr>
    <w:tr w:rsidR="00C547F5" w14:paraId="75AA4FF4" w14:textId="77777777" w:rsidTr="00B8661C">
      <w:tc>
        <w:tcPr>
          <w:tcW w:w="1701" w:type="dxa"/>
        </w:tcPr>
        <w:p w14:paraId="072D991F" w14:textId="6F63982A" w:rsidR="00EB50BE" w:rsidRDefault="00EB50B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B57E2F2" w14:textId="2F90DB83" w:rsidR="00EB50BE" w:rsidRDefault="00EB50BE">
          <w:pPr>
            <w:pStyle w:val="HeaderEven"/>
          </w:pPr>
          <w:r>
            <w:fldChar w:fldCharType="begin"/>
          </w:r>
          <w:r>
            <w:instrText xml:space="preserve"> STYLEREF CharDivText \*charformat </w:instrText>
          </w:r>
          <w:r>
            <w:fldChar w:fldCharType="end"/>
          </w:r>
          <w:r>
            <w:t xml:space="preserve">                                                                                                                                                                                                                                                                                                                                                                                      </w:t>
          </w:r>
        </w:p>
      </w:tc>
    </w:tr>
    <w:tr w:rsidR="00EB50BE" w14:paraId="64802AE8" w14:textId="77777777" w:rsidTr="00B8661C">
      <w:trPr>
        <w:cantSplit/>
      </w:trPr>
      <w:tc>
        <w:tcPr>
          <w:tcW w:w="1701" w:type="dxa"/>
          <w:gridSpan w:val="2"/>
          <w:tcBorders>
            <w:bottom w:val="single" w:sz="4" w:space="0" w:color="auto"/>
          </w:tcBorders>
        </w:tcPr>
        <w:p w14:paraId="21CA2F2A" w14:textId="78350884" w:rsidR="00EB50BE" w:rsidRDefault="00D71393">
          <w:pPr>
            <w:pStyle w:val="HeaderEven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254</w:t>
          </w:r>
          <w:r w:rsidR="00EB50BE">
            <w:rPr>
              <w:noProof/>
            </w:rPr>
            <w:fldChar w:fldCharType="end"/>
          </w:r>
          <w:r w:rsidR="00EB50BE">
            <w:rPr>
              <w:noProof/>
            </w:rPr>
            <w:t xml:space="preserve">                                                                                                                                                                                                                           </w:t>
          </w:r>
        </w:p>
      </w:tc>
    </w:tr>
  </w:tbl>
  <w:p w14:paraId="23FAFF84" w14:textId="77777777" w:rsidR="00EB50BE" w:rsidRDefault="00EB50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C547F5" w14:paraId="44F2409E" w14:textId="77777777" w:rsidTr="00B8661C">
      <w:tc>
        <w:tcPr>
          <w:tcW w:w="6320" w:type="dxa"/>
        </w:tcPr>
        <w:p w14:paraId="1CA5B867" w14:textId="66EAC6FB" w:rsidR="00EB50BE" w:rsidRDefault="00EB50BE">
          <w:pPr>
            <w:pStyle w:val="HeaderEven"/>
            <w:jc w:val="right"/>
          </w:pPr>
          <w:r>
            <w:rPr>
              <w:noProof/>
            </w:rPr>
            <w:fldChar w:fldCharType="begin"/>
          </w:r>
          <w:r>
            <w:rPr>
              <w:noProof/>
            </w:rPr>
            <w:instrText xml:space="preserve"> STYLEREF CharChapText \*charformat  </w:instrText>
          </w:r>
          <w:r>
            <w:rPr>
              <w:noProof/>
            </w:rPr>
            <w:fldChar w:fldCharType="separate"/>
          </w:r>
          <w:r w:rsidR="00D71393">
            <w:rPr>
              <w:noProof/>
            </w:rPr>
            <w:t>Supplying medicines</w:t>
          </w:r>
          <w:r>
            <w:rPr>
              <w:noProof/>
            </w:rPr>
            <w:fldChar w:fldCharType="end"/>
          </w:r>
          <w:r>
            <w:rPr>
              <w:noProof/>
            </w:rPr>
            <w:t xml:space="preserve">                                                                                                                                                                                                                                                      </w:t>
          </w:r>
        </w:p>
      </w:tc>
      <w:tc>
        <w:tcPr>
          <w:tcW w:w="1701" w:type="dxa"/>
        </w:tcPr>
        <w:p w14:paraId="1CA0192B" w14:textId="5B47B289" w:rsidR="00EB50BE" w:rsidRDefault="00EB50BE">
          <w:pPr>
            <w:pStyle w:val="HeaderEven"/>
            <w:jc w:val="right"/>
            <w:rPr>
              <w:b/>
            </w:rPr>
          </w:pPr>
          <w:r>
            <w:rPr>
              <w:b/>
            </w:rPr>
            <w:fldChar w:fldCharType="begin"/>
          </w:r>
          <w:r>
            <w:rPr>
              <w:b/>
            </w:rPr>
            <w:instrText xml:space="preserve"> STYLEREF CharChapNo \*charformat  </w:instrText>
          </w:r>
          <w:r>
            <w:rPr>
              <w:b/>
            </w:rPr>
            <w:fldChar w:fldCharType="separate"/>
          </w:r>
          <w:r w:rsidR="00D71393">
            <w:rPr>
              <w:b/>
              <w:noProof/>
            </w:rPr>
            <w:t>Chapter 4</w:t>
          </w:r>
          <w:r>
            <w:rPr>
              <w:b/>
            </w:rPr>
            <w:fldChar w:fldCharType="end"/>
          </w:r>
          <w:r>
            <w:rPr>
              <w:b/>
            </w:rPr>
            <w:t xml:space="preserve">                                                                              </w:t>
          </w:r>
        </w:p>
      </w:tc>
    </w:tr>
    <w:tr w:rsidR="00C547F5" w14:paraId="19D627BB" w14:textId="77777777" w:rsidTr="00B8661C">
      <w:tc>
        <w:tcPr>
          <w:tcW w:w="6320" w:type="dxa"/>
        </w:tcPr>
        <w:p w14:paraId="1CA5B781" w14:textId="51A179E1" w:rsidR="00EB50BE" w:rsidRDefault="00D71393">
          <w:pPr>
            <w:pStyle w:val="HeaderEven"/>
            <w:jc w:val="right"/>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r w:rsidR="00EB50BE">
            <w:t xml:space="preserve">                                                                                                                                                                                                                                     </w:t>
          </w:r>
        </w:p>
      </w:tc>
      <w:tc>
        <w:tcPr>
          <w:tcW w:w="1701" w:type="dxa"/>
        </w:tcPr>
        <w:p w14:paraId="1C7D9BFE" w14:textId="7A23A843" w:rsidR="00EB50BE" w:rsidRDefault="00EB50BE">
          <w:pPr>
            <w:pStyle w:val="HeaderEven"/>
            <w:jc w:val="right"/>
            <w:rPr>
              <w:b/>
            </w:rPr>
          </w:pPr>
          <w:r>
            <w:rPr>
              <w:b/>
            </w:rPr>
            <w:fldChar w:fldCharType="begin"/>
          </w:r>
          <w:r>
            <w:rPr>
              <w:b/>
            </w:rPr>
            <w:instrText xml:space="preserve"> STYLEREF CharPartNo \*charformat </w:instrText>
          </w:r>
          <w:r w:rsidR="00D71393">
            <w:rPr>
              <w:b/>
            </w:rPr>
            <w:fldChar w:fldCharType="separate"/>
          </w:r>
          <w:r w:rsidR="00D71393">
            <w:rPr>
              <w:b/>
              <w:noProof/>
            </w:rPr>
            <w:t>Part 4.3</w:t>
          </w:r>
          <w:r>
            <w:rPr>
              <w:b/>
            </w:rPr>
            <w:fldChar w:fldCharType="end"/>
          </w:r>
          <w:r>
            <w:rPr>
              <w:b/>
            </w:rPr>
            <w:t xml:space="preserve">                                                                                                                           </w:t>
          </w:r>
        </w:p>
      </w:tc>
    </w:tr>
    <w:tr w:rsidR="00C547F5" w14:paraId="25B95220" w14:textId="77777777" w:rsidTr="00B8661C">
      <w:tc>
        <w:tcPr>
          <w:tcW w:w="6320" w:type="dxa"/>
        </w:tcPr>
        <w:p w14:paraId="47BEFD36" w14:textId="6D3D04AD" w:rsidR="00EB50BE" w:rsidRDefault="00EB50BE">
          <w:pPr>
            <w:pStyle w:val="HeaderEven"/>
            <w:jc w:val="right"/>
          </w:pPr>
          <w:r>
            <w:fldChar w:fldCharType="begin"/>
          </w:r>
          <w:r>
            <w:instrText xml:space="preserve"> STYLEREF CharDivText \*charformat </w:instrText>
          </w:r>
          <w:r>
            <w:fldChar w:fldCharType="end"/>
          </w:r>
          <w:r>
            <w:t xml:space="preserve">                                                                                                                                                                 </w:t>
          </w:r>
        </w:p>
      </w:tc>
      <w:tc>
        <w:tcPr>
          <w:tcW w:w="1701" w:type="dxa"/>
        </w:tcPr>
        <w:p w14:paraId="0504D703" w14:textId="074F1A2C" w:rsidR="00EB50BE" w:rsidRDefault="00EB50B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B50BE" w14:paraId="2CA97E8F" w14:textId="77777777" w:rsidTr="00B8661C">
      <w:trPr>
        <w:cantSplit/>
      </w:trPr>
      <w:tc>
        <w:tcPr>
          <w:tcW w:w="1701" w:type="dxa"/>
          <w:gridSpan w:val="2"/>
          <w:tcBorders>
            <w:bottom w:val="single" w:sz="4" w:space="0" w:color="auto"/>
          </w:tcBorders>
        </w:tcPr>
        <w:p w14:paraId="51906CC4" w14:textId="5867BFD7" w:rsidR="00EB50BE" w:rsidRDefault="00D71393">
          <w:pPr>
            <w:pStyle w:val="HeaderOdd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253</w:t>
          </w:r>
          <w:r w:rsidR="00EB50BE">
            <w:rPr>
              <w:noProof/>
            </w:rPr>
            <w:fldChar w:fldCharType="end"/>
          </w:r>
          <w:r w:rsidR="00EB50BE">
            <w:rPr>
              <w:noProof/>
            </w:rPr>
            <w:t xml:space="preserve">                                                                                                                                          </w:t>
          </w:r>
        </w:p>
      </w:tc>
    </w:tr>
  </w:tbl>
  <w:p w14:paraId="7D69083D" w14:textId="77777777" w:rsidR="00EB50BE" w:rsidRDefault="00EB50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49"/>
    </w:tblGrid>
    <w:tr w:rsidR="00EB50BE" w14:paraId="5435FF83" w14:textId="77777777" w:rsidTr="00B8661C">
      <w:tc>
        <w:tcPr>
          <w:tcW w:w="1701" w:type="dxa"/>
        </w:tcPr>
        <w:p w14:paraId="7B924837" w14:textId="663012C4" w:rsidR="00EB50BE" w:rsidRDefault="00EB50BE" w:rsidP="00B8661C">
          <w:pPr>
            <w:pStyle w:val="HeaderEven"/>
            <w:rPr>
              <w:b/>
            </w:rPr>
          </w:pPr>
          <w:r>
            <w:rPr>
              <w:b/>
            </w:rPr>
            <w:fldChar w:fldCharType="begin"/>
          </w:r>
          <w:r>
            <w:rPr>
              <w:b/>
            </w:rPr>
            <w:instrText xml:space="preserve"> STYLEREF CharChapNo \*charformat  </w:instrText>
          </w:r>
          <w:r>
            <w:rPr>
              <w:b/>
            </w:rPr>
            <w:fldChar w:fldCharType="separate"/>
          </w:r>
          <w:r w:rsidR="00D71393">
            <w:rPr>
              <w:b/>
              <w:noProof/>
            </w:rPr>
            <w:t>Chapter 4</w:t>
          </w:r>
          <w:r>
            <w:rPr>
              <w:b/>
            </w:rPr>
            <w:fldChar w:fldCharType="end"/>
          </w:r>
          <w:r>
            <w:rPr>
              <w:b/>
            </w:rPr>
            <w:t xml:space="preserve">                                                                                                                                </w:t>
          </w:r>
        </w:p>
      </w:tc>
      <w:tc>
        <w:tcPr>
          <w:tcW w:w="6320" w:type="dxa"/>
        </w:tcPr>
        <w:p w14:paraId="35E95A32" w14:textId="69D415C3" w:rsidR="00EB50BE" w:rsidRDefault="00EB50BE" w:rsidP="00B8661C">
          <w:pPr>
            <w:pStyle w:val="HeaderEven"/>
          </w:pPr>
          <w:r>
            <w:rPr>
              <w:noProof/>
            </w:rPr>
            <w:fldChar w:fldCharType="begin"/>
          </w:r>
          <w:r>
            <w:rPr>
              <w:noProof/>
            </w:rPr>
            <w:instrText xml:space="preserve"> STYLEREF CharChapText \*charformat  </w:instrText>
          </w:r>
          <w:r>
            <w:rPr>
              <w:noProof/>
            </w:rPr>
            <w:fldChar w:fldCharType="separate"/>
          </w:r>
          <w:r w:rsidR="00D71393">
            <w:rPr>
              <w:noProof/>
            </w:rPr>
            <w:t>Supplying medicines</w:t>
          </w:r>
          <w:r>
            <w:rPr>
              <w:noProof/>
            </w:rPr>
            <w:fldChar w:fldCharType="end"/>
          </w:r>
          <w:r>
            <w:rPr>
              <w:noProof/>
            </w:rPr>
            <w:t xml:space="preserve">                                                                                                                                                                                                                                                                                                </w:t>
          </w:r>
        </w:p>
      </w:tc>
    </w:tr>
    <w:tr w:rsidR="00EB50BE" w14:paraId="3023593C" w14:textId="77777777" w:rsidTr="00B8661C">
      <w:tc>
        <w:tcPr>
          <w:tcW w:w="1701" w:type="dxa"/>
        </w:tcPr>
        <w:p w14:paraId="36982C24" w14:textId="12487C09" w:rsidR="00EB50BE" w:rsidRDefault="00EB50BE" w:rsidP="00B8661C">
          <w:pPr>
            <w:pStyle w:val="HeaderEven"/>
            <w:rPr>
              <w:b/>
            </w:rPr>
          </w:pPr>
          <w:r>
            <w:rPr>
              <w:b/>
            </w:rPr>
            <w:fldChar w:fldCharType="begin"/>
          </w:r>
          <w:r>
            <w:rPr>
              <w:b/>
            </w:rPr>
            <w:instrText xml:space="preserve"> STYLEREF CharPartNo \*charformat </w:instrText>
          </w:r>
          <w:r>
            <w:rPr>
              <w:b/>
            </w:rPr>
            <w:fldChar w:fldCharType="separate"/>
          </w:r>
          <w:r w:rsidR="00D71393">
            <w:rPr>
              <w:b/>
              <w:noProof/>
            </w:rPr>
            <w:t>Part 4.3A</w:t>
          </w:r>
          <w:r>
            <w:rPr>
              <w:b/>
            </w:rPr>
            <w:fldChar w:fldCharType="end"/>
          </w:r>
          <w:r>
            <w:rPr>
              <w:b/>
            </w:rPr>
            <w:t xml:space="preserve">                                                                                                   </w:t>
          </w:r>
        </w:p>
      </w:tc>
      <w:tc>
        <w:tcPr>
          <w:tcW w:w="6320" w:type="dxa"/>
        </w:tcPr>
        <w:p w14:paraId="06E23BF8" w14:textId="68E59905" w:rsidR="00EB50BE" w:rsidRDefault="00D71393" w:rsidP="00B8661C">
          <w:pPr>
            <w:pStyle w:val="HeaderEven"/>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r w:rsidR="00EB50BE">
            <w:t xml:space="preserve">                                                                                                                                                                                                                                                       </w:t>
          </w:r>
        </w:p>
      </w:tc>
    </w:tr>
    <w:tr w:rsidR="00EB50BE" w14:paraId="7C66BCB7" w14:textId="77777777" w:rsidTr="00B8661C">
      <w:tc>
        <w:tcPr>
          <w:tcW w:w="1701" w:type="dxa"/>
        </w:tcPr>
        <w:p w14:paraId="572318DB" w14:textId="7CDDDF79" w:rsidR="00EB50BE" w:rsidRDefault="00EB50BE" w:rsidP="00B8661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87D5D07" w14:textId="4D5986CF" w:rsidR="00EB50BE" w:rsidRDefault="00EB50BE" w:rsidP="00B8661C">
          <w:pPr>
            <w:pStyle w:val="HeaderEven"/>
          </w:pPr>
          <w:r>
            <w:fldChar w:fldCharType="begin"/>
          </w:r>
          <w:r>
            <w:instrText xml:space="preserve"> STYLEREF CharDivText \*charformat </w:instrText>
          </w:r>
          <w:r>
            <w:fldChar w:fldCharType="end"/>
          </w:r>
          <w:r>
            <w:t xml:space="preserve">                                                                                                                                                                                                                                                                      </w:t>
          </w:r>
        </w:p>
      </w:tc>
    </w:tr>
    <w:tr w:rsidR="00EB50BE" w14:paraId="43061B4E" w14:textId="77777777" w:rsidTr="00B8661C">
      <w:trPr>
        <w:cantSplit/>
      </w:trPr>
      <w:tc>
        <w:tcPr>
          <w:tcW w:w="1701" w:type="dxa"/>
          <w:gridSpan w:val="2"/>
          <w:tcBorders>
            <w:bottom w:val="single" w:sz="4" w:space="0" w:color="auto"/>
          </w:tcBorders>
        </w:tcPr>
        <w:p w14:paraId="0C62BD55" w14:textId="4DC3029A" w:rsidR="00EB50BE" w:rsidRDefault="00D71393" w:rsidP="00B8661C">
          <w:pPr>
            <w:pStyle w:val="HeaderEven6"/>
          </w:pPr>
          <w:r>
            <w:fldChar w:fldCharType="begin"/>
          </w:r>
          <w:r>
            <w:instrText xml:space="preserve"> DOCPROPERTY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256</w:t>
          </w:r>
          <w:r w:rsidR="00EB50BE">
            <w:rPr>
              <w:noProof/>
            </w:rPr>
            <w:fldChar w:fldCharType="end"/>
          </w:r>
          <w:r w:rsidR="00EB50BE">
            <w:rPr>
              <w:noProof/>
            </w:rPr>
            <w:t xml:space="preserve">                                                                                                                                                                                           </w:t>
          </w:r>
        </w:p>
      </w:tc>
    </w:tr>
  </w:tbl>
  <w:p w14:paraId="5C52465E" w14:textId="77777777" w:rsidR="00EB50BE" w:rsidRDefault="00EB50BE" w:rsidP="00B8661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7"/>
    </w:tblGrid>
    <w:tr w:rsidR="00EB50BE" w14:paraId="15DD0DD2" w14:textId="77777777" w:rsidTr="00B8661C">
      <w:tc>
        <w:tcPr>
          <w:tcW w:w="6320" w:type="dxa"/>
        </w:tcPr>
        <w:p w14:paraId="68DBF7A6" w14:textId="37FAAB6D" w:rsidR="00EB50BE" w:rsidRDefault="00EB50BE" w:rsidP="00B8661C">
          <w:pPr>
            <w:pStyle w:val="HeaderEven"/>
            <w:jc w:val="right"/>
          </w:pPr>
          <w:r>
            <w:rPr>
              <w:noProof/>
            </w:rPr>
            <w:fldChar w:fldCharType="begin"/>
          </w:r>
          <w:r>
            <w:rPr>
              <w:noProof/>
            </w:rPr>
            <w:instrText xml:space="preserve"> STYLEREF CharChapText \*charformat  </w:instrText>
          </w:r>
          <w:r>
            <w:rPr>
              <w:noProof/>
            </w:rPr>
            <w:fldChar w:fldCharType="separate"/>
          </w:r>
          <w:r w:rsidR="00D71393">
            <w:rPr>
              <w:noProof/>
            </w:rPr>
            <w:t>Supplying medicines</w:t>
          </w:r>
          <w:r>
            <w:rPr>
              <w:noProof/>
            </w:rPr>
            <w:fldChar w:fldCharType="end"/>
          </w:r>
          <w:r>
            <w:rPr>
              <w:noProof/>
            </w:rPr>
            <w:t xml:space="preserve">                                                                                                                                                                                                                                                                                                                                                                             </w:t>
          </w:r>
        </w:p>
      </w:tc>
      <w:tc>
        <w:tcPr>
          <w:tcW w:w="1701" w:type="dxa"/>
        </w:tcPr>
        <w:p w14:paraId="59B87E95" w14:textId="60DB2637" w:rsidR="00EB50BE" w:rsidRDefault="00EB50BE" w:rsidP="00B8661C">
          <w:pPr>
            <w:pStyle w:val="HeaderEven"/>
            <w:jc w:val="right"/>
            <w:rPr>
              <w:b/>
            </w:rPr>
          </w:pPr>
          <w:r>
            <w:rPr>
              <w:b/>
            </w:rPr>
            <w:fldChar w:fldCharType="begin"/>
          </w:r>
          <w:r>
            <w:rPr>
              <w:b/>
            </w:rPr>
            <w:instrText xml:space="preserve"> STYLEREF CharChapNo \*charformat  </w:instrText>
          </w:r>
          <w:r>
            <w:rPr>
              <w:b/>
            </w:rPr>
            <w:fldChar w:fldCharType="separate"/>
          </w:r>
          <w:r w:rsidR="00D71393">
            <w:rPr>
              <w:b/>
              <w:noProof/>
            </w:rPr>
            <w:t>Chapter 4</w:t>
          </w:r>
          <w:r>
            <w:rPr>
              <w:b/>
            </w:rPr>
            <w:fldChar w:fldCharType="end"/>
          </w:r>
          <w:r>
            <w:rPr>
              <w:b/>
            </w:rPr>
            <w:t xml:space="preserve">                                                                                           </w:t>
          </w:r>
        </w:p>
      </w:tc>
    </w:tr>
    <w:tr w:rsidR="00EB50BE" w14:paraId="0957D567" w14:textId="77777777" w:rsidTr="00B8661C">
      <w:tc>
        <w:tcPr>
          <w:tcW w:w="6320" w:type="dxa"/>
        </w:tcPr>
        <w:p w14:paraId="5C67F626" w14:textId="45305185" w:rsidR="00EB50BE" w:rsidRDefault="00D71393" w:rsidP="00B8661C">
          <w:pPr>
            <w:pStyle w:val="HeaderEven"/>
            <w:jc w:val="right"/>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r w:rsidR="00EB50BE">
            <w:t xml:space="preserve">                                                                                                                                                                                                                                                                                                                                                                                     </w:t>
          </w:r>
        </w:p>
      </w:tc>
      <w:tc>
        <w:tcPr>
          <w:tcW w:w="1701" w:type="dxa"/>
        </w:tcPr>
        <w:p w14:paraId="1B5AE6E0" w14:textId="423FA781" w:rsidR="00EB50BE" w:rsidRDefault="00EB50BE" w:rsidP="00B8661C">
          <w:pPr>
            <w:pStyle w:val="HeaderEven"/>
            <w:jc w:val="right"/>
            <w:rPr>
              <w:b/>
            </w:rPr>
          </w:pPr>
          <w:r>
            <w:rPr>
              <w:b/>
            </w:rPr>
            <w:fldChar w:fldCharType="begin"/>
          </w:r>
          <w:r>
            <w:rPr>
              <w:b/>
            </w:rPr>
            <w:instrText xml:space="preserve"> STYLEREF CharPartNo \*charformat </w:instrText>
          </w:r>
          <w:r>
            <w:rPr>
              <w:b/>
            </w:rPr>
            <w:fldChar w:fldCharType="separate"/>
          </w:r>
          <w:r w:rsidR="00D71393">
            <w:rPr>
              <w:b/>
              <w:noProof/>
            </w:rPr>
            <w:t>Part 4.3A</w:t>
          </w:r>
          <w:r>
            <w:rPr>
              <w:b/>
            </w:rPr>
            <w:fldChar w:fldCharType="end"/>
          </w:r>
          <w:r>
            <w:rPr>
              <w:b/>
            </w:rPr>
            <w:t xml:space="preserve">                                                                                                 </w:t>
          </w:r>
        </w:p>
      </w:tc>
    </w:tr>
    <w:tr w:rsidR="00EB50BE" w14:paraId="136F50C1" w14:textId="77777777" w:rsidTr="00B8661C">
      <w:tc>
        <w:tcPr>
          <w:tcW w:w="6320" w:type="dxa"/>
        </w:tcPr>
        <w:p w14:paraId="09A28279" w14:textId="578D0496" w:rsidR="00EB50BE" w:rsidRDefault="00EB50BE" w:rsidP="00B8661C">
          <w:pPr>
            <w:pStyle w:val="HeaderEven"/>
            <w:jc w:val="right"/>
          </w:pPr>
          <w:r>
            <w:fldChar w:fldCharType="begin"/>
          </w:r>
          <w:r>
            <w:instrText xml:space="preserve"> STYLEREF CharDivText \*charformat </w:instrText>
          </w:r>
          <w:r>
            <w:fldChar w:fldCharType="end"/>
          </w:r>
          <w:r>
            <w:t xml:space="preserve">                                                                                                                                                                                                                                                                                                                                                                                       </w:t>
          </w:r>
        </w:p>
      </w:tc>
      <w:tc>
        <w:tcPr>
          <w:tcW w:w="1701" w:type="dxa"/>
        </w:tcPr>
        <w:p w14:paraId="3A741C52" w14:textId="0F602506" w:rsidR="00EB50BE" w:rsidRDefault="00EB50BE" w:rsidP="00B8661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B50BE" w14:paraId="4A4323A5" w14:textId="77777777" w:rsidTr="00B8661C">
      <w:trPr>
        <w:cantSplit/>
      </w:trPr>
      <w:tc>
        <w:tcPr>
          <w:tcW w:w="1701" w:type="dxa"/>
          <w:gridSpan w:val="2"/>
          <w:tcBorders>
            <w:bottom w:val="single" w:sz="4" w:space="0" w:color="auto"/>
          </w:tcBorders>
        </w:tcPr>
        <w:p w14:paraId="3079C339" w14:textId="1BB78AEC" w:rsidR="00EB50BE" w:rsidRDefault="00D71393" w:rsidP="00B8661C">
          <w:pPr>
            <w:pStyle w:val="HeaderOdd6"/>
          </w:pPr>
          <w:r>
            <w:fldChar w:fldCharType="begin"/>
          </w:r>
          <w:r>
            <w:instrText xml:space="preserve"> DOCPRO</w:instrText>
          </w:r>
          <w:r>
            <w:instrText xml:space="preserve">PERTY "Company"  \* MERGEFORMAT </w:instrText>
          </w:r>
          <w:r>
            <w:fldChar w:fldCharType="separate"/>
          </w:r>
          <w:r w:rsidR="00C547F5">
            <w:t>Section</w:t>
          </w:r>
          <w:r>
            <w:fldChar w:fldCharType="end"/>
          </w:r>
          <w:r w:rsidR="00EB50BE">
            <w:t xml:space="preserve"> </w:t>
          </w:r>
          <w:r w:rsidR="00EB50BE">
            <w:rPr>
              <w:noProof/>
            </w:rPr>
            <w:fldChar w:fldCharType="begin"/>
          </w:r>
          <w:r w:rsidR="00EB50BE">
            <w:rPr>
              <w:noProof/>
            </w:rPr>
            <w:instrText xml:space="preserve"> STYLEREF CharSectNo \*charformat </w:instrText>
          </w:r>
          <w:r w:rsidR="00EB50BE">
            <w:rPr>
              <w:noProof/>
            </w:rPr>
            <w:fldChar w:fldCharType="separate"/>
          </w:r>
          <w:r>
            <w:rPr>
              <w:noProof/>
            </w:rPr>
            <w:t>255</w:t>
          </w:r>
          <w:r w:rsidR="00EB50BE">
            <w:rPr>
              <w:noProof/>
            </w:rPr>
            <w:fldChar w:fldCharType="end"/>
          </w:r>
          <w:r w:rsidR="00EB50BE">
            <w:rPr>
              <w:noProof/>
            </w:rPr>
            <w:t xml:space="preserve">                                                                                                                                                                                                                                           </w:t>
          </w:r>
        </w:p>
      </w:tc>
    </w:tr>
  </w:tbl>
  <w:p w14:paraId="0CBB44CA" w14:textId="77777777" w:rsidR="00EB50BE" w:rsidRDefault="00EB50BE" w:rsidP="00B86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14"/>
  </w:num>
  <w:num w:numId="5">
    <w:abstractNumId w:val="19"/>
  </w:num>
  <w:num w:numId="6">
    <w:abstractNumId w:val="13"/>
  </w:num>
  <w:num w:numId="7">
    <w:abstractNumId w:val="11"/>
  </w:num>
  <w:num w:numId="8">
    <w:abstractNumId w:val="23"/>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2"/>
  </w:num>
  <w:num w:numId="22">
    <w:abstractNumId w:val="25"/>
    <w:lvlOverride w:ilvl="0">
      <w:startOverride w:val="1"/>
    </w:lvlOverride>
  </w:num>
  <w:num w:numId="23">
    <w:abstractNumId w:val="16"/>
    <w:lvlOverride w:ilvl="0">
      <w:startOverride w:val="1"/>
    </w:lvlOverride>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1F02"/>
    <w:rsid w:val="000044F0"/>
    <w:rsid w:val="0000745D"/>
    <w:rsid w:val="00012A77"/>
    <w:rsid w:val="00013156"/>
    <w:rsid w:val="0001418C"/>
    <w:rsid w:val="0001479C"/>
    <w:rsid w:val="00014F80"/>
    <w:rsid w:val="000158AD"/>
    <w:rsid w:val="00022C33"/>
    <w:rsid w:val="00024A30"/>
    <w:rsid w:val="00025B19"/>
    <w:rsid w:val="000267FF"/>
    <w:rsid w:val="00026D78"/>
    <w:rsid w:val="000309DC"/>
    <w:rsid w:val="00030F77"/>
    <w:rsid w:val="00031E14"/>
    <w:rsid w:val="00032C89"/>
    <w:rsid w:val="0003467F"/>
    <w:rsid w:val="00037AEA"/>
    <w:rsid w:val="00040BCE"/>
    <w:rsid w:val="00041598"/>
    <w:rsid w:val="0004210E"/>
    <w:rsid w:val="0004429A"/>
    <w:rsid w:val="00045867"/>
    <w:rsid w:val="0004600D"/>
    <w:rsid w:val="000472E8"/>
    <w:rsid w:val="00050E3A"/>
    <w:rsid w:val="00063343"/>
    <w:rsid w:val="00063B78"/>
    <w:rsid w:val="00063F25"/>
    <w:rsid w:val="00064B58"/>
    <w:rsid w:val="000651DE"/>
    <w:rsid w:val="000655CA"/>
    <w:rsid w:val="000659AB"/>
    <w:rsid w:val="00071963"/>
    <w:rsid w:val="00074886"/>
    <w:rsid w:val="00077AA7"/>
    <w:rsid w:val="00081823"/>
    <w:rsid w:val="000827DB"/>
    <w:rsid w:val="00083E0C"/>
    <w:rsid w:val="000848C8"/>
    <w:rsid w:val="000921AE"/>
    <w:rsid w:val="00093534"/>
    <w:rsid w:val="000A4D64"/>
    <w:rsid w:val="000A6EC2"/>
    <w:rsid w:val="000B2035"/>
    <w:rsid w:val="000B355B"/>
    <w:rsid w:val="000B5776"/>
    <w:rsid w:val="000B6E97"/>
    <w:rsid w:val="000B7603"/>
    <w:rsid w:val="000B79F3"/>
    <w:rsid w:val="000C1848"/>
    <w:rsid w:val="000C1A2D"/>
    <w:rsid w:val="000C1E8A"/>
    <w:rsid w:val="000C2E4D"/>
    <w:rsid w:val="000C31AC"/>
    <w:rsid w:val="000C483F"/>
    <w:rsid w:val="000C4FC2"/>
    <w:rsid w:val="000C5747"/>
    <w:rsid w:val="000D30E7"/>
    <w:rsid w:val="000D63AF"/>
    <w:rsid w:val="000D7DA3"/>
    <w:rsid w:val="000E06DC"/>
    <w:rsid w:val="000E2F5B"/>
    <w:rsid w:val="000E4A2F"/>
    <w:rsid w:val="000F4651"/>
    <w:rsid w:val="001010D5"/>
    <w:rsid w:val="0010160D"/>
    <w:rsid w:val="0010176B"/>
    <w:rsid w:val="001025CC"/>
    <w:rsid w:val="00103869"/>
    <w:rsid w:val="00104169"/>
    <w:rsid w:val="00110172"/>
    <w:rsid w:val="00113DB0"/>
    <w:rsid w:val="00114EEB"/>
    <w:rsid w:val="00116F78"/>
    <w:rsid w:val="001200D5"/>
    <w:rsid w:val="00120423"/>
    <w:rsid w:val="00120B48"/>
    <w:rsid w:val="00122478"/>
    <w:rsid w:val="001236F6"/>
    <w:rsid w:val="00126B3F"/>
    <w:rsid w:val="00130475"/>
    <w:rsid w:val="00130AC9"/>
    <w:rsid w:val="0013270E"/>
    <w:rsid w:val="00132CB0"/>
    <w:rsid w:val="00133E87"/>
    <w:rsid w:val="001341FA"/>
    <w:rsid w:val="001342D2"/>
    <w:rsid w:val="001367C7"/>
    <w:rsid w:val="00136EBB"/>
    <w:rsid w:val="0014150F"/>
    <w:rsid w:val="00143F04"/>
    <w:rsid w:val="0014418F"/>
    <w:rsid w:val="00144DBC"/>
    <w:rsid w:val="0014592F"/>
    <w:rsid w:val="00145E7D"/>
    <w:rsid w:val="00151399"/>
    <w:rsid w:val="00151890"/>
    <w:rsid w:val="00151903"/>
    <w:rsid w:val="00154526"/>
    <w:rsid w:val="001618B2"/>
    <w:rsid w:val="00161D74"/>
    <w:rsid w:val="00162087"/>
    <w:rsid w:val="0016408B"/>
    <w:rsid w:val="0016493D"/>
    <w:rsid w:val="00164DAD"/>
    <w:rsid w:val="00170029"/>
    <w:rsid w:val="0017038F"/>
    <w:rsid w:val="00173254"/>
    <w:rsid w:val="00174604"/>
    <w:rsid w:val="00174CB2"/>
    <w:rsid w:val="001761C8"/>
    <w:rsid w:val="0017630D"/>
    <w:rsid w:val="00180605"/>
    <w:rsid w:val="001811DD"/>
    <w:rsid w:val="00181EF4"/>
    <w:rsid w:val="00184092"/>
    <w:rsid w:val="001849EC"/>
    <w:rsid w:val="00185C03"/>
    <w:rsid w:val="00186933"/>
    <w:rsid w:val="001878A1"/>
    <w:rsid w:val="00190745"/>
    <w:rsid w:val="00190D5F"/>
    <w:rsid w:val="001A31DA"/>
    <w:rsid w:val="001A46A9"/>
    <w:rsid w:val="001A7D51"/>
    <w:rsid w:val="001B2625"/>
    <w:rsid w:val="001B6E3C"/>
    <w:rsid w:val="001C1453"/>
    <w:rsid w:val="001C1E14"/>
    <w:rsid w:val="001C3811"/>
    <w:rsid w:val="001C386B"/>
    <w:rsid w:val="001C39C0"/>
    <w:rsid w:val="001C50CD"/>
    <w:rsid w:val="001C5DD9"/>
    <w:rsid w:val="001C7AAF"/>
    <w:rsid w:val="001D25FA"/>
    <w:rsid w:val="001D3255"/>
    <w:rsid w:val="001D52DD"/>
    <w:rsid w:val="001D58B2"/>
    <w:rsid w:val="001E0913"/>
    <w:rsid w:val="001E153F"/>
    <w:rsid w:val="001E3AC9"/>
    <w:rsid w:val="001E40EA"/>
    <w:rsid w:val="001E6C4B"/>
    <w:rsid w:val="001F292A"/>
    <w:rsid w:val="001F2AD1"/>
    <w:rsid w:val="001F5B5A"/>
    <w:rsid w:val="00201037"/>
    <w:rsid w:val="0020353E"/>
    <w:rsid w:val="00203F39"/>
    <w:rsid w:val="00210199"/>
    <w:rsid w:val="00214590"/>
    <w:rsid w:val="00216C8B"/>
    <w:rsid w:val="002172E7"/>
    <w:rsid w:val="00217AFD"/>
    <w:rsid w:val="00220C2B"/>
    <w:rsid w:val="00221333"/>
    <w:rsid w:val="00221841"/>
    <w:rsid w:val="00221871"/>
    <w:rsid w:val="00226ABA"/>
    <w:rsid w:val="002270B5"/>
    <w:rsid w:val="002300CC"/>
    <w:rsid w:val="00232ED7"/>
    <w:rsid w:val="0023380A"/>
    <w:rsid w:val="00234C3A"/>
    <w:rsid w:val="002438CE"/>
    <w:rsid w:val="00243953"/>
    <w:rsid w:val="002440C4"/>
    <w:rsid w:val="00244985"/>
    <w:rsid w:val="00245489"/>
    <w:rsid w:val="00245C44"/>
    <w:rsid w:val="00246F57"/>
    <w:rsid w:val="002471FA"/>
    <w:rsid w:val="00251345"/>
    <w:rsid w:val="00253529"/>
    <w:rsid w:val="0025590A"/>
    <w:rsid w:val="00255FB9"/>
    <w:rsid w:val="00261780"/>
    <w:rsid w:val="002641DC"/>
    <w:rsid w:val="00264401"/>
    <w:rsid w:val="0026757C"/>
    <w:rsid w:val="002716DC"/>
    <w:rsid w:val="002719D0"/>
    <w:rsid w:val="00272C75"/>
    <w:rsid w:val="00272E17"/>
    <w:rsid w:val="00277134"/>
    <w:rsid w:val="00277E41"/>
    <w:rsid w:val="0028068D"/>
    <w:rsid w:val="002809AE"/>
    <w:rsid w:val="00283BC8"/>
    <w:rsid w:val="00284DF7"/>
    <w:rsid w:val="002856CE"/>
    <w:rsid w:val="00287949"/>
    <w:rsid w:val="0029107B"/>
    <w:rsid w:val="00295E05"/>
    <w:rsid w:val="00297717"/>
    <w:rsid w:val="002A0B42"/>
    <w:rsid w:val="002A2867"/>
    <w:rsid w:val="002A30C4"/>
    <w:rsid w:val="002A34AC"/>
    <w:rsid w:val="002A7B58"/>
    <w:rsid w:val="002B09BC"/>
    <w:rsid w:val="002B1721"/>
    <w:rsid w:val="002B213F"/>
    <w:rsid w:val="002B4D23"/>
    <w:rsid w:val="002C02BE"/>
    <w:rsid w:val="002C3024"/>
    <w:rsid w:val="002C36A5"/>
    <w:rsid w:val="002C4387"/>
    <w:rsid w:val="002C4A66"/>
    <w:rsid w:val="002C4D46"/>
    <w:rsid w:val="002C6D1B"/>
    <w:rsid w:val="002C71AB"/>
    <w:rsid w:val="002D0336"/>
    <w:rsid w:val="002D0E64"/>
    <w:rsid w:val="002D0EBA"/>
    <w:rsid w:val="002D2A51"/>
    <w:rsid w:val="002D3621"/>
    <w:rsid w:val="002D3E6B"/>
    <w:rsid w:val="002D3EF4"/>
    <w:rsid w:val="002D4B10"/>
    <w:rsid w:val="002D7C6E"/>
    <w:rsid w:val="002E236B"/>
    <w:rsid w:val="002E29BC"/>
    <w:rsid w:val="002E2FF9"/>
    <w:rsid w:val="002E3F17"/>
    <w:rsid w:val="002E7C77"/>
    <w:rsid w:val="002E7D39"/>
    <w:rsid w:val="002F2175"/>
    <w:rsid w:val="002F25CF"/>
    <w:rsid w:val="002F4749"/>
    <w:rsid w:val="002F7122"/>
    <w:rsid w:val="00300BF9"/>
    <w:rsid w:val="00301C30"/>
    <w:rsid w:val="00302238"/>
    <w:rsid w:val="003039F3"/>
    <w:rsid w:val="0030451C"/>
    <w:rsid w:val="003047CC"/>
    <w:rsid w:val="00305701"/>
    <w:rsid w:val="00307FE8"/>
    <w:rsid w:val="00310744"/>
    <w:rsid w:val="003109F0"/>
    <w:rsid w:val="0031135F"/>
    <w:rsid w:val="00316A33"/>
    <w:rsid w:val="00322265"/>
    <w:rsid w:val="00322A27"/>
    <w:rsid w:val="003231BB"/>
    <w:rsid w:val="00330906"/>
    <w:rsid w:val="003309CB"/>
    <w:rsid w:val="003312F1"/>
    <w:rsid w:val="00331BD4"/>
    <w:rsid w:val="00331D7A"/>
    <w:rsid w:val="0033502B"/>
    <w:rsid w:val="003351E7"/>
    <w:rsid w:val="0033722A"/>
    <w:rsid w:val="00340B26"/>
    <w:rsid w:val="00343D78"/>
    <w:rsid w:val="00343EDC"/>
    <w:rsid w:val="00351841"/>
    <w:rsid w:val="00353926"/>
    <w:rsid w:val="003562CE"/>
    <w:rsid w:val="00356375"/>
    <w:rsid w:val="003607E5"/>
    <w:rsid w:val="00360DF7"/>
    <w:rsid w:val="00361065"/>
    <w:rsid w:val="00362C34"/>
    <w:rsid w:val="00364458"/>
    <w:rsid w:val="003667C2"/>
    <w:rsid w:val="00372E18"/>
    <w:rsid w:val="003734B1"/>
    <w:rsid w:val="00376780"/>
    <w:rsid w:val="0037742B"/>
    <w:rsid w:val="00380757"/>
    <w:rsid w:val="00381786"/>
    <w:rsid w:val="00384580"/>
    <w:rsid w:val="00390C44"/>
    <w:rsid w:val="003922D9"/>
    <w:rsid w:val="003942B8"/>
    <w:rsid w:val="00395915"/>
    <w:rsid w:val="003A073D"/>
    <w:rsid w:val="003A2D66"/>
    <w:rsid w:val="003A2DEF"/>
    <w:rsid w:val="003B217C"/>
    <w:rsid w:val="003B21A1"/>
    <w:rsid w:val="003B3B74"/>
    <w:rsid w:val="003B4FDF"/>
    <w:rsid w:val="003B531B"/>
    <w:rsid w:val="003B7C02"/>
    <w:rsid w:val="003C1A0C"/>
    <w:rsid w:val="003C474C"/>
    <w:rsid w:val="003C6315"/>
    <w:rsid w:val="003C73D7"/>
    <w:rsid w:val="003C77EC"/>
    <w:rsid w:val="003C7F6C"/>
    <w:rsid w:val="003D058C"/>
    <w:rsid w:val="003D29FB"/>
    <w:rsid w:val="003D3077"/>
    <w:rsid w:val="003D37E3"/>
    <w:rsid w:val="003D7509"/>
    <w:rsid w:val="003E1DAA"/>
    <w:rsid w:val="003E3116"/>
    <w:rsid w:val="003E46D8"/>
    <w:rsid w:val="003E70C7"/>
    <w:rsid w:val="003F0490"/>
    <w:rsid w:val="003F06B5"/>
    <w:rsid w:val="003F085E"/>
    <w:rsid w:val="003F3402"/>
    <w:rsid w:val="003F7D71"/>
    <w:rsid w:val="00404135"/>
    <w:rsid w:val="00404682"/>
    <w:rsid w:val="004047FB"/>
    <w:rsid w:val="0040536B"/>
    <w:rsid w:val="004101A0"/>
    <w:rsid w:val="00410BE7"/>
    <w:rsid w:val="004158B3"/>
    <w:rsid w:val="00415BF6"/>
    <w:rsid w:val="0041630C"/>
    <w:rsid w:val="0041783A"/>
    <w:rsid w:val="00417A31"/>
    <w:rsid w:val="0042001A"/>
    <w:rsid w:val="00420684"/>
    <w:rsid w:val="00420C2E"/>
    <w:rsid w:val="004210BB"/>
    <w:rsid w:val="00421F70"/>
    <w:rsid w:val="00423180"/>
    <w:rsid w:val="00424F36"/>
    <w:rsid w:val="004322DE"/>
    <w:rsid w:val="00433F99"/>
    <w:rsid w:val="00436340"/>
    <w:rsid w:val="00436B18"/>
    <w:rsid w:val="004402F4"/>
    <w:rsid w:val="00445A63"/>
    <w:rsid w:val="00445DEB"/>
    <w:rsid w:val="00450916"/>
    <w:rsid w:val="00450E3B"/>
    <w:rsid w:val="004539C4"/>
    <w:rsid w:val="00454957"/>
    <w:rsid w:val="004577C8"/>
    <w:rsid w:val="0046056E"/>
    <w:rsid w:val="00460FAD"/>
    <w:rsid w:val="00463EF9"/>
    <w:rsid w:val="00464B16"/>
    <w:rsid w:val="00472924"/>
    <w:rsid w:val="00473E98"/>
    <w:rsid w:val="00476237"/>
    <w:rsid w:val="00476420"/>
    <w:rsid w:val="00476BDA"/>
    <w:rsid w:val="00476DC5"/>
    <w:rsid w:val="004806AA"/>
    <w:rsid w:val="00481604"/>
    <w:rsid w:val="00482759"/>
    <w:rsid w:val="00482AAA"/>
    <w:rsid w:val="004832F9"/>
    <w:rsid w:val="00483B9D"/>
    <w:rsid w:val="00483D5A"/>
    <w:rsid w:val="00491243"/>
    <w:rsid w:val="004943BC"/>
    <w:rsid w:val="00494766"/>
    <w:rsid w:val="00496E98"/>
    <w:rsid w:val="004A06DC"/>
    <w:rsid w:val="004A108B"/>
    <w:rsid w:val="004A1EBC"/>
    <w:rsid w:val="004A2C83"/>
    <w:rsid w:val="004A314A"/>
    <w:rsid w:val="004A3CB7"/>
    <w:rsid w:val="004A4BD8"/>
    <w:rsid w:val="004A527E"/>
    <w:rsid w:val="004A56E8"/>
    <w:rsid w:val="004A5FA8"/>
    <w:rsid w:val="004A7EE6"/>
    <w:rsid w:val="004B4E54"/>
    <w:rsid w:val="004B6CDE"/>
    <w:rsid w:val="004C1E6F"/>
    <w:rsid w:val="004C3F88"/>
    <w:rsid w:val="004C3FB6"/>
    <w:rsid w:val="004C483E"/>
    <w:rsid w:val="004C645E"/>
    <w:rsid w:val="004C7879"/>
    <w:rsid w:val="004C787B"/>
    <w:rsid w:val="004D0BF3"/>
    <w:rsid w:val="004D0E83"/>
    <w:rsid w:val="004D11EB"/>
    <w:rsid w:val="004D22AB"/>
    <w:rsid w:val="004D32AE"/>
    <w:rsid w:val="004D33C0"/>
    <w:rsid w:val="004D5EB2"/>
    <w:rsid w:val="004D67AC"/>
    <w:rsid w:val="004E0070"/>
    <w:rsid w:val="004E100F"/>
    <w:rsid w:val="004E27AB"/>
    <w:rsid w:val="004E599D"/>
    <w:rsid w:val="004E7563"/>
    <w:rsid w:val="004E7EA5"/>
    <w:rsid w:val="004F2DF4"/>
    <w:rsid w:val="004F5FB2"/>
    <w:rsid w:val="00501B2F"/>
    <w:rsid w:val="005024C6"/>
    <w:rsid w:val="00505104"/>
    <w:rsid w:val="005062BD"/>
    <w:rsid w:val="005065AA"/>
    <w:rsid w:val="00507065"/>
    <w:rsid w:val="00507D03"/>
    <w:rsid w:val="00510632"/>
    <w:rsid w:val="00512100"/>
    <w:rsid w:val="0051298E"/>
    <w:rsid w:val="005141BA"/>
    <w:rsid w:val="00520B9A"/>
    <w:rsid w:val="0052362A"/>
    <w:rsid w:val="005250D1"/>
    <w:rsid w:val="0052560E"/>
    <w:rsid w:val="00525708"/>
    <w:rsid w:val="00525840"/>
    <w:rsid w:val="00525A26"/>
    <w:rsid w:val="00526A35"/>
    <w:rsid w:val="005309C7"/>
    <w:rsid w:val="00534513"/>
    <w:rsid w:val="00535AD3"/>
    <w:rsid w:val="00535D5F"/>
    <w:rsid w:val="00542D4B"/>
    <w:rsid w:val="00546914"/>
    <w:rsid w:val="00552DB5"/>
    <w:rsid w:val="00554392"/>
    <w:rsid w:val="00555BF6"/>
    <w:rsid w:val="00561D56"/>
    <w:rsid w:val="0056297D"/>
    <w:rsid w:val="00564B82"/>
    <w:rsid w:val="00564CA9"/>
    <w:rsid w:val="00565AE2"/>
    <w:rsid w:val="005700C8"/>
    <w:rsid w:val="00570A96"/>
    <w:rsid w:val="0057445C"/>
    <w:rsid w:val="00574CCD"/>
    <w:rsid w:val="005764CE"/>
    <w:rsid w:val="00576CEC"/>
    <w:rsid w:val="005770FE"/>
    <w:rsid w:val="005848EE"/>
    <w:rsid w:val="00585FCE"/>
    <w:rsid w:val="00586B8E"/>
    <w:rsid w:val="005874EA"/>
    <w:rsid w:val="00591134"/>
    <w:rsid w:val="0059142D"/>
    <w:rsid w:val="00591491"/>
    <w:rsid w:val="005936DE"/>
    <w:rsid w:val="00593F37"/>
    <w:rsid w:val="00594380"/>
    <w:rsid w:val="005A0058"/>
    <w:rsid w:val="005A0D21"/>
    <w:rsid w:val="005A22FC"/>
    <w:rsid w:val="005A6639"/>
    <w:rsid w:val="005A6EEE"/>
    <w:rsid w:val="005A6FB9"/>
    <w:rsid w:val="005B67CB"/>
    <w:rsid w:val="005C04DE"/>
    <w:rsid w:val="005C0702"/>
    <w:rsid w:val="005C1760"/>
    <w:rsid w:val="005C3ECA"/>
    <w:rsid w:val="005C4F69"/>
    <w:rsid w:val="005C6293"/>
    <w:rsid w:val="005C7217"/>
    <w:rsid w:val="005D004F"/>
    <w:rsid w:val="005D07E1"/>
    <w:rsid w:val="005D1578"/>
    <w:rsid w:val="005D55C3"/>
    <w:rsid w:val="005D5726"/>
    <w:rsid w:val="005D6E3F"/>
    <w:rsid w:val="005E1F1A"/>
    <w:rsid w:val="005E2C10"/>
    <w:rsid w:val="005E6B78"/>
    <w:rsid w:val="005F0C52"/>
    <w:rsid w:val="005F1FDE"/>
    <w:rsid w:val="005F4BB1"/>
    <w:rsid w:val="005F7C8A"/>
    <w:rsid w:val="00600B47"/>
    <w:rsid w:val="00610DDA"/>
    <w:rsid w:val="00613F15"/>
    <w:rsid w:val="0061722D"/>
    <w:rsid w:val="006217EC"/>
    <w:rsid w:val="00621B90"/>
    <w:rsid w:val="00621B9B"/>
    <w:rsid w:val="00622B4C"/>
    <w:rsid w:val="00626A8D"/>
    <w:rsid w:val="00627885"/>
    <w:rsid w:val="006316E2"/>
    <w:rsid w:val="0063189B"/>
    <w:rsid w:val="0063239D"/>
    <w:rsid w:val="00636A31"/>
    <w:rsid w:val="00642D7C"/>
    <w:rsid w:val="0064562A"/>
    <w:rsid w:val="0064788B"/>
    <w:rsid w:val="006526EB"/>
    <w:rsid w:val="0065332C"/>
    <w:rsid w:val="00655757"/>
    <w:rsid w:val="00656910"/>
    <w:rsid w:val="00660001"/>
    <w:rsid w:val="0066068D"/>
    <w:rsid w:val="00663DB4"/>
    <w:rsid w:val="00664A1A"/>
    <w:rsid w:val="006661E3"/>
    <w:rsid w:val="00666CDC"/>
    <w:rsid w:val="00670021"/>
    <w:rsid w:val="006723C8"/>
    <w:rsid w:val="00673862"/>
    <w:rsid w:val="00683B4B"/>
    <w:rsid w:val="00685098"/>
    <w:rsid w:val="00685DBD"/>
    <w:rsid w:val="0068695E"/>
    <w:rsid w:val="00686EF1"/>
    <w:rsid w:val="0069037D"/>
    <w:rsid w:val="00693A09"/>
    <w:rsid w:val="00693D0B"/>
    <w:rsid w:val="006A1A5E"/>
    <w:rsid w:val="006A1CE9"/>
    <w:rsid w:val="006A2F3C"/>
    <w:rsid w:val="006A4EBA"/>
    <w:rsid w:val="006B0C04"/>
    <w:rsid w:val="006B2D3E"/>
    <w:rsid w:val="006B4018"/>
    <w:rsid w:val="006B541B"/>
    <w:rsid w:val="006B6ADB"/>
    <w:rsid w:val="006B7854"/>
    <w:rsid w:val="006C7383"/>
    <w:rsid w:val="006D009D"/>
    <w:rsid w:val="006D0753"/>
    <w:rsid w:val="006D27A0"/>
    <w:rsid w:val="006D3EEB"/>
    <w:rsid w:val="006D60B2"/>
    <w:rsid w:val="006D792C"/>
    <w:rsid w:val="006E619A"/>
    <w:rsid w:val="006E7791"/>
    <w:rsid w:val="006F284C"/>
    <w:rsid w:val="006F4FE8"/>
    <w:rsid w:val="006F6152"/>
    <w:rsid w:val="00701E29"/>
    <w:rsid w:val="00702309"/>
    <w:rsid w:val="00704399"/>
    <w:rsid w:val="00705BCE"/>
    <w:rsid w:val="007060FC"/>
    <w:rsid w:val="00706DF6"/>
    <w:rsid w:val="00707032"/>
    <w:rsid w:val="00707B13"/>
    <w:rsid w:val="007102F0"/>
    <w:rsid w:val="00710669"/>
    <w:rsid w:val="00711AEA"/>
    <w:rsid w:val="00716960"/>
    <w:rsid w:val="007242A2"/>
    <w:rsid w:val="007244B1"/>
    <w:rsid w:val="0072584E"/>
    <w:rsid w:val="00725AAB"/>
    <w:rsid w:val="007270FE"/>
    <w:rsid w:val="00731F63"/>
    <w:rsid w:val="007328AF"/>
    <w:rsid w:val="00733706"/>
    <w:rsid w:val="00734D4E"/>
    <w:rsid w:val="007401E4"/>
    <w:rsid w:val="00742978"/>
    <w:rsid w:val="0074641D"/>
    <w:rsid w:val="007469E6"/>
    <w:rsid w:val="0074707F"/>
    <w:rsid w:val="00747099"/>
    <w:rsid w:val="00755B88"/>
    <w:rsid w:val="00755D81"/>
    <w:rsid w:val="00756EA2"/>
    <w:rsid w:val="007570FB"/>
    <w:rsid w:val="0075735C"/>
    <w:rsid w:val="007641A1"/>
    <w:rsid w:val="007652EE"/>
    <w:rsid w:val="00770AE0"/>
    <w:rsid w:val="00771BD0"/>
    <w:rsid w:val="007739E7"/>
    <w:rsid w:val="00773E25"/>
    <w:rsid w:val="00777412"/>
    <w:rsid w:val="00777555"/>
    <w:rsid w:val="00777EDF"/>
    <w:rsid w:val="0078339E"/>
    <w:rsid w:val="007833D1"/>
    <w:rsid w:val="007841F9"/>
    <w:rsid w:val="00784C53"/>
    <w:rsid w:val="0078577B"/>
    <w:rsid w:val="00786C82"/>
    <w:rsid w:val="00792D95"/>
    <w:rsid w:val="007939D3"/>
    <w:rsid w:val="007974BE"/>
    <w:rsid w:val="00797A3D"/>
    <w:rsid w:val="007A2379"/>
    <w:rsid w:val="007A2CC0"/>
    <w:rsid w:val="007A2D3C"/>
    <w:rsid w:val="007A3E7D"/>
    <w:rsid w:val="007A4E27"/>
    <w:rsid w:val="007A5451"/>
    <w:rsid w:val="007A64B4"/>
    <w:rsid w:val="007A79D4"/>
    <w:rsid w:val="007B0FC2"/>
    <w:rsid w:val="007B1C4D"/>
    <w:rsid w:val="007B27F1"/>
    <w:rsid w:val="007B38ED"/>
    <w:rsid w:val="007C0CB9"/>
    <w:rsid w:val="007C1BD5"/>
    <w:rsid w:val="007C36E8"/>
    <w:rsid w:val="007C3FA6"/>
    <w:rsid w:val="007C5521"/>
    <w:rsid w:val="007C64F5"/>
    <w:rsid w:val="007C70E9"/>
    <w:rsid w:val="007C71EF"/>
    <w:rsid w:val="007D08B1"/>
    <w:rsid w:val="007D4AE8"/>
    <w:rsid w:val="007D5B06"/>
    <w:rsid w:val="007E25BB"/>
    <w:rsid w:val="007F1DAE"/>
    <w:rsid w:val="007F231F"/>
    <w:rsid w:val="007F4ACD"/>
    <w:rsid w:val="007F71D5"/>
    <w:rsid w:val="00800B81"/>
    <w:rsid w:val="008014E0"/>
    <w:rsid w:val="0080236A"/>
    <w:rsid w:val="00806778"/>
    <w:rsid w:val="00806E16"/>
    <w:rsid w:val="00807468"/>
    <w:rsid w:val="00811E08"/>
    <w:rsid w:val="008125A5"/>
    <w:rsid w:val="008148E8"/>
    <w:rsid w:val="00817611"/>
    <w:rsid w:val="0081761D"/>
    <w:rsid w:val="00817E0A"/>
    <w:rsid w:val="008279AB"/>
    <w:rsid w:val="008301E6"/>
    <w:rsid w:val="00830B76"/>
    <w:rsid w:val="00835564"/>
    <w:rsid w:val="0084080A"/>
    <w:rsid w:val="00841257"/>
    <w:rsid w:val="008443CA"/>
    <w:rsid w:val="00852DA7"/>
    <w:rsid w:val="0085420F"/>
    <w:rsid w:val="00854AAB"/>
    <w:rsid w:val="00856DA6"/>
    <w:rsid w:val="00856FC6"/>
    <w:rsid w:val="00857C68"/>
    <w:rsid w:val="00860169"/>
    <w:rsid w:val="00860614"/>
    <w:rsid w:val="008636DA"/>
    <w:rsid w:val="00863F08"/>
    <w:rsid w:val="008654F5"/>
    <w:rsid w:val="008667EA"/>
    <w:rsid w:val="00874466"/>
    <w:rsid w:val="0087657F"/>
    <w:rsid w:val="00881018"/>
    <w:rsid w:val="0088215C"/>
    <w:rsid w:val="00884827"/>
    <w:rsid w:val="00885521"/>
    <w:rsid w:val="0088637C"/>
    <w:rsid w:val="00887FCF"/>
    <w:rsid w:val="00893A6A"/>
    <w:rsid w:val="008A13C4"/>
    <w:rsid w:val="008A1BC4"/>
    <w:rsid w:val="008A25C1"/>
    <w:rsid w:val="008A2C88"/>
    <w:rsid w:val="008A51BB"/>
    <w:rsid w:val="008B2B3E"/>
    <w:rsid w:val="008B6AAC"/>
    <w:rsid w:val="008B6E09"/>
    <w:rsid w:val="008C04DE"/>
    <w:rsid w:val="008C1126"/>
    <w:rsid w:val="008C346F"/>
    <w:rsid w:val="008C3E33"/>
    <w:rsid w:val="008C4A7A"/>
    <w:rsid w:val="008C6AED"/>
    <w:rsid w:val="008D0179"/>
    <w:rsid w:val="008D12AE"/>
    <w:rsid w:val="008D16CE"/>
    <w:rsid w:val="008D176A"/>
    <w:rsid w:val="008D44C4"/>
    <w:rsid w:val="008D5D4D"/>
    <w:rsid w:val="008E05A8"/>
    <w:rsid w:val="008E5C11"/>
    <w:rsid w:val="008E6950"/>
    <w:rsid w:val="008E6EBF"/>
    <w:rsid w:val="008E73BF"/>
    <w:rsid w:val="008F0549"/>
    <w:rsid w:val="008F0BA1"/>
    <w:rsid w:val="008F122A"/>
    <w:rsid w:val="008F4CE1"/>
    <w:rsid w:val="008F4DC0"/>
    <w:rsid w:val="008F4DCD"/>
    <w:rsid w:val="009013ED"/>
    <w:rsid w:val="0090200E"/>
    <w:rsid w:val="009021CA"/>
    <w:rsid w:val="00904BE5"/>
    <w:rsid w:val="00905DDE"/>
    <w:rsid w:val="009101E7"/>
    <w:rsid w:val="0091260E"/>
    <w:rsid w:val="00913D8C"/>
    <w:rsid w:val="009164FA"/>
    <w:rsid w:val="00921271"/>
    <w:rsid w:val="00921C66"/>
    <w:rsid w:val="009225E0"/>
    <w:rsid w:val="009260F1"/>
    <w:rsid w:val="00927FB7"/>
    <w:rsid w:val="00930107"/>
    <w:rsid w:val="0093302E"/>
    <w:rsid w:val="00933E6A"/>
    <w:rsid w:val="00934630"/>
    <w:rsid w:val="009360D3"/>
    <w:rsid w:val="00936EEC"/>
    <w:rsid w:val="00941256"/>
    <w:rsid w:val="0094147F"/>
    <w:rsid w:val="009458CE"/>
    <w:rsid w:val="00945B0D"/>
    <w:rsid w:val="00947A03"/>
    <w:rsid w:val="009513FA"/>
    <w:rsid w:val="0095172A"/>
    <w:rsid w:val="009527E9"/>
    <w:rsid w:val="009549FF"/>
    <w:rsid w:val="00956716"/>
    <w:rsid w:val="00961B04"/>
    <w:rsid w:val="00962582"/>
    <w:rsid w:val="009642C3"/>
    <w:rsid w:val="00966FCD"/>
    <w:rsid w:val="00967A1F"/>
    <w:rsid w:val="00967AC7"/>
    <w:rsid w:val="00970495"/>
    <w:rsid w:val="00971840"/>
    <w:rsid w:val="0097302F"/>
    <w:rsid w:val="00973DC6"/>
    <w:rsid w:val="009751B2"/>
    <w:rsid w:val="009801D9"/>
    <w:rsid w:val="00980467"/>
    <w:rsid w:val="00981BB4"/>
    <w:rsid w:val="00985177"/>
    <w:rsid w:val="00986412"/>
    <w:rsid w:val="00991C2E"/>
    <w:rsid w:val="00993C75"/>
    <w:rsid w:val="00993CBF"/>
    <w:rsid w:val="00994B9E"/>
    <w:rsid w:val="00996EA8"/>
    <w:rsid w:val="00997408"/>
    <w:rsid w:val="009974C1"/>
    <w:rsid w:val="00997FE8"/>
    <w:rsid w:val="009A0707"/>
    <w:rsid w:val="009A0D32"/>
    <w:rsid w:val="009A0FBB"/>
    <w:rsid w:val="009A193B"/>
    <w:rsid w:val="009A1D0C"/>
    <w:rsid w:val="009A29E0"/>
    <w:rsid w:val="009A2E32"/>
    <w:rsid w:val="009A71A0"/>
    <w:rsid w:val="009B2A78"/>
    <w:rsid w:val="009B63C2"/>
    <w:rsid w:val="009B65B9"/>
    <w:rsid w:val="009B6A8E"/>
    <w:rsid w:val="009C2CA0"/>
    <w:rsid w:val="009C446E"/>
    <w:rsid w:val="009C559F"/>
    <w:rsid w:val="009D081F"/>
    <w:rsid w:val="009D21CB"/>
    <w:rsid w:val="009D2D23"/>
    <w:rsid w:val="009D463B"/>
    <w:rsid w:val="009D4C2E"/>
    <w:rsid w:val="009D6682"/>
    <w:rsid w:val="009E32F0"/>
    <w:rsid w:val="009E33C5"/>
    <w:rsid w:val="009E5796"/>
    <w:rsid w:val="009E5F02"/>
    <w:rsid w:val="009F0669"/>
    <w:rsid w:val="009F3C42"/>
    <w:rsid w:val="00A0470A"/>
    <w:rsid w:val="00A0582A"/>
    <w:rsid w:val="00A05BED"/>
    <w:rsid w:val="00A07D1A"/>
    <w:rsid w:val="00A10AC5"/>
    <w:rsid w:val="00A13269"/>
    <w:rsid w:val="00A14305"/>
    <w:rsid w:val="00A15B55"/>
    <w:rsid w:val="00A174EE"/>
    <w:rsid w:val="00A20D1D"/>
    <w:rsid w:val="00A227F7"/>
    <w:rsid w:val="00A25E96"/>
    <w:rsid w:val="00A26EA5"/>
    <w:rsid w:val="00A30334"/>
    <w:rsid w:val="00A33179"/>
    <w:rsid w:val="00A33D82"/>
    <w:rsid w:val="00A341FB"/>
    <w:rsid w:val="00A35A9A"/>
    <w:rsid w:val="00A36BB0"/>
    <w:rsid w:val="00A40128"/>
    <w:rsid w:val="00A40616"/>
    <w:rsid w:val="00A4080D"/>
    <w:rsid w:val="00A40C36"/>
    <w:rsid w:val="00A42628"/>
    <w:rsid w:val="00A44252"/>
    <w:rsid w:val="00A446C4"/>
    <w:rsid w:val="00A45EE5"/>
    <w:rsid w:val="00A46EAC"/>
    <w:rsid w:val="00A4777D"/>
    <w:rsid w:val="00A510E1"/>
    <w:rsid w:val="00A51EB0"/>
    <w:rsid w:val="00A5201A"/>
    <w:rsid w:val="00A53738"/>
    <w:rsid w:val="00A577CE"/>
    <w:rsid w:val="00A61C86"/>
    <w:rsid w:val="00A62443"/>
    <w:rsid w:val="00A63030"/>
    <w:rsid w:val="00A63726"/>
    <w:rsid w:val="00A63D4D"/>
    <w:rsid w:val="00A650C7"/>
    <w:rsid w:val="00A6542F"/>
    <w:rsid w:val="00A70A8E"/>
    <w:rsid w:val="00A71DAB"/>
    <w:rsid w:val="00A72326"/>
    <w:rsid w:val="00A72C2F"/>
    <w:rsid w:val="00A74473"/>
    <w:rsid w:val="00A80A6E"/>
    <w:rsid w:val="00A81F3B"/>
    <w:rsid w:val="00A82B1C"/>
    <w:rsid w:val="00A83315"/>
    <w:rsid w:val="00A839AD"/>
    <w:rsid w:val="00A85472"/>
    <w:rsid w:val="00A85EDF"/>
    <w:rsid w:val="00A86414"/>
    <w:rsid w:val="00A914EF"/>
    <w:rsid w:val="00A92624"/>
    <w:rsid w:val="00A92894"/>
    <w:rsid w:val="00A942B0"/>
    <w:rsid w:val="00A96991"/>
    <w:rsid w:val="00A97B4E"/>
    <w:rsid w:val="00AA169B"/>
    <w:rsid w:val="00AA3C33"/>
    <w:rsid w:val="00AA5648"/>
    <w:rsid w:val="00AA5F92"/>
    <w:rsid w:val="00AA717C"/>
    <w:rsid w:val="00AA7203"/>
    <w:rsid w:val="00AB4F17"/>
    <w:rsid w:val="00AB5979"/>
    <w:rsid w:val="00AB7868"/>
    <w:rsid w:val="00AC77CA"/>
    <w:rsid w:val="00AD00F4"/>
    <w:rsid w:val="00AD0310"/>
    <w:rsid w:val="00AD14A6"/>
    <w:rsid w:val="00AD2CBF"/>
    <w:rsid w:val="00AD5A42"/>
    <w:rsid w:val="00AD7362"/>
    <w:rsid w:val="00AE007B"/>
    <w:rsid w:val="00AE051A"/>
    <w:rsid w:val="00AE1655"/>
    <w:rsid w:val="00AE28E3"/>
    <w:rsid w:val="00AE4D61"/>
    <w:rsid w:val="00AE524B"/>
    <w:rsid w:val="00AE5A9A"/>
    <w:rsid w:val="00AE621D"/>
    <w:rsid w:val="00AE640D"/>
    <w:rsid w:val="00AE7620"/>
    <w:rsid w:val="00AF1615"/>
    <w:rsid w:val="00B000CD"/>
    <w:rsid w:val="00B01A39"/>
    <w:rsid w:val="00B03D03"/>
    <w:rsid w:val="00B04C35"/>
    <w:rsid w:val="00B04EAA"/>
    <w:rsid w:val="00B101E3"/>
    <w:rsid w:val="00B132A5"/>
    <w:rsid w:val="00B13962"/>
    <w:rsid w:val="00B14067"/>
    <w:rsid w:val="00B14F34"/>
    <w:rsid w:val="00B22273"/>
    <w:rsid w:val="00B23B05"/>
    <w:rsid w:val="00B2723A"/>
    <w:rsid w:val="00B273A0"/>
    <w:rsid w:val="00B27AE6"/>
    <w:rsid w:val="00B30374"/>
    <w:rsid w:val="00B31650"/>
    <w:rsid w:val="00B32076"/>
    <w:rsid w:val="00B3222F"/>
    <w:rsid w:val="00B3393F"/>
    <w:rsid w:val="00B34552"/>
    <w:rsid w:val="00B35CE7"/>
    <w:rsid w:val="00B4148A"/>
    <w:rsid w:val="00B43679"/>
    <w:rsid w:val="00B442AA"/>
    <w:rsid w:val="00B45002"/>
    <w:rsid w:val="00B46B3E"/>
    <w:rsid w:val="00B47CF9"/>
    <w:rsid w:val="00B53345"/>
    <w:rsid w:val="00B545E2"/>
    <w:rsid w:val="00B55B6D"/>
    <w:rsid w:val="00B55C3C"/>
    <w:rsid w:val="00B61471"/>
    <w:rsid w:val="00B62C1C"/>
    <w:rsid w:val="00B64815"/>
    <w:rsid w:val="00B66731"/>
    <w:rsid w:val="00B66E27"/>
    <w:rsid w:val="00B715E2"/>
    <w:rsid w:val="00B72C28"/>
    <w:rsid w:val="00B73B8C"/>
    <w:rsid w:val="00B73E26"/>
    <w:rsid w:val="00B74AE2"/>
    <w:rsid w:val="00B77115"/>
    <w:rsid w:val="00B81F41"/>
    <w:rsid w:val="00B8547A"/>
    <w:rsid w:val="00B8661C"/>
    <w:rsid w:val="00B8694A"/>
    <w:rsid w:val="00B8780F"/>
    <w:rsid w:val="00B87BB3"/>
    <w:rsid w:val="00B90E0C"/>
    <w:rsid w:val="00B914F8"/>
    <w:rsid w:val="00B930D1"/>
    <w:rsid w:val="00B943D4"/>
    <w:rsid w:val="00B97870"/>
    <w:rsid w:val="00B97DC4"/>
    <w:rsid w:val="00BA06CB"/>
    <w:rsid w:val="00BA2CAB"/>
    <w:rsid w:val="00BA2F44"/>
    <w:rsid w:val="00BB06C9"/>
    <w:rsid w:val="00BB0869"/>
    <w:rsid w:val="00BB176A"/>
    <w:rsid w:val="00BB2F49"/>
    <w:rsid w:val="00BB5260"/>
    <w:rsid w:val="00BB57AF"/>
    <w:rsid w:val="00BB6587"/>
    <w:rsid w:val="00BC4CAE"/>
    <w:rsid w:val="00BC6306"/>
    <w:rsid w:val="00BD166D"/>
    <w:rsid w:val="00BD45DA"/>
    <w:rsid w:val="00BD4BF3"/>
    <w:rsid w:val="00BD4EFD"/>
    <w:rsid w:val="00BD5BB8"/>
    <w:rsid w:val="00BD621C"/>
    <w:rsid w:val="00BE02A1"/>
    <w:rsid w:val="00BE0955"/>
    <w:rsid w:val="00BE220C"/>
    <w:rsid w:val="00BE268A"/>
    <w:rsid w:val="00BE41A3"/>
    <w:rsid w:val="00BE59E7"/>
    <w:rsid w:val="00BF23CB"/>
    <w:rsid w:val="00BF3C68"/>
    <w:rsid w:val="00BF47F8"/>
    <w:rsid w:val="00BF7DE7"/>
    <w:rsid w:val="00C0138B"/>
    <w:rsid w:val="00C01892"/>
    <w:rsid w:val="00C02F5D"/>
    <w:rsid w:val="00C03247"/>
    <w:rsid w:val="00C03541"/>
    <w:rsid w:val="00C064FD"/>
    <w:rsid w:val="00C11AD5"/>
    <w:rsid w:val="00C13174"/>
    <w:rsid w:val="00C20472"/>
    <w:rsid w:val="00C22480"/>
    <w:rsid w:val="00C22AB5"/>
    <w:rsid w:val="00C23973"/>
    <w:rsid w:val="00C25406"/>
    <w:rsid w:val="00C30822"/>
    <w:rsid w:val="00C32012"/>
    <w:rsid w:val="00C32810"/>
    <w:rsid w:val="00C370C4"/>
    <w:rsid w:val="00C37BEA"/>
    <w:rsid w:val="00C37CDA"/>
    <w:rsid w:val="00C37FFA"/>
    <w:rsid w:val="00C40464"/>
    <w:rsid w:val="00C428CE"/>
    <w:rsid w:val="00C4685F"/>
    <w:rsid w:val="00C46A68"/>
    <w:rsid w:val="00C47392"/>
    <w:rsid w:val="00C50DA2"/>
    <w:rsid w:val="00C547F5"/>
    <w:rsid w:val="00C54D6B"/>
    <w:rsid w:val="00C55FA7"/>
    <w:rsid w:val="00C60D32"/>
    <w:rsid w:val="00C6111E"/>
    <w:rsid w:val="00C61398"/>
    <w:rsid w:val="00C62F6D"/>
    <w:rsid w:val="00C6391E"/>
    <w:rsid w:val="00C65B43"/>
    <w:rsid w:val="00C70A86"/>
    <w:rsid w:val="00C7364D"/>
    <w:rsid w:val="00C741C7"/>
    <w:rsid w:val="00C746AE"/>
    <w:rsid w:val="00C74721"/>
    <w:rsid w:val="00C80D3E"/>
    <w:rsid w:val="00C81B74"/>
    <w:rsid w:val="00C83AE9"/>
    <w:rsid w:val="00C86BFF"/>
    <w:rsid w:val="00C91962"/>
    <w:rsid w:val="00C91FC5"/>
    <w:rsid w:val="00C92846"/>
    <w:rsid w:val="00C93921"/>
    <w:rsid w:val="00C9530B"/>
    <w:rsid w:val="00C95E4F"/>
    <w:rsid w:val="00C95E76"/>
    <w:rsid w:val="00C96DFD"/>
    <w:rsid w:val="00CA2416"/>
    <w:rsid w:val="00CA3E80"/>
    <w:rsid w:val="00CA4392"/>
    <w:rsid w:val="00CA6C30"/>
    <w:rsid w:val="00CA71D7"/>
    <w:rsid w:val="00CB025F"/>
    <w:rsid w:val="00CB0906"/>
    <w:rsid w:val="00CB28C0"/>
    <w:rsid w:val="00CB391B"/>
    <w:rsid w:val="00CB5337"/>
    <w:rsid w:val="00CB5A9E"/>
    <w:rsid w:val="00CC2B2E"/>
    <w:rsid w:val="00CC5D00"/>
    <w:rsid w:val="00CC6131"/>
    <w:rsid w:val="00CC635A"/>
    <w:rsid w:val="00CC7CD9"/>
    <w:rsid w:val="00CD0C50"/>
    <w:rsid w:val="00CD58CA"/>
    <w:rsid w:val="00CD7B46"/>
    <w:rsid w:val="00CD7F57"/>
    <w:rsid w:val="00CE017B"/>
    <w:rsid w:val="00CE2F1D"/>
    <w:rsid w:val="00CF0A00"/>
    <w:rsid w:val="00CF30D6"/>
    <w:rsid w:val="00CF3C99"/>
    <w:rsid w:val="00CF6CA7"/>
    <w:rsid w:val="00CF7219"/>
    <w:rsid w:val="00CF76BB"/>
    <w:rsid w:val="00D010FF"/>
    <w:rsid w:val="00D01F53"/>
    <w:rsid w:val="00D0249A"/>
    <w:rsid w:val="00D0255E"/>
    <w:rsid w:val="00D03A77"/>
    <w:rsid w:val="00D10C0D"/>
    <w:rsid w:val="00D14D35"/>
    <w:rsid w:val="00D1589A"/>
    <w:rsid w:val="00D17F9B"/>
    <w:rsid w:val="00D17FF5"/>
    <w:rsid w:val="00D20944"/>
    <w:rsid w:val="00D21BC6"/>
    <w:rsid w:val="00D2240B"/>
    <w:rsid w:val="00D22A68"/>
    <w:rsid w:val="00D240D9"/>
    <w:rsid w:val="00D32019"/>
    <w:rsid w:val="00D33AD0"/>
    <w:rsid w:val="00D34097"/>
    <w:rsid w:val="00D344A9"/>
    <w:rsid w:val="00D35993"/>
    <w:rsid w:val="00D3711E"/>
    <w:rsid w:val="00D4104A"/>
    <w:rsid w:val="00D41744"/>
    <w:rsid w:val="00D4457A"/>
    <w:rsid w:val="00D44BC0"/>
    <w:rsid w:val="00D4549C"/>
    <w:rsid w:val="00D50253"/>
    <w:rsid w:val="00D50A23"/>
    <w:rsid w:val="00D515A2"/>
    <w:rsid w:val="00D52B03"/>
    <w:rsid w:val="00D57DD8"/>
    <w:rsid w:val="00D62687"/>
    <w:rsid w:val="00D62F1C"/>
    <w:rsid w:val="00D647CD"/>
    <w:rsid w:val="00D64D12"/>
    <w:rsid w:val="00D71393"/>
    <w:rsid w:val="00D715A5"/>
    <w:rsid w:val="00D71DAE"/>
    <w:rsid w:val="00D721E9"/>
    <w:rsid w:val="00D7694E"/>
    <w:rsid w:val="00D76E16"/>
    <w:rsid w:val="00D80A3E"/>
    <w:rsid w:val="00D873BB"/>
    <w:rsid w:val="00D902E2"/>
    <w:rsid w:val="00D91AE8"/>
    <w:rsid w:val="00D91E49"/>
    <w:rsid w:val="00D9285F"/>
    <w:rsid w:val="00D943BB"/>
    <w:rsid w:val="00D96DEA"/>
    <w:rsid w:val="00DA1E9C"/>
    <w:rsid w:val="00DA22A2"/>
    <w:rsid w:val="00DA299F"/>
    <w:rsid w:val="00DA30A5"/>
    <w:rsid w:val="00DA3DBD"/>
    <w:rsid w:val="00DA3EF6"/>
    <w:rsid w:val="00DA4DE2"/>
    <w:rsid w:val="00DA6165"/>
    <w:rsid w:val="00DA7E4C"/>
    <w:rsid w:val="00DB0B47"/>
    <w:rsid w:val="00DB2611"/>
    <w:rsid w:val="00DB452E"/>
    <w:rsid w:val="00DB55C7"/>
    <w:rsid w:val="00DB6C30"/>
    <w:rsid w:val="00DC164B"/>
    <w:rsid w:val="00DC5447"/>
    <w:rsid w:val="00DC7A38"/>
    <w:rsid w:val="00DD0650"/>
    <w:rsid w:val="00DD0BE0"/>
    <w:rsid w:val="00DD2A00"/>
    <w:rsid w:val="00DE0914"/>
    <w:rsid w:val="00DE104A"/>
    <w:rsid w:val="00DE1361"/>
    <w:rsid w:val="00DE223E"/>
    <w:rsid w:val="00DE3A7B"/>
    <w:rsid w:val="00DE3DF6"/>
    <w:rsid w:val="00DE5FA8"/>
    <w:rsid w:val="00DE6BFA"/>
    <w:rsid w:val="00DE7033"/>
    <w:rsid w:val="00DF0B45"/>
    <w:rsid w:val="00DF1AAE"/>
    <w:rsid w:val="00E00E39"/>
    <w:rsid w:val="00E01141"/>
    <w:rsid w:val="00E02044"/>
    <w:rsid w:val="00E0311B"/>
    <w:rsid w:val="00E04C49"/>
    <w:rsid w:val="00E05E05"/>
    <w:rsid w:val="00E05E83"/>
    <w:rsid w:val="00E10370"/>
    <w:rsid w:val="00E112B4"/>
    <w:rsid w:val="00E14BF1"/>
    <w:rsid w:val="00E16221"/>
    <w:rsid w:val="00E16E41"/>
    <w:rsid w:val="00E20A6D"/>
    <w:rsid w:val="00E20F59"/>
    <w:rsid w:val="00E21352"/>
    <w:rsid w:val="00E22B68"/>
    <w:rsid w:val="00E26964"/>
    <w:rsid w:val="00E30C07"/>
    <w:rsid w:val="00E32C3E"/>
    <w:rsid w:val="00E3558E"/>
    <w:rsid w:val="00E371CE"/>
    <w:rsid w:val="00E37B24"/>
    <w:rsid w:val="00E54094"/>
    <w:rsid w:val="00E55658"/>
    <w:rsid w:val="00E60281"/>
    <w:rsid w:val="00E61338"/>
    <w:rsid w:val="00E64C9E"/>
    <w:rsid w:val="00E64FC7"/>
    <w:rsid w:val="00E65B2B"/>
    <w:rsid w:val="00E71DCE"/>
    <w:rsid w:val="00E72ED6"/>
    <w:rsid w:val="00E73DBA"/>
    <w:rsid w:val="00E7622C"/>
    <w:rsid w:val="00E82FEF"/>
    <w:rsid w:val="00E85B16"/>
    <w:rsid w:val="00E87726"/>
    <w:rsid w:val="00E87CFE"/>
    <w:rsid w:val="00E9212B"/>
    <w:rsid w:val="00E926EB"/>
    <w:rsid w:val="00E948B5"/>
    <w:rsid w:val="00E94C77"/>
    <w:rsid w:val="00E96E37"/>
    <w:rsid w:val="00EA0C96"/>
    <w:rsid w:val="00EA1E0D"/>
    <w:rsid w:val="00EA31D6"/>
    <w:rsid w:val="00EA37D8"/>
    <w:rsid w:val="00EA3A3F"/>
    <w:rsid w:val="00EA3F8E"/>
    <w:rsid w:val="00EA65A4"/>
    <w:rsid w:val="00EA6612"/>
    <w:rsid w:val="00EB0E00"/>
    <w:rsid w:val="00EB4118"/>
    <w:rsid w:val="00EB4C2C"/>
    <w:rsid w:val="00EB5091"/>
    <w:rsid w:val="00EB50BE"/>
    <w:rsid w:val="00EB57C7"/>
    <w:rsid w:val="00EB7FCD"/>
    <w:rsid w:val="00EC189E"/>
    <w:rsid w:val="00EC2207"/>
    <w:rsid w:val="00EC375E"/>
    <w:rsid w:val="00EC3857"/>
    <w:rsid w:val="00EC5B32"/>
    <w:rsid w:val="00EC6B19"/>
    <w:rsid w:val="00EC7B4E"/>
    <w:rsid w:val="00ED085D"/>
    <w:rsid w:val="00ED0CC4"/>
    <w:rsid w:val="00ED0F51"/>
    <w:rsid w:val="00ED18E8"/>
    <w:rsid w:val="00ED2F4B"/>
    <w:rsid w:val="00ED3AB5"/>
    <w:rsid w:val="00ED4B64"/>
    <w:rsid w:val="00ED5694"/>
    <w:rsid w:val="00ED7A89"/>
    <w:rsid w:val="00EE2787"/>
    <w:rsid w:val="00EE4218"/>
    <w:rsid w:val="00EE46A9"/>
    <w:rsid w:val="00EE6D29"/>
    <w:rsid w:val="00EF0291"/>
    <w:rsid w:val="00EF1F0D"/>
    <w:rsid w:val="00EF696B"/>
    <w:rsid w:val="00EF7546"/>
    <w:rsid w:val="00EF7FC9"/>
    <w:rsid w:val="00F0039B"/>
    <w:rsid w:val="00F01319"/>
    <w:rsid w:val="00F01565"/>
    <w:rsid w:val="00F018EC"/>
    <w:rsid w:val="00F026C6"/>
    <w:rsid w:val="00F04188"/>
    <w:rsid w:val="00F04D85"/>
    <w:rsid w:val="00F12A26"/>
    <w:rsid w:val="00F15695"/>
    <w:rsid w:val="00F15E09"/>
    <w:rsid w:val="00F17233"/>
    <w:rsid w:val="00F17C08"/>
    <w:rsid w:val="00F2090F"/>
    <w:rsid w:val="00F24450"/>
    <w:rsid w:val="00F25392"/>
    <w:rsid w:val="00F25752"/>
    <w:rsid w:val="00F2670F"/>
    <w:rsid w:val="00F27109"/>
    <w:rsid w:val="00F30496"/>
    <w:rsid w:val="00F31BAC"/>
    <w:rsid w:val="00F41EFB"/>
    <w:rsid w:val="00F422FC"/>
    <w:rsid w:val="00F4355E"/>
    <w:rsid w:val="00F43DBA"/>
    <w:rsid w:val="00F51329"/>
    <w:rsid w:val="00F51753"/>
    <w:rsid w:val="00F53B41"/>
    <w:rsid w:val="00F53D19"/>
    <w:rsid w:val="00F568E9"/>
    <w:rsid w:val="00F5695E"/>
    <w:rsid w:val="00F57F03"/>
    <w:rsid w:val="00F606AD"/>
    <w:rsid w:val="00F62D58"/>
    <w:rsid w:val="00F63297"/>
    <w:rsid w:val="00F63B24"/>
    <w:rsid w:val="00F6538F"/>
    <w:rsid w:val="00F668DF"/>
    <w:rsid w:val="00F67076"/>
    <w:rsid w:val="00F712E9"/>
    <w:rsid w:val="00F7253F"/>
    <w:rsid w:val="00F72C40"/>
    <w:rsid w:val="00F738FD"/>
    <w:rsid w:val="00F77CB2"/>
    <w:rsid w:val="00F80681"/>
    <w:rsid w:val="00F81119"/>
    <w:rsid w:val="00F816F7"/>
    <w:rsid w:val="00F853AE"/>
    <w:rsid w:val="00F85A0A"/>
    <w:rsid w:val="00F85EA3"/>
    <w:rsid w:val="00F87418"/>
    <w:rsid w:val="00F87A46"/>
    <w:rsid w:val="00F87E91"/>
    <w:rsid w:val="00F9298D"/>
    <w:rsid w:val="00F9579B"/>
    <w:rsid w:val="00F95DBB"/>
    <w:rsid w:val="00FA1ADD"/>
    <w:rsid w:val="00FA1C0A"/>
    <w:rsid w:val="00FA2434"/>
    <w:rsid w:val="00FA3DA4"/>
    <w:rsid w:val="00FA6A46"/>
    <w:rsid w:val="00FA7527"/>
    <w:rsid w:val="00FB111F"/>
    <w:rsid w:val="00FB6B11"/>
    <w:rsid w:val="00FC07B6"/>
    <w:rsid w:val="00FC4E03"/>
    <w:rsid w:val="00FC54CE"/>
    <w:rsid w:val="00FC6FAE"/>
    <w:rsid w:val="00FD2788"/>
    <w:rsid w:val="00FD3299"/>
    <w:rsid w:val="00FD6C9B"/>
    <w:rsid w:val="00FE0E55"/>
    <w:rsid w:val="00FE3864"/>
    <w:rsid w:val="00FE3F59"/>
    <w:rsid w:val="00FE4549"/>
    <w:rsid w:val="00FE4F48"/>
    <w:rsid w:val="00FE7C4D"/>
    <w:rsid w:val="00FF119B"/>
    <w:rsid w:val="00FF2685"/>
    <w:rsid w:val="00FF2A5E"/>
    <w:rsid w:val="00FF2E6A"/>
    <w:rsid w:val="00FF59A2"/>
    <w:rsid w:val="00FF7A4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483BC422"/>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link w:val="HeaderChar"/>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 w:type="character" w:styleId="UnresolvedMention">
    <w:name w:val="Unresolved Mention"/>
    <w:basedOn w:val="DefaultParagraphFont"/>
    <w:uiPriority w:val="99"/>
    <w:semiHidden/>
    <w:unhideWhenUsed/>
    <w:rsid w:val="0028068D"/>
    <w:rPr>
      <w:color w:val="605E5C"/>
      <w:shd w:val="clear" w:color="auto" w:fill="E1DFDD"/>
    </w:rPr>
  </w:style>
  <w:style w:type="paragraph" w:customStyle="1" w:styleId="Default">
    <w:name w:val="Default"/>
    <w:rsid w:val="00246F57"/>
    <w:pPr>
      <w:autoSpaceDE w:val="0"/>
      <w:autoSpaceDN w:val="0"/>
      <w:adjustRightInd w:val="0"/>
    </w:pPr>
    <w:rPr>
      <w:color w:val="000000"/>
      <w:sz w:val="24"/>
      <w:szCs w:val="24"/>
    </w:rPr>
  </w:style>
  <w:style w:type="character" w:customStyle="1" w:styleId="HeaderChar">
    <w:name w:val="Header Char"/>
    <w:basedOn w:val="DefaultParagraphFont"/>
    <w:link w:val="Header"/>
    <w:rsid w:val="002535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6/default.asp" TargetMode="External"/><Relationship Id="rId671" Type="http://schemas.openxmlformats.org/officeDocument/2006/relationships/hyperlink" Target="http://www.legislation.act.gov.au/sl/2012-34" TargetMode="External"/><Relationship Id="rId769" Type="http://schemas.openxmlformats.org/officeDocument/2006/relationships/hyperlink" Target="http://www.legislation.act.gov.au/sl/2013-24" TargetMode="External"/><Relationship Id="rId21" Type="http://schemas.openxmlformats.org/officeDocument/2006/relationships/footer" Target="footer3.xm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8-32/default.asp" TargetMode="External"/><Relationship Id="rId629" Type="http://schemas.openxmlformats.org/officeDocument/2006/relationships/hyperlink" Target="http://www.legislation.act.gov.au/a/2015-50" TargetMode="External"/><Relationship Id="rId170" Type="http://schemas.openxmlformats.org/officeDocument/2006/relationships/footer" Target="footer24.xml"/><Relationship Id="rId836" Type="http://schemas.openxmlformats.org/officeDocument/2006/relationships/theme" Target="theme/theme1.xml"/><Relationship Id="rId268" Type="http://schemas.openxmlformats.org/officeDocument/2006/relationships/hyperlink" Target="http://www.legislation.act.gov.au/a/2008-26/default.asp" TargetMode="External"/><Relationship Id="rId475" Type="http://schemas.openxmlformats.org/officeDocument/2006/relationships/hyperlink" Target="http://www.legislation.act.gov.au/a/2015-29" TargetMode="External"/><Relationship Id="rId682" Type="http://schemas.openxmlformats.org/officeDocument/2006/relationships/hyperlink" Target="http://www.legislation.act.gov.au/a/2009-49" TargetMode="External"/><Relationship Id="rId32" Type="http://schemas.openxmlformats.org/officeDocument/2006/relationships/hyperlink" Target="http://www.legislation.act.gov.au/a/2008-26/default.asp" TargetMode="External"/><Relationship Id="rId128" Type="http://schemas.openxmlformats.org/officeDocument/2006/relationships/hyperlink" Target="http://www.legislation.act.gov.au/a/2007-15" TargetMode="External"/><Relationship Id="rId335" Type="http://schemas.openxmlformats.org/officeDocument/2006/relationships/header" Target="header30.xml"/><Relationship Id="rId542" Type="http://schemas.openxmlformats.org/officeDocument/2006/relationships/hyperlink" Target="http://www.legislation.act.gov.au/a/2018-32/default.asp"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db_39269/default.asp" TargetMode="External"/><Relationship Id="rId279" Type="http://schemas.openxmlformats.org/officeDocument/2006/relationships/hyperlink" Target="http://www.legislation.act.gov.au/a/2008-26/default.asp" TargetMode="External"/><Relationship Id="rId486" Type="http://schemas.openxmlformats.org/officeDocument/2006/relationships/hyperlink" Target="http://www.legislation.act.gov.au/sl/2013-28" TargetMode="External"/><Relationship Id="rId693" Type="http://schemas.openxmlformats.org/officeDocument/2006/relationships/hyperlink" Target="http://www.legislation.act.gov.au/sl/2010-45" TargetMode="External"/><Relationship Id="rId707" Type="http://schemas.openxmlformats.org/officeDocument/2006/relationships/hyperlink" Target="http://www.legislation.act.gov.au/sl/2010-45" TargetMode="External"/><Relationship Id="rId43" Type="http://schemas.openxmlformats.org/officeDocument/2006/relationships/hyperlink" Target="http://www.legislation.act.gov.au/a/2008-26" TargetMode="External"/><Relationship Id="rId139" Type="http://schemas.openxmlformats.org/officeDocument/2006/relationships/footer" Target="footer17.xml"/><Relationship Id="rId346" Type="http://schemas.openxmlformats.org/officeDocument/2006/relationships/header" Target="header32.xml"/><Relationship Id="rId553" Type="http://schemas.openxmlformats.org/officeDocument/2006/relationships/hyperlink" Target="http://www.legislation.act.gov.au/sl/2020-39/" TargetMode="External"/><Relationship Id="rId760" Type="http://schemas.openxmlformats.org/officeDocument/2006/relationships/hyperlink" Target="http://www.legislation.act.gov.au/a/2011-52" TargetMode="External"/><Relationship Id="rId192" Type="http://schemas.openxmlformats.org/officeDocument/2006/relationships/hyperlink" Target="http://www.legislation.act.gov.au/a/2001-14" TargetMode="External"/><Relationship Id="rId206" Type="http://schemas.openxmlformats.org/officeDocument/2006/relationships/hyperlink" Target="https://www.legislation.act.gov.au/a/2008-26/" TargetMode="External"/><Relationship Id="rId413" Type="http://schemas.openxmlformats.org/officeDocument/2006/relationships/hyperlink" Target="http://www.legislation.act.gov.au/sl/2008-42" TargetMode="External"/><Relationship Id="rId497" Type="http://schemas.openxmlformats.org/officeDocument/2006/relationships/hyperlink" Target="http://www.legislation.act.gov.au/a/2013-44" TargetMode="External"/><Relationship Id="rId620" Type="http://schemas.openxmlformats.org/officeDocument/2006/relationships/hyperlink" Target="http://www.legislation.act.gov.au/a/2015-50" TargetMode="External"/><Relationship Id="rId718" Type="http://schemas.openxmlformats.org/officeDocument/2006/relationships/hyperlink" Target="http://www.legislation.act.gov.au/sl/2020-39/" TargetMode="External"/><Relationship Id="rId357" Type="http://schemas.openxmlformats.org/officeDocument/2006/relationships/header" Target="header37.xml"/><Relationship Id="rId54" Type="http://schemas.openxmlformats.org/officeDocument/2006/relationships/hyperlink" Target="http://www.legislation.act.gov.au/a/2008-26/default.asp" TargetMode="External"/><Relationship Id="rId217" Type="http://schemas.openxmlformats.org/officeDocument/2006/relationships/hyperlink" Target="http://www.legislation.act.gov.au/a/1995-55" TargetMode="External"/><Relationship Id="rId564" Type="http://schemas.openxmlformats.org/officeDocument/2006/relationships/hyperlink" Target="http://www.legislation.act.gov.au/sl/2016-16" TargetMode="External"/><Relationship Id="rId771" Type="http://schemas.openxmlformats.org/officeDocument/2006/relationships/hyperlink" Target="http://www.legislation.act.gov.au/sl/2013-28/default.asp" TargetMode="External"/><Relationship Id="rId259" Type="http://schemas.openxmlformats.org/officeDocument/2006/relationships/hyperlink" Target="http://www.legislation.act.gov.au/a/2008-26/default.asp" TargetMode="External"/><Relationship Id="rId424" Type="http://schemas.openxmlformats.org/officeDocument/2006/relationships/hyperlink" Target="http://www.legislation.act.gov.au/a/2010-43" TargetMode="External"/><Relationship Id="rId466" Type="http://schemas.openxmlformats.org/officeDocument/2006/relationships/hyperlink" Target="http://www.legislation.act.gov.au/sl/2013-28" TargetMode="External"/><Relationship Id="rId631" Type="http://schemas.openxmlformats.org/officeDocument/2006/relationships/hyperlink" Target="http://www.legislation.act.gov.au/sl/2009-27" TargetMode="External"/><Relationship Id="rId673" Type="http://schemas.openxmlformats.org/officeDocument/2006/relationships/hyperlink" Target="http://www.legislation.act.gov.au/sl/2010-45" TargetMode="External"/><Relationship Id="rId729" Type="http://schemas.openxmlformats.org/officeDocument/2006/relationships/hyperlink" Target="http://www.legislation.act.gov.au/a/2015-50"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eader" Target="header25.xml"/><Relationship Id="rId326" Type="http://schemas.openxmlformats.org/officeDocument/2006/relationships/hyperlink" Target="http://www.comlaw.gov.au/Series/F1996B02844" TargetMode="External"/><Relationship Id="rId533" Type="http://schemas.openxmlformats.org/officeDocument/2006/relationships/hyperlink" Target="http://www.legislation.act.gov.au/a/2015-50" TargetMode="External"/><Relationship Id="rId65" Type="http://schemas.openxmlformats.org/officeDocument/2006/relationships/hyperlink" Target="http://www.legislation.act.gov.au/a/1997-69" TargetMode="External"/><Relationship Id="rId130" Type="http://schemas.openxmlformats.org/officeDocument/2006/relationships/header" Target="header10.xm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sl/2014-26" TargetMode="External"/><Relationship Id="rId740" Type="http://schemas.openxmlformats.org/officeDocument/2006/relationships/hyperlink" Target="http://www.legislation.act.gov.au/sl/2009-27" TargetMode="External"/><Relationship Id="rId782" Type="http://schemas.openxmlformats.org/officeDocument/2006/relationships/hyperlink" Target="http://www.legislation.act.gov.au/sl/2015-19"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8-26/default.asp" TargetMode="External"/><Relationship Id="rId435" Type="http://schemas.openxmlformats.org/officeDocument/2006/relationships/hyperlink" Target="http://www.legislation.act.gov.au/sl/2013-28" TargetMode="External"/><Relationship Id="rId477" Type="http://schemas.openxmlformats.org/officeDocument/2006/relationships/hyperlink" Target="http://www.legislation.act.gov.au/sl/2010-45" TargetMode="External"/><Relationship Id="rId600" Type="http://schemas.openxmlformats.org/officeDocument/2006/relationships/hyperlink" Target="http://www.legislation.act.gov.au/a/2021-12/" TargetMode="External"/><Relationship Id="rId642" Type="http://schemas.openxmlformats.org/officeDocument/2006/relationships/hyperlink" Target="http://www.legislation.act.gov.au/sl/2013-1/default.asp" TargetMode="External"/><Relationship Id="rId684" Type="http://schemas.openxmlformats.org/officeDocument/2006/relationships/hyperlink" Target="http://www.legislation.act.gov.au/sl/2013-28" TargetMode="External"/><Relationship Id="rId281" Type="http://schemas.openxmlformats.org/officeDocument/2006/relationships/hyperlink" Target="http://www.legislation.act.gov.au/a/2008-26/default.asp" TargetMode="External"/><Relationship Id="rId337" Type="http://schemas.openxmlformats.org/officeDocument/2006/relationships/footer" Target="footer43.xml"/><Relationship Id="rId502" Type="http://schemas.openxmlformats.org/officeDocument/2006/relationships/hyperlink" Target="http://www.legislation.act.gov.au/a/2015-50" TargetMode="External"/><Relationship Id="rId34" Type="http://schemas.openxmlformats.org/officeDocument/2006/relationships/hyperlink" Target="http://www.legislation.act.gov.au/a/2008-26/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8-26/default.asp" TargetMode="External"/><Relationship Id="rId379" Type="http://schemas.openxmlformats.org/officeDocument/2006/relationships/hyperlink" Target="http://www.comlaw.gov.au/Series/C1953A00095" TargetMode="External"/><Relationship Id="rId544" Type="http://schemas.openxmlformats.org/officeDocument/2006/relationships/hyperlink" Target="http://www.legislation.act.gov.au/sl/2010-16" TargetMode="External"/><Relationship Id="rId586" Type="http://schemas.openxmlformats.org/officeDocument/2006/relationships/hyperlink" Target="http://www.legislation.act.gov.au/sl/2019-23/default.asp" TargetMode="External"/><Relationship Id="rId751" Type="http://schemas.openxmlformats.org/officeDocument/2006/relationships/hyperlink" Target="http://www.legislation.act.gov.au/a/2010-10" TargetMode="External"/><Relationship Id="rId793" Type="http://schemas.openxmlformats.org/officeDocument/2006/relationships/hyperlink" Target="http://www.legislation.act.gov.au/a/2015-38" TargetMode="External"/><Relationship Id="rId807" Type="http://schemas.openxmlformats.org/officeDocument/2006/relationships/hyperlink" Target="http://www.legislation.act.gov.au/sl/2019-23/default.asp" TargetMode="External"/><Relationship Id="rId7" Type="http://schemas.openxmlformats.org/officeDocument/2006/relationships/image" Target="media/image1.png"/><Relationship Id="rId183" Type="http://schemas.openxmlformats.org/officeDocument/2006/relationships/hyperlink" Target="http://www.legislation.act.gov.au/a/2008-26/default.asp" TargetMode="External"/><Relationship Id="rId239" Type="http://schemas.openxmlformats.org/officeDocument/2006/relationships/hyperlink" Target="http://www.legislation.act.gov.au/a/2008-26/default.asp" TargetMode="External"/><Relationship Id="rId390" Type="http://schemas.openxmlformats.org/officeDocument/2006/relationships/hyperlink" Target="https://www.legislation.act.gov.au/a/db_39269/" TargetMode="External"/><Relationship Id="rId404" Type="http://schemas.openxmlformats.org/officeDocument/2006/relationships/hyperlink" Target="http://www.legislation.act.gov.au/a/db_39269/default.asp" TargetMode="External"/><Relationship Id="rId446" Type="http://schemas.openxmlformats.org/officeDocument/2006/relationships/hyperlink" Target="http://www.legislation.act.gov.au/a/2015-50" TargetMode="External"/><Relationship Id="rId611" Type="http://schemas.openxmlformats.org/officeDocument/2006/relationships/hyperlink" Target="http://www.legislation.act.gov.au/sl/2014-23" TargetMode="External"/><Relationship Id="rId653" Type="http://schemas.openxmlformats.org/officeDocument/2006/relationships/hyperlink" Target="http://www.legislation.act.gov.au/a/2015-29" TargetMode="External"/><Relationship Id="rId250" Type="http://schemas.openxmlformats.org/officeDocument/2006/relationships/header" Target="header20.xml"/><Relationship Id="rId292" Type="http://schemas.openxmlformats.org/officeDocument/2006/relationships/hyperlink" Target="http://www.legislation.act.gov.au/a/2008-26/default.asp" TargetMode="External"/><Relationship Id="rId306" Type="http://schemas.openxmlformats.org/officeDocument/2006/relationships/footer" Target="footer37.xml"/><Relationship Id="rId488" Type="http://schemas.openxmlformats.org/officeDocument/2006/relationships/hyperlink" Target="http://www.legislation.act.gov.au/a/2018-32/default.asp" TargetMode="External"/><Relationship Id="rId695" Type="http://schemas.openxmlformats.org/officeDocument/2006/relationships/hyperlink" Target="http://www.legislation.act.gov.au/a/2013-44" TargetMode="External"/><Relationship Id="rId709" Type="http://schemas.openxmlformats.org/officeDocument/2006/relationships/hyperlink" Target="http://www.legislation.act.gov.au/a/2010-10" TargetMode="External"/><Relationship Id="rId45" Type="http://schemas.openxmlformats.org/officeDocument/2006/relationships/hyperlink" Target="http://www.legislation.act.gov.au/a/2018-32%20/default.asp" TargetMode="External"/><Relationship Id="rId87" Type="http://schemas.openxmlformats.org/officeDocument/2006/relationships/hyperlink" Target="http://www.legislation.act.gov.au/a/2008-26/default.asp" TargetMode="External"/><Relationship Id="rId110" Type="http://schemas.openxmlformats.org/officeDocument/2006/relationships/header" Target="header9.xml"/><Relationship Id="rId348" Type="http://schemas.openxmlformats.org/officeDocument/2006/relationships/footer" Target="footer46.xml"/><Relationship Id="rId513" Type="http://schemas.openxmlformats.org/officeDocument/2006/relationships/hyperlink" Target="http://www.legislation.act.gov.au/a/2021-12/" TargetMode="External"/><Relationship Id="rId555" Type="http://schemas.openxmlformats.org/officeDocument/2006/relationships/hyperlink" Target="http://www.legislation.act.gov.au/sl/2010-1" TargetMode="External"/><Relationship Id="rId597" Type="http://schemas.openxmlformats.org/officeDocument/2006/relationships/hyperlink" Target="http://www.legislation.act.gov.au/a/2015-29" TargetMode="External"/><Relationship Id="rId720" Type="http://schemas.openxmlformats.org/officeDocument/2006/relationships/hyperlink" Target="http://www.legislation.act.gov.au/sl/2015-19" TargetMode="External"/><Relationship Id="rId762" Type="http://schemas.openxmlformats.org/officeDocument/2006/relationships/hyperlink" Target="http://www.legislation.act.gov.au/sl/2012-5" TargetMode="External"/><Relationship Id="rId818" Type="http://schemas.openxmlformats.org/officeDocument/2006/relationships/hyperlink" Target="http://www.legislation.act.gov.au/sl/2020-24/" TargetMode="External"/><Relationship Id="rId152" Type="http://schemas.openxmlformats.org/officeDocument/2006/relationships/hyperlink" Target="http://www.legislation.act.gov.au/a/db_39269/default.asp" TargetMode="External"/><Relationship Id="rId194" Type="http://schemas.openxmlformats.org/officeDocument/2006/relationships/hyperlink" Target="http://www.legislation.act.gov.au/a/2008-26/default.asp" TargetMode="External"/><Relationship Id="rId208" Type="http://schemas.openxmlformats.org/officeDocument/2006/relationships/hyperlink" Target="https://www.legislation.act.gov.au/a/2008-26/" TargetMode="External"/><Relationship Id="rId415" Type="http://schemas.openxmlformats.org/officeDocument/2006/relationships/hyperlink" Target="http://www.legislation.act.gov.au/sl/2009-27" TargetMode="External"/><Relationship Id="rId457" Type="http://schemas.openxmlformats.org/officeDocument/2006/relationships/hyperlink" Target="http://www.legislation.act.gov.au/sl/2020-13/default.asp" TargetMode="External"/><Relationship Id="rId622" Type="http://schemas.openxmlformats.org/officeDocument/2006/relationships/hyperlink" Target="http://www.legislation.act.gov.au/a/2015-50" TargetMode="External"/><Relationship Id="rId261" Type="http://schemas.openxmlformats.org/officeDocument/2006/relationships/header" Target="header22.xml"/><Relationship Id="rId499" Type="http://schemas.openxmlformats.org/officeDocument/2006/relationships/hyperlink" Target="http://www.legislation.act.gov.au/sl/2020-21/" TargetMode="External"/><Relationship Id="rId664" Type="http://schemas.openxmlformats.org/officeDocument/2006/relationships/hyperlink" Target="http://www.legislation.act.gov.au/a/2010-1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26/default.asp" TargetMode="External"/><Relationship Id="rId317" Type="http://schemas.openxmlformats.org/officeDocument/2006/relationships/hyperlink" Target="http://www.legislation.act.gov.au/a/2008-26/default.asp" TargetMode="External"/><Relationship Id="rId359" Type="http://schemas.openxmlformats.org/officeDocument/2006/relationships/footer" Target="footer51.xml"/><Relationship Id="rId524" Type="http://schemas.openxmlformats.org/officeDocument/2006/relationships/hyperlink" Target="http://www.legislation.act.gov.au/a/2010-10" TargetMode="External"/><Relationship Id="rId566" Type="http://schemas.openxmlformats.org/officeDocument/2006/relationships/hyperlink" Target="http://www.legislation.act.gov.au/sl/2019-23/default.asp" TargetMode="External"/><Relationship Id="rId731" Type="http://schemas.openxmlformats.org/officeDocument/2006/relationships/hyperlink" Target="http://www.legislation.act.gov.au/a/2010-10" TargetMode="External"/><Relationship Id="rId773" Type="http://schemas.openxmlformats.org/officeDocument/2006/relationships/hyperlink" Target="http://www.legislation.act.gov.au/a/2013-44/default.asp" TargetMode="External"/><Relationship Id="rId98" Type="http://schemas.openxmlformats.org/officeDocument/2006/relationships/hyperlink" Target="http://www.legislation.act.gov.au/a/2010-35" TargetMode="External"/><Relationship Id="rId121" Type="http://schemas.openxmlformats.org/officeDocument/2006/relationships/hyperlink" Target="http://www.legislation.act.gov.au/a/2008-26/default.asp" TargetMode="External"/><Relationship Id="rId163" Type="http://schemas.openxmlformats.org/officeDocument/2006/relationships/footer" Target="footer20.xml"/><Relationship Id="rId219" Type="http://schemas.openxmlformats.org/officeDocument/2006/relationships/hyperlink" Target="http://www.legislation.act.gov.au/a/2001-14" TargetMode="External"/><Relationship Id="rId370" Type="http://schemas.openxmlformats.org/officeDocument/2006/relationships/hyperlink" Target="http://www.legislation.act.gov.au/a/2008-26" TargetMode="External"/><Relationship Id="rId426" Type="http://schemas.openxmlformats.org/officeDocument/2006/relationships/hyperlink" Target="http://www.legislation.act.gov.au/a/2010-43" TargetMode="External"/><Relationship Id="rId633" Type="http://schemas.openxmlformats.org/officeDocument/2006/relationships/hyperlink" Target="http://www.legislation.act.gov.au/sl/2009-27" TargetMode="External"/><Relationship Id="rId829" Type="http://schemas.openxmlformats.org/officeDocument/2006/relationships/footer" Target="footer60.xm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sl/2015-19" TargetMode="External"/><Relationship Id="rId675" Type="http://schemas.openxmlformats.org/officeDocument/2006/relationships/hyperlink" Target="http://www.legislation.act.gov.au/sl/2014-23/default.asp"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footer" Target="footer35.xm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sl/2010-45" TargetMode="External"/><Relationship Id="rId577" Type="http://schemas.openxmlformats.org/officeDocument/2006/relationships/hyperlink" Target="http://www.legislation.act.gov.au/sl/2014-26" TargetMode="External"/><Relationship Id="rId700" Type="http://schemas.openxmlformats.org/officeDocument/2006/relationships/hyperlink" Target="http://www.legislation.act.gov.au/sl/2019-23/default.asp" TargetMode="External"/><Relationship Id="rId742" Type="http://schemas.openxmlformats.org/officeDocument/2006/relationships/hyperlink" Target="http://www.legislation.act.gov.au/a/2009-49" TargetMode="External"/><Relationship Id="rId132" Type="http://schemas.openxmlformats.org/officeDocument/2006/relationships/footer" Target="footer13.xm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2008-19" TargetMode="External"/><Relationship Id="rId602" Type="http://schemas.openxmlformats.org/officeDocument/2006/relationships/hyperlink" Target="http://www.legislation.act.gov.au/a/2021-12/" TargetMode="External"/><Relationship Id="rId784" Type="http://schemas.openxmlformats.org/officeDocument/2006/relationships/hyperlink" Target="http://www.legislation.act.gov.au/sl/2015-19" TargetMode="External"/><Relationship Id="rId241" Type="http://schemas.openxmlformats.org/officeDocument/2006/relationships/hyperlink" Target="http://www.comlaw.gov.au/Series/C1901A00006" TargetMode="External"/><Relationship Id="rId437" Type="http://schemas.openxmlformats.org/officeDocument/2006/relationships/hyperlink" Target="http://www.legislation.act.gov.au/sl/2014-23" TargetMode="External"/><Relationship Id="rId479" Type="http://schemas.openxmlformats.org/officeDocument/2006/relationships/hyperlink" Target="http://www.legislation.act.gov.au/sl/2013-28" TargetMode="External"/><Relationship Id="rId644" Type="http://schemas.openxmlformats.org/officeDocument/2006/relationships/hyperlink" Target="http://www.legislation.act.gov.au/a/2010-50" TargetMode="External"/><Relationship Id="rId686" Type="http://schemas.openxmlformats.org/officeDocument/2006/relationships/hyperlink" Target="http://www.legislation.act.gov.au/sl/2019-23/default.asp" TargetMode="External"/><Relationship Id="rId36" Type="http://schemas.openxmlformats.org/officeDocument/2006/relationships/hyperlink" Target="http://www.legislation.act.gov.au/a/db_39269/default.asp" TargetMode="External"/><Relationship Id="rId283" Type="http://schemas.openxmlformats.org/officeDocument/2006/relationships/hyperlink" Target="http://www.legislation.act.gov.au/a/2008-26/default.asp" TargetMode="External"/><Relationship Id="rId339" Type="http://schemas.openxmlformats.org/officeDocument/2006/relationships/footer" Target="footer45.xml"/><Relationship Id="rId490" Type="http://schemas.openxmlformats.org/officeDocument/2006/relationships/hyperlink" Target="http://www.legislation.act.gov.au/sl/2010-2" TargetMode="External"/><Relationship Id="rId504" Type="http://schemas.openxmlformats.org/officeDocument/2006/relationships/hyperlink" Target="http://www.legislation.act.gov.au/a/2018-32/default.asp" TargetMode="External"/><Relationship Id="rId546" Type="http://schemas.openxmlformats.org/officeDocument/2006/relationships/hyperlink" Target="http://www.legislation.act.gov.au/sl/2020-39/" TargetMode="External"/><Relationship Id="rId711" Type="http://schemas.openxmlformats.org/officeDocument/2006/relationships/hyperlink" Target="http://www.legislation.act.gov.au/a/2010-10" TargetMode="External"/><Relationship Id="rId753" Type="http://schemas.openxmlformats.org/officeDocument/2006/relationships/hyperlink" Target="http://www.legislation.act.gov.au/sl/2010-20" TargetMode="External"/><Relationship Id="rId78" Type="http://schemas.openxmlformats.org/officeDocument/2006/relationships/hyperlink" Target="http://www.legislation.act.gov.au/a/2008-26/default.asp" TargetMode="External"/><Relationship Id="rId101" Type="http://schemas.openxmlformats.org/officeDocument/2006/relationships/hyperlink" Target="http://www.legislation.act.gov.au/a/2008-26/default.asp" TargetMode="External"/><Relationship Id="rId143" Type="http://schemas.openxmlformats.org/officeDocument/2006/relationships/hyperlink" Target="http://www.comlaw.gov.au/Series/C1901A00006" TargetMode="External"/><Relationship Id="rId185" Type="http://schemas.openxmlformats.org/officeDocument/2006/relationships/hyperlink" Target="http://www.legislation.act.gov.au/a/2001-14" TargetMode="External"/><Relationship Id="rId350" Type="http://schemas.openxmlformats.org/officeDocument/2006/relationships/header" Target="header34.xml"/><Relationship Id="rId406" Type="http://schemas.openxmlformats.org/officeDocument/2006/relationships/hyperlink" Target="http://www.legislation.act.gov.au/a/2018-32%20/default.asp" TargetMode="External"/><Relationship Id="rId588" Type="http://schemas.openxmlformats.org/officeDocument/2006/relationships/hyperlink" Target="http://www.legislation.act.gov.au/sl/2019-23/default.asp" TargetMode="External"/><Relationship Id="rId795" Type="http://schemas.openxmlformats.org/officeDocument/2006/relationships/hyperlink" Target="http://www.legislation.act.gov.au/sl/2016-16/default.asp" TargetMode="External"/><Relationship Id="rId809" Type="http://schemas.openxmlformats.org/officeDocument/2006/relationships/hyperlink" Target="http://www.legislation.act.gov.au/sl/2020-3/default.asp" TargetMode="External"/><Relationship Id="rId9" Type="http://schemas.openxmlformats.org/officeDocument/2006/relationships/hyperlink" Target="http://www.legislation.act.gov.au" TargetMode="External"/><Relationship Id="rId210" Type="http://schemas.openxmlformats.org/officeDocument/2006/relationships/hyperlink" Target="https://www.legislation.act.gov.au/a/2008-26/" TargetMode="External"/><Relationship Id="rId392" Type="http://schemas.openxmlformats.org/officeDocument/2006/relationships/hyperlink" Target="http://www.comlaw.gov.au/Series/F1996B02844" TargetMode="External"/><Relationship Id="rId448" Type="http://schemas.openxmlformats.org/officeDocument/2006/relationships/hyperlink" Target="http://www.legislation.act.gov.au/a/2016-7/default.asp" TargetMode="External"/><Relationship Id="rId613" Type="http://schemas.openxmlformats.org/officeDocument/2006/relationships/hyperlink" Target="http://www.legislation.act.gov.au/a/2015-50" TargetMode="External"/><Relationship Id="rId655" Type="http://schemas.openxmlformats.org/officeDocument/2006/relationships/hyperlink" Target="http://www.legislation.act.gov.au/a/2015-29" TargetMode="External"/><Relationship Id="rId697" Type="http://schemas.openxmlformats.org/officeDocument/2006/relationships/hyperlink" Target="http://www.legislation.act.gov.au/sl/2019-23/default.asp" TargetMode="External"/><Relationship Id="rId820" Type="http://schemas.openxmlformats.org/officeDocument/2006/relationships/hyperlink" Target="http://www.legislation.act.gov.au/sl/2020-31/" TargetMode="External"/><Relationship Id="rId252" Type="http://schemas.openxmlformats.org/officeDocument/2006/relationships/footer" Target="footer28.xml"/><Relationship Id="rId294" Type="http://schemas.openxmlformats.org/officeDocument/2006/relationships/hyperlink" Target="http://www.legislation.act.gov.au/a/2008-26/default.asp" TargetMode="External"/><Relationship Id="rId308" Type="http://schemas.openxmlformats.org/officeDocument/2006/relationships/footer" Target="footer39.xml"/><Relationship Id="rId515" Type="http://schemas.openxmlformats.org/officeDocument/2006/relationships/hyperlink" Target="http://www.legislation.act.gov.au/sl/2013-28" TargetMode="External"/><Relationship Id="rId722" Type="http://schemas.openxmlformats.org/officeDocument/2006/relationships/hyperlink" Target="http://www.legislation.act.gov.au/sl/2010-16" TargetMode="External"/><Relationship Id="rId47" Type="http://schemas.openxmlformats.org/officeDocument/2006/relationships/hyperlink" Target="http://www.comlaw.gov.au/Series/F1996B02844" TargetMode="External"/><Relationship Id="rId89" Type="http://schemas.openxmlformats.org/officeDocument/2006/relationships/hyperlink" Target="http://www.comlaw.gov.au/Series/C2004A03952" TargetMode="External"/><Relationship Id="rId112" Type="http://schemas.openxmlformats.org/officeDocument/2006/relationships/footer" Target="footer11.xml"/><Relationship Id="rId154" Type="http://schemas.openxmlformats.org/officeDocument/2006/relationships/hyperlink" Target="http://www.legislation.act.gov.au/a/2008-26/default.asp" TargetMode="External"/><Relationship Id="rId361" Type="http://schemas.openxmlformats.org/officeDocument/2006/relationships/header" Target="header39.xml"/><Relationship Id="rId557" Type="http://schemas.openxmlformats.org/officeDocument/2006/relationships/hyperlink" Target="http://www.legislation.act.gov.au/sl/2014-26" TargetMode="External"/><Relationship Id="rId599" Type="http://schemas.openxmlformats.org/officeDocument/2006/relationships/hyperlink" Target="http://www.legislation.act.gov.au/a/2009-49" TargetMode="External"/><Relationship Id="rId764" Type="http://schemas.openxmlformats.org/officeDocument/2006/relationships/hyperlink" Target="http://www.legislation.act.gov.au/sl/2012-5" TargetMode="Externa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sl/2010-1" TargetMode="External"/><Relationship Id="rId459" Type="http://schemas.openxmlformats.org/officeDocument/2006/relationships/hyperlink" Target="http://www.legislation.act.gov.au/sl/2020-24/default.asp" TargetMode="External"/><Relationship Id="rId624" Type="http://schemas.openxmlformats.org/officeDocument/2006/relationships/hyperlink" Target="http://www.legislation.act.gov.au/a/2015-50" TargetMode="External"/><Relationship Id="rId666" Type="http://schemas.openxmlformats.org/officeDocument/2006/relationships/hyperlink" Target="http://www.legislation.act.gov.au/sl/2012-34" TargetMode="External"/><Relationship Id="rId831" Type="http://schemas.openxmlformats.org/officeDocument/2006/relationships/header" Target="header48.xml"/><Relationship Id="rId16" Type="http://schemas.openxmlformats.org/officeDocument/2006/relationships/header" Target="header1.xml"/><Relationship Id="rId221" Type="http://schemas.openxmlformats.org/officeDocument/2006/relationships/hyperlink" Target="http://www.tga.gov.au" TargetMode="External"/><Relationship Id="rId263" Type="http://schemas.openxmlformats.org/officeDocument/2006/relationships/footer" Target="footer31.xml"/><Relationship Id="rId319" Type="http://schemas.openxmlformats.org/officeDocument/2006/relationships/hyperlink" Target="http://www.legislation.act.gov.au/a/2008-35" TargetMode="External"/><Relationship Id="rId470" Type="http://schemas.openxmlformats.org/officeDocument/2006/relationships/hyperlink" Target="http://www.legislation.act.gov.au/sl/2012-34" TargetMode="External"/><Relationship Id="rId526" Type="http://schemas.openxmlformats.org/officeDocument/2006/relationships/hyperlink" Target="http://www.legislation.act.gov.au/sl/2014-23" TargetMode="External"/><Relationship Id="rId58" Type="http://schemas.openxmlformats.org/officeDocument/2006/relationships/hyperlink" Target="http://www.legislation.act.gov.au/a/2008-26/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tga.gov.au" TargetMode="External"/><Relationship Id="rId568" Type="http://schemas.openxmlformats.org/officeDocument/2006/relationships/hyperlink" Target="http://www.legislation.act.gov.au/sl/2014-26" TargetMode="External"/><Relationship Id="rId733" Type="http://schemas.openxmlformats.org/officeDocument/2006/relationships/hyperlink" Target="http://www.legislation.act.gov.au/a/2015-29" TargetMode="External"/><Relationship Id="rId775" Type="http://schemas.openxmlformats.org/officeDocument/2006/relationships/hyperlink" Target="http://www.legislation.act.gov.au/a/2013-44/default.asp" TargetMode="External"/><Relationship Id="rId165" Type="http://schemas.openxmlformats.org/officeDocument/2006/relationships/hyperlink" Target="http://www.legislation.act.gov.au/a/2008-26/default.asp" TargetMode="External"/><Relationship Id="rId372" Type="http://schemas.openxmlformats.org/officeDocument/2006/relationships/hyperlink" Target="http://www.legislation.act.gov.au/a/2008-26" TargetMode="External"/><Relationship Id="rId428" Type="http://schemas.openxmlformats.org/officeDocument/2006/relationships/hyperlink" Target="http://www.legislation.act.gov.au/sl/2010-45" TargetMode="External"/><Relationship Id="rId635" Type="http://schemas.openxmlformats.org/officeDocument/2006/relationships/hyperlink" Target="http://www.legislation.act.gov.au/sl/2012-34" TargetMode="External"/><Relationship Id="rId677" Type="http://schemas.openxmlformats.org/officeDocument/2006/relationships/hyperlink" Target="http://www.legislation.act.gov.au/sl/2019-23/default.asp" TargetMode="External"/><Relationship Id="rId800" Type="http://schemas.openxmlformats.org/officeDocument/2006/relationships/hyperlink" Target="http://www.legislation.act.gov.au/sl/2017-27/default.asp" TargetMode="External"/><Relationship Id="rId232" Type="http://schemas.openxmlformats.org/officeDocument/2006/relationships/hyperlink" Target="http://www.legislation.act.gov.au/a/2008-26/default.asp" TargetMode="External"/><Relationship Id="rId274" Type="http://schemas.openxmlformats.org/officeDocument/2006/relationships/hyperlink" Target="http://www.legislation.act.gov.au/a/2008-26/default.asp" TargetMode="External"/><Relationship Id="rId481" Type="http://schemas.openxmlformats.org/officeDocument/2006/relationships/hyperlink" Target="http://www.legislation.act.gov.au/sl/2020-21/" TargetMode="External"/><Relationship Id="rId702" Type="http://schemas.openxmlformats.org/officeDocument/2006/relationships/hyperlink" Target="http://www.legislation.act.gov.au/sl/2019-23/default.asp" TargetMode="External"/><Relationship Id="rId27" Type="http://schemas.openxmlformats.org/officeDocument/2006/relationships/hyperlink" Target="http://www.legislation.act.gov.au/a/2008-19" TargetMode="External"/><Relationship Id="rId69" Type="http://schemas.openxmlformats.org/officeDocument/2006/relationships/hyperlink" Target="http://www.legislation.act.gov.au/a/2008-26/default.asp" TargetMode="External"/><Relationship Id="rId134" Type="http://schemas.openxmlformats.org/officeDocument/2006/relationships/footer" Target="footer15.xml"/><Relationship Id="rId537" Type="http://schemas.openxmlformats.org/officeDocument/2006/relationships/hyperlink" Target="http://www.legislation.act.gov.au/sl/2020-39/" TargetMode="External"/><Relationship Id="rId579" Type="http://schemas.openxmlformats.org/officeDocument/2006/relationships/hyperlink" Target="http://www.legislation.act.gov.au/sl/2019-23/default.asp" TargetMode="External"/><Relationship Id="rId744" Type="http://schemas.openxmlformats.org/officeDocument/2006/relationships/hyperlink" Target="http://www.legislation.act.gov.au/sl/2010-2" TargetMode="External"/><Relationship Id="rId786" Type="http://schemas.openxmlformats.org/officeDocument/2006/relationships/hyperlink" Target="http://www.legislation.act.gov.au/sl/2015-36" TargetMode="External"/><Relationship Id="rId80" Type="http://schemas.openxmlformats.org/officeDocument/2006/relationships/hyperlink" Target="http://www.legislation.act.gov.au/a/2008-26/default.asp" TargetMode="External"/><Relationship Id="rId176" Type="http://schemas.openxmlformats.org/officeDocument/2006/relationships/hyperlink" Target="http://www.legislation.act.gov.au/a/2008-26/default.asp" TargetMode="External"/><Relationship Id="rId341" Type="http://schemas.openxmlformats.org/officeDocument/2006/relationships/hyperlink" Target="http://www.legislation.act.gov.au/a/2001-14" TargetMode="External"/><Relationship Id="rId383" Type="http://schemas.openxmlformats.org/officeDocument/2006/relationships/hyperlink" Target="http://www.legislation.act.gov.au/a/2007-15" TargetMode="External"/><Relationship Id="rId439" Type="http://schemas.openxmlformats.org/officeDocument/2006/relationships/hyperlink" Target="http://www.legislation.act.gov.au/sl/2015-19" TargetMode="External"/><Relationship Id="rId590" Type="http://schemas.openxmlformats.org/officeDocument/2006/relationships/hyperlink" Target="http://www.legislation.act.gov.au/sl/2019-23/default.asp" TargetMode="External"/><Relationship Id="rId604" Type="http://schemas.openxmlformats.org/officeDocument/2006/relationships/hyperlink" Target="http://www.legislation.act.gov.au/sl/2020-24/" TargetMode="External"/><Relationship Id="rId646" Type="http://schemas.openxmlformats.org/officeDocument/2006/relationships/hyperlink" Target="http://www.legislation.act.gov.au/a/2010-50" TargetMode="External"/><Relationship Id="rId811" Type="http://schemas.openxmlformats.org/officeDocument/2006/relationships/hyperlink" Target="http://www.legislation.act.gov.au/sl/2020-13/" TargetMode="External"/><Relationship Id="rId201" Type="http://schemas.openxmlformats.org/officeDocument/2006/relationships/hyperlink" Target="http://www.legislation.act.gov.au/a/2008-26/default.asp" TargetMode="External"/><Relationship Id="rId243" Type="http://schemas.openxmlformats.org/officeDocument/2006/relationships/hyperlink" Target="http://www.legislation.act.gov.au/a/2008-26/default.asp" TargetMode="External"/><Relationship Id="rId285" Type="http://schemas.openxmlformats.org/officeDocument/2006/relationships/hyperlink" Target="http://www.legislation.act.gov.au/a/2008-26/default.asp" TargetMode="External"/><Relationship Id="rId450" Type="http://schemas.openxmlformats.org/officeDocument/2006/relationships/hyperlink" Target="http://www.legislation.act.gov.au/sl/2017-27/default.asp" TargetMode="External"/><Relationship Id="rId506" Type="http://schemas.openxmlformats.org/officeDocument/2006/relationships/hyperlink" Target="http://www.legislation.act.gov.au/sl/2019-23/default.asp" TargetMode="External"/><Relationship Id="rId688" Type="http://schemas.openxmlformats.org/officeDocument/2006/relationships/hyperlink" Target="http://www.legislation.act.gov.au/sl/2019-23/default.asp" TargetMode="Externa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8-26/default.asp" TargetMode="External"/><Relationship Id="rId310" Type="http://schemas.openxmlformats.org/officeDocument/2006/relationships/hyperlink" Target="http://www.legislation.act.gov.au/a/2008-26/default.asp" TargetMode="External"/><Relationship Id="rId492" Type="http://schemas.openxmlformats.org/officeDocument/2006/relationships/hyperlink" Target="http://www.legislation.act.gov.au/sl/2010-2" TargetMode="External"/><Relationship Id="rId548" Type="http://schemas.openxmlformats.org/officeDocument/2006/relationships/hyperlink" Target="http://www.legislation.act.gov.au/a/2018-32/default.asp" TargetMode="External"/><Relationship Id="rId713" Type="http://schemas.openxmlformats.org/officeDocument/2006/relationships/hyperlink" Target="http://www.legislation.act.gov.au/a/2018-42/default.asp" TargetMode="External"/><Relationship Id="rId755" Type="http://schemas.openxmlformats.org/officeDocument/2006/relationships/hyperlink" Target="http://www.legislation.act.gov.au/sl/2010-45" TargetMode="External"/><Relationship Id="rId797" Type="http://schemas.openxmlformats.org/officeDocument/2006/relationships/hyperlink" Target="http://www.legislation.act.gov.au/sl/2016-16" TargetMode="External"/><Relationship Id="rId91" Type="http://schemas.openxmlformats.org/officeDocument/2006/relationships/hyperlink" Target="http://www.legislation.act.gov.au/a/2008-26/default.asp" TargetMode="External"/><Relationship Id="rId145" Type="http://schemas.openxmlformats.org/officeDocument/2006/relationships/hyperlink" Target="http://www.legislation.act.gov.au/a/2008-26/default.asp" TargetMode="External"/><Relationship Id="rId187" Type="http://schemas.openxmlformats.org/officeDocument/2006/relationships/hyperlink" Target="http://www.legislation.act.gov.au/a/2008-26/default.asp" TargetMode="External"/><Relationship Id="rId352" Type="http://schemas.openxmlformats.org/officeDocument/2006/relationships/footer" Target="footer48.xml"/><Relationship Id="rId394" Type="http://schemas.openxmlformats.org/officeDocument/2006/relationships/hyperlink" Target="http://www.legislation.act.gov.au/a/2001-14" TargetMode="External"/><Relationship Id="rId408" Type="http://schemas.openxmlformats.org/officeDocument/2006/relationships/header" Target="header42.xml"/><Relationship Id="rId615" Type="http://schemas.openxmlformats.org/officeDocument/2006/relationships/hyperlink" Target="http://www.legislation.act.gov.au/a/2015-50" TargetMode="External"/><Relationship Id="rId822" Type="http://schemas.openxmlformats.org/officeDocument/2006/relationships/hyperlink" Target="http://www.legislation.act.gov.au/sl/2020-39/" TargetMode="External"/><Relationship Id="rId212" Type="http://schemas.openxmlformats.org/officeDocument/2006/relationships/hyperlink" Target="http://www.legislation.act.gov.au/a/1997-69" TargetMode="External"/><Relationship Id="rId254" Type="http://schemas.openxmlformats.org/officeDocument/2006/relationships/footer" Target="footer30.xml"/><Relationship Id="rId657" Type="http://schemas.openxmlformats.org/officeDocument/2006/relationships/hyperlink" Target="http://www.legislation.act.gov.au/a/2010-10" TargetMode="External"/><Relationship Id="rId699" Type="http://schemas.openxmlformats.org/officeDocument/2006/relationships/hyperlink" Target="http://www.legislation.act.gov.au/sl/2019-23/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6/default.asp" TargetMode="External"/><Relationship Id="rId296" Type="http://schemas.openxmlformats.org/officeDocument/2006/relationships/hyperlink" Target="http://www.legislation.act.gov.au/a/2008-26/default.asp" TargetMode="External"/><Relationship Id="rId461" Type="http://schemas.openxmlformats.org/officeDocument/2006/relationships/hyperlink" Target="http://www.legislation.act.gov.au/sl/2020-39/default.asp" TargetMode="External"/><Relationship Id="rId517" Type="http://schemas.openxmlformats.org/officeDocument/2006/relationships/hyperlink" Target="http://www.legislation.act.gov.au/sl/2020-3/" TargetMode="External"/><Relationship Id="rId559" Type="http://schemas.openxmlformats.org/officeDocument/2006/relationships/hyperlink" Target="http://www.legislation.act.gov.au/a/2021-12/" TargetMode="External"/><Relationship Id="rId724" Type="http://schemas.openxmlformats.org/officeDocument/2006/relationships/hyperlink" Target="http://www.legislation.act.gov.au/sl/2012-34" TargetMode="External"/><Relationship Id="rId766" Type="http://schemas.openxmlformats.org/officeDocument/2006/relationships/hyperlink" Target="http://www.legislation.act.gov.au/sl/2012-34" TargetMode="External"/><Relationship Id="rId60" Type="http://schemas.openxmlformats.org/officeDocument/2006/relationships/hyperlink" Target="http://www.legislation.act.gov.au/a/2008-26/default.asp" TargetMode="External"/><Relationship Id="rId156" Type="http://schemas.openxmlformats.org/officeDocument/2006/relationships/hyperlink" Target="http://www.legislation.act.gov.au/a/2008-26/default.asp" TargetMode="External"/><Relationship Id="rId198" Type="http://schemas.openxmlformats.org/officeDocument/2006/relationships/hyperlink" Target="http://www.legislation.act.gov.au/a/2008-26/default.asp" TargetMode="External"/><Relationship Id="rId321" Type="http://schemas.openxmlformats.org/officeDocument/2006/relationships/hyperlink" Target="http://www.legislation.act.gov.au/a/2001-14" TargetMode="External"/><Relationship Id="rId363" Type="http://schemas.openxmlformats.org/officeDocument/2006/relationships/footer" Target="footer53.xml"/><Relationship Id="rId419" Type="http://schemas.openxmlformats.org/officeDocument/2006/relationships/hyperlink" Target="http://www.legislation.act.gov.au/a/2010-10" TargetMode="External"/><Relationship Id="rId570" Type="http://schemas.openxmlformats.org/officeDocument/2006/relationships/hyperlink" Target="http://www.legislation.act.gov.au/sl/2014-26" TargetMode="External"/><Relationship Id="rId626" Type="http://schemas.openxmlformats.org/officeDocument/2006/relationships/hyperlink" Target="http://www.legislation.act.gov.au/a/2015-50" TargetMode="External"/><Relationship Id="rId223" Type="http://schemas.openxmlformats.org/officeDocument/2006/relationships/hyperlink" Target="http://www.comlaw.gov.au/Series/C2004A04712" TargetMode="External"/><Relationship Id="rId430" Type="http://schemas.openxmlformats.org/officeDocument/2006/relationships/hyperlink" Target="http://www.legislation.act.gov.au/a/2011-52" TargetMode="External"/><Relationship Id="rId668" Type="http://schemas.openxmlformats.org/officeDocument/2006/relationships/hyperlink" Target="http://www.legislation.act.gov.au/a/2010-10" TargetMode="External"/><Relationship Id="rId833" Type="http://schemas.openxmlformats.org/officeDocument/2006/relationships/header" Target="header49.xml"/><Relationship Id="rId18" Type="http://schemas.openxmlformats.org/officeDocument/2006/relationships/footer" Target="footer1.xml"/><Relationship Id="rId265" Type="http://schemas.openxmlformats.org/officeDocument/2006/relationships/footer" Target="footer33.xml"/><Relationship Id="rId472" Type="http://schemas.openxmlformats.org/officeDocument/2006/relationships/hyperlink" Target="http://www.legislation.act.gov.au/a/2010-10" TargetMode="External"/><Relationship Id="rId528" Type="http://schemas.openxmlformats.org/officeDocument/2006/relationships/hyperlink" Target="http://www.legislation.act.gov.au/sl/2015-19" TargetMode="External"/><Relationship Id="rId735" Type="http://schemas.openxmlformats.org/officeDocument/2006/relationships/hyperlink" Target="http://www.legislation.act.gov.au/a/2010-10" TargetMode="External"/><Relationship Id="rId125" Type="http://schemas.openxmlformats.org/officeDocument/2006/relationships/hyperlink" Target="http://www.legislation.act.gov.au/a/2007-15" TargetMode="External"/><Relationship Id="rId167" Type="http://schemas.openxmlformats.org/officeDocument/2006/relationships/header" Target="header17.xml"/><Relationship Id="rId332" Type="http://schemas.openxmlformats.org/officeDocument/2006/relationships/hyperlink" Target="http://www.legislation.gov.au/" TargetMode="External"/><Relationship Id="rId374" Type="http://schemas.openxmlformats.org/officeDocument/2006/relationships/hyperlink" Target="http://www.comlaw.gov.au/Series/C1953A00095" TargetMode="External"/><Relationship Id="rId581" Type="http://schemas.openxmlformats.org/officeDocument/2006/relationships/hyperlink" Target="http://www.legislation.act.gov.au/sl/2017-27/default.asp" TargetMode="External"/><Relationship Id="rId777" Type="http://schemas.openxmlformats.org/officeDocument/2006/relationships/hyperlink" Target="http://www.legislation.act.gov.au/sl/2014-23" TargetMode="External"/><Relationship Id="rId71" Type="http://schemas.openxmlformats.org/officeDocument/2006/relationships/hyperlink" Target="http://www.legislation.act.gov.au/a/2008-26/default.asp" TargetMode="External"/><Relationship Id="rId234" Type="http://schemas.openxmlformats.org/officeDocument/2006/relationships/hyperlink" Target="http://www.legislation.act.gov.au/a/2008-26/default.asp" TargetMode="External"/><Relationship Id="rId637" Type="http://schemas.openxmlformats.org/officeDocument/2006/relationships/hyperlink" Target="http://www.legislation.act.gov.au/sl/2014-23" TargetMode="External"/><Relationship Id="rId679" Type="http://schemas.openxmlformats.org/officeDocument/2006/relationships/hyperlink" Target="http://www.legislation.act.gov.au/sl/2009-27" TargetMode="External"/><Relationship Id="rId802" Type="http://schemas.openxmlformats.org/officeDocument/2006/relationships/hyperlink" Target="http://www.legislation.act.gov.au/a/2018-23/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6/default.asp" TargetMode="External"/><Relationship Id="rId441" Type="http://schemas.openxmlformats.org/officeDocument/2006/relationships/hyperlink" Target="http://www.legislation.act.gov.au/cn/2015-22/default.asp" TargetMode="External"/><Relationship Id="rId483" Type="http://schemas.openxmlformats.org/officeDocument/2006/relationships/hyperlink" Target="http://www.legislation.act.gov.au/sl/2019-23/default.asp" TargetMode="External"/><Relationship Id="rId539" Type="http://schemas.openxmlformats.org/officeDocument/2006/relationships/hyperlink" Target="http://www.legislation.act.gov.au/a/2018-32/default.asp" TargetMode="External"/><Relationship Id="rId690" Type="http://schemas.openxmlformats.org/officeDocument/2006/relationships/hyperlink" Target="http://www.legislation.act.gov.au/sl/2013-28" TargetMode="External"/><Relationship Id="rId704" Type="http://schemas.openxmlformats.org/officeDocument/2006/relationships/hyperlink" Target="http://www.legislation.act.gov.au/sl/2019-23/default.asp" TargetMode="External"/><Relationship Id="rId746" Type="http://schemas.openxmlformats.org/officeDocument/2006/relationships/hyperlink" Target="http://www.legislation.act.gov.au/sl/2010-2" TargetMode="External"/><Relationship Id="rId40" Type="http://schemas.openxmlformats.org/officeDocument/2006/relationships/hyperlink" Target="http://www.legislation.act.gov.au/a/2008-26/default.asp" TargetMode="External"/><Relationship Id="rId136" Type="http://schemas.openxmlformats.org/officeDocument/2006/relationships/header" Target="header12.xml"/><Relationship Id="rId178" Type="http://schemas.openxmlformats.org/officeDocument/2006/relationships/hyperlink" Target="http://www.legislation.act.gov.au/a/2007-15" TargetMode="External"/><Relationship Id="rId301" Type="http://schemas.openxmlformats.org/officeDocument/2006/relationships/hyperlink" Target="http://www.legislation.act.gov.au/a/2008-26/default.asp" TargetMode="External"/><Relationship Id="rId343" Type="http://schemas.openxmlformats.org/officeDocument/2006/relationships/hyperlink" Target="http://www.legislation.act.gov.au/a/2008-26/default.asp" TargetMode="External"/><Relationship Id="rId550" Type="http://schemas.openxmlformats.org/officeDocument/2006/relationships/hyperlink" Target="http://www.legislation.act.gov.au/sl/2010-20" TargetMode="External"/><Relationship Id="rId788" Type="http://schemas.openxmlformats.org/officeDocument/2006/relationships/hyperlink" Target="http://www.legislation.act.gov.au/sl/2015-36" TargetMode="External"/><Relationship Id="rId82" Type="http://schemas.openxmlformats.org/officeDocument/2006/relationships/hyperlink" Target="http://www.legislation.act.gov.au/a/2008-26/default.asp" TargetMode="External"/><Relationship Id="rId203" Type="http://schemas.openxmlformats.org/officeDocument/2006/relationships/hyperlink" Target="http://www.legislation.act.gov.au/a/2008-26/default.asp" TargetMode="External"/><Relationship Id="rId385" Type="http://schemas.openxmlformats.org/officeDocument/2006/relationships/hyperlink" Target="http://www.legislation.act.gov.au/a/1997-92" TargetMode="External"/><Relationship Id="rId592" Type="http://schemas.openxmlformats.org/officeDocument/2006/relationships/hyperlink" Target="http://www.legislation.act.gov.au/a/2021-12/" TargetMode="External"/><Relationship Id="rId606" Type="http://schemas.openxmlformats.org/officeDocument/2006/relationships/hyperlink" Target="http://www.legislation.act.gov.au/sl/2014-26" TargetMode="External"/><Relationship Id="rId648" Type="http://schemas.openxmlformats.org/officeDocument/2006/relationships/hyperlink" Target="http://www.legislation.act.gov.au/a/2010-50" TargetMode="External"/><Relationship Id="rId813" Type="http://schemas.openxmlformats.org/officeDocument/2006/relationships/hyperlink" Target="http://www.legislation.act.gov.au/a/2020-11/" TargetMode="External"/><Relationship Id="rId245" Type="http://schemas.openxmlformats.org/officeDocument/2006/relationships/header" Target="header19.xml"/><Relationship Id="rId287" Type="http://schemas.openxmlformats.org/officeDocument/2006/relationships/hyperlink" Target="http://www.legislation.act.gov.au/a/2008-26/default.asp" TargetMode="External"/><Relationship Id="rId410" Type="http://schemas.openxmlformats.org/officeDocument/2006/relationships/footer" Target="footer56.xml"/><Relationship Id="rId452" Type="http://schemas.openxmlformats.org/officeDocument/2006/relationships/hyperlink" Target="http://www.legislation.act.gov.au/a/2018-32/default.asp" TargetMode="External"/><Relationship Id="rId494" Type="http://schemas.openxmlformats.org/officeDocument/2006/relationships/hyperlink" Target="http://www.legislation.act.gov.au/a/2018-23/default.asp" TargetMode="External"/><Relationship Id="rId508" Type="http://schemas.openxmlformats.org/officeDocument/2006/relationships/hyperlink" Target="http://www.legislation.act.gov.au/a/2018-32/default.asp" TargetMode="External"/><Relationship Id="rId715" Type="http://schemas.openxmlformats.org/officeDocument/2006/relationships/hyperlink" Target="http://www.legislation.act.gov.au/a/2010-10" TargetMode="External"/><Relationship Id="rId105" Type="http://schemas.openxmlformats.org/officeDocument/2006/relationships/header" Target="header7.xml"/><Relationship Id="rId147" Type="http://schemas.openxmlformats.org/officeDocument/2006/relationships/hyperlink" Target="http://www.legislation.act.gov.au/a/2008-26/default.asp" TargetMode="External"/><Relationship Id="rId312" Type="http://schemas.openxmlformats.org/officeDocument/2006/relationships/header" Target="header29.xml"/><Relationship Id="rId354" Type="http://schemas.openxmlformats.org/officeDocument/2006/relationships/hyperlink" Target="http://www.legislation.act.gov.au/a/2015-38" TargetMode="External"/><Relationship Id="rId757" Type="http://schemas.openxmlformats.org/officeDocument/2006/relationships/hyperlink" Target="http://www.legislation.act.gov.au/a/2010-43" TargetMode="External"/><Relationship Id="rId799" Type="http://schemas.openxmlformats.org/officeDocument/2006/relationships/hyperlink" Target="http://www.legislation.act.gov.au/sl/2017-27/default.asp" TargetMode="External"/><Relationship Id="rId51" Type="http://schemas.openxmlformats.org/officeDocument/2006/relationships/hyperlink" Target="http://www.legislation.gov.au/"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s://www.legislation.gov.au/Series/C2004A03952" TargetMode="External"/><Relationship Id="rId396" Type="http://schemas.openxmlformats.org/officeDocument/2006/relationships/hyperlink" Target="http://www.comlaw.gov.au/Series/C1953A00095" TargetMode="External"/><Relationship Id="rId561" Type="http://schemas.openxmlformats.org/officeDocument/2006/relationships/hyperlink" Target="http://www.legislation.act.gov.au/sl/2019-23/default.asp" TargetMode="External"/><Relationship Id="rId617" Type="http://schemas.openxmlformats.org/officeDocument/2006/relationships/hyperlink" Target="http://www.legislation.act.gov.au/a/2021-12/" TargetMode="External"/><Relationship Id="rId659" Type="http://schemas.openxmlformats.org/officeDocument/2006/relationships/hyperlink" Target="http://www.legislation.act.gov.au/a/2015-29" TargetMode="External"/><Relationship Id="rId824" Type="http://schemas.openxmlformats.org/officeDocument/2006/relationships/header" Target="header45.xml"/><Relationship Id="rId214" Type="http://schemas.openxmlformats.org/officeDocument/2006/relationships/hyperlink" Target="http://www.legislation.act.gov.au/a/2001-14" TargetMode="External"/><Relationship Id="rId256" Type="http://schemas.openxmlformats.org/officeDocument/2006/relationships/hyperlink" Target="http://www.legislation.act.gov.au/a/2008-26/default.asp" TargetMode="External"/><Relationship Id="rId298" Type="http://schemas.openxmlformats.org/officeDocument/2006/relationships/hyperlink" Target="http://www.comlaw.gov.au/Series/F1999B00110" TargetMode="External"/><Relationship Id="rId421" Type="http://schemas.openxmlformats.org/officeDocument/2006/relationships/hyperlink" Target="http://www.legislation.act.gov.au/a/2010-10" TargetMode="External"/><Relationship Id="rId463" Type="http://schemas.openxmlformats.org/officeDocument/2006/relationships/hyperlink" Target="http://www.legislation.act.gov.au/a/2015-29" TargetMode="External"/><Relationship Id="rId519" Type="http://schemas.openxmlformats.org/officeDocument/2006/relationships/hyperlink" Target="http://www.legislation.act.gov.au/sl/2014-23" TargetMode="External"/><Relationship Id="rId670" Type="http://schemas.openxmlformats.org/officeDocument/2006/relationships/hyperlink" Target="http://www.legislation.act.gov.au/a/2010-10" TargetMode="External"/><Relationship Id="rId116" Type="http://schemas.openxmlformats.org/officeDocument/2006/relationships/hyperlink" Target="http://www.legislation.act.gov.au/a/2008-26/default.asp"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02-51" TargetMode="External"/><Relationship Id="rId530" Type="http://schemas.openxmlformats.org/officeDocument/2006/relationships/hyperlink" Target="http://www.legislation.act.gov.au/a/2015-29" TargetMode="External"/><Relationship Id="rId726" Type="http://schemas.openxmlformats.org/officeDocument/2006/relationships/hyperlink" Target="http://www.legislation.act.gov.au/sl/2015-19" TargetMode="External"/><Relationship Id="rId768" Type="http://schemas.openxmlformats.org/officeDocument/2006/relationships/hyperlink" Target="http://www.legislation.act.gov.au/sl/2013-1/default.asp" TargetMode="External"/><Relationship Id="rId20" Type="http://schemas.openxmlformats.org/officeDocument/2006/relationships/header" Target="header3.xml"/><Relationship Id="rId62" Type="http://schemas.openxmlformats.org/officeDocument/2006/relationships/hyperlink" Target="http://www.legislation.act.gov.au/a/2008-26/default.asp" TargetMode="External"/><Relationship Id="rId365" Type="http://schemas.openxmlformats.org/officeDocument/2006/relationships/header" Target="header41.xml"/><Relationship Id="rId572" Type="http://schemas.openxmlformats.org/officeDocument/2006/relationships/hyperlink" Target="http://www.legislation.act.gov.au/sl/2014-26" TargetMode="External"/><Relationship Id="rId628" Type="http://schemas.openxmlformats.org/officeDocument/2006/relationships/hyperlink" Target="http://www.legislation.act.gov.au/a/2015-50" TargetMode="External"/><Relationship Id="rId835" Type="http://schemas.openxmlformats.org/officeDocument/2006/relationships/fontTable" Target="fontTable.xml"/><Relationship Id="rId225" Type="http://schemas.openxmlformats.org/officeDocument/2006/relationships/hyperlink" Target="http://www.legislation.act.gov.au/a/2008-26/default.asp" TargetMode="External"/><Relationship Id="rId267" Type="http://schemas.openxmlformats.org/officeDocument/2006/relationships/hyperlink" Target="http://www.legislation.act.gov.au/a/2008-26/default.asp" TargetMode="External"/><Relationship Id="rId432" Type="http://schemas.openxmlformats.org/officeDocument/2006/relationships/hyperlink" Target="http://www.legislation.act.gov.au/sl/2012-34" TargetMode="External"/><Relationship Id="rId474" Type="http://schemas.openxmlformats.org/officeDocument/2006/relationships/hyperlink" Target="http://www.legislation.act.gov.au/a/2010-10" TargetMode="External"/><Relationship Id="rId127" Type="http://schemas.openxmlformats.org/officeDocument/2006/relationships/hyperlink" Target="http://www.legislation.act.gov.au/a/2007-15" TargetMode="External"/><Relationship Id="rId681" Type="http://schemas.openxmlformats.org/officeDocument/2006/relationships/hyperlink" Target="http://www.legislation.act.gov.au/sl/2009-27" TargetMode="External"/><Relationship Id="rId737" Type="http://schemas.openxmlformats.org/officeDocument/2006/relationships/hyperlink" Target="http://www.legislation.act.gov.au/a/2018-32/default.asp" TargetMode="External"/><Relationship Id="rId779" Type="http://schemas.openxmlformats.org/officeDocument/2006/relationships/hyperlink" Target="http://www.legislation.act.gov.au/sl/2014-23"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gov.au/" TargetMode="External"/><Relationship Id="rId169" Type="http://schemas.openxmlformats.org/officeDocument/2006/relationships/footer" Target="footer23.xml"/><Relationship Id="rId334" Type="http://schemas.openxmlformats.org/officeDocument/2006/relationships/hyperlink" Target="http://www.legislation.act.gov.au/a/2001-14" TargetMode="External"/><Relationship Id="rId376" Type="http://schemas.openxmlformats.org/officeDocument/2006/relationships/hyperlink" Target="http://www.legislation.act.gov.au/a/2001-14" TargetMode="External"/><Relationship Id="rId541" Type="http://schemas.openxmlformats.org/officeDocument/2006/relationships/hyperlink" Target="http://www.legislation.act.gov.au/sl/2010-16" TargetMode="External"/><Relationship Id="rId583" Type="http://schemas.openxmlformats.org/officeDocument/2006/relationships/hyperlink" Target="http://www.legislation.act.gov.au/sl/2017-27/default.asp" TargetMode="External"/><Relationship Id="rId639" Type="http://schemas.openxmlformats.org/officeDocument/2006/relationships/hyperlink" Target="http://www.legislation.act.gov.au/a/2015-50" TargetMode="External"/><Relationship Id="rId790" Type="http://schemas.openxmlformats.org/officeDocument/2006/relationships/hyperlink" Target="http://www.legislation.act.gov.au/a/2015-50" TargetMode="External"/><Relationship Id="rId804" Type="http://schemas.openxmlformats.org/officeDocument/2006/relationships/hyperlink" Target="http://www.legislation.act.gov.au/a/2018-42/default.asp" TargetMode="External"/><Relationship Id="rId4" Type="http://schemas.openxmlformats.org/officeDocument/2006/relationships/webSettings" Target="webSettings.xml"/><Relationship Id="rId180" Type="http://schemas.openxmlformats.org/officeDocument/2006/relationships/hyperlink" Target="http://www.legislation.act.gov.au/a/2008-26/default.asp" TargetMode="External"/><Relationship Id="rId236" Type="http://schemas.openxmlformats.org/officeDocument/2006/relationships/hyperlink" Target="http://www.legislation.act.gov.au/a/2008-26/default.asp" TargetMode="External"/><Relationship Id="rId278" Type="http://schemas.openxmlformats.org/officeDocument/2006/relationships/hyperlink" Target="http://www.legislation.act.gov.au/a/2008-26/default.asp" TargetMode="External"/><Relationship Id="rId401" Type="http://schemas.openxmlformats.org/officeDocument/2006/relationships/hyperlink" Target="http://www.legislation.act.gov.au/a/2008-26/default.asp" TargetMode="External"/><Relationship Id="rId443" Type="http://schemas.openxmlformats.org/officeDocument/2006/relationships/hyperlink" Target="http://www.legislation.act.gov.au/a/2014-51/default.asp" TargetMode="External"/><Relationship Id="rId650" Type="http://schemas.openxmlformats.org/officeDocument/2006/relationships/hyperlink" Target="http://www.legislation.act.gov.au/a/2010-10" TargetMode="External"/><Relationship Id="rId303" Type="http://schemas.openxmlformats.org/officeDocument/2006/relationships/hyperlink" Target="http://www.legislation.act.gov.au/a/2008-26/default.asp" TargetMode="External"/><Relationship Id="rId485" Type="http://schemas.openxmlformats.org/officeDocument/2006/relationships/hyperlink" Target="http://www.legislation.act.gov.au/sl/2010-45" TargetMode="External"/><Relationship Id="rId692" Type="http://schemas.openxmlformats.org/officeDocument/2006/relationships/hyperlink" Target="http://www.legislation.act.gov.au/sl/2014-23" TargetMode="External"/><Relationship Id="rId706" Type="http://schemas.openxmlformats.org/officeDocument/2006/relationships/hyperlink" Target="http://www.legislation.act.gov.au/a/2013-44" TargetMode="External"/><Relationship Id="rId748" Type="http://schemas.openxmlformats.org/officeDocument/2006/relationships/hyperlink" Target="http://www.legislation.act.gov.au/sl/2010-16" TargetMode="External"/><Relationship Id="rId42" Type="http://schemas.openxmlformats.org/officeDocument/2006/relationships/hyperlink" Target="http://www.legislation.act.gov.au/a/db_39269/default.asp" TargetMode="External"/><Relationship Id="rId84" Type="http://schemas.openxmlformats.org/officeDocument/2006/relationships/hyperlink" Target="http://www.legislation.act.gov.au/a/2008-26/default.asp" TargetMode="External"/><Relationship Id="rId138" Type="http://schemas.openxmlformats.org/officeDocument/2006/relationships/footer" Target="footer16.xml"/><Relationship Id="rId345" Type="http://schemas.openxmlformats.org/officeDocument/2006/relationships/hyperlink" Target="http://www.legislation.act.gov.au/a/2008-26/default.asp" TargetMode="External"/><Relationship Id="rId387" Type="http://schemas.openxmlformats.org/officeDocument/2006/relationships/hyperlink" Target="http://www.legislation.act.gov.au/a/db_39269/default.asp" TargetMode="External"/><Relationship Id="rId510" Type="http://schemas.openxmlformats.org/officeDocument/2006/relationships/hyperlink" Target="http://www.legislation.act.gov.au/a/2021-12/" TargetMode="External"/><Relationship Id="rId552" Type="http://schemas.openxmlformats.org/officeDocument/2006/relationships/hyperlink" Target="http://www.legislation.act.gov.au/a/2018-32/default.asp" TargetMode="External"/><Relationship Id="rId594" Type="http://schemas.openxmlformats.org/officeDocument/2006/relationships/hyperlink" Target="http://www.legislation.act.gov.au/sl/2019-23/default.asp" TargetMode="External"/><Relationship Id="rId608" Type="http://schemas.openxmlformats.org/officeDocument/2006/relationships/hyperlink" Target="http://www.legislation.act.gov.au/sl/2014-26" TargetMode="External"/><Relationship Id="rId815" Type="http://schemas.openxmlformats.org/officeDocument/2006/relationships/hyperlink" Target="http://www.legislation.act.gov.au/sl/2020-21/"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247" Type="http://schemas.openxmlformats.org/officeDocument/2006/relationships/footer" Target="footer26.xml"/><Relationship Id="rId412" Type="http://schemas.openxmlformats.org/officeDocument/2006/relationships/hyperlink" Target="http://www.legislation.act.gov.au/a/2001-14" TargetMode="External"/><Relationship Id="rId107" Type="http://schemas.openxmlformats.org/officeDocument/2006/relationships/footer" Target="footer8.xml"/><Relationship Id="rId289" Type="http://schemas.openxmlformats.org/officeDocument/2006/relationships/hyperlink" Target="http://www.legislation.act.gov.au/a/2008-26/default.asp" TargetMode="External"/><Relationship Id="rId454" Type="http://schemas.openxmlformats.org/officeDocument/2006/relationships/hyperlink" Target="http://www.legislation.act.gov.au/a/2018-42/default.asp" TargetMode="External"/><Relationship Id="rId496" Type="http://schemas.openxmlformats.org/officeDocument/2006/relationships/hyperlink" Target="http://www.legislation.act.gov.au/a/2010-10" TargetMode="External"/><Relationship Id="rId661" Type="http://schemas.openxmlformats.org/officeDocument/2006/relationships/hyperlink" Target="http://www.legislation.act.gov.au/a/2010-10" TargetMode="External"/><Relationship Id="rId717" Type="http://schemas.openxmlformats.org/officeDocument/2006/relationships/hyperlink" Target="http://www.legislation.act.gov.au/sl/2014-23" TargetMode="External"/><Relationship Id="rId759" Type="http://schemas.openxmlformats.org/officeDocument/2006/relationships/hyperlink" Target="http://www.legislation.act.gov.au/a/2010-5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26/default.asp" TargetMode="External"/><Relationship Id="rId149" Type="http://schemas.openxmlformats.org/officeDocument/2006/relationships/hyperlink" Target="http://www.legislation.act.gov.au/a/2008-26/default.asp" TargetMode="External"/><Relationship Id="rId314" Type="http://schemas.openxmlformats.org/officeDocument/2006/relationships/footer" Target="footer41.xml"/><Relationship Id="rId356" Type="http://schemas.openxmlformats.org/officeDocument/2006/relationships/header" Target="header36.xml"/><Relationship Id="rId398" Type="http://schemas.openxmlformats.org/officeDocument/2006/relationships/hyperlink" Target="http://www.comlaw.gov.au/Series/C1953A00095" TargetMode="External"/><Relationship Id="rId521" Type="http://schemas.openxmlformats.org/officeDocument/2006/relationships/hyperlink" Target="http://www.legislation.act.gov.au/sl/2020-13/default.asp" TargetMode="External"/><Relationship Id="rId563" Type="http://schemas.openxmlformats.org/officeDocument/2006/relationships/hyperlink" Target="http://www.legislation.act.gov.au/sl/2014-26" TargetMode="External"/><Relationship Id="rId619" Type="http://schemas.openxmlformats.org/officeDocument/2006/relationships/hyperlink" Target="http://www.legislation.act.gov.au/a/2021-12/" TargetMode="External"/><Relationship Id="rId770" Type="http://schemas.openxmlformats.org/officeDocument/2006/relationships/hyperlink" Target="http://www.legislation.act.gov.au/sl/2013-24" TargetMode="External"/><Relationship Id="rId95" Type="http://schemas.openxmlformats.org/officeDocument/2006/relationships/hyperlink" Target="http://www.legislation.act.gov.au/a/2001-14" TargetMode="External"/><Relationship Id="rId160" Type="http://schemas.openxmlformats.org/officeDocument/2006/relationships/header" Target="header14.xm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0-10" TargetMode="External"/><Relationship Id="rId826" Type="http://schemas.openxmlformats.org/officeDocument/2006/relationships/footer" Target="footer59.xml"/><Relationship Id="rId258" Type="http://schemas.openxmlformats.org/officeDocument/2006/relationships/hyperlink" Target="http://www.legislation.act.gov.au/a/2008-26/default.asp" TargetMode="External"/><Relationship Id="rId465" Type="http://schemas.openxmlformats.org/officeDocument/2006/relationships/hyperlink" Target="http://www.legislation.act.gov.au/sl/2010-2" TargetMode="External"/><Relationship Id="rId630" Type="http://schemas.openxmlformats.org/officeDocument/2006/relationships/hyperlink" Target="http://www.legislation.act.gov.au/a/2021-12/" TargetMode="External"/><Relationship Id="rId672" Type="http://schemas.openxmlformats.org/officeDocument/2006/relationships/hyperlink" Target="http://www.legislation.act.gov.au/sl/2019-23/default.asp" TargetMode="External"/><Relationship Id="rId728" Type="http://schemas.openxmlformats.org/officeDocument/2006/relationships/hyperlink" Target="http://www.legislation.act.gov.au/sl/2010-45" TargetMode="External"/><Relationship Id="rId22" Type="http://schemas.openxmlformats.org/officeDocument/2006/relationships/header" Target="header4.xml"/><Relationship Id="rId64" Type="http://schemas.openxmlformats.org/officeDocument/2006/relationships/hyperlink" Target="http://www.legislation.act.gov.au/a/2008-26/default.asp"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comlaw.gov.au/Series/C1953A00095" TargetMode="External"/><Relationship Id="rId367" Type="http://schemas.openxmlformats.org/officeDocument/2006/relationships/footer" Target="footer55.xml"/><Relationship Id="rId532" Type="http://schemas.openxmlformats.org/officeDocument/2006/relationships/hyperlink" Target="http://www.legislation.act.gov.au/a/2015-50" TargetMode="External"/><Relationship Id="rId574" Type="http://schemas.openxmlformats.org/officeDocument/2006/relationships/hyperlink" Target="http://www.legislation.act.gov.au/sl/2019-23/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8-26/default.asp" TargetMode="External"/><Relationship Id="rId781" Type="http://schemas.openxmlformats.org/officeDocument/2006/relationships/hyperlink" Target="http://www.legislation.act.gov.au/sl/2014-26" TargetMode="External"/><Relationship Id="rId269" Type="http://schemas.openxmlformats.org/officeDocument/2006/relationships/header" Target="header24.xml"/><Relationship Id="rId434" Type="http://schemas.openxmlformats.org/officeDocument/2006/relationships/hyperlink" Target="http://www.legislation.act.gov.au/sl/2013-24/default.asp" TargetMode="External"/><Relationship Id="rId476" Type="http://schemas.openxmlformats.org/officeDocument/2006/relationships/hyperlink" Target="http://www.legislation.act.gov.au/a/2018-32/default.asp" TargetMode="External"/><Relationship Id="rId641" Type="http://schemas.openxmlformats.org/officeDocument/2006/relationships/hyperlink" Target="http://www.legislation.act.gov.au/sl/2012-5" TargetMode="External"/><Relationship Id="rId683" Type="http://schemas.openxmlformats.org/officeDocument/2006/relationships/hyperlink" Target="http://www.legislation.act.gov.au/a/2010-10" TargetMode="External"/><Relationship Id="rId739" Type="http://schemas.openxmlformats.org/officeDocument/2006/relationships/hyperlink" Target="http://www.legislation.act.gov.au/sl/2010-2" TargetMode="External"/><Relationship Id="rId33" Type="http://schemas.openxmlformats.org/officeDocument/2006/relationships/hyperlink" Target="http://www.legislation.act.gov.au/a/2008-26/default.asp" TargetMode="External"/><Relationship Id="rId129" Type="http://schemas.openxmlformats.org/officeDocument/2006/relationships/hyperlink" Target="http://www.legislation.act.gov.au/a/2007-15" TargetMode="External"/><Relationship Id="rId280" Type="http://schemas.openxmlformats.org/officeDocument/2006/relationships/hyperlink" Target="http://www.legislation.act.gov.au/a/2008-26/default.asp" TargetMode="External"/><Relationship Id="rId336" Type="http://schemas.openxmlformats.org/officeDocument/2006/relationships/header" Target="header31.xml"/><Relationship Id="rId501" Type="http://schemas.openxmlformats.org/officeDocument/2006/relationships/hyperlink" Target="http://www.legislation.act.gov.au/a/2010-10" TargetMode="External"/><Relationship Id="rId543" Type="http://schemas.openxmlformats.org/officeDocument/2006/relationships/hyperlink" Target="http://www.legislation.act.gov.au/sl/2020-39/" TargetMode="External"/><Relationship Id="rId75" Type="http://schemas.openxmlformats.org/officeDocument/2006/relationships/hyperlink" Target="http://www.legislation.act.gov.au/a/2000-25" TargetMode="External"/><Relationship Id="rId140" Type="http://schemas.openxmlformats.org/officeDocument/2006/relationships/footer" Target="footer18.xml"/><Relationship Id="rId182" Type="http://schemas.openxmlformats.org/officeDocument/2006/relationships/hyperlink" Target="http://www.legislation.act.gov.au/a/2008-26/default.asp" TargetMode="External"/><Relationship Id="rId378" Type="http://schemas.openxmlformats.org/officeDocument/2006/relationships/hyperlink" Target="http://www.comlaw.gov.au/Series/C1953A00095" TargetMode="External"/><Relationship Id="rId403" Type="http://schemas.openxmlformats.org/officeDocument/2006/relationships/hyperlink" Target="http://www.legislation.act.gov.au/a/db_39269/default.asp" TargetMode="External"/><Relationship Id="rId585" Type="http://schemas.openxmlformats.org/officeDocument/2006/relationships/hyperlink" Target="http://www.legislation.act.gov.au/sl/2017-27/default.asp" TargetMode="External"/><Relationship Id="rId750" Type="http://schemas.openxmlformats.org/officeDocument/2006/relationships/hyperlink" Target="http://www.legislation.act.gov.au/sl/2010-20" TargetMode="External"/><Relationship Id="rId792" Type="http://schemas.openxmlformats.org/officeDocument/2006/relationships/hyperlink" Target="http://www.legislation.act.gov.au/sl/2016-5" TargetMode="External"/><Relationship Id="rId806" Type="http://schemas.openxmlformats.org/officeDocument/2006/relationships/hyperlink" Target="http://www.legislation.act.gov.au/a/2018-32/default.asp" TargetMode="External"/><Relationship Id="rId6" Type="http://schemas.openxmlformats.org/officeDocument/2006/relationships/endnotes" Target="endnotes.xml"/><Relationship Id="rId238" Type="http://schemas.openxmlformats.org/officeDocument/2006/relationships/hyperlink" Target="http://www.legislation.act.gov.au/a/2008-26/default.asp" TargetMode="External"/><Relationship Id="rId445" Type="http://schemas.openxmlformats.org/officeDocument/2006/relationships/hyperlink" Target="http://www.legislation.act.gov.au/sl/2015-36" TargetMode="External"/><Relationship Id="rId487" Type="http://schemas.openxmlformats.org/officeDocument/2006/relationships/hyperlink" Target="http://www.legislation.act.gov.au/sl/2016-16" TargetMode="External"/><Relationship Id="rId610" Type="http://schemas.openxmlformats.org/officeDocument/2006/relationships/hyperlink" Target="http://www.legislation.act.gov.au/sl/2014-26" TargetMode="External"/><Relationship Id="rId652" Type="http://schemas.openxmlformats.org/officeDocument/2006/relationships/hyperlink" Target="http://www.legislation.act.gov.au/a/2010-10" TargetMode="External"/><Relationship Id="rId694" Type="http://schemas.openxmlformats.org/officeDocument/2006/relationships/hyperlink" Target="http://www.legislation.act.gov.au/a/2008-26/default.asp" TargetMode="External"/><Relationship Id="rId708" Type="http://schemas.openxmlformats.org/officeDocument/2006/relationships/hyperlink" Target="http://www.legislation.act.gov.au/sl/2010-20" TargetMode="External"/><Relationship Id="rId291" Type="http://schemas.openxmlformats.org/officeDocument/2006/relationships/hyperlink" Target="http://www.comlaw.gov.au/Series/C2004A03952" TargetMode="External"/><Relationship Id="rId305" Type="http://schemas.openxmlformats.org/officeDocument/2006/relationships/header" Target="header27.xml"/><Relationship Id="rId347" Type="http://schemas.openxmlformats.org/officeDocument/2006/relationships/header" Target="header33.xml"/><Relationship Id="rId512" Type="http://schemas.openxmlformats.org/officeDocument/2006/relationships/hyperlink" Target="http://www.legislation.act.gov.au/a/2016-7/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26/default.asp" TargetMode="External"/><Relationship Id="rId151" Type="http://schemas.openxmlformats.org/officeDocument/2006/relationships/hyperlink" Target="http://www.legislation.act.gov.au/a/2008-26/default.asp" TargetMode="External"/><Relationship Id="rId389" Type="http://schemas.openxmlformats.org/officeDocument/2006/relationships/hyperlink" Target="http://www.medicinesaustralia.com.au" TargetMode="External"/><Relationship Id="rId554" Type="http://schemas.openxmlformats.org/officeDocument/2006/relationships/hyperlink" Target="http://www.legislation.act.gov.au/a/2018-32/default.asp" TargetMode="External"/><Relationship Id="rId596" Type="http://schemas.openxmlformats.org/officeDocument/2006/relationships/hyperlink" Target="http://www.legislation.act.gov.au/a/2010-10" TargetMode="External"/><Relationship Id="rId761" Type="http://schemas.openxmlformats.org/officeDocument/2006/relationships/hyperlink" Target="http://www.legislation.act.gov.au/a/2011-52" TargetMode="External"/><Relationship Id="rId817" Type="http://schemas.openxmlformats.org/officeDocument/2006/relationships/hyperlink" Target="http://www.legislation.act.gov.au/sl/2020-24/" TargetMode="External"/><Relationship Id="rId193" Type="http://schemas.openxmlformats.org/officeDocument/2006/relationships/hyperlink" Target="http://www.legislation.act.gov.au/a/2008-26/default.asp"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8-26/default.asp" TargetMode="External"/><Relationship Id="rId414" Type="http://schemas.openxmlformats.org/officeDocument/2006/relationships/hyperlink" Target="http://www.legislation.act.gov.au/a/2008-26" TargetMode="External"/><Relationship Id="rId456" Type="http://schemas.openxmlformats.org/officeDocument/2006/relationships/hyperlink" Target="http://www.legislation.act.gov.au/sl/2020-3/default.asp" TargetMode="External"/><Relationship Id="rId498" Type="http://schemas.openxmlformats.org/officeDocument/2006/relationships/hyperlink" Target="http://www.legislation.act.gov.au/sl/2013-28" TargetMode="External"/><Relationship Id="rId621" Type="http://schemas.openxmlformats.org/officeDocument/2006/relationships/hyperlink" Target="http://www.legislation.act.gov.au/a/2015-50" TargetMode="External"/><Relationship Id="rId663" Type="http://schemas.openxmlformats.org/officeDocument/2006/relationships/hyperlink" Target="http://www.legislation.act.gov.au/a/2018-42/default.asp" TargetMode="External"/><Relationship Id="rId13" Type="http://schemas.openxmlformats.org/officeDocument/2006/relationships/hyperlink" Target="http://www.legislation.act.gov.au" TargetMode="External"/><Relationship Id="rId109" Type="http://schemas.openxmlformats.org/officeDocument/2006/relationships/header" Target="header8.xm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08-26/default.asp" TargetMode="External"/><Relationship Id="rId523" Type="http://schemas.openxmlformats.org/officeDocument/2006/relationships/hyperlink" Target="http://www.legislation.act.gov.au/sl/2010-45" TargetMode="External"/><Relationship Id="rId719" Type="http://schemas.openxmlformats.org/officeDocument/2006/relationships/hyperlink" Target="http://www.legislation.act.gov.au/sl/2012-34" TargetMode="External"/><Relationship Id="rId55" Type="http://schemas.openxmlformats.org/officeDocument/2006/relationships/hyperlink" Target="http://www.legislation.act.gov.au/a/2008-26/default.asp" TargetMode="External"/><Relationship Id="rId97" Type="http://schemas.openxmlformats.org/officeDocument/2006/relationships/hyperlink" Target="http://www.legislation.act.gov.au/a/1999-78" TargetMode="External"/><Relationship Id="rId120" Type="http://schemas.openxmlformats.org/officeDocument/2006/relationships/hyperlink" Target="http://www.legislation.act.gov.au/a/alt_a1989-11co" TargetMode="External"/><Relationship Id="rId358" Type="http://schemas.openxmlformats.org/officeDocument/2006/relationships/footer" Target="footer50.xml"/><Relationship Id="rId565" Type="http://schemas.openxmlformats.org/officeDocument/2006/relationships/hyperlink" Target="http://www.legislation.act.gov.au/sl/2017-27/default.asp" TargetMode="External"/><Relationship Id="rId730" Type="http://schemas.openxmlformats.org/officeDocument/2006/relationships/hyperlink" Target="http://www.legislation.act.gov.au/a/2018-32/default.asp" TargetMode="External"/><Relationship Id="rId772" Type="http://schemas.openxmlformats.org/officeDocument/2006/relationships/hyperlink" Target="http://www.legislation.act.gov.au/sl/2013-28/default.asp" TargetMode="External"/><Relationship Id="rId828" Type="http://schemas.openxmlformats.org/officeDocument/2006/relationships/header" Target="header47.xml"/><Relationship Id="rId162" Type="http://schemas.openxmlformats.org/officeDocument/2006/relationships/footer" Target="footer19.xml"/><Relationship Id="rId218" Type="http://schemas.openxmlformats.org/officeDocument/2006/relationships/hyperlink" Target="http://www.legislation.act.gov.au/a/2008-26/default.asp" TargetMode="External"/><Relationship Id="rId425" Type="http://schemas.openxmlformats.org/officeDocument/2006/relationships/hyperlink" Target="http://www.legislation.act.gov.au/a/2010-35" TargetMode="External"/><Relationship Id="rId467" Type="http://schemas.openxmlformats.org/officeDocument/2006/relationships/hyperlink" Target="http://www.legislation.act.gov.au/sl/2014-23" TargetMode="External"/><Relationship Id="rId632" Type="http://schemas.openxmlformats.org/officeDocument/2006/relationships/hyperlink" Target="http://www.legislation.act.gov.au/sl/2009-27" TargetMode="External"/><Relationship Id="rId271" Type="http://schemas.openxmlformats.org/officeDocument/2006/relationships/footer" Target="footer34.xml"/><Relationship Id="rId674" Type="http://schemas.openxmlformats.org/officeDocument/2006/relationships/hyperlink" Target="http://www.legislation.act.gov.au/sl/2013-24/default.asp" TargetMode="External"/><Relationship Id="rId24" Type="http://schemas.openxmlformats.org/officeDocument/2006/relationships/footer" Target="footer4.xml"/><Relationship Id="rId66" Type="http://schemas.openxmlformats.org/officeDocument/2006/relationships/hyperlink" Target="http://www.legislation.act.gov.au/a/2008-26/default.asp" TargetMode="External"/><Relationship Id="rId131" Type="http://schemas.openxmlformats.org/officeDocument/2006/relationships/header" Target="header11.xml"/><Relationship Id="rId327" Type="http://schemas.openxmlformats.org/officeDocument/2006/relationships/hyperlink" Target="http://www.legislation.act.gov.au/a/2001-14" TargetMode="External"/><Relationship Id="rId369" Type="http://schemas.openxmlformats.org/officeDocument/2006/relationships/hyperlink" Target="http://www.legislation.act.gov.au/a/2001-14" TargetMode="External"/><Relationship Id="rId534" Type="http://schemas.openxmlformats.org/officeDocument/2006/relationships/hyperlink" Target="http://www.legislation.act.gov.au/sl/2010-16" TargetMode="External"/><Relationship Id="rId576" Type="http://schemas.openxmlformats.org/officeDocument/2006/relationships/hyperlink" Target="http://www.legislation.act.gov.au/sl/2014-26" TargetMode="External"/><Relationship Id="rId741" Type="http://schemas.openxmlformats.org/officeDocument/2006/relationships/hyperlink" Target="http://www.legislation.act.gov.au/sl/2009-27" TargetMode="External"/><Relationship Id="rId783" Type="http://schemas.openxmlformats.org/officeDocument/2006/relationships/hyperlink" Target="http://www.legislation.act.gov.au/sl/2015-19" TargetMode="External"/><Relationship Id="rId173" Type="http://schemas.openxmlformats.org/officeDocument/2006/relationships/hyperlink" Target="http://www.legislation.act.gov.au/a/2007-15" TargetMode="External"/><Relationship Id="rId229" Type="http://schemas.openxmlformats.org/officeDocument/2006/relationships/hyperlink" Target="http://www.legislation.act.gov.au/a/2008-26/default.asp" TargetMode="External"/><Relationship Id="rId380" Type="http://schemas.openxmlformats.org/officeDocument/2006/relationships/hyperlink" Target="http://www.legislation.act.gov.au/a/2001-14" TargetMode="External"/><Relationship Id="rId436" Type="http://schemas.openxmlformats.org/officeDocument/2006/relationships/hyperlink" Target="http://www.legislation.act.gov.au/a/2013-44" TargetMode="External"/><Relationship Id="rId601" Type="http://schemas.openxmlformats.org/officeDocument/2006/relationships/hyperlink" Target="http://www.legislation.act.gov.au/a/2021-12/" TargetMode="External"/><Relationship Id="rId643" Type="http://schemas.openxmlformats.org/officeDocument/2006/relationships/hyperlink" Target="http://www.legislation.act.gov.au/sl/2009-27" TargetMode="External"/><Relationship Id="rId240" Type="http://schemas.openxmlformats.org/officeDocument/2006/relationships/hyperlink" Target="http://www.legislation.act.gov.au/a/2008-26/default.asp" TargetMode="External"/><Relationship Id="rId478" Type="http://schemas.openxmlformats.org/officeDocument/2006/relationships/hyperlink" Target="http://www.legislation.act.gov.au/sl/2019-23/default.asp" TargetMode="External"/><Relationship Id="rId685" Type="http://schemas.openxmlformats.org/officeDocument/2006/relationships/hyperlink" Target="http://www.legislation.act.gov.au/a/2018-42/default.asp" TargetMode="External"/><Relationship Id="rId35" Type="http://schemas.openxmlformats.org/officeDocument/2006/relationships/hyperlink" Target="http://www.legislation.act.gov.au/a/2008-26/default.asp" TargetMode="External"/><Relationship Id="rId77" Type="http://schemas.openxmlformats.org/officeDocument/2006/relationships/hyperlink" Target="http://www.legislation.act.gov.au/a/2008-26/default.asp" TargetMode="External"/><Relationship Id="rId100" Type="http://schemas.openxmlformats.org/officeDocument/2006/relationships/hyperlink" Target="http://www.legislation.act.gov.au/a/2008-26/default.asp" TargetMode="External"/><Relationship Id="rId282" Type="http://schemas.openxmlformats.org/officeDocument/2006/relationships/hyperlink" Target="http://www.legislation.act.gov.au/a/2008-26/default.asp" TargetMode="External"/><Relationship Id="rId338" Type="http://schemas.openxmlformats.org/officeDocument/2006/relationships/footer" Target="footer44.xml"/><Relationship Id="rId503" Type="http://schemas.openxmlformats.org/officeDocument/2006/relationships/hyperlink" Target="http://www.legislation.act.gov.au/sl/2010-45" TargetMode="External"/><Relationship Id="rId545" Type="http://schemas.openxmlformats.org/officeDocument/2006/relationships/hyperlink" Target="http://www.legislation.act.gov.au/a/2018-32/default.asp" TargetMode="External"/><Relationship Id="rId587" Type="http://schemas.openxmlformats.org/officeDocument/2006/relationships/hyperlink" Target="http://www.legislation.act.gov.au/sl/2019-23/default.asp" TargetMode="External"/><Relationship Id="rId710" Type="http://schemas.openxmlformats.org/officeDocument/2006/relationships/hyperlink" Target="http://www.legislation.act.gov.au/sl/2010-20" TargetMode="External"/><Relationship Id="rId752" Type="http://schemas.openxmlformats.org/officeDocument/2006/relationships/hyperlink" Target="http://www.legislation.act.gov.au/sl/2010-16" TargetMode="External"/><Relationship Id="rId808" Type="http://schemas.openxmlformats.org/officeDocument/2006/relationships/hyperlink" Target="http://www.legislation.act.gov.au/sl/2019-23/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default.asp" TargetMode="External"/><Relationship Id="rId184" Type="http://schemas.openxmlformats.org/officeDocument/2006/relationships/hyperlink" Target="http://www.legislation.act.gov.au/a/2008-26/default.asp" TargetMode="External"/><Relationship Id="rId391" Type="http://schemas.openxmlformats.org/officeDocument/2006/relationships/hyperlink" Target="https://www.medicalradiationpracticeboard.gov.au" TargetMode="External"/><Relationship Id="rId405" Type="http://schemas.openxmlformats.org/officeDocument/2006/relationships/hyperlink" Target="http://www.legislation.act.gov.au/a/db_39269/default.asp" TargetMode="External"/><Relationship Id="rId447" Type="http://schemas.openxmlformats.org/officeDocument/2006/relationships/hyperlink" Target="http://www.legislation.act.gov.au/sl/2016-5" TargetMode="External"/><Relationship Id="rId612" Type="http://schemas.openxmlformats.org/officeDocument/2006/relationships/hyperlink" Target="http://www.legislation.act.gov.au/a/2018-32/default.asp" TargetMode="External"/><Relationship Id="rId794" Type="http://schemas.openxmlformats.org/officeDocument/2006/relationships/hyperlink" Target="http://www.legislation.act.gov.au/sl/2016-5" TargetMode="External"/><Relationship Id="rId251" Type="http://schemas.openxmlformats.org/officeDocument/2006/relationships/header" Target="header21.xml"/><Relationship Id="rId489" Type="http://schemas.openxmlformats.org/officeDocument/2006/relationships/hyperlink" Target="http://www.legislation.act.gov.au/sl/2019-23/default.asp" TargetMode="External"/><Relationship Id="rId654" Type="http://schemas.openxmlformats.org/officeDocument/2006/relationships/hyperlink" Target="http://www.legislation.act.gov.au/a/2010-10" TargetMode="External"/><Relationship Id="rId696" Type="http://schemas.openxmlformats.org/officeDocument/2006/relationships/hyperlink" Target="http://www.legislation.act.gov.au/a/2015-50" TargetMode="External"/><Relationship Id="rId46" Type="http://schemas.openxmlformats.org/officeDocument/2006/relationships/hyperlink" Target="http://www.legislation.act.gov.au/a/2008-26/default.asp" TargetMode="External"/><Relationship Id="rId293" Type="http://schemas.openxmlformats.org/officeDocument/2006/relationships/hyperlink" Target="http://www.legislation.act.gov.au/a/2001-14" TargetMode="External"/><Relationship Id="rId307" Type="http://schemas.openxmlformats.org/officeDocument/2006/relationships/footer" Target="footer38.xml"/><Relationship Id="rId349" Type="http://schemas.openxmlformats.org/officeDocument/2006/relationships/footer" Target="footer47.xml"/><Relationship Id="rId514" Type="http://schemas.openxmlformats.org/officeDocument/2006/relationships/hyperlink" Target="http://www.legislation.act.gov.au/sl/2019-23/default.asp" TargetMode="External"/><Relationship Id="rId556" Type="http://schemas.openxmlformats.org/officeDocument/2006/relationships/hyperlink" Target="http://www.legislation.act.gov.au/sl/2010-1" TargetMode="External"/><Relationship Id="rId721" Type="http://schemas.openxmlformats.org/officeDocument/2006/relationships/hyperlink" Target="http://www.legislation.act.gov.au/sl/2013-28" TargetMode="External"/><Relationship Id="rId763" Type="http://schemas.openxmlformats.org/officeDocument/2006/relationships/hyperlink" Target="http://www.legislation.act.gov.au/sl/2012-5" TargetMode="External"/><Relationship Id="rId88" Type="http://schemas.openxmlformats.org/officeDocument/2006/relationships/hyperlink" Target="http://www.legislation.act.gov.au/a/2008-26/default.asp" TargetMode="External"/><Relationship Id="rId111" Type="http://schemas.openxmlformats.org/officeDocument/2006/relationships/footer" Target="footer10.xml"/><Relationship Id="rId153" Type="http://schemas.openxmlformats.org/officeDocument/2006/relationships/hyperlink" Target="http://www.legislation.act.gov.au/a/2008-26/default.asp" TargetMode="External"/><Relationship Id="rId195" Type="http://schemas.openxmlformats.org/officeDocument/2006/relationships/hyperlink" Target="http://www.legislation.act.gov.au/a/2008-26/default.asp" TargetMode="External"/><Relationship Id="rId209" Type="http://schemas.openxmlformats.org/officeDocument/2006/relationships/hyperlink" Target="https://www.legislation.act.gov.au/a/2008-26/" TargetMode="External"/><Relationship Id="rId360" Type="http://schemas.openxmlformats.org/officeDocument/2006/relationships/header" Target="header38.xml"/><Relationship Id="rId416" Type="http://schemas.openxmlformats.org/officeDocument/2006/relationships/hyperlink" Target="http://www.legislation.act.gov.au/a/2009-49" TargetMode="External"/><Relationship Id="rId598" Type="http://schemas.openxmlformats.org/officeDocument/2006/relationships/hyperlink" Target="http://www.legislation.act.gov.au/a/2021-12/" TargetMode="External"/><Relationship Id="rId819" Type="http://schemas.openxmlformats.org/officeDocument/2006/relationships/hyperlink" Target="http://www.legislation.act.gov.au/sl/2020-31/"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sl/2020-21/default.asp" TargetMode="External"/><Relationship Id="rId623" Type="http://schemas.openxmlformats.org/officeDocument/2006/relationships/hyperlink" Target="http://www.legislation.act.gov.au/a/2015-50" TargetMode="External"/><Relationship Id="rId665" Type="http://schemas.openxmlformats.org/officeDocument/2006/relationships/hyperlink" Target="http://www.legislation.act.gov.au/a/2010-10" TargetMode="External"/><Relationship Id="rId830" Type="http://schemas.openxmlformats.org/officeDocument/2006/relationships/footer" Target="footer61.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header" Target="header23.xml"/><Relationship Id="rId318" Type="http://schemas.openxmlformats.org/officeDocument/2006/relationships/hyperlink" Target="http://www.legislation.act.gov.au/a/2008-35" TargetMode="External"/><Relationship Id="rId525" Type="http://schemas.openxmlformats.org/officeDocument/2006/relationships/hyperlink" Target="http://www.legislation.act.gov.au/a/2015-29" TargetMode="External"/><Relationship Id="rId567" Type="http://schemas.openxmlformats.org/officeDocument/2006/relationships/hyperlink" Target="http://www.legislation.act.gov.au/sl/2016-16" TargetMode="External"/><Relationship Id="rId732" Type="http://schemas.openxmlformats.org/officeDocument/2006/relationships/hyperlink" Target="http://www.legislation.act.gov.au/a/2010-10" TargetMode="External"/><Relationship Id="rId99" Type="http://schemas.openxmlformats.org/officeDocument/2006/relationships/hyperlink" Target="http://www.legislation.act.gov.au/a/2008-26/default.asp" TargetMode="External"/><Relationship Id="rId122" Type="http://schemas.openxmlformats.org/officeDocument/2006/relationships/hyperlink" Target="http://www.legislation.act.gov.au/a/2008-26/default.asp" TargetMode="External"/><Relationship Id="rId164" Type="http://schemas.openxmlformats.org/officeDocument/2006/relationships/footer" Target="footer21.xml"/><Relationship Id="rId371" Type="http://schemas.openxmlformats.org/officeDocument/2006/relationships/hyperlink" Target="http://www.legislation.act.gov.au/a/2001-14" TargetMode="External"/><Relationship Id="rId774" Type="http://schemas.openxmlformats.org/officeDocument/2006/relationships/hyperlink" Target="http://www.legislation.act.gov.au/a/2008-26" TargetMode="External"/><Relationship Id="rId427" Type="http://schemas.openxmlformats.org/officeDocument/2006/relationships/hyperlink" Target="http://www.legislation.act.gov.au/cn/2010-14/default.asp" TargetMode="External"/><Relationship Id="rId469" Type="http://schemas.openxmlformats.org/officeDocument/2006/relationships/hyperlink" Target="http://www.legislation.act.gov.au/sl/2016-5" TargetMode="External"/><Relationship Id="rId634" Type="http://schemas.openxmlformats.org/officeDocument/2006/relationships/hyperlink" Target="http://www.legislation.act.gov.au/sl/2010-45" TargetMode="External"/><Relationship Id="rId676" Type="http://schemas.openxmlformats.org/officeDocument/2006/relationships/hyperlink" Target="http://www.legislation.act.gov.au/a/2015-38/default.asp" TargetMode="External"/><Relationship Id="rId26" Type="http://schemas.openxmlformats.org/officeDocument/2006/relationships/footer" Target="footer6.xml"/><Relationship Id="rId231" Type="http://schemas.openxmlformats.org/officeDocument/2006/relationships/hyperlink" Target="http://www.legislation.act.gov.au/a/2008-26/default.asp" TargetMode="External"/><Relationship Id="rId273" Type="http://schemas.openxmlformats.org/officeDocument/2006/relationships/footer" Target="footer36.xm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sl/2019-23/default.asp" TargetMode="External"/><Relationship Id="rId536" Type="http://schemas.openxmlformats.org/officeDocument/2006/relationships/hyperlink" Target="http://www.legislation.act.gov.au/a/2018-32/default.asp" TargetMode="External"/><Relationship Id="rId701" Type="http://schemas.openxmlformats.org/officeDocument/2006/relationships/hyperlink" Target="http://www.legislation.act.gov.au/sl/2013-28" TargetMode="External"/><Relationship Id="rId68" Type="http://schemas.openxmlformats.org/officeDocument/2006/relationships/hyperlink" Target="http://www.legislation.act.gov.au/a/2008-26/default.asp" TargetMode="External"/><Relationship Id="rId133" Type="http://schemas.openxmlformats.org/officeDocument/2006/relationships/footer" Target="footer14.xml"/><Relationship Id="rId175" Type="http://schemas.openxmlformats.org/officeDocument/2006/relationships/hyperlink" Target="http://www.legislation.act.gov.au/a/2008-26/default.asp" TargetMode="External"/><Relationship Id="rId340" Type="http://schemas.openxmlformats.org/officeDocument/2006/relationships/hyperlink" Target="http://www.comlaw.gov.au/Series/C1953A00095" TargetMode="External"/><Relationship Id="rId578" Type="http://schemas.openxmlformats.org/officeDocument/2006/relationships/hyperlink" Target="http://www.legislation.act.gov.au/sl/2016-16" TargetMode="External"/><Relationship Id="rId743" Type="http://schemas.openxmlformats.org/officeDocument/2006/relationships/hyperlink" Target="http://www.legislation.act.gov.au/a/2009-49" TargetMode="External"/><Relationship Id="rId785" Type="http://schemas.openxmlformats.org/officeDocument/2006/relationships/hyperlink" Target="http://www.legislation.act.gov.au/sl/2015-19" TargetMode="External"/><Relationship Id="rId200" Type="http://schemas.openxmlformats.org/officeDocument/2006/relationships/hyperlink" Target="http://www.legislation.act.gov.au/a/2008-26/default.asp" TargetMode="External"/><Relationship Id="rId382" Type="http://schemas.openxmlformats.org/officeDocument/2006/relationships/hyperlink" Target="http://www.legislation.act.gov.au/a/2008-19" TargetMode="External"/><Relationship Id="rId438" Type="http://schemas.openxmlformats.org/officeDocument/2006/relationships/hyperlink" Target="http://www.legislation.act.gov.au/sl/2014-26" TargetMode="External"/><Relationship Id="rId603" Type="http://schemas.openxmlformats.org/officeDocument/2006/relationships/hyperlink" Target="http://www.legislation.act.gov.au/sl/2020-24/" TargetMode="External"/><Relationship Id="rId645" Type="http://schemas.openxmlformats.org/officeDocument/2006/relationships/hyperlink" Target="http://www.legislation.act.gov.au/sl/2009-27" TargetMode="External"/><Relationship Id="rId687" Type="http://schemas.openxmlformats.org/officeDocument/2006/relationships/hyperlink" Target="http://www.legislation.act.gov.au/sl/2020-24/" TargetMode="External"/><Relationship Id="rId810" Type="http://schemas.openxmlformats.org/officeDocument/2006/relationships/hyperlink" Target="http://www.legislation.act.gov.au/sl/2020-3/default.asp" TargetMode="External"/><Relationship Id="rId242" Type="http://schemas.openxmlformats.org/officeDocument/2006/relationships/hyperlink" Target="http://www.legislation.act.gov.au/a/2008-26/default.asp" TargetMode="External"/><Relationship Id="rId284" Type="http://schemas.openxmlformats.org/officeDocument/2006/relationships/hyperlink" Target="http://www.legislation.act.gov.au/a/2008-26/default.asp" TargetMode="External"/><Relationship Id="rId491" Type="http://schemas.openxmlformats.org/officeDocument/2006/relationships/hyperlink" Target="http://www.legislation.act.gov.au/sl/2010-2" TargetMode="External"/><Relationship Id="rId505" Type="http://schemas.openxmlformats.org/officeDocument/2006/relationships/hyperlink" Target="http://www.legislation.act.gov.au/sl/2013-28" TargetMode="External"/><Relationship Id="rId712" Type="http://schemas.openxmlformats.org/officeDocument/2006/relationships/hyperlink" Target="http://www.legislation.act.gov.au/a/2015-29" TargetMode="External"/><Relationship Id="rId37" Type="http://schemas.openxmlformats.org/officeDocument/2006/relationships/hyperlink" Target="http://www.legislation.act.gov.au/a/2008-26/default.asp" TargetMode="External"/><Relationship Id="rId79" Type="http://schemas.openxmlformats.org/officeDocument/2006/relationships/hyperlink" Target="http://www.legislation.act.gov.au/a/2008-26/default.asp" TargetMode="External"/><Relationship Id="rId102" Type="http://schemas.openxmlformats.org/officeDocument/2006/relationships/hyperlink" Target="http://www.legislation.act.gov.au/a/2008-26/default.asp" TargetMode="External"/><Relationship Id="rId144" Type="http://schemas.openxmlformats.org/officeDocument/2006/relationships/hyperlink" Target="http://www.legislation.act.gov.au/a/2008-26/default.asp" TargetMode="External"/><Relationship Id="rId547" Type="http://schemas.openxmlformats.org/officeDocument/2006/relationships/hyperlink" Target="http://www.legislation.act.gov.au/sl/2010-16" TargetMode="External"/><Relationship Id="rId589" Type="http://schemas.openxmlformats.org/officeDocument/2006/relationships/hyperlink" Target="http://www.legislation.act.gov.au/sl/2019-23/default.asp" TargetMode="External"/><Relationship Id="rId754" Type="http://schemas.openxmlformats.org/officeDocument/2006/relationships/hyperlink" Target="http://www.legislation.act.gov.au/sl/2010-45" TargetMode="External"/><Relationship Id="rId796" Type="http://schemas.openxmlformats.org/officeDocument/2006/relationships/hyperlink" Target="http://www.legislation.act.gov.au/sl/2016-16/default.asp" TargetMode="Externa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8-26/default.asp" TargetMode="External"/><Relationship Id="rId351" Type="http://schemas.openxmlformats.org/officeDocument/2006/relationships/header" Target="header35.xml"/><Relationship Id="rId393" Type="http://schemas.openxmlformats.org/officeDocument/2006/relationships/hyperlink" Target="http://www.comlaw.gov.au/Series/F1996B02844" TargetMode="External"/><Relationship Id="rId407" Type="http://schemas.openxmlformats.org/officeDocument/2006/relationships/hyperlink" Target="http://www.legislation.act.gov.au/a/2008-19" TargetMode="External"/><Relationship Id="rId449" Type="http://schemas.openxmlformats.org/officeDocument/2006/relationships/hyperlink" Target="http://www.legislation.act.gov.au/sl/2016-16" TargetMode="External"/><Relationship Id="rId614" Type="http://schemas.openxmlformats.org/officeDocument/2006/relationships/hyperlink" Target="http://www.legislation.act.gov.au/a/2015-50" TargetMode="External"/><Relationship Id="rId656" Type="http://schemas.openxmlformats.org/officeDocument/2006/relationships/hyperlink" Target="http://www.legislation.act.gov.au/sl/2020-39/" TargetMode="External"/><Relationship Id="rId821" Type="http://schemas.openxmlformats.org/officeDocument/2006/relationships/hyperlink" Target="http://www.legislation.act.gov.au/sl/2020-39/" TargetMode="External"/><Relationship Id="rId211" Type="http://schemas.openxmlformats.org/officeDocument/2006/relationships/hyperlink" Target="http://www.legislation.act.gov.au/a/2004-28" TargetMode="External"/><Relationship Id="rId253" Type="http://schemas.openxmlformats.org/officeDocument/2006/relationships/footer" Target="footer29.xml"/><Relationship Id="rId295" Type="http://schemas.openxmlformats.org/officeDocument/2006/relationships/hyperlink" Target="http://www.legislation.act.gov.au/a/2008-26/default.asp" TargetMode="External"/><Relationship Id="rId309" Type="http://schemas.openxmlformats.org/officeDocument/2006/relationships/hyperlink" Target="http://www.legislation.act.gov.au/a/2008-26/default.asp" TargetMode="External"/><Relationship Id="rId460" Type="http://schemas.openxmlformats.org/officeDocument/2006/relationships/hyperlink" Target="http://www.legislation.act.gov.au/sl/2020-31/default.asp" TargetMode="External"/><Relationship Id="rId516" Type="http://schemas.openxmlformats.org/officeDocument/2006/relationships/hyperlink" Target="http://www.legislation.act.gov.au/sl/2013-28" TargetMode="External"/><Relationship Id="rId698" Type="http://schemas.openxmlformats.org/officeDocument/2006/relationships/hyperlink" Target="http://www.legislation.act.gov.au/sl/2019-23/default.asp" TargetMode="External"/><Relationship Id="rId48" Type="http://schemas.openxmlformats.org/officeDocument/2006/relationships/hyperlink" Target="http://www.comlaw.gov.au/Series/F1996B02844" TargetMode="External"/><Relationship Id="rId113" Type="http://schemas.openxmlformats.org/officeDocument/2006/relationships/footer" Target="footer12.xml"/><Relationship Id="rId320" Type="http://schemas.openxmlformats.org/officeDocument/2006/relationships/hyperlink" Target="http://www.legislation.act.gov.au/a/2008-35" TargetMode="External"/><Relationship Id="rId558" Type="http://schemas.openxmlformats.org/officeDocument/2006/relationships/hyperlink" Target="http://www.legislation.act.gov.au/sl/2017-27/default.asp" TargetMode="External"/><Relationship Id="rId723" Type="http://schemas.openxmlformats.org/officeDocument/2006/relationships/hyperlink" Target="http://www.legislation.act.gov.au/sl/2010-16" TargetMode="External"/><Relationship Id="rId765" Type="http://schemas.openxmlformats.org/officeDocument/2006/relationships/hyperlink" Target="http://www.legislation.act.gov.au/sl/2012-34" TargetMode="External"/><Relationship Id="rId155" Type="http://schemas.openxmlformats.org/officeDocument/2006/relationships/hyperlink" Target="http://www.legislation.act.gov.au/a/2008-26/default.asp" TargetMode="External"/><Relationship Id="rId197" Type="http://schemas.openxmlformats.org/officeDocument/2006/relationships/hyperlink" Target="http://www.legislation.act.gov.au/a/2004-28" TargetMode="External"/><Relationship Id="rId362" Type="http://schemas.openxmlformats.org/officeDocument/2006/relationships/footer" Target="footer52.xml"/><Relationship Id="rId418" Type="http://schemas.openxmlformats.org/officeDocument/2006/relationships/hyperlink" Target="http://www.legislation.act.gov.au/sl/2010-2" TargetMode="External"/><Relationship Id="rId625" Type="http://schemas.openxmlformats.org/officeDocument/2006/relationships/hyperlink" Target="http://www.legislation.act.gov.au/sl/2013-28" TargetMode="External"/><Relationship Id="rId832" Type="http://schemas.openxmlformats.org/officeDocument/2006/relationships/footer" Target="footer62.xml"/><Relationship Id="rId222" Type="http://schemas.openxmlformats.org/officeDocument/2006/relationships/hyperlink" Target="http://www.legislation.act.gov.au/a/2008-26/default.asp" TargetMode="External"/><Relationship Id="rId264" Type="http://schemas.openxmlformats.org/officeDocument/2006/relationships/footer" Target="footer32.xml"/><Relationship Id="rId471" Type="http://schemas.openxmlformats.org/officeDocument/2006/relationships/hyperlink" Target="http://www.legislation.act.gov.au/a/2010-10" TargetMode="External"/><Relationship Id="rId667" Type="http://schemas.openxmlformats.org/officeDocument/2006/relationships/hyperlink" Target="http://www.legislation.act.gov.au/sl/2015-19" TargetMode="Externa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sl/2015-19" TargetMode="External"/><Relationship Id="rId569" Type="http://schemas.openxmlformats.org/officeDocument/2006/relationships/hyperlink" Target="http://www.legislation.act.gov.au/sl/2014-26" TargetMode="External"/><Relationship Id="rId734" Type="http://schemas.openxmlformats.org/officeDocument/2006/relationships/hyperlink" Target="http://www.legislation.act.gov.au/a/2018-42/default.asp" TargetMode="External"/><Relationship Id="rId776" Type="http://schemas.openxmlformats.org/officeDocument/2006/relationships/hyperlink" Target="http://www.legislation.act.gov.au/sl/2014-23" TargetMode="External"/><Relationship Id="rId70" Type="http://schemas.openxmlformats.org/officeDocument/2006/relationships/hyperlink" Target="http://www.legislation.act.gov.au/a/1997-69" TargetMode="External"/><Relationship Id="rId166" Type="http://schemas.openxmlformats.org/officeDocument/2006/relationships/header" Target="header16.xml"/><Relationship Id="rId331" Type="http://schemas.openxmlformats.org/officeDocument/2006/relationships/hyperlink" Target="http://www.medicinesaustralia.com.au" TargetMode="External"/><Relationship Id="rId373" Type="http://schemas.openxmlformats.org/officeDocument/2006/relationships/hyperlink" Target="http://www.legislation.act.gov.au/a/1997-69" TargetMode="External"/><Relationship Id="rId429" Type="http://schemas.openxmlformats.org/officeDocument/2006/relationships/hyperlink" Target="http://www.legislation.act.gov.au/a/2010-50" TargetMode="External"/><Relationship Id="rId580" Type="http://schemas.openxmlformats.org/officeDocument/2006/relationships/hyperlink" Target="http://www.legislation.act.gov.au/sl/2017-27/default.asp" TargetMode="External"/><Relationship Id="rId636" Type="http://schemas.openxmlformats.org/officeDocument/2006/relationships/hyperlink" Target="http://www.legislation.act.gov.au/sl/2013-28" TargetMode="External"/><Relationship Id="rId801" Type="http://schemas.openxmlformats.org/officeDocument/2006/relationships/hyperlink" Target="http://www.legislation.act.gov.au/a/2018-23/default.asp" TargetMode="External"/><Relationship Id="rId1" Type="http://schemas.openxmlformats.org/officeDocument/2006/relationships/numbering" Target="numbering.xml"/><Relationship Id="rId233" Type="http://schemas.openxmlformats.org/officeDocument/2006/relationships/hyperlink" Target="http://www.legislation.act.gov.au/a/2008-26/default.asp" TargetMode="External"/><Relationship Id="rId440" Type="http://schemas.openxmlformats.org/officeDocument/2006/relationships/hyperlink" Target="http://www.legislation.act.gov.au/a/2015-29/default.asp" TargetMode="External"/><Relationship Id="rId678" Type="http://schemas.openxmlformats.org/officeDocument/2006/relationships/hyperlink" Target="http://www.legislation.act.gov.au/a/2020-1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default.asp" TargetMode="External"/><Relationship Id="rId300" Type="http://schemas.openxmlformats.org/officeDocument/2006/relationships/hyperlink" Target="http://www.legislation.act.gov.au/a/2008-26/default.asp" TargetMode="External"/><Relationship Id="rId482" Type="http://schemas.openxmlformats.org/officeDocument/2006/relationships/hyperlink" Target="http://www.legislation.act.gov.au/sl/2020-21/" TargetMode="External"/><Relationship Id="rId538" Type="http://schemas.openxmlformats.org/officeDocument/2006/relationships/hyperlink" Target="http://www.legislation.act.gov.au/sl/2010-16" TargetMode="External"/><Relationship Id="rId703" Type="http://schemas.openxmlformats.org/officeDocument/2006/relationships/hyperlink" Target="http://www.legislation.act.gov.au/a/2018-42/default.asp" TargetMode="External"/><Relationship Id="rId745" Type="http://schemas.openxmlformats.org/officeDocument/2006/relationships/hyperlink" Target="http://www.legislation.act.gov.au/sl/2010-1" TargetMode="External"/><Relationship Id="rId81" Type="http://schemas.openxmlformats.org/officeDocument/2006/relationships/hyperlink" Target="http://www.legislation.act.gov.au/a/2008-26/default.asp" TargetMode="External"/><Relationship Id="rId135" Type="http://schemas.openxmlformats.org/officeDocument/2006/relationships/hyperlink" Target="http://www.legislation.act.gov.au/a/2008-26/default.asp"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8-26/default.asp" TargetMode="External"/><Relationship Id="rId384" Type="http://schemas.openxmlformats.org/officeDocument/2006/relationships/hyperlink" Target="http://www.comlaw.gov.au/Series/C1953A00095" TargetMode="External"/><Relationship Id="rId591" Type="http://schemas.openxmlformats.org/officeDocument/2006/relationships/hyperlink" Target="http://www.legislation.act.gov.au/sl/2019-23/default.asp" TargetMode="External"/><Relationship Id="rId605" Type="http://schemas.openxmlformats.org/officeDocument/2006/relationships/hyperlink" Target="http://www.legislation.act.gov.au/sl/2020-24/" TargetMode="External"/><Relationship Id="rId787" Type="http://schemas.openxmlformats.org/officeDocument/2006/relationships/hyperlink" Target="http://www.legislation.act.gov.au/sl/2015-36" TargetMode="External"/><Relationship Id="rId812" Type="http://schemas.openxmlformats.org/officeDocument/2006/relationships/hyperlink" Target="http://www.legislation.act.gov.au/sl/2020-13/" TargetMode="External"/><Relationship Id="rId202" Type="http://schemas.openxmlformats.org/officeDocument/2006/relationships/hyperlink" Target="http://www.legislation.act.gov.au/a/2008-26/default.asp" TargetMode="External"/><Relationship Id="rId244" Type="http://schemas.openxmlformats.org/officeDocument/2006/relationships/header" Target="header18.xml"/><Relationship Id="rId647" Type="http://schemas.openxmlformats.org/officeDocument/2006/relationships/hyperlink" Target="http://www.legislation.act.gov.au/sl/2009-27" TargetMode="External"/><Relationship Id="rId689" Type="http://schemas.openxmlformats.org/officeDocument/2006/relationships/hyperlink" Target="http://www.legislation.act.gov.au/sl/2019-23/default.asp"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legislation.act.gov.au/a/2008-26/default.asp" TargetMode="External"/><Relationship Id="rId451" Type="http://schemas.openxmlformats.org/officeDocument/2006/relationships/hyperlink" Target="http://www.legislation.act.gov.au/a/2018-23/default.asp" TargetMode="External"/><Relationship Id="rId493" Type="http://schemas.openxmlformats.org/officeDocument/2006/relationships/hyperlink" Target="http://www.legislation.act.gov.au/sl/2015-19" TargetMode="External"/><Relationship Id="rId507" Type="http://schemas.openxmlformats.org/officeDocument/2006/relationships/hyperlink" Target="http://www.legislation.act.gov.au/sl/2010-45" TargetMode="External"/><Relationship Id="rId549" Type="http://schemas.openxmlformats.org/officeDocument/2006/relationships/hyperlink" Target="http://www.legislation.act.gov.au/a/2018-32/default.asp" TargetMode="External"/><Relationship Id="rId714" Type="http://schemas.openxmlformats.org/officeDocument/2006/relationships/hyperlink" Target="http://www.legislation.act.gov.au/a/2015-29" TargetMode="External"/><Relationship Id="rId756" Type="http://schemas.openxmlformats.org/officeDocument/2006/relationships/hyperlink" Target="http://www.legislation.act.gov.au/sl/2010-45" TargetMode="External"/><Relationship Id="rId50" Type="http://schemas.openxmlformats.org/officeDocument/2006/relationships/hyperlink" Target="https://www.legislation.gov.au/Series/C1953A00095" TargetMode="External"/><Relationship Id="rId104" Type="http://schemas.openxmlformats.org/officeDocument/2006/relationships/header" Target="header6.xm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eader" Target="header28.xml"/><Relationship Id="rId353" Type="http://schemas.openxmlformats.org/officeDocument/2006/relationships/footer" Target="footer49.xml"/><Relationship Id="rId395" Type="http://schemas.openxmlformats.org/officeDocument/2006/relationships/hyperlink" Target="http://www.comlaw.gov.au/Series/C1953A00095" TargetMode="External"/><Relationship Id="rId409" Type="http://schemas.openxmlformats.org/officeDocument/2006/relationships/header" Target="header43.xml"/><Relationship Id="rId560" Type="http://schemas.openxmlformats.org/officeDocument/2006/relationships/hyperlink" Target="http://www.legislation.act.gov.au/sl/2016-16" TargetMode="External"/><Relationship Id="rId798" Type="http://schemas.openxmlformats.org/officeDocument/2006/relationships/hyperlink" Target="http://www.legislation.act.gov.au/a/2016-7/default.asp"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www.legislation.act.gov.au/a/2008-26/default.asp" TargetMode="External"/><Relationship Id="rId420" Type="http://schemas.openxmlformats.org/officeDocument/2006/relationships/hyperlink" Target="http://www.legislation.act.gov.au/sl/2010-16" TargetMode="External"/><Relationship Id="rId616" Type="http://schemas.openxmlformats.org/officeDocument/2006/relationships/hyperlink" Target="http://www.legislation.act.gov.au/a/2015-50" TargetMode="External"/><Relationship Id="rId658" Type="http://schemas.openxmlformats.org/officeDocument/2006/relationships/hyperlink" Target="http://www.legislation.act.gov.au/sl/2010-45" TargetMode="External"/><Relationship Id="rId823" Type="http://schemas.openxmlformats.org/officeDocument/2006/relationships/header" Target="header44.xml"/><Relationship Id="rId255" Type="http://schemas.openxmlformats.org/officeDocument/2006/relationships/hyperlink" Target="http://www.comlaw.gov.au/Series/C1901A00006" TargetMode="External"/><Relationship Id="rId297" Type="http://schemas.openxmlformats.org/officeDocument/2006/relationships/hyperlink" Target="http://www.legislation.act.gov.au/a/2008-26/default.asp" TargetMode="External"/><Relationship Id="rId462" Type="http://schemas.openxmlformats.org/officeDocument/2006/relationships/hyperlink" Target="http://www.legislation.act.gov.au/a/2021-12/" TargetMode="External"/><Relationship Id="rId518" Type="http://schemas.openxmlformats.org/officeDocument/2006/relationships/hyperlink" Target="http://www.legislation.act.gov.au/sl/2013-28" TargetMode="External"/><Relationship Id="rId725" Type="http://schemas.openxmlformats.org/officeDocument/2006/relationships/hyperlink" Target="http://www.legislation.act.gov.au/sl/2014-23" TargetMode="External"/><Relationship Id="rId115" Type="http://schemas.openxmlformats.org/officeDocument/2006/relationships/hyperlink" Target="http://www.legislation.act.gov.au/a/2008-26/default.asp" TargetMode="External"/><Relationship Id="rId157" Type="http://schemas.openxmlformats.org/officeDocument/2006/relationships/hyperlink" Target="http://www.legislation.act.gov.au/a/2008-26/default.asp" TargetMode="External"/><Relationship Id="rId322" Type="http://schemas.openxmlformats.org/officeDocument/2006/relationships/hyperlink" Target="http://www.legislation.act.gov.au/a/2001-14" TargetMode="External"/><Relationship Id="rId364" Type="http://schemas.openxmlformats.org/officeDocument/2006/relationships/header" Target="header40.xml"/><Relationship Id="rId767" Type="http://schemas.openxmlformats.org/officeDocument/2006/relationships/hyperlink" Target="http://www.legislation.act.gov.au/sl/2013-1/default.asp" TargetMode="Externa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8-26/default.asp" TargetMode="External"/><Relationship Id="rId571" Type="http://schemas.openxmlformats.org/officeDocument/2006/relationships/hyperlink" Target="http://www.legislation.act.gov.au/sl/2014-26" TargetMode="External"/><Relationship Id="rId627" Type="http://schemas.openxmlformats.org/officeDocument/2006/relationships/hyperlink" Target="http://www.legislation.act.gov.au/a/2015-50" TargetMode="External"/><Relationship Id="rId669" Type="http://schemas.openxmlformats.org/officeDocument/2006/relationships/hyperlink" Target="http://www.legislation.act.gov.au/a/2018-32/default.asp" TargetMode="External"/><Relationship Id="rId834" Type="http://schemas.openxmlformats.org/officeDocument/2006/relationships/footer" Target="footer63.xml"/><Relationship Id="rId19" Type="http://schemas.openxmlformats.org/officeDocument/2006/relationships/footer" Target="footer2.xml"/><Relationship Id="rId224" Type="http://schemas.openxmlformats.org/officeDocument/2006/relationships/hyperlink" Target="http://www.comlaw.gov.au/Series/C2004A03952" TargetMode="External"/><Relationship Id="rId266" Type="http://schemas.openxmlformats.org/officeDocument/2006/relationships/hyperlink" Target="http://www.legislation.act.gov.au/a/2008-26/default.asp" TargetMode="External"/><Relationship Id="rId431" Type="http://schemas.openxmlformats.org/officeDocument/2006/relationships/hyperlink" Target="http://www.legislation.act.gov.au/sl/2012-5" TargetMode="External"/><Relationship Id="rId473" Type="http://schemas.openxmlformats.org/officeDocument/2006/relationships/hyperlink" Target="http://www.legislation.act.gov.au/a/2015-29" TargetMode="External"/><Relationship Id="rId529" Type="http://schemas.openxmlformats.org/officeDocument/2006/relationships/hyperlink" Target="http://www.legislation.act.gov.au/a/2010-10" TargetMode="External"/><Relationship Id="rId680" Type="http://schemas.openxmlformats.org/officeDocument/2006/relationships/hyperlink" Target="http://www.legislation.act.gov.au/a/2010-50" TargetMode="External"/><Relationship Id="rId736" Type="http://schemas.openxmlformats.org/officeDocument/2006/relationships/hyperlink" Target="http://www.legislation.act.gov.au/a/2015-29"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7-15" TargetMode="External"/><Relationship Id="rId168" Type="http://schemas.openxmlformats.org/officeDocument/2006/relationships/footer" Target="footer22.xml"/><Relationship Id="rId333" Type="http://schemas.openxmlformats.org/officeDocument/2006/relationships/hyperlink" Target="https://www.medicalradiationpracticeboard.gov.au" TargetMode="External"/><Relationship Id="rId540" Type="http://schemas.openxmlformats.org/officeDocument/2006/relationships/hyperlink" Target="http://www.legislation.act.gov.au/sl/2020-39/" TargetMode="External"/><Relationship Id="rId778" Type="http://schemas.openxmlformats.org/officeDocument/2006/relationships/hyperlink" Target="http://www.legislation.act.gov.au/sl/2014-23" TargetMode="External"/><Relationship Id="rId72" Type="http://schemas.openxmlformats.org/officeDocument/2006/relationships/hyperlink" Target="https://www.legislation.gov.au/Series/C1953A00095" TargetMode="External"/><Relationship Id="rId375" Type="http://schemas.openxmlformats.org/officeDocument/2006/relationships/hyperlink" Target="http://www.comlaw.gov.au/Series/C1953A00095" TargetMode="External"/><Relationship Id="rId582" Type="http://schemas.openxmlformats.org/officeDocument/2006/relationships/hyperlink" Target="http://www.legislation.act.gov.au/a/2021-12/" TargetMode="External"/><Relationship Id="rId638" Type="http://schemas.openxmlformats.org/officeDocument/2006/relationships/hyperlink" Target="http://www.legislation.act.gov.au/sl/2015-19" TargetMode="External"/><Relationship Id="rId803" Type="http://schemas.openxmlformats.org/officeDocument/2006/relationships/hyperlink" Target="http://www.legislation.act.gov.au/a/2018-42/default.asp" TargetMode="External"/><Relationship Id="rId3" Type="http://schemas.openxmlformats.org/officeDocument/2006/relationships/settings" Target="settings.xml"/><Relationship Id="rId235" Type="http://schemas.openxmlformats.org/officeDocument/2006/relationships/hyperlink" Target="http://www.legislation.act.gov.au/a/2008-26/default.asp" TargetMode="External"/><Relationship Id="rId277" Type="http://schemas.openxmlformats.org/officeDocument/2006/relationships/hyperlink" Target="http://www.legislation.act.gov.au/a/2008-26/default.asp" TargetMode="External"/><Relationship Id="rId400" Type="http://schemas.openxmlformats.org/officeDocument/2006/relationships/hyperlink" Target="http://www.legislation.act.gov.au/a/2008-26/default.asp" TargetMode="External"/><Relationship Id="rId442" Type="http://schemas.openxmlformats.org/officeDocument/2006/relationships/hyperlink" Target="http://www.legislation.act.gov.au/a/2015-38" TargetMode="External"/><Relationship Id="rId484" Type="http://schemas.openxmlformats.org/officeDocument/2006/relationships/hyperlink" Target="http://www.legislation.act.gov.au/sl/2010-1" TargetMode="External"/><Relationship Id="rId705" Type="http://schemas.openxmlformats.org/officeDocument/2006/relationships/hyperlink" Target="http://www.legislation.act.gov.au/a/2008-26/default.asp" TargetMode="External"/><Relationship Id="rId137" Type="http://schemas.openxmlformats.org/officeDocument/2006/relationships/header" Target="header13.xml"/><Relationship Id="rId302" Type="http://schemas.openxmlformats.org/officeDocument/2006/relationships/hyperlink" Target="http://www.legislation.act.gov.au/a/2008-26/default.asp" TargetMode="External"/><Relationship Id="rId344" Type="http://schemas.openxmlformats.org/officeDocument/2006/relationships/hyperlink" Target="http://www.legislation.act.gov.au/a/2008-26/default.asp" TargetMode="External"/><Relationship Id="rId691" Type="http://schemas.openxmlformats.org/officeDocument/2006/relationships/hyperlink" Target="http://www.legislation.act.gov.au/sl/2014-23" TargetMode="External"/><Relationship Id="rId747" Type="http://schemas.openxmlformats.org/officeDocument/2006/relationships/hyperlink" Target="http://www.legislation.act.gov.au/a/2010-10" TargetMode="External"/><Relationship Id="rId789" Type="http://schemas.openxmlformats.org/officeDocument/2006/relationships/hyperlink" Target="http://www.legislation.act.gov.au/a/2015-29" TargetMode="External"/><Relationship Id="rId41" Type="http://schemas.openxmlformats.org/officeDocument/2006/relationships/hyperlink" Target="http://www.legislation.act.gov.au/a/db_39269/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8-19" TargetMode="External"/><Relationship Id="rId386" Type="http://schemas.openxmlformats.org/officeDocument/2006/relationships/hyperlink" Target="http://www.legislation.act.gov.au/a/db_39269/default.asp" TargetMode="External"/><Relationship Id="rId551" Type="http://schemas.openxmlformats.org/officeDocument/2006/relationships/hyperlink" Target="http://www.legislation.act.gov.au/sl/2020-39/" TargetMode="External"/><Relationship Id="rId593" Type="http://schemas.openxmlformats.org/officeDocument/2006/relationships/hyperlink" Target="http://www.legislation.act.gov.au/sl/2019-23/default.asp" TargetMode="External"/><Relationship Id="rId607" Type="http://schemas.openxmlformats.org/officeDocument/2006/relationships/hyperlink" Target="http://www.legislation.act.gov.au/sl/2014-26" TargetMode="External"/><Relationship Id="rId649" Type="http://schemas.openxmlformats.org/officeDocument/2006/relationships/hyperlink" Target="http://www.legislation.act.gov.au/sl/2015-36" TargetMode="External"/><Relationship Id="rId814" Type="http://schemas.openxmlformats.org/officeDocument/2006/relationships/hyperlink" Target="http://www.legislation.act.gov.au/a/2020-11/" TargetMode="External"/><Relationship Id="rId190" Type="http://schemas.openxmlformats.org/officeDocument/2006/relationships/hyperlink" Target="http://www.tga.gov.au" TargetMode="External"/><Relationship Id="rId204" Type="http://schemas.openxmlformats.org/officeDocument/2006/relationships/hyperlink" Target="http://www.legislation.act.gov.au/a/2008-26/default.asp" TargetMode="External"/><Relationship Id="rId246" Type="http://schemas.openxmlformats.org/officeDocument/2006/relationships/footer" Target="footer25.xml"/><Relationship Id="rId288" Type="http://schemas.openxmlformats.org/officeDocument/2006/relationships/hyperlink" Target="http://www.legislation.act.gov.au/a/2008-26/default.asp" TargetMode="External"/><Relationship Id="rId411" Type="http://schemas.openxmlformats.org/officeDocument/2006/relationships/footer" Target="footer57.xml"/><Relationship Id="rId453" Type="http://schemas.openxmlformats.org/officeDocument/2006/relationships/hyperlink" Target="https://www.legislation.act.gov.au/cn/2018-12/" TargetMode="External"/><Relationship Id="rId509" Type="http://schemas.openxmlformats.org/officeDocument/2006/relationships/hyperlink" Target="http://www.legislation.act.gov.au/a/2018-23/default.asp" TargetMode="External"/><Relationship Id="rId660" Type="http://schemas.openxmlformats.org/officeDocument/2006/relationships/hyperlink" Target="http://www.legislation.act.gov.au/sl/2010-16" TargetMode="External"/><Relationship Id="rId106" Type="http://schemas.openxmlformats.org/officeDocument/2006/relationships/footer" Target="footer7.xml"/><Relationship Id="rId313" Type="http://schemas.openxmlformats.org/officeDocument/2006/relationships/footer" Target="footer40.xml"/><Relationship Id="rId495" Type="http://schemas.openxmlformats.org/officeDocument/2006/relationships/hyperlink" Target="http://www.legislation.act.gov.au/sl/2013-28" TargetMode="External"/><Relationship Id="rId716" Type="http://schemas.openxmlformats.org/officeDocument/2006/relationships/hyperlink" Target="http://www.legislation.act.gov.au/sl/2020-39/" TargetMode="External"/><Relationship Id="rId758" Type="http://schemas.openxmlformats.org/officeDocument/2006/relationships/hyperlink" Target="http://www.legislation.act.gov.au/a/2010-50" TargetMode="External"/><Relationship Id="rId10" Type="http://schemas.openxmlformats.org/officeDocument/2006/relationships/hyperlink" Target="http://www.legislation.act.gov.au/a/2001-14" TargetMode="External"/><Relationship Id="rId52" Type="http://schemas.openxmlformats.org/officeDocument/2006/relationships/hyperlink" Target="http://www.comlaw.gov.au/Series/C2004A03952" TargetMode="External"/><Relationship Id="rId94" Type="http://schemas.openxmlformats.org/officeDocument/2006/relationships/hyperlink" Target="http://www.legislation.act.gov.au/a/2008-26/default.asp" TargetMode="External"/><Relationship Id="rId148" Type="http://schemas.openxmlformats.org/officeDocument/2006/relationships/hyperlink" Target="http://www.legislation.act.gov.au/a/2008-26/default.asp" TargetMode="External"/><Relationship Id="rId355" Type="http://schemas.openxmlformats.org/officeDocument/2006/relationships/hyperlink" Target="https://www.legislation.gov.au/Details/F2020L00291" TargetMode="External"/><Relationship Id="rId397" Type="http://schemas.openxmlformats.org/officeDocument/2006/relationships/hyperlink" Target="http://www.legislation.act.gov.au/a/2001-14" TargetMode="External"/><Relationship Id="rId520" Type="http://schemas.openxmlformats.org/officeDocument/2006/relationships/hyperlink" Target="http://www.legislation.act.gov.au/sl/2016-5" TargetMode="External"/><Relationship Id="rId562" Type="http://schemas.openxmlformats.org/officeDocument/2006/relationships/hyperlink" Target="http://www.legislation.act.gov.au/sl/2010-1" TargetMode="External"/><Relationship Id="rId618" Type="http://schemas.openxmlformats.org/officeDocument/2006/relationships/hyperlink" Target="http://www.legislation.act.gov.au/a/2021-12/" TargetMode="External"/><Relationship Id="rId825" Type="http://schemas.openxmlformats.org/officeDocument/2006/relationships/footer" Target="footer58.xm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8-26/default.asp" TargetMode="External"/><Relationship Id="rId422" Type="http://schemas.openxmlformats.org/officeDocument/2006/relationships/hyperlink" Target="http://www.legislation.act.gov.au/sl/2010-20" TargetMode="External"/><Relationship Id="rId464" Type="http://schemas.openxmlformats.org/officeDocument/2006/relationships/hyperlink" Target="http://www.legislation.act.gov.au/a/2010-10" TargetMode="External"/><Relationship Id="rId299" Type="http://schemas.openxmlformats.org/officeDocument/2006/relationships/hyperlink" Target="http://www.legislation.act.gov.au/a/2008-26/default.asp" TargetMode="External"/><Relationship Id="rId727" Type="http://schemas.openxmlformats.org/officeDocument/2006/relationships/hyperlink" Target="http://www.legislation.act.gov.au/sl/2013-28" TargetMode="External"/><Relationship Id="rId63" Type="http://schemas.openxmlformats.org/officeDocument/2006/relationships/hyperlink" Target="http://www.legislation.act.gov.au/a/2008-26/default.asp" TargetMode="External"/><Relationship Id="rId159" Type="http://schemas.openxmlformats.org/officeDocument/2006/relationships/hyperlink" Target="http://www.legislation.act.gov.au/a/2008-26/default.asp" TargetMode="External"/><Relationship Id="rId366" Type="http://schemas.openxmlformats.org/officeDocument/2006/relationships/footer" Target="footer54.xml"/><Relationship Id="rId573" Type="http://schemas.openxmlformats.org/officeDocument/2006/relationships/hyperlink" Target="http://www.legislation.act.gov.au/sl/2016-16" TargetMode="External"/><Relationship Id="rId780" Type="http://schemas.openxmlformats.org/officeDocument/2006/relationships/hyperlink" Target="http://www.legislation.act.gov.au/sl/2014-26"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sl/2013-1/default.asp" TargetMode="External"/><Relationship Id="rId640" Type="http://schemas.openxmlformats.org/officeDocument/2006/relationships/hyperlink" Target="http://www.legislation.act.gov.au/sl/2020-39/" TargetMode="External"/><Relationship Id="rId738" Type="http://schemas.openxmlformats.org/officeDocument/2006/relationships/hyperlink" Target="http://www.legislation.act.gov.au/a/2018-32/default.asp" TargetMode="External"/><Relationship Id="rId74" Type="http://schemas.openxmlformats.org/officeDocument/2006/relationships/hyperlink" Target="http://www.legislation.act.gov.au/a/2008-26/default.asp" TargetMode="External"/><Relationship Id="rId377" Type="http://schemas.openxmlformats.org/officeDocument/2006/relationships/hyperlink" Target="http://www.tga.gov.au" TargetMode="External"/><Relationship Id="rId500" Type="http://schemas.openxmlformats.org/officeDocument/2006/relationships/hyperlink" Target="http://www.legislation.act.gov.au/sl/2020-21/" TargetMode="External"/><Relationship Id="rId584" Type="http://schemas.openxmlformats.org/officeDocument/2006/relationships/hyperlink" Target="http://www.legislation.act.gov.au/sl/2017-27/default.asp" TargetMode="External"/><Relationship Id="rId805" Type="http://schemas.openxmlformats.org/officeDocument/2006/relationships/hyperlink" Target="http://www.legislation.act.gov.au/a/2018-42/default.asp" TargetMode="External"/><Relationship Id="rId5" Type="http://schemas.openxmlformats.org/officeDocument/2006/relationships/footnotes" Target="footnotes.xml"/><Relationship Id="rId237" Type="http://schemas.openxmlformats.org/officeDocument/2006/relationships/hyperlink" Target="http://www.legislation.act.gov.au/a/2008-26/default.asp" TargetMode="External"/><Relationship Id="rId791" Type="http://schemas.openxmlformats.org/officeDocument/2006/relationships/hyperlink" Target="http://www.legislation.act.gov.au/a/2015-50" TargetMode="External"/><Relationship Id="rId444" Type="http://schemas.openxmlformats.org/officeDocument/2006/relationships/hyperlink" Target="http://www.legislation.act.gov.au/a/2015-38" TargetMode="External"/><Relationship Id="rId651" Type="http://schemas.openxmlformats.org/officeDocument/2006/relationships/hyperlink" Target="http://www.legislation.act.gov.au/sl/2015-36" TargetMode="External"/><Relationship Id="rId749" Type="http://schemas.openxmlformats.org/officeDocument/2006/relationships/hyperlink" Target="http://www.legislation.act.gov.au/sl/2010-16" TargetMode="External"/><Relationship Id="rId290" Type="http://schemas.openxmlformats.org/officeDocument/2006/relationships/hyperlink" Target="http://www.comlaw.gov.au/Series/C2004A04712" TargetMode="External"/><Relationship Id="rId304" Type="http://schemas.openxmlformats.org/officeDocument/2006/relationships/header" Target="header26.xml"/><Relationship Id="rId388" Type="http://schemas.openxmlformats.org/officeDocument/2006/relationships/hyperlink" Target="https://www.legislation.act.gov.au/a/db_39269/" TargetMode="External"/><Relationship Id="rId511" Type="http://schemas.openxmlformats.org/officeDocument/2006/relationships/hyperlink" Target="http://www.legislation.act.gov.au/a/2010-43" TargetMode="External"/><Relationship Id="rId609" Type="http://schemas.openxmlformats.org/officeDocument/2006/relationships/hyperlink" Target="http://www.legislation.act.gov.au/a/2011-52" TargetMode="External"/><Relationship Id="rId85" Type="http://schemas.openxmlformats.org/officeDocument/2006/relationships/hyperlink" Target="http://www.legislation.act.gov.au/a/2008-26/default.asp" TargetMode="External"/><Relationship Id="rId150" Type="http://schemas.openxmlformats.org/officeDocument/2006/relationships/hyperlink" Target="http://www.legislation.act.gov.au/a/2008-26/default.asp" TargetMode="External"/><Relationship Id="rId595" Type="http://schemas.openxmlformats.org/officeDocument/2006/relationships/hyperlink" Target="http://www.legislation.act.gov.au/a/2021-12/" TargetMode="External"/><Relationship Id="rId816" Type="http://schemas.openxmlformats.org/officeDocument/2006/relationships/hyperlink" Target="http://www.legislation.act.gov.au/sl/2020-21/" TargetMode="External"/><Relationship Id="rId248" Type="http://schemas.openxmlformats.org/officeDocument/2006/relationships/footer" Target="footer27.xml"/><Relationship Id="rId455" Type="http://schemas.openxmlformats.org/officeDocument/2006/relationships/hyperlink" Target="http://www.legislation.act.gov.au/sl/2019-23/default.asp" TargetMode="External"/><Relationship Id="rId662" Type="http://schemas.openxmlformats.org/officeDocument/2006/relationships/hyperlink" Target="http://www.legislation.act.gov.au/sl/2010-20" TargetMode="External"/><Relationship Id="rId12" Type="http://schemas.openxmlformats.org/officeDocument/2006/relationships/hyperlink" Target="http://www.legislation.act.gov.au/a/2001-14" TargetMode="External"/><Relationship Id="rId108" Type="http://schemas.openxmlformats.org/officeDocument/2006/relationships/footer" Target="footer9.xml"/><Relationship Id="rId315" Type="http://schemas.openxmlformats.org/officeDocument/2006/relationships/footer" Target="footer42.xml"/><Relationship Id="rId522" Type="http://schemas.openxmlformats.org/officeDocument/2006/relationships/hyperlink" Target="http://www.legislation.act.gov.au/sl/2020-31/" TargetMode="External"/><Relationship Id="rId96" Type="http://schemas.openxmlformats.org/officeDocument/2006/relationships/hyperlink" Target="http://www.legislation.act.gov.au/a/1997-112" TargetMode="External"/><Relationship Id="rId161" Type="http://schemas.openxmlformats.org/officeDocument/2006/relationships/header" Target="header15.xml"/><Relationship Id="rId399" Type="http://schemas.openxmlformats.org/officeDocument/2006/relationships/hyperlink" Target="http://www.legislation.act.gov.au/a/2008-26/default.asp" TargetMode="External"/><Relationship Id="rId827"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322</Pages>
  <Words>57116</Words>
  <Characters>296637</Characters>
  <Application>Microsoft Office Word</Application>
  <DocSecurity>0</DocSecurity>
  <Lines>8427</Lines>
  <Paragraphs>4785</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350771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R42</cp:keywords>
  <dc:description/>
  <cp:lastModifiedBy>Moxon, KarenL</cp:lastModifiedBy>
  <cp:revision>4</cp:revision>
  <cp:lastPrinted>2021-06-17T00:16:00Z</cp:lastPrinted>
  <dcterms:created xsi:type="dcterms:W3CDTF">2021-08-17T23:57:00Z</dcterms:created>
  <dcterms:modified xsi:type="dcterms:W3CDTF">2021-08-17T23:58:00Z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-17/08/21</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1347753</vt:lpwstr>
  </property>
  <property fmtid="{D5CDD505-2E9C-101B-9397-08002B2CF9AE}" pid="8" name="JMSREQUIREDCHECKIN">
    <vt:lpwstr/>
  </property>
  <property fmtid="{D5CDD505-2E9C-101B-9397-08002B2CF9AE}" pid="9" name="CHECKEDOUTFROMJMS">
    <vt:lpwstr/>
  </property>
</Properties>
</file>